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87bcb" w14:textId="f387b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приказы Министра образования и науки Республики Казахстан</w:t>
      </w:r>
    </w:p>
    <w:p>
      <w:pPr>
        <w:spacing w:after="0"/>
        <w:ind w:left="0"/>
        <w:jc w:val="both"/>
      </w:pPr>
      <w:r>
        <w:rPr>
          <w:rFonts w:ascii="Times New Roman"/>
          <w:b w:val="false"/>
          <w:i w:val="false"/>
          <w:color w:val="000000"/>
          <w:sz w:val="28"/>
        </w:rPr>
        <w:t>Приказ Министра образования и науки Республики Казахстан от 24 мая 2021 года № 231. Зарегистрирован в Министерстве юстиции Республики Казахстан 26 мая 2021 года № 22818</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подпунктами 2-5)</w:t>
      </w:r>
      <w:r>
        <w:rPr>
          <w:rFonts w:ascii="Times New Roman"/>
          <w:b w:val="false"/>
          <w:i w:val="false"/>
          <w:color w:val="000000"/>
          <w:sz w:val="28"/>
        </w:rPr>
        <w:t xml:space="preserve"> и </w:t>
      </w:r>
      <w:r>
        <w:rPr>
          <w:rFonts w:ascii="Times New Roman"/>
          <w:b w:val="false"/>
          <w:i w:val="false"/>
          <w:color w:val="000000"/>
          <w:sz w:val="28"/>
        </w:rPr>
        <w:t>2-6)</w:t>
      </w:r>
      <w:r>
        <w:rPr>
          <w:rFonts w:ascii="Times New Roman"/>
          <w:b w:val="false"/>
          <w:i w:val="false"/>
          <w:color w:val="000000"/>
          <w:sz w:val="28"/>
        </w:rPr>
        <w:t xml:space="preserve"> статьи 5 Закона Республики Казахстан от 27 июля 2007 года "Об образовании" ПРИКАЗЫВАЮ:</w:t>
      </w:r>
    </w:p>
    <w:bookmarkEnd w:id="0"/>
    <w:bookmarkStart w:name="z5" w:id="1"/>
    <w:p>
      <w:pPr>
        <w:spacing w:after="0"/>
        <w:ind w:left="0"/>
        <w:jc w:val="both"/>
      </w:pPr>
      <w:r>
        <w:rPr>
          <w:rFonts w:ascii="Times New Roman"/>
          <w:b w:val="false"/>
          <w:i w:val="false"/>
          <w:color w:val="000000"/>
          <w:sz w:val="28"/>
        </w:rPr>
        <w:t>
      1. Внести в некоторые приказы Министра образования и науки Республики Казахстан следующие изменения и дополнения:</w:t>
      </w:r>
    </w:p>
    <w:bookmarkEnd w:id="1"/>
    <w:bookmarkStart w:name="z6"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приказе</w:t>
      </w:r>
      <w:r>
        <w:rPr>
          <w:rFonts w:ascii="Times New Roman"/>
          <w:b w:val="false"/>
          <w:i w:val="false"/>
          <w:color w:val="000000"/>
          <w:sz w:val="28"/>
        </w:rPr>
        <w:t xml:space="preserve"> Министра образования и науки Республики Казахстан от 31 октября 2018 года № 598 "Об утверждении Правил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17948, опубликован 25 декабря 2018 года в Эталонном контрольном банке нормативных правовых актов Республики Казахстан в электронном виде):</w:t>
      </w:r>
    </w:p>
    <w:bookmarkEnd w:id="2"/>
    <w:bookmarkStart w:name="z7" w:id="3"/>
    <w:p>
      <w:pPr>
        <w:spacing w:after="0"/>
        <w:ind w:left="0"/>
        <w:jc w:val="both"/>
      </w:pPr>
      <w:r>
        <w:rPr>
          <w:rFonts w:ascii="Times New Roman"/>
          <w:b w:val="false"/>
          <w:i w:val="false"/>
          <w:color w:val="000000"/>
          <w:sz w:val="28"/>
        </w:rPr>
        <w:t>
      заголовок изложить в следующей редакции:</w:t>
      </w:r>
    </w:p>
    <w:bookmarkEnd w:id="3"/>
    <w:bookmarkStart w:name="z8" w:id="4"/>
    <w:p>
      <w:pPr>
        <w:spacing w:after="0"/>
        <w:ind w:left="0"/>
        <w:jc w:val="both"/>
      </w:pPr>
      <w:r>
        <w:rPr>
          <w:rFonts w:ascii="Times New Roman"/>
          <w:b w:val="false"/>
          <w:i w:val="false"/>
          <w:color w:val="000000"/>
          <w:sz w:val="28"/>
        </w:rPr>
        <w:t>
      "Об утверждении Правил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0" w:id="5"/>
    <w:p>
      <w:pPr>
        <w:spacing w:after="0"/>
        <w:ind w:left="0"/>
        <w:jc w:val="both"/>
      </w:pPr>
      <w:r>
        <w:rPr>
          <w:rFonts w:ascii="Times New Roman"/>
          <w:b w:val="false"/>
          <w:i w:val="false"/>
          <w:color w:val="000000"/>
          <w:sz w:val="28"/>
        </w:rPr>
        <w:t>
      "1. Утвердить прилагаемые Правила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Правила</w:t>
      </w:r>
      <w:r>
        <w:rPr>
          <w:rFonts w:ascii="Times New Roman"/>
          <w:b w:val="false"/>
          <w:i w:val="false"/>
          <w:color w:val="000000"/>
          <w:sz w:val="28"/>
        </w:rPr>
        <w:t xml:space="preserve"> организации питания обучающихся в организациях среднего образования, а также приобретения товаров, связанных с обеспечением питания детей, воспитывающихся и обучающихся в дошкольных организациях образования, организациях образования для детей-сирот и детей, оставшихся без попечения родителей, утвержденный указанным приказом, изложить в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Start w:name="z12" w:id="6"/>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приказе</w:t>
      </w:r>
      <w:r>
        <w:rPr>
          <w:rFonts w:ascii="Times New Roman"/>
          <w:b w:val="false"/>
          <w:i w:val="false"/>
          <w:color w:val="000000"/>
          <w:sz w:val="28"/>
        </w:rPr>
        <w:t xml:space="preserve"> Министра образования и науки Республики Казахстан от 31 октября 2018 года № 599 "Об утверждении Правил формирования перечня недобросовестных поставщиков услуг, товаров по организации питания обучающихся в организациях среднего образования, а также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(зарегистрирован в Реестре государственной регистрации нормативных правовых актов под № 17766, опубликован 29 ноября 2018 года в Эталонном контрольном банке нормативных правовых актов Республики Казахстан в электронном виде):</w:t>
      </w:r>
    </w:p>
    <w:bookmarkEnd w:id="6"/>
    <w:bookmarkStart w:name="z13" w:id="7"/>
    <w:p>
      <w:pPr>
        <w:spacing w:after="0"/>
        <w:ind w:left="0"/>
        <w:jc w:val="both"/>
      </w:pPr>
      <w:r>
        <w:rPr>
          <w:rFonts w:ascii="Times New Roman"/>
          <w:b w:val="false"/>
          <w:i w:val="false"/>
          <w:color w:val="000000"/>
          <w:sz w:val="28"/>
        </w:rPr>
        <w:t>
      заголовок изложить в следующей редакции:</w:t>
      </w:r>
    </w:p>
    <w:bookmarkEnd w:id="7"/>
    <w:bookmarkStart w:name="z14" w:id="8"/>
    <w:p>
      <w:pPr>
        <w:spacing w:after="0"/>
        <w:ind w:left="0"/>
        <w:jc w:val="both"/>
      </w:pPr>
      <w:r>
        <w:rPr>
          <w:rFonts w:ascii="Times New Roman"/>
          <w:b w:val="false"/>
          <w:i w:val="false"/>
          <w:color w:val="000000"/>
          <w:sz w:val="28"/>
        </w:rPr>
        <w:t>
      "Об утверждении Правил формирования перечня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6" w:id="9"/>
    <w:p>
      <w:pPr>
        <w:spacing w:after="0"/>
        <w:ind w:left="0"/>
        <w:jc w:val="both"/>
      </w:pPr>
      <w:r>
        <w:rPr>
          <w:rFonts w:ascii="Times New Roman"/>
          <w:b w:val="false"/>
          <w:i w:val="false"/>
          <w:color w:val="000000"/>
          <w:sz w:val="28"/>
        </w:rPr>
        <w:t>
      "1. Утвердить прилагаемые Правила формирования перечня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9"/>
    <w:bookmarkStart w:name="z17"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формирования перечня недобросовестных поставщиков услуг, товаров по организации питания обучающихся в организациях среднего образования, а также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утвержденных указанным приказом:</w:t>
      </w:r>
    </w:p>
    <w:bookmarkEnd w:id="10"/>
    <w:bookmarkStart w:name="z18" w:id="11"/>
    <w:p>
      <w:pPr>
        <w:spacing w:after="0"/>
        <w:ind w:left="0"/>
        <w:jc w:val="both"/>
      </w:pPr>
      <w:r>
        <w:rPr>
          <w:rFonts w:ascii="Times New Roman"/>
          <w:b w:val="false"/>
          <w:i w:val="false"/>
          <w:color w:val="000000"/>
          <w:sz w:val="28"/>
        </w:rPr>
        <w:t>
      заголовок изложить в следующей редакции:</w:t>
      </w:r>
    </w:p>
    <w:bookmarkEnd w:id="11"/>
    <w:bookmarkStart w:name="z19" w:id="12"/>
    <w:p>
      <w:pPr>
        <w:spacing w:after="0"/>
        <w:ind w:left="0"/>
        <w:jc w:val="both"/>
      </w:pPr>
      <w:r>
        <w:rPr>
          <w:rFonts w:ascii="Times New Roman"/>
          <w:b w:val="false"/>
          <w:i w:val="false"/>
          <w:color w:val="000000"/>
          <w:sz w:val="28"/>
        </w:rPr>
        <w:t>
      "Правила формирования перечня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21" w:id="13"/>
    <w:p>
      <w:pPr>
        <w:spacing w:after="0"/>
        <w:ind w:left="0"/>
        <w:jc w:val="both"/>
      </w:pPr>
      <w:r>
        <w:rPr>
          <w:rFonts w:ascii="Times New Roman"/>
          <w:b w:val="false"/>
          <w:i w:val="false"/>
          <w:color w:val="000000"/>
          <w:sz w:val="28"/>
        </w:rPr>
        <w:t xml:space="preserve">
      "1. Настоящие Правила формирования перечня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(далее - Правила) разработаны в соответствии с </w:t>
      </w:r>
      <w:r>
        <w:rPr>
          <w:rFonts w:ascii="Times New Roman"/>
          <w:b w:val="false"/>
          <w:i w:val="false"/>
          <w:color w:val="000000"/>
          <w:sz w:val="28"/>
        </w:rPr>
        <w:t>подпунктом 2-6)</w:t>
      </w:r>
      <w:r>
        <w:rPr>
          <w:rFonts w:ascii="Times New Roman"/>
          <w:b w:val="false"/>
          <w:i w:val="false"/>
          <w:color w:val="000000"/>
          <w:sz w:val="28"/>
        </w:rPr>
        <w:t xml:space="preserve"> статьи 5 Закона Республики Казахстан от 27 июля 2007 года "Об образовании", и определяют порядок формирования перечня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(далее - Перечень).";</w:t>
      </w:r>
    </w:p>
    <w:bookmarkEnd w:id="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изложить в следующей редакции:</w:t>
      </w:r>
    </w:p>
    <w:bookmarkStart w:name="z23" w:id="14"/>
    <w:p>
      <w:pPr>
        <w:spacing w:after="0"/>
        <w:ind w:left="0"/>
        <w:jc w:val="both"/>
      </w:pPr>
      <w:r>
        <w:rPr>
          <w:rFonts w:ascii="Times New Roman"/>
          <w:b w:val="false"/>
          <w:i w:val="false"/>
          <w:color w:val="000000"/>
          <w:sz w:val="28"/>
        </w:rPr>
        <w:t>
      "3. Перечень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формируется организатором конкурса (заказчик) на основании решений судов, вступивших в законную силу.</w:t>
      </w:r>
    </w:p>
    <w:bookmarkEnd w:id="14"/>
    <w:bookmarkStart w:name="z24" w:id="15"/>
    <w:p>
      <w:pPr>
        <w:spacing w:after="0"/>
        <w:ind w:left="0"/>
        <w:jc w:val="both"/>
      </w:pPr>
      <w:r>
        <w:rPr>
          <w:rFonts w:ascii="Times New Roman"/>
          <w:b w:val="false"/>
          <w:i w:val="false"/>
          <w:color w:val="000000"/>
          <w:sz w:val="28"/>
        </w:rPr>
        <w:t>
      4. Перечень формируется на казахском и русском языках в электронной форме согласно </w:t>
      </w:r>
      <w:r>
        <w:rPr>
          <w:rFonts w:ascii="Times New Roman"/>
          <w:b w:val="false"/>
          <w:i w:val="false"/>
          <w:color w:val="000000"/>
          <w:sz w:val="28"/>
        </w:rPr>
        <w:t>приложению</w:t>
      </w:r>
      <w:r>
        <w:rPr>
          <w:rFonts w:ascii="Times New Roman"/>
          <w:b w:val="false"/>
          <w:i w:val="false"/>
          <w:color w:val="000000"/>
          <w:sz w:val="28"/>
        </w:rPr>
        <w:t> к настоящим Правилам и содержит сведения о поставщиках (потенциальных поставщиках):</w:t>
      </w:r>
    </w:p>
    <w:bookmarkEnd w:id="15"/>
    <w:bookmarkStart w:name="z25" w:id="16"/>
    <w:p>
      <w:pPr>
        <w:spacing w:after="0"/>
        <w:ind w:left="0"/>
        <w:jc w:val="both"/>
      </w:pPr>
      <w:r>
        <w:rPr>
          <w:rFonts w:ascii="Times New Roman"/>
          <w:b w:val="false"/>
          <w:i w:val="false"/>
          <w:color w:val="000000"/>
          <w:sz w:val="28"/>
        </w:rPr>
        <w:t>
      1) уклонившихся от заключения договора в случае признания его победителем конкурса;</w:t>
      </w:r>
    </w:p>
    <w:bookmarkEnd w:id="16"/>
    <w:bookmarkStart w:name="z26" w:id="17"/>
    <w:p>
      <w:pPr>
        <w:spacing w:after="0"/>
        <w:ind w:left="0"/>
        <w:jc w:val="both"/>
      </w:pPr>
      <w:r>
        <w:rPr>
          <w:rFonts w:ascii="Times New Roman"/>
          <w:b w:val="false"/>
          <w:i w:val="false"/>
          <w:color w:val="000000"/>
          <w:sz w:val="28"/>
        </w:rPr>
        <w:t>
      2) не исполнивших или ненадлежащим образом исполнивших свои обязательства по заключенному с ним договору;</w:t>
      </w:r>
    </w:p>
    <w:bookmarkEnd w:id="17"/>
    <w:bookmarkStart w:name="z27" w:id="18"/>
    <w:p>
      <w:pPr>
        <w:spacing w:after="0"/>
        <w:ind w:left="0"/>
        <w:jc w:val="both"/>
      </w:pPr>
      <w:r>
        <w:rPr>
          <w:rFonts w:ascii="Times New Roman"/>
          <w:b w:val="false"/>
          <w:i w:val="false"/>
          <w:color w:val="000000"/>
          <w:sz w:val="28"/>
        </w:rPr>
        <w:t>
      3) предоставивших недостоверную информацию по квалификационным требованиям.</w:t>
      </w:r>
    </w:p>
    <w:bookmarkEnd w:id="18"/>
    <w:bookmarkStart w:name="z28" w:id="19"/>
    <w:p>
      <w:pPr>
        <w:spacing w:after="0"/>
        <w:ind w:left="0"/>
        <w:jc w:val="both"/>
      </w:pPr>
      <w:r>
        <w:rPr>
          <w:rFonts w:ascii="Times New Roman"/>
          <w:b w:val="false"/>
          <w:i w:val="false"/>
          <w:color w:val="000000"/>
          <w:sz w:val="28"/>
        </w:rPr>
        <w:t>
      5. Организатор конкурса (заказчик) в случаях, предусмотренных подпунктами 1), 2), 3) пункта 4 настоящих Правил не позднее тридцати календарных дней со дня его извещения о факте нарушения поставщиком (потенциальным поставщиком)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обращается с иском в суд о признании такого поставщика недобросовестным поставщиком.";</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Правилам формирования перечня недобросовестных поставщиков услуг, товаров по организации питания обучающихся в организациях среднего образования, а также товаров, связанных с обеспечением питания детей, воспитывающихся и обучающихся в дошкольных организациях, организациях образования для детей-сирот и детей, оставшихся без попечения родителей изложить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Start w:name="z30" w:id="20"/>
    <w:p>
      <w:pPr>
        <w:spacing w:after="0"/>
        <w:ind w:left="0"/>
        <w:jc w:val="both"/>
      </w:pPr>
      <w:r>
        <w:rPr>
          <w:rFonts w:ascii="Times New Roman"/>
          <w:b w:val="false"/>
          <w:i w:val="false"/>
          <w:color w:val="000000"/>
          <w:sz w:val="28"/>
        </w:rPr>
        <w:t>
      2. Комитету по охране прав детей Министерства образования и науки Республики Казахстан в установленном законодательством Республики Казахстан порядке обеспечить:</w:t>
      </w:r>
    </w:p>
    <w:bookmarkEnd w:id="20"/>
    <w:bookmarkStart w:name="z31" w:id="21"/>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1"/>
    <w:bookmarkStart w:name="z32" w:id="22"/>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22"/>
    <w:bookmarkStart w:name="z33" w:id="23"/>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bookmarkEnd w:id="23"/>
    <w:bookmarkStart w:name="z34" w:id="24"/>
    <w:p>
      <w:pPr>
        <w:spacing w:after="0"/>
        <w:ind w:left="0"/>
        <w:jc w:val="both"/>
      </w:pPr>
      <w:r>
        <w:rPr>
          <w:rFonts w:ascii="Times New Roman"/>
          <w:b w:val="false"/>
          <w:i w:val="false"/>
          <w:color w:val="000000"/>
          <w:sz w:val="28"/>
        </w:rPr>
        <w:t>
      3. Контроль за исполнением настоящего приказа возложить на курирующего вице-министра образования и науки Республики Казахстан.</w:t>
      </w:r>
    </w:p>
    <w:bookmarkEnd w:id="24"/>
    <w:bookmarkStart w:name="z35" w:id="25"/>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2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образования и науки</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bookmarkStart w:name="z37" w:id="26"/>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xml:space="preserve">Министерство финансов </w:t>
      </w:r>
      <w:r>
        <w:br/>
      </w:r>
      <w:r>
        <w:rPr>
          <w:rFonts w:ascii="Times New Roman"/>
          <w:b w:val="false"/>
          <w:i w:val="false"/>
          <w:color w:val="000000"/>
          <w:sz w:val="28"/>
        </w:rPr>
        <w:t>Республики Казахстан</w:t>
      </w:r>
    </w:p>
    <w:bookmarkEnd w:id="26"/>
    <w:bookmarkStart w:name="z38" w:id="27"/>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xml:space="preserve">Министерство здравоохранения </w:t>
      </w:r>
      <w:r>
        <w:br/>
      </w:r>
      <w:r>
        <w:rPr>
          <w:rFonts w:ascii="Times New Roman"/>
          <w:b w:val="false"/>
          <w:i w:val="false"/>
          <w:color w:val="000000"/>
          <w:sz w:val="28"/>
        </w:rPr>
        <w:t>Республики Казахстан</w:t>
      </w:r>
    </w:p>
    <w:bookmarkEnd w:id="27"/>
    <w:bookmarkStart w:name="z39" w:id="28"/>
    <w:p>
      <w:pPr>
        <w:spacing w:after="0"/>
        <w:ind w:left="0"/>
        <w:jc w:val="both"/>
      </w:pPr>
      <w:r>
        <w:rPr>
          <w:rFonts w:ascii="Times New Roman"/>
          <w:b w:val="false"/>
          <w:i w:val="false"/>
          <w:color w:val="000000"/>
          <w:sz w:val="28"/>
        </w:rPr>
        <w:t>
      "Согласовано"</w:t>
      </w:r>
      <w:r>
        <w:br/>
      </w:r>
      <w:r>
        <w:rPr>
          <w:rFonts w:ascii="Times New Roman"/>
          <w:b w:val="false"/>
          <w:i w:val="false"/>
          <w:color w:val="000000"/>
          <w:sz w:val="28"/>
        </w:rPr>
        <w:t xml:space="preserve">Министерство национальной экономики </w:t>
      </w:r>
      <w:r>
        <w:br/>
      </w:r>
      <w:r>
        <w:rPr>
          <w:rFonts w:ascii="Times New Roman"/>
          <w:b w:val="false"/>
          <w:i w:val="false"/>
          <w:color w:val="000000"/>
          <w:sz w:val="28"/>
        </w:rPr>
        <w:t>Республики Казахстан</w:t>
      </w:r>
    </w:p>
    <w:bookmarkEnd w:id="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приказу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2021 года № 231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Утверждены приказом </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октября 2018 года №598</w:t>
            </w:r>
          </w:p>
        </w:tc>
      </w:tr>
    </w:tbl>
    <w:bookmarkStart w:name="z42" w:id="29"/>
    <w:p>
      <w:pPr>
        <w:spacing w:after="0"/>
        <w:ind w:left="0"/>
        <w:jc w:val="left"/>
      </w:pPr>
      <w:r>
        <w:rPr>
          <w:rFonts w:ascii="Times New Roman"/>
          <w:b/>
          <w:i w:val="false"/>
          <w:color w:val="000000"/>
        </w:rPr>
        <w:t xml:space="preserve"> Правила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29"/>
    <w:bookmarkStart w:name="z43" w:id="30"/>
    <w:p>
      <w:pPr>
        <w:spacing w:after="0"/>
        <w:ind w:left="0"/>
        <w:jc w:val="left"/>
      </w:pPr>
      <w:r>
        <w:rPr>
          <w:rFonts w:ascii="Times New Roman"/>
          <w:b/>
          <w:i w:val="false"/>
          <w:color w:val="000000"/>
        </w:rPr>
        <w:t xml:space="preserve"> Глава 1. Общие положения</w:t>
      </w:r>
    </w:p>
    <w:bookmarkEnd w:id="30"/>
    <w:bookmarkStart w:name="z44" w:id="31"/>
    <w:p>
      <w:pPr>
        <w:spacing w:after="0"/>
        <w:ind w:left="0"/>
        <w:jc w:val="both"/>
      </w:pPr>
      <w:r>
        <w:rPr>
          <w:rFonts w:ascii="Times New Roman"/>
          <w:b w:val="false"/>
          <w:i w:val="false"/>
          <w:color w:val="000000"/>
          <w:sz w:val="28"/>
        </w:rPr>
        <w:t>
      1. Настоящие Правила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(далее – Правила) устанавливают порядок организации питания обучающихся в государственных организациях среднего образования, внешкольных организациях дополнительного образования, а также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31"/>
    <w:bookmarkStart w:name="z45" w:id="32"/>
    <w:p>
      <w:pPr>
        <w:spacing w:after="0"/>
        <w:ind w:left="0"/>
        <w:jc w:val="both"/>
      </w:pPr>
      <w:r>
        <w:rPr>
          <w:rFonts w:ascii="Times New Roman"/>
          <w:b w:val="false"/>
          <w:i w:val="false"/>
          <w:color w:val="000000"/>
          <w:sz w:val="28"/>
        </w:rPr>
        <w:t>
      2. В Правилах используются следующие понятия:</w:t>
      </w:r>
    </w:p>
    <w:bookmarkEnd w:id="32"/>
    <w:bookmarkStart w:name="z46" w:id="33"/>
    <w:p>
      <w:pPr>
        <w:spacing w:after="0"/>
        <w:ind w:left="0"/>
        <w:jc w:val="both"/>
      </w:pPr>
      <w:r>
        <w:rPr>
          <w:rFonts w:ascii="Times New Roman"/>
          <w:b w:val="false"/>
          <w:i w:val="false"/>
          <w:color w:val="000000"/>
          <w:sz w:val="28"/>
        </w:rPr>
        <w:t>
      1) потенциальный поставщик – физическое лицо, юридическое лицо (за исключением государственных учреждений), осуществляющее предпринимательскую деятельность;</w:t>
      </w:r>
    </w:p>
    <w:bookmarkEnd w:id="33"/>
    <w:bookmarkStart w:name="z47" w:id="34"/>
    <w:p>
      <w:pPr>
        <w:spacing w:after="0"/>
        <w:ind w:left="0"/>
        <w:jc w:val="both"/>
      </w:pPr>
      <w:r>
        <w:rPr>
          <w:rFonts w:ascii="Times New Roman"/>
          <w:b w:val="false"/>
          <w:i w:val="false"/>
          <w:color w:val="000000"/>
          <w:sz w:val="28"/>
        </w:rPr>
        <w:t>
      2) конкурсная документация – документы, представляемые организатором конкурса потенциальному поставщику для подготовки заявки на участие в конкурсе и содержащие условия, порядок проведения конкурса;</w:t>
      </w:r>
    </w:p>
    <w:bookmarkEnd w:id="34"/>
    <w:bookmarkStart w:name="z48" w:id="35"/>
    <w:p>
      <w:pPr>
        <w:spacing w:after="0"/>
        <w:ind w:left="0"/>
        <w:jc w:val="both"/>
      </w:pPr>
      <w:r>
        <w:rPr>
          <w:rFonts w:ascii="Times New Roman"/>
          <w:b w:val="false"/>
          <w:i w:val="false"/>
          <w:color w:val="000000"/>
          <w:sz w:val="28"/>
        </w:rPr>
        <w:t>
      3) организатор конкурса (заказчик):</w:t>
      </w:r>
    </w:p>
    <w:bookmarkEnd w:id="35"/>
    <w:bookmarkStart w:name="z49" w:id="36"/>
    <w:p>
      <w:pPr>
        <w:spacing w:after="0"/>
        <w:ind w:left="0"/>
        <w:jc w:val="both"/>
      </w:pPr>
      <w:r>
        <w:rPr>
          <w:rFonts w:ascii="Times New Roman"/>
          <w:b w:val="false"/>
          <w:i w:val="false"/>
          <w:color w:val="000000"/>
          <w:sz w:val="28"/>
        </w:rPr>
        <w:t xml:space="preserve">
      в государственных организациях среднего образования, внешкольных организациях дополнительного образования – организация среднего образования, внешкольная организация дополнительного образования либо орган управления образованием в случае, когда организация среднего образования, внешкольная организация дополнительного образования не ведет самостоятельно бухгалтерский учет либо местный исполнительный орган области, города республиканского значения и столицы, в случае, когда организация питания обучающихся в организациях среднего образования осуществляется посредством заключения договора государственно-частного партнерства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октября 2015 года "О государственно-частном партнерстве" (далее – Закон о государственно-частном партнерстве) либо орган по решению местного исполнительного органа области, города республиканского значения и столицы;</w:t>
      </w:r>
    </w:p>
    <w:bookmarkEnd w:id="36"/>
    <w:bookmarkStart w:name="z50" w:id="37"/>
    <w:p>
      <w:pPr>
        <w:spacing w:after="0"/>
        <w:ind w:left="0"/>
        <w:jc w:val="both"/>
      </w:pPr>
      <w:r>
        <w:rPr>
          <w:rFonts w:ascii="Times New Roman"/>
          <w:b w:val="false"/>
          <w:i w:val="false"/>
          <w:color w:val="000000"/>
          <w:sz w:val="28"/>
        </w:rPr>
        <w:t>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 дошкольная организация, организация образования для детей-сирот и детей, оставшихся без попечения родителей, организация технического и профессионального, послесреднего образования или орган управления образованием, в случае, когда дошкольная организация, организация образования для детей-сирот и детей, оставшихся без попечения родителей, организация технического и профессионального, послесреднего образования не ведет самостоятельно бухгалтерский учет либо орган по решению местного исполнительного органа области, города республиканского значения и столицы;</w:t>
      </w:r>
    </w:p>
    <w:bookmarkEnd w:id="37"/>
    <w:bookmarkStart w:name="z51" w:id="38"/>
    <w:p>
      <w:pPr>
        <w:spacing w:after="0"/>
        <w:ind w:left="0"/>
        <w:jc w:val="both"/>
      </w:pPr>
      <w:r>
        <w:rPr>
          <w:rFonts w:ascii="Times New Roman"/>
          <w:b w:val="false"/>
          <w:i w:val="false"/>
          <w:color w:val="000000"/>
          <w:sz w:val="28"/>
        </w:rPr>
        <w:t>
      4) резиденты Республики Казахстан – граждане Республики Казахстан, в том числе временно находящиеся за границей или находящиеся на государственной службе за ее пределами, за исключением граждан, имеющих документ на право постоянного проживания в иностранном государстве, выданный в соответствии с законодательством этого государства;</w:t>
      </w:r>
    </w:p>
    <w:bookmarkEnd w:id="38"/>
    <w:bookmarkStart w:name="z52" w:id="39"/>
    <w:p>
      <w:pPr>
        <w:spacing w:after="0"/>
        <w:ind w:left="0"/>
        <w:jc w:val="both"/>
      </w:pPr>
      <w:r>
        <w:rPr>
          <w:rFonts w:ascii="Times New Roman"/>
          <w:b w:val="false"/>
          <w:i w:val="false"/>
          <w:color w:val="000000"/>
          <w:sz w:val="28"/>
        </w:rPr>
        <w:t>
      иностранцы и лица без гражданства, имеющие документ на право постоянного проживания в Республике Казахстан;</w:t>
      </w:r>
    </w:p>
    <w:bookmarkEnd w:id="39"/>
    <w:bookmarkStart w:name="z53" w:id="40"/>
    <w:p>
      <w:pPr>
        <w:spacing w:after="0"/>
        <w:ind w:left="0"/>
        <w:jc w:val="both"/>
      </w:pPr>
      <w:r>
        <w:rPr>
          <w:rFonts w:ascii="Times New Roman"/>
          <w:b w:val="false"/>
          <w:i w:val="false"/>
          <w:color w:val="000000"/>
          <w:sz w:val="28"/>
        </w:rPr>
        <w:t>
      юридические лица, созданные в соответствии с законодательством Республики Казахстан, с местом нахождения на ее территории, а также их филиалы и представительства с местом нахождения в Республике Казахстан и за ее пределами;</w:t>
      </w:r>
    </w:p>
    <w:bookmarkEnd w:id="40"/>
    <w:bookmarkStart w:name="z54" w:id="41"/>
    <w:p>
      <w:pPr>
        <w:spacing w:after="0"/>
        <w:ind w:left="0"/>
        <w:jc w:val="both"/>
      </w:pPr>
      <w:r>
        <w:rPr>
          <w:rFonts w:ascii="Times New Roman"/>
          <w:b w:val="false"/>
          <w:i w:val="false"/>
          <w:color w:val="000000"/>
          <w:sz w:val="28"/>
        </w:rPr>
        <w:t>
      дипломатические, торговые и иные официальные представительства Республики Казахстан, находящиеся за ее пределами;</w:t>
      </w:r>
    </w:p>
    <w:bookmarkEnd w:id="41"/>
    <w:bookmarkStart w:name="z55" w:id="42"/>
    <w:p>
      <w:pPr>
        <w:spacing w:after="0"/>
        <w:ind w:left="0"/>
        <w:jc w:val="both"/>
      </w:pPr>
      <w:r>
        <w:rPr>
          <w:rFonts w:ascii="Times New Roman"/>
          <w:b w:val="false"/>
          <w:i w:val="false"/>
          <w:color w:val="000000"/>
          <w:sz w:val="28"/>
        </w:rPr>
        <w:t>
      5) финансовый год – промежуток времени, начинающийся 1 января и заканчивающийся 31 декабря текущего года;</w:t>
      </w:r>
    </w:p>
    <w:bookmarkEnd w:id="42"/>
    <w:bookmarkStart w:name="z56" w:id="43"/>
    <w:p>
      <w:pPr>
        <w:spacing w:after="0"/>
        <w:ind w:left="0"/>
        <w:jc w:val="both"/>
      </w:pPr>
      <w:r>
        <w:rPr>
          <w:rFonts w:ascii="Times New Roman"/>
          <w:b w:val="false"/>
          <w:i w:val="false"/>
          <w:color w:val="000000"/>
          <w:sz w:val="28"/>
        </w:rPr>
        <w:t>
      6) критерии выбора поставщика услуги – признаки, на основании которых производится оценка возможностей и условий по оказанию услуги потенциальным поставщиком;</w:t>
      </w:r>
    </w:p>
    <w:bookmarkEnd w:id="43"/>
    <w:bookmarkStart w:name="z57" w:id="44"/>
    <w:p>
      <w:pPr>
        <w:spacing w:after="0"/>
        <w:ind w:left="0"/>
        <w:jc w:val="both"/>
      </w:pPr>
      <w:r>
        <w:rPr>
          <w:rFonts w:ascii="Times New Roman"/>
          <w:b w:val="false"/>
          <w:i w:val="false"/>
          <w:color w:val="000000"/>
          <w:sz w:val="28"/>
        </w:rPr>
        <w:t>
      7) электронная копия документа – документ, полностью воспроизводящий вид и информацию (данные) подлинного документа в электронно-цифровой форме, удостоверенный электронной цифровой подписью заявителя или лица, обладающего полномочиями на удостоверение данного документа, либо уполномоченного работника центра обслуживания населения, на основании письменного согласия получателя государственной услуги, данного в момент его личного присутствия;</w:t>
      </w:r>
    </w:p>
    <w:bookmarkEnd w:id="44"/>
    <w:bookmarkStart w:name="z58" w:id="45"/>
    <w:p>
      <w:pPr>
        <w:spacing w:after="0"/>
        <w:ind w:left="0"/>
        <w:jc w:val="both"/>
      </w:pPr>
      <w:r>
        <w:rPr>
          <w:rFonts w:ascii="Times New Roman"/>
          <w:b w:val="false"/>
          <w:i w:val="false"/>
          <w:color w:val="000000"/>
          <w:sz w:val="28"/>
        </w:rPr>
        <w:t xml:space="preserve">
      8) государственно-частное партнерство – форма сотрудничества между государственным партнером и частным партнером, соответствующая признакам, определенным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октября 2015 года "О государственно-частном партнерстве" (далее – Закон о государственно-частном партнерстве);</w:t>
      </w:r>
    </w:p>
    <w:bookmarkEnd w:id="45"/>
    <w:bookmarkStart w:name="z59" w:id="46"/>
    <w:p>
      <w:pPr>
        <w:spacing w:after="0"/>
        <w:ind w:left="0"/>
        <w:jc w:val="both"/>
      </w:pPr>
      <w:r>
        <w:rPr>
          <w:rFonts w:ascii="Times New Roman"/>
          <w:b w:val="false"/>
          <w:i w:val="false"/>
          <w:color w:val="000000"/>
          <w:sz w:val="28"/>
        </w:rPr>
        <w:t>
      9) договор государственно-частного партнерства – письменное соглашение, определяющее права, обязанности и ответственность сторон договора государственно-частного партнерства, иные условия договора государственно-частного партнерства в рамках реализации проекта государственно-частного партнерства;</w:t>
      </w:r>
    </w:p>
    <w:bookmarkEnd w:id="46"/>
    <w:bookmarkStart w:name="z60" w:id="47"/>
    <w:p>
      <w:pPr>
        <w:spacing w:after="0"/>
        <w:ind w:left="0"/>
        <w:jc w:val="both"/>
      </w:pPr>
      <w:r>
        <w:rPr>
          <w:rFonts w:ascii="Times New Roman"/>
          <w:b w:val="false"/>
          <w:i w:val="false"/>
          <w:color w:val="000000"/>
          <w:sz w:val="28"/>
        </w:rPr>
        <w:t>
      10) веб-портал государственных закупок (далее – веб-портал) – информационная система государственного органа, предоставляющая единую точку доступа к электронным услугам закупок;</w:t>
      </w:r>
    </w:p>
    <w:bookmarkEnd w:id="47"/>
    <w:bookmarkStart w:name="z61" w:id="48"/>
    <w:p>
      <w:pPr>
        <w:spacing w:after="0"/>
        <w:ind w:left="0"/>
        <w:jc w:val="both"/>
      </w:pPr>
      <w:r>
        <w:rPr>
          <w:rFonts w:ascii="Times New Roman"/>
          <w:b w:val="false"/>
          <w:i w:val="false"/>
          <w:color w:val="000000"/>
          <w:sz w:val="28"/>
        </w:rPr>
        <w:t>
      11) договор о приобретении услуг, товаров (далее – договор) – гражданско-правовой договор, заключенный посредством веб-портала между заказчиком и поставщиком, удостоверенный электронными цифровыми подписями;</w:t>
      </w:r>
    </w:p>
    <w:bookmarkEnd w:id="48"/>
    <w:bookmarkStart w:name="z62" w:id="49"/>
    <w:p>
      <w:pPr>
        <w:spacing w:after="0"/>
        <w:ind w:left="0"/>
        <w:jc w:val="both"/>
      </w:pPr>
      <w:r>
        <w:rPr>
          <w:rFonts w:ascii="Times New Roman"/>
          <w:b w:val="false"/>
          <w:i w:val="false"/>
          <w:color w:val="000000"/>
          <w:sz w:val="28"/>
        </w:rPr>
        <w:t>
      12) организация среднего образования – организация образования, реализующая общеобразовательные учебные программы начального, основного среднего, общего среднего образования, специализированные общеобразовательные и специальные учебные программы;</w:t>
      </w:r>
    </w:p>
    <w:bookmarkEnd w:id="49"/>
    <w:bookmarkStart w:name="z63" w:id="50"/>
    <w:p>
      <w:pPr>
        <w:spacing w:after="0"/>
        <w:ind w:left="0"/>
        <w:jc w:val="both"/>
      </w:pPr>
      <w:r>
        <w:rPr>
          <w:rFonts w:ascii="Times New Roman"/>
          <w:b w:val="false"/>
          <w:i w:val="false"/>
          <w:color w:val="000000"/>
          <w:sz w:val="28"/>
        </w:rPr>
        <w:t xml:space="preserve">
      13) поддержка отечественных производителей услуг, товаров – меры по созданию благоприятных условий для стимулирования развития отечественного производства услуг, товаров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17 Предпринимательского кодекса Республики Казахстан от 29 октября 2015 года;</w:t>
      </w:r>
    </w:p>
    <w:bookmarkEnd w:id="50"/>
    <w:bookmarkStart w:name="z64" w:id="51"/>
    <w:p>
      <w:pPr>
        <w:spacing w:after="0"/>
        <w:ind w:left="0"/>
        <w:jc w:val="both"/>
      </w:pPr>
      <w:r>
        <w:rPr>
          <w:rFonts w:ascii="Times New Roman"/>
          <w:b w:val="false"/>
          <w:i w:val="false"/>
          <w:color w:val="000000"/>
          <w:sz w:val="28"/>
        </w:rPr>
        <w:t>
      14) поставщик – физическое лицо, юридическое лицо (за исключением государственных учреждений), осуществляющее предпринимательскую деятельность, заключившее договор об оказании услуги или поставке товаров;</w:t>
      </w:r>
    </w:p>
    <w:bookmarkEnd w:id="51"/>
    <w:bookmarkStart w:name="z65" w:id="52"/>
    <w:p>
      <w:pPr>
        <w:spacing w:after="0"/>
        <w:ind w:left="0"/>
        <w:jc w:val="both"/>
      </w:pPr>
      <w:r>
        <w:rPr>
          <w:rFonts w:ascii="Times New Roman"/>
          <w:b w:val="false"/>
          <w:i w:val="false"/>
          <w:color w:val="000000"/>
          <w:sz w:val="28"/>
        </w:rPr>
        <w:t xml:space="preserve">
      15) идентификационный код закупки – идентификационный номер, присваиваемый каждой закупке (лоту), в котором содержится информация обо всех этапах закупки; </w:t>
      </w:r>
    </w:p>
    <w:bookmarkEnd w:id="52"/>
    <w:bookmarkStart w:name="z66" w:id="53"/>
    <w:p>
      <w:pPr>
        <w:spacing w:after="0"/>
        <w:ind w:left="0"/>
        <w:jc w:val="both"/>
      </w:pPr>
      <w:r>
        <w:rPr>
          <w:rFonts w:ascii="Times New Roman"/>
          <w:b w:val="false"/>
          <w:i w:val="false"/>
          <w:color w:val="000000"/>
          <w:sz w:val="28"/>
        </w:rPr>
        <w:t>
      16) электронный кошелек – лицевой счет потенциального поставщика, размещаемый на банковском счете единого оператора в сфере государственных закупок, предназначенный для осуществления расчетных операций, связанных с обеспечением заявок на участие в конкурсе.</w:t>
      </w:r>
    </w:p>
    <w:bookmarkEnd w:id="53"/>
    <w:bookmarkStart w:name="z67" w:id="54"/>
    <w:p>
      <w:pPr>
        <w:spacing w:after="0"/>
        <w:ind w:left="0"/>
        <w:jc w:val="left"/>
      </w:pPr>
      <w:r>
        <w:rPr>
          <w:rFonts w:ascii="Times New Roman"/>
          <w:b/>
          <w:i w:val="false"/>
          <w:color w:val="000000"/>
        </w:rPr>
        <w:t xml:space="preserve"> Глава 2. Порядок организации питания обучающихся в государственных организациях среднего образования, внешкольных организациях дополнительного образования</w:t>
      </w:r>
    </w:p>
    <w:bookmarkEnd w:id="54"/>
    <w:bookmarkStart w:name="z68" w:id="55"/>
    <w:p>
      <w:pPr>
        <w:spacing w:after="0"/>
        <w:ind w:left="0"/>
        <w:jc w:val="both"/>
      </w:pPr>
      <w:r>
        <w:rPr>
          <w:rFonts w:ascii="Times New Roman"/>
          <w:b w:val="false"/>
          <w:i w:val="false"/>
          <w:color w:val="000000"/>
          <w:sz w:val="28"/>
        </w:rPr>
        <w:t>
      3. Организация питания осуществляется:</w:t>
      </w:r>
    </w:p>
    <w:bookmarkEnd w:id="55"/>
    <w:bookmarkStart w:name="z69" w:id="56"/>
    <w:p>
      <w:pPr>
        <w:spacing w:after="0"/>
        <w:ind w:left="0"/>
        <w:jc w:val="both"/>
      </w:pPr>
      <w:r>
        <w:rPr>
          <w:rFonts w:ascii="Times New Roman"/>
          <w:b w:val="false"/>
          <w:i w:val="false"/>
          <w:color w:val="000000"/>
          <w:sz w:val="28"/>
        </w:rPr>
        <w:t>
      в организациях среднего образования путем:</w:t>
      </w:r>
    </w:p>
    <w:bookmarkEnd w:id="56"/>
    <w:bookmarkStart w:name="z70" w:id="57"/>
    <w:p>
      <w:pPr>
        <w:spacing w:after="0"/>
        <w:ind w:left="0"/>
        <w:jc w:val="both"/>
      </w:pPr>
      <w:r>
        <w:rPr>
          <w:rFonts w:ascii="Times New Roman"/>
          <w:b w:val="false"/>
          <w:i w:val="false"/>
          <w:color w:val="000000"/>
          <w:sz w:val="28"/>
        </w:rPr>
        <w:t>
      1) приобретения услуг, товаров по организации питания обучающихся на конкурсной основе;</w:t>
      </w:r>
    </w:p>
    <w:bookmarkEnd w:id="57"/>
    <w:bookmarkStart w:name="z71" w:id="58"/>
    <w:p>
      <w:pPr>
        <w:spacing w:after="0"/>
        <w:ind w:left="0"/>
        <w:jc w:val="both"/>
      </w:pPr>
      <w:r>
        <w:rPr>
          <w:rFonts w:ascii="Times New Roman"/>
          <w:b w:val="false"/>
          <w:i w:val="false"/>
          <w:color w:val="000000"/>
          <w:sz w:val="28"/>
        </w:rPr>
        <w:t>
      2) при отсутствии оборудования и/или наличии изношенного оборудования школьной столовой в целях замены на новое оборудование – приобретения услуг по организации питания обучающихся в организациях среднего образования в соответствии с Законом о государственно-частном партнерстве и настоящими Правилами;</w:t>
      </w:r>
    </w:p>
    <w:bookmarkEnd w:id="58"/>
    <w:bookmarkStart w:name="z72" w:id="59"/>
    <w:p>
      <w:pPr>
        <w:spacing w:after="0"/>
        <w:ind w:left="0"/>
        <w:jc w:val="both"/>
      </w:pPr>
      <w:r>
        <w:rPr>
          <w:rFonts w:ascii="Times New Roman"/>
          <w:b w:val="false"/>
          <w:i w:val="false"/>
          <w:color w:val="000000"/>
          <w:sz w:val="28"/>
        </w:rPr>
        <w:t>
      3) обеспечения условий для организации питания обучающихся в организациях среднего образования;</w:t>
      </w:r>
    </w:p>
    <w:bookmarkEnd w:id="59"/>
    <w:bookmarkStart w:name="z73" w:id="60"/>
    <w:p>
      <w:pPr>
        <w:spacing w:after="0"/>
        <w:ind w:left="0"/>
        <w:jc w:val="both"/>
      </w:pPr>
      <w:r>
        <w:rPr>
          <w:rFonts w:ascii="Times New Roman"/>
          <w:b w:val="false"/>
          <w:i w:val="false"/>
          <w:color w:val="000000"/>
          <w:sz w:val="28"/>
        </w:rPr>
        <w:t>
      во внешкольных организациях дополнительного образования путем приобретения услуг, товаров по организации питания на конкурсной основе.</w:t>
      </w:r>
    </w:p>
    <w:bookmarkEnd w:id="60"/>
    <w:bookmarkStart w:name="z74" w:id="61"/>
    <w:p>
      <w:pPr>
        <w:spacing w:after="0"/>
        <w:ind w:left="0"/>
        <w:jc w:val="left"/>
      </w:pPr>
      <w:r>
        <w:rPr>
          <w:rFonts w:ascii="Times New Roman"/>
          <w:b/>
          <w:i w:val="false"/>
          <w:color w:val="000000"/>
        </w:rPr>
        <w:t xml:space="preserve"> Параграф 1. Приобретение услуг, товаров по организации питания обучающихся на конкурсной основе</w:t>
      </w:r>
    </w:p>
    <w:bookmarkEnd w:id="61"/>
    <w:bookmarkStart w:name="z75" w:id="62"/>
    <w:p>
      <w:pPr>
        <w:spacing w:after="0"/>
        <w:ind w:left="0"/>
        <w:jc w:val="both"/>
      </w:pPr>
      <w:r>
        <w:rPr>
          <w:rFonts w:ascii="Times New Roman"/>
          <w:b w:val="false"/>
          <w:i w:val="false"/>
          <w:color w:val="000000"/>
          <w:sz w:val="28"/>
        </w:rPr>
        <w:t>
      4. Приобретение услуг, товаров по организации питания обучающихся и воспитанников на конкурсной основе предусматривает выполнение следующих последовательных действий:</w:t>
      </w:r>
    </w:p>
    <w:bookmarkEnd w:id="62"/>
    <w:bookmarkStart w:name="z76" w:id="63"/>
    <w:p>
      <w:pPr>
        <w:spacing w:after="0"/>
        <w:ind w:left="0"/>
        <w:jc w:val="both"/>
      </w:pPr>
      <w:r>
        <w:rPr>
          <w:rFonts w:ascii="Times New Roman"/>
          <w:b w:val="false"/>
          <w:i w:val="false"/>
          <w:color w:val="000000"/>
          <w:sz w:val="28"/>
        </w:rPr>
        <w:t>
      1) разработка и утверждение плана приобретения услуги и (или) товаров, в случае если организатором конкурса выступает не сам заказчик – направление заказчиком посредством веб-портала пунктов годового плана приобретения услуг и (или) товаров (предварительного годового плана приобретения услуг и (или) товаров) для выполнения процедур организации и проведения конкурса;</w:t>
      </w:r>
    </w:p>
    <w:bookmarkEnd w:id="63"/>
    <w:bookmarkStart w:name="z77" w:id="64"/>
    <w:p>
      <w:pPr>
        <w:spacing w:after="0"/>
        <w:ind w:left="0"/>
        <w:jc w:val="both"/>
      </w:pPr>
      <w:r>
        <w:rPr>
          <w:rFonts w:ascii="Times New Roman"/>
          <w:b w:val="false"/>
          <w:i w:val="false"/>
          <w:color w:val="000000"/>
          <w:sz w:val="28"/>
        </w:rPr>
        <w:t>
      2) формирование и утверждение состава конкурсной комиссии, в случае проведения конкурса организатором, включение в состав конкурсной комиссии сотрудников заказчика является не обязательным;</w:t>
      </w:r>
    </w:p>
    <w:bookmarkEnd w:id="64"/>
    <w:bookmarkStart w:name="z78" w:id="65"/>
    <w:p>
      <w:pPr>
        <w:spacing w:after="0"/>
        <w:ind w:left="0"/>
        <w:jc w:val="both"/>
      </w:pPr>
      <w:r>
        <w:rPr>
          <w:rFonts w:ascii="Times New Roman"/>
          <w:b w:val="false"/>
          <w:i w:val="false"/>
          <w:color w:val="000000"/>
          <w:sz w:val="28"/>
        </w:rPr>
        <w:t>
      3) утверждение конкурсной документации;</w:t>
      </w:r>
    </w:p>
    <w:bookmarkEnd w:id="65"/>
    <w:bookmarkStart w:name="z79" w:id="66"/>
    <w:p>
      <w:pPr>
        <w:spacing w:after="0"/>
        <w:ind w:left="0"/>
        <w:jc w:val="both"/>
      </w:pPr>
      <w:r>
        <w:rPr>
          <w:rFonts w:ascii="Times New Roman"/>
          <w:b w:val="false"/>
          <w:i w:val="false"/>
          <w:color w:val="000000"/>
          <w:sz w:val="28"/>
        </w:rPr>
        <w:t>
      4) размещение на веб-портале объявления об осуществлении процедуры выбора поставщика, а также текста конкурсной документации;</w:t>
      </w:r>
    </w:p>
    <w:bookmarkEnd w:id="66"/>
    <w:bookmarkStart w:name="z80" w:id="67"/>
    <w:p>
      <w:pPr>
        <w:spacing w:after="0"/>
        <w:ind w:left="0"/>
        <w:jc w:val="both"/>
      </w:pPr>
      <w:r>
        <w:rPr>
          <w:rFonts w:ascii="Times New Roman"/>
          <w:b w:val="false"/>
          <w:i w:val="false"/>
          <w:color w:val="000000"/>
          <w:sz w:val="28"/>
        </w:rPr>
        <w:t>
      5)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bookmarkEnd w:id="67"/>
    <w:bookmarkStart w:name="z81" w:id="68"/>
    <w:p>
      <w:pPr>
        <w:spacing w:after="0"/>
        <w:ind w:left="0"/>
        <w:jc w:val="both"/>
      </w:pPr>
      <w:r>
        <w:rPr>
          <w:rFonts w:ascii="Times New Roman"/>
          <w:b w:val="false"/>
          <w:i w:val="false"/>
          <w:color w:val="000000"/>
          <w:sz w:val="28"/>
        </w:rPr>
        <w:t>
      6) автоматическое вскрытие заявок и размещение на веб-портале соответствующего протокола вскрытия;</w:t>
      </w:r>
    </w:p>
    <w:bookmarkEnd w:id="68"/>
    <w:bookmarkStart w:name="z82" w:id="69"/>
    <w:p>
      <w:pPr>
        <w:spacing w:after="0"/>
        <w:ind w:left="0"/>
        <w:jc w:val="both"/>
      </w:pPr>
      <w:r>
        <w:rPr>
          <w:rFonts w:ascii="Times New Roman"/>
          <w:b w:val="false"/>
          <w:i w:val="false"/>
          <w:color w:val="000000"/>
          <w:sz w:val="28"/>
        </w:rPr>
        <w:t>
      7)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bookmarkEnd w:id="69"/>
    <w:bookmarkStart w:name="z83" w:id="70"/>
    <w:p>
      <w:pPr>
        <w:spacing w:after="0"/>
        <w:ind w:left="0"/>
        <w:jc w:val="both"/>
      </w:pPr>
      <w:r>
        <w:rPr>
          <w:rFonts w:ascii="Times New Roman"/>
          <w:b w:val="false"/>
          <w:i w:val="false"/>
          <w:color w:val="000000"/>
          <w:sz w:val="28"/>
        </w:rPr>
        <w:t>
      8)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w:t>
      </w:r>
    </w:p>
    <w:bookmarkEnd w:id="70"/>
    <w:bookmarkStart w:name="z84" w:id="71"/>
    <w:p>
      <w:pPr>
        <w:spacing w:after="0"/>
        <w:ind w:left="0"/>
        <w:jc w:val="both"/>
      </w:pPr>
      <w:r>
        <w:rPr>
          <w:rFonts w:ascii="Times New Roman"/>
          <w:b w:val="false"/>
          <w:i w:val="false"/>
          <w:color w:val="000000"/>
          <w:sz w:val="28"/>
        </w:rPr>
        <w:t>
      9) определение победителя конкурса, а также потенциального поставщика, занявшего второе, третье и так далее место, и размещение на веб-портале протокола об итогах закупок;</w:t>
      </w:r>
    </w:p>
    <w:bookmarkEnd w:id="71"/>
    <w:bookmarkStart w:name="z85" w:id="72"/>
    <w:p>
      <w:pPr>
        <w:spacing w:after="0"/>
        <w:ind w:left="0"/>
        <w:jc w:val="both"/>
      </w:pPr>
      <w:r>
        <w:rPr>
          <w:rFonts w:ascii="Times New Roman"/>
          <w:b w:val="false"/>
          <w:i w:val="false"/>
          <w:color w:val="000000"/>
          <w:sz w:val="28"/>
        </w:rPr>
        <w:t>
      10) заключение договора заказчика, организатора с победителем на основании протокола об итогах конкурса.</w:t>
      </w:r>
    </w:p>
    <w:bookmarkEnd w:id="72"/>
    <w:bookmarkStart w:name="z86" w:id="73"/>
    <w:p>
      <w:pPr>
        <w:spacing w:after="0"/>
        <w:ind w:left="0"/>
        <w:jc w:val="both"/>
      </w:pPr>
      <w:r>
        <w:rPr>
          <w:rFonts w:ascii="Times New Roman"/>
          <w:b w:val="false"/>
          <w:i w:val="false"/>
          <w:color w:val="000000"/>
          <w:sz w:val="28"/>
        </w:rPr>
        <w:t>
      5. В конкурсной документации либо в размещаемой информации не допускается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услуг, товаров отдельным потенциальным поставщикам.</w:t>
      </w:r>
    </w:p>
    <w:bookmarkEnd w:id="73"/>
    <w:bookmarkStart w:name="z87" w:id="74"/>
    <w:p>
      <w:pPr>
        <w:spacing w:after="0"/>
        <w:ind w:left="0"/>
        <w:jc w:val="both"/>
      </w:pPr>
      <w:r>
        <w:rPr>
          <w:rFonts w:ascii="Times New Roman"/>
          <w:b w:val="false"/>
          <w:i w:val="false"/>
          <w:color w:val="000000"/>
          <w:sz w:val="28"/>
        </w:rPr>
        <w:t>
      6. Приобретение услуги или товаров осуществляется организатором конкурса на основании утвержденного плана приобретения услуги и (или) товаров организатором или заказчиком.</w:t>
      </w:r>
    </w:p>
    <w:bookmarkEnd w:id="74"/>
    <w:bookmarkStart w:name="z88" w:id="75"/>
    <w:p>
      <w:pPr>
        <w:spacing w:after="0"/>
        <w:ind w:left="0"/>
        <w:jc w:val="both"/>
      </w:pPr>
      <w:r>
        <w:rPr>
          <w:rFonts w:ascii="Times New Roman"/>
          <w:b w:val="false"/>
          <w:i w:val="false"/>
          <w:color w:val="000000"/>
          <w:sz w:val="28"/>
        </w:rPr>
        <w:t>
      7. 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услуги и (или) товаров на финансовый год на основе потребности в услугах и (или) товарах по форме согласно приложению 1 к настоящим Правилам.";</w:t>
      </w:r>
    </w:p>
    <w:bookmarkEnd w:id="75"/>
    <w:bookmarkStart w:name="z89" w:id="76"/>
    <w:p>
      <w:pPr>
        <w:spacing w:after="0"/>
        <w:ind w:left="0"/>
        <w:jc w:val="both"/>
      </w:pPr>
      <w:r>
        <w:rPr>
          <w:rFonts w:ascii="Times New Roman"/>
          <w:b w:val="false"/>
          <w:i w:val="false"/>
          <w:color w:val="000000"/>
          <w:sz w:val="28"/>
        </w:rPr>
        <w:t>
      8. 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услуги и (или) товаров размещает его на веб-портале.</w:t>
      </w:r>
    </w:p>
    <w:bookmarkEnd w:id="76"/>
    <w:bookmarkStart w:name="z90" w:id="77"/>
    <w:p>
      <w:pPr>
        <w:spacing w:after="0"/>
        <w:ind w:left="0"/>
        <w:jc w:val="both"/>
      </w:pPr>
      <w:r>
        <w:rPr>
          <w:rFonts w:ascii="Times New Roman"/>
          <w:b w:val="false"/>
          <w:i w:val="false"/>
          <w:color w:val="000000"/>
          <w:sz w:val="28"/>
        </w:rPr>
        <w:t>
      Заказчик предоставляет организатору информацию и документы для организации и проведения конкурса.</w:t>
      </w:r>
    </w:p>
    <w:bookmarkEnd w:id="77"/>
    <w:bookmarkStart w:name="z91" w:id="78"/>
    <w:p>
      <w:pPr>
        <w:spacing w:after="0"/>
        <w:ind w:left="0"/>
        <w:jc w:val="both"/>
      </w:pPr>
      <w:r>
        <w:rPr>
          <w:rFonts w:ascii="Times New Roman"/>
          <w:b w:val="false"/>
          <w:i w:val="false"/>
          <w:color w:val="000000"/>
          <w:sz w:val="28"/>
        </w:rPr>
        <w:t>
      9. Внесение изменений и (или) дополнений в план приобретения услуг и (или) товаров осуществляется в случае внесения изменений и (или) дополнений в бюджет заказчика или, если заказчик и организатор конкурса выступают в одном лице, организатора конкурса.</w:t>
      </w:r>
    </w:p>
    <w:bookmarkEnd w:id="78"/>
    <w:bookmarkStart w:name="z92" w:id="79"/>
    <w:p>
      <w:pPr>
        <w:spacing w:after="0"/>
        <w:ind w:left="0"/>
        <w:jc w:val="both"/>
      </w:pPr>
      <w:r>
        <w:rPr>
          <w:rFonts w:ascii="Times New Roman"/>
          <w:b w:val="false"/>
          <w:i w:val="false"/>
          <w:color w:val="000000"/>
          <w:sz w:val="28"/>
        </w:rPr>
        <w:t xml:space="preserve">
      Заказчик или, в случае если заказчик и организатор конкурса выступают в одном лице, организатор конкурса в течение пяти рабочих дней со дня принятия решения о внесении изменений и (или) дополнений в план приобретения услуг и (или) товаров размещает внесенные изменения и (или) дополнения на веб-портале. </w:t>
      </w:r>
    </w:p>
    <w:bookmarkEnd w:id="79"/>
    <w:bookmarkStart w:name="z93" w:id="80"/>
    <w:p>
      <w:pPr>
        <w:spacing w:after="0"/>
        <w:ind w:left="0"/>
        <w:jc w:val="both"/>
      </w:pPr>
      <w:r>
        <w:rPr>
          <w:rFonts w:ascii="Times New Roman"/>
          <w:b w:val="false"/>
          <w:i w:val="false"/>
          <w:color w:val="000000"/>
          <w:sz w:val="28"/>
        </w:rPr>
        <w:t>
      10. Для выполнения процедур организации и проведения конкурса организатор утверждает конкурсную комиссию и определяет секретаря конкурсной комиссии.</w:t>
      </w:r>
    </w:p>
    <w:bookmarkEnd w:id="80"/>
    <w:bookmarkStart w:name="z94" w:id="81"/>
    <w:p>
      <w:pPr>
        <w:spacing w:after="0"/>
        <w:ind w:left="0"/>
        <w:jc w:val="both"/>
      </w:pPr>
      <w:r>
        <w:rPr>
          <w:rFonts w:ascii="Times New Roman"/>
          <w:b w:val="false"/>
          <w:i w:val="false"/>
          <w:color w:val="000000"/>
          <w:sz w:val="28"/>
        </w:rPr>
        <w:t>
      11.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w:t>
      </w:r>
    </w:p>
    <w:bookmarkEnd w:id="81"/>
    <w:bookmarkStart w:name="z95" w:id="82"/>
    <w:p>
      <w:pPr>
        <w:spacing w:after="0"/>
        <w:ind w:left="0"/>
        <w:jc w:val="both"/>
      </w:pPr>
      <w:r>
        <w:rPr>
          <w:rFonts w:ascii="Times New Roman"/>
          <w:b w:val="false"/>
          <w:i w:val="false"/>
          <w:color w:val="000000"/>
          <w:sz w:val="28"/>
        </w:rPr>
        <w:t>
      12. Конкурсная комиссия создается приказом организатора конкурса и состоит из нечетного количества членов комиссии, но не менее пяти человек.</w:t>
      </w:r>
    </w:p>
    <w:bookmarkEnd w:id="82"/>
    <w:bookmarkStart w:name="z96" w:id="83"/>
    <w:p>
      <w:pPr>
        <w:spacing w:after="0"/>
        <w:ind w:left="0"/>
        <w:jc w:val="both"/>
      </w:pPr>
      <w:r>
        <w:rPr>
          <w:rFonts w:ascii="Times New Roman"/>
          <w:b w:val="false"/>
          <w:i w:val="false"/>
          <w:color w:val="000000"/>
          <w:sz w:val="28"/>
        </w:rPr>
        <w:t xml:space="preserve">
      Члены конкурсной комиссии рассматривают заявки и принимают участие в голосовании без замены отсутствующих членов комиссии. </w:t>
      </w:r>
    </w:p>
    <w:bookmarkEnd w:id="83"/>
    <w:bookmarkStart w:name="z97" w:id="84"/>
    <w:p>
      <w:pPr>
        <w:spacing w:after="0"/>
        <w:ind w:left="0"/>
        <w:jc w:val="both"/>
      </w:pPr>
      <w:r>
        <w:rPr>
          <w:rFonts w:ascii="Times New Roman"/>
          <w:b w:val="false"/>
          <w:i w:val="false"/>
          <w:color w:val="000000"/>
          <w:sz w:val="28"/>
        </w:rPr>
        <w:t>
      13. Организатор конкурса 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веб-портале.</w:t>
      </w:r>
    </w:p>
    <w:bookmarkEnd w:id="84"/>
    <w:bookmarkStart w:name="z98" w:id="85"/>
    <w:p>
      <w:pPr>
        <w:spacing w:after="0"/>
        <w:ind w:left="0"/>
        <w:jc w:val="both"/>
      </w:pPr>
      <w:r>
        <w:rPr>
          <w:rFonts w:ascii="Times New Roman"/>
          <w:b w:val="false"/>
          <w:i w:val="false"/>
          <w:color w:val="000000"/>
          <w:sz w:val="28"/>
        </w:rPr>
        <w:t>
      14. Председателем конкурсной комиссии определяется должностное лицо не ниже заместителя первого руководителя организатора либо лица, исполняющего обязанности первого руководителя или его заместителя.</w:t>
      </w:r>
    </w:p>
    <w:bookmarkEnd w:id="85"/>
    <w:bookmarkStart w:name="z99" w:id="86"/>
    <w:p>
      <w:pPr>
        <w:spacing w:after="0"/>
        <w:ind w:left="0"/>
        <w:jc w:val="both"/>
      </w:pPr>
      <w:r>
        <w:rPr>
          <w:rFonts w:ascii="Times New Roman"/>
          <w:b w:val="false"/>
          <w:i w:val="false"/>
          <w:color w:val="000000"/>
          <w:sz w:val="28"/>
        </w:rPr>
        <w:t>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bookmarkEnd w:id="86"/>
    <w:bookmarkStart w:name="z100" w:id="87"/>
    <w:p>
      <w:pPr>
        <w:spacing w:after="0"/>
        <w:ind w:left="0"/>
        <w:jc w:val="both"/>
      </w:pPr>
      <w:r>
        <w:rPr>
          <w:rFonts w:ascii="Times New Roman"/>
          <w:b w:val="false"/>
          <w:i w:val="false"/>
          <w:color w:val="000000"/>
          <w:sz w:val="28"/>
        </w:rPr>
        <w:t>
      15. Председатель конкурсной комиссии руководит деятельностью конкурсной комиссии и осуществляет функции, предусмотренные настоящими Правилами.</w:t>
      </w:r>
    </w:p>
    <w:bookmarkEnd w:id="87"/>
    <w:bookmarkStart w:name="z101" w:id="88"/>
    <w:p>
      <w:pPr>
        <w:spacing w:after="0"/>
        <w:ind w:left="0"/>
        <w:jc w:val="both"/>
      </w:pPr>
      <w:r>
        <w:rPr>
          <w:rFonts w:ascii="Times New Roman"/>
          <w:b w:val="false"/>
          <w:i w:val="false"/>
          <w:color w:val="000000"/>
          <w:sz w:val="28"/>
        </w:rPr>
        <w:t>
      16. Конкурсная комиссия действует со дня вступления в силу решения о ее создании и прекращает свою деятельность в день заключения договора.</w:t>
      </w:r>
    </w:p>
    <w:bookmarkEnd w:id="88"/>
    <w:bookmarkStart w:name="z102" w:id="89"/>
    <w:p>
      <w:pPr>
        <w:spacing w:after="0"/>
        <w:ind w:left="0"/>
        <w:jc w:val="both"/>
      </w:pPr>
      <w:r>
        <w:rPr>
          <w:rFonts w:ascii="Times New Roman"/>
          <w:b w:val="false"/>
          <w:i w:val="false"/>
          <w:color w:val="000000"/>
          <w:sz w:val="28"/>
        </w:rPr>
        <w:t>
      17. Заседание конкурсной комиссии является правомочным, если на нем присутствует не менее двух третей членов конкурсной комиссии, без права замены. В случае отсутствия одного из членов конкурсной комиссии, в протоколе заседания конкурсной комиссии указывается причина его отсутствия.</w:t>
      </w:r>
    </w:p>
    <w:bookmarkEnd w:id="89"/>
    <w:bookmarkStart w:name="z103" w:id="90"/>
    <w:p>
      <w:pPr>
        <w:spacing w:after="0"/>
        <w:ind w:left="0"/>
        <w:jc w:val="both"/>
      </w:pPr>
      <w:r>
        <w:rPr>
          <w:rFonts w:ascii="Times New Roman"/>
          <w:b w:val="false"/>
          <w:i w:val="false"/>
          <w:color w:val="000000"/>
          <w:sz w:val="28"/>
        </w:rPr>
        <w:t>
      18.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bookmarkEnd w:id="90"/>
    <w:bookmarkStart w:name="z104" w:id="91"/>
    <w:p>
      <w:pPr>
        <w:spacing w:after="0"/>
        <w:ind w:left="0"/>
        <w:jc w:val="both"/>
      </w:pPr>
      <w:r>
        <w:rPr>
          <w:rFonts w:ascii="Times New Roman"/>
          <w:b w:val="false"/>
          <w:i w:val="false"/>
          <w:color w:val="000000"/>
          <w:sz w:val="28"/>
        </w:rPr>
        <w:t>
      Секретарь конкурсной комиссии определяется из числа должностных лиц органа или организации, который (ая) является организатором, ответственным за организацию и проведение конкурса.</w:t>
      </w:r>
    </w:p>
    <w:bookmarkEnd w:id="91"/>
    <w:bookmarkStart w:name="z105" w:id="92"/>
    <w:p>
      <w:pPr>
        <w:spacing w:after="0"/>
        <w:ind w:left="0"/>
        <w:jc w:val="both"/>
      </w:pPr>
      <w:r>
        <w:rPr>
          <w:rFonts w:ascii="Times New Roman"/>
          <w:b w:val="false"/>
          <w:i w:val="false"/>
          <w:color w:val="000000"/>
          <w:sz w:val="28"/>
        </w:rPr>
        <w:t>
      19. Секретарь конкурсной комиссии:</w:t>
      </w:r>
    </w:p>
    <w:bookmarkEnd w:id="92"/>
    <w:bookmarkStart w:name="z106" w:id="93"/>
    <w:p>
      <w:pPr>
        <w:spacing w:after="0"/>
        <w:ind w:left="0"/>
        <w:jc w:val="both"/>
      </w:pPr>
      <w:r>
        <w:rPr>
          <w:rFonts w:ascii="Times New Roman"/>
          <w:b w:val="false"/>
          <w:i w:val="false"/>
          <w:color w:val="000000"/>
          <w:sz w:val="28"/>
        </w:rPr>
        <w:t>
      1) формирует и размещает на веб-портале конкурсную документацию;</w:t>
      </w:r>
    </w:p>
    <w:bookmarkEnd w:id="93"/>
    <w:bookmarkStart w:name="z107" w:id="94"/>
    <w:p>
      <w:pPr>
        <w:spacing w:after="0"/>
        <w:ind w:left="0"/>
        <w:jc w:val="both"/>
      </w:pPr>
      <w:r>
        <w:rPr>
          <w:rFonts w:ascii="Times New Roman"/>
          <w:b w:val="false"/>
          <w:i w:val="false"/>
          <w:color w:val="000000"/>
          <w:sz w:val="28"/>
        </w:rPr>
        <w:t>
      2) размещает на веб-портале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bookmarkEnd w:id="94"/>
    <w:bookmarkStart w:name="z108" w:id="95"/>
    <w:p>
      <w:pPr>
        <w:spacing w:after="0"/>
        <w:ind w:left="0"/>
        <w:jc w:val="both"/>
      </w:pPr>
      <w:r>
        <w:rPr>
          <w:rFonts w:ascii="Times New Roman"/>
          <w:b w:val="false"/>
          <w:i w:val="false"/>
          <w:color w:val="000000"/>
          <w:sz w:val="28"/>
        </w:rPr>
        <w:t>
      3) осуществляет функции, предусмотренные настоящими Правилами.</w:t>
      </w:r>
    </w:p>
    <w:bookmarkEnd w:id="95"/>
    <w:bookmarkStart w:name="z109" w:id="96"/>
    <w:p>
      <w:pPr>
        <w:spacing w:after="0"/>
        <w:ind w:left="0"/>
        <w:jc w:val="both"/>
      </w:pPr>
      <w:r>
        <w:rPr>
          <w:rFonts w:ascii="Times New Roman"/>
          <w:b w:val="false"/>
          <w:i w:val="false"/>
          <w:color w:val="000000"/>
          <w:sz w:val="28"/>
        </w:rPr>
        <w:t>
      20. Организатор конкурса разрабатывает и утверждает конкурсную документацию в соответствии с Типовой конкурсной документацией по выбору поставщика (далее – Типовая конкурсная документация) по форме согласно приложению 2 к настоящим Правилам, включающую в себя:</w:t>
      </w:r>
    </w:p>
    <w:bookmarkEnd w:id="96"/>
    <w:bookmarkStart w:name="z110" w:id="97"/>
    <w:p>
      <w:pPr>
        <w:spacing w:after="0"/>
        <w:ind w:left="0"/>
        <w:jc w:val="both"/>
      </w:pPr>
      <w:r>
        <w:rPr>
          <w:rFonts w:ascii="Times New Roman"/>
          <w:b w:val="false"/>
          <w:i w:val="false"/>
          <w:color w:val="000000"/>
          <w:sz w:val="28"/>
        </w:rPr>
        <w:t xml:space="preserve">
      1) перечень категорий получателей услуги по форме согласно приложению 1 к Типовой конкурсной документации, при выборе поставщика товаров - перечень приобретаемых товаров по форме согласно приложению 2 к Типовой конкурсной документации; </w:t>
      </w:r>
    </w:p>
    <w:bookmarkEnd w:id="97"/>
    <w:bookmarkStart w:name="z111" w:id="98"/>
    <w:p>
      <w:pPr>
        <w:spacing w:after="0"/>
        <w:ind w:left="0"/>
        <w:jc w:val="both"/>
      </w:pPr>
      <w:r>
        <w:rPr>
          <w:rFonts w:ascii="Times New Roman"/>
          <w:b w:val="false"/>
          <w:i w:val="false"/>
          <w:color w:val="000000"/>
          <w:sz w:val="28"/>
        </w:rPr>
        <w:t>
      2) техническое задание к конкурсной документации по выбору поставщика согласно приложению 3 к Типовой конкурсной документации.</w:t>
      </w:r>
    </w:p>
    <w:bookmarkEnd w:id="98"/>
    <w:bookmarkStart w:name="z112" w:id="99"/>
    <w:p>
      <w:pPr>
        <w:spacing w:after="0"/>
        <w:ind w:left="0"/>
        <w:jc w:val="both"/>
      </w:pPr>
      <w:r>
        <w:rPr>
          <w:rFonts w:ascii="Times New Roman"/>
          <w:b w:val="false"/>
          <w:i w:val="false"/>
          <w:color w:val="000000"/>
          <w:sz w:val="28"/>
        </w:rPr>
        <w:t xml:space="preserve">
      При выборе поставщика услуги к техническому заданию к конкурсной документации по выбору поставщика прилагается перспективное меню, утвержденное органом образования с указанием блюд, а также массы порции блюд в граммах в зависимости от возраста обучающихся, соответствующее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12 марта 2012 года № 320 "Об утверждении размеров, источников, видов и Правил предоставления социальной помощи гражданам, которым оказывается социальная помощь";</w:t>
      </w:r>
    </w:p>
    <w:bookmarkEnd w:id="99"/>
    <w:bookmarkStart w:name="z113" w:id="100"/>
    <w:p>
      <w:pPr>
        <w:spacing w:after="0"/>
        <w:ind w:left="0"/>
        <w:jc w:val="both"/>
      </w:pPr>
      <w:r>
        <w:rPr>
          <w:rFonts w:ascii="Times New Roman"/>
          <w:b w:val="false"/>
          <w:i w:val="false"/>
          <w:color w:val="000000"/>
          <w:sz w:val="28"/>
        </w:rPr>
        <w:t xml:space="preserve">
      3) заявку на участие в конкурсе для юридических лиц и физических лиц по формам согласно приложениям 4, 5 к Типовой конкурсной документации; </w:t>
      </w:r>
    </w:p>
    <w:bookmarkEnd w:id="100"/>
    <w:bookmarkStart w:name="z114" w:id="101"/>
    <w:p>
      <w:pPr>
        <w:spacing w:after="0"/>
        <w:ind w:left="0"/>
        <w:jc w:val="both"/>
      </w:pPr>
      <w:r>
        <w:rPr>
          <w:rFonts w:ascii="Times New Roman"/>
          <w:b w:val="false"/>
          <w:i w:val="false"/>
          <w:color w:val="000000"/>
          <w:sz w:val="28"/>
        </w:rPr>
        <w:t>
      4) сведения о квалификации потенциального поставщика по форме согласно приложению 6 к Типовой конкурсной документации с приложением копий подтверждающих документов о наличии, из расчета:</w:t>
      </w:r>
    </w:p>
    <w:bookmarkEnd w:id="101"/>
    <w:bookmarkStart w:name="z115" w:id="102"/>
    <w:p>
      <w:pPr>
        <w:spacing w:after="0"/>
        <w:ind w:left="0"/>
        <w:jc w:val="both"/>
      </w:pPr>
      <w:r>
        <w:rPr>
          <w:rFonts w:ascii="Times New Roman"/>
          <w:b w:val="false"/>
          <w:i w:val="false"/>
          <w:color w:val="000000"/>
          <w:sz w:val="28"/>
        </w:rPr>
        <w:t>
      - до 150 обучающихся в организации образования – не менее 1-го повара, 1-го кухонного рабочего;</w:t>
      </w:r>
    </w:p>
    <w:bookmarkEnd w:id="102"/>
    <w:bookmarkStart w:name="z116" w:id="103"/>
    <w:p>
      <w:pPr>
        <w:spacing w:after="0"/>
        <w:ind w:left="0"/>
        <w:jc w:val="both"/>
      </w:pPr>
      <w:r>
        <w:rPr>
          <w:rFonts w:ascii="Times New Roman"/>
          <w:b w:val="false"/>
          <w:i w:val="false"/>
          <w:color w:val="000000"/>
          <w:sz w:val="28"/>
        </w:rPr>
        <w:t>
      - от 151 до 350 обучающихся в организации образования – не менее 1-го повара, 2-х кухонных рабочих;</w:t>
      </w:r>
    </w:p>
    <w:bookmarkEnd w:id="103"/>
    <w:bookmarkStart w:name="z117" w:id="104"/>
    <w:p>
      <w:pPr>
        <w:spacing w:after="0"/>
        <w:ind w:left="0"/>
        <w:jc w:val="both"/>
      </w:pPr>
      <w:r>
        <w:rPr>
          <w:rFonts w:ascii="Times New Roman"/>
          <w:b w:val="false"/>
          <w:i w:val="false"/>
          <w:color w:val="000000"/>
          <w:sz w:val="28"/>
        </w:rPr>
        <w:t>
      - от 351 до 650 обучающихся в организации образования – не менее 1-го повара, 3-х кухонных рабочих;</w:t>
      </w:r>
    </w:p>
    <w:bookmarkEnd w:id="104"/>
    <w:bookmarkStart w:name="z118" w:id="105"/>
    <w:p>
      <w:pPr>
        <w:spacing w:after="0"/>
        <w:ind w:left="0"/>
        <w:jc w:val="both"/>
      </w:pPr>
      <w:r>
        <w:rPr>
          <w:rFonts w:ascii="Times New Roman"/>
          <w:b w:val="false"/>
          <w:i w:val="false"/>
          <w:color w:val="000000"/>
          <w:sz w:val="28"/>
        </w:rPr>
        <w:t>
      - от 651 до 1500 обучающихся в организации образования – не менее 3-х поваров, 4-х кухонных рабочих;</w:t>
      </w:r>
    </w:p>
    <w:bookmarkEnd w:id="105"/>
    <w:bookmarkStart w:name="z119" w:id="106"/>
    <w:p>
      <w:pPr>
        <w:spacing w:after="0"/>
        <w:ind w:left="0"/>
        <w:jc w:val="both"/>
      </w:pPr>
      <w:r>
        <w:rPr>
          <w:rFonts w:ascii="Times New Roman"/>
          <w:b w:val="false"/>
          <w:i w:val="false"/>
          <w:color w:val="000000"/>
          <w:sz w:val="28"/>
        </w:rPr>
        <w:t>
      - от 1501 до 2500 обучающихся в организации образования – не менее 3-х поваров, 5-ти кухонных рабочих;</w:t>
      </w:r>
    </w:p>
    <w:bookmarkEnd w:id="106"/>
    <w:bookmarkStart w:name="z120" w:id="107"/>
    <w:p>
      <w:pPr>
        <w:spacing w:after="0"/>
        <w:ind w:left="0"/>
        <w:jc w:val="both"/>
      </w:pPr>
      <w:r>
        <w:rPr>
          <w:rFonts w:ascii="Times New Roman"/>
          <w:b w:val="false"/>
          <w:i w:val="false"/>
          <w:color w:val="000000"/>
          <w:sz w:val="28"/>
        </w:rPr>
        <w:t>
      - от 2501 и более обучающихся в организации образования – не менее 3-х поваров, 7-ми кухонных рабочих;</w:t>
      </w:r>
    </w:p>
    <w:bookmarkEnd w:id="107"/>
    <w:bookmarkStart w:name="z121" w:id="108"/>
    <w:p>
      <w:pPr>
        <w:spacing w:after="0"/>
        <w:ind w:left="0"/>
        <w:jc w:val="both"/>
      </w:pPr>
      <w:r>
        <w:rPr>
          <w:rFonts w:ascii="Times New Roman"/>
          <w:b w:val="false"/>
          <w:i w:val="false"/>
          <w:color w:val="000000"/>
          <w:sz w:val="28"/>
        </w:rPr>
        <w:t xml:space="preserve">
      5) критерии выбора поставщика услуги или товаров согласно приложениям 7, 8 к Типовой конкурсной документации; </w:t>
      </w:r>
    </w:p>
    <w:bookmarkEnd w:id="108"/>
    <w:bookmarkStart w:name="z122" w:id="109"/>
    <w:p>
      <w:pPr>
        <w:spacing w:after="0"/>
        <w:ind w:left="0"/>
        <w:jc w:val="both"/>
      </w:pPr>
      <w:r>
        <w:rPr>
          <w:rFonts w:ascii="Times New Roman"/>
          <w:b w:val="false"/>
          <w:i w:val="false"/>
          <w:color w:val="000000"/>
          <w:sz w:val="28"/>
        </w:rPr>
        <w:t xml:space="preserve">
      6) Типовой договор об оказании услуги согласно приложению 9 и Типовой договор о поставке товаров согласно приложению 10 к Типовой конкурсной документации. </w:t>
      </w:r>
    </w:p>
    <w:bookmarkEnd w:id="109"/>
    <w:bookmarkStart w:name="z123" w:id="110"/>
    <w:p>
      <w:pPr>
        <w:spacing w:after="0"/>
        <w:ind w:left="0"/>
        <w:jc w:val="both"/>
      </w:pPr>
      <w:r>
        <w:rPr>
          <w:rFonts w:ascii="Times New Roman"/>
          <w:b w:val="false"/>
          <w:i w:val="false"/>
          <w:color w:val="000000"/>
          <w:sz w:val="28"/>
        </w:rPr>
        <w:t>
      21. Конкурс по приобретению услуг проводится с разбивкой на лоты по организациям образования (1 лот – 1 организация образования) в случае, если организатором конкурса не является организация среднего образования.</w:t>
      </w:r>
    </w:p>
    <w:bookmarkEnd w:id="110"/>
    <w:bookmarkStart w:name="z124" w:id="111"/>
    <w:p>
      <w:pPr>
        <w:spacing w:after="0"/>
        <w:ind w:left="0"/>
        <w:jc w:val="both"/>
      </w:pPr>
      <w:r>
        <w:rPr>
          <w:rFonts w:ascii="Times New Roman"/>
          <w:b w:val="false"/>
          <w:i w:val="false"/>
          <w:color w:val="000000"/>
          <w:sz w:val="28"/>
        </w:rPr>
        <w:t>
      22. При приобретении товаров организатор принимает решение о проведении конкурса с разбивкой товаров на лоты и (или) объединении отдельных товаров в один лот по следующим группам: молочные продукты, мясные продукты, овощи и зелень, фрукты и соки, рыбные продукты, мучные продукты и крупы (бобовые изделия), иные товары.</w:t>
      </w:r>
    </w:p>
    <w:bookmarkEnd w:id="111"/>
    <w:bookmarkStart w:name="z125" w:id="112"/>
    <w:p>
      <w:pPr>
        <w:spacing w:after="0"/>
        <w:ind w:left="0"/>
        <w:jc w:val="both"/>
      </w:pPr>
      <w:r>
        <w:rPr>
          <w:rFonts w:ascii="Times New Roman"/>
          <w:b w:val="false"/>
          <w:i w:val="false"/>
          <w:color w:val="000000"/>
          <w:sz w:val="28"/>
        </w:rPr>
        <w:t>
      23. Рассмотрение заявок на участие в конкурсе, а также определение победителя конкурса осуществляются по каждому лоту, предусмотренному в конкурсной документации.</w:t>
      </w:r>
    </w:p>
    <w:bookmarkEnd w:id="112"/>
    <w:bookmarkStart w:name="z126" w:id="113"/>
    <w:p>
      <w:pPr>
        <w:spacing w:after="0"/>
        <w:ind w:left="0"/>
        <w:jc w:val="both"/>
      </w:pPr>
      <w:r>
        <w:rPr>
          <w:rFonts w:ascii="Times New Roman"/>
          <w:b w:val="false"/>
          <w:i w:val="false"/>
          <w:color w:val="000000"/>
          <w:sz w:val="28"/>
        </w:rPr>
        <w:t>
      24. В конкурсе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bookmarkEnd w:id="113"/>
    <w:bookmarkStart w:name="z127" w:id="114"/>
    <w:p>
      <w:pPr>
        <w:spacing w:after="0"/>
        <w:ind w:left="0"/>
        <w:jc w:val="both"/>
      </w:pPr>
      <w:r>
        <w:rPr>
          <w:rFonts w:ascii="Times New Roman"/>
          <w:b w:val="false"/>
          <w:i w:val="false"/>
          <w:color w:val="000000"/>
          <w:sz w:val="28"/>
        </w:rPr>
        <w:t>
      25. Для участия в конкурсе потенциальный поставщик соответствует следующим квалификационным требованиям:</w:t>
      </w:r>
    </w:p>
    <w:bookmarkEnd w:id="114"/>
    <w:bookmarkStart w:name="z128" w:id="115"/>
    <w:p>
      <w:pPr>
        <w:spacing w:after="0"/>
        <w:ind w:left="0"/>
        <w:jc w:val="both"/>
      </w:pPr>
      <w:r>
        <w:rPr>
          <w:rFonts w:ascii="Times New Roman"/>
          <w:b w:val="false"/>
          <w:i w:val="false"/>
          <w:color w:val="000000"/>
          <w:sz w:val="28"/>
        </w:rPr>
        <w:t>
      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bookmarkEnd w:id="115"/>
    <w:bookmarkStart w:name="z129" w:id="116"/>
    <w:p>
      <w:pPr>
        <w:spacing w:after="0"/>
        <w:ind w:left="0"/>
        <w:jc w:val="both"/>
      </w:pPr>
      <w:r>
        <w:rPr>
          <w:rFonts w:ascii="Times New Roman"/>
          <w:b w:val="false"/>
          <w:i w:val="false"/>
          <w:color w:val="000000"/>
          <w:sz w:val="28"/>
        </w:rPr>
        <w:t>
      2) не подлежать процедуре банкротства либо ликвидации;</w:t>
      </w:r>
    </w:p>
    <w:bookmarkEnd w:id="116"/>
    <w:bookmarkStart w:name="z130" w:id="117"/>
    <w:p>
      <w:pPr>
        <w:spacing w:after="0"/>
        <w:ind w:left="0"/>
        <w:jc w:val="both"/>
      </w:pPr>
      <w:r>
        <w:rPr>
          <w:rFonts w:ascii="Times New Roman"/>
          <w:b w:val="false"/>
          <w:i w:val="false"/>
          <w:color w:val="000000"/>
          <w:sz w:val="28"/>
        </w:rPr>
        <w:t>
      3) наличие материальных и трудовых ресурсов.</w:t>
      </w:r>
    </w:p>
    <w:bookmarkEnd w:id="117"/>
    <w:bookmarkStart w:name="z131" w:id="118"/>
    <w:p>
      <w:pPr>
        <w:spacing w:after="0"/>
        <w:ind w:left="0"/>
        <w:jc w:val="both"/>
      </w:pPr>
      <w:r>
        <w:rPr>
          <w:rFonts w:ascii="Times New Roman"/>
          <w:b w:val="false"/>
          <w:i w:val="false"/>
          <w:color w:val="000000"/>
          <w:sz w:val="28"/>
        </w:rPr>
        <w:t>
      26. Для поддержки отечественных производителей услуг,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bookmarkEnd w:id="118"/>
    <w:bookmarkStart w:name="z132" w:id="119"/>
    <w:p>
      <w:pPr>
        <w:spacing w:after="0"/>
        <w:ind w:left="0"/>
        <w:jc w:val="both"/>
      </w:pPr>
      <w:r>
        <w:rPr>
          <w:rFonts w:ascii="Times New Roman"/>
          <w:b w:val="false"/>
          <w:i w:val="false"/>
          <w:color w:val="000000"/>
          <w:sz w:val="28"/>
        </w:rPr>
        <w:t>
      27. После утверждения конкурсной документации организатор конкурса формирует конкурсную документацию на веб-портале на казахском и русском языках.</w:t>
      </w:r>
    </w:p>
    <w:bookmarkEnd w:id="119"/>
    <w:bookmarkStart w:name="z133" w:id="120"/>
    <w:p>
      <w:pPr>
        <w:spacing w:after="0"/>
        <w:ind w:left="0"/>
        <w:jc w:val="both"/>
      </w:pPr>
      <w:r>
        <w:rPr>
          <w:rFonts w:ascii="Times New Roman"/>
          <w:b w:val="false"/>
          <w:i w:val="false"/>
          <w:color w:val="000000"/>
          <w:sz w:val="28"/>
        </w:rPr>
        <w:t>
      28. Организатор конкурса не позднее трех рабочих дней со дня утверждения конкурсной документации размещает на веб-портале текст объявления о проведении конкурса согласно приложению 3 к настоящим Правилам, а также конкурсную документацию.</w:t>
      </w:r>
    </w:p>
    <w:bookmarkEnd w:id="120"/>
    <w:bookmarkStart w:name="z134" w:id="121"/>
    <w:p>
      <w:pPr>
        <w:spacing w:after="0"/>
        <w:ind w:left="0"/>
        <w:jc w:val="both"/>
      </w:pPr>
      <w:r>
        <w:rPr>
          <w:rFonts w:ascii="Times New Roman"/>
          <w:b w:val="false"/>
          <w:i w:val="false"/>
          <w:color w:val="000000"/>
          <w:sz w:val="28"/>
        </w:rPr>
        <w:t>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bookmarkEnd w:id="121"/>
    <w:bookmarkStart w:name="z135" w:id="122"/>
    <w:p>
      <w:pPr>
        <w:spacing w:after="0"/>
        <w:ind w:left="0"/>
        <w:jc w:val="both"/>
      </w:pPr>
      <w:r>
        <w:rPr>
          <w:rFonts w:ascii="Times New Roman"/>
          <w:b w:val="false"/>
          <w:i w:val="false"/>
          <w:color w:val="000000"/>
          <w:sz w:val="28"/>
        </w:rPr>
        <w:t>
      29. Изменения в конкурсную документацию вносятся организатором конкурса в течение 10 календарных дней со дня размещения текста объявления о проведении конкурса.</w:t>
      </w:r>
    </w:p>
    <w:bookmarkEnd w:id="122"/>
    <w:bookmarkStart w:name="z136" w:id="123"/>
    <w:p>
      <w:pPr>
        <w:spacing w:after="0"/>
        <w:ind w:left="0"/>
        <w:jc w:val="both"/>
      </w:pPr>
      <w:r>
        <w:rPr>
          <w:rFonts w:ascii="Times New Roman"/>
          <w:b w:val="false"/>
          <w:i w:val="false"/>
          <w:color w:val="000000"/>
          <w:sz w:val="28"/>
        </w:rPr>
        <w:t>
      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веб-портала поставщикам, получивших конкурсную документацию на веб-портале.</w:t>
      </w:r>
    </w:p>
    <w:bookmarkEnd w:id="123"/>
    <w:bookmarkStart w:name="z137" w:id="124"/>
    <w:p>
      <w:pPr>
        <w:spacing w:after="0"/>
        <w:ind w:left="0"/>
        <w:jc w:val="both"/>
      </w:pPr>
      <w:r>
        <w:rPr>
          <w:rFonts w:ascii="Times New Roman"/>
          <w:b w:val="false"/>
          <w:i w:val="false"/>
          <w:color w:val="000000"/>
          <w:sz w:val="28"/>
        </w:rPr>
        <w:t>
      Окончательный срок представления заявок на участие в конкурсе продлевается на срок от пяти до десяти календарных дней.</w:t>
      </w:r>
    </w:p>
    <w:bookmarkEnd w:id="124"/>
    <w:bookmarkStart w:name="z138" w:id="125"/>
    <w:p>
      <w:pPr>
        <w:spacing w:after="0"/>
        <w:ind w:left="0"/>
        <w:jc w:val="both"/>
      </w:pPr>
      <w:r>
        <w:rPr>
          <w:rFonts w:ascii="Times New Roman"/>
          <w:b w:val="false"/>
          <w:i w:val="false"/>
          <w:color w:val="000000"/>
          <w:sz w:val="28"/>
        </w:rPr>
        <w:t>
      30. При осуществлении повторного конкурса организатор конкурса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повторного конкурса при условии неизменности конкурсной документации несостоявшегося конкурса, за исключением срока исполнения договора в связи с проведением повторного конкурса.</w:t>
      </w:r>
    </w:p>
    <w:bookmarkEnd w:id="125"/>
    <w:bookmarkStart w:name="z139" w:id="126"/>
    <w:p>
      <w:pPr>
        <w:spacing w:after="0"/>
        <w:ind w:left="0"/>
        <w:jc w:val="both"/>
      </w:pPr>
      <w:r>
        <w:rPr>
          <w:rFonts w:ascii="Times New Roman"/>
          <w:b w:val="false"/>
          <w:i w:val="false"/>
          <w:color w:val="000000"/>
          <w:sz w:val="28"/>
        </w:rPr>
        <w:t>
      31. Со дня размещения объявления о проведении конкурса всем желающим предоставляется возможность получения конкурсной документации на веб-портале.</w:t>
      </w:r>
    </w:p>
    <w:bookmarkEnd w:id="126"/>
    <w:bookmarkStart w:name="z140" w:id="127"/>
    <w:p>
      <w:pPr>
        <w:spacing w:after="0"/>
        <w:ind w:left="0"/>
        <w:jc w:val="both"/>
      </w:pPr>
      <w:r>
        <w:rPr>
          <w:rFonts w:ascii="Times New Roman"/>
          <w:b w:val="false"/>
          <w:i w:val="false"/>
          <w:color w:val="000000"/>
          <w:sz w:val="28"/>
        </w:rPr>
        <w:t>
      32. Не допускается предоставление конкурсной документации до момента извещения о проведении конкурса на веб-портале.</w:t>
      </w:r>
    </w:p>
    <w:bookmarkEnd w:id="127"/>
    <w:bookmarkStart w:name="z141" w:id="128"/>
    <w:p>
      <w:pPr>
        <w:spacing w:after="0"/>
        <w:ind w:left="0"/>
        <w:jc w:val="both"/>
      </w:pPr>
      <w:r>
        <w:rPr>
          <w:rFonts w:ascii="Times New Roman"/>
          <w:b w:val="false"/>
          <w:i w:val="false"/>
          <w:color w:val="000000"/>
          <w:sz w:val="28"/>
        </w:rPr>
        <w:t>
      33.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bookmarkEnd w:id="128"/>
    <w:bookmarkStart w:name="z142" w:id="129"/>
    <w:p>
      <w:pPr>
        <w:spacing w:after="0"/>
        <w:ind w:left="0"/>
        <w:jc w:val="both"/>
      </w:pPr>
      <w:r>
        <w:rPr>
          <w:rFonts w:ascii="Times New Roman"/>
          <w:b w:val="false"/>
          <w:i w:val="false"/>
          <w:color w:val="000000"/>
          <w:sz w:val="28"/>
        </w:rPr>
        <w:t>
      34.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 предусмотренных настоящими Правилами.</w:t>
      </w:r>
    </w:p>
    <w:bookmarkEnd w:id="129"/>
    <w:bookmarkStart w:name="z143" w:id="130"/>
    <w:p>
      <w:pPr>
        <w:spacing w:after="0"/>
        <w:ind w:left="0"/>
        <w:jc w:val="both"/>
      </w:pPr>
      <w:r>
        <w:rPr>
          <w:rFonts w:ascii="Times New Roman"/>
          <w:b w:val="false"/>
          <w:i w:val="false"/>
          <w:color w:val="000000"/>
          <w:sz w:val="28"/>
        </w:rPr>
        <w:t>
      35. 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bookmarkEnd w:id="130"/>
    <w:bookmarkStart w:name="z144" w:id="131"/>
    <w:p>
      <w:pPr>
        <w:spacing w:after="0"/>
        <w:ind w:left="0"/>
        <w:jc w:val="both"/>
      </w:pPr>
      <w:r>
        <w:rPr>
          <w:rFonts w:ascii="Times New Roman"/>
          <w:b w:val="false"/>
          <w:i w:val="false"/>
          <w:color w:val="000000"/>
          <w:sz w:val="28"/>
        </w:rPr>
        <w:t>
      36. Представленные потенциальными поставщиками заявки на участие в конкурсе автоматически регистрируются на веб-портале.</w:t>
      </w:r>
    </w:p>
    <w:bookmarkEnd w:id="131"/>
    <w:bookmarkStart w:name="z145" w:id="132"/>
    <w:p>
      <w:pPr>
        <w:spacing w:after="0"/>
        <w:ind w:left="0"/>
        <w:jc w:val="both"/>
      </w:pPr>
      <w:r>
        <w:rPr>
          <w:rFonts w:ascii="Times New Roman"/>
          <w:b w:val="false"/>
          <w:i w:val="false"/>
          <w:color w:val="000000"/>
          <w:sz w:val="28"/>
        </w:rPr>
        <w:t>
      37.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bookmarkEnd w:id="132"/>
    <w:bookmarkStart w:name="z146" w:id="133"/>
    <w:p>
      <w:pPr>
        <w:spacing w:after="0"/>
        <w:ind w:left="0"/>
        <w:jc w:val="both"/>
      </w:pPr>
      <w:r>
        <w:rPr>
          <w:rFonts w:ascii="Times New Roman"/>
          <w:b w:val="false"/>
          <w:i w:val="false"/>
          <w:color w:val="000000"/>
          <w:sz w:val="28"/>
        </w:rPr>
        <w:t>
      38. Потенциальный поставщик подает только одну заявку на участие в конкурсе, в случае разбивки по лотам – в лоте.</w:t>
      </w:r>
    </w:p>
    <w:bookmarkEnd w:id="133"/>
    <w:bookmarkStart w:name="z147" w:id="134"/>
    <w:p>
      <w:pPr>
        <w:spacing w:after="0"/>
        <w:ind w:left="0"/>
        <w:jc w:val="both"/>
      </w:pPr>
      <w:r>
        <w:rPr>
          <w:rFonts w:ascii="Times New Roman"/>
          <w:b w:val="false"/>
          <w:i w:val="false"/>
          <w:color w:val="000000"/>
          <w:sz w:val="28"/>
        </w:rPr>
        <w:t>
      39. Потенциальный поставщик не вправе участвовать в конкурсе и заявка на участие в конкурсе потенциального поставщика подлежит автоматическому отклонению веб-порталом в следующих случаях:</w:t>
      </w:r>
    </w:p>
    <w:bookmarkEnd w:id="134"/>
    <w:bookmarkStart w:name="z148" w:id="135"/>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bookmarkEnd w:id="135"/>
    <w:bookmarkStart w:name="z149" w:id="136"/>
    <w:p>
      <w:pPr>
        <w:spacing w:after="0"/>
        <w:ind w:left="0"/>
        <w:jc w:val="both"/>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bookmarkEnd w:id="136"/>
    <w:bookmarkStart w:name="z150" w:id="137"/>
    <w:p>
      <w:pPr>
        <w:spacing w:after="0"/>
        <w:ind w:left="0"/>
        <w:jc w:val="both"/>
      </w:pPr>
      <w:r>
        <w:rPr>
          <w:rFonts w:ascii="Times New Roman"/>
          <w:b w:val="false"/>
          <w:i w:val="false"/>
          <w:color w:val="000000"/>
          <w:sz w:val="28"/>
        </w:rPr>
        <w:t>
      3)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конкурса в проводимых конкурсах;</w:t>
      </w:r>
    </w:p>
    <w:bookmarkEnd w:id="137"/>
    <w:bookmarkStart w:name="z151" w:id="138"/>
    <w:p>
      <w:pPr>
        <w:spacing w:after="0"/>
        <w:ind w:left="0"/>
        <w:jc w:val="both"/>
      </w:pPr>
      <w:r>
        <w:rPr>
          <w:rFonts w:ascii="Times New Roman"/>
          <w:b w:val="false"/>
          <w:i w:val="false"/>
          <w:color w:val="000000"/>
          <w:sz w:val="28"/>
        </w:rPr>
        <w:t xml:space="preserve">
      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 формируемый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4 декабря 2015 года "О государственных закупках" (далее - Реестр недобросовестных участников государственных закупок), Перечне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утвержденных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31 октября 2018 года № 599 "Об утверждении Правил формирования перечня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(зарегистрирован в Реестре государственной регистрации нормативных правовых актов под № 17766) (далее – Перечень недобросовестных поставщиков (потенциальных поставщиков).</w:t>
      </w:r>
    </w:p>
    <w:bookmarkEnd w:id="138"/>
    <w:bookmarkStart w:name="z152" w:id="139"/>
    <w:p>
      <w:pPr>
        <w:spacing w:after="0"/>
        <w:ind w:left="0"/>
        <w:jc w:val="both"/>
      </w:pPr>
      <w:r>
        <w:rPr>
          <w:rFonts w:ascii="Times New Roman"/>
          <w:b w:val="false"/>
          <w:i w:val="false"/>
          <w:color w:val="000000"/>
          <w:sz w:val="28"/>
        </w:rPr>
        <w:t>
      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 перечень недобросовестных поставщиков (потенциальных поставщиков);</w:t>
      </w:r>
    </w:p>
    <w:bookmarkEnd w:id="139"/>
    <w:bookmarkStart w:name="z153" w:id="140"/>
    <w:p>
      <w:pPr>
        <w:spacing w:after="0"/>
        <w:ind w:left="0"/>
        <w:jc w:val="both"/>
      </w:pPr>
      <w:r>
        <w:rPr>
          <w:rFonts w:ascii="Times New Roman"/>
          <w:b w:val="false"/>
          <w:i w:val="false"/>
          <w:color w:val="000000"/>
          <w:sz w:val="28"/>
        </w:rPr>
        <w:t>
      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 перечень недобросовестных поставщиков (потенциальных поставщиков);</w:t>
      </w:r>
    </w:p>
    <w:bookmarkEnd w:id="140"/>
    <w:bookmarkStart w:name="z154" w:id="141"/>
    <w:p>
      <w:pPr>
        <w:spacing w:after="0"/>
        <w:ind w:left="0"/>
        <w:jc w:val="both"/>
      </w:pPr>
      <w:r>
        <w:rPr>
          <w:rFonts w:ascii="Times New Roman"/>
          <w:b w:val="false"/>
          <w:i w:val="false"/>
          <w:color w:val="000000"/>
          <w:sz w:val="28"/>
        </w:rPr>
        <w:t>
      7) потенциальный поставщик состоит в реестре недобросовестных участников государственных закупок, перечне недобросовестных поставщиков (потенциальных поставщиков);</w:t>
      </w:r>
    </w:p>
    <w:bookmarkEnd w:id="141"/>
    <w:bookmarkStart w:name="z155" w:id="142"/>
    <w:p>
      <w:pPr>
        <w:spacing w:after="0"/>
        <w:ind w:left="0"/>
        <w:jc w:val="both"/>
      </w:pPr>
      <w:r>
        <w:rPr>
          <w:rFonts w:ascii="Times New Roman"/>
          <w:b w:val="false"/>
          <w:i w:val="false"/>
          <w:color w:val="000000"/>
          <w:sz w:val="28"/>
        </w:rPr>
        <w:t>
      8)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bookmarkEnd w:id="142"/>
    <w:bookmarkStart w:name="z156" w:id="143"/>
    <w:p>
      <w:pPr>
        <w:spacing w:after="0"/>
        <w:ind w:left="0"/>
        <w:jc w:val="both"/>
      </w:pPr>
      <w:r>
        <w:rPr>
          <w:rFonts w:ascii="Times New Roman"/>
          <w:b w:val="false"/>
          <w:i w:val="false"/>
          <w:color w:val="000000"/>
          <w:sz w:val="28"/>
        </w:rPr>
        <w:t>
      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bookmarkEnd w:id="143"/>
    <w:bookmarkStart w:name="z157" w:id="144"/>
    <w:p>
      <w:pPr>
        <w:spacing w:after="0"/>
        <w:ind w:left="0"/>
        <w:jc w:val="both"/>
      </w:pPr>
      <w:r>
        <w:rPr>
          <w:rFonts w:ascii="Times New Roman"/>
          <w:b w:val="false"/>
          <w:i w:val="false"/>
          <w:color w:val="000000"/>
          <w:sz w:val="28"/>
        </w:rPr>
        <w:t>
      10) потенциальный поставщик не является резидентом Республики Казахстан;</w:t>
      </w:r>
    </w:p>
    <w:bookmarkEnd w:id="144"/>
    <w:bookmarkStart w:name="z158" w:id="145"/>
    <w:p>
      <w:pPr>
        <w:spacing w:after="0"/>
        <w:ind w:left="0"/>
        <w:jc w:val="both"/>
      </w:pPr>
      <w:r>
        <w:rPr>
          <w:rFonts w:ascii="Times New Roman"/>
          <w:b w:val="false"/>
          <w:i w:val="false"/>
          <w:color w:val="000000"/>
          <w:sz w:val="28"/>
        </w:rPr>
        <w:t>
      11) 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bookmarkEnd w:id="145"/>
    <w:bookmarkStart w:name="z159" w:id="146"/>
    <w:p>
      <w:pPr>
        <w:spacing w:after="0"/>
        <w:ind w:left="0"/>
        <w:jc w:val="both"/>
      </w:pPr>
      <w:r>
        <w:rPr>
          <w:rFonts w:ascii="Times New Roman"/>
          <w:b w:val="false"/>
          <w:i w:val="false"/>
          <w:color w:val="000000"/>
          <w:sz w:val="28"/>
        </w:rPr>
        <w:t>
      12) потенциальный поставщик, и (или) их руководитель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bookmarkEnd w:id="146"/>
    <w:bookmarkStart w:name="z160" w:id="147"/>
    <w:p>
      <w:pPr>
        <w:spacing w:after="0"/>
        <w:ind w:left="0"/>
        <w:jc w:val="both"/>
      </w:pPr>
      <w:r>
        <w:rPr>
          <w:rFonts w:ascii="Times New Roman"/>
          <w:b w:val="false"/>
          <w:i w:val="false"/>
          <w:color w:val="000000"/>
          <w:sz w:val="28"/>
        </w:rPr>
        <w:t>
      13) подлежит процедуре банкротства либо ликвидации.</w:t>
      </w:r>
    </w:p>
    <w:bookmarkEnd w:id="147"/>
    <w:bookmarkStart w:name="z161" w:id="148"/>
    <w:p>
      <w:pPr>
        <w:spacing w:after="0"/>
        <w:ind w:left="0"/>
        <w:jc w:val="both"/>
      </w:pPr>
      <w:r>
        <w:rPr>
          <w:rFonts w:ascii="Times New Roman"/>
          <w:b w:val="false"/>
          <w:i w:val="false"/>
          <w:color w:val="000000"/>
          <w:sz w:val="28"/>
        </w:rPr>
        <w:t>
      40.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сроку, установленному конкурсной документацией.</w:t>
      </w:r>
    </w:p>
    <w:bookmarkEnd w:id="148"/>
    <w:bookmarkStart w:name="z162" w:id="149"/>
    <w:p>
      <w:pPr>
        <w:spacing w:after="0"/>
        <w:ind w:left="0"/>
        <w:jc w:val="both"/>
      </w:pPr>
      <w:r>
        <w:rPr>
          <w:rFonts w:ascii="Times New Roman"/>
          <w:b w:val="false"/>
          <w:i w:val="false"/>
          <w:color w:val="000000"/>
          <w:sz w:val="28"/>
        </w:rPr>
        <w:t>
      41.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bookmarkEnd w:id="149"/>
    <w:bookmarkStart w:name="z163" w:id="150"/>
    <w:p>
      <w:pPr>
        <w:spacing w:after="0"/>
        <w:ind w:left="0"/>
        <w:jc w:val="both"/>
      </w:pPr>
      <w:r>
        <w:rPr>
          <w:rFonts w:ascii="Times New Roman"/>
          <w:b w:val="false"/>
          <w:i w:val="false"/>
          <w:color w:val="000000"/>
          <w:sz w:val="28"/>
        </w:rPr>
        <w:t>
      Отзыв заявки на участие в конкурсе после истечения окончательного срока их представления не допускается.</w:t>
      </w:r>
    </w:p>
    <w:bookmarkEnd w:id="150"/>
    <w:bookmarkStart w:name="z164" w:id="151"/>
    <w:p>
      <w:pPr>
        <w:spacing w:after="0"/>
        <w:ind w:left="0"/>
        <w:jc w:val="both"/>
      </w:pPr>
      <w:r>
        <w:rPr>
          <w:rFonts w:ascii="Times New Roman"/>
          <w:b w:val="false"/>
          <w:i w:val="false"/>
          <w:color w:val="000000"/>
          <w:sz w:val="28"/>
        </w:rPr>
        <w:t>
      42. Представление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151"/>
    <w:bookmarkStart w:name="z165" w:id="152"/>
    <w:p>
      <w:pPr>
        <w:spacing w:after="0"/>
        <w:ind w:left="0"/>
        <w:jc w:val="both"/>
      </w:pPr>
      <w:r>
        <w:rPr>
          <w:rFonts w:ascii="Times New Roman"/>
          <w:b w:val="false"/>
          <w:i w:val="false"/>
          <w:color w:val="000000"/>
          <w:sz w:val="28"/>
        </w:rPr>
        <w:t>
      43. Потенциальный поставщик до истечения окончательного срока их представления размещает на веб-портале конкурсную заявку, содержащую следующие документы:</w:t>
      </w:r>
    </w:p>
    <w:bookmarkEnd w:id="152"/>
    <w:bookmarkStart w:name="z166" w:id="153"/>
    <w:p>
      <w:pPr>
        <w:spacing w:after="0"/>
        <w:ind w:left="0"/>
        <w:jc w:val="both"/>
      </w:pPr>
      <w:r>
        <w:rPr>
          <w:rFonts w:ascii="Times New Roman"/>
          <w:b w:val="false"/>
          <w:i w:val="false"/>
          <w:color w:val="000000"/>
          <w:sz w:val="28"/>
        </w:rPr>
        <w:t>
      1) заявку на участие в конкурсе, составленную на казахском и русском языках, потенциального поставщика согласно приложениям 4, 5 к Типовой конкурсной документации с указанием срока действия;</w:t>
      </w:r>
    </w:p>
    <w:bookmarkEnd w:id="153"/>
    <w:bookmarkStart w:name="z167" w:id="154"/>
    <w:p>
      <w:pPr>
        <w:spacing w:after="0"/>
        <w:ind w:left="0"/>
        <w:jc w:val="both"/>
      </w:pPr>
      <w:r>
        <w:rPr>
          <w:rFonts w:ascii="Times New Roman"/>
          <w:b w:val="false"/>
          <w:i w:val="false"/>
          <w:color w:val="000000"/>
          <w:sz w:val="28"/>
        </w:rPr>
        <w:t>
      2) обеспечение заявки на участие в конкурсе в виде денег, находящихся в электронном кошельке потенциального поставщика, или электронной банковской гарантии в размере одного процента от суммы, выделенной для приобретения услуг или товаров;</w:t>
      </w:r>
    </w:p>
    <w:bookmarkEnd w:id="154"/>
    <w:bookmarkStart w:name="z168" w:id="155"/>
    <w:p>
      <w:pPr>
        <w:spacing w:after="0"/>
        <w:ind w:left="0"/>
        <w:jc w:val="both"/>
      </w:pPr>
      <w:r>
        <w:rPr>
          <w:rFonts w:ascii="Times New Roman"/>
          <w:b w:val="false"/>
          <w:i w:val="false"/>
          <w:color w:val="000000"/>
          <w:sz w:val="28"/>
        </w:rPr>
        <w:t>
      3) техническое задание к конкурсной документации по выбору поставщика согласно приложению 3 к Типовой конкурсной документации.</w:t>
      </w:r>
    </w:p>
    <w:bookmarkEnd w:id="155"/>
    <w:bookmarkStart w:name="z169" w:id="156"/>
    <w:p>
      <w:pPr>
        <w:spacing w:after="0"/>
        <w:ind w:left="0"/>
        <w:jc w:val="both"/>
      </w:pPr>
      <w:r>
        <w:rPr>
          <w:rFonts w:ascii="Times New Roman"/>
          <w:b w:val="false"/>
          <w:i w:val="false"/>
          <w:color w:val="000000"/>
          <w:sz w:val="28"/>
        </w:rPr>
        <w:t>
      При выборе поставщика услуги к техническому заданию к конкурсной документации по выбору поставщика прилагается перспективное меню, утвержденное органом образования, с указанием блюд, а также массы порций блюд в граммах в зависимости от возраста обучающихся, соответствующего установленным законодательством Республики Казахстан нормам;</w:t>
      </w:r>
    </w:p>
    <w:bookmarkEnd w:id="156"/>
    <w:bookmarkStart w:name="z170" w:id="157"/>
    <w:p>
      <w:pPr>
        <w:spacing w:after="0"/>
        <w:ind w:left="0"/>
        <w:jc w:val="both"/>
      </w:pPr>
      <w:r>
        <w:rPr>
          <w:rFonts w:ascii="Times New Roman"/>
          <w:b w:val="false"/>
          <w:i w:val="false"/>
          <w:color w:val="000000"/>
          <w:sz w:val="28"/>
        </w:rPr>
        <w:t>
      4) сведения о квалификации потенциального поставщика по форме согласно приложению 6 к Типовой конкурсной документации с приложением копий подтверждающих документов о наличии, из расчета:</w:t>
      </w:r>
    </w:p>
    <w:bookmarkEnd w:id="157"/>
    <w:bookmarkStart w:name="z171" w:id="158"/>
    <w:p>
      <w:pPr>
        <w:spacing w:after="0"/>
        <w:ind w:left="0"/>
        <w:jc w:val="both"/>
      </w:pPr>
      <w:r>
        <w:rPr>
          <w:rFonts w:ascii="Times New Roman"/>
          <w:b w:val="false"/>
          <w:i w:val="false"/>
          <w:color w:val="000000"/>
          <w:sz w:val="28"/>
        </w:rPr>
        <w:t>
      - до 150 обучающихся в организации образования – не менее 1-го повара, 1-го кухонного рабочего;</w:t>
      </w:r>
    </w:p>
    <w:bookmarkEnd w:id="158"/>
    <w:bookmarkStart w:name="z172" w:id="159"/>
    <w:p>
      <w:pPr>
        <w:spacing w:after="0"/>
        <w:ind w:left="0"/>
        <w:jc w:val="both"/>
      </w:pPr>
      <w:r>
        <w:rPr>
          <w:rFonts w:ascii="Times New Roman"/>
          <w:b w:val="false"/>
          <w:i w:val="false"/>
          <w:color w:val="000000"/>
          <w:sz w:val="28"/>
        </w:rPr>
        <w:t>
      - от 151 до 350 обучающихся в организации образования – не менее 1-го повара, 2-х кухонных рабочих;</w:t>
      </w:r>
    </w:p>
    <w:bookmarkEnd w:id="159"/>
    <w:bookmarkStart w:name="z173" w:id="160"/>
    <w:p>
      <w:pPr>
        <w:spacing w:after="0"/>
        <w:ind w:left="0"/>
        <w:jc w:val="both"/>
      </w:pPr>
      <w:r>
        <w:rPr>
          <w:rFonts w:ascii="Times New Roman"/>
          <w:b w:val="false"/>
          <w:i w:val="false"/>
          <w:color w:val="000000"/>
          <w:sz w:val="28"/>
        </w:rPr>
        <w:t>
      - от 351 до 650 обучающихся в организации образования – не менее 1-го повара, 3-х кухонных рабочих;</w:t>
      </w:r>
    </w:p>
    <w:bookmarkEnd w:id="160"/>
    <w:bookmarkStart w:name="z174" w:id="161"/>
    <w:p>
      <w:pPr>
        <w:spacing w:after="0"/>
        <w:ind w:left="0"/>
        <w:jc w:val="both"/>
      </w:pPr>
      <w:r>
        <w:rPr>
          <w:rFonts w:ascii="Times New Roman"/>
          <w:b w:val="false"/>
          <w:i w:val="false"/>
          <w:color w:val="000000"/>
          <w:sz w:val="28"/>
        </w:rPr>
        <w:t>
      - от 651 до 1500 обучающихся в организации образования – не менее 3-х поваров, 4-х кухонных рабочих;</w:t>
      </w:r>
    </w:p>
    <w:bookmarkEnd w:id="161"/>
    <w:bookmarkStart w:name="z175" w:id="162"/>
    <w:p>
      <w:pPr>
        <w:spacing w:after="0"/>
        <w:ind w:left="0"/>
        <w:jc w:val="both"/>
      </w:pPr>
      <w:r>
        <w:rPr>
          <w:rFonts w:ascii="Times New Roman"/>
          <w:b w:val="false"/>
          <w:i w:val="false"/>
          <w:color w:val="000000"/>
          <w:sz w:val="28"/>
        </w:rPr>
        <w:t>
      - от 1501 до 2500 обучающихся в организации образования – не менее 3-х поваров, 5-ти кухонных рабочих;</w:t>
      </w:r>
    </w:p>
    <w:bookmarkEnd w:id="162"/>
    <w:bookmarkStart w:name="z176" w:id="163"/>
    <w:p>
      <w:pPr>
        <w:spacing w:after="0"/>
        <w:ind w:left="0"/>
        <w:jc w:val="both"/>
      </w:pPr>
      <w:r>
        <w:rPr>
          <w:rFonts w:ascii="Times New Roman"/>
          <w:b w:val="false"/>
          <w:i w:val="false"/>
          <w:color w:val="000000"/>
          <w:sz w:val="28"/>
        </w:rPr>
        <w:t>
      - от 2501 и более обучающихся в организации образования – не менее 3-х поваров, 7-ми кухонных рабочих.</w:t>
      </w:r>
    </w:p>
    <w:bookmarkEnd w:id="163"/>
    <w:bookmarkStart w:name="z177" w:id="164"/>
    <w:p>
      <w:pPr>
        <w:spacing w:after="0"/>
        <w:ind w:left="0"/>
        <w:jc w:val="both"/>
      </w:pPr>
      <w:r>
        <w:rPr>
          <w:rFonts w:ascii="Times New Roman"/>
          <w:b w:val="false"/>
          <w:i w:val="false"/>
          <w:color w:val="000000"/>
          <w:sz w:val="28"/>
        </w:rPr>
        <w:t>
      44.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164"/>
    <w:bookmarkStart w:name="z178" w:id="165"/>
    <w:p>
      <w:pPr>
        <w:spacing w:after="0"/>
        <w:ind w:left="0"/>
        <w:jc w:val="both"/>
      </w:pPr>
      <w:r>
        <w:rPr>
          <w:rFonts w:ascii="Times New Roman"/>
          <w:b w:val="false"/>
          <w:i w:val="false"/>
          <w:color w:val="000000"/>
          <w:sz w:val="28"/>
        </w:rPr>
        <w:t>
      45. 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bookmarkEnd w:id="165"/>
    <w:bookmarkStart w:name="z179" w:id="166"/>
    <w:p>
      <w:pPr>
        <w:spacing w:after="0"/>
        <w:ind w:left="0"/>
        <w:jc w:val="both"/>
      </w:pPr>
      <w:r>
        <w:rPr>
          <w:rFonts w:ascii="Times New Roman"/>
          <w:b w:val="false"/>
          <w:i w:val="false"/>
          <w:color w:val="000000"/>
          <w:sz w:val="28"/>
        </w:rPr>
        <w:t>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bookmarkEnd w:id="166"/>
    <w:bookmarkStart w:name="z180" w:id="167"/>
    <w:p>
      <w:pPr>
        <w:spacing w:after="0"/>
        <w:ind w:left="0"/>
        <w:jc w:val="both"/>
      </w:pPr>
      <w:r>
        <w:rPr>
          <w:rFonts w:ascii="Times New Roman"/>
          <w:b w:val="false"/>
          <w:i w:val="false"/>
          <w:color w:val="000000"/>
          <w:sz w:val="28"/>
        </w:rPr>
        <w:t>
      46. 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bookmarkEnd w:id="167"/>
    <w:bookmarkStart w:name="z181" w:id="168"/>
    <w:p>
      <w:pPr>
        <w:spacing w:after="0"/>
        <w:ind w:left="0"/>
        <w:jc w:val="both"/>
      </w:pPr>
      <w:r>
        <w:rPr>
          <w:rFonts w:ascii="Times New Roman"/>
          <w:b w:val="false"/>
          <w:i w:val="false"/>
          <w:color w:val="000000"/>
          <w:sz w:val="28"/>
        </w:rPr>
        <w:t>
      47.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bookmarkEnd w:id="168"/>
    <w:bookmarkStart w:name="z182" w:id="169"/>
    <w:p>
      <w:pPr>
        <w:spacing w:after="0"/>
        <w:ind w:left="0"/>
        <w:jc w:val="both"/>
      </w:pPr>
      <w:r>
        <w:rPr>
          <w:rFonts w:ascii="Times New Roman"/>
          <w:b w:val="false"/>
          <w:i w:val="false"/>
          <w:color w:val="000000"/>
          <w:sz w:val="28"/>
        </w:rPr>
        <w:t>
      48. Протокол вскрытия заявок на участие в конкурсе размещается веб-порталом автоматически в момент их вскрытия согласно приложению 4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bookmarkEnd w:id="169"/>
    <w:bookmarkStart w:name="z183" w:id="170"/>
    <w:p>
      <w:pPr>
        <w:spacing w:after="0"/>
        <w:ind w:left="0"/>
        <w:jc w:val="both"/>
      </w:pPr>
      <w:r>
        <w:rPr>
          <w:rFonts w:ascii="Times New Roman"/>
          <w:b w:val="false"/>
          <w:i w:val="false"/>
          <w:color w:val="000000"/>
          <w:sz w:val="28"/>
        </w:rPr>
        <w:t>
      49. До начала проведения конкурса члены конкурсной комиссии, секретарь конкурсной комиссии ознакамливаются с утвержденной конкурсной документацией и приложениями к ней.</w:t>
      </w:r>
    </w:p>
    <w:bookmarkEnd w:id="170"/>
    <w:bookmarkStart w:name="z184" w:id="171"/>
    <w:p>
      <w:pPr>
        <w:spacing w:after="0"/>
        <w:ind w:left="0"/>
        <w:jc w:val="both"/>
      </w:pPr>
      <w:r>
        <w:rPr>
          <w:rFonts w:ascii="Times New Roman"/>
          <w:b w:val="false"/>
          <w:i w:val="false"/>
          <w:color w:val="000000"/>
          <w:sz w:val="28"/>
        </w:rPr>
        <w:t>
      50.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bookmarkEnd w:id="171"/>
    <w:bookmarkStart w:name="z185" w:id="172"/>
    <w:p>
      <w:pPr>
        <w:spacing w:after="0"/>
        <w:ind w:left="0"/>
        <w:jc w:val="both"/>
      </w:pPr>
      <w:r>
        <w:rPr>
          <w:rFonts w:ascii="Times New Roman"/>
          <w:b w:val="false"/>
          <w:i w:val="false"/>
          <w:color w:val="000000"/>
          <w:sz w:val="28"/>
        </w:rPr>
        <w:t>
      51.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w:t>
      </w:r>
    </w:p>
    <w:bookmarkEnd w:id="172"/>
    <w:bookmarkStart w:name="z186" w:id="173"/>
    <w:p>
      <w:pPr>
        <w:spacing w:after="0"/>
        <w:ind w:left="0"/>
        <w:jc w:val="both"/>
      </w:pPr>
      <w:r>
        <w:rPr>
          <w:rFonts w:ascii="Times New Roman"/>
          <w:b w:val="false"/>
          <w:i w:val="false"/>
          <w:color w:val="000000"/>
          <w:sz w:val="28"/>
        </w:rPr>
        <w:t>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сопоставление заявок на участие в конкурсе;</w:t>
      </w:r>
    </w:p>
    <w:bookmarkEnd w:id="173"/>
    <w:bookmarkStart w:name="z187" w:id="174"/>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174"/>
    <w:bookmarkStart w:name="z188" w:id="175"/>
    <w:p>
      <w:pPr>
        <w:spacing w:after="0"/>
        <w:ind w:left="0"/>
        <w:jc w:val="both"/>
      </w:pPr>
      <w:r>
        <w:rPr>
          <w:rFonts w:ascii="Times New Roman"/>
          <w:b w:val="false"/>
          <w:i w:val="false"/>
          <w:color w:val="000000"/>
          <w:sz w:val="28"/>
        </w:rPr>
        <w:t>
      52. Не допускаются направление запроса и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w:t>
      </w:r>
    </w:p>
    <w:bookmarkEnd w:id="175"/>
    <w:bookmarkStart w:name="z189" w:id="176"/>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176"/>
    <w:bookmarkStart w:name="z190" w:id="177"/>
    <w:p>
      <w:pPr>
        <w:spacing w:after="0"/>
        <w:ind w:left="0"/>
        <w:jc w:val="both"/>
      </w:pPr>
      <w:r>
        <w:rPr>
          <w:rFonts w:ascii="Times New Roman"/>
          <w:b w:val="false"/>
          <w:i w:val="false"/>
          <w:color w:val="000000"/>
          <w:sz w:val="28"/>
        </w:rPr>
        <w:t>
      53.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177"/>
    <w:bookmarkStart w:name="z191" w:id="178"/>
    <w:p>
      <w:pPr>
        <w:spacing w:after="0"/>
        <w:ind w:left="0"/>
        <w:jc w:val="both"/>
      </w:pPr>
      <w:r>
        <w:rPr>
          <w:rFonts w:ascii="Times New Roman"/>
          <w:b w:val="false"/>
          <w:i w:val="false"/>
          <w:color w:val="000000"/>
          <w:sz w:val="28"/>
        </w:rPr>
        <w:t>
      54. По результатам рассмотрения заявок на участие в конкурсе конкурсная комиссия в течение пяти рабочих дней со дня вскрытия заявок на участие в конкурсе:</w:t>
      </w:r>
    </w:p>
    <w:bookmarkEnd w:id="178"/>
    <w:bookmarkStart w:name="z192" w:id="179"/>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bookmarkEnd w:id="179"/>
    <w:bookmarkStart w:name="z193" w:id="180"/>
    <w:p>
      <w:pPr>
        <w:spacing w:after="0"/>
        <w:ind w:left="0"/>
        <w:jc w:val="both"/>
      </w:pPr>
      <w:r>
        <w:rPr>
          <w:rFonts w:ascii="Times New Roman"/>
          <w:b w:val="false"/>
          <w:i w:val="false"/>
          <w:color w:val="000000"/>
          <w:sz w:val="28"/>
        </w:rPr>
        <w:t>
      2) применяет и рассчитывает критерии;</w:t>
      </w:r>
    </w:p>
    <w:bookmarkEnd w:id="180"/>
    <w:bookmarkStart w:name="z194" w:id="181"/>
    <w:p>
      <w:pPr>
        <w:spacing w:after="0"/>
        <w:ind w:left="0"/>
        <w:jc w:val="both"/>
      </w:pPr>
      <w:r>
        <w:rPr>
          <w:rFonts w:ascii="Times New Roman"/>
          <w:b w:val="false"/>
          <w:i w:val="false"/>
          <w:color w:val="000000"/>
          <w:sz w:val="28"/>
        </w:rPr>
        <w:t>
      3) оформляет протокол об итогах конкурса согласно приложению 5 к настоящим Правилам.</w:t>
      </w:r>
    </w:p>
    <w:bookmarkEnd w:id="181"/>
    <w:bookmarkStart w:name="z195" w:id="182"/>
    <w:p>
      <w:pPr>
        <w:spacing w:after="0"/>
        <w:ind w:left="0"/>
        <w:jc w:val="both"/>
      </w:pPr>
      <w:r>
        <w:rPr>
          <w:rFonts w:ascii="Times New Roman"/>
          <w:b w:val="false"/>
          <w:i w:val="false"/>
          <w:color w:val="000000"/>
          <w:sz w:val="28"/>
        </w:rPr>
        <w:t>
      55. Решение конкурсной комиссии принимается голосованием посредством веб-портала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bookmarkEnd w:id="182"/>
    <w:bookmarkStart w:name="z196" w:id="183"/>
    <w:p>
      <w:pPr>
        <w:spacing w:after="0"/>
        <w:ind w:left="0"/>
        <w:jc w:val="both"/>
      </w:pPr>
      <w:r>
        <w:rPr>
          <w:rFonts w:ascii="Times New Roman"/>
          <w:b w:val="false"/>
          <w:i w:val="false"/>
          <w:color w:val="000000"/>
          <w:sz w:val="28"/>
        </w:rPr>
        <w:t>
      В случае несогласия с решением конкурсной комиссии любой член данной конкурсной комиссии выражает свое мнение, которое размещается на веб-портале в форме электронной копии документа.</w:t>
      </w:r>
    </w:p>
    <w:bookmarkEnd w:id="183"/>
    <w:bookmarkStart w:name="z197" w:id="184"/>
    <w:p>
      <w:pPr>
        <w:spacing w:after="0"/>
        <w:ind w:left="0"/>
        <w:jc w:val="both"/>
      </w:pPr>
      <w:r>
        <w:rPr>
          <w:rFonts w:ascii="Times New Roman"/>
          <w:b w:val="false"/>
          <w:i w:val="false"/>
          <w:color w:val="000000"/>
          <w:sz w:val="28"/>
        </w:rPr>
        <w:t>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bookmarkEnd w:id="184"/>
    <w:bookmarkStart w:name="z198" w:id="185"/>
    <w:p>
      <w:pPr>
        <w:spacing w:after="0"/>
        <w:ind w:left="0"/>
        <w:jc w:val="both"/>
      </w:pPr>
      <w:r>
        <w:rPr>
          <w:rFonts w:ascii="Times New Roman"/>
          <w:b w:val="false"/>
          <w:i w:val="false"/>
          <w:color w:val="000000"/>
          <w:sz w:val="28"/>
        </w:rPr>
        <w:t>
      56. Протокол об итогах конкурса содержит следующую информацию:</w:t>
      </w:r>
    </w:p>
    <w:bookmarkEnd w:id="185"/>
    <w:bookmarkStart w:name="z199" w:id="186"/>
    <w:p>
      <w:pPr>
        <w:spacing w:after="0"/>
        <w:ind w:left="0"/>
        <w:jc w:val="both"/>
      </w:pPr>
      <w:r>
        <w:rPr>
          <w:rFonts w:ascii="Times New Roman"/>
          <w:b w:val="false"/>
          <w:i w:val="false"/>
          <w:color w:val="000000"/>
          <w:sz w:val="28"/>
        </w:rPr>
        <w:t>
      1) о запросах конкурсной комиссии в соответствии с пунктом 51 настоящих Правил;</w:t>
      </w:r>
    </w:p>
    <w:bookmarkEnd w:id="186"/>
    <w:bookmarkStart w:name="z200" w:id="187"/>
    <w:p>
      <w:pPr>
        <w:spacing w:after="0"/>
        <w:ind w:left="0"/>
        <w:jc w:val="both"/>
      </w:pPr>
      <w:r>
        <w:rPr>
          <w:rFonts w:ascii="Times New Roman"/>
          <w:b w:val="false"/>
          <w:i w:val="false"/>
          <w:color w:val="000000"/>
          <w:sz w:val="28"/>
        </w:rPr>
        <w:t>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bookmarkEnd w:id="187"/>
    <w:bookmarkStart w:name="z201" w:id="188"/>
    <w:p>
      <w:pPr>
        <w:spacing w:after="0"/>
        <w:ind w:left="0"/>
        <w:jc w:val="both"/>
      </w:pPr>
      <w:r>
        <w:rPr>
          <w:rFonts w:ascii="Times New Roman"/>
          <w:b w:val="false"/>
          <w:i w:val="false"/>
          <w:color w:val="000000"/>
          <w:sz w:val="28"/>
        </w:rPr>
        <w:t>
      3) о применении конкурсной комиссией критериев.</w:t>
      </w:r>
    </w:p>
    <w:bookmarkEnd w:id="188"/>
    <w:bookmarkStart w:name="z202" w:id="189"/>
    <w:p>
      <w:pPr>
        <w:spacing w:after="0"/>
        <w:ind w:left="0"/>
        <w:jc w:val="both"/>
      </w:pPr>
      <w:r>
        <w:rPr>
          <w:rFonts w:ascii="Times New Roman"/>
          <w:b w:val="false"/>
          <w:i w:val="false"/>
          <w:color w:val="000000"/>
          <w:sz w:val="28"/>
        </w:rPr>
        <w:t>
      57.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bookmarkEnd w:id="189"/>
    <w:bookmarkStart w:name="z203" w:id="190"/>
    <w:p>
      <w:pPr>
        <w:spacing w:after="0"/>
        <w:ind w:left="0"/>
        <w:jc w:val="both"/>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электронной банковской гарантии;</w:t>
      </w:r>
    </w:p>
    <w:bookmarkEnd w:id="190"/>
    <w:bookmarkStart w:name="z204" w:id="191"/>
    <w:p>
      <w:pPr>
        <w:spacing w:after="0"/>
        <w:ind w:left="0"/>
        <w:jc w:val="both"/>
      </w:pP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bookmarkEnd w:id="191"/>
    <w:bookmarkStart w:name="z205" w:id="192"/>
    <w:p>
      <w:pPr>
        <w:spacing w:after="0"/>
        <w:ind w:left="0"/>
        <w:jc w:val="both"/>
      </w:pPr>
      <w:r>
        <w:rPr>
          <w:rFonts w:ascii="Times New Roman"/>
          <w:b w:val="false"/>
          <w:i w:val="false"/>
          <w:color w:val="000000"/>
          <w:sz w:val="28"/>
        </w:rPr>
        <w:t>
      лицо, выдавшее обеспечение заявки на участие в конкурсе;</w:t>
      </w:r>
    </w:p>
    <w:bookmarkEnd w:id="192"/>
    <w:bookmarkStart w:name="z206" w:id="193"/>
    <w:p>
      <w:pPr>
        <w:spacing w:after="0"/>
        <w:ind w:left="0"/>
        <w:jc w:val="both"/>
      </w:pPr>
      <w:r>
        <w:rPr>
          <w:rFonts w:ascii="Times New Roman"/>
          <w:b w:val="false"/>
          <w:i w:val="false"/>
          <w:color w:val="000000"/>
          <w:sz w:val="28"/>
        </w:rPr>
        <w:t>
      название и номер конкурса, для участия в котором вносится обеспечение заявки на участие в конкурсе в виде электронной банковской гарантии;</w:t>
      </w:r>
    </w:p>
    <w:bookmarkEnd w:id="193"/>
    <w:bookmarkStart w:name="z207" w:id="194"/>
    <w:p>
      <w:pPr>
        <w:spacing w:after="0"/>
        <w:ind w:left="0"/>
        <w:jc w:val="both"/>
      </w:pPr>
      <w:r>
        <w:rPr>
          <w:rFonts w:ascii="Times New Roman"/>
          <w:b w:val="false"/>
          <w:i w:val="false"/>
          <w:color w:val="000000"/>
          <w:sz w:val="28"/>
        </w:rPr>
        <w:t>
      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bookmarkEnd w:id="194"/>
    <w:bookmarkStart w:name="z208" w:id="195"/>
    <w:p>
      <w:pPr>
        <w:spacing w:after="0"/>
        <w:ind w:left="0"/>
        <w:jc w:val="both"/>
      </w:pPr>
      <w:r>
        <w:rPr>
          <w:rFonts w:ascii="Times New Roman"/>
          <w:b w:val="false"/>
          <w:i w:val="false"/>
          <w:color w:val="000000"/>
          <w:sz w:val="28"/>
        </w:rPr>
        <w:t>
      лицо, которому выдано обеспечение заявки на участие в конкурсе;</w:t>
      </w:r>
    </w:p>
    <w:bookmarkEnd w:id="195"/>
    <w:bookmarkStart w:name="z209" w:id="196"/>
    <w:p>
      <w:pPr>
        <w:spacing w:after="0"/>
        <w:ind w:left="0"/>
        <w:jc w:val="both"/>
      </w:pPr>
      <w:r>
        <w:rPr>
          <w:rFonts w:ascii="Times New Roman"/>
          <w:b w:val="false"/>
          <w:i w:val="false"/>
          <w:color w:val="000000"/>
          <w:sz w:val="28"/>
        </w:rPr>
        <w:t>
      лицо, в пользу которого вносится обеспечение заявки на участие в конкурсе;</w:t>
      </w:r>
    </w:p>
    <w:bookmarkEnd w:id="196"/>
    <w:bookmarkStart w:name="z210" w:id="197"/>
    <w:p>
      <w:pPr>
        <w:spacing w:after="0"/>
        <w:ind w:left="0"/>
        <w:jc w:val="both"/>
      </w:pPr>
      <w:r>
        <w:rPr>
          <w:rFonts w:ascii="Times New Roman"/>
          <w:b w:val="false"/>
          <w:i w:val="false"/>
          <w:color w:val="000000"/>
          <w:sz w:val="28"/>
        </w:rPr>
        <w:t>
      3) внесения обеспечения заявки на участие в конкурсе в размере менее одного процента от суммы, выделенной на конкурс (лот).</w:t>
      </w:r>
    </w:p>
    <w:bookmarkEnd w:id="197"/>
    <w:bookmarkStart w:name="z211" w:id="198"/>
    <w:p>
      <w:pPr>
        <w:spacing w:after="0"/>
        <w:ind w:left="0"/>
        <w:jc w:val="both"/>
      </w:pPr>
      <w:r>
        <w:rPr>
          <w:rFonts w:ascii="Times New Roman"/>
          <w:b w:val="false"/>
          <w:i w:val="false"/>
          <w:color w:val="000000"/>
          <w:sz w:val="28"/>
        </w:rPr>
        <w:t>
      58.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bookmarkEnd w:id="198"/>
    <w:bookmarkStart w:name="z212" w:id="199"/>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199"/>
    <w:bookmarkStart w:name="z213" w:id="200"/>
    <w:p>
      <w:pPr>
        <w:spacing w:after="0"/>
        <w:ind w:left="0"/>
        <w:jc w:val="both"/>
      </w:pPr>
      <w:r>
        <w:rPr>
          <w:rFonts w:ascii="Times New Roman"/>
          <w:b w:val="false"/>
          <w:i w:val="false"/>
          <w:color w:val="000000"/>
          <w:sz w:val="28"/>
        </w:rPr>
        <w:t>
      2) подписания протокола об итогах конкурса. Указанный случай не распространяется на участника конкурса, определенного победителем конкурса;</w:t>
      </w:r>
    </w:p>
    <w:bookmarkEnd w:id="200"/>
    <w:bookmarkStart w:name="z214" w:id="201"/>
    <w:p>
      <w:pPr>
        <w:spacing w:after="0"/>
        <w:ind w:left="0"/>
        <w:jc w:val="both"/>
      </w:pPr>
      <w:r>
        <w:rPr>
          <w:rFonts w:ascii="Times New Roman"/>
          <w:b w:val="false"/>
          <w:i w:val="false"/>
          <w:color w:val="000000"/>
          <w:sz w:val="28"/>
        </w:rPr>
        <w:t>
      3) подписания потенциальным поставщиком договора и внесения им обеспечения исполнения договора.</w:t>
      </w:r>
    </w:p>
    <w:bookmarkEnd w:id="201"/>
    <w:bookmarkStart w:name="z215" w:id="202"/>
    <w:p>
      <w:pPr>
        <w:spacing w:after="0"/>
        <w:ind w:left="0"/>
        <w:jc w:val="both"/>
      </w:pPr>
      <w:r>
        <w:rPr>
          <w:rFonts w:ascii="Times New Roman"/>
          <w:b w:val="false"/>
          <w:i w:val="false"/>
          <w:color w:val="000000"/>
          <w:sz w:val="28"/>
        </w:rPr>
        <w:t>
      59 .Обеспечение заявки на участие в конкурсе, внесенное в виде электронной банковской гарантии, не возвращается организатором конкурса потенциальному поставщику при наступлении одного из следующих случаев:</w:t>
      </w:r>
    </w:p>
    <w:bookmarkEnd w:id="202"/>
    <w:bookmarkStart w:name="z216" w:id="203"/>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w:t>
      </w:r>
    </w:p>
    <w:bookmarkEnd w:id="203"/>
    <w:bookmarkStart w:name="z217" w:id="204"/>
    <w:p>
      <w:pPr>
        <w:spacing w:after="0"/>
        <w:ind w:left="0"/>
        <w:jc w:val="both"/>
      </w:pPr>
      <w:r>
        <w:rPr>
          <w:rFonts w:ascii="Times New Roman"/>
          <w:b w:val="false"/>
          <w:i w:val="false"/>
          <w:color w:val="000000"/>
          <w:sz w:val="28"/>
        </w:rPr>
        <w:t>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bookmarkEnd w:id="204"/>
    <w:bookmarkStart w:name="z218" w:id="205"/>
    <w:p>
      <w:pPr>
        <w:spacing w:after="0"/>
        <w:ind w:left="0"/>
        <w:jc w:val="both"/>
      </w:pPr>
      <w:r>
        <w:rPr>
          <w:rFonts w:ascii="Times New Roman"/>
          <w:b w:val="false"/>
          <w:i w:val="false"/>
          <w:color w:val="000000"/>
          <w:sz w:val="28"/>
        </w:rPr>
        <w:t>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bookmarkEnd w:id="205"/>
    <w:bookmarkStart w:name="z219" w:id="206"/>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w:t>
      </w:r>
    </w:p>
    <w:bookmarkEnd w:id="206"/>
    <w:bookmarkStart w:name="z220" w:id="207"/>
    <w:p>
      <w:pPr>
        <w:spacing w:after="0"/>
        <w:ind w:left="0"/>
        <w:jc w:val="both"/>
      </w:pPr>
      <w:r>
        <w:rPr>
          <w:rFonts w:ascii="Times New Roman"/>
          <w:b w:val="false"/>
          <w:i w:val="false"/>
          <w:color w:val="000000"/>
          <w:sz w:val="28"/>
        </w:rPr>
        <w:t>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bookmarkEnd w:id="207"/>
    <w:bookmarkStart w:name="z221" w:id="208"/>
    <w:p>
      <w:pPr>
        <w:spacing w:after="0"/>
        <w:ind w:left="0"/>
        <w:jc w:val="both"/>
      </w:pPr>
      <w:r>
        <w:rPr>
          <w:rFonts w:ascii="Times New Roman"/>
          <w:b w:val="false"/>
          <w:i w:val="false"/>
          <w:color w:val="000000"/>
          <w:sz w:val="28"/>
        </w:rPr>
        <w:t>
      В этих случаях сумма обеспечения заявки на участие в конкурсе зачисляется в доход соответствующего бюджета.</w:t>
      </w:r>
    </w:p>
    <w:bookmarkEnd w:id="208"/>
    <w:bookmarkStart w:name="z222" w:id="209"/>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bookmarkEnd w:id="209"/>
    <w:bookmarkStart w:name="z223" w:id="210"/>
    <w:p>
      <w:pPr>
        <w:spacing w:after="0"/>
        <w:ind w:left="0"/>
        <w:jc w:val="both"/>
      </w:pPr>
      <w:r>
        <w:rPr>
          <w:rFonts w:ascii="Times New Roman"/>
          <w:b w:val="false"/>
          <w:i w:val="false"/>
          <w:color w:val="000000"/>
          <w:sz w:val="28"/>
        </w:rPr>
        <w:t>
      Не допускается использование единым оператором денег, находящихся в электронном кошельке, за исключением случаев, указанных в настоящем пункте.</w:t>
      </w:r>
    </w:p>
    <w:bookmarkEnd w:id="210"/>
    <w:bookmarkStart w:name="z224" w:id="211"/>
    <w:p>
      <w:pPr>
        <w:spacing w:after="0"/>
        <w:ind w:left="0"/>
        <w:jc w:val="both"/>
      </w:pPr>
      <w:r>
        <w:rPr>
          <w:rFonts w:ascii="Times New Roman"/>
          <w:b w:val="false"/>
          <w:i w:val="false"/>
          <w:color w:val="000000"/>
          <w:sz w:val="28"/>
        </w:rPr>
        <w:t>
      60.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
    <w:bookmarkEnd w:id="211"/>
    <w:bookmarkStart w:name="z225" w:id="212"/>
    <w:p>
      <w:pPr>
        <w:spacing w:after="0"/>
        <w:ind w:left="0"/>
        <w:jc w:val="both"/>
      </w:pPr>
      <w:r>
        <w:rPr>
          <w:rFonts w:ascii="Times New Roman"/>
          <w:b w:val="false"/>
          <w:i w:val="false"/>
          <w:color w:val="000000"/>
          <w:sz w:val="28"/>
        </w:rPr>
        <w:t>
      61.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212"/>
    <w:bookmarkStart w:name="z226" w:id="213"/>
    <w:p>
      <w:pPr>
        <w:spacing w:after="0"/>
        <w:ind w:left="0"/>
        <w:jc w:val="both"/>
      </w:pPr>
      <w:r>
        <w:rPr>
          <w:rFonts w:ascii="Times New Roman"/>
          <w:b w:val="false"/>
          <w:i w:val="false"/>
          <w:color w:val="000000"/>
          <w:sz w:val="28"/>
        </w:rPr>
        <w:t>
      62. Протокол об итогах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конкурса, на веб-портале, с автоматическим уведомлением всех потенциальных поставщиков, подавших заявки на участие в конкурсе.</w:t>
      </w:r>
    </w:p>
    <w:bookmarkEnd w:id="213"/>
    <w:bookmarkStart w:name="z227" w:id="214"/>
    <w:p>
      <w:pPr>
        <w:spacing w:after="0"/>
        <w:ind w:left="0"/>
        <w:jc w:val="both"/>
      </w:pPr>
      <w:r>
        <w:rPr>
          <w:rFonts w:ascii="Times New Roman"/>
          <w:b w:val="false"/>
          <w:i w:val="false"/>
          <w:color w:val="000000"/>
          <w:sz w:val="28"/>
        </w:rPr>
        <w:t>
      63. 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bookmarkEnd w:id="214"/>
    <w:bookmarkStart w:name="z228" w:id="215"/>
    <w:p>
      <w:pPr>
        <w:spacing w:after="0"/>
        <w:ind w:left="0"/>
        <w:jc w:val="both"/>
      </w:pPr>
      <w:r>
        <w:rPr>
          <w:rFonts w:ascii="Times New Roman"/>
          <w:b w:val="false"/>
          <w:i w:val="false"/>
          <w:color w:val="000000"/>
          <w:sz w:val="28"/>
        </w:rPr>
        <w:t>
      64. Конкурсная комиссия при формировании протокола об итогах конкурса выставляет баллы в соответствии с критериями, согласно приложениям 7, 8 к Типовой конкурсной документации,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215"/>
    <w:bookmarkStart w:name="z229" w:id="216"/>
    <w:p>
      <w:pPr>
        <w:spacing w:after="0"/>
        <w:ind w:left="0"/>
        <w:jc w:val="both"/>
      </w:pPr>
      <w:r>
        <w:rPr>
          <w:rFonts w:ascii="Times New Roman"/>
          <w:b w:val="false"/>
          <w:i w:val="false"/>
          <w:color w:val="000000"/>
          <w:sz w:val="28"/>
        </w:rPr>
        <w:t>
      Победителем конкурса признается потенциальный поставщик, набравший наибольшее количество баллов.</w:t>
      </w:r>
    </w:p>
    <w:bookmarkEnd w:id="216"/>
    <w:bookmarkStart w:name="z230" w:id="217"/>
    <w:p>
      <w:pPr>
        <w:spacing w:after="0"/>
        <w:ind w:left="0"/>
        <w:jc w:val="both"/>
      </w:pPr>
      <w:r>
        <w:rPr>
          <w:rFonts w:ascii="Times New Roman"/>
          <w:b w:val="false"/>
          <w:i w:val="false"/>
          <w:color w:val="000000"/>
          <w:sz w:val="28"/>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bookmarkEnd w:id="217"/>
    <w:bookmarkStart w:name="z231" w:id="218"/>
    <w:p>
      <w:pPr>
        <w:spacing w:after="0"/>
        <w:ind w:left="0"/>
        <w:jc w:val="both"/>
      </w:pPr>
      <w:r>
        <w:rPr>
          <w:rFonts w:ascii="Times New Roman"/>
          <w:b w:val="false"/>
          <w:i w:val="false"/>
          <w:color w:val="000000"/>
          <w:sz w:val="28"/>
        </w:rPr>
        <w:t>
      65. 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услуги за последние 5 лет" согласно приложению 7 к Типовой конкурсной документации, набравший наибольшее количество баллов по критерию "Опыт работы на рынке товаров за последние 5 лет" согласно приложению 8 к Типовой конкурсной документации.</w:t>
      </w:r>
    </w:p>
    <w:bookmarkEnd w:id="218"/>
    <w:bookmarkStart w:name="z232" w:id="219"/>
    <w:p>
      <w:pPr>
        <w:spacing w:after="0"/>
        <w:ind w:left="0"/>
        <w:jc w:val="both"/>
      </w:pPr>
      <w:r>
        <w:rPr>
          <w:rFonts w:ascii="Times New Roman"/>
          <w:b w:val="false"/>
          <w:i w:val="false"/>
          <w:color w:val="000000"/>
          <w:sz w:val="28"/>
        </w:rPr>
        <w:t>
      При равенстве количества баллов по опыту работы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bookmarkEnd w:id="219"/>
    <w:bookmarkStart w:name="z233" w:id="220"/>
    <w:p>
      <w:pPr>
        <w:spacing w:after="0"/>
        <w:ind w:left="0"/>
        <w:jc w:val="both"/>
      </w:pPr>
      <w:r>
        <w:rPr>
          <w:rFonts w:ascii="Times New Roman"/>
          <w:b w:val="false"/>
          <w:i w:val="false"/>
          <w:color w:val="000000"/>
          <w:sz w:val="28"/>
        </w:rPr>
        <w:t>
      66. Конкурс признается организатором конкурса несостоявшимся в случаях:</w:t>
      </w:r>
    </w:p>
    <w:bookmarkEnd w:id="220"/>
    <w:bookmarkStart w:name="z234" w:id="221"/>
    <w:p>
      <w:pPr>
        <w:spacing w:after="0"/>
        <w:ind w:left="0"/>
        <w:jc w:val="both"/>
      </w:pPr>
      <w:r>
        <w:rPr>
          <w:rFonts w:ascii="Times New Roman"/>
          <w:b w:val="false"/>
          <w:i w:val="false"/>
          <w:color w:val="000000"/>
          <w:sz w:val="28"/>
        </w:rPr>
        <w:t>
      1) отсутствия представленных заявок;</w:t>
      </w:r>
    </w:p>
    <w:bookmarkEnd w:id="221"/>
    <w:bookmarkStart w:name="z235" w:id="222"/>
    <w:p>
      <w:pPr>
        <w:spacing w:after="0"/>
        <w:ind w:left="0"/>
        <w:jc w:val="both"/>
      </w:pPr>
      <w:r>
        <w:rPr>
          <w:rFonts w:ascii="Times New Roman"/>
          <w:b w:val="false"/>
          <w:i w:val="false"/>
          <w:color w:val="000000"/>
          <w:sz w:val="28"/>
        </w:rPr>
        <w:t>
      2) если к участию в конкурсе не допущен ни один потенциальный поставщик;</w:t>
      </w:r>
    </w:p>
    <w:bookmarkEnd w:id="222"/>
    <w:bookmarkStart w:name="z236" w:id="223"/>
    <w:p>
      <w:pPr>
        <w:spacing w:after="0"/>
        <w:ind w:left="0"/>
        <w:jc w:val="both"/>
      </w:pPr>
      <w:r>
        <w:rPr>
          <w:rFonts w:ascii="Times New Roman"/>
          <w:b w:val="false"/>
          <w:i w:val="false"/>
          <w:color w:val="000000"/>
          <w:sz w:val="28"/>
        </w:rPr>
        <w:t>
      3) победитель конкурса уклонился от заключения договора, в случае, если данный поставщик является единственным участником конкурса.</w:t>
      </w:r>
    </w:p>
    <w:bookmarkEnd w:id="223"/>
    <w:bookmarkStart w:name="z237" w:id="224"/>
    <w:p>
      <w:pPr>
        <w:spacing w:after="0"/>
        <w:ind w:left="0"/>
        <w:jc w:val="both"/>
      </w:pPr>
      <w:r>
        <w:rPr>
          <w:rFonts w:ascii="Times New Roman"/>
          <w:b w:val="false"/>
          <w:i w:val="false"/>
          <w:color w:val="000000"/>
          <w:sz w:val="28"/>
        </w:rPr>
        <w:t>
      67. При признании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30 настоящих Правил.</w:t>
      </w:r>
    </w:p>
    <w:bookmarkEnd w:id="224"/>
    <w:bookmarkStart w:name="z238" w:id="225"/>
    <w:p>
      <w:pPr>
        <w:spacing w:after="0"/>
        <w:ind w:left="0"/>
        <w:jc w:val="both"/>
      </w:pPr>
      <w:r>
        <w:rPr>
          <w:rFonts w:ascii="Times New Roman"/>
          <w:b w:val="false"/>
          <w:i w:val="false"/>
          <w:color w:val="000000"/>
          <w:sz w:val="28"/>
        </w:rPr>
        <w:t>
      68.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услуг или товаров и в течение двух рабочих дней направляет ему договор, удостоверенный электронной цифровой подписью, посредством веб-портала.</w:t>
      </w:r>
    </w:p>
    <w:bookmarkEnd w:id="225"/>
    <w:bookmarkStart w:name="z239" w:id="226"/>
    <w:p>
      <w:pPr>
        <w:spacing w:after="0"/>
        <w:ind w:left="0"/>
        <w:jc w:val="both"/>
      </w:pPr>
      <w:r>
        <w:rPr>
          <w:rFonts w:ascii="Times New Roman"/>
          <w:b w:val="false"/>
          <w:i w:val="false"/>
          <w:color w:val="000000"/>
          <w:sz w:val="28"/>
        </w:rPr>
        <w:t>
      Потенциальный поставщик в течение трех рабочих дней со дня получения договора подписывает договор электронной цифровой подписью.</w:t>
      </w:r>
    </w:p>
    <w:bookmarkEnd w:id="226"/>
    <w:bookmarkStart w:name="z240" w:id="227"/>
    <w:p>
      <w:pPr>
        <w:spacing w:after="0"/>
        <w:ind w:left="0"/>
        <w:jc w:val="both"/>
      </w:pPr>
      <w:r>
        <w:rPr>
          <w:rFonts w:ascii="Times New Roman"/>
          <w:b w:val="false"/>
          <w:i w:val="false"/>
          <w:color w:val="000000"/>
          <w:sz w:val="28"/>
        </w:rPr>
        <w:t>
      69. В целях обеспечения бесперебойной деятельности заказчика по организации питания обучающихся последний продлевает на период до вступления в силу договора с победителем конкурса действие договора с действующим поставщиком путем прямого заключения договора в случае отсутствия нарушений со стороны поставщика.</w:t>
      </w:r>
    </w:p>
    <w:bookmarkEnd w:id="227"/>
    <w:bookmarkStart w:name="z241" w:id="228"/>
    <w:p>
      <w:pPr>
        <w:spacing w:after="0"/>
        <w:ind w:left="0"/>
        <w:jc w:val="both"/>
      </w:pPr>
      <w:r>
        <w:rPr>
          <w:rFonts w:ascii="Times New Roman"/>
          <w:b w:val="false"/>
          <w:i w:val="false"/>
          <w:color w:val="000000"/>
          <w:sz w:val="28"/>
        </w:rPr>
        <w:t xml:space="preserve">
      В случае отказа поставщика от продления срока действия договора, наличия нарушений со стороны поставщика договор заключается с потенциальным поставщиком, занявшим второе, третье, четвертое и так далее в порядке очередности место на предыдущем конкурсе, на период до вступления в силу договора с победителем конкурса. </w:t>
      </w:r>
    </w:p>
    <w:bookmarkEnd w:id="228"/>
    <w:bookmarkStart w:name="z242" w:id="229"/>
    <w:p>
      <w:pPr>
        <w:spacing w:after="0"/>
        <w:ind w:left="0"/>
        <w:jc w:val="both"/>
      </w:pPr>
      <w:r>
        <w:rPr>
          <w:rFonts w:ascii="Times New Roman"/>
          <w:b w:val="false"/>
          <w:i w:val="false"/>
          <w:color w:val="000000"/>
          <w:sz w:val="28"/>
        </w:rPr>
        <w:t xml:space="preserve">
      В случае отказа поставщика от продления срока действия договора, наличия нарушений со стороны поставщика, отказа от заключения договора или отсутствия потенциального поставщика, занявшего второе, третье, четвертое и так далее в порядке очередности место на предыдущем конкурсе, организатор конкурса, заказчик принимает решение о привлечении поставщика, оказывающего услуги по организации питания или поставку товаров, соответствующего квалификационным требованиям и имеющего опыт по поставке товаров в организациях образования не менее 2-х лет. </w:t>
      </w:r>
    </w:p>
    <w:bookmarkEnd w:id="229"/>
    <w:bookmarkStart w:name="z243" w:id="230"/>
    <w:p>
      <w:pPr>
        <w:spacing w:after="0"/>
        <w:ind w:left="0"/>
        <w:jc w:val="both"/>
      </w:pPr>
      <w:r>
        <w:rPr>
          <w:rFonts w:ascii="Times New Roman"/>
          <w:b w:val="false"/>
          <w:i w:val="false"/>
          <w:color w:val="000000"/>
          <w:sz w:val="28"/>
        </w:rPr>
        <w:t>
      При этом такие закупки осуществляются в объеме, не превышающем объема закупок таких услуг, товаров, необходимого для обеспечения потребности заказчика в течение срока проведения конкурса, но не более чем на два месяца.</w:t>
      </w:r>
    </w:p>
    <w:bookmarkEnd w:id="230"/>
    <w:bookmarkStart w:name="z244" w:id="231"/>
    <w:p>
      <w:pPr>
        <w:spacing w:after="0"/>
        <w:ind w:left="0"/>
        <w:jc w:val="both"/>
      </w:pPr>
      <w:r>
        <w:rPr>
          <w:rFonts w:ascii="Times New Roman"/>
          <w:b w:val="false"/>
          <w:i w:val="false"/>
          <w:color w:val="000000"/>
          <w:sz w:val="28"/>
        </w:rPr>
        <w:t>
      В случае обжалования итогов конкурса, решения уполномоченного органа договор продлевается на период обжалования.</w:t>
      </w:r>
    </w:p>
    <w:bookmarkEnd w:id="231"/>
    <w:bookmarkStart w:name="z245" w:id="232"/>
    <w:p>
      <w:pPr>
        <w:spacing w:after="0"/>
        <w:ind w:left="0"/>
        <w:jc w:val="both"/>
      </w:pPr>
      <w:r>
        <w:rPr>
          <w:rFonts w:ascii="Times New Roman"/>
          <w:b w:val="false"/>
          <w:i w:val="false"/>
          <w:color w:val="000000"/>
          <w:sz w:val="28"/>
        </w:rPr>
        <w:t>
      70. Заказчик, организатор конкурса в течение двух рабочих дней размещает на интернет-ресурсе заказчика, организатора конкурса информацию о поставщике услуги или товаров.</w:t>
      </w:r>
    </w:p>
    <w:bookmarkEnd w:id="232"/>
    <w:bookmarkStart w:name="z246" w:id="233"/>
    <w:p>
      <w:pPr>
        <w:spacing w:after="0"/>
        <w:ind w:left="0"/>
        <w:jc w:val="both"/>
      </w:pPr>
      <w:r>
        <w:rPr>
          <w:rFonts w:ascii="Times New Roman"/>
          <w:b w:val="false"/>
          <w:i w:val="false"/>
          <w:color w:val="000000"/>
          <w:sz w:val="28"/>
        </w:rPr>
        <w:t>
      71. При признании повторного конкурса несостоявшимся в соответствии с пунктом 66 настоящих Правил заказчик конкурса принимает решение о привлечении путем прямого заключения договора поставщика, оказывающего услугу, поставку товаров по организации питания, соответствующего квалификационным требованиям и имеющего опыт по предоставлению услуг, товаров в организациях образования не менее 2-х лет.</w:t>
      </w:r>
    </w:p>
    <w:bookmarkEnd w:id="233"/>
    <w:bookmarkStart w:name="z247" w:id="234"/>
    <w:p>
      <w:pPr>
        <w:spacing w:after="0"/>
        <w:ind w:left="0"/>
        <w:jc w:val="both"/>
      </w:pPr>
      <w:r>
        <w:rPr>
          <w:rFonts w:ascii="Times New Roman"/>
          <w:b w:val="false"/>
          <w:i w:val="false"/>
          <w:color w:val="000000"/>
          <w:sz w:val="28"/>
        </w:rPr>
        <w:t>
      Организатор в течение двух рабочих дней со дня принятия решения о привлечении поставщика направляет посредством веб-портала приглашение потенциальному поставщику, определенному заказчиком, согласно приложению 7 к настоящим Правилам.</w:t>
      </w:r>
    </w:p>
    <w:bookmarkEnd w:id="234"/>
    <w:bookmarkStart w:name="z248" w:id="235"/>
    <w:p>
      <w:pPr>
        <w:spacing w:after="0"/>
        <w:ind w:left="0"/>
        <w:jc w:val="both"/>
      </w:pPr>
      <w:r>
        <w:rPr>
          <w:rFonts w:ascii="Times New Roman"/>
          <w:b w:val="false"/>
          <w:i w:val="false"/>
          <w:color w:val="000000"/>
          <w:sz w:val="28"/>
        </w:rPr>
        <w:t>
      При согласии потенциального поставщика, данный потенциальный поставщик в течение пяти календарных дней направляет посредством веб-портала заказчику свое подтверждение об участии с приложением подтверждающих документов об опыте работы согласно приложениям 7, 8 к Типовой конкурсной документации.</w:t>
      </w:r>
    </w:p>
    <w:bookmarkEnd w:id="235"/>
    <w:bookmarkStart w:name="z249" w:id="236"/>
    <w:p>
      <w:pPr>
        <w:spacing w:after="0"/>
        <w:ind w:left="0"/>
        <w:jc w:val="both"/>
      </w:pPr>
      <w:r>
        <w:rPr>
          <w:rFonts w:ascii="Times New Roman"/>
          <w:b w:val="false"/>
          <w:i w:val="false"/>
          <w:color w:val="000000"/>
          <w:sz w:val="28"/>
        </w:rPr>
        <w:t>
      Заказчик в течение трех рабочих дней со дня получения подтверждения об участии направляет потенциальному поставщику проект договора, удостоверенный электронной цифровой подписью посредством веб-портала.</w:t>
      </w:r>
    </w:p>
    <w:bookmarkEnd w:id="236"/>
    <w:bookmarkStart w:name="z250" w:id="237"/>
    <w:p>
      <w:pPr>
        <w:spacing w:after="0"/>
        <w:ind w:left="0"/>
        <w:jc w:val="both"/>
      </w:pPr>
      <w:r>
        <w:rPr>
          <w:rFonts w:ascii="Times New Roman"/>
          <w:b w:val="false"/>
          <w:i w:val="false"/>
          <w:color w:val="000000"/>
          <w:sz w:val="28"/>
        </w:rPr>
        <w:t>
      Проект договора удостоверяется потенциальным поставщиком посредством электронной цифровой подписи в течение трех рабочих дней со дня получения проекта договора.</w:t>
      </w:r>
    </w:p>
    <w:bookmarkEnd w:id="237"/>
    <w:bookmarkStart w:name="z251" w:id="238"/>
    <w:p>
      <w:pPr>
        <w:spacing w:after="0"/>
        <w:ind w:left="0"/>
        <w:jc w:val="both"/>
      </w:pPr>
      <w:r>
        <w:rPr>
          <w:rFonts w:ascii="Times New Roman"/>
          <w:b w:val="false"/>
          <w:i w:val="false"/>
          <w:color w:val="000000"/>
          <w:sz w:val="28"/>
        </w:rPr>
        <w:t>
      72. Потенциальный поставщик не допускается к участию в конкурсе, не может быть признан участником конкурса, победителем конкурса, если:</w:t>
      </w:r>
    </w:p>
    <w:bookmarkEnd w:id="238"/>
    <w:bookmarkStart w:name="z252" w:id="239"/>
    <w:p>
      <w:pPr>
        <w:spacing w:after="0"/>
        <w:ind w:left="0"/>
        <w:jc w:val="both"/>
      </w:pPr>
      <w:r>
        <w:rPr>
          <w:rFonts w:ascii="Times New Roman"/>
          <w:b w:val="false"/>
          <w:i w:val="false"/>
          <w:color w:val="000000"/>
          <w:sz w:val="28"/>
        </w:rPr>
        <w:t>
      1) он определен не соответствующим квалификационным требованиям по следующим основаниям:</w:t>
      </w:r>
    </w:p>
    <w:bookmarkEnd w:id="239"/>
    <w:bookmarkStart w:name="z253" w:id="240"/>
    <w:p>
      <w:pPr>
        <w:spacing w:after="0"/>
        <w:ind w:left="0"/>
        <w:jc w:val="both"/>
      </w:pPr>
      <w:r>
        <w:rPr>
          <w:rFonts w:ascii="Times New Roman"/>
          <w:b w:val="false"/>
          <w:i w:val="false"/>
          <w:color w:val="000000"/>
          <w:sz w:val="28"/>
        </w:rPr>
        <w:t>
      непредставление, а равно представление неполных сведений о квалификации к конкурсной документации;</w:t>
      </w:r>
    </w:p>
    <w:bookmarkEnd w:id="240"/>
    <w:bookmarkStart w:name="z254" w:id="241"/>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bookmarkEnd w:id="241"/>
    <w:bookmarkStart w:name="z255" w:id="242"/>
    <w:p>
      <w:pPr>
        <w:spacing w:after="0"/>
        <w:ind w:left="0"/>
        <w:jc w:val="both"/>
      </w:pPr>
      <w:r>
        <w:rPr>
          <w:rFonts w:ascii="Times New Roman"/>
          <w:b w:val="false"/>
          <w:i w:val="false"/>
          <w:color w:val="000000"/>
          <w:sz w:val="28"/>
        </w:rPr>
        <w:t>
      установлен факт представления недостоверной информации по квалификационным требованиям;</w:t>
      </w:r>
    </w:p>
    <w:bookmarkEnd w:id="242"/>
    <w:bookmarkStart w:name="z256" w:id="243"/>
    <w:p>
      <w:pPr>
        <w:spacing w:after="0"/>
        <w:ind w:left="0"/>
        <w:jc w:val="both"/>
      </w:pPr>
      <w:r>
        <w:rPr>
          <w:rFonts w:ascii="Times New Roman"/>
          <w:b w:val="false"/>
          <w:i w:val="false"/>
          <w:color w:val="000000"/>
          <w:sz w:val="28"/>
        </w:rPr>
        <w:t>
      2) если его заявка на участие в конкурсе определена не соответствующей требованиям конкурсной документации по следующим основаниям:</w:t>
      </w:r>
    </w:p>
    <w:bookmarkEnd w:id="243"/>
    <w:bookmarkStart w:name="z257" w:id="244"/>
    <w:p>
      <w:pPr>
        <w:spacing w:after="0"/>
        <w:ind w:left="0"/>
        <w:jc w:val="both"/>
      </w:pPr>
      <w:r>
        <w:rPr>
          <w:rFonts w:ascii="Times New Roman"/>
          <w:b w:val="false"/>
          <w:i w:val="false"/>
          <w:color w:val="000000"/>
          <w:sz w:val="28"/>
        </w:rPr>
        <w:t>
      непредставление технического задания;</w:t>
      </w:r>
    </w:p>
    <w:bookmarkEnd w:id="244"/>
    <w:bookmarkStart w:name="z258" w:id="245"/>
    <w:p>
      <w:pPr>
        <w:spacing w:after="0"/>
        <w:ind w:left="0"/>
        <w:jc w:val="both"/>
      </w:pPr>
      <w:r>
        <w:rPr>
          <w:rFonts w:ascii="Times New Roman"/>
          <w:b w:val="false"/>
          <w:i w:val="false"/>
          <w:color w:val="000000"/>
          <w:sz w:val="28"/>
        </w:rPr>
        <w:t>
      представление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bookmarkEnd w:id="245"/>
    <w:bookmarkStart w:name="z259" w:id="246"/>
    <w:p>
      <w:pPr>
        <w:spacing w:after="0"/>
        <w:ind w:left="0"/>
        <w:jc w:val="both"/>
      </w:pPr>
      <w:r>
        <w:rPr>
          <w:rFonts w:ascii="Times New Roman"/>
          <w:b w:val="false"/>
          <w:i w:val="false"/>
          <w:color w:val="000000"/>
          <w:sz w:val="28"/>
        </w:rPr>
        <w:t>
      непредставление обеспечения заявки на участие в конкурсе в соответствии с требованиями конкурсной документации и настоящих Правил;</w:t>
      </w:r>
    </w:p>
    <w:bookmarkEnd w:id="246"/>
    <w:bookmarkStart w:name="z260" w:id="247"/>
    <w:p>
      <w:pPr>
        <w:spacing w:after="0"/>
        <w:ind w:left="0"/>
        <w:jc w:val="both"/>
      </w:pPr>
      <w:r>
        <w:rPr>
          <w:rFonts w:ascii="Times New Roman"/>
          <w:b w:val="false"/>
          <w:i w:val="false"/>
          <w:color w:val="000000"/>
          <w:sz w:val="28"/>
        </w:rPr>
        <w:t>
      установлен факт представления недостоверных сведений по документам, представленным в конкурсной заявке.</w:t>
      </w:r>
    </w:p>
    <w:bookmarkEnd w:id="247"/>
    <w:bookmarkStart w:name="z261" w:id="248"/>
    <w:p>
      <w:pPr>
        <w:spacing w:after="0"/>
        <w:ind w:left="0"/>
        <w:jc w:val="both"/>
      </w:pPr>
      <w:r>
        <w:rPr>
          <w:rFonts w:ascii="Times New Roman"/>
          <w:b w:val="false"/>
          <w:i w:val="false"/>
          <w:color w:val="000000"/>
          <w:sz w:val="28"/>
        </w:rPr>
        <w:t>
      73. Обжалование действий (бездействия), решения заказчика,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bookmarkEnd w:id="248"/>
    <w:bookmarkStart w:name="z262" w:id="249"/>
    <w:p>
      <w:pPr>
        <w:spacing w:after="0"/>
        <w:ind w:left="0"/>
        <w:jc w:val="both"/>
      </w:pPr>
      <w:r>
        <w:rPr>
          <w:rFonts w:ascii="Times New Roman"/>
          <w:b w:val="false"/>
          <w:i w:val="false"/>
          <w:color w:val="000000"/>
          <w:sz w:val="28"/>
        </w:rPr>
        <w:t>
      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 не приостанавливает срок заключения договора.</w:t>
      </w:r>
    </w:p>
    <w:bookmarkEnd w:id="249"/>
    <w:bookmarkStart w:name="z263" w:id="250"/>
    <w:p>
      <w:pPr>
        <w:spacing w:after="0"/>
        <w:ind w:left="0"/>
        <w:jc w:val="both"/>
      </w:pPr>
      <w:r>
        <w:rPr>
          <w:rFonts w:ascii="Times New Roman"/>
          <w:b w:val="false"/>
          <w:i w:val="false"/>
          <w:color w:val="000000"/>
          <w:sz w:val="28"/>
        </w:rPr>
        <w:t>
      74. Жалоба рассматривается в рамках электронного государственного аудита, камерального контроля в соответствии с законодательством Республики Казахстан о государственном аудите и финансовом контроле.</w:t>
      </w:r>
    </w:p>
    <w:bookmarkEnd w:id="250"/>
    <w:bookmarkStart w:name="z264" w:id="251"/>
    <w:p>
      <w:pPr>
        <w:spacing w:after="0"/>
        <w:ind w:left="0"/>
        <w:jc w:val="both"/>
      </w:pPr>
      <w:r>
        <w:rPr>
          <w:rFonts w:ascii="Times New Roman"/>
          <w:b w:val="false"/>
          <w:i w:val="false"/>
          <w:color w:val="000000"/>
          <w:sz w:val="28"/>
        </w:rPr>
        <w:t>
      75.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bookmarkEnd w:id="251"/>
    <w:bookmarkStart w:name="z265" w:id="252"/>
    <w:p>
      <w:pPr>
        <w:spacing w:after="0"/>
        <w:ind w:left="0"/>
        <w:jc w:val="both"/>
      </w:pPr>
      <w:r>
        <w:rPr>
          <w:rFonts w:ascii="Times New Roman"/>
          <w:b w:val="false"/>
          <w:i w:val="false"/>
          <w:color w:val="000000"/>
          <w:sz w:val="28"/>
        </w:rPr>
        <w:t>
      76. Жалоба на действия (бездействие), решения заказчика, организатора конкурса, комиссий в уполномоченный орган должна содержать наименование, место нахождения юридического лица, 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конкурса, комиссий. К жалобе могут быть приложены документы, подтверждающие доводы лица, подавшего жалобу.</w:t>
      </w:r>
    </w:p>
    <w:bookmarkEnd w:id="252"/>
    <w:bookmarkStart w:name="z266" w:id="253"/>
    <w:p>
      <w:pPr>
        <w:spacing w:after="0"/>
        <w:ind w:left="0"/>
        <w:jc w:val="both"/>
      </w:pPr>
      <w:r>
        <w:rPr>
          <w:rFonts w:ascii="Times New Roman"/>
          <w:b w:val="false"/>
          <w:i w:val="false"/>
          <w:color w:val="000000"/>
          <w:sz w:val="28"/>
        </w:rPr>
        <w:t>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bookmarkEnd w:id="253"/>
    <w:bookmarkStart w:name="z267" w:id="254"/>
    <w:p>
      <w:pPr>
        <w:spacing w:after="0"/>
        <w:ind w:left="0"/>
        <w:jc w:val="both"/>
      </w:pPr>
      <w:r>
        <w:rPr>
          <w:rFonts w:ascii="Times New Roman"/>
          <w:b w:val="false"/>
          <w:i w:val="false"/>
          <w:color w:val="000000"/>
          <w:sz w:val="28"/>
        </w:rPr>
        <w:t>
      77. Жалоба возвращается подавшему ее лицу без рассмотрения в течение двух рабочих дней со дня поступления в случае, если:</w:t>
      </w:r>
    </w:p>
    <w:bookmarkEnd w:id="254"/>
    <w:bookmarkStart w:name="z268" w:id="255"/>
    <w:p>
      <w:pPr>
        <w:spacing w:after="0"/>
        <w:ind w:left="0"/>
        <w:jc w:val="both"/>
      </w:pPr>
      <w:r>
        <w:rPr>
          <w:rFonts w:ascii="Times New Roman"/>
          <w:b w:val="false"/>
          <w:i w:val="false"/>
          <w:color w:val="000000"/>
          <w:sz w:val="28"/>
        </w:rPr>
        <w:t>
      1) жалоба не соответствует нормам, установленным пунктом 76 настоящих Правил;</w:t>
      </w:r>
    </w:p>
    <w:bookmarkEnd w:id="255"/>
    <w:bookmarkStart w:name="z269" w:id="256"/>
    <w:p>
      <w:pPr>
        <w:spacing w:after="0"/>
        <w:ind w:left="0"/>
        <w:jc w:val="both"/>
      </w:pPr>
      <w:r>
        <w:rPr>
          <w:rFonts w:ascii="Times New Roman"/>
          <w:b w:val="false"/>
          <w:i w:val="false"/>
          <w:color w:val="000000"/>
          <w:sz w:val="28"/>
        </w:rPr>
        <w:t>
      2) жалоба не подписана либо подписана лицом, не имеющим полномочий на ее подписание.</w:t>
      </w:r>
    </w:p>
    <w:bookmarkEnd w:id="256"/>
    <w:bookmarkStart w:name="z270" w:id="257"/>
    <w:p>
      <w:pPr>
        <w:spacing w:after="0"/>
        <w:ind w:left="0"/>
        <w:jc w:val="both"/>
      </w:pPr>
      <w:r>
        <w:rPr>
          <w:rFonts w:ascii="Times New Roman"/>
          <w:b w:val="false"/>
          <w:i w:val="false"/>
          <w:color w:val="000000"/>
          <w:sz w:val="28"/>
        </w:rPr>
        <w:t>
      78. Протокол об итогах конкурса является основанием для заключения договора об оказании услуги или поставке товаров. Договор о приобретении услуг, товаров (далее – договор) заключается между заказчиком и поставщиком.</w:t>
      </w:r>
    </w:p>
    <w:bookmarkEnd w:id="257"/>
    <w:bookmarkStart w:name="z271" w:id="258"/>
    <w:p>
      <w:pPr>
        <w:spacing w:after="0"/>
        <w:ind w:left="0"/>
        <w:jc w:val="both"/>
      </w:pPr>
      <w:r>
        <w:rPr>
          <w:rFonts w:ascii="Times New Roman"/>
          <w:b w:val="false"/>
          <w:i w:val="false"/>
          <w:color w:val="000000"/>
          <w:sz w:val="28"/>
        </w:rPr>
        <w:t>
      79. В течение трех рабочих дней по истечении срока обжалования протокола об итогах конкурса заказчик направляет потенциальному поставщику подписанный договор об оказании услуги или поставке товаров, составленный в соответствии с Типовым договором об оказании услуги согласно приложению 9 и Типовым договором о поставке товаров согласно приложению 10 к Типовой конкурсной документации.</w:t>
      </w:r>
    </w:p>
    <w:bookmarkEnd w:id="258"/>
    <w:bookmarkStart w:name="z272" w:id="259"/>
    <w:p>
      <w:pPr>
        <w:spacing w:after="0"/>
        <w:ind w:left="0"/>
        <w:jc w:val="both"/>
      </w:pPr>
      <w:r>
        <w:rPr>
          <w:rFonts w:ascii="Times New Roman"/>
          <w:b w:val="false"/>
          <w:i w:val="false"/>
          <w:color w:val="000000"/>
          <w:sz w:val="28"/>
        </w:rPr>
        <w:t>
      80.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путем прямого заключения договора два раза на последующие финансовые годы.</w:t>
      </w:r>
    </w:p>
    <w:bookmarkEnd w:id="259"/>
    <w:bookmarkStart w:name="z273" w:id="260"/>
    <w:p>
      <w:pPr>
        <w:spacing w:after="0"/>
        <w:ind w:left="0"/>
        <w:jc w:val="both"/>
      </w:pPr>
      <w:r>
        <w:rPr>
          <w:rFonts w:ascii="Times New Roman"/>
          <w:b w:val="false"/>
          <w:i w:val="false"/>
          <w:color w:val="000000"/>
          <w:sz w:val="28"/>
        </w:rPr>
        <w:t>
      Продление срока действия договора осуществляется согласно плану приобретения услуг и (или) товаров на соответствующий финансовый год в течение 3-х рабочих дней со дня истечения срока действия договора.</w:t>
      </w:r>
    </w:p>
    <w:bookmarkEnd w:id="260"/>
    <w:bookmarkStart w:name="z274" w:id="261"/>
    <w:p>
      <w:pPr>
        <w:spacing w:after="0"/>
        <w:ind w:left="0"/>
        <w:jc w:val="both"/>
      </w:pPr>
      <w:r>
        <w:rPr>
          <w:rFonts w:ascii="Times New Roman"/>
          <w:b w:val="false"/>
          <w:i w:val="false"/>
          <w:color w:val="000000"/>
          <w:sz w:val="28"/>
        </w:rPr>
        <w:t>
      При изменении количества воспитанников и обучающихся, обеспечивающихся питанием за счет средств из государственного бюджета, вносятся изменения в договор.</w:t>
      </w:r>
    </w:p>
    <w:bookmarkEnd w:id="261"/>
    <w:bookmarkStart w:name="z275" w:id="262"/>
    <w:p>
      <w:pPr>
        <w:spacing w:after="0"/>
        <w:ind w:left="0"/>
        <w:jc w:val="both"/>
      </w:pPr>
      <w:r>
        <w:rPr>
          <w:rFonts w:ascii="Times New Roman"/>
          <w:b w:val="false"/>
          <w:i w:val="false"/>
          <w:color w:val="000000"/>
          <w:sz w:val="28"/>
        </w:rPr>
        <w:t>
      81. Поставщик в течение трех рабочих дней со дня получения договора подписывает и возвращает организатору конкурса подписанный договор об оказании услуги или поставке товаров.</w:t>
      </w:r>
    </w:p>
    <w:bookmarkEnd w:id="262"/>
    <w:bookmarkStart w:name="z276" w:id="263"/>
    <w:p>
      <w:pPr>
        <w:spacing w:after="0"/>
        <w:ind w:left="0"/>
        <w:jc w:val="both"/>
      </w:pPr>
      <w:r>
        <w:rPr>
          <w:rFonts w:ascii="Times New Roman"/>
          <w:b w:val="false"/>
          <w:i w:val="false"/>
          <w:color w:val="000000"/>
          <w:sz w:val="28"/>
        </w:rPr>
        <w:t>
      82. Поставщик в течение десяти рабочих дней со дня заключения договора вносит обеспечение исполнения договора.</w:t>
      </w:r>
    </w:p>
    <w:bookmarkEnd w:id="263"/>
    <w:bookmarkStart w:name="z277" w:id="264"/>
    <w:p>
      <w:pPr>
        <w:spacing w:after="0"/>
        <w:ind w:left="0"/>
        <w:jc w:val="both"/>
      </w:pPr>
      <w:r>
        <w:rPr>
          <w:rFonts w:ascii="Times New Roman"/>
          <w:b w:val="false"/>
          <w:i w:val="false"/>
          <w:color w:val="000000"/>
          <w:sz w:val="28"/>
        </w:rPr>
        <w:t>
      При этом заказчик в течение двух рабочих дней со дня истечения срока внесения обеспечения исполнения договора,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о расторжении договора.</w:t>
      </w:r>
    </w:p>
    <w:bookmarkEnd w:id="264"/>
    <w:bookmarkStart w:name="z278" w:id="265"/>
    <w:p>
      <w:pPr>
        <w:spacing w:after="0"/>
        <w:ind w:left="0"/>
        <w:jc w:val="both"/>
      </w:pPr>
      <w:r>
        <w:rPr>
          <w:rFonts w:ascii="Times New Roman"/>
          <w:b w:val="false"/>
          <w:i w:val="false"/>
          <w:color w:val="000000"/>
          <w:sz w:val="28"/>
        </w:rPr>
        <w:t>
      83. Потенциальный поставщик, признанный победителем в конкурсе по выбору поставщика услуги, в течение пятнадцати календарных дней заключает договор аренды помещения и оборудования школьной столовой в соответствии с законодательством Республики Казахстан о государственном имуществе.</w:t>
      </w:r>
    </w:p>
    <w:bookmarkEnd w:id="265"/>
    <w:bookmarkStart w:name="z279" w:id="266"/>
    <w:p>
      <w:pPr>
        <w:spacing w:after="0"/>
        <w:ind w:left="0"/>
        <w:jc w:val="both"/>
      </w:pPr>
      <w:r>
        <w:rPr>
          <w:rFonts w:ascii="Times New Roman"/>
          <w:b w:val="false"/>
          <w:i w:val="false"/>
          <w:color w:val="000000"/>
          <w:sz w:val="28"/>
        </w:rPr>
        <w:t xml:space="preserve">
      84. Поставщик услуги в течение трех рабочих дней со дня получения договора аренды направляет заявление на получение разрешительных документов на деятельность объекта в территориальные органы в сфере санитарно-эпидемиологического благополучия населения и до оказания услуги по организации питания обучающихся получает санитарно-эпидемиологическое заключение о соответствии (несоответствии) объекта нормативным правовым актам в сфере санитарно-эпидемиологического благополучия населения и гигиеническим нормативам по форме согласно </w:t>
      </w:r>
      <w:r>
        <w:rPr>
          <w:rFonts w:ascii="Times New Roman"/>
          <w:b w:val="false"/>
          <w:i w:val="false"/>
          <w:color w:val="000000"/>
          <w:sz w:val="28"/>
        </w:rPr>
        <w:t>приложения 17</w:t>
      </w:r>
      <w:r>
        <w:rPr>
          <w:rFonts w:ascii="Times New Roman"/>
          <w:b w:val="false"/>
          <w:i w:val="false"/>
          <w:color w:val="000000"/>
          <w:sz w:val="28"/>
        </w:rPr>
        <w:t xml:space="preserve"> к приказу Министра национальной экономики Республики Казахстан от 30 мая 2015 года № 415 "Об утверждении форм учетной и отчетной документации в сфере санитарно-эпидемиологического благополучия населения" (зарегистрирован в Реестре государственной регистрации нормативных правовых актов под № 11626).</w:t>
      </w:r>
    </w:p>
    <w:bookmarkEnd w:id="266"/>
    <w:bookmarkStart w:name="z280" w:id="267"/>
    <w:p>
      <w:pPr>
        <w:spacing w:after="0"/>
        <w:ind w:left="0"/>
        <w:jc w:val="both"/>
      </w:pPr>
      <w:r>
        <w:rPr>
          <w:rFonts w:ascii="Times New Roman"/>
          <w:b w:val="false"/>
          <w:i w:val="false"/>
          <w:color w:val="000000"/>
          <w:sz w:val="28"/>
        </w:rPr>
        <w:t>
      85.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bookmarkEnd w:id="267"/>
    <w:bookmarkStart w:name="z281" w:id="268"/>
    <w:p>
      <w:pPr>
        <w:spacing w:after="0"/>
        <w:ind w:left="0"/>
        <w:jc w:val="both"/>
      </w:pPr>
      <w:r>
        <w:rPr>
          <w:rFonts w:ascii="Times New Roman"/>
          <w:b w:val="false"/>
          <w:i w:val="false"/>
          <w:color w:val="000000"/>
          <w:sz w:val="28"/>
        </w:rPr>
        <w:t>
      86. В случаях, когда процедуры выбора поставщика, проведенных в рамках предварительного годового плана приобретения, завершены до утверждения соответствующего бюджета, договор направляется победителю в течение пяти рабочих дней со дня утверждения соответствующего бюджета.</w:t>
      </w:r>
    </w:p>
    <w:bookmarkEnd w:id="268"/>
    <w:bookmarkStart w:name="z282" w:id="269"/>
    <w:p>
      <w:pPr>
        <w:spacing w:after="0"/>
        <w:ind w:left="0"/>
        <w:jc w:val="both"/>
      </w:pPr>
      <w:r>
        <w:rPr>
          <w:rFonts w:ascii="Times New Roman"/>
          <w:b w:val="false"/>
          <w:i w:val="false"/>
          <w:color w:val="000000"/>
          <w:sz w:val="28"/>
        </w:rPr>
        <w:t>
      87. Потенциальный поставщик, не подписавший договор в течение указанного срока, считается уклонившимся от заключения договора.</w:t>
      </w:r>
    </w:p>
    <w:bookmarkEnd w:id="269"/>
    <w:bookmarkStart w:name="z283" w:id="270"/>
    <w:p>
      <w:pPr>
        <w:spacing w:after="0"/>
        <w:ind w:left="0"/>
        <w:jc w:val="both"/>
      </w:pPr>
      <w:r>
        <w:rPr>
          <w:rFonts w:ascii="Times New Roman"/>
          <w:b w:val="false"/>
          <w:i w:val="false"/>
          <w:color w:val="000000"/>
          <w:sz w:val="28"/>
        </w:rPr>
        <w:t>
      88. 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и (или) не внес обеспечение исполнения договора, то организатор конкурса в соответствии с Правилами формирования перечня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утвержденных приказом Министра образования и науки Республики Казахстан от 31 октября 2018 года № 599 (далее – Правила формирования перечня недобросовестных поставщиков (потенциальных поставщиков) не позднее тридцати календарных дней обращается с иском в суд о признании такого поставщика недобросовестным.</w:t>
      </w:r>
    </w:p>
    <w:bookmarkEnd w:id="270"/>
    <w:bookmarkStart w:name="z284" w:id="271"/>
    <w:p>
      <w:pPr>
        <w:spacing w:after="0"/>
        <w:ind w:left="0"/>
        <w:jc w:val="both"/>
      </w:pPr>
      <w:r>
        <w:rPr>
          <w:rFonts w:ascii="Times New Roman"/>
          <w:b w:val="false"/>
          <w:i w:val="false"/>
          <w:color w:val="000000"/>
          <w:sz w:val="28"/>
        </w:rPr>
        <w:t>
      89.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bookmarkEnd w:id="271"/>
    <w:bookmarkStart w:name="z285" w:id="272"/>
    <w:p>
      <w:pPr>
        <w:spacing w:after="0"/>
        <w:ind w:left="0"/>
        <w:jc w:val="both"/>
      </w:pPr>
      <w:r>
        <w:rPr>
          <w:rFonts w:ascii="Times New Roman"/>
          <w:b w:val="false"/>
          <w:i w:val="false"/>
          <w:color w:val="000000"/>
          <w:sz w:val="28"/>
        </w:rPr>
        <w:t>
      90. 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о расторжении договора направляет потенциальному поставщику,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bookmarkEnd w:id="272"/>
    <w:bookmarkStart w:name="z286" w:id="273"/>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повторный конкурс.</w:t>
      </w:r>
    </w:p>
    <w:bookmarkEnd w:id="273"/>
    <w:bookmarkStart w:name="z287" w:id="274"/>
    <w:p>
      <w:pPr>
        <w:spacing w:after="0"/>
        <w:ind w:left="0"/>
        <w:jc w:val="both"/>
      </w:pPr>
      <w:r>
        <w:rPr>
          <w:rFonts w:ascii="Times New Roman"/>
          <w:b w:val="false"/>
          <w:i w:val="false"/>
          <w:color w:val="000000"/>
          <w:sz w:val="28"/>
        </w:rPr>
        <w:t>
      91. Договор не может быть заключен при вынесении решения органами финансов об отмене решений организатора и конкурсной комиссии, принятых с нарушением настоящих Правил, либо об отмене конкурса до заключения договора, в том числе в период обжалования организатором такого решения уполномоченного органа.</w:t>
      </w:r>
    </w:p>
    <w:bookmarkEnd w:id="274"/>
    <w:bookmarkStart w:name="z288" w:id="275"/>
    <w:p>
      <w:pPr>
        <w:spacing w:after="0"/>
        <w:ind w:left="0"/>
        <w:jc w:val="both"/>
      </w:pPr>
      <w:r>
        <w:rPr>
          <w:rFonts w:ascii="Times New Roman"/>
          <w:b w:val="false"/>
          <w:i w:val="false"/>
          <w:color w:val="000000"/>
          <w:sz w:val="28"/>
        </w:rPr>
        <w:t>
      92. В случае отмены уполномоченным органом решений организатора и конкурсной комиссии либо конкурса (лота) организатор конкурса в течение 3-х рабочих дней со дня получения решения уполномоченного органа размещает его на веб-портале. В течение 3-х рабочих дней со дня размещения решения уполномоченного органа организатор конкурса осуществляет пересмотр итогов конкурса или размещает на веб-портале объявление о конкурсе.</w:t>
      </w:r>
    </w:p>
    <w:bookmarkEnd w:id="275"/>
    <w:bookmarkStart w:name="z289" w:id="276"/>
    <w:p>
      <w:pPr>
        <w:spacing w:after="0"/>
        <w:ind w:left="0"/>
        <w:jc w:val="both"/>
      </w:pPr>
      <w:r>
        <w:rPr>
          <w:rFonts w:ascii="Times New Roman"/>
          <w:b w:val="false"/>
          <w:i w:val="false"/>
          <w:color w:val="000000"/>
          <w:sz w:val="28"/>
        </w:rPr>
        <w:t>
      93. Размер обеспечения исполнения договора устанавливается организатором конкурса в размере трех процентов от общей суммы договора.</w:t>
      </w:r>
    </w:p>
    <w:bookmarkEnd w:id="276"/>
    <w:bookmarkStart w:name="z290" w:id="277"/>
    <w:p>
      <w:pPr>
        <w:spacing w:after="0"/>
        <w:ind w:left="0"/>
        <w:jc w:val="both"/>
      </w:pPr>
      <w:r>
        <w:rPr>
          <w:rFonts w:ascii="Times New Roman"/>
          <w:b w:val="false"/>
          <w:i w:val="false"/>
          <w:color w:val="000000"/>
          <w:sz w:val="28"/>
        </w:rPr>
        <w:t>
      94. Поставщик может выбрать один из следующих видов обеспечения исполнения договора:</w:t>
      </w:r>
    </w:p>
    <w:bookmarkEnd w:id="277"/>
    <w:bookmarkStart w:name="z291" w:id="278"/>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bookmarkEnd w:id="278"/>
    <w:bookmarkStart w:name="z292" w:id="279"/>
    <w:p>
      <w:pPr>
        <w:spacing w:after="0"/>
        <w:ind w:left="0"/>
        <w:jc w:val="both"/>
      </w:pPr>
      <w:r>
        <w:rPr>
          <w:rFonts w:ascii="Times New Roman"/>
          <w:b w:val="false"/>
          <w:i w:val="false"/>
          <w:color w:val="000000"/>
          <w:sz w:val="28"/>
        </w:rPr>
        <w:t>
      2) банковскую гарантию.</w:t>
      </w:r>
    </w:p>
    <w:bookmarkEnd w:id="279"/>
    <w:bookmarkStart w:name="z293" w:id="280"/>
    <w:p>
      <w:pPr>
        <w:spacing w:after="0"/>
        <w:ind w:left="0"/>
        <w:jc w:val="both"/>
      </w:pPr>
      <w:r>
        <w:rPr>
          <w:rFonts w:ascii="Times New Roman"/>
          <w:b w:val="false"/>
          <w:i w:val="false"/>
          <w:color w:val="000000"/>
          <w:sz w:val="28"/>
        </w:rPr>
        <w:t>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w:t>
      </w:r>
    </w:p>
    <w:bookmarkEnd w:id="280"/>
    <w:bookmarkStart w:name="z294" w:id="281"/>
    <w:p>
      <w:pPr>
        <w:spacing w:after="0"/>
        <w:ind w:left="0"/>
        <w:jc w:val="both"/>
      </w:pPr>
      <w:r>
        <w:rPr>
          <w:rFonts w:ascii="Times New Roman"/>
          <w:b w:val="false"/>
          <w:i w:val="false"/>
          <w:color w:val="000000"/>
          <w:sz w:val="28"/>
        </w:rPr>
        <w:t>
      95. Документы об исполнении договора (акт приема-передачи товара, акт оказанных услуг, счет-фактура) оформляются в электронной форме.</w:t>
      </w:r>
    </w:p>
    <w:bookmarkEnd w:id="281"/>
    <w:bookmarkStart w:name="z295" w:id="282"/>
    <w:p>
      <w:pPr>
        <w:spacing w:after="0"/>
        <w:ind w:left="0"/>
        <w:jc w:val="both"/>
      </w:pPr>
      <w:r>
        <w:rPr>
          <w:rFonts w:ascii="Times New Roman"/>
          <w:b w:val="false"/>
          <w:i w:val="false"/>
          <w:color w:val="000000"/>
          <w:sz w:val="28"/>
        </w:rPr>
        <w:t>
      Договор считается исполненным при условии полного выполнения заказчиком и поставщиком принятых обязательств по указанному договору.</w:t>
      </w:r>
    </w:p>
    <w:bookmarkEnd w:id="282"/>
    <w:bookmarkStart w:name="z296" w:id="283"/>
    <w:p>
      <w:pPr>
        <w:spacing w:after="0"/>
        <w:ind w:left="0"/>
        <w:jc w:val="both"/>
      </w:pPr>
      <w:r>
        <w:rPr>
          <w:rFonts w:ascii="Times New Roman"/>
          <w:b w:val="false"/>
          <w:i w:val="false"/>
          <w:color w:val="000000"/>
          <w:sz w:val="28"/>
        </w:rPr>
        <w:t>
      Исполнение договора при поставке товаров осуществляется в следующей последовательности:</w:t>
      </w:r>
    </w:p>
    <w:bookmarkEnd w:id="283"/>
    <w:bookmarkStart w:name="z297" w:id="284"/>
    <w:p>
      <w:pPr>
        <w:spacing w:after="0"/>
        <w:ind w:left="0"/>
        <w:jc w:val="both"/>
      </w:pPr>
      <w:r>
        <w:rPr>
          <w:rFonts w:ascii="Times New Roman"/>
          <w:b w:val="false"/>
          <w:i w:val="false"/>
          <w:color w:val="000000"/>
          <w:sz w:val="28"/>
        </w:rPr>
        <w:t>
      1) доставка товара в пункт назначения товара с предоставлением оригинала накладной;</w:t>
      </w:r>
    </w:p>
    <w:bookmarkEnd w:id="284"/>
    <w:bookmarkStart w:name="z298" w:id="285"/>
    <w:p>
      <w:pPr>
        <w:spacing w:after="0"/>
        <w:ind w:left="0"/>
        <w:jc w:val="both"/>
      </w:pPr>
      <w:r>
        <w:rPr>
          <w:rFonts w:ascii="Times New Roman"/>
          <w:b w:val="false"/>
          <w:i w:val="false"/>
          <w:color w:val="000000"/>
          <w:sz w:val="28"/>
        </w:rPr>
        <w:t>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bookmarkEnd w:id="285"/>
    <w:bookmarkStart w:name="z299" w:id="286"/>
    <w:p>
      <w:pPr>
        <w:spacing w:after="0"/>
        <w:ind w:left="0"/>
        <w:jc w:val="both"/>
      </w:pPr>
      <w:r>
        <w:rPr>
          <w:rFonts w:ascii="Times New Roman"/>
          <w:b w:val="false"/>
          <w:i w:val="false"/>
          <w:color w:val="000000"/>
          <w:sz w:val="28"/>
        </w:rPr>
        <w:t>
      3) приемка товара заказчиком;</w:t>
      </w:r>
    </w:p>
    <w:bookmarkEnd w:id="286"/>
    <w:bookmarkStart w:name="z300" w:id="287"/>
    <w:p>
      <w:pPr>
        <w:spacing w:after="0"/>
        <w:ind w:left="0"/>
        <w:jc w:val="both"/>
      </w:pPr>
      <w:r>
        <w:rPr>
          <w:rFonts w:ascii="Times New Roman"/>
          <w:b w:val="false"/>
          <w:i w:val="false"/>
          <w:color w:val="000000"/>
          <w:sz w:val="28"/>
        </w:rPr>
        <w:t xml:space="preserve">
      4) оформление электронной счет-фактуры, выписанной посредством информационной системы электронных счетов-фактур,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выписки счета-фактуры в электронной форме в информационной системе электронных счетов-фактур и его формы, утвержденными приказом Первого заместителя Премьер-Министра Республики Казахстан – Министра финансов Республики Казахстан от 22 апреля 2019 года № 370, зарегистрированным в Реестре государственной регистрации нормативных правовых актов под № 18583 (далее – Правила выписки счет-фактуры в электронной форме в информационной системе электронных счетов-фактур);</w:t>
      </w:r>
    </w:p>
    <w:bookmarkEnd w:id="287"/>
    <w:bookmarkStart w:name="z301" w:id="288"/>
    <w:p>
      <w:pPr>
        <w:spacing w:after="0"/>
        <w:ind w:left="0"/>
        <w:jc w:val="both"/>
      </w:pPr>
      <w:r>
        <w:rPr>
          <w:rFonts w:ascii="Times New Roman"/>
          <w:b w:val="false"/>
          <w:i w:val="false"/>
          <w:color w:val="000000"/>
          <w:sz w:val="28"/>
        </w:rPr>
        <w:t>
      5) оплата заказчиком за поставленный товар.</w:t>
      </w:r>
    </w:p>
    <w:bookmarkEnd w:id="288"/>
    <w:bookmarkStart w:name="z302" w:id="289"/>
    <w:p>
      <w:pPr>
        <w:spacing w:after="0"/>
        <w:ind w:left="0"/>
        <w:jc w:val="both"/>
      </w:pPr>
      <w:r>
        <w:rPr>
          <w:rFonts w:ascii="Times New Roman"/>
          <w:b w:val="false"/>
          <w:i w:val="false"/>
          <w:color w:val="000000"/>
          <w:sz w:val="28"/>
        </w:rPr>
        <w:t>
      Исполнение договора при оказании услуг осуществляется в следующей последовательности:</w:t>
      </w:r>
    </w:p>
    <w:bookmarkEnd w:id="289"/>
    <w:bookmarkStart w:name="z303" w:id="290"/>
    <w:p>
      <w:pPr>
        <w:spacing w:after="0"/>
        <w:ind w:left="0"/>
        <w:jc w:val="both"/>
      </w:pPr>
      <w:r>
        <w:rPr>
          <w:rFonts w:ascii="Times New Roman"/>
          <w:b w:val="false"/>
          <w:i w:val="false"/>
          <w:color w:val="000000"/>
          <w:sz w:val="28"/>
        </w:rPr>
        <w:t>
      1) оформление акта оказанных услуг посредством веб-портала;</w:t>
      </w:r>
    </w:p>
    <w:bookmarkEnd w:id="290"/>
    <w:bookmarkStart w:name="z304" w:id="291"/>
    <w:p>
      <w:pPr>
        <w:spacing w:after="0"/>
        <w:ind w:left="0"/>
        <w:jc w:val="both"/>
      </w:pPr>
      <w:r>
        <w:rPr>
          <w:rFonts w:ascii="Times New Roman"/>
          <w:b w:val="false"/>
          <w:i w:val="false"/>
          <w:color w:val="000000"/>
          <w:sz w:val="28"/>
        </w:rPr>
        <w:t>
      2) сдача и приемка оказанных услуг;</w:t>
      </w:r>
    </w:p>
    <w:bookmarkEnd w:id="291"/>
    <w:bookmarkStart w:name="z305" w:id="292"/>
    <w:p>
      <w:pPr>
        <w:spacing w:after="0"/>
        <w:ind w:left="0"/>
        <w:jc w:val="both"/>
      </w:pPr>
      <w:r>
        <w:rPr>
          <w:rFonts w:ascii="Times New Roman"/>
          <w:b w:val="false"/>
          <w:i w:val="false"/>
          <w:color w:val="000000"/>
          <w:sz w:val="28"/>
        </w:rPr>
        <w:t>
      3) оформление электронной счет-фактуры,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292"/>
    <w:bookmarkStart w:name="z306" w:id="293"/>
    <w:p>
      <w:pPr>
        <w:spacing w:after="0"/>
        <w:ind w:left="0"/>
        <w:jc w:val="both"/>
      </w:pPr>
      <w:r>
        <w:rPr>
          <w:rFonts w:ascii="Times New Roman"/>
          <w:b w:val="false"/>
          <w:i w:val="false"/>
          <w:color w:val="000000"/>
          <w:sz w:val="28"/>
        </w:rPr>
        <w:t>
      4) оплата заказчиком за оказанные услуги.</w:t>
      </w:r>
    </w:p>
    <w:bookmarkEnd w:id="293"/>
    <w:bookmarkStart w:name="z307" w:id="294"/>
    <w:p>
      <w:pPr>
        <w:spacing w:after="0"/>
        <w:ind w:left="0"/>
        <w:jc w:val="both"/>
      </w:pPr>
      <w:r>
        <w:rPr>
          <w:rFonts w:ascii="Times New Roman"/>
          <w:b w:val="false"/>
          <w:i w:val="false"/>
          <w:color w:val="000000"/>
          <w:sz w:val="28"/>
        </w:rPr>
        <w:t>
      96.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8, акт оказанных услуг по форме согласно приложению 9 к настоящим Правилам с заполнением сведений о товарах, услугах.</w:t>
      </w:r>
    </w:p>
    <w:bookmarkEnd w:id="294"/>
    <w:bookmarkStart w:name="z308" w:id="295"/>
    <w:p>
      <w:pPr>
        <w:spacing w:after="0"/>
        <w:ind w:left="0"/>
        <w:jc w:val="both"/>
      </w:pPr>
      <w:r>
        <w:rPr>
          <w:rFonts w:ascii="Times New Roman"/>
          <w:b w:val="false"/>
          <w:i w:val="false"/>
          <w:color w:val="000000"/>
          <w:sz w:val="28"/>
        </w:rPr>
        <w:t>
      97. Заказчик не позднее трех рабочих дней со дня получения на веб-портале уведомления об оформлении поставщиком акта приема-передачи товара, оказания услуг, заполняет в акте информацию по договору и подписывает его электронно-цифровой подписью либо отказывает в принятии товара, услуг с указанием аргументированных обоснований.</w:t>
      </w:r>
    </w:p>
    <w:bookmarkEnd w:id="295"/>
    <w:bookmarkStart w:name="z309" w:id="296"/>
    <w:p>
      <w:pPr>
        <w:spacing w:after="0"/>
        <w:ind w:left="0"/>
        <w:jc w:val="left"/>
      </w:pPr>
      <w:r>
        <w:rPr>
          <w:rFonts w:ascii="Times New Roman"/>
          <w:b/>
          <w:i w:val="false"/>
          <w:color w:val="000000"/>
        </w:rPr>
        <w:t xml:space="preserve"> Параграф 2. Приобретение услуг по организации питания обучающихся в государственных организациях среднего образования в соответствии с Законом о государственно-частном партнерстве</w:t>
      </w:r>
    </w:p>
    <w:bookmarkEnd w:id="296"/>
    <w:bookmarkStart w:name="z310" w:id="297"/>
    <w:p>
      <w:pPr>
        <w:spacing w:after="0"/>
        <w:ind w:left="0"/>
        <w:jc w:val="both"/>
      </w:pPr>
      <w:r>
        <w:rPr>
          <w:rFonts w:ascii="Times New Roman"/>
          <w:b w:val="false"/>
          <w:i w:val="false"/>
          <w:color w:val="000000"/>
          <w:sz w:val="28"/>
        </w:rPr>
        <w:t>
      98. Приобретение услуг по организации питания обучающихся в соответствии с Законом о государственно-частном партнерстве осуществляется на основании заявки согласно приложению 6 к настоящим Правилам.</w:t>
      </w:r>
    </w:p>
    <w:bookmarkEnd w:id="297"/>
    <w:bookmarkStart w:name="z311" w:id="298"/>
    <w:p>
      <w:pPr>
        <w:spacing w:after="0"/>
        <w:ind w:left="0"/>
        <w:jc w:val="both"/>
      </w:pPr>
      <w:r>
        <w:rPr>
          <w:rFonts w:ascii="Times New Roman"/>
          <w:b w:val="false"/>
          <w:i w:val="false"/>
          <w:color w:val="000000"/>
          <w:sz w:val="28"/>
        </w:rPr>
        <w:t>
      В случае отклонения заявки конкурс проводится в соответствии с Порядком организации питания, предусмотренным параграфом 1 главы 2 настоящих Правил.</w:t>
      </w:r>
    </w:p>
    <w:bookmarkEnd w:id="298"/>
    <w:bookmarkStart w:name="z312" w:id="299"/>
    <w:p>
      <w:pPr>
        <w:spacing w:after="0"/>
        <w:ind w:left="0"/>
        <w:jc w:val="both"/>
      </w:pPr>
      <w:r>
        <w:rPr>
          <w:rFonts w:ascii="Times New Roman"/>
          <w:b w:val="false"/>
          <w:i w:val="false"/>
          <w:color w:val="000000"/>
          <w:sz w:val="28"/>
        </w:rPr>
        <w:t>
      99. Определение частного партнера осуществляется способами, установленными Законом о государственно-частном парнерстве.</w:t>
      </w:r>
    </w:p>
    <w:bookmarkEnd w:id="299"/>
    <w:bookmarkStart w:name="z313" w:id="300"/>
    <w:p>
      <w:pPr>
        <w:spacing w:after="0"/>
        <w:ind w:left="0"/>
        <w:jc w:val="both"/>
      </w:pPr>
      <w:r>
        <w:rPr>
          <w:rFonts w:ascii="Times New Roman"/>
          <w:b w:val="false"/>
          <w:i w:val="false"/>
          <w:color w:val="000000"/>
          <w:sz w:val="28"/>
        </w:rPr>
        <w:t>
      100. Определение соответствия потенциального частного партнера квалификационным требованиям осуществляется в соответствии со статьей 34 Закона о государственно-частном парнерстве.</w:t>
      </w:r>
    </w:p>
    <w:bookmarkEnd w:id="300"/>
    <w:bookmarkStart w:name="z314" w:id="301"/>
    <w:p>
      <w:pPr>
        <w:spacing w:after="0"/>
        <w:ind w:left="0"/>
        <w:jc w:val="both"/>
      </w:pPr>
      <w:r>
        <w:rPr>
          <w:rFonts w:ascii="Times New Roman"/>
          <w:b w:val="false"/>
          <w:i w:val="false"/>
          <w:color w:val="000000"/>
          <w:sz w:val="28"/>
        </w:rPr>
        <w:t>
      101. Для оказания услуги по организации питания обучающихся в соответствии с потребностью на период до заключения договора о государственно-частном партнерстве организация образования или орган управления образованием, в случае, когда организация образования не ведет самостоятельно бухгалтерский учет, принимает решение о привлечении поставщика, оказывающего услуги по организации питания в соответствии с пунктом 69 настоящих Правил.</w:t>
      </w:r>
    </w:p>
    <w:bookmarkEnd w:id="301"/>
    <w:bookmarkStart w:name="z315" w:id="302"/>
    <w:p>
      <w:pPr>
        <w:spacing w:after="0"/>
        <w:ind w:left="0"/>
        <w:jc w:val="both"/>
      </w:pPr>
      <w:r>
        <w:rPr>
          <w:rFonts w:ascii="Times New Roman"/>
          <w:b w:val="false"/>
          <w:i w:val="false"/>
          <w:color w:val="000000"/>
          <w:sz w:val="28"/>
        </w:rPr>
        <w:t>
      102. Обеспечение условий для организации питания обучающихся в организациях среднего образования осуществляется в соответствии с условиями для организации питания обучающихся в организациях среднего образования, предусмотренными параграфом 3 главы 2 настоящих Правил.</w:t>
      </w:r>
    </w:p>
    <w:bookmarkEnd w:id="302"/>
    <w:bookmarkStart w:name="z316" w:id="303"/>
    <w:p>
      <w:pPr>
        <w:spacing w:after="0"/>
        <w:ind w:left="0"/>
        <w:jc w:val="left"/>
      </w:pPr>
      <w:r>
        <w:rPr>
          <w:rFonts w:ascii="Times New Roman"/>
          <w:b/>
          <w:i w:val="false"/>
          <w:color w:val="000000"/>
        </w:rPr>
        <w:t xml:space="preserve"> Параграф 3. Обеспечение условий для организации питания обучающихся в государственных организациях среднего образования</w:t>
      </w:r>
    </w:p>
    <w:bookmarkEnd w:id="303"/>
    <w:bookmarkStart w:name="z317" w:id="304"/>
    <w:p>
      <w:pPr>
        <w:spacing w:after="0"/>
        <w:ind w:left="0"/>
        <w:jc w:val="both"/>
      </w:pPr>
      <w:r>
        <w:rPr>
          <w:rFonts w:ascii="Times New Roman"/>
          <w:b w:val="false"/>
          <w:i w:val="false"/>
          <w:color w:val="000000"/>
          <w:sz w:val="28"/>
        </w:rPr>
        <w:t>
      103. При организации питания обеспечиваются соответствующие условия питания согласно нормативным правовым актам в сфере санитарно-эпидемиологического благополучия населения.</w:t>
      </w:r>
    </w:p>
    <w:bookmarkEnd w:id="304"/>
    <w:bookmarkStart w:name="z318" w:id="305"/>
    <w:p>
      <w:pPr>
        <w:spacing w:after="0"/>
        <w:ind w:left="0"/>
        <w:jc w:val="both"/>
      </w:pPr>
      <w:r>
        <w:rPr>
          <w:rFonts w:ascii="Times New Roman"/>
          <w:b w:val="false"/>
          <w:i w:val="false"/>
          <w:color w:val="000000"/>
          <w:sz w:val="28"/>
        </w:rPr>
        <w:t>
      104. Время работы столовой и (или) буфета завершатся не позднее, чем за час до окончания учебного процесса.</w:t>
      </w:r>
    </w:p>
    <w:bookmarkEnd w:id="305"/>
    <w:bookmarkStart w:name="z319" w:id="306"/>
    <w:p>
      <w:pPr>
        <w:spacing w:after="0"/>
        <w:ind w:left="0"/>
        <w:jc w:val="both"/>
      </w:pPr>
      <w:r>
        <w:rPr>
          <w:rFonts w:ascii="Times New Roman"/>
          <w:b w:val="false"/>
          <w:i w:val="false"/>
          <w:color w:val="000000"/>
          <w:sz w:val="28"/>
        </w:rPr>
        <w:t>
      105. Органы управления образованием и организации среднего образования создают на интернет-ресурсе рубрику "Школьное питание", обеспечивают систематическое размещение информации по организации питания обучающихся (перспективное, ежедневное меню с приложением фото блюд, план работы, акты комиссий по мониторингу качества питания, межведомственных экспертных групп) в рубрике "Школьное питание", а также на других электронных образовательных ресурсах и системах, используемых органами и организациями образования.</w:t>
      </w:r>
    </w:p>
    <w:bookmarkEnd w:id="306"/>
    <w:bookmarkStart w:name="z320" w:id="307"/>
    <w:p>
      <w:pPr>
        <w:spacing w:after="0"/>
        <w:ind w:left="0"/>
        <w:jc w:val="both"/>
      </w:pPr>
      <w:r>
        <w:rPr>
          <w:rFonts w:ascii="Times New Roman"/>
          <w:b w:val="false"/>
          <w:i w:val="false"/>
          <w:color w:val="000000"/>
          <w:sz w:val="28"/>
        </w:rPr>
        <w:t>
      106. Руководитель организации среднего образования в соответствии с перспективным меню, утвержденным органом управления образованием, ежедневно утверждает меню с указанием выхода блюд на предстоящий день и размещает его в столовой, и в месте, доступном для родителей или законных представителей обучающихся.</w:t>
      </w:r>
    </w:p>
    <w:bookmarkEnd w:id="307"/>
    <w:bookmarkStart w:name="z321" w:id="308"/>
    <w:p>
      <w:pPr>
        <w:spacing w:after="0"/>
        <w:ind w:left="0"/>
        <w:jc w:val="both"/>
      </w:pPr>
      <w:r>
        <w:rPr>
          <w:rFonts w:ascii="Times New Roman"/>
          <w:b w:val="false"/>
          <w:i w:val="false"/>
          <w:color w:val="000000"/>
          <w:sz w:val="28"/>
        </w:rPr>
        <w:t>
      107. Поставщик услуги ежемесячно предоставляет руководителю организации среднего образования сведения об используемом перечне продуктов питания для обучающихся с приложением документов, удостоверяющих качество и безопасность продукции.</w:t>
      </w:r>
    </w:p>
    <w:bookmarkEnd w:id="308"/>
    <w:bookmarkStart w:name="z322" w:id="309"/>
    <w:p>
      <w:pPr>
        <w:spacing w:after="0"/>
        <w:ind w:left="0"/>
        <w:jc w:val="both"/>
      </w:pPr>
      <w:r>
        <w:rPr>
          <w:rFonts w:ascii="Times New Roman"/>
          <w:b w:val="false"/>
          <w:i w:val="false"/>
          <w:color w:val="000000"/>
          <w:sz w:val="28"/>
        </w:rPr>
        <w:t>
      108. При безналичном расчете за питание в школьной столовой для обучающихся, питающихся за счет родительской платы, предусматривается снижение цены на реализуемую в школьной столовой продукцию в размере 10% от цены, указанной в меню (прейскуранте цен).</w:t>
      </w:r>
    </w:p>
    <w:bookmarkEnd w:id="309"/>
    <w:bookmarkStart w:name="z323" w:id="310"/>
    <w:p>
      <w:pPr>
        <w:spacing w:after="0"/>
        <w:ind w:left="0"/>
        <w:jc w:val="both"/>
      </w:pPr>
      <w:r>
        <w:rPr>
          <w:rFonts w:ascii="Times New Roman"/>
          <w:b w:val="false"/>
          <w:i w:val="false"/>
          <w:color w:val="000000"/>
          <w:sz w:val="28"/>
        </w:rPr>
        <w:t>
      109. В организации среднего образования создается комиссия по мониторингу качества питания с участием представителей попечительского совета, родительского комитета, администрации школы, медицинского работника медицинского пункта организации образования. Председателем комиссии является руководитель организации среднего образования.</w:t>
      </w:r>
    </w:p>
    <w:bookmarkEnd w:id="310"/>
    <w:bookmarkStart w:name="z324" w:id="311"/>
    <w:p>
      <w:pPr>
        <w:spacing w:after="0"/>
        <w:ind w:left="0"/>
        <w:jc w:val="both"/>
      </w:pPr>
      <w:r>
        <w:rPr>
          <w:rFonts w:ascii="Times New Roman"/>
          <w:b w:val="false"/>
          <w:i w:val="false"/>
          <w:color w:val="000000"/>
          <w:sz w:val="28"/>
        </w:rPr>
        <w:t>
      110. В задачи комиссии входит осуществление мониторинга качества поступающих продуктов питания, наличия сертификатов CT-KZ на продукты питания отечественных товаропроизводителей, качества приготовленных блюд, наличием и исправностью технологического оборудования, соблюдением сроков и условий хранения, доставки продуктов, готовых блюд, соответствия фактического рациона питания детей ежедневному, перспективному меню, санитарного состояния столовой.</w:t>
      </w:r>
    </w:p>
    <w:bookmarkEnd w:id="311"/>
    <w:bookmarkStart w:name="z325" w:id="312"/>
    <w:p>
      <w:pPr>
        <w:spacing w:after="0"/>
        <w:ind w:left="0"/>
        <w:jc w:val="both"/>
      </w:pPr>
      <w:r>
        <w:rPr>
          <w:rFonts w:ascii="Times New Roman"/>
          <w:b w:val="false"/>
          <w:i w:val="false"/>
          <w:color w:val="000000"/>
          <w:sz w:val="28"/>
        </w:rPr>
        <w:t>
      111. Итоги работы комиссии ежемесячно оформляются в виде информации с последующим их рассмотрением на педагогическом совете организации образования и размещением на интернет-ресурсе организации среднего образования.</w:t>
      </w:r>
    </w:p>
    <w:bookmarkEnd w:id="312"/>
    <w:bookmarkStart w:name="z326" w:id="313"/>
    <w:p>
      <w:pPr>
        <w:spacing w:after="0"/>
        <w:ind w:left="0"/>
        <w:jc w:val="both"/>
      </w:pPr>
      <w:r>
        <w:rPr>
          <w:rFonts w:ascii="Times New Roman"/>
          <w:b w:val="false"/>
          <w:i w:val="false"/>
          <w:color w:val="000000"/>
          <w:sz w:val="28"/>
        </w:rPr>
        <w:t>
      112. Межведомственные экспертные группы по контролю за качеством питания, действующие при органах управления образованием, ведут систематический мониторинг деятельности комиссий по мониторингу за качеством питания и принимают меры по эффективной организации питания школьников.</w:t>
      </w:r>
    </w:p>
    <w:bookmarkEnd w:id="313"/>
    <w:bookmarkStart w:name="z327" w:id="314"/>
    <w:p>
      <w:pPr>
        <w:spacing w:after="0"/>
        <w:ind w:left="0"/>
        <w:jc w:val="both"/>
      </w:pPr>
      <w:r>
        <w:rPr>
          <w:rFonts w:ascii="Times New Roman"/>
          <w:b w:val="false"/>
          <w:i w:val="false"/>
          <w:color w:val="000000"/>
          <w:sz w:val="28"/>
        </w:rPr>
        <w:t>
      113. Функции комиссии по мониторингу качества питания также осуществляются посредством привлечения физических лиц, осуществляющих предпринимательскую деятельность, или юридических лиц. В случае принятия данного решения организация образования, поставщик услуги предоставляют доступ физических лиц, осуществляющих предпринимательскую деятельность, или юридических лиц для осуществления вышеуказанных функций.</w:t>
      </w:r>
    </w:p>
    <w:bookmarkEnd w:id="314"/>
    <w:bookmarkStart w:name="z328" w:id="315"/>
    <w:p>
      <w:pPr>
        <w:spacing w:after="0"/>
        <w:ind w:left="0"/>
        <w:jc w:val="left"/>
      </w:pPr>
      <w:r>
        <w:rPr>
          <w:rFonts w:ascii="Times New Roman"/>
          <w:b/>
          <w:i w:val="false"/>
          <w:color w:val="000000"/>
        </w:rPr>
        <w:t xml:space="preserve"> Глава 3. Порядок приобретения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315"/>
    <w:bookmarkStart w:name="z329" w:id="316"/>
    <w:p>
      <w:pPr>
        <w:spacing w:after="0"/>
        <w:ind w:left="0"/>
        <w:jc w:val="left"/>
      </w:pPr>
      <w:r>
        <w:rPr>
          <w:rFonts w:ascii="Times New Roman"/>
          <w:b/>
          <w:i w:val="false"/>
          <w:color w:val="000000"/>
        </w:rPr>
        <w:t xml:space="preserve"> Параграф 1 Порядок приобретения товаров, связанных с обеспечением питания детей, воспитывающихся и обучающихся в государственных дошкольных организациях</w:t>
      </w:r>
    </w:p>
    <w:bookmarkEnd w:id="316"/>
    <w:bookmarkStart w:name="z330" w:id="317"/>
    <w:p>
      <w:pPr>
        <w:spacing w:after="0"/>
        <w:ind w:left="0"/>
        <w:jc w:val="both"/>
      </w:pPr>
      <w:r>
        <w:rPr>
          <w:rFonts w:ascii="Times New Roman"/>
          <w:b w:val="false"/>
          <w:i w:val="false"/>
          <w:color w:val="000000"/>
          <w:sz w:val="28"/>
        </w:rPr>
        <w:t>
      114. Приобретение товаров, связанных с обеспечением питания детей, воспитывающихся и обучающихся в дошкольных организациях, на конкурсной основе предусматривает выполнение следующих последовательных действий:</w:t>
      </w:r>
    </w:p>
    <w:bookmarkEnd w:id="317"/>
    <w:bookmarkStart w:name="z331" w:id="318"/>
    <w:p>
      <w:pPr>
        <w:spacing w:after="0"/>
        <w:ind w:left="0"/>
        <w:jc w:val="both"/>
      </w:pPr>
      <w:r>
        <w:rPr>
          <w:rFonts w:ascii="Times New Roman"/>
          <w:b w:val="false"/>
          <w:i w:val="false"/>
          <w:color w:val="000000"/>
          <w:sz w:val="28"/>
        </w:rPr>
        <w:t>
      1) разработка и утверждение плана приобретения товаров, в случае если организатором конкурса выступает не сам заказчик – направление заказчиком посредством веб-портала пунктов годового плана приобретения товаров (предварительного годового плана приобретения товаров) для выполнения процедур организации и проведения конкурса;</w:t>
      </w:r>
    </w:p>
    <w:bookmarkEnd w:id="318"/>
    <w:bookmarkStart w:name="z332" w:id="319"/>
    <w:p>
      <w:pPr>
        <w:spacing w:after="0"/>
        <w:ind w:left="0"/>
        <w:jc w:val="both"/>
      </w:pPr>
      <w:r>
        <w:rPr>
          <w:rFonts w:ascii="Times New Roman"/>
          <w:b w:val="false"/>
          <w:i w:val="false"/>
          <w:color w:val="000000"/>
          <w:sz w:val="28"/>
        </w:rPr>
        <w:t>
      2) формирование и утверждение состава конкурсной комиссии, в случае проведения конкурса организатором включение в состав конкурсной комиссии сотрудников заказчика является не обязательным;</w:t>
      </w:r>
    </w:p>
    <w:bookmarkEnd w:id="319"/>
    <w:bookmarkStart w:name="z333" w:id="320"/>
    <w:p>
      <w:pPr>
        <w:spacing w:after="0"/>
        <w:ind w:left="0"/>
        <w:jc w:val="both"/>
      </w:pPr>
      <w:r>
        <w:rPr>
          <w:rFonts w:ascii="Times New Roman"/>
          <w:b w:val="false"/>
          <w:i w:val="false"/>
          <w:color w:val="000000"/>
          <w:sz w:val="28"/>
        </w:rPr>
        <w:t xml:space="preserve">
      3) утверждение конкурсной документации; </w:t>
      </w:r>
    </w:p>
    <w:bookmarkEnd w:id="320"/>
    <w:bookmarkStart w:name="z334" w:id="321"/>
    <w:p>
      <w:pPr>
        <w:spacing w:after="0"/>
        <w:ind w:left="0"/>
        <w:jc w:val="both"/>
      </w:pPr>
      <w:r>
        <w:rPr>
          <w:rFonts w:ascii="Times New Roman"/>
          <w:b w:val="false"/>
          <w:i w:val="false"/>
          <w:color w:val="000000"/>
          <w:sz w:val="28"/>
        </w:rPr>
        <w:t>
      4) размещение на веб-портале объявления об осуществлении процедуры выбора поставщика, а также текста конкурсной документации;</w:t>
      </w:r>
    </w:p>
    <w:bookmarkEnd w:id="321"/>
    <w:bookmarkStart w:name="z335" w:id="322"/>
    <w:p>
      <w:pPr>
        <w:spacing w:after="0"/>
        <w:ind w:left="0"/>
        <w:jc w:val="both"/>
      </w:pPr>
      <w:r>
        <w:rPr>
          <w:rFonts w:ascii="Times New Roman"/>
          <w:b w:val="false"/>
          <w:i w:val="false"/>
          <w:color w:val="000000"/>
          <w:sz w:val="28"/>
        </w:rPr>
        <w:t>
      5)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bookmarkEnd w:id="322"/>
    <w:bookmarkStart w:name="z336" w:id="323"/>
    <w:p>
      <w:pPr>
        <w:spacing w:after="0"/>
        <w:ind w:left="0"/>
        <w:jc w:val="both"/>
      </w:pPr>
      <w:r>
        <w:rPr>
          <w:rFonts w:ascii="Times New Roman"/>
          <w:b w:val="false"/>
          <w:i w:val="false"/>
          <w:color w:val="000000"/>
          <w:sz w:val="28"/>
        </w:rPr>
        <w:t>
      6) автоматическое вскрытие заявок и размещение на веб-портале соответствующего протокола вскрытия;</w:t>
      </w:r>
    </w:p>
    <w:bookmarkEnd w:id="323"/>
    <w:bookmarkStart w:name="z337" w:id="324"/>
    <w:p>
      <w:pPr>
        <w:spacing w:after="0"/>
        <w:ind w:left="0"/>
        <w:jc w:val="both"/>
      </w:pPr>
      <w:r>
        <w:rPr>
          <w:rFonts w:ascii="Times New Roman"/>
          <w:b w:val="false"/>
          <w:i w:val="false"/>
          <w:color w:val="000000"/>
          <w:sz w:val="28"/>
        </w:rPr>
        <w:t>
      7)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bookmarkEnd w:id="324"/>
    <w:bookmarkStart w:name="z338" w:id="325"/>
    <w:p>
      <w:pPr>
        <w:spacing w:after="0"/>
        <w:ind w:left="0"/>
        <w:jc w:val="both"/>
      </w:pPr>
      <w:r>
        <w:rPr>
          <w:rFonts w:ascii="Times New Roman"/>
          <w:b w:val="false"/>
          <w:i w:val="false"/>
          <w:color w:val="000000"/>
          <w:sz w:val="28"/>
        </w:rPr>
        <w:t>
      8)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w:t>
      </w:r>
    </w:p>
    <w:bookmarkEnd w:id="325"/>
    <w:bookmarkStart w:name="z339" w:id="326"/>
    <w:p>
      <w:pPr>
        <w:spacing w:after="0"/>
        <w:ind w:left="0"/>
        <w:jc w:val="both"/>
      </w:pPr>
      <w:r>
        <w:rPr>
          <w:rFonts w:ascii="Times New Roman"/>
          <w:b w:val="false"/>
          <w:i w:val="false"/>
          <w:color w:val="000000"/>
          <w:sz w:val="28"/>
        </w:rPr>
        <w:t xml:space="preserve">
      9) определение победителя конкурса, а также потенциального поставщика, занявшего второе, третье и так далее место, и размещение на веб-портале протокола об итогах закупок; </w:t>
      </w:r>
    </w:p>
    <w:bookmarkEnd w:id="326"/>
    <w:bookmarkStart w:name="z340" w:id="327"/>
    <w:p>
      <w:pPr>
        <w:spacing w:after="0"/>
        <w:ind w:left="0"/>
        <w:jc w:val="both"/>
      </w:pPr>
      <w:r>
        <w:rPr>
          <w:rFonts w:ascii="Times New Roman"/>
          <w:b w:val="false"/>
          <w:i w:val="false"/>
          <w:color w:val="000000"/>
          <w:sz w:val="28"/>
        </w:rPr>
        <w:t>
      10) заключение договора заказчика, организатора с победителем на основании протокола об итогах конкурса.</w:t>
      </w:r>
    </w:p>
    <w:bookmarkEnd w:id="327"/>
    <w:bookmarkStart w:name="z341" w:id="328"/>
    <w:p>
      <w:pPr>
        <w:spacing w:after="0"/>
        <w:ind w:left="0"/>
        <w:jc w:val="both"/>
      </w:pPr>
      <w:r>
        <w:rPr>
          <w:rFonts w:ascii="Times New Roman"/>
          <w:b w:val="false"/>
          <w:i w:val="false"/>
          <w:color w:val="000000"/>
          <w:sz w:val="28"/>
        </w:rPr>
        <w:t>
      115. В конкурсной документации либо в размещаемой информации не допускается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товаров отдельным потенциальным поставщикам.</w:t>
      </w:r>
    </w:p>
    <w:bookmarkEnd w:id="328"/>
    <w:bookmarkStart w:name="z342" w:id="329"/>
    <w:p>
      <w:pPr>
        <w:spacing w:after="0"/>
        <w:ind w:left="0"/>
        <w:jc w:val="both"/>
      </w:pPr>
      <w:r>
        <w:rPr>
          <w:rFonts w:ascii="Times New Roman"/>
          <w:b w:val="false"/>
          <w:i w:val="false"/>
          <w:color w:val="000000"/>
          <w:sz w:val="28"/>
        </w:rPr>
        <w:t>
      116. Приобретение товаров осуществляется организатором конкурса на основании утвержденного плана приобретения товаров организатором или заказчиком.</w:t>
      </w:r>
    </w:p>
    <w:bookmarkEnd w:id="329"/>
    <w:bookmarkStart w:name="z343" w:id="330"/>
    <w:p>
      <w:pPr>
        <w:spacing w:after="0"/>
        <w:ind w:left="0"/>
        <w:jc w:val="both"/>
      </w:pPr>
      <w:r>
        <w:rPr>
          <w:rFonts w:ascii="Times New Roman"/>
          <w:b w:val="false"/>
          <w:i w:val="false"/>
          <w:color w:val="000000"/>
          <w:sz w:val="28"/>
        </w:rPr>
        <w:t>
      117. 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приложению 1 к настоящим Правилам.</w:t>
      </w:r>
    </w:p>
    <w:bookmarkEnd w:id="330"/>
    <w:bookmarkStart w:name="z344" w:id="331"/>
    <w:p>
      <w:pPr>
        <w:spacing w:after="0"/>
        <w:ind w:left="0"/>
        <w:jc w:val="both"/>
      </w:pPr>
      <w:r>
        <w:rPr>
          <w:rFonts w:ascii="Times New Roman"/>
          <w:b w:val="false"/>
          <w:i w:val="false"/>
          <w:color w:val="000000"/>
          <w:sz w:val="28"/>
        </w:rPr>
        <w:t>
      В дошкольных организациях, в которых 100 процентов затрат на питание взимается с родителей или законных представителей план приобретения товаров утверждается в декабре месяце финансового года.</w:t>
      </w:r>
    </w:p>
    <w:bookmarkEnd w:id="331"/>
    <w:bookmarkStart w:name="z345" w:id="332"/>
    <w:p>
      <w:pPr>
        <w:spacing w:after="0"/>
        <w:ind w:left="0"/>
        <w:jc w:val="both"/>
      </w:pPr>
      <w:r>
        <w:rPr>
          <w:rFonts w:ascii="Times New Roman"/>
          <w:b w:val="false"/>
          <w:i w:val="false"/>
          <w:color w:val="000000"/>
          <w:sz w:val="28"/>
        </w:rPr>
        <w:t>
      118. 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товаров размещает его на веб-портале.</w:t>
      </w:r>
    </w:p>
    <w:bookmarkEnd w:id="332"/>
    <w:bookmarkStart w:name="z346" w:id="333"/>
    <w:p>
      <w:pPr>
        <w:spacing w:after="0"/>
        <w:ind w:left="0"/>
        <w:jc w:val="both"/>
      </w:pPr>
      <w:r>
        <w:rPr>
          <w:rFonts w:ascii="Times New Roman"/>
          <w:b w:val="false"/>
          <w:i w:val="false"/>
          <w:color w:val="000000"/>
          <w:sz w:val="28"/>
        </w:rPr>
        <w:t>
      Заказчик предоставляет организатору информацию и документы для организации и проведения конкурса.</w:t>
      </w:r>
    </w:p>
    <w:bookmarkEnd w:id="333"/>
    <w:bookmarkStart w:name="z347" w:id="334"/>
    <w:p>
      <w:pPr>
        <w:spacing w:after="0"/>
        <w:ind w:left="0"/>
        <w:jc w:val="both"/>
      </w:pPr>
      <w:r>
        <w:rPr>
          <w:rFonts w:ascii="Times New Roman"/>
          <w:b w:val="false"/>
          <w:i w:val="false"/>
          <w:color w:val="000000"/>
          <w:sz w:val="28"/>
        </w:rPr>
        <w:t>
      119. Внесение изменений и (или) дополнений в план приобретения товаров осуществляется в случае внесения изменений и (или) дополнений в бюджет заказчика или, если заказчик и организатор конкурса выступают в одном лице, организатора конкурса.</w:t>
      </w:r>
    </w:p>
    <w:bookmarkEnd w:id="334"/>
    <w:bookmarkStart w:name="z348" w:id="335"/>
    <w:p>
      <w:pPr>
        <w:spacing w:after="0"/>
        <w:ind w:left="0"/>
        <w:jc w:val="both"/>
      </w:pPr>
      <w:r>
        <w:rPr>
          <w:rFonts w:ascii="Times New Roman"/>
          <w:b w:val="false"/>
          <w:i w:val="false"/>
          <w:color w:val="000000"/>
          <w:sz w:val="28"/>
        </w:rPr>
        <w:t>
      Заказчик или, в случае если заказчик и организатор конкурса выступают в одном лице, организатор конкурса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веб-портале.</w:t>
      </w:r>
    </w:p>
    <w:bookmarkEnd w:id="335"/>
    <w:bookmarkStart w:name="z349" w:id="336"/>
    <w:p>
      <w:pPr>
        <w:spacing w:after="0"/>
        <w:ind w:left="0"/>
        <w:jc w:val="both"/>
      </w:pPr>
      <w:r>
        <w:rPr>
          <w:rFonts w:ascii="Times New Roman"/>
          <w:b w:val="false"/>
          <w:i w:val="false"/>
          <w:color w:val="000000"/>
          <w:sz w:val="28"/>
        </w:rPr>
        <w:t>
      120. Для выполнения процедур организации и проведения конкурса организатор утверждает конкурсную комиссию и определяет секретаря конкурсной комиссии.</w:t>
      </w:r>
    </w:p>
    <w:bookmarkEnd w:id="336"/>
    <w:bookmarkStart w:name="z350" w:id="337"/>
    <w:p>
      <w:pPr>
        <w:spacing w:after="0"/>
        <w:ind w:left="0"/>
        <w:jc w:val="both"/>
      </w:pPr>
      <w:r>
        <w:rPr>
          <w:rFonts w:ascii="Times New Roman"/>
          <w:b w:val="false"/>
          <w:i w:val="false"/>
          <w:color w:val="000000"/>
          <w:sz w:val="28"/>
        </w:rPr>
        <w:t>
      121.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w:t>
      </w:r>
    </w:p>
    <w:bookmarkEnd w:id="337"/>
    <w:bookmarkStart w:name="z351" w:id="338"/>
    <w:p>
      <w:pPr>
        <w:spacing w:after="0"/>
        <w:ind w:left="0"/>
        <w:jc w:val="both"/>
      </w:pPr>
      <w:r>
        <w:rPr>
          <w:rFonts w:ascii="Times New Roman"/>
          <w:b w:val="false"/>
          <w:i w:val="false"/>
          <w:color w:val="000000"/>
          <w:sz w:val="28"/>
        </w:rPr>
        <w:t>
      122. Конкурсная комиссия создается приказом организатора конкурса и состоит из нечетного количества членов комиссии, но не менее пяти человек.</w:t>
      </w:r>
    </w:p>
    <w:bookmarkEnd w:id="338"/>
    <w:bookmarkStart w:name="z352" w:id="339"/>
    <w:p>
      <w:pPr>
        <w:spacing w:after="0"/>
        <w:ind w:left="0"/>
        <w:jc w:val="both"/>
      </w:pPr>
      <w:r>
        <w:rPr>
          <w:rFonts w:ascii="Times New Roman"/>
          <w:b w:val="false"/>
          <w:i w:val="false"/>
          <w:color w:val="000000"/>
          <w:sz w:val="28"/>
        </w:rPr>
        <w:t xml:space="preserve">
      Члены конкурсной комиссии рассматривают заявки и принимают участие в голосовании без замены отсутствующих членов комиссии. </w:t>
      </w:r>
    </w:p>
    <w:bookmarkEnd w:id="339"/>
    <w:bookmarkStart w:name="z353" w:id="340"/>
    <w:p>
      <w:pPr>
        <w:spacing w:after="0"/>
        <w:ind w:left="0"/>
        <w:jc w:val="both"/>
      </w:pPr>
      <w:r>
        <w:rPr>
          <w:rFonts w:ascii="Times New Roman"/>
          <w:b w:val="false"/>
          <w:i w:val="false"/>
          <w:color w:val="000000"/>
          <w:sz w:val="28"/>
        </w:rPr>
        <w:t>
      123. Организатор конкурса 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веб-портале.</w:t>
      </w:r>
    </w:p>
    <w:bookmarkEnd w:id="340"/>
    <w:bookmarkStart w:name="z354" w:id="341"/>
    <w:p>
      <w:pPr>
        <w:spacing w:after="0"/>
        <w:ind w:left="0"/>
        <w:jc w:val="both"/>
      </w:pPr>
      <w:r>
        <w:rPr>
          <w:rFonts w:ascii="Times New Roman"/>
          <w:b w:val="false"/>
          <w:i w:val="false"/>
          <w:color w:val="000000"/>
          <w:sz w:val="28"/>
        </w:rPr>
        <w:t>
      124. Председателем конкурсной комиссии определяется должностное лицо не ниже заместителя первого руководителя организатора либо лица, исполняющего обязанности первого руководителя или его заместителя.</w:t>
      </w:r>
    </w:p>
    <w:bookmarkEnd w:id="341"/>
    <w:bookmarkStart w:name="z355" w:id="342"/>
    <w:p>
      <w:pPr>
        <w:spacing w:after="0"/>
        <w:ind w:left="0"/>
        <w:jc w:val="both"/>
      </w:pPr>
      <w:r>
        <w:rPr>
          <w:rFonts w:ascii="Times New Roman"/>
          <w:b w:val="false"/>
          <w:i w:val="false"/>
          <w:color w:val="000000"/>
          <w:sz w:val="28"/>
        </w:rPr>
        <w:t>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bookmarkEnd w:id="342"/>
    <w:bookmarkStart w:name="z356" w:id="343"/>
    <w:p>
      <w:pPr>
        <w:spacing w:after="0"/>
        <w:ind w:left="0"/>
        <w:jc w:val="both"/>
      </w:pPr>
      <w:r>
        <w:rPr>
          <w:rFonts w:ascii="Times New Roman"/>
          <w:b w:val="false"/>
          <w:i w:val="false"/>
          <w:color w:val="000000"/>
          <w:sz w:val="28"/>
        </w:rPr>
        <w:t>
      125. Председатель конкурсной комиссии руководит деятельностью конкурсной комиссии и осуществляет функции, предусмотренные настоящими Правилами.</w:t>
      </w:r>
    </w:p>
    <w:bookmarkEnd w:id="343"/>
    <w:bookmarkStart w:name="z357" w:id="344"/>
    <w:p>
      <w:pPr>
        <w:spacing w:after="0"/>
        <w:ind w:left="0"/>
        <w:jc w:val="both"/>
      </w:pPr>
      <w:r>
        <w:rPr>
          <w:rFonts w:ascii="Times New Roman"/>
          <w:b w:val="false"/>
          <w:i w:val="false"/>
          <w:color w:val="000000"/>
          <w:sz w:val="28"/>
        </w:rPr>
        <w:t>
      126. Конкурсная комиссия действует со дня вступления в силу решения о ее создании и прекращает свою деятельность в день заключения договора.</w:t>
      </w:r>
    </w:p>
    <w:bookmarkEnd w:id="344"/>
    <w:bookmarkStart w:name="z358" w:id="345"/>
    <w:p>
      <w:pPr>
        <w:spacing w:after="0"/>
        <w:ind w:left="0"/>
        <w:jc w:val="both"/>
      </w:pPr>
      <w:r>
        <w:rPr>
          <w:rFonts w:ascii="Times New Roman"/>
          <w:b w:val="false"/>
          <w:i w:val="false"/>
          <w:color w:val="000000"/>
          <w:sz w:val="28"/>
        </w:rPr>
        <w:t>
      127. Заседание конкурсной комиссии является правомочным, если на нем присутствует не менее двух третей членов конкурсной комиссии, без права замены. В случае отсутствия одного из членов конкурсной комиссии, в протоколе заседания конкурсной комиссии указывается причина его отсутствия.</w:t>
      </w:r>
    </w:p>
    <w:bookmarkEnd w:id="345"/>
    <w:bookmarkStart w:name="z359" w:id="346"/>
    <w:p>
      <w:pPr>
        <w:spacing w:after="0"/>
        <w:ind w:left="0"/>
        <w:jc w:val="both"/>
      </w:pPr>
      <w:r>
        <w:rPr>
          <w:rFonts w:ascii="Times New Roman"/>
          <w:b w:val="false"/>
          <w:i w:val="false"/>
          <w:color w:val="000000"/>
          <w:sz w:val="28"/>
        </w:rPr>
        <w:t>
      128.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bookmarkEnd w:id="346"/>
    <w:bookmarkStart w:name="z360" w:id="347"/>
    <w:p>
      <w:pPr>
        <w:spacing w:after="0"/>
        <w:ind w:left="0"/>
        <w:jc w:val="both"/>
      </w:pPr>
      <w:r>
        <w:rPr>
          <w:rFonts w:ascii="Times New Roman"/>
          <w:b w:val="false"/>
          <w:i w:val="false"/>
          <w:color w:val="000000"/>
          <w:sz w:val="28"/>
        </w:rPr>
        <w:t>
      Секретарь конкурсной комиссии определяется из числа должностных лиц органа или организации, который (ая) является организатором конкурса, ответственным за организацию и проведение конкурса.</w:t>
      </w:r>
    </w:p>
    <w:bookmarkEnd w:id="347"/>
    <w:bookmarkStart w:name="z361" w:id="348"/>
    <w:p>
      <w:pPr>
        <w:spacing w:after="0"/>
        <w:ind w:left="0"/>
        <w:jc w:val="both"/>
      </w:pPr>
      <w:r>
        <w:rPr>
          <w:rFonts w:ascii="Times New Roman"/>
          <w:b w:val="false"/>
          <w:i w:val="false"/>
          <w:color w:val="000000"/>
          <w:sz w:val="28"/>
        </w:rPr>
        <w:t>
      129. Секретарь конкурсной комиссии:</w:t>
      </w:r>
    </w:p>
    <w:bookmarkEnd w:id="348"/>
    <w:bookmarkStart w:name="z362" w:id="349"/>
    <w:p>
      <w:pPr>
        <w:spacing w:after="0"/>
        <w:ind w:left="0"/>
        <w:jc w:val="both"/>
      </w:pPr>
      <w:r>
        <w:rPr>
          <w:rFonts w:ascii="Times New Roman"/>
          <w:b w:val="false"/>
          <w:i w:val="false"/>
          <w:color w:val="000000"/>
          <w:sz w:val="28"/>
        </w:rPr>
        <w:t>
      1) формирует и размещает на веб-портале конкурсную документацию;</w:t>
      </w:r>
    </w:p>
    <w:bookmarkEnd w:id="349"/>
    <w:bookmarkStart w:name="z363" w:id="350"/>
    <w:p>
      <w:pPr>
        <w:spacing w:after="0"/>
        <w:ind w:left="0"/>
        <w:jc w:val="both"/>
      </w:pPr>
      <w:r>
        <w:rPr>
          <w:rFonts w:ascii="Times New Roman"/>
          <w:b w:val="false"/>
          <w:i w:val="false"/>
          <w:color w:val="000000"/>
          <w:sz w:val="28"/>
        </w:rPr>
        <w:t>
      2) размещает на веб-портале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bookmarkEnd w:id="350"/>
    <w:bookmarkStart w:name="z364" w:id="351"/>
    <w:p>
      <w:pPr>
        <w:spacing w:after="0"/>
        <w:ind w:left="0"/>
        <w:jc w:val="both"/>
      </w:pPr>
      <w:r>
        <w:rPr>
          <w:rFonts w:ascii="Times New Roman"/>
          <w:b w:val="false"/>
          <w:i w:val="false"/>
          <w:color w:val="000000"/>
          <w:sz w:val="28"/>
        </w:rPr>
        <w:t>
      3) осуществляет функции, предусмотренные настоящими Правилами.</w:t>
      </w:r>
    </w:p>
    <w:bookmarkEnd w:id="351"/>
    <w:bookmarkStart w:name="z365" w:id="352"/>
    <w:p>
      <w:pPr>
        <w:spacing w:after="0"/>
        <w:ind w:left="0"/>
        <w:jc w:val="both"/>
      </w:pPr>
      <w:r>
        <w:rPr>
          <w:rFonts w:ascii="Times New Roman"/>
          <w:b w:val="false"/>
          <w:i w:val="false"/>
          <w:color w:val="000000"/>
          <w:sz w:val="28"/>
        </w:rPr>
        <w:t>
      130. Организатор конкурса разрабатывает и утверждает конкурсную документацию в соответствии с Типовой конкурсной документацией по форме согласно приложению 2 к настоящим Правилам, включающую в себя:</w:t>
      </w:r>
    </w:p>
    <w:bookmarkEnd w:id="352"/>
    <w:bookmarkStart w:name="z366" w:id="353"/>
    <w:p>
      <w:pPr>
        <w:spacing w:after="0"/>
        <w:ind w:left="0"/>
        <w:jc w:val="both"/>
      </w:pPr>
      <w:r>
        <w:rPr>
          <w:rFonts w:ascii="Times New Roman"/>
          <w:b w:val="false"/>
          <w:i w:val="false"/>
          <w:color w:val="000000"/>
          <w:sz w:val="28"/>
        </w:rPr>
        <w:t>
      1) перечень приобретаемых товаров по форме согласно приложению 2 к Типовой конкурсной документации;</w:t>
      </w:r>
    </w:p>
    <w:bookmarkEnd w:id="353"/>
    <w:bookmarkStart w:name="z367" w:id="354"/>
    <w:p>
      <w:pPr>
        <w:spacing w:after="0"/>
        <w:ind w:left="0"/>
        <w:jc w:val="both"/>
      </w:pPr>
      <w:r>
        <w:rPr>
          <w:rFonts w:ascii="Times New Roman"/>
          <w:b w:val="false"/>
          <w:i w:val="false"/>
          <w:color w:val="000000"/>
          <w:sz w:val="28"/>
        </w:rPr>
        <w:t>
      2) техническое задание к конкурсной документации по выбору поставщика согласно приложению 3 к Типовой конкурсной документации;</w:t>
      </w:r>
    </w:p>
    <w:bookmarkEnd w:id="354"/>
    <w:bookmarkStart w:name="z368" w:id="355"/>
    <w:p>
      <w:pPr>
        <w:spacing w:after="0"/>
        <w:ind w:left="0"/>
        <w:jc w:val="both"/>
      </w:pPr>
      <w:r>
        <w:rPr>
          <w:rFonts w:ascii="Times New Roman"/>
          <w:b w:val="false"/>
          <w:i w:val="false"/>
          <w:color w:val="000000"/>
          <w:sz w:val="28"/>
        </w:rPr>
        <w:t xml:space="preserve">
      3) заявку на участие в конкурсе для юридических лиц и физических лиц по формам согласно приложениям 4, 5 к Типовой конкурсной документации; </w:t>
      </w:r>
    </w:p>
    <w:bookmarkEnd w:id="355"/>
    <w:bookmarkStart w:name="z369" w:id="356"/>
    <w:p>
      <w:pPr>
        <w:spacing w:after="0"/>
        <w:ind w:left="0"/>
        <w:jc w:val="both"/>
      </w:pPr>
      <w:r>
        <w:rPr>
          <w:rFonts w:ascii="Times New Roman"/>
          <w:b w:val="false"/>
          <w:i w:val="false"/>
          <w:color w:val="000000"/>
          <w:sz w:val="28"/>
        </w:rPr>
        <w:t>
      4) сведения о квалификации потенциального поставщика по форме согласно приложению 6 к Типовой конкурсной документации;</w:t>
      </w:r>
    </w:p>
    <w:bookmarkEnd w:id="356"/>
    <w:bookmarkStart w:name="z370" w:id="357"/>
    <w:p>
      <w:pPr>
        <w:spacing w:after="0"/>
        <w:ind w:left="0"/>
        <w:jc w:val="both"/>
      </w:pPr>
      <w:r>
        <w:rPr>
          <w:rFonts w:ascii="Times New Roman"/>
          <w:b w:val="false"/>
          <w:i w:val="false"/>
          <w:color w:val="000000"/>
          <w:sz w:val="28"/>
        </w:rPr>
        <w:t>
      5) критерии выбора поставщика товаров согласно приложению 8 к Типовой конкурсной документации;</w:t>
      </w:r>
    </w:p>
    <w:bookmarkEnd w:id="357"/>
    <w:bookmarkStart w:name="z371" w:id="358"/>
    <w:p>
      <w:pPr>
        <w:spacing w:after="0"/>
        <w:ind w:left="0"/>
        <w:jc w:val="both"/>
      </w:pPr>
      <w:r>
        <w:rPr>
          <w:rFonts w:ascii="Times New Roman"/>
          <w:b w:val="false"/>
          <w:i w:val="false"/>
          <w:color w:val="000000"/>
          <w:sz w:val="28"/>
        </w:rPr>
        <w:t>
      6) Типовой договор о поставке товаров согласно приложению 10 к Типовой конкурсной документации.</w:t>
      </w:r>
    </w:p>
    <w:bookmarkEnd w:id="358"/>
    <w:bookmarkStart w:name="z372" w:id="359"/>
    <w:p>
      <w:pPr>
        <w:spacing w:after="0"/>
        <w:ind w:left="0"/>
        <w:jc w:val="both"/>
      </w:pPr>
      <w:r>
        <w:rPr>
          <w:rFonts w:ascii="Times New Roman"/>
          <w:b w:val="false"/>
          <w:i w:val="false"/>
          <w:color w:val="000000"/>
          <w:sz w:val="28"/>
        </w:rPr>
        <w:t>
      131. При приобретении товаров организатор принимает решение о проведении конкурса с разбивкой товаров на лоты и (или) объединении отдельных товаров в один лот по следующим группам: молочные продукты, мясные продукты, овощи и зелень, фрукты и соки, рыбные продукты, мучные продукты и крупы (бобовые изделия), иные товары.</w:t>
      </w:r>
    </w:p>
    <w:bookmarkEnd w:id="359"/>
    <w:bookmarkStart w:name="z373" w:id="360"/>
    <w:p>
      <w:pPr>
        <w:spacing w:after="0"/>
        <w:ind w:left="0"/>
        <w:jc w:val="both"/>
      </w:pPr>
      <w:r>
        <w:rPr>
          <w:rFonts w:ascii="Times New Roman"/>
          <w:b w:val="false"/>
          <w:i w:val="false"/>
          <w:color w:val="000000"/>
          <w:sz w:val="28"/>
        </w:rPr>
        <w:t>
      Рассмотрение заявок на участие в конкурсе, а также определение победителя конкурса в случае разбивки на лоты осуществляются по каждому лоту, предусмотренному в конкурсной документации.</w:t>
      </w:r>
    </w:p>
    <w:bookmarkEnd w:id="360"/>
    <w:bookmarkStart w:name="z374" w:id="361"/>
    <w:p>
      <w:pPr>
        <w:spacing w:after="0"/>
        <w:ind w:left="0"/>
        <w:jc w:val="both"/>
      </w:pPr>
      <w:r>
        <w:rPr>
          <w:rFonts w:ascii="Times New Roman"/>
          <w:b w:val="false"/>
          <w:i w:val="false"/>
          <w:color w:val="000000"/>
          <w:sz w:val="28"/>
        </w:rPr>
        <w:t>
      132. В конкурсе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bookmarkEnd w:id="361"/>
    <w:bookmarkStart w:name="z375" w:id="362"/>
    <w:p>
      <w:pPr>
        <w:spacing w:after="0"/>
        <w:ind w:left="0"/>
        <w:jc w:val="both"/>
      </w:pPr>
      <w:r>
        <w:rPr>
          <w:rFonts w:ascii="Times New Roman"/>
          <w:b w:val="false"/>
          <w:i w:val="false"/>
          <w:color w:val="000000"/>
          <w:sz w:val="28"/>
        </w:rPr>
        <w:t>
      133. Для участия в конкурсе потенциальный поставщик соответствует следующим квалификационным требованиям:</w:t>
      </w:r>
    </w:p>
    <w:bookmarkEnd w:id="362"/>
    <w:bookmarkStart w:name="z376" w:id="363"/>
    <w:p>
      <w:pPr>
        <w:spacing w:after="0"/>
        <w:ind w:left="0"/>
        <w:jc w:val="both"/>
      </w:pPr>
      <w:r>
        <w:rPr>
          <w:rFonts w:ascii="Times New Roman"/>
          <w:b w:val="false"/>
          <w:i w:val="false"/>
          <w:color w:val="000000"/>
          <w:sz w:val="28"/>
        </w:rPr>
        <w:t>
      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bookmarkEnd w:id="363"/>
    <w:bookmarkStart w:name="z377" w:id="364"/>
    <w:p>
      <w:pPr>
        <w:spacing w:after="0"/>
        <w:ind w:left="0"/>
        <w:jc w:val="both"/>
      </w:pPr>
      <w:r>
        <w:rPr>
          <w:rFonts w:ascii="Times New Roman"/>
          <w:b w:val="false"/>
          <w:i w:val="false"/>
          <w:color w:val="000000"/>
          <w:sz w:val="28"/>
        </w:rPr>
        <w:t>
      2) не подлежать процедуре банкротства либо ликвидации;</w:t>
      </w:r>
    </w:p>
    <w:bookmarkEnd w:id="364"/>
    <w:bookmarkStart w:name="z378" w:id="365"/>
    <w:p>
      <w:pPr>
        <w:spacing w:after="0"/>
        <w:ind w:left="0"/>
        <w:jc w:val="both"/>
      </w:pPr>
      <w:r>
        <w:rPr>
          <w:rFonts w:ascii="Times New Roman"/>
          <w:b w:val="false"/>
          <w:i w:val="false"/>
          <w:color w:val="000000"/>
          <w:sz w:val="28"/>
        </w:rPr>
        <w:t>
      3) наличие материальных и трудовых ресурсов.</w:t>
      </w:r>
    </w:p>
    <w:bookmarkEnd w:id="365"/>
    <w:bookmarkStart w:name="z379" w:id="366"/>
    <w:p>
      <w:pPr>
        <w:spacing w:after="0"/>
        <w:ind w:left="0"/>
        <w:jc w:val="both"/>
      </w:pPr>
      <w:r>
        <w:rPr>
          <w:rFonts w:ascii="Times New Roman"/>
          <w:b w:val="false"/>
          <w:i w:val="false"/>
          <w:color w:val="000000"/>
          <w:sz w:val="28"/>
        </w:rPr>
        <w:t>
      134. Для поддержки отечественных производителей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bookmarkEnd w:id="366"/>
    <w:bookmarkStart w:name="z380" w:id="367"/>
    <w:p>
      <w:pPr>
        <w:spacing w:after="0"/>
        <w:ind w:left="0"/>
        <w:jc w:val="both"/>
      </w:pPr>
      <w:r>
        <w:rPr>
          <w:rFonts w:ascii="Times New Roman"/>
          <w:b w:val="false"/>
          <w:i w:val="false"/>
          <w:color w:val="000000"/>
          <w:sz w:val="28"/>
        </w:rPr>
        <w:t>
      135. После утверждения конкурсной документации организатор конкурса формирует конкурсную документацию на веб-портале на казахском и русском языках.</w:t>
      </w:r>
    </w:p>
    <w:bookmarkEnd w:id="367"/>
    <w:bookmarkStart w:name="z381" w:id="368"/>
    <w:p>
      <w:pPr>
        <w:spacing w:after="0"/>
        <w:ind w:left="0"/>
        <w:jc w:val="both"/>
      </w:pPr>
      <w:r>
        <w:rPr>
          <w:rFonts w:ascii="Times New Roman"/>
          <w:b w:val="false"/>
          <w:i w:val="false"/>
          <w:color w:val="000000"/>
          <w:sz w:val="28"/>
        </w:rPr>
        <w:t>
      136. Организатор конкурса не позднее трех рабочих дней со дня утверждения конкурсной документации размещает на веб-портале текст объявления о проведении конкурса согласно приложению 3 к настоящим Правилам, а также конкурсную документацию.</w:t>
      </w:r>
    </w:p>
    <w:bookmarkEnd w:id="368"/>
    <w:bookmarkStart w:name="z382" w:id="369"/>
    <w:p>
      <w:pPr>
        <w:spacing w:after="0"/>
        <w:ind w:left="0"/>
        <w:jc w:val="both"/>
      </w:pPr>
      <w:r>
        <w:rPr>
          <w:rFonts w:ascii="Times New Roman"/>
          <w:b w:val="false"/>
          <w:i w:val="false"/>
          <w:color w:val="000000"/>
          <w:sz w:val="28"/>
        </w:rPr>
        <w:t>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bookmarkEnd w:id="369"/>
    <w:bookmarkStart w:name="z383" w:id="370"/>
    <w:p>
      <w:pPr>
        <w:spacing w:after="0"/>
        <w:ind w:left="0"/>
        <w:jc w:val="both"/>
      </w:pPr>
      <w:r>
        <w:rPr>
          <w:rFonts w:ascii="Times New Roman"/>
          <w:b w:val="false"/>
          <w:i w:val="false"/>
          <w:color w:val="000000"/>
          <w:sz w:val="28"/>
        </w:rPr>
        <w:t>
      137. Изменения в конкурсную документацию вносятся организатором конкурса в течение 10 календарных дней со дня размещения текста объявления о проведении конкурса.</w:t>
      </w:r>
    </w:p>
    <w:bookmarkEnd w:id="370"/>
    <w:bookmarkStart w:name="z384" w:id="371"/>
    <w:p>
      <w:pPr>
        <w:spacing w:after="0"/>
        <w:ind w:left="0"/>
        <w:jc w:val="both"/>
      </w:pPr>
      <w:r>
        <w:rPr>
          <w:rFonts w:ascii="Times New Roman"/>
          <w:b w:val="false"/>
          <w:i w:val="false"/>
          <w:color w:val="000000"/>
          <w:sz w:val="28"/>
        </w:rPr>
        <w:t xml:space="preserve">
      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веб-портала поставщикам, получивших конкурсную документацию на веб-портале. </w:t>
      </w:r>
    </w:p>
    <w:bookmarkEnd w:id="371"/>
    <w:bookmarkStart w:name="z385" w:id="372"/>
    <w:p>
      <w:pPr>
        <w:spacing w:after="0"/>
        <w:ind w:left="0"/>
        <w:jc w:val="both"/>
      </w:pPr>
      <w:r>
        <w:rPr>
          <w:rFonts w:ascii="Times New Roman"/>
          <w:b w:val="false"/>
          <w:i w:val="false"/>
          <w:color w:val="000000"/>
          <w:sz w:val="28"/>
        </w:rPr>
        <w:t>
      Окончательный срок представления заявок на участие в конкурсе продлевается на срок от пяти до десяти календарных дней.</w:t>
      </w:r>
    </w:p>
    <w:bookmarkEnd w:id="372"/>
    <w:bookmarkStart w:name="z386" w:id="373"/>
    <w:p>
      <w:pPr>
        <w:spacing w:after="0"/>
        <w:ind w:left="0"/>
        <w:jc w:val="both"/>
      </w:pPr>
      <w:r>
        <w:rPr>
          <w:rFonts w:ascii="Times New Roman"/>
          <w:b w:val="false"/>
          <w:i w:val="false"/>
          <w:color w:val="000000"/>
          <w:sz w:val="28"/>
        </w:rPr>
        <w:t>
      138. При осуществлении повторного конкурса организатор конкурса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повторного конкурса при условии неизменности конкурсной документации несостоявшегося конкурса, за исключением срока исполнения договора в связи с проведением повторного конкурса.</w:t>
      </w:r>
    </w:p>
    <w:bookmarkEnd w:id="373"/>
    <w:bookmarkStart w:name="z387" w:id="374"/>
    <w:p>
      <w:pPr>
        <w:spacing w:after="0"/>
        <w:ind w:left="0"/>
        <w:jc w:val="both"/>
      </w:pPr>
      <w:r>
        <w:rPr>
          <w:rFonts w:ascii="Times New Roman"/>
          <w:b w:val="false"/>
          <w:i w:val="false"/>
          <w:color w:val="000000"/>
          <w:sz w:val="28"/>
        </w:rPr>
        <w:t>
      139. Со дня размещения объявления о проведении конкурса всем желающим предоставляется возможность получения конкурсной документации на веб-портале.</w:t>
      </w:r>
    </w:p>
    <w:bookmarkEnd w:id="374"/>
    <w:bookmarkStart w:name="z388" w:id="375"/>
    <w:p>
      <w:pPr>
        <w:spacing w:after="0"/>
        <w:ind w:left="0"/>
        <w:jc w:val="both"/>
      </w:pPr>
      <w:r>
        <w:rPr>
          <w:rFonts w:ascii="Times New Roman"/>
          <w:b w:val="false"/>
          <w:i w:val="false"/>
          <w:color w:val="000000"/>
          <w:sz w:val="28"/>
        </w:rPr>
        <w:t>
      140. Не допускается предоставление конкурсной документации до момента извещения о проведении конкурса на веб-портале.</w:t>
      </w:r>
    </w:p>
    <w:bookmarkEnd w:id="375"/>
    <w:bookmarkStart w:name="z389" w:id="376"/>
    <w:p>
      <w:pPr>
        <w:spacing w:after="0"/>
        <w:ind w:left="0"/>
        <w:jc w:val="both"/>
      </w:pPr>
      <w:r>
        <w:rPr>
          <w:rFonts w:ascii="Times New Roman"/>
          <w:b w:val="false"/>
          <w:i w:val="false"/>
          <w:color w:val="000000"/>
          <w:sz w:val="28"/>
        </w:rPr>
        <w:t>
      141.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bookmarkEnd w:id="376"/>
    <w:bookmarkStart w:name="z390" w:id="377"/>
    <w:p>
      <w:pPr>
        <w:spacing w:after="0"/>
        <w:ind w:left="0"/>
        <w:jc w:val="both"/>
      </w:pPr>
      <w:r>
        <w:rPr>
          <w:rFonts w:ascii="Times New Roman"/>
          <w:b w:val="false"/>
          <w:i w:val="false"/>
          <w:color w:val="000000"/>
          <w:sz w:val="28"/>
        </w:rPr>
        <w:t>
      142.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 предусмотренных настоящими Правилами.</w:t>
      </w:r>
    </w:p>
    <w:bookmarkEnd w:id="377"/>
    <w:bookmarkStart w:name="z391" w:id="378"/>
    <w:p>
      <w:pPr>
        <w:spacing w:after="0"/>
        <w:ind w:left="0"/>
        <w:jc w:val="both"/>
      </w:pPr>
      <w:r>
        <w:rPr>
          <w:rFonts w:ascii="Times New Roman"/>
          <w:b w:val="false"/>
          <w:i w:val="false"/>
          <w:color w:val="000000"/>
          <w:sz w:val="28"/>
        </w:rPr>
        <w:t>
      143. 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bookmarkEnd w:id="378"/>
    <w:bookmarkStart w:name="z392" w:id="379"/>
    <w:p>
      <w:pPr>
        <w:spacing w:after="0"/>
        <w:ind w:left="0"/>
        <w:jc w:val="both"/>
      </w:pPr>
      <w:r>
        <w:rPr>
          <w:rFonts w:ascii="Times New Roman"/>
          <w:b w:val="false"/>
          <w:i w:val="false"/>
          <w:color w:val="000000"/>
          <w:sz w:val="28"/>
        </w:rPr>
        <w:t>
      144. Представленные потенциальными поставщиками заявки на участие в конкурсе автоматически регистрируются на веб-портале.</w:t>
      </w:r>
    </w:p>
    <w:bookmarkEnd w:id="379"/>
    <w:bookmarkStart w:name="z393" w:id="380"/>
    <w:p>
      <w:pPr>
        <w:spacing w:after="0"/>
        <w:ind w:left="0"/>
        <w:jc w:val="both"/>
      </w:pPr>
      <w:r>
        <w:rPr>
          <w:rFonts w:ascii="Times New Roman"/>
          <w:b w:val="false"/>
          <w:i w:val="false"/>
          <w:color w:val="000000"/>
          <w:sz w:val="28"/>
        </w:rPr>
        <w:t>
      145.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bookmarkEnd w:id="380"/>
    <w:bookmarkStart w:name="z394" w:id="381"/>
    <w:p>
      <w:pPr>
        <w:spacing w:after="0"/>
        <w:ind w:left="0"/>
        <w:jc w:val="both"/>
      </w:pPr>
      <w:r>
        <w:rPr>
          <w:rFonts w:ascii="Times New Roman"/>
          <w:b w:val="false"/>
          <w:i w:val="false"/>
          <w:color w:val="000000"/>
          <w:sz w:val="28"/>
        </w:rPr>
        <w:t>
      146. Потенциальный поставщик подает только одну заявку на участие в конкурсе, в случае разбивки по лотам – в лоте.</w:t>
      </w:r>
    </w:p>
    <w:bookmarkEnd w:id="381"/>
    <w:bookmarkStart w:name="z395" w:id="382"/>
    <w:p>
      <w:pPr>
        <w:spacing w:after="0"/>
        <w:ind w:left="0"/>
        <w:jc w:val="both"/>
      </w:pPr>
      <w:r>
        <w:rPr>
          <w:rFonts w:ascii="Times New Roman"/>
          <w:b w:val="false"/>
          <w:i w:val="false"/>
          <w:color w:val="000000"/>
          <w:sz w:val="28"/>
        </w:rPr>
        <w:t>
      147. Потенциальный поставщик не вправе участвовать в конкурсе и заявка на участие в конкурсе потенциального поставщика подлежит автоматическому отклонению веб-порталом в следующих случаях:</w:t>
      </w:r>
    </w:p>
    <w:bookmarkEnd w:id="382"/>
    <w:bookmarkStart w:name="z396" w:id="383"/>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bookmarkEnd w:id="383"/>
    <w:bookmarkStart w:name="z397" w:id="384"/>
    <w:p>
      <w:pPr>
        <w:spacing w:after="0"/>
        <w:ind w:left="0"/>
        <w:jc w:val="both"/>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bookmarkEnd w:id="384"/>
    <w:bookmarkStart w:name="z398" w:id="385"/>
    <w:p>
      <w:pPr>
        <w:spacing w:after="0"/>
        <w:ind w:left="0"/>
        <w:jc w:val="both"/>
      </w:pPr>
      <w:r>
        <w:rPr>
          <w:rFonts w:ascii="Times New Roman"/>
          <w:b w:val="false"/>
          <w:i w:val="false"/>
          <w:color w:val="000000"/>
          <w:sz w:val="28"/>
        </w:rPr>
        <w:t>
      3)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конкурса в проводимых конкурсах;</w:t>
      </w:r>
    </w:p>
    <w:bookmarkEnd w:id="385"/>
    <w:bookmarkStart w:name="z399" w:id="386"/>
    <w:p>
      <w:pPr>
        <w:spacing w:after="0"/>
        <w:ind w:left="0"/>
        <w:jc w:val="both"/>
      </w:pPr>
      <w:r>
        <w:rPr>
          <w:rFonts w:ascii="Times New Roman"/>
          <w:b w:val="false"/>
          <w:i w:val="false"/>
          <w:color w:val="000000"/>
          <w:sz w:val="28"/>
        </w:rPr>
        <w:t>
      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 перечне недобросовестных поставщиков (потенциальных поставщиков);</w:t>
      </w:r>
    </w:p>
    <w:bookmarkEnd w:id="386"/>
    <w:bookmarkStart w:name="z400" w:id="387"/>
    <w:p>
      <w:pPr>
        <w:spacing w:after="0"/>
        <w:ind w:left="0"/>
        <w:jc w:val="both"/>
      </w:pPr>
      <w:r>
        <w:rPr>
          <w:rFonts w:ascii="Times New Roman"/>
          <w:b w:val="false"/>
          <w:i w:val="false"/>
          <w:color w:val="000000"/>
          <w:sz w:val="28"/>
        </w:rPr>
        <w:t>
      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 перечень недобросовестных поставщиков (потенциальных поставщиков);</w:t>
      </w:r>
    </w:p>
    <w:bookmarkEnd w:id="387"/>
    <w:bookmarkStart w:name="z401" w:id="388"/>
    <w:p>
      <w:pPr>
        <w:spacing w:after="0"/>
        <w:ind w:left="0"/>
        <w:jc w:val="both"/>
      </w:pPr>
      <w:r>
        <w:rPr>
          <w:rFonts w:ascii="Times New Roman"/>
          <w:b w:val="false"/>
          <w:i w:val="false"/>
          <w:color w:val="000000"/>
          <w:sz w:val="28"/>
        </w:rPr>
        <w:t>
      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 перечень недобросовестных поставщиков (потенциальных поставщиков);</w:t>
      </w:r>
    </w:p>
    <w:bookmarkEnd w:id="388"/>
    <w:bookmarkStart w:name="z402" w:id="389"/>
    <w:p>
      <w:pPr>
        <w:spacing w:after="0"/>
        <w:ind w:left="0"/>
        <w:jc w:val="both"/>
      </w:pPr>
      <w:r>
        <w:rPr>
          <w:rFonts w:ascii="Times New Roman"/>
          <w:b w:val="false"/>
          <w:i w:val="false"/>
          <w:color w:val="000000"/>
          <w:sz w:val="28"/>
        </w:rPr>
        <w:t>
      7) потенциальный поставщик состоит в реестре недобросовестных участников государственных закупок, перечне недобросовестных поставщиков (потенциальных поставщиков);</w:t>
      </w:r>
    </w:p>
    <w:bookmarkEnd w:id="389"/>
    <w:bookmarkStart w:name="z403" w:id="390"/>
    <w:p>
      <w:pPr>
        <w:spacing w:after="0"/>
        <w:ind w:left="0"/>
        <w:jc w:val="both"/>
      </w:pPr>
      <w:r>
        <w:rPr>
          <w:rFonts w:ascii="Times New Roman"/>
          <w:b w:val="false"/>
          <w:i w:val="false"/>
          <w:color w:val="000000"/>
          <w:sz w:val="28"/>
        </w:rPr>
        <w:t>
      8)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bookmarkEnd w:id="390"/>
    <w:bookmarkStart w:name="z404" w:id="391"/>
    <w:p>
      <w:pPr>
        <w:spacing w:after="0"/>
        <w:ind w:left="0"/>
        <w:jc w:val="both"/>
      </w:pPr>
      <w:r>
        <w:rPr>
          <w:rFonts w:ascii="Times New Roman"/>
          <w:b w:val="false"/>
          <w:i w:val="false"/>
          <w:color w:val="000000"/>
          <w:sz w:val="28"/>
        </w:rPr>
        <w:t>
      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bookmarkEnd w:id="391"/>
    <w:bookmarkStart w:name="z405" w:id="392"/>
    <w:p>
      <w:pPr>
        <w:spacing w:after="0"/>
        <w:ind w:left="0"/>
        <w:jc w:val="both"/>
      </w:pPr>
      <w:r>
        <w:rPr>
          <w:rFonts w:ascii="Times New Roman"/>
          <w:b w:val="false"/>
          <w:i w:val="false"/>
          <w:color w:val="000000"/>
          <w:sz w:val="28"/>
        </w:rPr>
        <w:t>
      10) потенциальный поставщик не является резидентом Республики Казахстан;</w:t>
      </w:r>
    </w:p>
    <w:bookmarkEnd w:id="392"/>
    <w:bookmarkStart w:name="z406" w:id="393"/>
    <w:p>
      <w:pPr>
        <w:spacing w:after="0"/>
        <w:ind w:left="0"/>
        <w:jc w:val="both"/>
      </w:pPr>
      <w:r>
        <w:rPr>
          <w:rFonts w:ascii="Times New Roman"/>
          <w:b w:val="false"/>
          <w:i w:val="false"/>
          <w:color w:val="000000"/>
          <w:sz w:val="28"/>
        </w:rPr>
        <w:t>
      11) 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bookmarkEnd w:id="393"/>
    <w:bookmarkStart w:name="z407" w:id="394"/>
    <w:p>
      <w:pPr>
        <w:spacing w:after="0"/>
        <w:ind w:left="0"/>
        <w:jc w:val="both"/>
      </w:pPr>
      <w:r>
        <w:rPr>
          <w:rFonts w:ascii="Times New Roman"/>
          <w:b w:val="false"/>
          <w:i w:val="false"/>
          <w:color w:val="000000"/>
          <w:sz w:val="28"/>
        </w:rPr>
        <w:t>
      12) потенциальный поставщик, и (или) их руководитель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bookmarkEnd w:id="394"/>
    <w:bookmarkStart w:name="z408" w:id="395"/>
    <w:p>
      <w:pPr>
        <w:spacing w:after="0"/>
        <w:ind w:left="0"/>
        <w:jc w:val="both"/>
      </w:pPr>
      <w:r>
        <w:rPr>
          <w:rFonts w:ascii="Times New Roman"/>
          <w:b w:val="false"/>
          <w:i w:val="false"/>
          <w:color w:val="000000"/>
          <w:sz w:val="28"/>
        </w:rPr>
        <w:t>
      13) подлежит процедуре банкротства либо ликвидации.</w:t>
      </w:r>
    </w:p>
    <w:bookmarkEnd w:id="395"/>
    <w:bookmarkStart w:name="z409" w:id="396"/>
    <w:p>
      <w:pPr>
        <w:spacing w:after="0"/>
        <w:ind w:left="0"/>
        <w:jc w:val="both"/>
      </w:pPr>
      <w:r>
        <w:rPr>
          <w:rFonts w:ascii="Times New Roman"/>
          <w:b w:val="false"/>
          <w:i w:val="false"/>
          <w:color w:val="000000"/>
          <w:sz w:val="28"/>
        </w:rPr>
        <w:t>
      148.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сроку, установленному конкурсной документацией.</w:t>
      </w:r>
    </w:p>
    <w:bookmarkEnd w:id="396"/>
    <w:bookmarkStart w:name="z410" w:id="397"/>
    <w:p>
      <w:pPr>
        <w:spacing w:after="0"/>
        <w:ind w:left="0"/>
        <w:jc w:val="both"/>
      </w:pPr>
      <w:r>
        <w:rPr>
          <w:rFonts w:ascii="Times New Roman"/>
          <w:b w:val="false"/>
          <w:i w:val="false"/>
          <w:color w:val="000000"/>
          <w:sz w:val="28"/>
        </w:rPr>
        <w:t>
      149.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bookmarkEnd w:id="397"/>
    <w:bookmarkStart w:name="z411" w:id="398"/>
    <w:p>
      <w:pPr>
        <w:spacing w:after="0"/>
        <w:ind w:left="0"/>
        <w:jc w:val="both"/>
      </w:pPr>
      <w:r>
        <w:rPr>
          <w:rFonts w:ascii="Times New Roman"/>
          <w:b w:val="false"/>
          <w:i w:val="false"/>
          <w:color w:val="000000"/>
          <w:sz w:val="28"/>
        </w:rPr>
        <w:t>
      Отзыв заявки на участие в конкурсе после истечения окончательного срока их представления не допускается.</w:t>
      </w:r>
    </w:p>
    <w:bookmarkEnd w:id="398"/>
    <w:bookmarkStart w:name="z412" w:id="399"/>
    <w:p>
      <w:pPr>
        <w:spacing w:after="0"/>
        <w:ind w:left="0"/>
        <w:jc w:val="both"/>
      </w:pPr>
      <w:r>
        <w:rPr>
          <w:rFonts w:ascii="Times New Roman"/>
          <w:b w:val="false"/>
          <w:i w:val="false"/>
          <w:color w:val="000000"/>
          <w:sz w:val="28"/>
        </w:rPr>
        <w:t>
      150. Представление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399"/>
    <w:bookmarkStart w:name="z413" w:id="400"/>
    <w:p>
      <w:pPr>
        <w:spacing w:after="0"/>
        <w:ind w:left="0"/>
        <w:jc w:val="both"/>
      </w:pPr>
      <w:r>
        <w:rPr>
          <w:rFonts w:ascii="Times New Roman"/>
          <w:b w:val="false"/>
          <w:i w:val="false"/>
          <w:color w:val="000000"/>
          <w:sz w:val="28"/>
        </w:rPr>
        <w:t>
      151. Потенциальный поставщик до истечения окончательного срока их представления размещает на веб-портале конкурсную заявку, содержащую следующие документы:</w:t>
      </w:r>
    </w:p>
    <w:bookmarkEnd w:id="400"/>
    <w:bookmarkStart w:name="z414" w:id="401"/>
    <w:p>
      <w:pPr>
        <w:spacing w:after="0"/>
        <w:ind w:left="0"/>
        <w:jc w:val="both"/>
      </w:pPr>
      <w:r>
        <w:rPr>
          <w:rFonts w:ascii="Times New Roman"/>
          <w:b w:val="false"/>
          <w:i w:val="false"/>
          <w:color w:val="000000"/>
          <w:sz w:val="28"/>
        </w:rPr>
        <w:t>
      1) заявку на участие в конкурсе, составленную на казахском и русском языках, потенциального поставщика согласно приложениям 4, 5 к Типовой конкурсной документации с указанием срока действия;</w:t>
      </w:r>
    </w:p>
    <w:bookmarkEnd w:id="401"/>
    <w:bookmarkStart w:name="z415" w:id="402"/>
    <w:p>
      <w:pPr>
        <w:spacing w:after="0"/>
        <w:ind w:left="0"/>
        <w:jc w:val="both"/>
      </w:pPr>
      <w:r>
        <w:rPr>
          <w:rFonts w:ascii="Times New Roman"/>
          <w:b w:val="false"/>
          <w:i w:val="false"/>
          <w:color w:val="000000"/>
          <w:sz w:val="28"/>
        </w:rPr>
        <w:t>
      2) обеспечение заявки на участие в конкурсе в виде денег, находящихся в электронном кошельке потенциального поставщика или электронной банковской гарантии в размере одного процента от суммы, выделенной для приобретения товаров;</w:t>
      </w:r>
    </w:p>
    <w:bookmarkEnd w:id="402"/>
    <w:bookmarkStart w:name="z416" w:id="403"/>
    <w:p>
      <w:pPr>
        <w:spacing w:after="0"/>
        <w:ind w:left="0"/>
        <w:jc w:val="both"/>
      </w:pPr>
      <w:r>
        <w:rPr>
          <w:rFonts w:ascii="Times New Roman"/>
          <w:b w:val="false"/>
          <w:i w:val="false"/>
          <w:color w:val="000000"/>
          <w:sz w:val="28"/>
        </w:rPr>
        <w:t>
      3) техническое задание к конкурсной документации по выбору поставщика согласно приложению 3 к Типовой конкурсной документации.</w:t>
      </w:r>
    </w:p>
    <w:bookmarkEnd w:id="403"/>
    <w:bookmarkStart w:name="z417" w:id="404"/>
    <w:p>
      <w:pPr>
        <w:spacing w:after="0"/>
        <w:ind w:left="0"/>
        <w:jc w:val="both"/>
      </w:pPr>
      <w:r>
        <w:rPr>
          <w:rFonts w:ascii="Times New Roman"/>
          <w:b w:val="false"/>
          <w:i w:val="false"/>
          <w:color w:val="000000"/>
          <w:sz w:val="28"/>
        </w:rPr>
        <w:t>
      4) сведения о квалификации потенциального поставщика по форме согласно приложению 6 к Типовой конкурсной документации.</w:t>
      </w:r>
    </w:p>
    <w:bookmarkEnd w:id="404"/>
    <w:bookmarkStart w:name="z418" w:id="405"/>
    <w:p>
      <w:pPr>
        <w:spacing w:after="0"/>
        <w:ind w:left="0"/>
        <w:jc w:val="both"/>
      </w:pPr>
      <w:r>
        <w:rPr>
          <w:rFonts w:ascii="Times New Roman"/>
          <w:b w:val="false"/>
          <w:i w:val="false"/>
          <w:color w:val="000000"/>
          <w:sz w:val="28"/>
        </w:rPr>
        <w:t>
      152.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405"/>
    <w:bookmarkStart w:name="z419" w:id="406"/>
    <w:p>
      <w:pPr>
        <w:spacing w:after="0"/>
        <w:ind w:left="0"/>
        <w:jc w:val="both"/>
      </w:pPr>
      <w:r>
        <w:rPr>
          <w:rFonts w:ascii="Times New Roman"/>
          <w:b w:val="false"/>
          <w:i w:val="false"/>
          <w:color w:val="000000"/>
          <w:sz w:val="28"/>
        </w:rPr>
        <w:t>
      153. 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bookmarkEnd w:id="406"/>
    <w:bookmarkStart w:name="z420" w:id="407"/>
    <w:p>
      <w:pPr>
        <w:spacing w:after="0"/>
        <w:ind w:left="0"/>
        <w:jc w:val="both"/>
      </w:pPr>
      <w:r>
        <w:rPr>
          <w:rFonts w:ascii="Times New Roman"/>
          <w:b w:val="false"/>
          <w:i w:val="false"/>
          <w:color w:val="000000"/>
          <w:sz w:val="28"/>
        </w:rPr>
        <w:t>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bookmarkEnd w:id="407"/>
    <w:bookmarkStart w:name="z421" w:id="408"/>
    <w:p>
      <w:pPr>
        <w:spacing w:after="0"/>
        <w:ind w:left="0"/>
        <w:jc w:val="both"/>
      </w:pPr>
      <w:r>
        <w:rPr>
          <w:rFonts w:ascii="Times New Roman"/>
          <w:b w:val="false"/>
          <w:i w:val="false"/>
          <w:color w:val="000000"/>
          <w:sz w:val="28"/>
        </w:rPr>
        <w:t>
      154. 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bookmarkEnd w:id="408"/>
    <w:bookmarkStart w:name="z422" w:id="409"/>
    <w:p>
      <w:pPr>
        <w:spacing w:after="0"/>
        <w:ind w:left="0"/>
        <w:jc w:val="both"/>
      </w:pPr>
      <w:r>
        <w:rPr>
          <w:rFonts w:ascii="Times New Roman"/>
          <w:b w:val="false"/>
          <w:i w:val="false"/>
          <w:color w:val="000000"/>
          <w:sz w:val="28"/>
        </w:rPr>
        <w:t>
      155.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bookmarkEnd w:id="409"/>
    <w:bookmarkStart w:name="z423" w:id="410"/>
    <w:p>
      <w:pPr>
        <w:spacing w:after="0"/>
        <w:ind w:left="0"/>
        <w:jc w:val="both"/>
      </w:pPr>
      <w:r>
        <w:rPr>
          <w:rFonts w:ascii="Times New Roman"/>
          <w:b w:val="false"/>
          <w:i w:val="false"/>
          <w:color w:val="000000"/>
          <w:sz w:val="28"/>
        </w:rPr>
        <w:t>
      156. Протокол вскрытия заявок на участие в конкурсе размещается веб-порталом автоматически в момент их вскрытия согласно приложению 4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bookmarkEnd w:id="410"/>
    <w:bookmarkStart w:name="z424" w:id="411"/>
    <w:p>
      <w:pPr>
        <w:spacing w:after="0"/>
        <w:ind w:left="0"/>
        <w:jc w:val="both"/>
      </w:pPr>
      <w:r>
        <w:rPr>
          <w:rFonts w:ascii="Times New Roman"/>
          <w:b w:val="false"/>
          <w:i w:val="false"/>
          <w:color w:val="000000"/>
          <w:sz w:val="28"/>
        </w:rPr>
        <w:t>
      157. До начала проведения конкурса члены конкурсной комиссии, секретарь конкурсной комиссии ознакамливаются с утвержденной конкурсной документацией и приложениями к ней.</w:t>
      </w:r>
    </w:p>
    <w:bookmarkEnd w:id="411"/>
    <w:bookmarkStart w:name="z425" w:id="412"/>
    <w:p>
      <w:pPr>
        <w:spacing w:after="0"/>
        <w:ind w:left="0"/>
        <w:jc w:val="both"/>
      </w:pPr>
      <w:r>
        <w:rPr>
          <w:rFonts w:ascii="Times New Roman"/>
          <w:b w:val="false"/>
          <w:i w:val="false"/>
          <w:color w:val="000000"/>
          <w:sz w:val="28"/>
        </w:rPr>
        <w:t>
      158.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bookmarkEnd w:id="412"/>
    <w:bookmarkStart w:name="z426" w:id="413"/>
    <w:p>
      <w:pPr>
        <w:spacing w:after="0"/>
        <w:ind w:left="0"/>
        <w:jc w:val="both"/>
      </w:pPr>
      <w:r>
        <w:rPr>
          <w:rFonts w:ascii="Times New Roman"/>
          <w:b w:val="false"/>
          <w:i w:val="false"/>
          <w:color w:val="000000"/>
          <w:sz w:val="28"/>
        </w:rPr>
        <w:t>
      159.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w:t>
      </w:r>
    </w:p>
    <w:bookmarkEnd w:id="413"/>
    <w:bookmarkStart w:name="z427" w:id="414"/>
    <w:p>
      <w:pPr>
        <w:spacing w:after="0"/>
        <w:ind w:left="0"/>
        <w:jc w:val="both"/>
      </w:pPr>
      <w:r>
        <w:rPr>
          <w:rFonts w:ascii="Times New Roman"/>
          <w:b w:val="false"/>
          <w:i w:val="false"/>
          <w:color w:val="000000"/>
          <w:sz w:val="28"/>
        </w:rPr>
        <w:t>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сопоставление заявок на участие в конкурсе;</w:t>
      </w:r>
    </w:p>
    <w:bookmarkEnd w:id="414"/>
    <w:bookmarkStart w:name="z428" w:id="415"/>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415"/>
    <w:bookmarkStart w:name="z429" w:id="416"/>
    <w:p>
      <w:pPr>
        <w:spacing w:after="0"/>
        <w:ind w:left="0"/>
        <w:jc w:val="both"/>
      </w:pPr>
      <w:r>
        <w:rPr>
          <w:rFonts w:ascii="Times New Roman"/>
          <w:b w:val="false"/>
          <w:i w:val="false"/>
          <w:color w:val="000000"/>
          <w:sz w:val="28"/>
        </w:rPr>
        <w:t>
      160. Не допускаются направление запроса и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w:t>
      </w:r>
    </w:p>
    <w:bookmarkEnd w:id="416"/>
    <w:bookmarkStart w:name="z430" w:id="417"/>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417"/>
    <w:bookmarkStart w:name="z431" w:id="418"/>
    <w:p>
      <w:pPr>
        <w:spacing w:after="0"/>
        <w:ind w:left="0"/>
        <w:jc w:val="both"/>
      </w:pPr>
      <w:r>
        <w:rPr>
          <w:rFonts w:ascii="Times New Roman"/>
          <w:b w:val="false"/>
          <w:i w:val="false"/>
          <w:color w:val="000000"/>
          <w:sz w:val="28"/>
        </w:rPr>
        <w:t>
      161.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418"/>
    <w:bookmarkStart w:name="z432" w:id="419"/>
    <w:p>
      <w:pPr>
        <w:spacing w:after="0"/>
        <w:ind w:left="0"/>
        <w:jc w:val="both"/>
      </w:pPr>
      <w:r>
        <w:rPr>
          <w:rFonts w:ascii="Times New Roman"/>
          <w:b w:val="false"/>
          <w:i w:val="false"/>
          <w:color w:val="000000"/>
          <w:sz w:val="28"/>
        </w:rPr>
        <w:t>
      162. По результатам рассмотрения заявок на участие в конкурсе конкурсная комиссия в течение пяти рабочих дней со дня вскрытия заявок на участие в конкурсе:</w:t>
      </w:r>
    </w:p>
    <w:bookmarkEnd w:id="419"/>
    <w:bookmarkStart w:name="z433" w:id="420"/>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bookmarkEnd w:id="420"/>
    <w:bookmarkStart w:name="z434" w:id="421"/>
    <w:p>
      <w:pPr>
        <w:spacing w:after="0"/>
        <w:ind w:left="0"/>
        <w:jc w:val="both"/>
      </w:pPr>
      <w:r>
        <w:rPr>
          <w:rFonts w:ascii="Times New Roman"/>
          <w:b w:val="false"/>
          <w:i w:val="false"/>
          <w:color w:val="000000"/>
          <w:sz w:val="28"/>
        </w:rPr>
        <w:t>
      2) применяет и рассчитывает критерии;</w:t>
      </w:r>
    </w:p>
    <w:bookmarkEnd w:id="421"/>
    <w:bookmarkStart w:name="z435" w:id="422"/>
    <w:p>
      <w:pPr>
        <w:spacing w:after="0"/>
        <w:ind w:left="0"/>
        <w:jc w:val="both"/>
      </w:pPr>
      <w:r>
        <w:rPr>
          <w:rFonts w:ascii="Times New Roman"/>
          <w:b w:val="false"/>
          <w:i w:val="false"/>
          <w:color w:val="000000"/>
          <w:sz w:val="28"/>
        </w:rPr>
        <w:t>
      3) оформляет протокол об итогах конкурса согласно приложению 5 к настоящим Правилам.</w:t>
      </w:r>
    </w:p>
    <w:bookmarkEnd w:id="422"/>
    <w:bookmarkStart w:name="z436" w:id="423"/>
    <w:p>
      <w:pPr>
        <w:spacing w:after="0"/>
        <w:ind w:left="0"/>
        <w:jc w:val="both"/>
      </w:pPr>
      <w:r>
        <w:rPr>
          <w:rFonts w:ascii="Times New Roman"/>
          <w:b w:val="false"/>
          <w:i w:val="false"/>
          <w:color w:val="000000"/>
          <w:sz w:val="28"/>
        </w:rPr>
        <w:t>
      163. Решение конкурсной комиссии принимается голосованием посредством веб-портала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bookmarkEnd w:id="423"/>
    <w:bookmarkStart w:name="z437" w:id="424"/>
    <w:p>
      <w:pPr>
        <w:spacing w:after="0"/>
        <w:ind w:left="0"/>
        <w:jc w:val="both"/>
      </w:pPr>
      <w:r>
        <w:rPr>
          <w:rFonts w:ascii="Times New Roman"/>
          <w:b w:val="false"/>
          <w:i w:val="false"/>
          <w:color w:val="000000"/>
          <w:sz w:val="28"/>
        </w:rPr>
        <w:t>
      В случае несогласия с решением конкурсной комиссии любой член данной конкурсной комиссии выражает свое мнение, которое размещается на веб-портале в форме электронной копии документа.</w:t>
      </w:r>
    </w:p>
    <w:bookmarkEnd w:id="424"/>
    <w:bookmarkStart w:name="z438" w:id="425"/>
    <w:p>
      <w:pPr>
        <w:spacing w:after="0"/>
        <w:ind w:left="0"/>
        <w:jc w:val="both"/>
      </w:pPr>
      <w:r>
        <w:rPr>
          <w:rFonts w:ascii="Times New Roman"/>
          <w:b w:val="false"/>
          <w:i w:val="false"/>
          <w:color w:val="000000"/>
          <w:sz w:val="28"/>
        </w:rPr>
        <w:t>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bookmarkEnd w:id="425"/>
    <w:bookmarkStart w:name="z439" w:id="426"/>
    <w:p>
      <w:pPr>
        <w:spacing w:after="0"/>
        <w:ind w:left="0"/>
        <w:jc w:val="both"/>
      </w:pPr>
      <w:r>
        <w:rPr>
          <w:rFonts w:ascii="Times New Roman"/>
          <w:b w:val="false"/>
          <w:i w:val="false"/>
          <w:color w:val="000000"/>
          <w:sz w:val="28"/>
        </w:rPr>
        <w:t>
      164. Протокол об итогах конкурса содержит следующую информацию:</w:t>
      </w:r>
    </w:p>
    <w:bookmarkEnd w:id="426"/>
    <w:bookmarkStart w:name="z440" w:id="427"/>
    <w:p>
      <w:pPr>
        <w:spacing w:after="0"/>
        <w:ind w:left="0"/>
        <w:jc w:val="both"/>
      </w:pPr>
      <w:r>
        <w:rPr>
          <w:rFonts w:ascii="Times New Roman"/>
          <w:b w:val="false"/>
          <w:i w:val="false"/>
          <w:color w:val="000000"/>
          <w:sz w:val="28"/>
        </w:rPr>
        <w:t>
      1)  о запросах конкурсной комиссии в соответствии с пунктом 159 настоящих Правил;</w:t>
      </w:r>
    </w:p>
    <w:bookmarkEnd w:id="427"/>
    <w:bookmarkStart w:name="z441" w:id="428"/>
    <w:p>
      <w:pPr>
        <w:spacing w:after="0"/>
        <w:ind w:left="0"/>
        <w:jc w:val="both"/>
      </w:pPr>
      <w:r>
        <w:rPr>
          <w:rFonts w:ascii="Times New Roman"/>
          <w:b w:val="false"/>
          <w:i w:val="false"/>
          <w:color w:val="000000"/>
          <w:sz w:val="28"/>
        </w:rPr>
        <w:t>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bookmarkEnd w:id="428"/>
    <w:bookmarkStart w:name="z442" w:id="429"/>
    <w:p>
      <w:pPr>
        <w:spacing w:after="0"/>
        <w:ind w:left="0"/>
        <w:jc w:val="both"/>
      </w:pPr>
      <w:r>
        <w:rPr>
          <w:rFonts w:ascii="Times New Roman"/>
          <w:b w:val="false"/>
          <w:i w:val="false"/>
          <w:color w:val="000000"/>
          <w:sz w:val="28"/>
        </w:rPr>
        <w:t>
      3) о применении конкурсной комиссией критериев.</w:t>
      </w:r>
    </w:p>
    <w:bookmarkEnd w:id="429"/>
    <w:bookmarkStart w:name="z443" w:id="430"/>
    <w:p>
      <w:pPr>
        <w:spacing w:after="0"/>
        <w:ind w:left="0"/>
        <w:jc w:val="both"/>
      </w:pPr>
      <w:r>
        <w:rPr>
          <w:rFonts w:ascii="Times New Roman"/>
          <w:b w:val="false"/>
          <w:i w:val="false"/>
          <w:color w:val="000000"/>
          <w:sz w:val="28"/>
        </w:rPr>
        <w:t>
      165.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bookmarkEnd w:id="430"/>
    <w:bookmarkStart w:name="z444" w:id="431"/>
    <w:p>
      <w:pPr>
        <w:spacing w:after="0"/>
        <w:ind w:left="0"/>
        <w:jc w:val="both"/>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электронной банковской гарантии;</w:t>
      </w:r>
    </w:p>
    <w:bookmarkEnd w:id="431"/>
    <w:bookmarkStart w:name="z445" w:id="432"/>
    <w:p>
      <w:pPr>
        <w:spacing w:after="0"/>
        <w:ind w:left="0"/>
        <w:jc w:val="both"/>
      </w:pP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bookmarkEnd w:id="432"/>
    <w:bookmarkStart w:name="z446" w:id="433"/>
    <w:p>
      <w:pPr>
        <w:spacing w:after="0"/>
        <w:ind w:left="0"/>
        <w:jc w:val="both"/>
      </w:pPr>
      <w:r>
        <w:rPr>
          <w:rFonts w:ascii="Times New Roman"/>
          <w:b w:val="false"/>
          <w:i w:val="false"/>
          <w:color w:val="000000"/>
          <w:sz w:val="28"/>
        </w:rPr>
        <w:t>
      лицо, выдавшее обеспечение заявки на участие в конкурсе;</w:t>
      </w:r>
    </w:p>
    <w:bookmarkEnd w:id="433"/>
    <w:bookmarkStart w:name="z447" w:id="434"/>
    <w:p>
      <w:pPr>
        <w:spacing w:after="0"/>
        <w:ind w:left="0"/>
        <w:jc w:val="both"/>
      </w:pPr>
      <w:r>
        <w:rPr>
          <w:rFonts w:ascii="Times New Roman"/>
          <w:b w:val="false"/>
          <w:i w:val="false"/>
          <w:color w:val="000000"/>
          <w:sz w:val="28"/>
        </w:rPr>
        <w:t>
      название и номер конкурса, для участия в котором вносится обеспечение заявки на участие в конкурсе в виде электронной банковской гарантии;</w:t>
      </w:r>
    </w:p>
    <w:bookmarkEnd w:id="434"/>
    <w:bookmarkStart w:name="z448" w:id="435"/>
    <w:p>
      <w:pPr>
        <w:spacing w:after="0"/>
        <w:ind w:left="0"/>
        <w:jc w:val="both"/>
      </w:pPr>
      <w:r>
        <w:rPr>
          <w:rFonts w:ascii="Times New Roman"/>
          <w:b w:val="false"/>
          <w:i w:val="false"/>
          <w:color w:val="000000"/>
          <w:sz w:val="28"/>
        </w:rPr>
        <w:t>
      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bookmarkEnd w:id="435"/>
    <w:bookmarkStart w:name="z449" w:id="436"/>
    <w:p>
      <w:pPr>
        <w:spacing w:after="0"/>
        <w:ind w:left="0"/>
        <w:jc w:val="both"/>
      </w:pPr>
      <w:r>
        <w:rPr>
          <w:rFonts w:ascii="Times New Roman"/>
          <w:b w:val="false"/>
          <w:i w:val="false"/>
          <w:color w:val="000000"/>
          <w:sz w:val="28"/>
        </w:rPr>
        <w:t>
      лицо, которому выдано обеспечение заявки на участие в конкурсе;</w:t>
      </w:r>
    </w:p>
    <w:bookmarkEnd w:id="436"/>
    <w:bookmarkStart w:name="z450" w:id="437"/>
    <w:p>
      <w:pPr>
        <w:spacing w:after="0"/>
        <w:ind w:left="0"/>
        <w:jc w:val="both"/>
      </w:pPr>
      <w:r>
        <w:rPr>
          <w:rFonts w:ascii="Times New Roman"/>
          <w:b w:val="false"/>
          <w:i w:val="false"/>
          <w:color w:val="000000"/>
          <w:sz w:val="28"/>
        </w:rPr>
        <w:t>
      лицо, в пользу которого вносится обеспечение заявки на участие в конкурсе;</w:t>
      </w:r>
    </w:p>
    <w:bookmarkEnd w:id="437"/>
    <w:bookmarkStart w:name="z451" w:id="438"/>
    <w:p>
      <w:pPr>
        <w:spacing w:after="0"/>
        <w:ind w:left="0"/>
        <w:jc w:val="both"/>
      </w:pPr>
      <w:r>
        <w:rPr>
          <w:rFonts w:ascii="Times New Roman"/>
          <w:b w:val="false"/>
          <w:i w:val="false"/>
          <w:color w:val="000000"/>
          <w:sz w:val="28"/>
        </w:rPr>
        <w:t>
      3) внесения обеспечения заявки на участие в конкурсе в размере менее одного процента от суммы, выделенной на конкурс (лот).</w:t>
      </w:r>
    </w:p>
    <w:bookmarkEnd w:id="438"/>
    <w:bookmarkStart w:name="z452" w:id="439"/>
    <w:p>
      <w:pPr>
        <w:spacing w:after="0"/>
        <w:ind w:left="0"/>
        <w:jc w:val="both"/>
      </w:pPr>
      <w:r>
        <w:rPr>
          <w:rFonts w:ascii="Times New Roman"/>
          <w:b w:val="false"/>
          <w:i w:val="false"/>
          <w:color w:val="000000"/>
          <w:sz w:val="28"/>
        </w:rPr>
        <w:t>
      166.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bookmarkEnd w:id="439"/>
    <w:bookmarkStart w:name="z453" w:id="440"/>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440"/>
    <w:bookmarkStart w:name="z454" w:id="441"/>
    <w:p>
      <w:pPr>
        <w:spacing w:after="0"/>
        <w:ind w:left="0"/>
        <w:jc w:val="both"/>
      </w:pPr>
      <w:r>
        <w:rPr>
          <w:rFonts w:ascii="Times New Roman"/>
          <w:b w:val="false"/>
          <w:i w:val="false"/>
          <w:color w:val="000000"/>
          <w:sz w:val="28"/>
        </w:rPr>
        <w:t>
      2) подписания протокола об итогах конкурса. Указанный случай не распространяется на участника конкурса, определенного победителем конкурса;</w:t>
      </w:r>
    </w:p>
    <w:bookmarkEnd w:id="441"/>
    <w:bookmarkStart w:name="z455" w:id="442"/>
    <w:p>
      <w:pPr>
        <w:spacing w:after="0"/>
        <w:ind w:left="0"/>
        <w:jc w:val="both"/>
      </w:pPr>
      <w:r>
        <w:rPr>
          <w:rFonts w:ascii="Times New Roman"/>
          <w:b w:val="false"/>
          <w:i w:val="false"/>
          <w:color w:val="000000"/>
          <w:sz w:val="28"/>
        </w:rPr>
        <w:t>
      3) подписания потенциальным поставщиком договора и внесения им обеспечения исполнения договора.</w:t>
      </w:r>
    </w:p>
    <w:bookmarkEnd w:id="442"/>
    <w:bookmarkStart w:name="z456" w:id="443"/>
    <w:p>
      <w:pPr>
        <w:spacing w:after="0"/>
        <w:ind w:left="0"/>
        <w:jc w:val="both"/>
      </w:pPr>
      <w:r>
        <w:rPr>
          <w:rFonts w:ascii="Times New Roman"/>
          <w:b w:val="false"/>
          <w:i w:val="false"/>
          <w:color w:val="000000"/>
          <w:sz w:val="28"/>
        </w:rPr>
        <w:t>
      167. Обеспечение заявки на участие в конкурсе, внесенное в виде электронной банковской гарантии, не возвращается организатором конкурса потенциальному поставщику при наступлении одного из следующих случаев:</w:t>
      </w:r>
    </w:p>
    <w:bookmarkEnd w:id="443"/>
    <w:bookmarkStart w:name="z457" w:id="444"/>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w:t>
      </w:r>
    </w:p>
    <w:bookmarkEnd w:id="444"/>
    <w:bookmarkStart w:name="z458" w:id="445"/>
    <w:p>
      <w:pPr>
        <w:spacing w:after="0"/>
        <w:ind w:left="0"/>
        <w:jc w:val="both"/>
      </w:pPr>
      <w:r>
        <w:rPr>
          <w:rFonts w:ascii="Times New Roman"/>
          <w:b w:val="false"/>
          <w:i w:val="false"/>
          <w:color w:val="000000"/>
          <w:sz w:val="28"/>
        </w:rPr>
        <w:t>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bookmarkEnd w:id="445"/>
    <w:bookmarkStart w:name="z459" w:id="446"/>
    <w:p>
      <w:pPr>
        <w:spacing w:after="0"/>
        <w:ind w:left="0"/>
        <w:jc w:val="both"/>
      </w:pPr>
      <w:r>
        <w:rPr>
          <w:rFonts w:ascii="Times New Roman"/>
          <w:b w:val="false"/>
          <w:i w:val="false"/>
          <w:color w:val="000000"/>
          <w:sz w:val="28"/>
        </w:rPr>
        <w:t>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bookmarkEnd w:id="446"/>
    <w:bookmarkStart w:name="z460" w:id="447"/>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w:t>
      </w:r>
    </w:p>
    <w:bookmarkEnd w:id="447"/>
    <w:bookmarkStart w:name="z461" w:id="448"/>
    <w:p>
      <w:pPr>
        <w:spacing w:after="0"/>
        <w:ind w:left="0"/>
        <w:jc w:val="both"/>
      </w:pPr>
      <w:r>
        <w:rPr>
          <w:rFonts w:ascii="Times New Roman"/>
          <w:b w:val="false"/>
          <w:i w:val="false"/>
          <w:color w:val="000000"/>
          <w:sz w:val="28"/>
        </w:rPr>
        <w:t>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bookmarkEnd w:id="448"/>
    <w:bookmarkStart w:name="z462" w:id="449"/>
    <w:p>
      <w:pPr>
        <w:spacing w:after="0"/>
        <w:ind w:left="0"/>
        <w:jc w:val="both"/>
      </w:pPr>
      <w:r>
        <w:rPr>
          <w:rFonts w:ascii="Times New Roman"/>
          <w:b w:val="false"/>
          <w:i w:val="false"/>
          <w:color w:val="000000"/>
          <w:sz w:val="28"/>
        </w:rPr>
        <w:t>
      В этих случаях сумма обеспечения заявки на участие в конкурсе зачисляется в доход соответствующего бюджета.</w:t>
      </w:r>
    </w:p>
    <w:bookmarkEnd w:id="449"/>
    <w:bookmarkStart w:name="z463" w:id="450"/>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bookmarkEnd w:id="450"/>
    <w:bookmarkStart w:name="z464" w:id="451"/>
    <w:p>
      <w:pPr>
        <w:spacing w:after="0"/>
        <w:ind w:left="0"/>
        <w:jc w:val="both"/>
      </w:pPr>
      <w:r>
        <w:rPr>
          <w:rFonts w:ascii="Times New Roman"/>
          <w:b w:val="false"/>
          <w:i w:val="false"/>
          <w:color w:val="000000"/>
          <w:sz w:val="28"/>
        </w:rPr>
        <w:t>
      Не допускается использование единым оператором денег, находящихся в электронном кошельке, за исключением случаев, указанных в настоящем пункте.</w:t>
      </w:r>
    </w:p>
    <w:bookmarkEnd w:id="451"/>
    <w:bookmarkStart w:name="z465" w:id="452"/>
    <w:p>
      <w:pPr>
        <w:spacing w:after="0"/>
        <w:ind w:left="0"/>
        <w:jc w:val="both"/>
      </w:pPr>
      <w:r>
        <w:rPr>
          <w:rFonts w:ascii="Times New Roman"/>
          <w:b w:val="false"/>
          <w:i w:val="false"/>
          <w:color w:val="000000"/>
          <w:sz w:val="28"/>
        </w:rPr>
        <w:t>
      168.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
    <w:bookmarkEnd w:id="452"/>
    <w:bookmarkStart w:name="z466" w:id="453"/>
    <w:p>
      <w:pPr>
        <w:spacing w:after="0"/>
        <w:ind w:left="0"/>
        <w:jc w:val="both"/>
      </w:pPr>
      <w:r>
        <w:rPr>
          <w:rFonts w:ascii="Times New Roman"/>
          <w:b w:val="false"/>
          <w:i w:val="false"/>
          <w:color w:val="000000"/>
          <w:sz w:val="28"/>
        </w:rPr>
        <w:t>
      169.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453"/>
    <w:bookmarkStart w:name="z467" w:id="454"/>
    <w:p>
      <w:pPr>
        <w:spacing w:after="0"/>
        <w:ind w:left="0"/>
        <w:jc w:val="both"/>
      </w:pPr>
      <w:r>
        <w:rPr>
          <w:rFonts w:ascii="Times New Roman"/>
          <w:b w:val="false"/>
          <w:i w:val="false"/>
          <w:color w:val="000000"/>
          <w:sz w:val="28"/>
        </w:rPr>
        <w:t>
      170. Протокол об итогах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конкурса, на веб-портале, с автоматическим уведомлением всех потенциальных поставщиков, подавших заявки на участие в конкурсе.</w:t>
      </w:r>
    </w:p>
    <w:bookmarkEnd w:id="454"/>
    <w:bookmarkStart w:name="z468" w:id="455"/>
    <w:p>
      <w:pPr>
        <w:spacing w:after="0"/>
        <w:ind w:left="0"/>
        <w:jc w:val="both"/>
      </w:pPr>
      <w:r>
        <w:rPr>
          <w:rFonts w:ascii="Times New Roman"/>
          <w:b w:val="false"/>
          <w:i w:val="false"/>
          <w:color w:val="000000"/>
          <w:sz w:val="28"/>
        </w:rPr>
        <w:t>
      171. 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bookmarkEnd w:id="455"/>
    <w:bookmarkStart w:name="z469" w:id="456"/>
    <w:p>
      <w:pPr>
        <w:spacing w:after="0"/>
        <w:ind w:left="0"/>
        <w:jc w:val="both"/>
      </w:pPr>
      <w:r>
        <w:rPr>
          <w:rFonts w:ascii="Times New Roman"/>
          <w:b w:val="false"/>
          <w:i w:val="false"/>
          <w:color w:val="000000"/>
          <w:sz w:val="28"/>
        </w:rPr>
        <w:t>
      172. Конкурсная комиссия при формировании протокола об итогах конкурса выставляет баллы в соответствии с критериями, согласно приложению 8 к Типовой конкурсной документации,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456"/>
    <w:bookmarkStart w:name="z470" w:id="457"/>
    <w:p>
      <w:pPr>
        <w:spacing w:after="0"/>
        <w:ind w:left="0"/>
        <w:jc w:val="both"/>
      </w:pPr>
      <w:r>
        <w:rPr>
          <w:rFonts w:ascii="Times New Roman"/>
          <w:b w:val="false"/>
          <w:i w:val="false"/>
          <w:color w:val="000000"/>
          <w:sz w:val="28"/>
        </w:rPr>
        <w:t>
      Победителем конкурса признается потенциальный поставщик, набравший наибольшее количество баллов.</w:t>
      </w:r>
    </w:p>
    <w:bookmarkEnd w:id="457"/>
    <w:bookmarkStart w:name="z471" w:id="458"/>
    <w:p>
      <w:pPr>
        <w:spacing w:after="0"/>
        <w:ind w:left="0"/>
        <w:jc w:val="both"/>
      </w:pPr>
      <w:r>
        <w:rPr>
          <w:rFonts w:ascii="Times New Roman"/>
          <w:b w:val="false"/>
          <w:i w:val="false"/>
          <w:color w:val="000000"/>
          <w:sz w:val="28"/>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bookmarkEnd w:id="458"/>
    <w:bookmarkStart w:name="z472" w:id="459"/>
    <w:p>
      <w:pPr>
        <w:spacing w:after="0"/>
        <w:ind w:left="0"/>
        <w:jc w:val="both"/>
      </w:pPr>
      <w:r>
        <w:rPr>
          <w:rFonts w:ascii="Times New Roman"/>
          <w:b w:val="false"/>
          <w:i w:val="false"/>
          <w:color w:val="000000"/>
          <w:sz w:val="28"/>
        </w:rPr>
        <w:t>
      173. 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товаров за последние 5 лет" согласно приложению 8 к Типовой конкурсной документации.</w:t>
      </w:r>
    </w:p>
    <w:bookmarkEnd w:id="459"/>
    <w:bookmarkStart w:name="z473" w:id="460"/>
    <w:p>
      <w:pPr>
        <w:spacing w:after="0"/>
        <w:ind w:left="0"/>
        <w:jc w:val="both"/>
      </w:pPr>
      <w:r>
        <w:rPr>
          <w:rFonts w:ascii="Times New Roman"/>
          <w:b w:val="false"/>
          <w:i w:val="false"/>
          <w:color w:val="000000"/>
          <w:sz w:val="28"/>
        </w:rPr>
        <w:t>
      При равенстве количества баллов по опыту работы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bookmarkEnd w:id="460"/>
    <w:bookmarkStart w:name="z474" w:id="461"/>
    <w:p>
      <w:pPr>
        <w:spacing w:after="0"/>
        <w:ind w:left="0"/>
        <w:jc w:val="both"/>
      </w:pPr>
      <w:r>
        <w:rPr>
          <w:rFonts w:ascii="Times New Roman"/>
          <w:b w:val="false"/>
          <w:i w:val="false"/>
          <w:color w:val="000000"/>
          <w:sz w:val="28"/>
        </w:rPr>
        <w:t>
      174. Конкурс признается организатором конкурса несостоявшимся в случаях:</w:t>
      </w:r>
    </w:p>
    <w:bookmarkEnd w:id="461"/>
    <w:bookmarkStart w:name="z475" w:id="462"/>
    <w:p>
      <w:pPr>
        <w:spacing w:after="0"/>
        <w:ind w:left="0"/>
        <w:jc w:val="both"/>
      </w:pPr>
      <w:r>
        <w:rPr>
          <w:rFonts w:ascii="Times New Roman"/>
          <w:b w:val="false"/>
          <w:i w:val="false"/>
          <w:color w:val="000000"/>
          <w:sz w:val="28"/>
        </w:rPr>
        <w:t>
      1) отсутствия представленных заявок;</w:t>
      </w:r>
    </w:p>
    <w:bookmarkEnd w:id="462"/>
    <w:bookmarkStart w:name="z476" w:id="463"/>
    <w:p>
      <w:pPr>
        <w:spacing w:after="0"/>
        <w:ind w:left="0"/>
        <w:jc w:val="both"/>
      </w:pPr>
      <w:r>
        <w:rPr>
          <w:rFonts w:ascii="Times New Roman"/>
          <w:b w:val="false"/>
          <w:i w:val="false"/>
          <w:color w:val="000000"/>
          <w:sz w:val="28"/>
        </w:rPr>
        <w:t>
      2) если к участию в конкурсе не допущен ни один потенциальный поставщик;</w:t>
      </w:r>
    </w:p>
    <w:bookmarkEnd w:id="463"/>
    <w:bookmarkStart w:name="z477" w:id="464"/>
    <w:p>
      <w:pPr>
        <w:spacing w:after="0"/>
        <w:ind w:left="0"/>
        <w:jc w:val="both"/>
      </w:pPr>
      <w:r>
        <w:rPr>
          <w:rFonts w:ascii="Times New Roman"/>
          <w:b w:val="false"/>
          <w:i w:val="false"/>
          <w:color w:val="000000"/>
          <w:sz w:val="28"/>
        </w:rPr>
        <w:t>
      3) победитель конкурса уклонился от заключения договора, в случае, если данный поставщик является единственным участником конкурса.</w:t>
      </w:r>
    </w:p>
    <w:bookmarkEnd w:id="464"/>
    <w:bookmarkStart w:name="z478" w:id="465"/>
    <w:p>
      <w:pPr>
        <w:spacing w:after="0"/>
        <w:ind w:left="0"/>
        <w:jc w:val="both"/>
      </w:pPr>
      <w:r>
        <w:rPr>
          <w:rFonts w:ascii="Times New Roman"/>
          <w:b w:val="false"/>
          <w:i w:val="false"/>
          <w:color w:val="000000"/>
          <w:sz w:val="28"/>
        </w:rPr>
        <w:t>
      175. При признании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138 настоящих Правил.</w:t>
      </w:r>
    </w:p>
    <w:bookmarkEnd w:id="465"/>
    <w:bookmarkStart w:name="z479" w:id="466"/>
    <w:p>
      <w:pPr>
        <w:spacing w:after="0"/>
        <w:ind w:left="0"/>
        <w:jc w:val="both"/>
      </w:pPr>
      <w:r>
        <w:rPr>
          <w:rFonts w:ascii="Times New Roman"/>
          <w:b w:val="false"/>
          <w:i w:val="false"/>
          <w:color w:val="000000"/>
          <w:sz w:val="28"/>
        </w:rPr>
        <w:t>
      176.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 удостоверенный электронной цифровой подписью, посредством веб-портала.</w:t>
      </w:r>
    </w:p>
    <w:bookmarkEnd w:id="466"/>
    <w:bookmarkStart w:name="z480" w:id="467"/>
    <w:p>
      <w:pPr>
        <w:spacing w:after="0"/>
        <w:ind w:left="0"/>
        <w:jc w:val="both"/>
      </w:pPr>
      <w:r>
        <w:rPr>
          <w:rFonts w:ascii="Times New Roman"/>
          <w:b w:val="false"/>
          <w:i w:val="false"/>
          <w:color w:val="000000"/>
          <w:sz w:val="28"/>
        </w:rPr>
        <w:t>
      Потенциальный поставщик в течение трех рабочих дней со дня получения договора подписывает договор электронной цифровой подписью.</w:t>
      </w:r>
    </w:p>
    <w:bookmarkEnd w:id="467"/>
    <w:bookmarkStart w:name="z481" w:id="468"/>
    <w:p>
      <w:pPr>
        <w:spacing w:after="0"/>
        <w:ind w:left="0"/>
        <w:jc w:val="both"/>
      </w:pPr>
      <w:r>
        <w:rPr>
          <w:rFonts w:ascii="Times New Roman"/>
          <w:b w:val="false"/>
          <w:i w:val="false"/>
          <w:color w:val="000000"/>
          <w:sz w:val="28"/>
        </w:rPr>
        <w:t>
      177. В целях обеспечения бесперебойной деятельности заказчика по организации питания воспитанников и обучающихся последний продлевает на период до вступления в силу договора с победителем конкурса действие договора с действующим поставщиком путем прямого заключения договора в случае отсутствия нарушений со стороны поставщика.</w:t>
      </w:r>
    </w:p>
    <w:bookmarkEnd w:id="468"/>
    <w:bookmarkStart w:name="z482" w:id="469"/>
    <w:p>
      <w:pPr>
        <w:spacing w:after="0"/>
        <w:ind w:left="0"/>
        <w:jc w:val="both"/>
      </w:pPr>
      <w:r>
        <w:rPr>
          <w:rFonts w:ascii="Times New Roman"/>
          <w:b w:val="false"/>
          <w:i w:val="false"/>
          <w:color w:val="000000"/>
          <w:sz w:val="28"/>
        </w:rPr>
        <w:t xml:space="preserve">
      В случае отказа поставщика от продления срока действия договора, наличия нарушений со стороны поставщика договор заключается с потенциальным поставщиком, занявшим второе, третье, четвертое и так далее в порядке очередности место на предыдущем конкурсе, на период до вступления в силу договора с победителем конкурса. </w:t>
      </w:r>
    </w:p>
    <w:bookmarkEnd w:id="469"/>
    <w:bookmarkStart w:name="z483" w:id="470"/>
    <w:p>
      <w:pPr>
        <w:spacing w:after="0"/>
        <w:ind w:left="0"/>
        <w:jc w:val="both"/>
      </w:pPr>
      <w:r>
        <w:rPr>
          <w:rFonts w:ascii="Times New Roman"/>
          <w:b w:val="false"/>
          <w:i w:val="false"/>
          <w:color w:val="000000"/>
          <w:sz w:val="28"/>
        </w:rPr>
        <w:t xml:space="preserve">
      В случае отказа поставщика от продления срока действия договора, наличия нарушений со стороны поставщика, отказа от заключения договора или отсутствия потенциального поставщика, занявшего второе, третье, четвертое и так далее в порядке очередности место на предыдущем конкурсе, организатор конкурса, заказчик принимает решение о привлечении поставщика, осуществляющего поставку товаров, соответствующего квалификационным требованиям и имеющего опыт по поставке товаров в организациях образования не менее 2-х лет. </w:t>
      </w:r>
    </w:p>
    <w:bookmarkEnd w:id="470"/>
    <w:bookmarkStart w:name="z484" w:id="471"/>
    <w:p>
      <w:pPr>
        <w:spacing w:after="0"/>
        <w:ind w:left="0"/>
        <w:jc w:val="both"/>
      </w:pPr>
      <w:r>
        <w:rPr>
          <w:rFonts w:ascii="Times New Roman"/>
          <w:b w:val="false"/>
          <w:i w:val="false"/>
          <w:color w:val="000000"/>
          <w:sz w:val="28"/>
        </w:rPr>
        <w:t>
      При этом такие закупки осуществляются в объеме, не превышающем объема закупок таких товаров, необходимого для обеспечения потребности заказчика в течение срока проведения конкурса, но не более чем на два месяца.</w:t>
      </w:r>
    </w:p>
    <w:bookmarkEnd w:id="471"/>
    <w:bookmarkStart w:name="z485" w:id="472"/>
    <w:p>
      <w:pPr>
        <w:spacing w:after="0"/>
        <w:ind w:left="0"/>
        <w:jc w:val="both"/>
      </w:pPr>
      <w:r>
        <w:rPr>
          <w:rFonts w:ascii="Times New Roman"/>
          <w:b w:val="false"/>
          <w:i w:val="false"/>
          <w:color w:val="000000"/>
          <w:sz w:val="28"/>
        </w:rPr>
        <w:t>
      В случае обжалования итогов конкурса, решения уполномоченного органа договор продлевается на период обжалования.</w:t>
      </w:r>
    </w:p>
    <w:bookmarkEnd w:id="472"/>
    <w:bookmarkStart w:name="z486" w:id="473"/>
    <w:p>
      <w:pPr>
        <w:spacing w:after="0"/>
        <w:ind w:left="0"/>
        <w:jc w:val="both"/>
      </w:pPr>
      <w:r>
        <w:rPr>
          <w:rFonts w:ascii="Times New Roman"/>
          <w:b w:val="false"/>
          <w:i w:val="false"/>
          <w:color w:val="000000"/>
          <w:sz w:val="28"/>
        </w:rPr>
        <w:t>
      178. Заказчик, организатор конкурса в течение двух рабочих дней размещает на интернет-ресурсе заказчика, организатора конкурса информацию о поставщике товаров.</w:t>
      </w:r>
    </w:p>
    <w:bookmarkEnd w:id="473"/>
    <w:bookmarkStart w:name="z487" w:id="474"/>
    <w:p>
      <w:pPr>
        <w:spacing w:after="0"/>
        <w:ind w:left="0"/>
        <w:jc w:val="both"/>
      </w:pPr>
      <w:r>
        <w:rPr>
          <w:rFonts w:ascii="Times New Roman"/>
          <w:b w:val="false"/>
          <w:i w:val="false"/>
          <w:color w:val="000000"/>
          <w:sz w:val="28"/>
        </w:rPr>
        <w:t>
      179. При признании повторного конкурса несостоявшимся в соответствии с пунктом 174 настоящих Правил заказчик конкурса принимает решение о привлечении путем прямого заключения договора поставщика, осуществляющего поставку товаров по организации питания, соответствующего квалификационным требованиям и имеющего опыт работы по поставке товаров в организации образования не менее 2-х лет.</w:t>
      </w:r>
    </w:p>
    <w:bookmarkEnd w:id="474"/>
    <w:bookmarkStart w:name="z488" w:id="475"/>
    <w:p>
      <w:pPr>
        <w:spacing w:after="0"/>
        <w:ind w:left="0"/>
        <w:jc w:val="both"/>
      </w:pPr>
      <w:r>
        <w:rPr>
          <w:rFonts w:ascii="Times New Roman"/>
          <w:b w:val="false"/>
          <w:i w:val="false"/>
          <w:color w:val="000000"/>
          <w:sz w:val="28"/>
        </w:rPr>
        <w:t>
      Организатор в течение двух рабочих дней со дня принятия решения о привлечении поставщика направляет посредством веб-портала приглашение потенциальному поставщику, определенному заказчиком, согласно приложению 7 к настоящим Правилам.</w:t>
      </w:r>
    </w:p>
    <w:bookmarkEnd w:id="475"/>
    <w:bookmarkStart w:name="z489" w:id="476"/>
    <w:p>
      <w:pPr>
        <w:spacing w:after="0"/>
        <w:ind w:left="0"/>
        <w:jc w:val="both"/>
      </w:pPr>
      <w:r>
        <w:rPr>
          <w:rFonts w:ascii="Times New Roman"/>
          <w:b w:val="false"/>
          <w:i w:val="false"/>
          <w:color w:val="000000"/>
          <w:sz w:val="28"/>
        </w:rPr>
        <w:t>
      При согласии потенциального поставщика, данный потенциальный поставщик в течение пяти календарных дней направляет посредством веб-портала заказчику свое подтверждение об участии с приложением подтверждающих документов об опыте работы согласно приложению 8 к Типовой конкурсной документации.</w:t>
      </w:r>
    </w:p>
    <w:bookmarkEnd w:id="476"/>
    <w:bookmarkStart w:name="z490" w:id="477"/>
    <w:p>
      <w:pPr>
        <w:spacing w:after="0"/>
        <w:ind w:left="0"/>
        <w:jc w:val="both"/>
      </w:pPr>
      <w:r>
        <w:rPr>
          <w:rFonts w:ascii="Times New Roman"/>
          <w:b w:val="false"/>
          <w:i w:val="false"/>
          <w:color w:val="000000"/>
          <w:sz w:val="28"/>
        </w:rPr>
        <w:t>
      Заказчик в течение трех рабочих дней со дня получения подтверждения об участии направляет потенциальному поставщику проект договора, удостоверенный электронной цифровой подписью посредством веб-портала.</w:t>
      </w:r>
    </w:p>
    <w:bookmarkEnd w:id="477"/>
    <w:bookmarkStart w:name="z491" w:id="478"/>
    <w:p>
      <w:pPr>
        <w:spacing w:after="0"/>
        <w:ind w:left="0"/>
        <w:jc w:val="both"/>
      </w:pPr>
      <w:r>
        <w:rPr>
          <w:rFonts w:ascii="Times New Roman"/>
          <w:b w:val="false"/>
          <w:i w:val="false"/>
          <w:color w:val="000000"/>
          <w:sz w:val="28"/>
        </w:rPr>
        <w:t>
      Проект договора удостоверяется потенциальным поставщиком посредством электронной цифровой подписи в течение трех рабочих дней со дня получения проекта договора.</w:t>
      </w:r>
    </w:p>
    <w:bookmarkEnd w:id="478"/>
    <w:bookmarkStart w:name="z492" w:id="479"/>
    <w:p>
      <w:pPr>
        <w:spacing w:after="0"/>
        <w:ind w:left="0"/>
        <w:jc w:val="both"/>
      </w:pPr>
      <w:r>
        <w:rPr>
          <w:rFonts w:ascii="Times New Roman"/>
          <w:b w:val="false"/>
          <w:i w:val="false"/>
          <w:color w:val="000000"/>
          <w:sz w:val="28"/>
        </w:rPr>
        <w:t>
      180. Потенциальный поставщик не допускается к участию в конкурсе, не может быть признан участником конкурса, победителем конкурса, если:</w:t>
      </w:r>
    </w:p>
    <w:bookmarkEnd w:id="479"/>
    <w:bookmarkStart w:name="z493" w:id="480"/>
    <w:p>
      <w:pPr>
        <w:spacing w:after="0"/>
        <w:ind w:left="0"/>
        <w:jc w:val="both"/>
      </w:pPr>
      <w:r>
        <w:rPr>
          <w:rFonts w:ascii="Times New Roman"/>
          <w:b w:val="false"/>
          <w:i w:val="false"/>
          <w:color w:val="000000"/>
          <w:sz w:val="28"/>
        </w:rPr>
        <w:t>
      1) он определен не соответствующим квалификационным требованиям по следующим основаниям:</w:t>
      </w:r>
    </w:p>
    <w:bookmarkEnd w:id="480"/>
    <w:bookmarkStart w:name="z494" w:id="481"/>
    <w:p>
      <w:pPr>
        <w:spacing w:after="0"/>
        <w:ind w:left="0"/>
        <w:jc w:val="both"/>
      </w:pPr>
      <w:r>
        <w:rPr>
          <w:rFonts w:ascii="Times New Roman"/>
          <w:b w:val="false"/>
          <w:i w:val="false"/>
          <w:color w:val="000000"/>
          <w:sz w:val="28"/>
        </w:rPr>
        <w:t>
      непредставление, а равно представление неполных сведений о квалификации к конкурсной документации;</w:t>
      </w:r>
    </w:p>
    <w:bookmarkEnd w:id="481"/>
    <w:bookmarkStart w:name="z495" w:id="482"/>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bookmarkEnd w:id="482"/>
    <w:bookmarkStart w:name="z496" w:id="483"/>
    <w:p>
      <w:pPr>
        <w:spacing w:after="0"/>
        <w:ind w:left="0"/>
        <w:jc w:val="both"/>
      </w:pPr>
      <w:r>
        <w:rPr>
          <w:rFonts w:ascii="Times New Roman"/>
          <w:b w:val="false"/>
          <w:i w:val="false"/>
          <w:color w:val="000000"/>
          <w:sz w:val="28"/>
        </w:rPr>
        <w:t>
      установлен факт представления недостоверной информации по квалификационным требованиям;</w:t>
      </w:r>
    </w:p>
    <w:bookmarkEnd w:id="483"/>
    <w:bookmarkStart w:name="z497" w:id="484"/>
    <w:p>
      <w:pPr>
        <w:spacing w:after="0"/>
        <w:ind w:left="0"/>
        <w:jc w:val="both"/>
      </w:pPr>
      <w:r>
        <w:rPr>
          <w:rFonts w:ascii="Times New Roman"/>
          <w:b w:val="false"/>
          <w:i w:val="false"/>
          <w:color w:val="000000"/>
          <w:sz w:val="28"/>
        </w:rPr>
        <w:t>
      2) если его заявка на участие в конкурсе определена не соответствующей требованиям конкурсной документации по следующим основаниям:</w:t>
      </w:r>
    </w:p>
    <w:bookmarkEnd w:id="484"/>
    <w:bookmarkStart w:name="z498" w:id="485"/>
    <w:p>
      <w:pPr>
        <w:spacing w:after="0"/>
        <w:ind w:left="0"/>
        <w:jc w:val="both"/>
      </w:pPr>
      <w:r>
        <w:rPr>
          <w:rFonts w:ascii="Times New Roman"/>
          <w:b w:val="false"/>
          <w:i w:val="false"/>
          <w:color w:val="000000"/>
          <w:sz w:val="28"/>
        </w:rPr>
        <w:t>
      непредставление технического задания;</w:t>
      </w:r>
    </w:p>
    <w:bookmarkEnd w:id="485"/>
    <w:bookmarkStart w:name="z499" w:id="486"/>
    <w:p>
      <w:pPr>
        <w:spacing w:after="0"/>
        <w:ind w:left="0"/>
        <w:jc w:val="both"/>
      </w:pPr>
      <w:r>
        <w:rPr>
          <w:rFonts w:ascii="Times New Roman"/>
          <w:b w:val="false"/>
          <w:i w:val="false"/>
          <w:color w:val="000000"/>
          <w:sz w:val="28"/>
        </w:rPr>
        <w:t>
      представление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bookmarkEnd w:id="486"/>
    <w:bookmarkStart w:name="z500" w:id="487"/>
    <w:p>
      <w:pPr>
        <w:spacing w:after="0"/>
        <w:ind w:left="0"/>
        <w:jc w:val="both"/>
      </w:pPr>
      <w:r>
        <w:rPr>
          <w:rFonts w:ascii="Times New Roman"/>
          <w:b w:val="false"/>
          <w:i w:val="false"/>
          <w:color w:val="000000"/>
          <w:sz w:val="28"/>
        </w:rPr>
        <w:t>
      непредставление обеспечения заявки на участие в конкурсе в соответствии с требованиями конкурсной документации и настоящих Правил;</w:t>
      </w:r>
    </w:p>
    <w:bookmarkEnd w:id="487"/>
    <w:bookmarkStart w:name="z501" w:id="488"/>
    <w:p>
      <w:pPr>
        <w:spacing w:after="0"/>
        <w:ind w:left="0"/>
        <w:jc w:val="both"/>
      </w:pPr>
      <w:r>
        <w:rPr>
          <w:rFonts w:ascii="Times New Roman"/>
          <w:b w:val="false"/>
          <w:i w:val="false"/>
          <w:color w:val="000000"/>
          <w:sz w:val="28"/>
        </w:rPr>
        <w:t>
      установлен факт представления недостоверных сведений по документам, представленным в конкурсной заявке.</w:t>
      </w:r>
    </w:p>
    <w:bookmarkEnd w:id="488"/>
    <w:bookmarkStart w:name="z502" w:id="489"/>
    <w:p>
      <w:pPr>
        <w:spacing w:after="0"/>
        <w:ind w:left="0"/>
        <w:jc w:val="both"/>
      </w:pPr>
      <w:r>
        <w:rPr>
          <w:rFonts w:ascii="Times New Roman"/>
          <w:b w:val="false"/>
          <w:i w:val="false"/>
          <w:color w:val="000000"/>
          <w:sz w:val="28"/>
        </w:rPr>
        <w:t>
      181. Обжалование действий (бездействия), решения заказчика,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bookmarkEnd w:id="489"/>
    <w:bookmarkStart w:name="z503" w:id="490"/>
    <w:p>
      <w:pPr>
        <w:spacing w:after="0"/>
        <w:ind w:left="0"/>
        <w:jc w:val="both"/>
      </w:pPr>
      <w:r>
        <w:rPr>
          <w:rFonts w:ascii="Times New Roman"/>
          <w:b w:val="false"/>
          <w:i w:val="false"/>
          <w:color w:val="000000"/>
          <w:sz w:val="28"/>
        </w:rPr>
        <w:t>
      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 не приостанавливает срок заключения договора.</w:t>
      </w:r>
    </w:p>
    <w:bookmarkEnd w:id="490"/>
    <w:bookmarkStart w:name="z504" w:id="491"/>
    <w:p>
      <w:pPr>
        <w:spacing w:after="0"/>
        <w:ind w:left="0"/>
        <w:jc w:val="both"/>
      </w:pPr>
      <w:r>
        <w:rPr>
          <w:rFonts w:ascii="Times New Roman"/>
          <w:b w:val="false"/>
          <w:i w:val="false"/>
          <w:color w:val="000000"/>
          <w:sz w:val="28"/>
        </w:rPr>
        <w:t>
      182. Жалоба рассматривается в рамках электронного государственного аудита, камерального контроля в соответствии с законодательством Республики Казахстан о государственном аудите и финансовом контроле.</w:t>
      </w:r>
    </w:p>
    <w:bookmarkEnd w:id="491"/>
    <w:bookmarkStart w:name="z505" w:id="492"/>
    <w:p>
      <w:pPr>
        <w:spacing w:after="0"/>
        <w:ind w:left="0"/>
        <w:jc w:val="both"/>
      </w:pPr>
      <w:r>
        <w:rPr>
          <w:rFonts w:ascii="Times New Roman"/>
          <w:b w:val="false"/>
          <w:i w:val="false"/>
          <w:color w:val="000000"/>
          <w:sz w:val="28"/>
        </w:rPr>
        <w:t>
      183.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bookmarkEnd w:id="492"/>
    <w:bookmarkStart w:name="z506" w:id="493"/>
    <w:p>
      <w:pPr>
        <w:spacing w:after="0"/>
        <w:ind w:left="0"/>
        <w:jc w:val="both"/>
      </w:pPr>
      <w:r>
        <w:rPr>
          <w:rFonts w:ascii="Times New Roman"/>
          <w:b w:val="false"/>
          <w:i w:val="false"/>
          <w:color w:val="000000"/>
          <w:sz w:val="28"/>
        </w:rPr>
        <w:t>
      184. Жалоба на действия (бездействие), решения заказчика, организатора конкурса, комиссий в уполномоченный орган должна содержать наименование, место нахождения юридического лица, 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конкурса, комиссий. К жалобе могут быть приложены документы, подтверждающие доводы лица, подавшего жалобу.</w:t>
      </w:r>
    </w:p>
    <w:bookmarkEnd w:id="493"/>
    <w:bookmarkStart w:name="z507" w:id="494"/>
    <w:p>
      <w:pPr>
        <w:spacing w:after="0"/>
        <w:ind w:left="0"/>
        <w:jc w:val="both"/>
      </w:pPr>
      <w:r>
        <w:rPr>
          <w:rFonts w:ascii="Times New Roman"/>
          <w:b w:val="false"/>
          <w:i w:val="false"/>
          <w:color w:val="000000"/>
          <w:sz w:val="28"/>
        </w:rPr>
        <w:t>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bookmarkEnd w:id="494"/>
    <w:bookmarkStart w:name="z508" w:id="495"/>
    <w:p>
      <w:pPr>
        <w:spacing w:after="0"/>
        <w:ind w:left="0"/>
        <w:jc w:val="both"/>
      </w:pPr>
      <w:r>
        <w:rPr>
          <w:rFonts w:ascii="Times New Roman"/>
          <w:b w:val="false"/>
          <w:i w:val="false"/>
          <w:color w:val="000000"/>
          <w:sz w:val="28"/>
        </w:rPr>
        <w:t>
      185. Жалоба возвращается подавшему ее лицу без рассмотрения в течение двух рабочих дней со дня поступления в случае, если:</w:t>
      </w:r>
    </w:p>
    <w:bookmarkEnd w:id="495"/>
    <w:bookmarkStart w:name="z509" w:id="496"/>
    <w:p>
      <w:pPr>
        <w:spacing w:after="0"/>
        <w:ind w:left="0"/>
        <w:jc w:val="both"/>
      </w:pPr>
      <w:r>
        <w:rPr>
          <w:rFonts w:ascii="Times New Roman"/>
          <w:b w:val="false"/>
          <w:i w:val="false"/>
          <w:color w:val="000000"/>
          <w:sz w:val="28"/>
        </w:rPr>
        <w:t>
      1) жалоба не соответствует нормам, установленным пунктом 184 настоящих Правил;</w:t>
      </w:r>
    </w:p>
    <w:bookmarkEnd w:id="496"/>
    <w:bookmarkStart w:name="z510" w:id="497"/>
    <w:p>
      <w:pPr>
        <w:spacing w:after="0"/>
        <w:ind w:left="0"/>
        <w:jc w:val="both"/>
      </w:pPr>
      <w:r>
        <w:rPr>
          <w:rFonts w:ascii="Times New Roman"/>
          <w:b w:val="false"/>
          <w:i w:val="false"/>
          <w:color w:val="000000"/>
          <w:sz w:val="28"/>
        </w:rPr>
        <w:t>
      2) жалоба не подписана либо подписана лицом, не имеющим полномочий на ее подписание.</w:t>
      </w:r>
    </w:p>
    <w:bookmarkEnd w:id="497"/>
    <w:bookmarkStart w:name="z511" w:id="498"/>
    <w:p>
      <w:pPr>
        <w:spacing w:after="0"/>
        <w:ind w:left="0"/>
        <w:jc w:val="both"/>
      </w:pPr>
      <w:r>
        <w:rPr>
          <w:rFonts w:ascii="Times New Roman"/>
          <w:b w:val="false"/>
          <w:i w:val="false"/>
          <w:color w:val="000000"/>
          <w:sz w:val="28"/>
        </w:rPr>
        <w:t>
      186. Протокол об итогах конкурса является основанием для заключения договора о поставке товаров. Договор о поставке товаров (далее – договор) заключается между заказчиком и поставщиком.</w:t>
      </w:r>
    </w:p>
    <w:bookmarkEnd w:id="498"/>
    <w:bookmarkStart w:name="z512" w:id="499"/>
    <w:p>
      <w:pPr>
        <w:spacing w:after="0"/>
        <w:ind w:left="0"/>
        <w:jc w:val="both"/>
      </w:pPr>
      <w:r>
        <w:rPr>
          <w:rFonts w:ascii="Times New Roman"/>
          <w:b w:val="false"/>
          <w:i w:val="false"/>
          <w:color w:val="000000"/>
          <w:sz w:val="28"/>
        </w:rPr>
        <w:t>
      187. В течение трех рабочих дней по истечении срока обжалования протокола об итогах конкурса заказчик направляет потенциальному поставщику подписанный договор о поставке товаров, составленный в соответствии с Типовым договором о поставке товаров согласно приложению 10 к Типовой конкурсной документации.</w:t>
      </w:r>
    </w:p>
    <w:bookmarkEnd w:id="499"/>
    <w:bookmarkStart w:name="z513" w:id="500"/>
    <w:p>
      <w:pPr>
        <w:spacing w:after="0"/>
        <w:ind w:left="0"/>
        <w:jc w:val="both"/>
      </w:pPr>
      <w:r>
        <w:rPr>
          <w:rFonts w:ascii="Times New Roman"/>
          <w:b w:val="false"/>
          <w:i w:val="false"/>
          <w:color w:val="000000"/>
          <w:sz w:val="28"/>
        </w:rPr>
        <w:t>
      188.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путем прямого заключения договора два раза на последующие финансовые годы.</w:t>
      </w:r>
    </w:p>
    <w:bookmarkEnd w:id="500"/>
    <w:bookmarkStart w:name="z514" w:id="501"/>
    <w:p>
      <w:pPr>
        <w:spacing w:after="0"/>
        <w:ind w:left="0"/>
        <w:jc w:val="both"/>
      </w:pPr>
      <w:r>
        <w:rPr>
          <w:rFonts w:ascii="Times New Roman"/>
          <w:b w:val="false"/>
          <w:i w:val="false"/>
          <w:color w:val="000000"/>
          <w:sz w:val="28"/>
        </w:rPr>
        <w:t>
      Продление срока действия договора осуществляется в соответствии с планом приобретения товаров в течение 3-х рабочих дней со дня истечения срока действия договора.</w:t>
      </w:r>
    </w:p>
    <w:bookmarkEnd w:id="501"/>
    <w:bookmarkStart w:name="z515" w:id="502"/>
    <w:p>
      <w:pPr>
        <w:spacing w:after="0"/>
        <w:ind w:left="0"/>
        <w:jc w:val="both"/>
      </w:pPr>
      <w:r>
        <w:rPr>
          <w:rFonts w:ascii="Times New Roman"/>
          <w:b w:val="false"/>
          <w:i w:val="false"/>
          <w:color w:val="000000"/>
          <w:sz w:val="28"/>
        </w:rPr>
        <w:t>
      При изменении количества воспитанников и обучающихся, обеспечивающихся питанием вносятся изменения в договор.</w:t>
      </w:r>
    </w:p>
    <w:bookmarkEnd w:id="502"/>
    <w:bookmarkStart w:name="z516" w:id="503"/>
    <w:p>
      <w:pPr>
        <w:spacing w:after="0"/>
        <w:ind w:left="0"/>
        <w:jc w:val="both"/>
      </w:pPr>
      <w:r>
        <w:rPr>
          <w:rFonts w:ascii="Times New Roman"/>
          <w:b w:val="false"/>
          <w:i w:val="false"/>
          <w:color w:val="000000"/>
          <w:sz w:val="28"/>
        </w:rPr>
        <w:t>
      189. Поставщик в течение трех рабочих дней со дня получения договора подписывает и возвращает организатору конкурса подписанный договор о поставке товаров.</w:t>
      </w:r>
    </w:p>
    <w:bookmarkEnd w:id="503"/>
    <w:bookmarkStart w:name="z517" w:id="504"/>
    <w:p>
      <w:pPr>
        <w:spacing w:after="0"/>
        <w:ind w:left="0"/>
        <w:jc w:val="both"/>
      </w:pPr>
      <w:r>
        <w:rPr>
          <w:rFonts w:ascii="Times New Roman"/>
          <w:b w:val="false"/>
          <w:i w:val="false"/>
          <w:color w:val="000000"/>
          <w:sz w:val="28"/>
        </w:rPr>
        <w:t>
      190. Поставщик в течение десяти рабочих дней со дня заключения договора вносит обеспечение исполнения договора.</w:t>
      </w:r>
    </w:p>
    <w:bookmarkEnd w:id="504"/>
    <w:bookmarkStart w:name="z518" w:id="505"/>
    <w:p>
      <w:pPr>
        <w:spacing w:after="0"/>
        <w:ind w:left="0"/>
        <w:jc w:val="both"/>
      </w:pPr>
      <w:r>
        <w:rPr>
          <w:rFonts w:ascii="Times New Roman"/>
          <w:b w:val="false"/>
          <w:i w:val="false"/>
          <w:color w:val="000000"/>
          <w:sz w:val="28"/>
        </w:rPr>
        <w:t>
      При этом заказчик в течение двух рабочих дней со дня истечения срока внесения обеспечения исполнения договора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о расторжении договора.</w:t>
      </w:r>
    </w:p>
    <w:bookmarkEnd w:id="505"/>
    <w:bookmarkStart w:name="z519" w:id="506"/>
    <w:p>
      <w:pPr>
        <w:spacing w:after="0"/>
        <w:ind w:left="0"/>
        <w:jc w:val="both"/>
      </w:pPr>
      <w:r>
        <w:rPr>
          <w:rFonts w:ascii="Times New Roman"/>
          <w:b w:val="false"/>
          <w:i w:val="false"/>
          <w:color w:val="000000"/>
          <w:sz w:val="28"/>
        </w:rPr>
        <w:t>
      191.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bookmarkEnd w:id="506"/>
    <w:bookmarkStart w:name="z520" w:id="507"/>
    <w:p>
      <w:pPr>
        <w:spacing w:after="0"/>
        <w:ind w:left="0"/>
        <w:jc w:val="both"/>
      </w:pPr>
      <w:r>
        <w:rPr>
          <w:rFonts w:ascii="Times New Roman"/>
          <w:b w:val="false"/>
          <w:i w:val="false"/>
          <w:color w:val="000000"/>
          <w:sz w:val="28"/>
        </w:rPr>
        <w:t>
      192. В случаях, когда процедуры выбора поставщика, проведенных в рамках предварительного годового плана приобретения, завершены до утверждения соответствующего бюджета, договор направляется победителю в течение пяти рабочих дней со дня утверждения соответствующего бюджета.</w:t>
      </w:r>
    </w:p>
    <w:bookmarkEnd w:id="507"/>
    <w:bookmarkStart w:name="z521" w:id="508"/>
    <w:p>
      <w:pPr>
        <w:spacing w:after="0"/>
        <w:ind w:left="0"/>
        <w:jc w:val="both"/>
      </w:pPr>
      <w:r>
        <w:rPr>
          <w:rFonts w:ascii="Times New Roman"/>
          <w:b w:val="false"/>
          <w:i w:val="false"/>
          <w:color w:val="000000"/>
          <w:sz w:val="28"/>
        </w:rPr>
        <w:t>
      193. Потенциальный поставщик, не подписавший договор в течение указанного срока, считается уклонившимся от заключения договора.</w:t>
      </w:r>
    </w:p>
    <w:bookmarkEnd w:id="508"/>
    <w:bookmarkStart w:name="z522" w:id="509"/>
    <w:p>
      <w:pPr>
        <w:spacing w:after="0"/>
        <w:ind w:left="0"/>
        <w:jc w:val="both"/>
      </w:pPr>
      <w:r>
        <w:rPr>
          <w:rFonts w:ascii="Times New Roman"/>
          <w:b w:val="false"/>
          <w:i w:val="false"/>
          <w:color w:val="000000"/>
          <w:sz w:val="28"/>
        </w:rPr>
        <w:t>
      194. 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и (или) не внес обеспечение исполнения договора, то организатор конкурса в соответствии с Правилами формирования перечня недобросовестных поставщиков (потенциальных поставщиков) не позднее тридцати календарных дней обращается с иском в суд о признании такого поставщика недобросовестным поставщиком.</w:t>
      </w:r>
    </w:p>
    <w:bookmarkEnd w:id="509"/>
    <w:bookmarkStart w:name="z523" w:id="510"/>
    <w:p>
      <w:pPr>
        <w:spacing w:after="0"/>
        <w:ind w:left="0"/>
        <w:jc w:val="both"/>
      </w:pPr>
      <w:r>
        <w:rPr>
          <w:rFonts w:ascii="Times New Roman"/>
          <w:b w:val="false"/>
          <w:i w:val="false"/>
          <w:color w:val="000000"/>
          <w:sz w:val="28"/>
        </w:rPr>
        <w:t>
      195.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bookmarkEnd w:id="510"/>
    <w:bookmarkStart w:name="z524" w:id="511"/>
    <w:p>
      <w:pPr>
        <w:spacing w:after="0"/>
        <w:ind w:left="0"/>
        <w:jc w:val="both"/>
      </w:pPr>
      <w:r>
        <w:rPr>
          <w:rFonts w:ascii="Times New Roman"/>
          <w:b w:val="false"/>
          <w:i w:val="false"/>
          <w:color w:val="000000"/>
          <w:sz w:val="28"/>
        </w:rPr>
        <w:t>
      196. 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о расторжении договора направляет потенциальному поставщику,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bookmarkEnd w:id="511"/>
    <w:bookmarkStart w:name="z525" w:id="512"/>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повторный конкурс.</w:t>
      </w:r>
    </w:p>
    <w:bookmarkEnd w:id="512"/>
    <w:bookmarkStart w:name="z526" w:id="513"/>
    <w:p>
      <w:pPr>
        <w:spacing w:after="0"/>
        <w:ind w:left="0"/>
        <w:jc w:val="both"/>
      </w:pPr>
      <w:r>
        <w:rPr>
          <w:rFonts w:ascii="Times New Roman"/>
          <w:b w:val="false"/>
          <w:i w:val="false"/>
          <w:color w:val="000000"/>
          <w:sz w:val="28"/>
        </w:rPr>
        <w:t>
      197. Договор не может быть заключен при вынесении решения органами финансов об отмене решений организатора и конкурсной комиссии, принятых с нарушением настоящих Правил, либо об отмене конкурса до заключения договора, в том числе в период обжалования организатором такого решения уполномоченного органа.</w:t>
      </w:r>
    </w:p>
    <w:bookmarkEnd w:id="513"/>
    <w:bookmarkStart w:name="z527" w:id="514"/>
    <w:p>
      <w:pPr>
        <w:spacing w:after="0"/>
        <w:ind w:left="0"/>
        <w:jc w:val="both"/>
      </w:pPr>
      <w:r>
        <w:rPr>
          <w:rFonts w:ascii="Times New Roman"/>
          <w:b w:val="false"/>
          <w:i w:val="false"/>
          <w:color w:val="000000"/>
          <w:sz w:val="28"/>
        </w:rPr>
        <w:t>
      198. В случае отмены уполномоченным органом решений организатора и конкурсной комиссии либо конкурса (лота) организатор конкурса в течение 3-х рабочих дней со дня получения решения уполномоченного органа размещает его на веб-портале. В течение 3-х рабочих дней со дня размещения решения уполномоченного органа организатор конкурса осуществляет пересмотр итогов конкурса или размещает на веб-портале объявление о конкурсе.</w:t>
      </w:r>
    </w:p>
    <w:bookmarkEnd w:id="514"/>
    <w:bookmarkStart w:name="z528" w:id="515"/>
    <w:p>
      <w:pPr>
        <w:spacing w:after="0"/>
        <w:ind w:left="0"/>
        <w:jc w:val="both"/>
      </w:pPr>
      <w:r>
        <w:rPr>
          <w:rFonts w:ascii="Times New Roman"/>
          <w:b w:val="false"/>
          <w:i w:val="false"/>
          <w:color w:val="000000"/>
          <w:sz w:val="28"/>
        </w:rPr>
        <w:t>
      199. Размер обеспечения исполнения договора устанавливается организатором конкурса в размере трех процентов от общей суммы договора.</w:t>
      </w:r>
    </w:p>
    <w:bookmarkEnd w:id="515"/>
    <w:bookmarkStart w:name="z529" w:id="516"/>
    <w:p>
      <w:pPr>
        <w:spacing w:after="0"/>
        <w:ind w:left="0"/>
        <w:jc w:val="both"/>
      </w:pPr>
      <w:r>
        <w:rPr>
          <w:rFonts w:ascii="Times New Roman"/>
          <w:b w:val="false"/>
          <w:i w:val="false"/>
          <w:color w:val="000000"/>
          <w:sz w:val="28"/>
        </w:rPr>
        <w:t>
      200. Поставщик может выбрать один из следующих видов обеспечения исполнения договора:</w:t>
      </w:r>
    </w:p>
    <w:bookmarkEnd w:id="516"/>
    <w:bookmarkStart w:name="z530" w:id="517"/>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bookmarkEnd w:id="517"/>
    <w:bookmarkStart w:name="z531" w:id="518"/>
    <w:p>
      <w:pPr>
        <w:spacing w:after="0"/>
        <w:ind w:left="0"/>
        <w:jc w:val="both"/>
      </w:pPr>
      <w:r>
        <w:rPr>
          <w:rFonts w:ascii="Times New Roman"/>
          <w:b w:val="false"/>
          <w:i w:val="false"/>
          <w:color w:val="000000"/>
          <w:sz w:val="28"/>
        </w:rPr>
        <w:t>
      2) банковскую гарантию.</w:t>
      </w:r>
    </w:p>
    <w:bookmarkEnd w:id="518"/>
    <w:bookmarkStart w:name="z532" w:id="519"/>
    <w:p>
      <w:pPr>
        <w:spacing w:after="0"/>
        <w:ind w:left="0"/>
        <w:jc w:val="both"/>
      </w:pPr>
      <w:r>
        <w:rPr>
          <w:rFonts w:ascii="Times New Roman"/>
          <w:b w:val="false"/>
          <w:i w:val="false"/>
          <w:color w:val="000000"/>
          <w:sz w:val="28"/>
        </w:rPr>
        <w:t>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w:t>
      </w:r>
    </w:p>
    <w:bookmarkEnd w:id="519"/>
    <w:bookmarkStart w:name="z533" w:id="520"/>
    <w:p>
      <w:pPr>
        <w:spacing w:after="0"/>
        <w:ind w:left="0"/>
        <w:jc w:val="both"/>
      </w:pPr>
      <w:r>
        <w:rPr>
          <w:rFonts w:ascii="Times New Roman"/>
          <w:b w:val="false"/>
          <w:i w:val="false"/>
          <w:color w:val="000000"/>
          <w:sz w:val="28"/>
        </w:rPr>
        <w:t>
      201. Документы об исполнении договора (акт приема-передачи товара, счет-фактура) оформляются в электронной форме.</w:t>
      </w:r>
    </w:p>
    <w:bookmarkEnd w:id="520"/>
    <w:bookmarkStart w:name="z534" w:id="521"/>
    <w:p>
      <w:pPr>
        <w:spacing w:after="0"/>
        <w:ind w:left="0"/>
        <w:jc w:val="both"/>
      </w:pPr>
      <w:r>
        <w:rPr>
          <w:rFonts w:ascii="Times New Roman"/>
          <w:b w:val="false"/>
          <w:i w:val="false"/>
          <w:color w:val="000000"/>
          <w:sz w:val="28"/>
        </w:rPr>
        <w:t>
      Договор считается исполненным при условии полного выполнения заказчиком и поставщиком принятых обязательств по указанному договору.</w:t>
      </w:r>
    </w:p>
    <w:bookmarkEnd w:id="521"/>
    <w:bookmarkStart w:name="z535" w:id="522"/>
    <w:p>
      <w:pPr>
        <w:spacing w:after="0"/>
        <w:ind w:left="0"/>
        <w:jc w:val="both"/>
      </w:pPr>
      <w:r>
        <w:rPr>
          <w:rFonts w:ascii="Times New Roman"/>
          <w:b w:val="false"/>
          <w:i w:val="false"/>
          <w:color w:val="000000"/>
          <w:sz w:val="28"/>
        </w:rPr>
        <w:t>
      Исполнение договора при поставке товаров осуществляется в следующей последовательности:</w:t>
      </w:r>
    </w:p>
    <w:bookmarkEnd w:id="522"/>
    <w:bookmarkStart w:name="z536" w:id="523"/>
    <w:p>
      <w:pPr>
        <w:spacing w:after="0"/>
        <w:ind w:left="0"/>
        <w:jc w:val="both"/>
      </w:pPr>
      <w:r>
        <w:rPr>
          <w:rFonts w:ascii="Times New Roman"/>
          <w:b w:val="false"/>
          <w:i w:val="false"/>
          <w:color w:val="000000"/>
          <w:sz w:val="28"/>
        </w:rPr>
        <w:t>
      1) доставка товара в пункт назначения товара с предоставлением оригинала накладной;</w:t>
      </w:r>
    </w:p>
    <w:bookmarkEnd w:id="523"/>
    <w:bookmarkStart w:name="z537" w:id="524"/>
    <w:p>
      <w:pPr>
        <w:spacing w:after="0"/>
        <w:ind w:left="0"/>
        <w:jc w:val="both"/>
      </w:pPr>
      <w:r>
        <w:rPr>
          <w:rFonts w:ascii="Times New Roman"/>
          <w:b w:val="false"/>
          <w:i w:val="false"/>
          <w:color w:val="000000"/>
          <w:sz w:val="28"/>
        </w:rPr>
        <w:t>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bookmarkEnd w:id="524"/>
    <w:bookmarkStart w:name="z538" w:id="525"/>
    <w:p>
      <w:pPr>
        <w:spacing w:after="0"/>
        <w:ind w:left="0"/>
        <w:jc w:val="both"/>
      </w:pPr>
      <w:r>
        <w:rPr>
          <w:rFonts w:ascii="Times New Roman"/>
          <w:b w:val="false"/>
          <w:i w:val="false"/>
          <w:color w:val="000000"/>
          <w:sz w:val="28"/>
        </w:rPr>
        <w:t>
       3) приемка товара заказчиком;</w:t>
      </w:r>
    </w:p>
    <w:bookmarkEnd w:id="525"/>
    <w:bookmarkStart w:name="z539" w:id="526"/>
    <w:p>
      <w:pPr>
        <w:spacing w:after="0"/>
        <w:ind w:left="0"/>
        <w:jc w:val="both"/>
      </w:pPr>
      <w:r>
        <w:rPr>
          <w:rFonts w:ascii="Times New Roman"/>
          <w:b w:val="false"/>
          <w:i w:val="false"/>
          <w:color w:val="000000"/>
          <w:sz w:val="28"/>
        </w:rPr>
        <w:t>
       4) оформление электронной счет-фактуры,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526"/>
    <w:bookmarkStart w:name="z540" w:id="527"/>
    <w:p>
      <w:pPr>
        <w:spacing w:after="0"/>
        <w:ind w:left="0"/>
        <w:jc w:val="both"/>
      </w:pPr>
      <w:r>
        <w:rPr>
          <w:rFonts w:ascii="Times New Roman"/>
          <w:b w:val="false"/>
          <w:i w:val="false"/>
          <w:color w:val="000000"/>
          <w:sz w:val="28"/>
        </w:rPr>
        <w:t>
      5) оплата заказчиком за поставленный товар.</w:t>
      </w:r>
    </w:p>
    <w:bookmarkEnd w:id="527"/>
    <w:bookmarkStart w:name="z541" w:id="528"/>
    <w:p>
      <w:pPr>
        <w:spacing w:after="0"/>
        <w:ind w:left="0"/>
        <w:jc w:val="both"/>
      </w:pPr>
      <w:r>
        <w:rPr>
          <w:rFonts w:ascii="Times New Roman"/>
          <w:b w:val="false"/>
          <w:i w:val="false"/>
          <w:color w:val="000000"/>
          <w:sz w:val="28"/>
        </w:rPr>
        <w:t>
      202.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8 к настоящим Правилам с заполнением сведений о товарах.</w:t>
      </w:r>
    </w:p>
    <w:bookmarkEnd w:id="528"/>
    <w:bookmarkStart w:name="z542" w:id="529"/>
    <w:p>
      <w:pPr>
        <w:spacing w:after="0"/>
        <w:ind w:left="0"/>
        <w:jc w:val="both"/>
      </w:pPr>
      <w:r>
        <w:rPr>
          <w:rFonts w:ascii="Times New Roman"/>
          <w:b w:val="false"/>
          <w:i w:val="false"/>
          <w:color w:val="000000"/>
          <w:sz w:val="28"/>
        </w:rPr>
        <w:t>
      203. Заказчик не позднее трех рабочих дней со дня получения на веб-портале уведомления об оформлении поставщиком акта приема-передачи товара заполняет в акте информацию по договору и подписывает его электронно-цифровой подписью либо отказывает в принятии товара с указанием аргументированных обоснований.</w:t>
      </w:r>
    </w:p>
    <w:bookmarkEnd w:id="529"/>
    <w:bookmarkStart w:name="z543" w:id="530"/>
    <w:p>
      <w:pPr>
        <w:spacing w:after="0"/>
        <w:ind w:left="0"/>
        <w:jc w:val="left"/>
      </w:pPr>
      <w:r>
        <w:rPr>
          <w:rFonts w:ascii="Times New Roman"/>
          <w:b/>
          <w:i w:val="false"/>
          <w:color w:val="000000"/>
        </w:rPr>
        <w:t xml:space="preserve"> Параграф 2. Порядок приобретения товаров, связанных с обеспечением питания детей, воспитывающихся в государственных организациях образования для детей-сирот и детей, оставшихся без попечения родителей</w:t>
      </w:r>
    </w:p>
    <w:bookmarkEnd w:id="530"/>
    <w:bookmarkStart w:name="z544" w:id="531"/>
    <w:p>
      <w:pPr>
        <w:spacing w:after="0"/>
        <w:ind w:left="0"/>
        <w:jc w:val="both"/>
      </w:pPr>
      <w:r>
        <w:rPr>
          <w:rFonts w:ascii="Times New Roman"/>
          <w:b w:val="false"/>
          <w:i w:val="false"/>
          <w:color w:val="000000"/>
          <w:sz w:val="28"/>
        </w:rPr>
        <w:t>
      204. Приобретение товаров, связанных с обеспечением питания детей, воспитывающихся в организациях образования для детей-сирот и детей, оставшихся без попечения родителей, на конкурсной основе предусматривает выполнение следующих последовательных действий:</w:t>
      </w:r>
    </w:p>
    <w:bookmarkEnd w:id="531"/>
    <w:bookmarkStart w:name="z545" w:id="532"/>
    <w:p>
      <w:pPr>
        <w:spacing w:after="0"/>
        <w:ind w:left="0"/>
        <w:jc w:val="both"/>
      </w:pPr>
      <w:r>
        <w:rPr>
          <w:rFonts w:ascii="Times New Roman"/>
          <w:b w:val="false"/>
          <w:i w:val="false"/>
          <w:color w:val="000000"/>
          <w:sz w:val="28"/>
        </w:rPr>
        <w:t>
      1) разработка и утверждение плана приобретения товаров, в случае если организатором конкурса выступает не сам заказчик - направление заказчиком посредством веб-портала пунктов годового плана приобретения товаров (предварительного годового плана приобретения товаров) для выполнения процедур организации и проведения конкурса;</w:t>
      </w:r>
    </w:p>
    <w:bookmarkEnd w:id="532"/>
    <w:bookmarkStart w:name="z546" w:id="533"/>
    <w:p>
      <w:pPr>
        <w:spacing w:after="0"/>
        <w:ind w:left="0"/>
        <w:jc w:val="both"/>
      </w:pPr>
      <w:r>
        <w:rPr>
          <w:rFonts w:ascii="Times New Roman"/>
          <w:b w:val="false"/>
          <w:i w:val="false"/>
          <w:color w:val="000000"/>
          <w:sz w:val="28"/>
        </w:rPr>
        <w:t>
      2) формирование и утверждение состава конкурсной комиссии, в случае проведения конкурса организатором включение в состав конкурсной комиссии сотрудников заказчика является не обязательным;</w:t>
      </w:r>
    </w:p>
    <w:bookmarkEnd w:id="533"/>
    <w:bookmarkStart w:name="z547" w:id="534"/>
    <w:p>
      <w:pPr>
        <w:spacing w:after="0"/>
        <w:ind w:left="0"/>
        <w:jc w:val="both"/>
      </w:pPr>
      <w:r>
        <w:rPr>
          <w:rFonts w:ascii="Times New Roman"/>
          <w:b w:val="false"/>
          <w:i w:val="false"/>
          <w:color w:val="000000"/>
          <w:sz w:val="28"/>
        </w:rPr>
        <w:t xml:space="preserve">
      3) утверждение конкурсной документации; </w:t>
      </w:r>
    </w:p>
    <w:bookmarkEnd w:id="534"/>
    <w:bookmarkStart w:name="z548" w:id="535"/>
    <w:p>
      <w:pPr>
        <w:spacing w:after="0"/>
        <w:ind w:left="0"/>
        <w:jc w:val="both"/>
      </w:pPr>
      <w:r>
        <w:rPr>
          <w:rFonts w:ascii="Times New Roman"/>
          <w:b w:val="false"/>
          <w:i w:val="false"/>
          <w:color w:val="000000"/>
          <w:sz w:val="28"/>
        </w:rPr>
        <w:t>
      4) размещение на веб-портале объявления об осуществлении процедуры выбора поставщика, а также текста конкурсной документации;</w:t>
      </w:r>
    </w:p>
    <w:bookmarkEnd w:id="535"/>
    <w:bookmarkStart w:name="z549" w:id="536"/>
    <w:p>
      <w:pPr>
        <w:spacing w:after="0"/>
        <w:ind w:left="0"/>
        <w:jc w:val="both"/>
      </w:pPr>
      <w:r>
        <w:rPr>
          <w:rFonts w:ascii="Times New Roman"/>
          <w:b w:val="false"/>
          <w:i w:val="false"/>
          <w:color w:val="000000"/>
          <w:sz w:val="28"/>
        </w:rPr>
        <w:t>
      5)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bookmarkEnd w:id="536"/>
    <w:bookmarkStart w:name="z550" w:id="537"/>
    <w:p>
      <w:pPr>
        <w:spacing w:after="0"/>
        <w:ind w:left="0"/>
        <w:jc w:val="both"/>
      </w:pPr>
      <w:r>
        <w:rPr>
          <w:rFonts w:ascii="Times New Roman"/>
          <w:b w:val="false"/>
          <w:i w:val="false"/>
          <w:color w:val="000000"/>
          <w:sz w:val="28"/>
        </w:rPr>
        <w:t>
      6) автоматическое вскрытие заявок и размещение на веб-портале соответствующего протокола вскрытия;</w:t>
      </w:r>
    </w:p>
    <w:bookmarkEnd w:id="537"/>
    <w:bookmarkStart w:name="z551" w:id="538"/>
    <w:p>
      <w:pPr>
        <w:spacing w:after="0"/>
        <w:ind w:left="0"/>
        <w:jc w:val="both"/>
      </w:pPr>
      <w:r>
        <w:rPr>
          <w:rFonts w:ascii="Times New Roman"/>
          <w:b w:val="false"/>
          <w:i w:val="false"/>
          <w:color w:val="000000"/>
          <w:sz w:val="28"/>
        </w:rPr>
        <w:t>
      7)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bookmarkEnd w:id="538"/>
    <w:bookmarkStart w:name="z552" w:id="539"/>
    <w:p>
      <w:pPr>
        <w:spacing w:after="0"/>
        <w:ind w:left="0"/>
        <w:jc w:val="both"/>
      </w:pPr>
      <w:r>
        <w:rPr>
          <w:rFonts w:ascii="Times New Roman"/>
          <w:b w:val="false"/>
          <w:i w:val="false"/>
          <w:color w:val="000000"/>
          <w:sz w:val="28"/>
        </w:rPr>
        <w:t>
      8)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w:t>
      </w:r>
    </w:p>
    <w:bookmarkEnd w:id="539"/>
    <w:bookmarkStart w:name="z553" w:id="540"/>
    <w:p>
      <w:pPr>
        <w:spacing w:after="0"/>
        <w:ind w:left="0"/>
        <w:jc w:val="both"/>
      </w:pPr>
      <w:r>
        <w:rPr>
          <w:rFonts w:ascii="Times New Roman"/>
          <w:b w:val="false"/>
          <w:i w:val="false"/>
          <w:color w:val="000000"/>
          <w:sz w:val="28"/>
        </w:rPr>
        <w:t xml:space="preserve">
      9) определение победителя конкурса, а также потенциального поставщика, занявшего второе, третье и так далее место, и размещение на веб-портале протокола об итогах закупок; </w:t>
      </w:r>
    </w:p>
    <w:bookmarkEnd w:id="540"/>
    <w:bookmarkStart w:name="z554" w:id="541"/>
    <w:p>
      <w:pPr>
        <w:spacing w:after="0"/>
        <w:ind w:left="0"/>
        <w:jc w:val="both"/>
      </w:pPr>
      <w:r>
        <w:rPr>
          <w:rFonts w:ascii="Times New Roman"/>
          <w:b w:val="false"/>
          <w:i w:val="false"/>
          <w:color w:val="000000"/>
          <w:sz w:val="28"/>
        </w:rPr>
        <w:t>
      10) заключение договора заказчика, организатора с победителем на основании протокола об итогах конкурса.</w:t>
      </w:r>
    </w:p>
    <w:bookmarkEnd w:id="541"/>
    <w:bookmarkStart w:name="z555" w:id="542"/>
    <w:p>
      <w:pPr>
        <w:spacing w:after="0"/>
        <w:ind w:left="0"/>
        <w:jc w:val="both"/>
      </w:pPr>
      <w:r>
        <w:rPr>
          <w:rFonts w:ascii="Times New Roman"/>
          <w:b w:val="false"/>
          <w:i w:val="false"/>
          <w:color w:val="000000"/>
          <w:sz w:val="28"/>
        </w:rPr>
        <w:t>
      205. В конкурсной документации либо в размещаемой информации не допускается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товаров отдельным потенциальным поставщикам.</w:t>
      </w:r>
    </w:p>
    <w:bookmarkEnd w:id="542"/>
    <w:bookmarkStart w:name="z556" w:id="543"/>
    <w:p>
      <w:pPr>
        <w:spacing w:after="0"/>
        <w:ind w:left="0"/>
        <w:jc w:val="both"/>
      </w:pPr>
      <w:r>
        <w:rPr>
          <w:rFonts w:ascii="Times New Roman"/>
          <w:b w:val="false"/>
          <w:i w:val="false"/>
          <w:color w:val="000000"/>
          <w:sz w:val="28"/>
        </w:rPr>
        <w:t>
      206. Приобретение товаров осуществляется организатором конкурса на основании утвержденного плана приобретения товаров организатором или заказчиком.</w:t>
      </w:r>
    </w:p>
    <w:bookmarkEnd w:id="543"/>
    <w:bookmarkStart w:name="z557" w:id="544"/>
    <w:p>
      <w:pPr>
        <w:spacing w:after="0"/>
        <w:ind w:left="0"/>
        <w:jc w:val="both"/>
      </w:pPr>
      <w:r>
        <w:rPr>
          <w:rFonts w:ascii="Times New Roman"/>
          <w:b w:val="false"/>
          <w:i w:val="false"/>
          <w:color w:val="000000"/>
          <w:sz w:val="28"/>
        </w:rPr>
        <w:t>
      207. 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приложению 1 к настоящим Правилам.</w:t>
      </w:r>
    </w:p>
    <w:bookmarkEnd w:id="544"/>
    <w:bookmarkStart w:name="z558" w:id="545"/>
    <w:p>
      <w:pPr>
        <w:spacing w:after="0"/>
        <w:ind w:left="0"/>
        <w:jc w:val="both"/>
      </w:pPr>
      <w:r>
        <w:rPr>
          <w:rFonts w:ascii="Times New Roman"/>
          <w:b w:val="false"/>
          <w:i w:val="false"/>
          <w:color w:val="000000"/>
          <w:sz w:val="28"/>
        </w:rPr>
        <w:t>
      208. 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товаров размещает его на веб-портале.</w:t>
      </w:r>
    </w:p>
    <w:bookmarkEnd w:id="545"/>
    <w:bookmarkStart w:name="z559" w:id="546"/>
    <w:p>
      <w:pPr>
        <w:spacing w:after="0"/>
        <w:ind w:left="0"/>
        <w:jc w:val="both"/>
      </w:pPr>
      <w:r>
        <w:rPr>
          <w:rFonts w:ascii="Times New Roman"/>
          <w:b w:val="false"/>
          <w:i w:val="false"/>
          <w:color w:val="000000"/>
          <w:sz w:val="28"/>
        </w:rPr>
        <w:t>
      Заказчик предоставляет организатору информацию и документы для организации и проведения конкурса.</w:t>
      </w:r>
    </w:p>
    <w:bookmarkEnd w:id="546"/>
    <w:bookmarkStart w:name="z560" w:id="547"/>
    <w:p>
      <w:pPr>
        <w:spacing w:after="0"/>
        <w:ind w:left="0"/>
        <w:jc w:val="both"/>
      </w:pPr>
      <w:r>
        <w:rPr>
          <w:rFonts w:ascii="Times New Roman"/>
          <w:b w:val="false"/>
          <w:i w:val="false"/>
          <w:color w:val="000000"/>
          <w:sz w:val="28"/>
        </w:rPr>
        <w:t>
      209. Внесение изменений и (или) дополнений в план приобретения товаров осуществляется в случае внесения изменений и (или) дополнений в бюджет заказчика или, если заказчик и организатор конкурса выступают в одном лице, организатора конкурса.</w:t>
      </w:r>
    </w:p>
    <w:bookmarkEnd w:id="547"/>
    <w:bookmarkStart w:name="z561" w:id="548"/>
    <w:p>
      <w:pPr>
        <w:spacing w:after="0"/>
        <w:ind w:left="0"/>
        <w:jc w:val="both"/>
      </w:pPr>
      <w:r>
        <w:rPr>
          <w:rFonts w:ascii="Times New Roman"/>
          <w:b w:val="false"/>
          <w:i w:val="false"/>
          <w:color w:val="000000"/>
          <w:sz w:val="28"/>
        </w:rPr>
        <w:t>
      Заказчик или, в случае если заказчик и организатор конкурса выступают в одном лице, организатор конкурса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веб-портале.</w:t>
      </w:r>
    </w:p>
    <w:bookmarkEnd w:id="548"/>
    <w:bookmarkStart w:name="z562" w:id="549"/>
    <w:p>
      <w:pPr>
        <w:spacing w:after="0"/>
        <w:ind w:left="0"/>
        <w:jc w:val="both"/>
      </w:pPr>
      <w:r>
        <w:rPr>
          <w:rFonts w:ascii="Times New Roman"/>
          <w:b w:val="false"/>
          <w:i w:val="false"/>
          <w:color w:val="000000"/>
          <w:sz w:val="28"/>
        </w:rPr>
        <w:t>
      210. Для выполнения процедур организации и проведения конкурса организатор утверждает конкурсную комиссию и определяет секретаря конкурсной комиссии.</w:t>
      </w:r>
    </w:p>
    <w:bookmarkEnd w:id="549"/>
    <w:bookmarkStart w:name="z563" w:id="550"/>
    <w:p>
      <w:pPr>
        <w:spacing w:after="0"/>
        <w:ind w:left="0"/>
        <w:jc w:val="both"/>
      </w:pPr>
      <w:r>
        <w:rPr>
          <w:rFonts w:ascii="Times New Roman"/>
          <w:b w:val="false"/>
          <w:i w:val="false"/>
          <w:color w:val="000000"/>
          <w:sz w:val="28"/>
        </w:rPr>
        <w:t>
      211.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w:t>
      </w:r>
    </w:p>
    <w:bookmarkEnd w:id="550"/>
    <w:bookmarkStart w:name="z564" w:id="551"/>
    <w:p>
      <w:pPr>
        <w:spacing w:after="0"/>
        <w:ind w:left="0"/>
        <w:jc w:val="both"/>
      </w:pPr>
      <w:r>
        <w:rPr>
          <w:rFonts w:ascii="Times New Roman"/>
          <w:b w:val="false"/>
          <w:i w:val="false"/>
          <w:color w:val="000000"/>
          <w:sz w:val="28"/>
        </w:rPr>
        <w:t>
      212. Конкурсная комиссия создается приказом организатора конкурса и состоит из нечетного количества членов комиссии, но не менее пяти человек.</w:t>
      </w:r>
    </w:p>
    <w:bookmarkEnd w:id="551"/>
    <w:bookmarkStart w:name="z565" w:id="552"/>
    <w:p>
      <w:pPr>
        <w:spacing w:after="0"/>
        <w:ind w:left="0"/>
        <w:jc w:val="both"/>
      </w:pPr>
      <w:r>
        <w:rPr>
          <w:rFonts w:ascii="Times New Roman"/>
          <w:b w:val="false"/>
          <w:i w:val="false"/>
          <w:color w:val="000000"/>
          <w:sz w:val="28"/>
        </w:rPr>
        <w:t xml:space="preserve">
      Члены конкурсной комиссии рассматривают заявки и принимают участие в голосовании без замены отсутствующих членов комиссии. </w:t>
      </w:r>
    </w:p>
    <w:bookmarkEnd w:id="552"/>
    <w:bookmarkStart w:name="z566" w:id="553"/>
    <w:p>
      <w:pPr>
        <w:spacing w:after="0"/>
        <w:ind w:left="0"/>
        <w:jc w:val="both"/>
      </w:pPr>
      <w:r>
        <w:rPr>
          <w:rFonts w:ascii="Times New Roman"/>
          <w:b w:val="false"/>
          <w:i w:val="false"/>
          <w:color w:val="000000"/>
          <w:sz w:val="28"/>
        </w:rPr>
        <w:t>
      213. Организатор конкурса 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веб-портале.</w:t>
      </w:r>
    </w:p>
    <w:bookmarkEnd w:id="553"/>
    <w:bookmarkStart w:name="z567" w:id="554"/>
    <w:p>
      <w:pPr>
        <w:spacing w:after="0"/>
        <w:ind w:left="0"/>
        <w:jc w:val="both"/>
      </w:pPr>
      <w:r>
        <w:rPr>
          <w:rFonts w:ascii="Times New Roman"/>
          <w:b w:val="false"/>
          <w:i w:val="false"/>
          <w:color w:val="000000"/>
          <w:sz w:val="28"/>
        </w:rPr>
        <w:t>
      214. Председателем конкурсной комиссии определяется должностное лицо не ниже заместителя первого руководителя организатора либо лица, исполняющего обязанности первого руководителя или его заместителя.</w:t>
      </w:r>
    </w:p>
    <w:bookmarkEnd w:id="554"/>
    <w:bookmarkStart w:name="z568" w:id="555"/>
    <w:p>
      <w:pPr>
        <w:spacing w:after="0"/>
        <w:ind w:left="0"/>
        <w:jc w:val="both"/>
      </w:pPr>
      <w:r>
        <w:rPr>
          <w:rFonts w:ascii="Times New Roman"/>
          <w:b w:val="false"/>
          <w:i w:val="false"/>
          <w:color w:val="000000"/>
          <w:sz w:val="28"/>
        </w:rPr>
        <w:t>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bookmarkEnd w:id="555"/>
    <w:bookmarkStart w:name="z569" w:id="556"/>
    <w:p>
      <w:pPr>
        <w:spacing w:after="0"/>
        <w:ind w:left="0"/>
        <w:jc w:val="both"/>
      </w:pPr>
      <w:r>
        <w:rPr>
          <w:rFonts w:ascii="Times New Roman"/>
          <w:b w:val="false"/>
          <w:i w:val="false"/>
          <w:color w:val="000000"/>
          <w:sz w:val="28"/>
        </w:rPr>
        <w:t>
      215. Председатель конкурсной комиссии руководит деятельностью конкурсной комиссии и осуществляет функции, предусмотренные настоящими Правилами.</w:t>
      </w:r>
    </w:p>
    <w:bookmarkEnd w:id="556"/>
    <w:bookmarkStart w:name="z570" w:id="557"/>
    <w:p>
      <w:pPr>
        <w:spacing w:after="0"/>
        <w:ind w:left="0"/>
        <w:jc w:val="both"/>
      </w:pPr>
      <w:r>
        <w:rPr>
          <w:rFonts w:ascii="Times New Roman"/>
          <w:b w:val="false"/>
          <w:i w:val="false"/>
          <w:color w:val="000000"/>
          <w:sz w:val="28"/>
        </w:rPr>
        <w:t>
      216. Конкурсная комиссия действует со дня вступления в силу решения о ее создании и прекращает свою деятельность в день заключения договора.</w:t>
      </w:r>
    </w:p>
    <w:bookmarkEnd w:id="557"/>
    <w:bookmarkStart w:name="z571" w:id="558"/>
    <w:p>
      <w:pPr>
        <w:spacing w:after="0"/>
        <w:ind w:left="0"/>
        <w:jc w:val="both"/>
      </w:pPr>
      <w:r>
        <w:rPr>
          <w:rFonts w:ascii="Times New Roman"/>
          <w:b w:val="false"/>
          <w:i w:val="false"/>
          <w:color w:val="000000"/>
          <w:sz w:val="28"/>
        </w:rPr>
        <w:t>
      217. Заседание конкурсной комиссии является правомочным, если на нем присутствует не менее двух третей членов конкурсной комиссии, без права замены. В случае отсутствия одного из членов конкурсной комиссии, в протоколе заседания конкурсной комиссии указывается причина его отсутствия.</w:t>
      </w:r>
    </w:p>
    <w:bookmarkEnd w:id="558"/>
    <w:bookmarkStart w:name="z572" w:id="559"/>
    <w:p>
      <w:pPr>
        <w:spacing w:after="0"/>
        <w:ind w:left="0"/>
        <w:jc w:val="both"/>
      </w:pPr>
      <w:r>
        <w:rPr>
          <w:rFonts w:ascii="Times New Roman"/>
          <w:b w:val="false"/>
          <w:i w:val="false"/>
          <w:color w:val="000000"/>
          <w:sz w:val="28"/>
        </w:rPr>
        <w:t>
      218.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bookmarkEnd w:id="559"/>
    <w:bookmarkStart w:name="z573" w:id="560"/>
    <w:p>
      <w:pPr>
        <w:spacing w:after="0"/>
        <w:ind w:left="0"/>
        <w:jc w:val="both"/>
      </w:pPr>
      <w:r>
        <w:rPr>
          <w:rFonts w:ascii="Times New Roman"/>
          <w:b w:val="false"/>
          <w:i w:val="false"/>
          <w:color w:val="000000"/>
          <w:sz w:val="28"/>
        </w:rPr>
        <w:t>
      Секретарь конкурсной комиссии определяется из числа должностных лиц органа или организации, который (ая) является организатором конкурса, ответственным за организацию и проведение конкурса.</w:t>
      </w:r>
    </w:p>
    <w:bookmarkEnd w:id="560"/>
    <w:bookmarkStart w:name="z574" w:id="561"/>
    <w:p>
      <w:pPr>
        <w:spacing w:after="0"/>
        <w:ind w:left="0"/>
        <w:jc w:val="both"/>
      </w:pPr>
      <w:r>
        <w:rPr>
          <w:rFonts w:ascii="Times New Roman"/>
          <w:b w:val="false"/>
          <w:i w:val="false"/>
          <w:color w:val="000000"/>
          <w:sz w:val="28"/>
        </w:rPr>
        <w:t>
      219. Секретарь конкурсной комиссии:</w:t>
      </w:r>
    </w:p>
    <w:bookmarkEnd w:id="561"/>
    <w:bookmarkStart w:name="z575" w:id="562"/>
    <w:p>
      <w:pPr>
        <w:spacing w:after="0"/>
        <w:ind w:left="0"/>
        <w:jc w:val="both"/>
      </w:pPr>
      <w:r>
        <w:rPr>
          <w:rFonts w:ascii="Times New Roman"/>
          <w:b w:val="false"/>
          <w:i w:val="false"/>
          <w:color w:val="000000"/>
          <w:sz w:val="28"/>
        </w:rPr>
        <w:t>
      1) формирует и размещает на веб-портале конкурсную документацию;</w:t>
      </w:r>
    </w:p>
    <w:bookmarkEnd w:id="562"/>
    <w:bookmarkStart w:name="z576" w:id="563"/>
    <w:p>
      <w:pPr>
        <w:spacing w:after="0"/>
        <w:ind w:left="0"/>
        <w:jc w:val="both"/>
      </w:pPr>
      <w:r>
        <w:rPr>
          <w:rFonts w:ascii="Times New Roman"/>
          <w:b w:val="false"/>
          <w:i w:val="false"/>
          <w:color w:val="000000"/>
          <w:sz w:val="28"/>
        </w:rPr>
        <w:t>
      2) размещает на веб-портале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bookmarkEnd w:id="563"/>
    <w:bookmarkStart w:name="z577" w:id="564"/>
    <w:p>
      <w:pPr>
        <w:spacing w:after="0"/>
        <w:ind w:left="0"/>
        <w:jc w:val="both"/>
      </w:pPr>
      <w:r>
        <w:rPr>
          <w:rFonts w:ascii="Times New Roman"/>
          <w:b w:val="false"/>
          <w:i w:val="false"/>
          <w:color w:val="000000"/>
          <w:sz w:val="28"/>
        </w:rPr>
        <w:t>
      3) осуществляет функции, предусмотренные настоящими Правилами.</w:t>
      </w:r>
    </w:p>
    <w:bookmarkEnd w:id="564"/>
    <w:bookmarkStart w:name="z578" w:id="565"/>
    <w:p>
      <w:pPr>
        <w:spacing w:after="0"/>
        <w:ind w:left="0"/>
        <w:jc w:val="both"/>
      </w:pPr>
      <w:r>
        <w:rPr>
          <w:rFonts w:ascii="Times New Roman"/>
          <w:b w:val="false"/>
          <w:i w:val="false"/>
          <w:color w:val="000000"/>
          <w:sz w:val="28"/>
        </w:rPr>
        <w:t>
      220. Организатор конкурса разрабатывает и утверждает конкурсную документацию в соответствии с Типовой конкурсной документацией по форме согласно приложению 2 к настоящим Правилам, включающую в себя:</w:t>
      </w:r>
    </w:p>
    <w:bookmarkEnd w:id="565"/>
    <w:bookmarkStart w:name="z579" w:id="566"/>
    <w:p>
      <w:pPr>
        <w:spacing w:after="0"/>
        <w:ind w:left="0"/>
        <w:jc w:val="both"/>
      </w:pPr>
      <w:r>
        <w:rPr>
          <w:rFonts w:ascii="Times New Roman"/>
          <w:b w:val="false"/>
          <w:i w:val="false"/>
          <w:color w:val="000000"/>
          <w:sz w:val="28"/>
        </w:rPr>
        <w:t>
      1) перечень приобретаемых товаров по форме согласно приложению 2 к Типовой конкурсной документации;</w:t>
      </w:r>
    </w:p>
    <w:bookmarkEnd w:id="566"/>
    <w:bookmarkStart w:name="z580" w:id="567"/>
    <w:p>
      <w:pPr>
        <w:spacing w:after="0"/>
        <w:ind w:left="0"/>
        <w:jc w:val="both"/>
      </w:pPr>
      <w:r>
        <w:rPr>
          <w:rFonts w:ascii="Times New Roman"/>
          <w:b w:val="false"/>
          <w:i w:val="false"/>
          <w:color w:val="000000"/>
          <w:sz w:val="28"/>
        </w:rPr>
        <w:t>
      2) техническое задание к конкурсной документации по выбору поставщика согласно приложению 3 к Типовой конкурсной документации;</w:t>
      </w:r>
    </w:p>
    <w:bookmarkEnd w:id="567"/>
    <w:bookmarkStart w:name="z581" w:id="568"/>
    <w:p>
      <w:pPr>
        <w:spacing w:after="0"/>
        <w:ind w:left="0"/>
        <w:jc w:val="both"/>
      </w:pPr>
      <w:r>
        <w:rPr>
          <w:rFonts w:ascii="Times New Roman"/>
          <w:b w:val="false"/>
          <w:i w:val="false"/>
          <w:color w:val="000000"/>
          <w:sz w:val="28"/>
        </w:rPr>
        <w:t xml:space="preserve">
      3) заявку на участие в конкурсе для юридических лиц и физических лиц по формам согласно приложениям 4, 5 к Типовой конкурсной документации; </w:t>
      </w:r>
    </w:p>
    <w:bookmarkEnd w:id="568"/>
    <w:bookmarkStart w:name="z582" w:id="569"/>
    <w:p>
      <w:pPr>
        <w:spacing w:after="0"/>
        <w:ind w:left="0"/>
        <w:jc w:val="both"/>
      </w:pPr>
      <w:r>
        <w:rPr>
          <w:rFonts w:ascii="Times New Roman"/>
          <w:b w:val="false"/>
          <w:i w:val="false"/>
          <w:color w:val="000000"/>
          <w:sz w:val="28"/>
        </w:rPr>
        <w:t>
      4) сведения о квалификации потенциального поставщика по форме согласно приложению 6 к Типовой конкурсной документации;</w:t>
      </w:r>
    </w:p>
    <w:bookmarkEnd w:id="569"/>
    <w:bookmarkStart w:name="z583" w:id="570"/>
    <w:p>
      <w:pPr>
        <w:spacing w:after="0"/>
        <w:ind w:left="0"/>
        <w:jc w:val="both"/>
      </w:pPr>
      <w:r>
        <w:rPr>
          <w:rFonts w:ascii="Times New Roman"/>
          <w:b w:val="false"/>
          <w:i w:val="false"/>
          <w:color w:val="000000"/>
          <w:sz w:val="28"/>
        </w:rPr>
        <w:t>
      5) критерии выбора поставщика товаров согласно приложению 8 к Типовой конкурсной документации;</w:t>
      </w:r>
    </w:p>
    <w:bookmarkEnd w:id="570"/>
    <w:bookmarkStart w:name="z584" w:id="571"/>
    <w:p>
      <w:pPr>
        <w:spacing w:after="0"/>
        <w:ind w:left="0"/>
        <w:jc w:val="both"/>
      </w:pPr>
      <w:r>
        <w:rPr>
          <w:rFonts w:ascii="Times New Roman"/>
          <w:b w:val="false"/>
          <w:i w:val="false"/>
          <w:color w:val="000000"/>
          <w:sz w:val="28"/>
        </w:rPr>
        <w:t>
      6) Типовой договор о поставке товаров согласно приложению 10 к Типовой конкурсной документации.</w:t>
      </w:r>
    </w:p>
    <w:bookmarkEnd w:id="571"/>
    <w:bookmarkStart w:name="z585" w:id="572"/>
    <w:p>
      <w:pPr>
        <w:spacing w:after="0"/>
        <w:ind w:left="0"/>
        <w:jc w:val="both"/>
      </w:pPr>
      <w:r>
        <w:rPr>
          <w:rFonts w:ascii="Times New Roman"/>
          <w:b w:val="false"/>
          <w:i w:val="false"/>
          <w:color w:val="000000"/>
          <w:sz w:val="28"/>
        </w:rPr>
        <w:t>
      221. При приобретении товаров организатор принимает решение о проведении конкурса с разбивкой товаров на лоты и (или) объединении отдельных товаров в один лот по следующим группам: молочные продукты, мясные продукты, овощи и зелень, фрукты и соки, рыбные продукты, мучные продукты и крупы (бобовые изделия), иные товары.</w:t>
      </w:r>
    </w:p>
    <w:bookmarkEnd w:id="572"/>
    <w:bookmarkStart w:name="z586" w:id="573"/>
    <w:p>
      <w:pPr>
        <w:spacing w:after="0"/>
        <w:ind w:left="0"/>
        <w:jc w:val="both"/>
      </w:pPr>
      <w:r>
        <w:rPr>
          <w:rFonts w:ascii="Times New Roman"/>
          <w:b w:val="false"/>
          <w:i w:val="false"/>
          <w:color w:val="000000"/>
          <w:sz w:val="28"/>
        </w:rPr>
        <w:t>
      Рассмотрение заявок на участие в конкурсе, а также определение победителя конкурса в случае разбивки на лоты осуществляются по каждому лоту, предусмотренному в конкурсной документации.</w:t>
      </w:r>
    </w:p>
    <w:bookmarkEnd w:id="573"/>
    <w:bookmarkStart w:name="z587" w:id="574"/>
    <w:p>
      <w:pPr>
        <w:spacing w:after="0"/>
        <w:ind w:left="0"/>
        <w:jc w:val="both"/>
      </w:pPr>
      <w:r>
        <w:rPr>
          <w:rFonts w:ascii="Times New Roman"/>
          <w:b w:val="false"/>
          <w:i w:val="false"/>
          <w:color w:val="000000"/>
          <w:sz w:val="28"/>
        </w:rPr>
        <w:t>
      222. В конкурсе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bookmarkEnd w:id="574"/>
    <w:bookmarkStart w:name="z588" w:id="575"/>
    <w:p>
      <w:pPr>
        <w:spacing w:after="0"/>
        <w:ind w:left="0"/>
        <w:jc w:val="both"/>
      </w:pPr>
      <w:r>
        <w:rPr>
          <w:rFonts w:ascii="Times New Roman"/>
          <w:b w:val="false"/>
          <w:i w:val="false"/>
          <w:color w:val="000000"/>
          <w:sz w:val="28"/>
        </w:rPr>
        <w:t>
      223. Для участия в конкурсе потенциальный поставщик соответствует следующим квалификационным требованиям:</w:t>
      </w:r>
    </w:p>
    <w:bookmarkEnd w:id="575"/>
    <w:bookmarkStart w:name="z589" w:id="576"/>
    <w:p>
      <w:pPr>
        <w:spacing w:after="0"/>
        <w:ind w:left="0"/>
        <w:jc w:val="both"/>
      </w:pPr>
      <w:r>
        <w:rPr>
          <w:rFonts w:ascii="Times New Roman"/>
          <w:b w:val="false"/>
          <w:i w:val="false"/>
          <w:color w:val="000000"/>
          <w:sz w:val="28"/>
        </w:rPr>
        <w:t>
      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bookmarkEnd w:id="576"/>
    <w:bookmarkStart w:name="z590" w:id="577"/>
    <w:p>
      <w:pPr>
        <w:spacing w:after="0"/>
        <w:ind w:left="0"/>
        <w:jc w:val="both"/>
      </w:pPr>
      <w:r>
        <w:rPr>
          <w:rFonts w:ascii="Times New Roman"/>
          <w:b w:val="false"/>
          <w:i w:val="false"/>
          <w:color w:val="000000"/>
          <w:sz w:val="28"/>
        </w:rPr>
        <w:t>
      2) не подлежать процедуре банкротства либо ликвидации;</w:t>
      </w:r>
    </w:p>
    <w:bookmarkEnd w:id="577"/>
    <w:bookmarkStart w:name="z591" w:id="578"/>
    <w:p>
      <w:pPr>
        <w:spacing w:after="0"/>
        <w:ind w:left="0"/>
        <w:jc w:val="both"/>
      </w:pPr>
      <w:r>
        <w:rPr>
          <w:rFonts w:ascii="Times New Roman"/>
          <w:b w:val="false"/>
          <w:i w:val="false"/>
          <w:color w:val="000000"/>
          <w:sz w:val="28"/>
        </w:rPr>
        <w:t>
      3) наличие материальных и трудовых ресурсов.</w:t>
      </w:r>
    </w:p>
    <w:bookmarkEnd w:id="578"/>
    <w:bookmarkStart w:name="z592" w:id="579"/>
    <w:p>
      <w:pPr>
        <w:spacing w:after="0"/>
        <w:ind w:left="0"/>
        <w:jc w:val="both"/>
      </w:pPr>
      <w:r>
        <w:rPr>
          <w:rFonts w:ascii="Times New Roman"/>
          <w:b w:val="false"/>
          <w:i w:val="false"/>
          <w:color w:val="000000"/>
          <w:sz w:val="28"/>
        </w:rPr>
        <w:t>
      224. Для поддержки отечественных производителей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bookmarkEnd w:id="579"/>
    <w:bookmarkStart w:name="z593" w:id="580"/>
    <w:p>
      <w:pPr>
        <w:spacing w:after="0"/>
        <w:ind w:left="0"/>
        <w:jc w:val="both"/>
      </w:pPr>
      <w:r>
        <w:rPr>
          <w:rFonts w:ascii="Times New Roman"/>
          <w:b w:val="false"/>
          <w:i w:val="false"/>
          <w:color w:val="000000"/>
          <w:sz w:val="28"/>
        </w:rPr>
        <w:t>
      225. После утверждения конкурсной документации организатор конкурса формирует конкурсную документацию на веб-портале на казахском и русском языках.</w:t>
      </w:r>
    </w:p>
    <w:bookmarkEnd w:id="580"/>
    <w:bookmarkStart w:name="z594" w:id="581"/>
    <w:p>
      <w:pPr>
        <w:spacing w:after="0"/>
        <w:ind w:left="0"/>
        <w:jc w:val="both"/>
      </w:pPr>
      <w:r>
        <w:rPr>
          <w:rFonts w:ascii="Times New Roman"/>
          <w:b w:val="false"/>
          <w:i w:val="false"/>
          <w:color w:val="000000"/>
          <w:sz w:val="28"/>
        </w:rPr>
        <w:t>
      226. Организатор конкурса не позднее трех рабочих дней со дня утверждения конкурсной документации размещает на веб-портале текст объявления о проведении конкурса согласно приложению 3 к настоящим Правилам, а также конкурсную документацию.</w:t>
      </w:r>
    </w:p>
    <w:bookmarkEnd w:id="581"/>
    <w:bookmarkStart w:name="z595" w:id="582"/>
    <w:p>
      <w:pPr>
        <w:spacing w:after="0"/>
        <w:ind w:left="0"/>
        <w:jc w:val="both"/>
      </w:pPr>
      <w:r>
        <w:rPr>
          <w:rFonts w:ascii="Times New Roman"/>
          <w:b w:val="false"/>
          <w:i w:val="false"/>
          <w:color w:val="000000"/>
          <w:sz w:val="28"/>
        </w:rPr>
        <w:t>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bookmarkEnd w:id="582"/>
    <w:bookmarkStart w:name="z596" w:id="583"/>
    <w:p>
      <w:pPr>
        <w:spacing w:after="0"/>
        <w:ind w:left="0"/>
        <w:jc w:val="both"/>
      </w:pPr>
      <w:r>
        <w:rPr>
          <w:rFonts w:ascii="Times New Roman"/>
          <w:b w:val="false"/>
          <w:i w:val="false"/>
          <w:color w:val="000000"/>
          <w:sz w:val="28"/>
        </w:rPr>
        <w:t>
      227. Изменения в конкурсную документацию вносятся организатором конкурса в течение 10 календарных дней со дня размещения текста объявления о проведении конкурса.</w:t>
      </w:r>
    </w:p>
    <w:bookmarkEnd w:id="583"/>
    <w:bookmarkStart w:name="z597" w:id="584"/>
    <w:p>
      <w:pPr>
        <w:spacing w:after="0"/>
        <w:ind w:left="0"/>
        <w:jc w:val="both"/>
      </w:pPr>
      <w:r>
        <w:rPr>
          <w:rFonts w:ascii="Times New Roman"/>
          <w:b w:val="false"/>
          <w:i w:val="false"/>
          <w:color w:val="000000"/>
          <w:sz w:val="28"/>
        </w:rPr>
        <w:t xml:space="preserve">
      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веб-портала поставщикам, получивших конкурсную документацию на веб-портале. </w:t>
      </w:r>
    </w:p>
    <w:bookmarkEnd w:id="584"/>
    <w:bookmarkStart w:name="z598" w:id="585"/>
    <w:p>
      <w:pPr>
        <w:spacing w:after="0"/>
        <w:ind w:left="0"/>
        <w:jc w:val="both"/>
      </w:pPr>
      <w:r>
        <w:rPr>
          <w:rFonts w:ascii="Times New Roman"/>
          <w:b w:val="false"/>
          <w:i w:val="false"/>
          <w:color w:val="000000"/>
          <w:sz w:val="28"/>
        </w:rPr>
        <w:t>
      Окончательный срок представления заявок на участие в конкурсе продлевается на срок от пяти до десяти календарных дней.</w:t>
      </w:r>
    </w:p>
    <w:bookmarkEnd w:id="585"/>
    <w:bookmarkStart w:name="z599" w:id="586"/>
    <w:p>
      <w:pPr>
        <w:spacing w:after="0"/>
        <w:ind w:left="0"/>
        <w:jc w:val="both"/>
      </w:pPr>
      <w:r>
        <w:rPr>
          <w:rFonts w:ascii="Times New Roman"/>
          <w:b w:val="false"/>
          <w:i w:val="false"/>
          <w:color w:val="000000"/>
          <w:sz w:val="28"/>
        </w:rPr>
        <w:t>
      228. При осуществлении повторного конкурса организатор конкурса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повторного конкурса при условии неизменности конкурсной документации несостоявшегося конкурса, за исключением срока исполнения договора в связи с проведением повторного конкурса.</w:t>
      </w:r>
    </w:p>
    <w:bookmarkEnd w:id="586"/>
    <w:bookmarkStart w:name="z600" w:id="587"/>
    <w:p>
      <w:pPr>
        <w:spacing w:after="0"/>
        <w:ind w:left="0"/>
        <w:jc w:val="both"/>
      </w:pPr>
      <w:r>
        <w:rPr>
          <w:rFonts w:ascii="Times New Roman"/>
          <w:b w:val="false"/>
          <w:i w:val="false"/>
          <w:color w:val="000000"/>
          <w:sz w:val="28"/>
        </w:rPr>
        <w:t>
      229. Со дня размещения объявления о проведении конкурса всем желающим предоставляется возможность получения конкурсной документации на веб-портале.</w:t>
      </w:r>
    </w:p>
    <w:bookmarkEnd w:id="587"/>
    <w:bookmarkStart w:name="z601" w:id="588"/>
    <w:p>
      <w:pPr>
        <w:spacing w:after="0"/>
        <w:ind w:left="0"/>
        <w:jc w:val="both"/>
      </w:pPr>
      <w:r>
        <w:rPr>
          <w:rFonts w:ascii="Times New Roman"/>
          <w:b w:val="false"/>
          <w:i w:val="false"/>
          <w:color w:val="000000"/>
          <w:sz w:val="28"/>
        </w:rPr>
        <w:t>
      230. Не допускается предоставление конкурсной документации до момента извещения о проведении конкурса на веб-портале.</w:t>
      </w:r>
    </w:p>
    <w:bookmarkEnd w:id="588"/>
    <w:bookmarkStart w:name="z602" w:id="589"/>
    <w:p>
      <w:pPr>
        <w:spacing w:after="0"/>
        <w:ind w:left="0"/>
        <w:jc w:val="both"/>
      </w:pPr>
      <w:r>
        <w:rPr>
          <w:rFonts w:ascii="Times New Roman"/>
          <w:b w:val="false"/>
          <w:i w:val="false"/>
          <w:color w:val="000000"/>
          <w:sz w:val="28"/>
        </w:rPr>
        <w:t>
      231.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bookmarkEnd w:id="589"/>
    <w:bookmarkStart w:name="z603" w:id="590"/>
    <w:p>
      <w:pPr>
        <w:spacing w:after="0"/>
        <w:ind w:left="0"/>
        <w:jc w:val="both"/>
      </w:pPr>
      <w:r>
        <w:rPr>
          <w:rFonts w:ascii="Times New Roman"/>
          <w:b w:val="false"/>
          <w:i w:val="false"/>
          <w:color w:val="000000"/>
          <w:sz w:val="28"/>
        </w:rPr>
        <w:t>
      232.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 предусмотренных настоящими Правилами.</w:t>
      </w:r>
    </w:p>
    <w:bookmarkEnd w:id="590"/>
    <w:bookmarkStart w:name="z604" w:id="591"/>
    <w:p>
      <w:pPr>
        <w:spacing w:after="0"/>
        <w:ind w:left="0"/>
        <w:jc w:val="both"/>
      </w:pPr>
      <w:r>
        <w:rPr>
          <w:rFonts w:ascii="Times New Roman"/>
          <w:b w:val="false"/>
          <w:i w:val="false"/>
          <w:color w:val="000000"/>
          <w:sz w:val="28"/>
        </w:rPr>
        <w:t>
      233. 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bookmarkEnd w:id="591"/>
    <w:bookmarkStart w:name="z605" w:id="592"/>
    <w:p>
      <w:pPr>
        <w:spacing w:after="0"/>
        <w:ind w:left="0"/>
        <w:jc w:val="both"/>
      </w:pPr>
      <w:r>
        <w:rPr>
          <w:rFonts w:ascii="Times New Roman"/>
          <w:b w:val="false"/>
          <w:i w:val="false"/>
          <w:color w:val="000000"/>
          <w:sz w:val="28"/>
        </w:rPr>
        <w:t>
      234. Представленные потенциальными поставщиками заявки на участие в конкурсе автоматически регистрируются на веб-портале.</w:t>
      </w:r>
    </w:p>
    <w:bookmarkEnd w:id="592"/>
    <w:bookmarkStart w:name="z606" w:id="593"/>
    <w:p>
      <w:pPr>
        <w:spacing w:after="0"/>
        <w:ind w:left="0"/>
        <w:jc w:val="both"/>
      </w:pPr>
      <w:r>
        <w:rPr>
          <w:rFonts w:ascii="Times New Roman"/>
          <w:b w:val="false"/>
          <w:i w:val="false"/>
          <w:color w:val="000000"/>
          <w:sz w:val="28"/>
        </w:rPr>
        <w:t>
      235.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bookmarkEnd w:id="593"/>
    <w:bookmarkStart w:name="z607" w:id="594"/>
    <w:p>
      <w:pPr>
        <w:spacing w:after="0"/>
        <w:ind w:left="0"/>
        <w:jc w:val="both"/>
      </w:pPr>
      <w:r>
        <w:rPr>
          <w:rFonts w:ascii="Times New Roman"/>
          <w:b w:val="false"/>
          <w:i w:val="false"/>
          <w:color w:val="000000"/>
          <w:sz w:val="28"/>
        </w:rPr>
        <w:t>
      236. Потенциальный поставщик подает только одну заявку на участие в конкурсе, в случае разбивки по лотам - в лоте.</w:t>
      </w:r>
    </w:p>
    <w:bookmarkEnd w:id="594"/>
    <w:bookmarkStart w:name="z608" w:id="595"/>
    <w:p>
      <w:pPr>
        <w:spacing w:after="0"/>
        <w:ind w:left="0"/>
        <w:jc w:val="both"/>
      </w:pPr>
      <w:r>
        <w:rPr>
          <w:rFonts w:ascii="Times New Roman"/>
          <w:b w:val="false"/>
          <w:i w:val="false"/>
          <w:color w:val="000000"/>
          <w:sz w:val="28"/>
        </w:rPr>
        <w:t>
      237. Потенциальный поставщик не вправе участвовать в конкурсе и заявка на участие в конкурсе потенциального поставщика подлежит автоматическому отклонению веб-порталом в следующих случаях:</w:t>
      </w:r>
    </w:p>
    <w:bookmarkEnd w:id="595"/>
    <w:bookmarkStart w:name="z609" w:id="596"/>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bookmarkEnd w:id="596"/>
    <w:bookmarkStart w:name="z610" w:id="597"/>
    <w:p>
      <w:pPr>
        <w:spacing w:after="0"/>
        <w:ind w:left="0"/>
        <w:jc w:val="both"/>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bookmarkEnd w:id="597"/>
    <w:bookmarkStart w:name="z611" w:id="598"/>
    <w:p>
      <w:pPr>
        <w:spacing w:after="0"/>
        <w:ind w:left="0"/>
        <w:jc w:val="both"/>
      </w:pPr>
      <w:r>
        <w:rPr>
          <w:rFonts w:ascii="Times New Roman"/>
          <w:b w:val="false"/>
          <w:i w:val="false"/>
          <w:color w:val="000000"/>
          <w:sz w:val="28"/>
        </w:rPr>
        <w:t>
      3)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конкурса в проводимых конкурсах;</w:t>
      </w:r>
    </w:p>
    <w:bookmarkEnd w:id="598"/>
    <w:bookmarkStart w:name="z612" w:id="599"/>
    <w:p>
      <w:pPr>
        <w:spacing w:after="0"/>
        <w:ind w:left="0"/>
        <w:jc w:val="both"/>
      </w:pPr>
      <w:r>
        <w:rPr>
          <w:rFonts w:ascii="Times New Roman"/>
          <w:b w:val="false"/>
          <w:i w:val="false"/>
          <w:color w:val="000000"/>
          <w:sz w:val="28"/>
        </w:rPr>
        <w:t>
      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 перечне недобросовестных поставщиков (потенциальных поставщиков);</w:t>
      </w:r>
    </w:p>
    <w:bookmarkEnd w:id="599"/>
    <w:bookmarkStart w:name="z613" w:id="600"/>
    <w:p>
      <w:pPr>
        <w:spacing w:after="0"/>
        <w:ind w:left="0"/>
        <w:jc w:val="both"/>
      </w:pPr>
      <w:r>
        <w:rPr>
          <w:rFonts w:ascii="Times New Roman"/>
          <w:b w:val="false"/>
          <w:i w:val="false"/>
          <w:color w:val="000000"/>
          <w:sz w:val="28"/>
        </w:rPr>
        <w:t>
      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 перечень недобросовестных поставщиков (потенциальных поставщиков);</w:t>
      </w:r>
    </w:p>
    <w:bookmarkEnd w:id="600"/>
    <w:bookmarkStart w:name="z614" w:id="601"/>
    <w:p>
      <w:pPr>
        <w:spacing w:after="0"/>
        <w:ind w:left="0"/>
        <w:jc w:val="both"/>
      </w:pPr>
      <w:r>
        <w:rPr>
          <w:rFonts w:ascii="Times New Roman"/>
          <w:b w:val="false"/>
          <w:i w:val="false"/>
          <w:color w:val="000000"/>
          <w:sz w:val="28"/>
        </w:rPr>
        <w:t>
      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 перечень недобросовестных поставщиков (потенциальных поставщиков);</w:t>
      </w:r>
    </w:p>
    <w:bookmarkEnd w:id="601"/>
    <w:bookmarkStart w:name="z615" w:id="602"/>
    <w:p>
      <w:pPr>
        <w:spacing w:after="0"/>
        <w:ind w:left="0"/>
        <w:jc w:val="both"/>
      </w:pPr>
      <w:r>
        <w:rPr>
          <w:rFonts w:ascii="Times New Roman"/>
          <w:b w:val="false"/>
          <w:i w:val="false"/>
          <w:color w:val="000000"/>
          <w:sz w:val="28"/>
        </w:rPr>
        <w:t>
      7) потенциальный поставщик состоит в реестре недобросовестных участников государственных закупок, перечне недобросовестных поставщиков (потенциальных поставщиков);</w:t>
      </w:r>
    </w:p>
    <w:bookmarkEnd w:id="602"/>
    <w:bookmarkStart w:name="z616" w:id="603"/>
    <w:p>
      <w:pPr>
        <w:spacing w:after="0"/>
        <w:ind w:left="0"/>
        <w:jc w:val="both"/>
      </w:pPr>
      <w:r>
        <w:rPr>
          <w:rFonts w:ascii="Times New Roman"/>
          <w:b w:val="false"/>
          <w:i w:val="false"/>
          <w:color w:val="000000"/>
          <w:sz w:val="28"/>
        </w:rPr>
        <w:t>
      8)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bookmarkEnd w:id="603"/>
    <w:bookmarkStart w:name="z617" w:id="604"/>
    <w:p>
      <w:pPr>
        <w:spacing w:after="0"/>
        <w:ind w:left="0"/>
        <w:jc w:val="both"/>
      </w:pPr>
      <w:r>
        <w:rPr>
          <w:rFonts w:ascii="Times New Roman"/>
          <w:b w:val="false"/>
          <w:i w:val="false"/>
          <w:color w:val="000000"/>
          <w:sz w:val="28"/>
        </w:rPr>
        <w:t>
      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bookmarkEnd w:id="604"/>
    <w:bookmarkStart w:name="z618" w:id="605"/>
    <w:p>
      <w:pPr>
        <w:spacing w:after="0"/>
        <w:ind w:left="0"/>
        <w:jc w:val="both"/>
      </w:pPr>
      <w:r>
        <w:rPr>
          <w:rFonts w:ascii="Times New Roman"/>
          <w:b w:val="false"/>
          <w:i w:val="false"/>
          <w:color w:val="000000"/>
          <w:sz w:val="28"/>
        </w:rPr>
        <w:t>
      10) потенциальный поставщик не является резидентом Республики Казахстан;</w:t>
      </w:r>
    </w:p>
    <w:bookmarkEnd w:id="605"/>
    <w:bookmarkStart w:name="z619" w:id="606"/>
    <w:p>
      <w:pPr>
        <w:spacing w:after="0"/>
        <w:ind w:left="0"/>
        <w:jc w:val="both"/>
      </w:pPr>
      <w:r>
        <w:rPr>
          <w:rFonts w:ascii="Times New Roman"/>
          <w:b w:val="false"/>
          <w:i w:val="false"/>
          <w:color w:val="000000"/>
          <w:sz w:val="28"/>
        </w:rPr>
        <w:t>
      11) 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bookmarkEnd w:id="606"/>
    <w:bookmarkStart w:name="z620" w:id="607"/>
    <w:p>
      <w:pPr>
        <w:spacing w:after="0"/>
        <w:ind w:left="0"/>
        <w:jc w:val="both"/>
      </w:pPr>
      <w:r>
        <w:rPr>
          <w:rFonts w:ascii="Times New Roman"/>
          <w:b w:val="false"/>
          <w:i w:val="false"/>
          <w:color w:val="000000"/>
          <w:sz w:val="28"/>
        </w:rPr>
        <w:t>
      12) потенциальный поставщик, и (или) их руководитель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bookmarkEnd w:id="607"/>
    <w:bookmarkStart w:name="z621" w:id="608"/>
    <w:p>
      <w:pPr>
        <w:spacing w:after="0"/>
        <w:ind w:left="0"/>
        <w:jc w:val="both"/>
      </w:pPr>
      <w:r>
        <w:rPr>
          <w:rFonts w:ascii="Times New Roman"/>
          <w:b w:val="false"/>
          <w:i w:val="false"/>
          <w:color w:val="000000"/>
          <w:sz w:val="28"/>
        </w:rPr>
        <w:t>
      13) подлежит процедуре банкротства либо ликвидации.</w:t>
      </w:r>
    </w:p>
    <w:bookmarkEnd w:id="608"/>
    <w:bookmarkStart w:name="z622" w:id="609"/>
    <w:p>
      <w:pPr>
        <w:spacing w:after="0"/>
        <w:ind w:left="0"/>
        <w:jc w:val="both"/>
      </w:pPr>
      <w:r>
        <w:rPr>
          <w:rFonts w:ascii="Times New Roman"/>
          <w:b w:val="false"/>
          <w:i w:val="false"/>
          <w:color w:val="000000"/>
          <w:sz w:val="28"/>
        </w:rPr>
        <w:t>
      238.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сроку, установленному конкурсной документацией.</w:t>
      </w:r>
    </w:p>
    <w:bookmarkEnd w:id="609"/>
    <w:bookmarkStart w:name="z623" w:id="610"/>
    <w:p>
      <w:pPr>
        <w:spacing w:after="0"/>
        <w:ind w:left="0"/>
        <w:jc w:val="both"/>
      </w:pPr>
      <w:r>
        <w:rPr>
          <w:rFonts w:ascii="Times New Roman"/>
          <w:b w:val="false"/>
          <w:i w:val="false"/>
          <w:color w:val="000000"/>
          <w:sz w:val="28"/>
        </w:rPr>
        <w:t>
      239.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bookmarkEnd w:id="610"/>
    <w:bookmarkStart w:name="z624" w:id="611"/>
    <w:p>
      <w:pPr>
        <w:spacing w:after="0"/>
        <w:ind w:left="0"/>
        <w:jc w:val="both"/>
      </w:pPr>
      <w:r>
        <w:rPr>
          <w:rFonts w:ascii="Times New Roman"/>
          <w:b w:val="false"/>
          <w:i w:val="false"/>
          <w:color w:val="000000"/>
          <w:sz w:val="28"/>
        </w:rPr>
        <w:t>
      Отзыв заявки на участие в конкурсе после истечения окончательного срока их представления не допускается.</w:t>
      </w:r>
    </w:p>
    <w:bookmarkEnd w:id="611"/>
    <w:bookmarkStart w:name="z625" w:id="612"/>
    <w:p>
      <w:pPr>
        <w:spacing w:after="0"/>
        <w:ind w:left="0"/>
        <w:jc w:val="both"/>
      </w:pPr>
      <w:r>
        <w:rPr>
          <w:rFonts w:ascii="Times New Roman"/>
          <w:b w:val="false"/>
          <w:i w:val="false"/>
          <w:color w:val="000000"/>
          <w:sz w:val="28"/>
        </w:rPr>
        <w:t>
      240. Представление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612"/>
    <w:bookmarkStart w:name="z626" w:id="613"/>
    <w:p>
      <w:pPr>
        <w:spacing w:after="0"/>
        <w:ind w:left="0"/>
        <w:jc w:val="both"/>
      </w:pPr>
      <w:r>
        <w:rPr>
          <w:rFonts w:ascii="Times New Roman"/>
          <w:b w:val="false"/>
          <w:i w:val="false"/>
          <w:color w:val="000000"/>
          <w:sz w:val="28"/>
        </w:rPr>
        <w:t>
      241. Потенциальный поставщик до истечения окончательного срока их представления размещает на веб-портале конкурсную заявку, содержащую следующие документы:</w:t>
      </w:r>
    </w:p>
    <w:bookmarkEnd w:id="613"/>
    <w:bookmarkStart w:name="z627" w:id="614"/>
    <w:p>
      <w:pPr>
        <w:spacing w:after="0"/>
        <w:ind w:left="0"/>
        <w:jc w:val="both"/>
      </w:pPr>
      <w:r>
        <w:rPr>
          <w:rFonts w:ascii="Times New Roman"/>
          <w:b w:val="false"/>
          <w:i w:val="false"/>
          <w:color w:val="000000"/>
          <w:sz w:val="28"/>
        </w:rPr>
        <w:t>
      1) заявку на участие в конкурсе, составленную на казахском и русском языках, потенциального поставщика согласно приложениям 4, 5 к Типовой конкурсной документации с указанием срока действия;</w:t>
      </w:r>
    </w:p>
    <w:bookmarkEnd w:id="614"/>
    <w:bookmarkStart w:name="z628" w:id="615"/>
    <w:p>
      <w:pPr>
        <w:spacing w:after="0"/>
        <w:ind w:left="0"/>
        <w:jc w:val="both"/>
      </w:pPr>
      <w:r>
        <w:rPr>
          <w:rFonts w:ascii="Times New Roman"/>
          <w:b w:val="false"/>
          <w:i w:val="false"/>
          <w:color w:val="000000"/>
          <w:sz w:val="28"/>
        </w:rPr>
        <w:t>
      2) обеспечение заявки на участие в конкурсе в виде денег, находящихся в электронном кошельке потенциального поставщика или электронной банковской гарантии в размере одного процента от суммы, выделенной для приобретения товаров;</w:t>
      </w:r>
    </w:p>
    <w:bookmarkEnd w:id="615"/>
    <w:bookmarkStart w:name="z629" w:id="616"/>
    <w:p>
      <w:pPr>
        <w:spacing w:after="0"/>
        <w:ind w:left="0"/>
        <w:jc w:val="both"/>
      </w:pPr>
      <w:r>
        <w:rPr>
          <w:rFonts w:ascii="Times New Roman"/>
          <w:b w:val="false"/>
          <w:i w:val="false"/>
          <w:color w:val="000000"/>
          <w:sz w:val="28"/>
        </w:rPr>
        <w:t>
      3) техническое задание к конкурсной документации по выбору поставщика согласно приложению 3 к Типовой конкурсной документации.</w:t>
      </w:r>
    </w:p>
    <w:bookmarkEnd w:id="616"/>
    <w:bookmarkStart w:name="z630" w:id="617"/>
    <w:p>
      <w:pPr>
        <w:spacing w:after="0"/>
        <w:ind w:left="0"/>
        <w:jc w:val="both"/>
      </w:pPr>
      <w:r>
        <w:rPr>
          <w:rFonts w:ascii="Times New Roman"/>
          <w:b w:val="false"/>
          <w:i w:val="false"/>
          <w:color w:val="000000"/>
          <w:sz w:val="28"/>
        </w:rPr>
        <w:t>
      4) сведения о квалификации потенциального поставщика по форме согласно приложению 6 к Типовой конкурсной документации.</w:t>
      </w:r>
    </w:p>
    <w:bookmarkEnd w:id="617"/>
    <w:bookmarkStart w:name="z631" w:id="618"/>
    <w:p>
      <w:pPr>
        <w:spacing w:after="0"/>
        <w:ind w:left="0"/>
        <w:jc w:val="both"/>
      </w:pPr>
      <w:r>
        <w:rPr>
          <w:rFonts w:ascii="Times New Roman"/>
          <w:b w:val="false"/>
          <w:i w:val="false"/>
          <w:color w:val="000000"/>
          <w:sz w:val="28"/>
        </w:rPr>
        <w:t>
      242.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618"/>
    <w:bookmarkStart w:name="z632" w:id="619"/>
    <w:p>
      <w:pPr>
        <w:spacing w:after="0"/>
        <w:ind w:left="0"/>
        <w:jc w:val="both"/>
      </w:pPr>
      <w:r>
        <w:rPr>
          <w:rFonts w:ascii="Times New Roman"/>
          <w:b w:val="false"/>
          <w:i w:val="false"/>
          <w:color w:val="000000"/>
          <w:sz w:val="28"/>
        </w:rPr>
        <w:t>
      243. 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bookmarkEnd w:id="619"/>
    <w:bookmarkStart w:name="z633" w:id="620"/>
    <w:p>
      <w:pPr>
        <w:spacing w:after="0"/>
        <w:ind w:left="0"/>
        <w:jc w:val="both"/>
      </w:pPr>
      <w:r>
        <w:rPr>
          <w:rFonts w:ascii="Times New Roman"/>
          <w:b w:val="false"/>
          <w:i w:val="false"/>
          <w:color w:val="000000"/>
          <w:sz w:val="28"/>
        </w:rPr>
        <w:t>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bookmarkEnd w:id="620"/>
    <w:bookmarkStart w:name="z634" w:id="621"/>
    <w:p>
      <w:pPr>
        <w:spacing w:after="0"/>
        <w:ind w:left="0"/>
        <w:jc w:val="both"/>
      </w:pPr>
      <w:r>
        <w:rPr>
          <w:rFonts w:ascii="Times New Roman"/>
          <w:b w:val="false"/>
          <w:i w:val="false"/>
          <w:color w:val="000000"/>
          <w:sz w:val="28"/>
        </w:rPr>
        <w:t>
      244. 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bookmarkEnd w:id="621"/>
    <w:bookmarkStart w:name="z635" w:id="622"/>
    <w:p>
      <w:pPr>
        <w:spacing w:after="0"/>
        <w:ind w:left="0"/>
        <w:jc w:val="both"/>
      </w:pPr>
      <w:r>
        <w:rPr>
          <w:rFonts w:ascii="Times New Roman"/>
          <w:b w:val="false"/>
          <w:i w:val="false"/>
          <w:color w:val="000000"/>
          <w:sz w:val="28"/>
        </w:rPr>
        <w:t>
      245.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bookmarkEnd w:id="622"/>
    <w:bookmarkStart w:name="z636" w:id="623"/>
    <w:p>
      <w:pPr>
        <w:spacing w:after="0"/>
        <w:ind w:left="0"/>
        <w:jc w:val="both"/>
      </w:pPr>
      <w:r>
        <w:rPr>
          <w:rFonts w:ascii="Times New Roman"/>
          <w:b w:val="false"/>
          <w:i w:val="false"/>
          <w:color w:val="000000"/>
          <w:sz w:val="28"/>
        </w:rPr>
        <w:t>
      246. Протокол вскрытия заявок на участие в конкурсе размещается веб-порталом автоматически в момент их вскрытия согласно приложению 4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bookmarkEnd w:id="623"/>
    <w:bookmarkStart w:name="z637" w:id="624"/>
    <w:p>
      <w:pPr>
        <w:spacing w:after="0"/>
        <w:ind w:left="0"/>
        <w:jc w:val="both"/>
      </w:pPr>
      <w:r>
        <w:rPr>
          <w:rFonts w:ascii="Times New Roman"/>
          <w:b w:val="false"/>
          <w:i w:val="false"/>
          <w:color w:val="000000"/>
          <w:sz w:val="28"/>
        </w:rPr>
        <w:t>
      247. До начала проведения конкурса члены конкурсной комиссии, секретарь конкурсной комиссии ознакамливаются с утвержденной конкурсной документацией и приложениями к ней.</w:t>
      </w:r>
    </w:p>
    <w:bookmarkEnd w:id="624"/>
    <w:bookmarkStart w:name="z638" w:id="625"/>
    <w:p>
      <w:pPr>
        <w:spacing w:after="0"/>
        <w:ind w:left="0"/>
        <w:jc w:val="both"/>
      </w:pPr>
      <w:r>
        <w:rPr>
          <w:rFonts w:ascii="Times New Roman"/>
          <w:b w:val="false"/>
          <w:i w:val="false"/>
          <w:color w:val="000000"/>
          <w:sz w:val="28"/>
        </w:rPr>
        <w:t>
      248.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bookmarkEnd w:id="625"/>
    <w:bookmarkStart w:name="z639" w:id="626"/>
    <w:p>
      <w:pPr>
        <w:spacing w:after="0"/>
        <w:ind w:left="0"/>
        <w:jc w:val="both"/>
      </w:pPr>
      <w:r>
        <w:rPr>
          <w:rFonts w:ascii="Times New Roman"/>
          <w:b w:val="false"/>
          <w:i w:val="false"/>
          <w:color w:val="000000"/>
          <w:sz w:val="28"/>
        </w:rPr>
        <w:t>
      249.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w:t>
      </w:r>
    </w:p>
    <w:bookmarkEnd w:id="626"/>
    <w:bookmarkStart w:name="z640" w:id="627"/>
    <w:p>
      <w:pPr>
        <w:spacing w:after="0"/>
        <w:ind w:left="0"/>
        <w:jc w:val="both"/>
      </w:pPr>
      <w:r>
        <w:rPr>
          <w:rFonts w:ascii="Times New Roman"/>
          <w:b w:val="false"/>
          <w:i w:val="false"/>
          <w:color w:val="000000"/>
          <w:sz w:val="28"/>
        </w:rPr>
        <w:t>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сопоставление заявок на участие в конкурсе;</w:t>
      </w:r>
    </w:p>
    <w:bookmarkEnd w:id="627"/>
    <w:bookmarkStart w:name="z641" w:id="628"/>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628"/>
    <w:bookmarkStart w:name="z642" w:id="629"/>
    <w:p>
      <w:pPr>
        <w:spacing w:after="0"/>
        <w:ind w:left="0"/>
        <w:jc w:val="both"/>
      </w:pPr>
      <w:r>
        <w:rPr>
          <w:rFonts w:ascii="Times New Roman"/>
          <w:b w:val="false"/>
          <w:i w:val="false"/>
          <w:color w:val="000000"/>
          <w:sz w:val="28"/>
        </w:rPr>
        <w:t>
      250. Не допускаются направление запроса и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w:t>
      </w:r>
    </w:p>
    <w:bookmarkEnd w:id="629"/>
    <w:bookmarkStart w:name="z643" w:id="630"/>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630"/>
    <w:bookmarkStart w:name="z644" w:id="631"/>
    <w:p>
      <w:pPr>
        <w:spacing w:after="0"/>
        <w:ind w:left="0"/>
        <w:jc w:val="both"/>
      </w:pPr>
      <w:r>
        <w:rPr>
          <w:rFonts w:ascii="Times New Roman"/>
          <w:b w:val="false"/>
          <w:i w:val="false"/>
          <w:color w:val="000000"/>
          <w:sz w:val="28"/>
        </w:rPr>
        <w:t>
      251.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631"/>
    <w:bookmarkStart w:name="z645" w:id="632"/>
    <w:p>
      <w:pPr>
        <w:spacing w:after="0"/>
        <w:ind w:left="0"/>
        <w:jc w:val="both"/>
      </w:pPr>
      <w:r>
        <w:rPr>
          <w:rFonts w:ascii="Times New Roman"/>
          <w:b w:val="false"/>
          <w:i w:val="false"/>
          <w:color w:val="000000"/>
          <w:sz w:val="28"/>
        </w:rPr>
        <w:t>
      252. По результатам рассмотрения заявок на участие в конкурсе конкурсная комиссия в течение пяти рабочих дней со дня вскрытия заявок на участие в конкурсе:</w:t>
      </w:r>
    </w:p>
    <w:bookmarkEnd w:id="632"/>
    <w:bookmarkStart w:name="z646" w:id="633"/>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bookmarkEnd w:id="633"/>
    <w:bookmarkStart w:name="z647" w:id="634"/>
    <w:p>
      <w:pPr>
        <w:spacing w:after="0"/>
        <w:ind w:left="0"/>
        <w:jc w:val="both"/>
      </w:pPr>
      <w:r>
        <w:rPr>
          <w:rFonts w:ascii="Times New Roman"/>
          <w:b w:val="false"/>
          <w:i w:val="false"/>
          <w:color w:val="000000"/>
          <w:sz w:val="28"/>
        </w:rPr>
        <w:t>
      2) применяет и рассчитывает критерии;</w:t>
      </w:r>
    </w:p>
    <w:bookmarkEnd w:id="634"/>
    <w:bookmarkStart w:name="z648" w:id="635"/>
    <w:p>
      <w:pPr>
        <w:spacing w:after="0"/>
        <w:ind w:left="0"/>
        <w:jc w:val="both"/>
      </w:pPr>
      <w:r>
        <w:rPr>
          <w:rFonts w:ascii="Times New Roman"/>
          <w:b w:val="false"/>
          <w:i w:val="false"/>
          <w:color w:val="000000"/>
          <w:sz w:val="28"/>
        </w:rPr>
        <w:t>
      3) оформляет протокол об итогах конкурса согласно приложению 5 к настоящим Правилам.</w:t>
      </w:r>
    </w:p>
    <w:bookmarkEnd w:id="635"/>
    <w:bookmarkStart w:name="z649" w:id="636"/>
    <w:p>
      <w:pPr>
        <w:spacing w:after="0"/>
        <w:ind w:left="0"/>
        <w:jc w:val="both"/>
      </w:pPr>
      <w:r>
        <w:rPr>
          <w:rFonts w:ascii="Times New Roman"/>
          <w:b w:val="false"/>
          <w:i w:val="false"/>
          <w:color w:val="000000"/>
          <w:sz w:val="28"/>
        </w:rPr>
        <w:t>
      253. Решение конкурсной комиссии принимается голосованием посредством веб-портала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bookmarkEnd w:id="636"/>
    <w:bookmarkStart w:name="z650" w:id="637"/>
    <w:p>
      <w:pPr>
        <w:spacing w:after="0"/>
        <w:ind w:left="0"/>
        <w:jc w:val="both"/>
      </w:pPr>
      <w:r>
        <w:rPr>
          <w:rFonts w:ascii="Times New Roman"/>
          <w:b w:val="false"/>
          <w:i w:val="false"/>
          <w:color w:val="000000"/>
          <w:sz w:val="28"/>
        </w:rPr>
        <w:t>
      В случае несогласия с решением конкурсной комиссии любой член данной конкурсной комиссии выражает свое мнение, которое размещается на веб-портале в форме электронной копии документа.</w:t>
      </w:r>
    </w:p>
    <w:bookmarkEnd w:id="637"/>
    <w:bookmarkStart w:name="z651" w:id="638"/>
    <w:p>
      <w:pPr>
        <w:spacing w:after="0"/>
        <w:ind w:left="0"/>
        <w:jc w:val="both"/>
      </w:pPr>
      <w:r>
        <w:rPr>
          <w:rFonts w:ascii="Times New Roman"/>
          <w:b w:val="false"/>
          <w:i w:val="false"/>
          <w:color w:val="000000"/>
          <w:sz w:val="28"/>
        </w:rPr>
        <w:t>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bookmarkEnd w:id="638"/>
    <w:bookmarkStart w:name="z652" w:id="639"/>
    <w:p>
      <w:pPr>
        <w:spacing w:after="0"/>
        <w:ind w:left="0"/>
        <w:jc w:val="both"/>
      </w:pPr>
      <w:r>
        <w:rPr>
          <w:rFonts w:ascii="Times New Roman"/>
          <w:b w:val="false"/>
          <w:i w:val="false"/>
          <w:color w:val="000000"/>
          <w:sz w:val="28"/>
        </w:rPr>
        <w:t>
      254. Протокол об итогах конкурса содержит следующую информацию:</w:t>
      </w:r>
    </w:p>
    <w:bookmarkEnd w:id="639"/>
    <w:bookmarkStart w:name="z653" w:id="640"/>
    <w:p>
      <w:pPr>
        <w:spacing w:after="0"/>
        <w:ind w:left="0"/>
        <w:jc w:val="both"/>
      </w:pPr>
      <w:r>
        <w:rPr>
          <w:rFonts w:ascii="Times New Roman"/>
          <w:b w:val="false"/>
          <w:i w:val="false"/>
          <w:color w:val="000000"/>
          <w:sz w:val="28"/>
        </w:rPr>
        <w:t>
      1)  о запросах конкурсной комиссии в соответствии с пунктом 249 настоящих Правил;</w:t>
      </w:r>
    </w:p>
    <w:bookmarkEnd w:id="640"/>
    <w:bookmarkStart w:name="z654" w:id="641"/>
    <w:p>
      <w:pPr>
        <w:spacing w:after="0"/>
        <w:ind w:left="0"/>
        <w:jc w:val="both"/>
      </w:pPr>
      <w:r>
        <w:rPr>
          <w:rFonts w:ascii="Times New Roman"/>
          <w:b w:val="false"/>
          <w:i w:val="false"/>
          <w:color w:val="000000"/>
          <w:sz w:val="28"/>
        </w:rPr>
        <w:t>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bookmarkEnd w:id="641"/>
    <w:bookmarkStart w:name="z655" w:id="642"/>
    <w:p>
      <w:pPr>
        <w:spacing w:after="0"/>
        <w:ind w:left="0"/>
        <w:jc w:val="both"/>
      </w:pPr>
      <w:r>
        <w:rPr>
          <w:rFonts w:ascii="Times New Roman"/>
          <w:b w:val="false"/>
          <w:i w:val="false"/>
          <w:color w:val="000000"/>
          <w:sz w:val="28"/>
        </w:rPr>
        <w:t>
      3) о применении конкурсной комиссией критериев.</w:t>
      </w:r>
    </w:p>
    <w:bookmarkEnd w:id="642"/>
    <w:bookmarkStart w:name="z656" w:id="643"/>
    <w:p>
      <w:pPr>
        <w:spacing w:after="0"/>
        <w:ind w:left="0"/>
        <w:jc w:val="both"/>
      </w:pPr>
      <w:r>
        <w:rPr>
          <w:rFonts w:ascii="Times New Roman"/>
          <w:b w:val="false"/>
          <w:i w:val="false"/>
          <w:color w:val="000000"/>
          <w:sz w:val="28"/>
        </w:rPr>
        <w:t>
      255.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bookmarkEnd w:id="643"/>
    <w:bookmarkStart w:name="z657" w:id="644"/>
    <w:p>
      <w:pPr>
        <w:spacing w:after="0"/>
        <w:ind w:left="0"/>
        <w:jc w:val="both"/>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электронной банковской гарантии;</w:t>
      </w:r>
    </w:p>
    <w:bookmarkEnd w:id="644"/>
    <w:bookmarkStart w:name="z658" w:id="645"/>
    <w:p>
      <w:pPr>
        <w:spacing w:after="0"/>
        <w:ind w:left="0"/>
        <w:jc w:val="both"/>
      </w:pP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bookmarkEnd w:id="645"/>
    <w:bookmarkStart w:name="z659" w:id="646"/>
    <w:p>
      <w:pPr>
        <w:spacing w:after="0"/>
        <w:ind w:left="0"/>
        <w:jc w:val="both"/>
      </w:pPr>
      <w:r>
        <w:rPr>
          <w:rFonts w:ascii="Times New Roman"/>
          <w:b w:val="false"/>
          <w:i w:val="false"/>
          <w:color w:val="000000"/>
          <w:sz w:val="28"/>
        </w:rPr>
        <w:t>
      лицо, выдавшее обеспечение заявки на участие в конкурсе;</w:t>
      </w:r>
    </w:p>
    <w:bookmarkEnd w:id="646"/>
    <w:bookmarkStart w:name="z660" w:id="647"/>
    <w:p>
      <w:pPr>
        <w:spacing w:after="0"/>
        <w:ind w:left="0"/>
        <w:jc w:val="both"/>
      </w:pPr>
      <w:r>
        <w:rPr>
          <w:rFonts w:ascii="Times New Roman"/>
          <w:b w:val="false"/>
          <w:i w:val="false"/>
          <w:color w:val="000000"/>
          <w:sz w:val="28"/>
        </w:rPr>
        <w:t>
      название и номер конкурса, для участия в котором вносится обеспечение заявки на участие в конкурсе в виде электронной банковской гарантии;</w:t>
      </w:r>
    </w:p>
    <w:bookmarkEnd w:id="647"/>
    <w:bookmarkStart w:name="z661" w:id="648"/>
    <w:p>
      <w:pPr>
        <w:spacing w:after="0"/>
        <w:ind w:left="0"/>
        <w:jc w:val="both"/>
      </w:pPr>
      <w:r>
        <w:rPr>
          <w:rFonts w:ascii="Times New Roman"/>
          <w:b w:val="false"/>
          <w:i w:val="false"/>
          <w:color w:val="000000"/>
          <w:sz w:val="28"/>
        </w:rPr>
        <w:t>
      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bookmarkEnd w:id="648"/>
    <w:bookmarkStart w:name="z662" w:id="649"/>
    <w:p>
      <w:pPr>
        <w:spacing w:after="0"/>
        <w:ind w:left="0"/>
        <w:jc w:val="both"/>
      </w:pPr>
      <w:r>
        <w:rPr>
          <w:rFonts w:ascii="Times New Roman"/>
          <w:b w:val="false"/>
          <w:i w:val="false"/>
          <w:color w:val="000000"/>
          <w:sz w:val="28"/>
        </w:rPr>
        <w:t>
      лицо, которому выдано обеспечение заявки на участие в конкурсе;</w:t>
      </w:r>
    </w:p>
    <w:bookmarkEnd w:id="649"/>
    <w:bookmarkStart w:name="z663" w:id="650"/>
    <w:p>
      <w:pPr>
        <w:spacing w:after="0"/>
        <w:ind w:left="0"/>
        <w:jc w:val="both"/>
      </w:pPr>
      <w:r>
        <w:rPr>
          <w:rFonts w:ascii="Times New Roman"/>
          <w:b w:val="false"/>
          <w:i w:val="false"/>
          <w:color w:val="000000"/>
          <w:sz w:val="28"/>
        </w:rPr>
        <w:t>
      лицо, в пользу которого вносится обеспечение заявки на участие в конкурсе;</w:t>
      </w:r>
    </w:p>
    <w:bookmarkEnd w:id="650"/>
    <w:bookmarkStart w:name="z664" w:id="651"/>
    <w:p>
      <w:pPr>
        <w:spacing w:after="0"/>
        <w:ind w:left="0"/>
        <w:jc w:val="both"/>
      </w:pPr>
      <w:r>
        <w:rPr>
          <w:rFonts w:ascii="Times New Roman"/>
          <w:b w:val="false"/>
          <w:i w:val="false"/>
          <w:color w:val="000000"/>
          <w:sz w:val="28"/>
        </w:rPr>
        <w:t>
      3) внесения обеспечения заявки на участие в конкурсе в размере менее одного процента от суммы, выделенной на конкурс (лот).</w:t>
      </w:r>
    </w:p>
    <w:bookmarkEnd w:id="651"/>
    <w:bookmarkStart w:name="z665" w:id="652"/>
    <w:p>
      <w:pPr>
        <w:spacing w:after="0"/>
        <w:ind w:left="0"/>
        <w:jc w:val="both"/>
      </w:pPr>
      <w:r>
        <w:rPr>
          <w:rFonts w:ascii="Times New Roman"/>
          <w:b w:val="false"/>
          <w:i w:val="false"/>
          <w:color w:val="000000"/>
          <w:sz w:val="28"/>
        </w:rPr>
        <w:t>
      256.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bookmarkEnd w:id="652"/>
    <w:bookmarkStart w:name="z666" w:id="653"/>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653"/>
    <w:bookmarkStart w:name="z667" w:id="654"/>
    <w:p>
      <w:pPr>
        <w:spacing w:after="0"/>
        <w:ind w:left="0"/>
        <w:jc w:val="both"/>
      </w:pPr>
      <w:r>
        <w:rPr>
          <w:rFonts w:ascii="Times New Roman"/>
          <w:b w:val="false"/>
          <w:i w:val="false"/>
          <w:color w:val="000000"/>
          <w:sz w:val="28"/>
        </w:rPr>
        <w:t>
      2) подписания протокола об итогах конкурса. Указанный случай не распространяется на участника конкурса, определенного победителем конкурса;</w:t>
      </w:r>
    </w:p>
    <w:bookmarkEnd w:id="654"/>
    <w:bookmarkStart w:name="z668" w:id="655"/>
    <w:p>
      <w:pPr>
        <w:spacing w:after="0"/>
        <w:ind w:left="0"/>
        <w:jc w:val="both"/>
      </w:pPr>
      <w:r>
        <w:rPr>
          <w:rFonts w:ascii="Times New Roman"/>
          <w:b w:val="false"/>
          <w:i w:val="false"/>
          <w:color w:val="000000"/>
          <w:sz w:val="28"/>
        </w:rPr>
        <w:t>
      3) подписания потенциальным поставщиком договора и внесения им обеспечения исполнения договора.</w:t>
      </w:r>
    </w:p>
    <w:bookmarkEnd w:id="655"/>
    <w:bookmarkStart w:name="z669" w:id="656"/>
    <w:p>
      <w:pPr>
        <w:spacing w:after="0"/>
        <w:ind w:left="0"/>
        <w:jc w:val="both"/>
      </w:pPr>
      <w:r>
        <w:rPr>
          <w:rFonts w:ascii="Times New Roman"/>
          <w:b w:val="false"/>
          <w:i w:val="false"/>
          <w:color w:val="000000"/>
          <w:sz w:val="28"/>
        </w:rPr>
        <w:t>
      257. Обеспечение заявки на участие в конкурсе, внесенное в виде электронной банковской гарантии, не возвращается организатором конкурса потенциальному поставщику при наступлении одного из следующих случаев:</w:t>
      </w:r>
    </w:p>
    <w:bookmarkEnd w:id="656"/>
    <w:bookmarkStart w:name="z670" w:id="657"/>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w:t>
      </w:r>
    </w:p>
    <w:bookmarkEnd w:id="657"/>
    <w:bookmarkStart w:name="z671" w:id="658"/>
    <w:p>
      <w:pPr>
        <w:spacing w:after="0"/>
        <w:ind w:left="0"/>
        <w:jc w:val="both"/>
      </w:pPr>
      <w:r>
        <w:rPr>
          <w:rFonts w:ascii="Times New Roman"/>
          <w:b w:val="false"/>
          <w:i w:val="false"/>
          <w:color w:val="000000"/>
          <w:sz w:val="28"/>
        </w:rPr>
        <w:t>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bookmarkEnd w:id="658"/>
    <w:bookmarkStart w:name="z672" w:id="659"/>
    <w:p>
      <w:pPr>
        <w:spacing w:after="0"/>
        <w:ind w:left="0"/>
        <w:jc w:val="both"/>
      </w:pPr>
      <w:r>
        <w:rPr>
          <w:rFonts w:ascii="Times New Roman"/>
          <w:b w:val="false"/>
          <w:i w:val="false"/>
          <w:color w:val="000000"/>
          <w:sz w:val="28"/>
        </w:rPr>
        <w:t>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bookmarkEnd w:id="659"/>
    <w:bookmarkStart w:name="z673" w:id="660"/>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w:t>
      </w:r>
    </w:p>
    <w:bookmarkEnd w:id="660"/>
    <w:bookmarkStart w:name="z674" w:id="661"/>
    <w:p>
      <w:pPr>
        <w:spacing w:after="0"/>
        <w:ind w:left="0"/>
        <w:jc w:val="both"/>
      </w:pPr>
      <w:r>
        <w:rPr>
          <w:rFonts w:ascii="Times New Roman"/>
          <w:b w:val="false"/>
          <w:i w:val="false"/>
          <w:color w:val="000000"/>
          <w:sz w:val="28"/>
        </w:rPr>
        <w:t>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bookmarkEnd w:id="661"/>
    <w:bookmarkStart w:name="z675" w:id="662"/>
    <w:p>
      <w:pPr>
        <w:spacing w:after="0"/>
        <w:ind w:left="0"/>
        <w:jc w:val="both"/>
      </w:pPr>
      <w:r>
        <w:rPr>
          <w:rFonts w:ascii="Times New Roman"/>
          <w:b w:val="false"/>
          <w:i w:val="false"/>
          <w:color w:val="000000"/>
          <w:sz w:val="28"/>
        </w:rPr>
        <w:t>
      В этих случаях сумма обеспечения заявки на участие в конкурсе зачисляется в доход соответствующего бюджета.</w:t>
      </w:r>
    </w:p>
    <w:bookmarkEnd w:id="662"/>
    <w:bookmarkStart w:name="z676" w:id="663"/>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bookmarkEnd w:id="663"/>
    <w:bookmarkStart w:name="z677" w:id="664"/>
    <w:p>
      <w:pPr>
        <w:spacing w:after="0"/>
        <w:ind w:left="0"/>
        <w:jc w:val="both"/>
      </w:pPr>
      <w:r>
        <w:rPr>
          <w:rFonts w:ascii="Times New Roman"/>
          <w:b w:val="false"/>
          <w:i w:val="false"/>
          <w:color w:val="000000"/>
          <w:sz w:val="28"/>
        </w:rPr>
        <w:t>
      Не допускается использование единым оператором денег, находящихся в электронном кошельке, за исключением случаев, указанных в настоящем пункте.</w:t>
      </w:r>
    </w:p>
    <w:bookmarkEnd w:id="664"/>
    <w:bookmarkStart w:name="z678" w:id="665"/>
    <w:p>
      <w:pPr>
        <w:spacing w:after="0"/>
        <w:ind w:left="0"/>
        <w:jc w:val="both"/>
      </w:pPr>
      <w:r>
        <w:rPr>
          <w:rFonts w:ascii="Times New Roman"/>
          <w:b w:val="false"/>
          <w:i w:val="false"/>
          <w:color w:val="000000"/>
          <w:sz w:val="28"/>
        </w:rPr>
        <w:t>
      258.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
    <w:bookmarkEnd w:id="665"/>
    <w:bookmarkStart w:name="z679" w:id="666"/>
    <w:p>
      <w:pPr>
        <w:spacing w:after="0"/>
        <w:ind w:left="0"/>
        <w:jc w:val="both"/>
      </w:pPr>
      <w:r>
        <w:rPr>
          <w:rFonts w:ascii="Times New Roman"/>
          <w:b w:val="false"/>
          <w:i w:val="false"/>
          <w:color w:val="000000"/>
          <w:sz w:val="28"/>
        </w:rPr>
        <w:t>
      259.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666"/>
    <w:bookmarkStart w:name="z680" w:id="667"/>
    <w:p>
      <w:pPr>
        <w:spacing w:after="0"/>
        <w:ind w:left="0"/>
        <w:jc w:val="both"/>
      </w:pPr>
      <w:r>
        <w:rPr>
          <w:rFonts w:ascii="Times New Roman"/>
          <w:b w:val="false"/>
          <w:i w:val="false"/>
          <w:color w:val="000000"/>
          <w:sz w:val="28"/>
        </w:rPr>
        <w:t>
      260. Протокол об итогах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конкурса, на веб-портале, с автоматическим уведомлением всех потенциальных поставщиков, подавших заявки на участие в конкурсе.</w:t>
      </w:r>
    </w:p>
    <w:bookmarkEnd w:id="667"/>
    <w:bookmarkStart w:name="z681" w:id="668"/>
    <w:p>
      <w:pPr>
        <w:spacing w:after="0"/>
        <w:ind w:left="0"/>
        <w:jc w:val="both"/>
      </w:pPr>
      <w:r>
        <w:rPr>
          <w:rFonts w:ascii="Times New Roman"/>
          <w:b w:val="false"/>
          <w:i w:val="false"/>
          <w:color w:val="000000"/>
          <w:sz w:val="28"/>
        </w:rPr>
        <w:t>
      261. 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bookmarkEnd w:id="668"/>
    <w:bookmarkStart w:name="z682" w:id="669"/>
    <w:p>
      <w:pPr>
        <w:spacing w:after="0"/>
        <w:ind w:left="0"/>
        <w:jc w:val="both"/>
      </w:pPr>
      <w:r>
        <w:rPr>
          <w:rFonts w:ascii="Times New Roman"/>
          <w:b w:val="false"/>
          <w:i w:val="false"/>
          <w:color w:val="000000"/>
          <w:sz w:val="28"/>
        </w:rPr>
        <w:t>
      262. Конкурсная комиссия при формировании протокола об итогах конкурса выставляет баллы в соответствии с критериями, согласно приложению 8 к Типовой конкурсной документации,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669"/>
    <w:bookmarkStart w:name="z683" w:id="670"/>
    <w:p>
      <w:pPr>
        <w:spacing w:after="0"/>
        <w:ind w:left="0"/>
        <w:jc w:val="both"/>
      </w:pPr>
      <w:r>
        <w:rPr>
          <w:rFonts w:ascii="Times New Roman"/>
          <w:b w:val="false"/>
          <w:i w:val="false"/>
          <w:color w:val="000000"/>
          <w:sz w:val="28"/>
        </w:rPr>
        <w:t>
      Победителем конкурса признается потенциальный поставщик, набравший наибольшее количество баллов.</w:t>
      </w:r>
    </w:p>
    <w:bookmarkEnd w:id="670"/>
    <w:bookmarkStart w:name="z684" w:id="671"/>
    <w:p>
      <w:pPr>
        <w:spacing w:after="0"/>
        <w:ind w:left="0"/>
        <w:jc w:val="both"/>
      </w:pPr>
      <w:r>
        <w:rPr>
          <w:rFonts w:ascii="Times New Roman"/>
          <w:b w:val="false"/>
          <w:i w:val="false"/>
          <w:color w:val="000000"/>
          <w:sz w:val="28"/>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bookmarkEnd w:id="671"/>
    <w:bookmarkStart w:name="z685" w:id="672"/>
    <w:p>
      <w:pPr>
        <w:spacing w:after="0"/>
        <w:ind w:left="0"/>
        <w:jc w:val="both"/>
      </w:pPr>
      <w:r>
        <w:rPr>
          <w:rFonts w:ascii="Times New Roman"/>
          <w:b w:val="false"/>
          <w:i w:val="false"/>
          <w:color w:val="000000"/>
          <w:sz w:val="28"/>
        </w:rPr>
        <w:t>
      263. 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товаров за последние 5 лет" согласно приложению 8 к Типовой конкурсной документации.</w:t>
      </w:r>
    </w:p>
    <w:bookmarkEnd w:id="672"/>
    <w:bookmarkStart w:name="z686" w:id="673"/>
    <w:p>
      <w:pPr>
        <w:spacing w:after="0"/>
        <w:ind w:left="0"/>
        <w:jc w:val="both"/>
      </w:pPr>
      <w:r>
        <w:rPr>
          <w:rFonts w:ascii="Times New Roman"/>
          <w:b w:val="false"/>
          <w:i w:val="false"/>
          <w:color w:val="000000"/>
          <w:sz w:val="28"/>
        </w:rPr>
        <w:t>
      При равенстве количества баллов по опыту работы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bookmarkEnd w:id="673"/>
    <w:bookmarkStart w:name="z687" w:id="674"/>
    <w:p>
      <w:pPr>
        <w:spacing w:after="0"/>
        <w:ind w:left="0"/>
        <w:jc w:val="both"/>
      </w:pPr>
      <w:r>
        <w:rPr>
          <w:rFonts w:ascii="Times New Roman"/>
          <w:b w:val="false"/>
          <w:i w:val="false"/>
          <w:color w:val="000000"/>
          <w:sz w:val="28"/>
        </w:rPr>
        <w:t>
      264. Конкурс признается организатором конкурса несостоявшимся в случаях:</w:t>
      </w:r>
    </w:p>
    <w:bookmarkEnd w:id="674"/>
    <w:bookmarkStart w:name="z688" w:id="675"/>
    <w:p>
      <w:pPr>
        <w:spacing w:after="0"/>
        <w:ind w:left="0"/>
        <w:jc w:val="both"/>
      </w:pPr>
      <w:r>
        <w:rPr>
          <w:rFonts w:ascii="Times New Roman"/>
          <w:b w:val="false"/>
          <w:i w:val="false"/>
          <w:color w:val="000000"/>
          <w:sz w:val="28"/>
        </w:rPr>
        <w:t>
      1) отсутствия представленных заявок;</w:t>
      </w:r>
    </w:p>
    <w:bookmarkEnd w:id="675"/>
    <w:bookmarkStart w:name="z689" w:id="676"/>
    <w:p>
      <w:pPr>
        <w:spacing w:after="0"/>
        <w:ind w:left="0"/>
        <w:jc w:val="both"/>
      </w:pPr>
      <w:r>
        <w:rPr>
          <w:rFonts w:ascii="Times New Roman"/>
          <w:b w:val="false"/>
          <w:i w:val="false"/>
          <w:color w:val="000000"/>
          <w:sz w:val="28"/>
        </w:rPr>
        <w:t>
      2) если к участию в конкурсе не допущен ни один потенциальный поставщик;</w:t>
      </w:r>
    </w:p>
    <w:bookmarkEnd w:id="676"/>
    <w:bookmarkStart w:name="z690" w:id="677"/>
    <w:p>
      <w:pPr>
        <w:spacing w:after="0"/>
        <w:ind w:left="0"/>
        <w:jc w:val="both"/>
      </w:pPr>
      <w:r>
        <w:rPr>
          <w:rFonts w:ascii="Times New Roman"/>
          <w:b w:val="false"/>
          <w:i w:val="false"/>
          <w:color w:val="000000"/>
          <w:sz w:val="28"/>
        </w:rPr>
        <w:t>
      3) победитель конкурса уклонился от заключения договора, в случае, если данный поставщик является единственным участником конкурса.</w:t>
      </w:r>
    </w:p>
    <w:bookmarkEnd w:id="677"/>
    <w:bookmarkStart w:name="z691" w:id="678"/>
    <w:p>
      <w:pPr>
        <w:spacing w:after="0"/>
        <w:ind w:left="0"/>
        <w:jc w:val="both"/>
      </w:pPr>
      <w:r>
        <w:rPr>
          <w:rFonts w:ascii="Times New Roman"/>
          <w:b w:val="false"/>
          <w:i w:val="false"/>
          <w:color w:val="000000"/>
          <w:sz w:val="28"/>
        </w:rPr>
        <w:t>
      265. При признании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228 настоящих Правил.</w:t>
      </w:r>
    </w:p>
    <w:bookmarkEnd w:id="678"/>
    <w:bookmarkStart w:name="z692" w:id="679"/>
    <w:p>
      <w:pPr>
        <w:spacing w:after="0"/>
        <w:ind w:left="0"/>
        <w:jc w:val="both"/>
      </w:pPr>
      <w:r>
        <w:rPr>
          <w:rFonts w:ascii="Times New Roman"/>
          <w:b w:val="false"/>
          <w:i w:val="false"/>
          <w:color w:val="000000"/>
          <w:sz w:val="28"/>
        </w:rPr>
        <w:t>
      266.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 удостоверенный электронной цифровой подписью, посредством веб-портала.</w:t>
      </w:r>
    </w:p>
    <w:bookmarkEnd w:id="679"/>
    <w:bookmarkStart w:name="z693" w:id="680"/>
    <w:p>
      <w:pPr>
        <w:spacing w:after="0"/>
        <w:ind w:left="0"/>
        <w:jc w:val="both"/>
      </w:pPr>
      <w:r>
        <w:rPr>
          <w:rFonts w:ascii="Times New Roman"/>
          <w:b w:val="false"/>
          <w:i w:val="false"/>
          <w:color w:val="000000"/>
          <w:sz w:val="28"/>
        </w:rPr>
        <w:t>
      Потенциальный поставщик в течение трех рабочих дней со дня получения договора подписывает договор электронной цифровой подписью.</w:t>
      </w:r>
    </w:p>
    <w:bookmarkEnd w:id="680"/>
    <w:bookmarkStart w:name="z694" w:id="681"/>
    <w:p>
      <w:pPr>
        <w:spacing w:after="0"/>
        <w:ind w:left="0"/>
        <w:jc w:val="both"/>
      </w:pPr>
      <w:r>
        <w:rPr>
          <w:rFonts w:ascii="Times New Roman"/>
          <w:b w:val="false"/>
          <w:i w:val="false"/>
          <w:color w:val="000000"/>
          <w:sz w:val="28"/>
        </w:rPr>
        <w:t>
      267. В целях обеспечения бесперебойной деятельности заказчика по организации питания воспитанников и обучающихся последний продлевает на период до вступления в силу договора с победителем конкурса действие договора с действующим поставщиком путем прямого заключения договора в случае отсутствия нарушений со стороны поставщика.</w:t>
      </w:r>
    </w:p>
    <w:bookmarkEnd w:id="681"/>
    <w:bookmarkStart w:name="z695" w:id="682"/>
    <w:p>
      <w:pPr>
        <w:spacing w:after="0"/>
        <w:ind w:left="0"/>
        <w:jc w:val="both"/>
      </w:pPr>
      <w:r>
        <w:rPr>
          <w:rFonts w:ascii="Times New Roman"/>
          <w:b w:val="false"/>
          <w:i w:val="false"/>
          <w:color w:val="000000"/>
          <w:sz w:val="28"/>
        </w:rPr>
        <w:t xml:space="preserve">
      В случае отказа поставщика от продления срока действия договора, наличия нарушений со стороны поставщика договор заключается с потенциальным поставщиком, занявшим второе, третье, четвертое и так далее в порядке очередности место на предыдущем конкурсе, на период до вступления в силу договора с победителем конкурса. </w:t>
      </w:r>
    </w:p>
    <w:bookmarkEnd w:id="682"/>
    <w:bookmarkStart w:name="z696" w:id="683"/>
    <w:p>
      <w:pPr>
        <w:spacing w:after="0"/>
        <w:ind w:left="0"/>
        <w:jc w:val="both"/>
      </w:pPr>
      <w:r>
        <w:rPr>
          <w:rFonts w:ascii="Times New Roman"/>
          <w:b w:val="false"/>
          <w:i w:val="false"/>
          <w:color w:val="000000"/>
          <w:sz w:val="28"/>
        </w:rPr>
        <w:t xml:space="preserve">
      В случае отказа поставщика от продления срока действия договора, наличия нарушений со стороны поставщика, отказа от заключения договора или отсутствия потенциального поставщика, занявшего второе, третье, четвертое и так далее в порядке очередности место на предыдущем конкурсе, организатор конкурса, заказчик принимает решение о привлечении поставщика, осуществляющего поставку товаров, соответствующего квалификационным требованиям и имеющего опыт по поставке товаров в организациях образования не менее 2-х лет. </w:t>
      </w:r>
    </w:p>
    <w:bookmarkEnd w:id="683"/>
    <w:bookmarkStart w:name="z697" w:id="684"/>
    <w:p>
      <w:pPr>
        <w:spacing w:after="0"/>
        <w:ind w:left="0"/>
        <w:jc w:val="both"/>
      </w:pPr>
      <w:r>
        <w:rPr>
          <w:rFonts w:ascii="Times New Roman"/>
          <w:b w:val="false"/>
          <w:i w:val="false"/>
          <w:color w:val="000000"/>
          <w:sz w:val="28"/>
        </w:rPr>
        <w:t>
      При этом такие закупки осуществляются в объеме, не превышающем объема закупок таких товаров, необходимого для обеспечения потребности заказчика в течение срока проведения конкурса, но не более чем на два месяца.</w:t>
      </w:r>
    </w:p>
    <w:bookmarkEnd w:id="684"/>
    <w:bookmarkStart w:name="z698" w:id="685"/>
    <w:p>
      <w:pPr>
        <w:spacing w:after="0"/>
        <w:ind w:left="0"/>
        <w:jc w:val="both"/>
      </w:pPr>
      <w:r>
        <w:rPr>
          <w:rFonts w:ascii="Times New Roman"/>
          <w:b w:val="false"/>
          <w:i w:val="false"/>
          <w:color w:val="000000"/>
          <w:sz w:val="28"/>
        </w:rPr>
        <w:t>
      В случае обжалования итогов конкурса, решения уполномоченного органа договор продлевается на период обжалования.</w:t>
      </w:r>
    </w:p>
    <w:bookmarkEnd w:id="685"/>
    <w:bookmarkStart w:name="z699" w:id="686"/>
    <w:p>
      <w:pPr>
        <w:spacing w:after="0"/>
        <w:ind w:left="0"/>
        <w:jc w:val="both"/>
      </w:pPr>
      <w:r>
        <w:rPr>
          <w:rFonts w:ascii="Times New Roman"/>
          <w:b w:val="false"/>
          <w:i w:val="false"/>
          <w:color w:val="000000"/>
          <w:sz w:val="28"/>
        </w:rPr>
        <w:t>
      268. Заказчик, организатор конкурса в течение двух рабочих дней размещает на интернет-ресурсе заказчика, организатора конкурса информацию о поставщике товаров.</w:t>
      </w:r>
    </w:p>
    <w:bookmarkEnd w:id="686"/>
    <w:bookmarkStart w:name="z700" w:id="687"/>
    <w:p>
      <w:pPr>
        <w:spacing w:after="0"/>
        <w:ind w:left="0"/>
        <w:jc w:val="both"/>
      </w:pPr>
      <w:r>
        <w:rPr>
          <w:rFonts w:ascii="Times New Roman"/>
          <w:b w:val="false"/>
          <w:i w:val="false"/>
          <w:color w:val="000000"/>
          <w:sz w:val="28"/>
        </w:rPr>
        <w:t>
      269. При признании повторного конкурса несостоявшимся в соответствии с пунктом 264 настоящих Правил заказчик конкурса принимает решение о привлечении путем прямого заключения договора поставщика, осуществляющего поставку товаров по организации питания, соответствующего квалификационным требованиям и имеющего опыт работы по поставке товаров в организации образования не менее 2-х лет.</w:t>
      </w:r>
    </w:p>
    <w:bookmarkEnd w:id="687"/>
    <w:bookmarkStart w:name="z701" w:id="688"/>
    <w:p>
      <w:pPr>
        <w:spacing w:after="0"/>
        <w:ind w:left="0"/>
        <w:jc w:val="both"/>
      </w:pPr>
      <w:r>
        <w:rPr>
          <w:rFonts w:ascii="Times New Roman"/>
          <w:b w:val="false"/>
          <w:i w:val="false"/>
          <w:color w:val="000000"/>
          <w:sz w:val="28"/>
        </w:rPr>
        <w:t>
      Организатор в течение двух рабочих дней со дня принятия решения о привлечении поставщика направляет посредством веб-портала приглашение потенциальному поставщику, определенному заказчиком, согласно приложению 7 к настоящим Правилам.</w:t>
      </w:r>
    </w:p>
    <w:bookmarkEnd w:id="688"/>
    <w:bookmarkStart w:name="z702" w:id="689"/>
    <w:p>
      <w:pPr>
        <w:spacing w:after="0"/>
        <w:ind w:left="0"/>
        <w:jc w:val="both"/>
      </w:pPr>
      <w:r>
        <w:rPr>
          <w:rFonts w:ascii="Times New Roman"/>
          <w:b w:val="false"/>
          <w:i w:val="false"/>
          <w:color w:val="000000"/>
          <w:sz w:val="28"/>
        </w:rPr>
        <w:t>
      При согласии потенциального поставщика, данный потенциальный поставщик в течение пяти календарных дней направляет посредством веб-портала заказчику свое подтверждение об участии с приложением подтверждающих документов об опыте работы согласно приложению 8 к Типовой конкурсной документации.</w:t>
      </w:r>
    </w:p>
    <w:bookmarkEnd w:id="689"/>
    <w:bookmarkStart w:name="z703" w:id="690"/>
    <w:p>
      <w:pPr>
        <w:spacing w:after="0"/>
        <w:ind w:left="0"/>
        <w:jc w:val="both"/>
      </w:pPr>
      <w:r>
        <w:rPr>
          <w:rFonts w:ascii="Times New Roman"/>
          <w:b w:val="false"/>
          <w:i w:val="false"/>
          <w:color w:val="000000"/>
          <w:sz w:val="28"/>
        </w:rPr>
        <w:t>
      Заказчик в течение трех рабочих дней со дня получения подтверждения об участии направляет потенциальному поставщику проект договора, удостоверенный электронной цифровой подписью посредством веб-портала.</w:t>
      </w:r>
    </w:p>
    <w:bookmarkEnd w:id="690"/>
    <w:bookmarkStart w:name="z704" w:id="691"/>
    <w:p>
      <w:pPr>
        <w:spacing w:after="0"/>
        <w:ind w:left="0"/>
        <w:jc w:val="both"/>
      </w:pPr>
      <w:r>
        <w:rPr>
          <w:rFonts w:ascii="Times New Roman"/>
          <w:b w:val="false"/>
          <w:i w:val="false"/>
          <w:color w:val="000000"/>
          <w:sz w:val="28"/>
        </w:rPr>
        <w:t>
      Проект договора удостоверяется потенциальным поставщиком посредством электронной цифровой подписи в течение трех рабочих дней со дня получения проекта договора.</w:t>
      </w:r>
    </w:p>
    <w:bookmarkEnd w:id="691"/>
    <w:bookmarkStart w:name="z705" w:id="692"/>
    <w:p>
      <w:pPr>
        <w:spacing w:after="0"/>
        <w:ind w:left="0"/>
        <w:jc w:val="both"/>
      </w:pPr>
      <w:r>
        <w:rPr>
          <w:rFonts w:ascii="Times New Roman"/>
          <w:b w:val="false"/>
          <w:i w:val="false"/>
          <w:color w:val="000000"/>
          <w:sz w:val="28"/>
        </w:rPr>
        <w:t>
      270. Потенциальный поставщик не допускается к участию в конкурсе, не может быть признан участником конкурса, победителем конкурса, если:</w:t>
      </w:r>
    </w:p>
    <w:bookmarkEnd w:id="692"/>
    <w:bookmarkStart w:name="z706" w:id="693"/>
    <w:p>
      <w:pPr>
        <w:spacing w:after="0"/>
        <w:ind w:left="0"/>
        <w:jc w:val="both"/>
      </w:pPr>
      <w:r>
        <w:rPr>
          <w:rFonts w:ascii="Times New Roman"/>
          <w:b w:val="false"/>
          <w:i w:val="false"/>
          <w:color w:val="000000"/>
          <w:sz w:val="28"/>
        </w:rPr>
        <w:t>
      1) он определен не соответствующим квалификационным требованиям по следующим основаниям:</w:t>
      </w:r>
    </w:p>
    <w:bookmarkEnd w:id="693"/>
    <w:bookmarkStart w:name="z707" w:id="694"/>
    <w:p>
      <w:pPr>
        <w:spacing w:after="0"/>
        <w:ind w:left="0"/>
        <w:jc w:val="both"/>
      </w:pPr>
      <w:r>
        <w:rPr>
          <w:rFonts w:ascii="Times New Roman"/>
          <w:b w:val="false"/>
          <w:i w:val="false"/>
          <w:color w:val="000000"/>
          <w:sz w:val="28"/>
        </w:rPr>
        <w:t>
      непредставление, а равно представление неполных сведений о квалификации к конкурсной документации;</w:t>
      </w:r>
    </w:p>
    <w:bookmarkEnd w:id="694"/>
    <w:bookmarkStart w:name="z708" w:id="695"/>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bookmarkEnd w:id="695"/>
    <w:bookmarkStart w:name="z709" w:id="696"/>
    <w:p>
      <w:pPr>
        <w:spacing w:after="0"/>
        <w:ind w:left="0"/>
        <w:jc w:val="both"/>
      </w:pPr>
      <w:r>
        <w:rPr>
          <w:rFonts w:ascii="Times New Roman"/>
          <w:b w:val="false"/>
          <w:i w:val="false"/>
          <w:color w:val="000000"/>
          <w:sz w:val="28"/>
        </w:rPr>
        <w:t>
      установлен факт представления недостоверной информации по квалификационным требованиям;</w:t>
      </w:r>
    </w:p>
    <w:bookmarkEnd w:id="696"/>
    <w:bookmarkStart w:name="z710" w:id="697"/>
    <w:p>
      <w:pPr>
        <w:spacing w:after="0"/>
        <w:ind w:left="0"/>
        <w:jc w:val="both"/>
      </w:pPr>
      <w:r>
        <w:rPr>
          <w:rFonts w:ascii="Times New Roman"/>
          <w:b w:val="false"/>
          <w:i w:val="false"/>
          <w:color w:val="000000"/>
          <w:sz w:val="28"/>
        </w:rPr>
        <w:t>
      2) если его заявка на участие в конкурсе определена не соответствующей требованиям конкурсной документации по следующим основаниям:</w:t>
      </w:r>
    </w:p>
    <w:bookmarkEnd w:id="697"/>
    <w:bookmarkStart w:name="z711" w:id="698"/>
    <w:p>
      <w:pPr>
        <w:spacing w:after="0"/>
        <w:ind w:left="0"/>
        <w:jc w:val="both"/>
      </w:pPr>
      <w:r>
        <w:rPr>
          <w:rFonts w:ascii="Times New Roman"/>
          <w:b w:val="false"/>
          <w:i w:val="false"/>
          <w:color w:val="000000"/>
          <w:sz w:val="28"/>
        </w:rPr>
        <w:t>
      непредставление технического задания;</w:t>
      </w:r>
    </w:p>
    <w:bookmarkEnd w:id="698"/>
    <w:bookmarkStart w:name="z712" w:id="699"/>
    <w:p>
      <w:pPr>
        <w:spacing w:after="0"/>
        <w:ind w:left="0"/>
        <w:jc w:val="both"/>
      </w:pPr>
      <w:r>
        <w:rPr>
          <w:rFonts w:ascii="Times New Roman"/>
          <w:b w:val="false"/>
          <w:i w:val="false"/>
          <w:color w:val="000000"/>
          <w:sz w:val="28"/>
        </w:rPr>
        <w:t>
      представление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bookmarkEnd w:id="699"/>
    <w:bookmarkStart w:name="z713" w:id="700"/>
    <w:p>
      <w:pPr>
        <w:spacing w:after="0"/>
        <w:ind w:left="0"/>
        <w:jc w:val="both"/>
      </w:pPr>
      <w:r>
        <w:rPr>
          <w:rFonts w:ascii="Times New Roman"/>
          <w:b w:val="false"/>
          <w:i w:val="false"/>
          <w:color w:val="000000"/>
          <w:sz w:val="28"/>
        </w:rPr>
        <w:t>
      непредставление обеспечения заявки на участие в конкурсе в соответствии с требованиями конкурсной документации и настоящих Правил;</w:t>
      </w:r>
    </w:p>
    <w:bookmarkEnd w:id="700"/>
    <w:bookmarkStart w:name="z714" w:id="701"/>
    <w:p>
      <w:pPr>
        <w:spacing w:after="0"/>
        <w:ind w:left="0"/>
        <w:jc w:val="both"/>
      </w:pPr>
      <w:r>
        <w:rPr>
          <w:rFonts w:ascii="Times New Roman"/>
          <w:b w:val="false"/>
          <w:i w:val="false"/>
          <w:color w:val="000000"/>
          <w:sz w:val="28"/>
        </w:rPr>
        <w:t>
      установлен факт представления недостоверных сведений по документам, представленным в конкурсной заявке.</w:t>
      </w:r>
    </w:p>
    <w:bookmarkEnd w:id="701"/>
    <w:bookmarkStart w:name="z715" w:id="702"/>
    <w:p>
      <w:pPr>
        <w:spacing w:after="0"/>
        <w:ind w:left="0"/>
        <w:jc w:val="both"/>
      </w:pPr>
      <w:r>
        <w:rPr>
          <w:rFonts w:ascii="Times New Roman"/>
          <w:b w:val="false"/>
          <w:i w:val="false"/>
          <w:color w:val="000000"/>
          <w:sz w:val="28"/>
        </w:rPr>
        <w:t>
      271. Обжалование действий (бездействия), решения заказчика,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bookmarkEnd w:id="702"/>
    <w:bookmarkStart w:name="z716" w:id="703"/>
    <w:p>
      <w:pPr>
        <w:spacing w:after="0"/>
        <w:ind w:left="0"/>
        <w:jc w:val="both"/>
      </w:pPr>
      <w:r>
        <w:rPr>
          <w:rFonts w:ascii="Times New Roman"/>
          <w:b w:val="false"/>
          <w:i w:val="false"/>
          <w:color w:val="000000"/>
          <w:sz w:val="28"/>
        </w:rPr>
        <w:t>
      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 не приостанавливает срок заключения договора.</w:t>
      </w:r>
    </w:p>
    <w:bookmarkEnd w:id="703"/>
    <w:bookmarkStart w:name="z717" w:id="704"/>
    <w:p>
      <w:pPr>
        <w:spacing w:after="0"/>
        <w:ind w:left="0"/>
        <w:jc w:val="both"/>
      </w:pPr>
      <w:r>
        <w:rPr>
          <w:rFonts w:ascii="Times New Roman"/>
          <w:b w:val="false"/>
          <w:i w:val="false"/>
          <w:color w:val="000000"/>
          <w:sz w:val="28"/>
        </w:rPr>
        <w:t>
      272. Жалоба рассматривается в рамках электронного государственного аудита, камерального контроля в соответствии с законодательством Республики Казахстан о государственном аудите и финансовом контроле.</w:t>
      </w:r>
    </w:p>
    <w:bookmarkEnd w:id="704"/>
    <w:bookmarkStart w:name="z718" w:id="705"/>
    <w:p>
      <w:pPr>
        <w:spacing w:after="0"/>
        <w:ind w:left="0"/>
        <w:jc w:val="both"/>
      </w:pPr>
      <w:r>
        <w:rPr>
          <w:rFonts w:ascii="Times New Roman"/>
          <w:b w:val="false"/>
          <w:i w:val="false"/>
          <w:color w:val="000000"/>
          <w:sz w:val="28"/>
        </w:rPr>
        <w:t>
      273.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bookmarkEnd w:id="705"/>
    <w:bookmarkStart w:name="z719" w:id="706"/>
    <w:p>
      <w:pPr>
        <w:spacing w:after="0"/>
        <w:ind w:left="0"/>
        <w:jc w:val="both"/>
      </w:pPr>
      <w:r>
        <w:rPr>
          <w:rFonts w:ascii="Times New Roman"/>
          <w:b w:val="false"/>
          <w:i w:val="false"/>
          <w:color w:val="000000"/>
          <w:sz w:val="28"/>
        </w:rPr>
        <w:t>
      274. Жалоба на действия (бездействие), решения заказчика, организатора конкурса, комиссий в уполномоченный орган должна содержать наименование, место нахождения юридического лица, 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конкурса, комиссий. К жалобе могут быть приложены документы, подтверждающие доводы лица, подавшего жалобу.</w:t>
      </w:r>
    </w:p>
    <w:bookmarkEnd w:id="706"/>
    <w:bookmarkStart w:name="z720" w:id="707"/>
    <w:p>
      <w:pPr>
        <w:spacing w:after="0"/>
        <w:ind w:left="0"/>
        <w:jc w:val="both"/>
      </w:pPr>
      <w:r>
        <w:rPr>
          <w:rFonts w:ascii="Times New Roman"/>
          <w:b w:val="false"/>
          <w:i w:val="false"/>
          <w:color w:val="000000"/>
          <w:sz w:val="28"/>
        </w:rPr>
        <w:t>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bookmarkEnd w:id="707"/>
    <w:bookmarkStart w:name="z721" w:id="708"/>
    <w:p>
      <w:pPr>
        <w:spacing w:after="0"/>
        <w:ind w:left="0"/>
        <w:jc w:val="both"/>
      </w:pPr>
      <w:r>
        <w:rPr>
          <w:rFonts w:ascii="Times New Roman"/>
          <w:b w:val="false"/>
          <w:i w:val="false"/>
          <w:color w:val="000000"/>
          <w:sz w:val="28"/>
        </w:rPr>
        <w:t>
      275. Жалоба возвращается подавшему ее лицу без рассмотрения в течение двух рабочих дней со дня поступления в случае, если:</w:t>
      </w:r>
    </w:p>
    <w:bookmarkEnd w:id="708"/>
    <w:bookmarkStart w:name="z722" w:id="709"/>
    <w:p>
      <w:pPr>
        <w:spacing w:after="0"/>
        <w:ind w:left="0"/>
        <w:jc w:val="both"/>
      </w:pPr>
      <w:r>
        <w:rPr>
          <w:rFonts w:ascii="Times New Roman"/>
          <w:b w:val="false"/>
          <w:i w:val="false"/>
          <w:color w:val="000000"/>
          <w:sz w:val="28"/>
        </w:rPr>
        <w:t>
      1) жалоба не соответствует нормам, установленным пунктом 274 настоящих Правил;</w:t>
      </w:r>
    </w:p>
    <w:bookmarkEnd w:id="709"/>
    <w:bookmarkStart w:name="z723" w:id="710"/>
    <w:p>
      <w:pPr>
        <w:spacing w:after="0"/>
        <w:ind w:left="0"/>
        <w:jc w:val="both"/>
      </w:pPr>
      <w:r>
        <w:rPr>
          <w:rFonts w:ascii="Times New Roman"/>
          <w:b w:val="false"/>
          <w:i w:val="false"/>
          <w:color w:val="000000"/>
          <w:sz w:val="28"/>
        </w:rPr>
        <w:t>
      2) жалоба не подписана либо подписана лицом, не имеющим полномочий на ее подписание.</w:t>
      </w:r>
    </w:p>
    <w:bookmarkEnd w:id="710"/>
    <w:bookmarkStart w:name="z724" w:id="711"/>
    <w:p>
      <w:pPr>
        <w:spacing w:after="0"/>
        <w:ind w:left="0"/>
        <w:jc w:val="both"/>
      </w:pPr>
      <w:r>
        <w:rPr>
          <w:rFonts w:ascii="Times New Roman"/>
          <w:b w:val="false"/>
          <w:i w:val="false"/>
          <w:color w:val="000000"/>
          <w:sz w:val="28"/>
        </w:rPr>
        <w:t>
      276. Протокол об итогах конкурса является основанием для заключения договора о поставке товаров. Договор о поставке товаров (далее – договор) заключается между заказчиком и поставщиком.</w:t>
      </w:r>
    </w:p>
    <w:bookmarkEnd w:id="711"/>
    <w:bookmarkStart w:name="z725" w:id="712"/>
    <w:p>
      <w:pPr>
        <w:spacing w:after="0"/>
        <w:ind w:left="0"/>
        <w:jc w:val="both"/>
      </w:pPr>
      <w:r>
        <w:rPr>
          <w:rFonts w:ascii="Times New Roman"/>
          <w:b w:val="false"/>
          <w:i w:val="false"/>
          <w:color w:val="000000"/>
          <w:sz w:val="28"/>
        </w:rPr>
        <w:t>
      277. В течение трех рабочих дней по истечении срока обжалования протокола об итогах конкурса заказчик направляет потенциальному поставщику подписанный договор о поставке товаров, составленный в соответствии с Типовым договором о поставке товаров согласно приложению 10 к Типовой конкурсной документации.</w:t>
      </w:r>
    </w:p>
    <w:bookmarkEnd w:id="712"/>
    <w:bookmarkStart w:name="z726" w:id="713"/>
    <w:p>
      <w:pPr>
        <w:spacing w:after="0"/>
        <w:ind w:left="0"/>
        <w:jc w:val="both"/>
      </w:pPr>
      <w:r>
        <w:rPr>
          <w:rFonts w:ascii="Times New Roman"/>
          <w:b w:val="false"/>
          <w:i w:val="false"/>
          <w:color w:val="000000"/>
          <w:sz w:val="28"/>
        </w:rPr>
        <w:t>
      278.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путем прямого заключения договора два раза на последующие финансовые годы.</w:t>
      </w:r>
    </w:p>
    <w:bookmarkEnd w:id="713"/>
    <w:bookmarkStart w:name="z727" w:id="714"/>
    <w:p>
      <w:pPr>
        <w:spacing w:after="0"/>
        <w:ind w:left="0"/>
        <w:jc w:val="both"/>
      </w:pPr>
      <w:r>
        <w:rPr>
          <w:rFonts w:ascii="Times New Roman"/>
          <w:b w:val="false"/>
          <w:i w:val="false"/>
          <w:color w:val="000000"/>
          <w:sz w:val="28"/>
        </w:rPr>
        <w:t>
      Продление срока действия договора осуществляется в соответствии с планом приобретения товаров в течение 3-х рабочих дней со дня истечения срока действия договора.</w:t>
      </w:r>
    </w:p>
    <w:bookmarkEnd w:id="714"/>
    <w:bookmarkStart w:name="z728" w:id="715"/>
    <w:p>
      <w:pPr>
        <w:spacing w:after="0"/>
        <w:ind w:left="0"/>
        <w:jc w:val="both"/>
      </w:pPr>
      <w:r>
        <w:rPr>
          <w:rFonts w:ascii="Times New Roman"/>
          <w:b w:val="false"/>
          <w:i w:val="false"/>
          <w:color w:val="000000"/>
          <w:sz w:val="28"/>
        </w:rPr>
        <w:t>
      При изменении количества воспитанников и обучающихся, обеспечивающихся питанием вносятся изменения в договор.</w:t>
      </w:r>
    </w:p>
    <w:bookmarkEnd w:id="715"/>
    <w:bookmarkStart w:name="z729" w:id="716"/>
    <w:p>
      <w:pPr>
        <w:spacing w:after="0"/>
        <w:ind w:left="0"/>
        <w:jc w:val="both"/>
      </w:pPr>
      <w:r>
        <w:rPr>
          <w:rFonts w:ascii="Times New Roman"/>
          <w:b w:val="false"/>
          <w:i w:val="false"/>
          <w:color w:val="000000"/>
          <w:sz w:val="28"/>
        </w:rPr>
        <w:t>
      279. Поставщик в течение трех рабочих дней со дня получения договора подписывает и возвращает организатору конкурса подписанный договор о поставке товаров.</w:t>
      </w:r>
    </w:p>
    <w:bookmarkEnd w:id="716"/>
    <w:bookmarkStart w:name="z730" w:id="717"/>
    <w:p>
      <w:pPr>
        <w:spacing w:after="0"/>
        <w:ind w:left="0"/>
        <w:jc w:val="both"/>
      </w:pPr>
      <w:r>
        <w:rPr>
          <w:rFonts w:ascii="Times New Roman"/>
          <w:b w:val="false"/>
          <w:i w:val="false"/>
          <w:color w:val="000000"/>
          <w:sz w:val="28"/>
        </w:rPr>
        <w:t>
      280. Поставщик в течение десяти рабочих дней со дня заключения договора вносит обеспечение исполнения договора.</w:t>
      </w:r>
    </w:p>
    <w:bookmarkEnd w:id="717"/>
    <w:bookmarkStart w:name="z731" w:id="718"/>
    <w:p>
      <w:pPr>
        <w:spacing w:after="0"/>
        <w:ind w:left="0"/>
        <w:jc w:val="both"/>
      </w:pPr>
      <w:r>
        <w:rPr>
          <w:rFonts w:ascii="Times New Roman"/>
          <w:b w:val="false"/>
          <w:i w:val="false"/>
          <w:color w:val="000000"/>
          <w:sz w:val="28"/>
        </w:rPr>
        <w:t>
      При этом заказчик в течение двух рабочих дней со дня истечения срока внесения обеспечения исполнения договора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о расторжении договора.</w:t>
      </w:r>
    </w:p>
    <w:bookmarkEnd w:id="718"/>
    <w:bookmarkStart w:name="z732" w:id="719"/>
    <w:p>
      <w:pPr>
        <w:spacing w:after="0"/>
        <w:ind w:left="0"/>
        <w:jc w:val="both"/>
      </w:pPr>
      <w:r>
        <w:rPr>
          <w:rFonts w:ascii="Times New Roman"/>
          <w:b w:val="false"/>
          <w:i w:val="false"/>
          <w:color w:val="000000"/>
          <w:sz w:val="28"/>
        </w:rPr>
        <w:t>
      281.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bookmarkEnd w:id="719"/>
    <w:bookmarkStart w:name="z733" w:id="720"/>
    <w:p>
      <w:pPr>
        <w:spacing w:after="0"/>
        <w:ind w:left="0"/>
        <w:jc w:val="both"/>
      </w:pPr>
      <w:r>
        <w:rPr>
          <w:rFonts w:ascii="Times New Roman"/>
          <w:b w:val="false"/>
          <w:i w:val="false"/>
          <w:color w:val="000000"/>
          <w:sz w:val="28"/>
        </w:rPr>
        <w:t>
      282. В случаях, когда процедуры выбора поставщика, проведенных в рамках предварительного годового плана приобретения, завершены до утверждения соответствующего бюджета, договор направляется победителю в течение пяти рабочих дней со дня утверждения соответствующего бюджета.</w:t>
      </w:r>
    </w:p>
    <w:bookmarkEnd w:id="720"/>
    <w:bookmarkStart w:name="z734" w:id="721"/>
    <w:p>
      <w:pPr>
        <w:spacing w:after="0"/>
        <w:ind w:left="0"/>
        <w:jc w:val="both"/>
      </w:pPr>
      <w:r>
        <w:rPr>
          <w:rFonts w:ascii="Times New Roman"/>
          <w:b w:val="false"/>
          <w:i w:val="false"/>
          <w:color w:val="000000"/>
          <w:sz w:val="28"/>
        </w:rPr>
        <w:t>
      283. Потенциальный поставщик, не подписавший договор в течение указанного срока, считается уклонившимся от заключения договора.</w:t>
      </w:r>
    </w:p>
    <w:bookmarkEnd w:id="721"/>
    <w:bookmarkStart w:name="z735" w:id="722"/>
    <w:p>
      <w:pPr>
        <w:spacing w:after="0"/>
        <w:ind w:left="0"/>
        <w:jc w:val="both"/>
      </w:pPr>
      <w:r>
        <w:rPr>
          <w:rFonts w:ascii="Times New Roman"/>
          <w:b w:val="false"/>
          <w:i w:val="false"/>
          <w:color w:val="000000"/>
          <w:sz w:val="28"/>
        </w:rPr>
        <w:t>
      284. 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и (или) не внес обеспечение исполнения договора, то организатор конкурса в соответствии с Правилами формирования перечня недобросовестных поставщиков (потенциальных поставщиков) не позднее тридцати календарных дней обращается с иском в суд о признании такого поставщика недобросовестным поставщиком.</w:t>
      </w:r>
    </w:p>
    <w:bookmarkEnd w:id="722"/>
    <w:bookmarkStart w:name="z736" w:id="723"/>
    <w:p>
      <w:pPr>
        <w:spacing w:after="0"/>
        <w:ind w:left="0"/>
        <w:jc w:val="both"/>
      </w:pPr>
      <w:r>
        <w:rPr>
          <w:rFonts w:ascii="Times New Roman"/>
          <w:b w:val="false"/>
          <w:i w:val="false"/>
          <w:color w:val="000000"/>
          <w:sz w:val="28"/>
        </w:rPr>
        <w:t>
      285.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bookmarkEnd w:id="723"/>
    <w:bookmarkStart w:name="z737" w:id="724"/>
    <w:p>
      <w:pPr>
        <w:spacing w:after="0"/>
        <w:ind w:left="0"/>
        <w:jc w:val="both"/>
      </w:pPr>
      <w:r>
        <w:rPr>
          <w:rFonts w:ascii="Times New Roman"/>
          <w:b w:val="false"/>
          <w:i w:val="false"/>
          <w:color w:val="000000"/>
          <w:sz w:val="28"/>
        </w:rPr>
        <w:t>
      286. 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о расторжении договора направляет потенциальному поставщику,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bookmarkEnd w:id="724"/>
    <w:bookmarkStart w:name="z738" w:id="725"/>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повторный конкурс.</w:t>
      </w:r>
    </w:p>
    <w:bookmarkEnd w:id="725"/>
    <w:bookmarkStart w:name="z739" w:id="726"/>
    <w:p>
      <w:pPr>
        <w:spacing w:after="0"/>
        <w:ind w:left="0"/>
        <w:jc w:val="both"/>
      </w:pPr>
      <w:r>
        <w:rPr>
          <w:rFonts w:ascii="Times New Roman"/>
          <w:b w:val="false"/>
          <w:i w:val="false"/>
          <w:color w:val="000000"/>
          <w:sz w:val="28"/>
        </w:rPr>
        <w:t>
      287. Договор не может быть заключен при вынесении решения органами финансов об отмене решений организатора и конкурсной комиссии, принятых с нарушением настоящих Правил, либо об отмене конкурса до заключения договора, в том числе в период обжалования организатором такого решения уполномоченного органа.</w:t>
      </w:r>
    </w:p>
    <w:bookmarkEnd w:id="726"/>
    <w:bookmarkStart w:name="z740" w:id="727"/>
    <w:p>
      <w:pPr>
        <w:spacing w:after="0"/>
        <w:ind w:left="0"/>
        <w:jc w:val="both"/>
      </w:pPr>
      <w:r>
        <w:rPr>
          <w:rFonts w:ascii="Times New Roman"/>
          <w:b w:val="false"/>
          <w:i w:val="false"/>
          <w:color w:val="000000"/>
          <w:sz w:val="28"/>
        </w:rPr>
        <w:t>
      288. В случае отмены уполномоченным органом решений организатора и конкурсной комиссии либо конкурса (лота) организатор конкурса в течение 3-х рабочих дней со дня получения решения уполномоченного органа размещает его на веб-портале. В течение 3-х рабочих дней со дня размещения решения уполномоченного органа организатор конкурса осуществляет пересмотр итогов конкурса или размещает на веб-портале объявление о конкурсе.</w:t>
      </w:r>
    </w:p>
    <w:bookmarkEnd w:id="727"/>
    <w:bookmarkStart w:name="z741" w:id="728"/>
    <w:p>
      <w:pPr>
        <w:spacing w:after="0"/>
        <w:ind w:left="0"/>
        <w:jc w:val="both"/>
      </w:pPr>
      <w:r>
        <w:rPr>
          <w:rFonts w:ascii="Times New Roman"/>
          <w:b w:val="false"/>
          <w:i w:val="false"/>
          <w:color w:val="000000"/>
          <w:sz w:val="28"/>
        </w:rPr>
        <w:t>
      289. Размер обеспечения исполнения договора устанавливается организатором конкурса в размере трех процентов от общей суммы договора.</w:t>
      </w:r>
    </w:p>
    <w:bookmarkEnd w:id="728"/>
    <w:bookmarkStart w:name="z742" w:id="729"/>
    <w:p>
      <w:pPr>
        <w:spacing w:after="0"/>
        <w:ind w:left="0"/>
        <w:jc w:val="both"/>
      </w:pPr>
      <w:r>
        <w:rPr>
          <w:rFonts w:ascii="Times New Roman"/>
          <w:b w:val="false"/>
          <w:i w:val="false"/>
          <w:color w:val="000000"/>
          <w:sz w:val="28"/>
        </w:rPr>
        <w:t>
      290. Поставщик может выбрать один из следующих видов обеспечения исполнения договора:</w:t>
      </w:r>
    </w:p>
    <w:bookmarkEnd w:id="729"/>
    <w:bookmarkStart w:name="z743" w:id="730"/>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bookmarkEnd w:id="730"/>
    <w:bookmarkStart w:name="z744" w:id="731"/>
    <w:p>
      <w:pPr>
        <w:spacing w:after="0"/>
        <w:ind w:left="0"/>
        <w:jc w:val="both"/>
      </w:pPr>
      <w:r>
        <w:rPr>
          <w:rFonts w:ascii="Times New Roman"/>
          <w:b w:val="false"/>
          <w:i w:val="false"/>
          <w:color w:val="000000"/>
          <w:sz w:val="28"/>
        </w:rPr>
        <w:t>
      2) банковскую гарантию.</w:t>
      </w:r>
    </w:p>
    <w:bookmarkEnd w:id="731"/>
    <w:bookmarkStart w:name="z745" w:id="732"/>
    <w:p>
      <w:pPr>
        <w:spacing w:after="0"/>
        <w:ind w:left="0"/>
        <w:jc w:val="both"/>
      </w:pPr>
      <w:r>
        <w:rPr>
          <w:rFonts w:ascii="Times New Roman"/>
          <w:b w:val="false"/>
          <w:i w:val="false"/>
          <w:color w:val="000000"/>
          <w:sz w:val="28"/>
        </w:rPr>
        <w:t>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w:t>
      </w:r>
    </w:p>
    <w:bookmarkEnd w:id="732"/>
    <w:bookmarkStart w:name="z746" w:id="733"/>
    <w:p>
      <w:pPr>
        <w:spacing w:after="0"/>
        <w:ind w:left="0"/>
        <w:jc w:val="both"/>
      </w:pPr>
      <w:r>
        <w:rPr>
          <w:rFonts w:ascii="Times New Roman"/>
          <w:b w:val="false"/>
          <w:i w:val="false"/>
          <w:color w:val="000000"/>
          <w:sz w:val="28"/>
        </w:rPr>
        <w:t>
      291. Документы об исполнении договора (акт приема-передачи товара, счет-фактура) оформляются в электронной форме.</w:t>
      </w:r>
    </w:p>
    <w:bookmarkEnd w:id="733"/>
    <w:bookmarkStart w:name="z747" w:id="734"/>
    <w:p>
      <w:pPr>
        <w:spacing w:after="0"/>
        <w:ind w:left="0"/>
        <w:jc w:val="both"/>
      </w:pPr>
      <w:r>
        <w:rPr>
          <w:rFonts w:ascii="Times New Roman"/>
          <w:b w:val="false"/>
          <w:i w:val="false"/>
          <w:color w:val="000000"/>
          <w:sz w:val="28"/>
        </w:rPr>
        <w:t>
      Договор считается исполненным при условии полного выполнения заказчиком и поставщиком принятых обязательств по указанному договору.</w:t>
      </w:r>
    </w:p>
    <w:bookmarkEnd w:id="734"/>
    <w:bookmarkStart w:name="z748" w:id="735"/>
    <w:p>
      <w:pPr>
        <w:spacing w:after="0"/>
        <w:ind w:left="0"/>
        <w:jc w:val="both"/>
      </w:pPr>
      <w:r>
        <w:rPr>
          <w:rFonts w:ascii="Times New Roman"/>
          <w:b w:val="false"/>
          <w:i w:val="false"/>
          <w:color w:val="000000"/>
          <w:sz w:val="28"/>
        </w:rPr>
        <w:t>
      Исполнение договора при поставке товаров осуществляется в следующей последовательности:</w:t>
      </w:r>
    </w:p>
    <w:bookmarkEnd w:id="735"/>
    <w:bookmarkStart w:name="z749" w:id="736"/>
    <w:p>
      <w:pPr>
        <w:spacing w:after="0"/>
        <w:ind w:left="0"/>
        <w:jc w:val="both"/>
      </w:pPr>
      <w:r>
        <w:rPr>
          <w:rFonts w:ascii="Times New Roman"/>
          <w:b w:val="false"/>
          <w:i w:val="false"/>
          <w:color w:val="000000"/>
          <w:sz w:val="28"/>
        </w:rPr>
        <w:t>
      1) доставка товара в пункт назначения товара с предоставлением оригинала накладной;</w:t>
      </w:r>
    </w:p>
    <w:bookmarkEnd w:id="736"/>
    <w:bookmarkStart w:name="z750" w:id="737"/>
    <w:p>
      <w:pPr>
        <w:spacing w:after="0"/>
        <w:ind w:left="0"/>
        <w:jc w:val="both"/>
      </w:pPr>
      <w:r>
        <w:rPr>
          <w:rFonts w:ascii="Times New Roman"/>
          <w:b w:val="false"/>
          <w:i w:val="false"/>
          <w:color w:val="000000"/>
          <w:sz w:val="28"/>
        </w:rPr>
        <w:t>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bookmarkEnd w:id="737"/>
    <w:bookmarkStart w:name="z751" w:id="738"/>
    <w:p>
      <w:pPr>
        <w:spacing w:after="0"/>
        <w:ind w:left="0"/>
        <w:jc w:val="both"/>
      </w:pPr>
      <w:r>
        <w:rPr>
          <w:rFonts w:ascii="Times New Roman"/>
          <w:b w:val="false"/>
          <w:i w:val="false"/>
          <w:color w:val="000000"/>
          <w:sz w:val="28"/>
        </w:rPr>
        <w:t>
       3) приемка товара заказчиком;</w:t>
      </w:r>
    </w:p>
    <w:bookmarkEnd w:id="738"/>
    <w:bookmarkStart w:name="z752" w:id="739"/>
    <w:p>
      <w:pPr>
        <w:spacing w:after="0"/>
        <w:ind w:left="0"/>
        <w:jc w:val="both"/>
      </w:pPr>
      <w:r>
        <w:rPr>
          <w:rFonts w:ascii="Times New Roman"/>
          <w:b w:val="false"/>
          <w:i w:val="false"/>
          <w:color w:val="000000"/>
          <w:sz w:val="28"/>
        </w:rPr>
        <w:t>
       4) оформление электронной счет-фактуры,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739"/>
    <w:bookmarkStart w:name="z753" w:id="740"/>
    <w:p>
      <w:pPr>
        <w:spacing w:after="0"/>
        <w:ind w:left="0"/>
        <w:jc w:val="both"/>
      </w:pPr>
      <w:r>
        <w:rPr>
          <w:rFonts w:ascii="Times New Roman"/>
          <w:b w:val="false"/>
          <w:i w:val="false"/>
          <w:color w:val="000000"/>
          <w:sz w:val="28"/>
        </w:rPr>
        <w:t>
      5) оплата заказчиком за поставленный товар.</w:t>
      </w:r>
    </w:p>
    <w:bookmarkEnd w:id="740"/>
    <w:bookmarkStart w:name="z754" w:id="741"/>
    <w:p>
      <w:pPr>
        <w:spacing w:after="0"/>
        <w:ind w:left="0"/>
        <w:jc w:val="both"/>
      </w:pPr>
      <w:r>
        <w:rPr>
          <w:rFonts w:ascii="Times New Roman"/>
          <w:b w:val="false"/>
          <w:i w:val="false"/>
          <w:color w:val="000000"/>
          <w:sz w:val="28"/>
        </w:rPr>
        <w:t>
      292.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8 к настоящим Правилам с заполнением сведений о товарах.</w:t>
      </w:r>
    </w:p>
    <w:bookmarkEnd w:id="741"/>
    <w:bookmarkStart w:name="z755" w:id="742"/>
    <w:p>
      <w:pPr>
        <w:spacing w:after="0"/>
        <w:ind w:left="0"/>
        <w:jc w:val="both"/>
      </w:pPr>
      <w:r>
        <w:rPr>
          <w:rFonts w:ascii="Times New Roman"/>
          <w:b w:val="false"/>
          <w:i w:val="false"/>
          <w:color w:val="000000"/>
          <w:sz w:val="28"/>
        </w:rPr>
        <w:t>
      293. Заказчик не позднее трех рабочих дней со дня получения на веб-портале уведомления об оформлении поставщиком акта приема-передачи товара заполняет в акте информацию по договору и подписывает его электронно-цифровой подписью либо отказывает в принятии товара с указанием аргументированных обоснований.</w:t>
      </w:r>
    </w:p>
    <w:bookmarkEnd w:id="742"/>
    <w:bookmarkStart w:name="z756" w:id="743"/>
    <w:p>
      <w:pPr>
        <w:spacing w:after="0"/>
        <w:ind w:left="0"/>
        <w:jc w:val="left"/>
      </w:pPr>
      <w:r>
        <w:rPr>
          <w:rFonts w:ascii="Times New Roman"/>
          <w:b/>
          <w:i w:val="false"/>
          <w:color w:val="000000"/>
        </w:rPr>
        <w:t xml:space="preserve"> Параграф 3. Порядок приобретения товаров, связанных с обеспечением питания обучающихся государственных организаций технического и профессионального, послесреднего образования</w:t>
      </w:r>
    </w:p>
    <w:bookmarkEnd w:id="743"/>
    <w:bookmarkStart w:name="z757" w:id="744"/>
    <w:p>
      <w:pPr>
        <w:spacing w:after="0"/>
        <w:ind w:left="0"/>
        <w:jc w:val="both"/>
      </w:pPr>
      <w:r>
        <w:rPr>
          <w:rFonts w:ascii="Times New Roman"/>
          <w:b w:val="false"/>
          <w:i w:val="false"/>
          <w:color w:val="000000"/>
          <w:sz w:val="28"/>
        </w:rPr>
        <w:t>
      294. Приобретение товаров, связанных с обеспечением питания детей, обучающихся в организациях технического и профессионального, послесреднего образования, на конкурсной основе предусматривает выполнение следующих последовательных действий:</w:t>
      </w:r>
    </w:p>
    <w:bookmarkEnd w:id="744"/>
    <w:bookmarkStart w:name="z758" w:id="745"/>
    <w:p>
      <w:pPr>
        <w:spacing w:after="0"/>
        <w:ind w:left="0"/>
        <w:jc w:val="both"/>
      </w:pPr>
      <w:r>
        <w:rPr>
          <w:rFonts w:ascii="Times New Roman"/>
          <w:b w:val="false"/>
          <w:i w:val="false"/>
          <w:color w:val="000000"/>
          <w:sz w:val="28"/>
        </w:rPr>
        <w:t>
      1) разработка и утверждение плана приобретения товаров, в случае если организатором конкурса выступает не сам заказчик - направление заказчиком посредством веб-портала пунктов годового плана приобретения товаров (предварительного годового плана приобретения товаров) для выполнения процедур организации и проведения конкурса;</w:t>
      </w:r>
    </w:p>
    <w:bookmarkEnd w:id="745"/>
    <w:bookmarkStart w:name="z759" w:id="746"/>
    <w:p>
      <w:pPr>
        <w:spacing w:after="0"/>
        <w:ind w:left="0"/>
        <w:jc w:val="both"/>
      </w:pPr>
      <w:r>
        <w:rPr>
          <w:rFonts w:ascii="Times New Roman"/>
          <w:b w:val="false"/>
          <w:i w:val="false"/>
          <w:color w:val="000000"/>
          <w:sz w:val="28"/>
        </w:rPr>
        <w:t>
      2) формирование и утверждение состава конкурсной комиссии, в случае проведения конкурса организатором включение в состав конкурсной комиссии сотрудников заказчика является не обязательным;</w:t>
      </w:r>
    </w:p>
    <w:bookmarkEnd w:id="746"/>
    <w:bookmarkStart w:name="z760" w:id="747"/>
    <w:p>
      <w:pPr>
        <w:spacing w:after="0"/>
        <w:ind w:left="0"/>
        <w:jc w:val="both"/>
      </w:pPr>
      <w:r>
        <w:rPr>
          <w:rFonts w:ascii="Times New Roman"/>
          <w:b w:val="false"/>
          <w:i w:val="false"/>
          <w:color w:val="000000"/>
          <w:sz w:val="28"/>
        </w:rPr>
        <w:t xml:space="preserve">
      3) утверждение конкурсной документации; </w:t>
      </w:r>
    </w:p>
    <w:bookmarkEnd w:id="747"/>
    <w:bookmarkStart w:name="z761" w:id="748"/>
    <w:p>
      <w:pPr>
        <w:spacing w:after="0"/>
        <w:ind w:left="0"/>
        <w:jc w:val="both"/>
      </w:pPr>
      <w:r>
        <w:rPr>
          <w:rFonts w:ascii="Times New Roman"/>
          <w:b w:val="false"/>
          <w:i w:val="false"/>
          <w:color w:val="000000"/>
          <w:sz w:val="28"/>
        </w:rPr>
        <w:t>
      4) размещение на веб-портале объявления об осуществлении процедуры выбора поставщика, а также текста конкурсной документации;</w:t>
      </w:r>
    </w:p>
    <w:bookmarkEnd w:id="748"/>
    <w:bookmarkStart w:name="z762" w:id="749"/>
    <w:p>
      <w:pPr>
        <w:spacing w:after="0"/>
        <w:ind w:left="0"/>
        <w:jc w:val="both"/>
      </w:pPr>
      <w:r>
        <w:rPr>
          <w:rFonts w:ascii="Times New Roman"/>
          <w:b w:val="false"/>
          <w:i w:val="false"/>
          <w:color w:val="000000"/>
          <w:sz w:val="28"/>
        </w:rPr>
        <w:t>
      5) представление потенциальными поставщиками заявок на участие в конкурсе в форме электронного документа и их автоматическая регистрация на веб-портале;</w:t>
      </w:r>
    </w:p>
    <w:bookmarkEnd w:id="749"/>
    <w:bookmarkStart w:name="z763" w:id="750"/>
    <w:p>
      <w:pPr>
        <w:spacing w:after="0"/>
        <w:ind w:left="0"/>
        <w:jc w:val="both"/>
      </w:pPr>
      <w:r>
        <w:rPr>
          <w:rFonts w:ascii="Times New Roman"/>
          <w:b w:val="false"/>
          <w:i w:val="false"/>
          <w:color w:val="000000"/>
          <w:sz w:val="28"/>
        </w:rPr>
        <w:t>
      6) автоматическое вскрытие заявок и размещение на веб-портале соответствующего протокола вскрытия;</w:t>
      </w:r>
    </w:p>
    <w:bookmarkEnd w:id="750"/>
    <w:bookmarkStart w:name="z764" w:id="751"/>
    <w:p>
      <w:pPr>
        <w:spacing w:after="0"/>
        <w:ind w:left="0"/>
        <w:jc w:val="both"/>
      </w:pPr>
      <w:r>
        <w:rPr>
          <w:rFonts w:ascii="Times New Roman"/>
          <w:b w:val="false"/>
          <w:i w:val="false"/>
          <w:color w:val="000000"/>
          <w:sz w:val="28"/>
        </w:rPr>
        <w:t>
      7) рассмотрение конкурсной комиссией посредством веб-портала заявок на участие в конкурсе потенциальных поставщиков на предмет их соответствия квалификационным требованиям и требованиям конкурсной документации,</w:t>
      </w:r>
    </w:p>
    <w:bookmarkEnd w:id="751"/>
    <w:bookmarkStart w:name="z765" w:id="752"/>
    <w:p>
      <w:pPr>
        <w:spacing w:after="0"/>
        <w:ind w:left="0"/>
        <w:jc w:val="both"/>
      </w:pPr>
      <w:r>
        <w:rPr>
          <w:rFonts w:ascii="Times New Roman"/>
          <w:b w:val="false"/>
          <w:i w:val="false"/>
          <w:color w:val="000000"/>
          <w:sz w:val="28"/>
        </w:rPr>
        <w:t>
      8) определение потенциальных поставщиков, которые соответствуют квалификационным требованиям и требованиям конкурсной документации, и признание их участниками конкурса,</w:t>
      </w:r>
    </w:p>
    <w:bookmarkEnd w:id="752"/>
    <w:bookmarkStart w:name="z766" w:id="753"/>
    <w:p>
      <w:pPr>
        <w:spacing w:after="0"/>
        <w:ind w:left="0"/>
        <w:jc w:val="both"/>
      </w:pPr>
      <w:r>
        <w:rPr>
          <w:rFonts w:ascii="Times New Roman"/>
          <w:b w:val="false"/>
          <w:i w:val="false"/>
          <w:color w:val="000000"/>
          <w:sz w:val="28"/>
        </w:rPr>
        <w:t xml:space="preserve">
      9) определение победителя конкурса, а также потенциального поставщика, занявшего второе, третье и так далее место, и размещение на веб-портале протокола об итогах закупок; </w:t>
      </w:r>
    </w:p>
    <w:bookmarkEnd w:id="753"/>
    <w:bookmarkStart w:name="z767" w:id="754"/>
    <w:p>
      <w:pPr>
        <w:spacing w:after="0"/>
        <w:ind w:left="0"/>
        <w:jc w:val="both"/>
      </w:pPr>
      <w:r>
        <w:rPr>
          <w:rFonts w:ascii="Times New Roman"/>
          <w:b w:val="false"/>
          <w:i w:val="false"/>
          <w:color w:val="000000"/>
          <w:sz w:val="28"/>
        </w:rPr>
        <w:t>
      10) заключение договора заказчика, организатора с победителем на основании протокола об итогах конкурса.</w:t>
      </w:r>
    </w:p>
    <w:bookmarkEnd w:id="754"/>
    <w:bookmarkStart w:name="z768" w:id="755"/>
    <w:p>
      <w:pPr>
        <w:spacing w:after="0"/>
        <w:ind w:left="0"/>
        <w:jc w:val="both"/>
      </w:pPr>
      <w:r>
        <w:rPr>
          <w:rFonts w:ascii="Times New Roman"/>
          <w:b w:val="false"/>
          <w:i w:val="false"/>
          <w:color w:val="000000"/>
          <w:sz w:val="28"/>
        </w:rPr>
        <w:t>
      295. В конкурсной документации либо в размещаемой информации не допускается установление любых, не измеряемых количественно и (или) не администрируемых требований к потенциальным поставщикам, либо указание на характеристики, определяющие принадлежность приобретаемых товаров отдельным потенциальным поставщикам.</w:t>
      </w:r>
    </w:p>
    <w:bookmarkEnd w:id="755"/>
    <w:bookmarkStart w:name="z769" w:id="756"/>
    <w:p>
      <w:pPr>
        <w:spacing w:after="0"/>
        <w:ind w:left="0"/>
        <w:jc w:val="both"/>
      </w:pPr>
      <w:r>
        <w:rPr>
          <w:rFonts w:ascii="Times New Roman"/>
          <w:b w:val="false"/>
          <w:i w:val="false"/>
          <w:color w:val="000000"/>
          <w:sz w:val="28"/>
        </w:rPr>
        <w:t>
      296. Приобретение товаров осуществляется организатором конкурса на основании утвержденного плана приобретения товаров организатором или заказчиком.</w:t>
      </w:r>
    </w:p>
    <w:bookmarkEnd w:id="756"/>
    <w:bookmarkStart w:name="z770" w:id="757"/>
    <w:p>
      <w:pPr>
        <w:spacing w:after="0"/>
        <w:ind w:left="0"/>
        <w:jc w:val="both"/>
      </w:pPr>
      <w:r>
        <w:rPr>
          <w:rFonts w:ascii="Times New Roman"/>
          <w:b w:val="false"/>
          <w:i w:val="false"/>
          <w:color w:val="000000"/>
          <w:sz w:val="28"/>
        </w:rPr>
        <w:t>
      297. На основании соответствующего бюджета заказчик или, в случае, если заказчик и организатор конкурса выступают в одном лице, организатор конкурса в течение десяти рабочих дней со дня утверждения соответствующего бюджета разрабатывает и утверждает план приобретения товаров на финансовый год на основе потребности в товарах по форме согласно приложению 1 к настоящим Правилам.</w:t>
      </w:r>
    </w:p>
    <w:bookmarkEnd w:id="757"/>
    <w:bookmarkStart w:name="z771" w:id="758"/>
    <w:p>
      <w:pPr>
        <w:spacing w:after="0"/>
        <w:ind w:left="0"/>
        <w:jc w:val="both"/>
      </w:pPr>
      <w:r>
        <w:rPr>
          <w:rFonts w:ascii="Times New Roman"/>
          <w:b w:val="false"/>
          <w:i w:val="false"/>
          <w:color w:val="000000"/>
          <w:sz w:val="28"/>
        </w:rPr>
        <w:t>
      298. Заказчик или, в случае если заказчик и организатор конкурса выступают в одном лице, организатор конкурса в течение пяти рабочих дней со дня утверждения плана приобретения товаров размещает его на веб-портале.</w:t>
      </w:r>
    </w:p>
    <w:bookmarkEnd w:id="758"/>
    <w:bookmarkStart w:name="z772" w:id="759"/>
    <w:p>
      <w:pPr>
        <w:spacing w:after="0"/>
        <w:ind w:left="0"/>
        <w:jc w:val="both"/>
      </w:pPr>
      <w:r>
        <w:rPr>
          <w:rFonts w:ascii="Times New Roman"/>
          <w:b w:val="false"/>
          <w:i w:val="false"/>
          <w:color w:val="000000"/>
          <w:sz w:val="28"/>
        </w:rPr>
        <w:t>
      Заказчик предоставляет организатору информацию и документы для организации и проведения конкурса.</w:t>
      </w:r>
    </w:p>
    <w:bookmarkEnd w:id="759"/>
    <w:bookmarkStart w:name="z773" w:id="760"/>
    <w:p>
      <w:pPr>
        <w:spacing w:after="0"/>
        <w:ind w:left="0"/>
        <w:jc w:val="both"/>
      </w:pPr>
      <w:r>
        <w:rPr>
          <w:rFonts w:ascii="Times New Roman"/>
          <w:b w:val="false"/>
          <w:i w:val="false"/>
          <w:color w:val="000000"/>
          <w:sz w:val="28"/>
        </w:rPr>
        <w:t>
      299. Внесение изменений и (или) дополнений в план приобретения товаров осуществляется в случае внесения изменений и (или) дополнений в бюджет заказчика или, если заказчик и организатор конкурса выступают в одном лице, организатора конкурса.</w:t>
      </w:r>
    </w:p>
    <w:bookmarkEnd w:id="760"/>
    <w:bookmarkStart w:name="z774" w:id="761"/>
    <w:p>
      <w:pPr>
        <w:spacing w:after="0"/>
        <w:ind w:left="0"/>
        <w:jc w:val="both"/>
      </w:pPr>
      <w:r>
        <w:rPr>
          <w:rFonts w:ascii="Times New Roman"/>
          <w:b w:val="false"/>
          <w:i w:val="false"/>
          <w:color w:val="000000"/>
          <w:sz w:val="28"/>
        </w:rPr>
        <w:t>
      Заказчик или, в случае если заказчик и организатор конкурса выступают в одном лице, организатор конкурса в течение пяти рабочих дней со дня принятия решения о внесении изменений и (или) дополнений в план приобретения товаров размещает внесенные изменения и (или) дополнения на веб-портале.</w:t>
      </w:r>
    </w:p>
    <w:bookmarkEnd w:id="761"/>
    <w:bookmarkStart w:name="z775" w:id="762"/>
    <w:p>
      <w:pPr>
        <w:spacing w:after="0"/>
        <w:ind w:left="0"/>
        <w:jc w:val="both"/>
      </w:pPr>
      <w:r>
        <w:rPr>
          <w:rFonts w:ascii="Times New Roman"/>
          <w:b w:val="false"/>
          <w:i w:val="false"/>
          <w:color w:val="000000"/>
          <w:sz w:val="28"/>
        </w:rPr>
        <w:t>
      300. Для выполнения процедур организации и проведения конкурса организатор конкурса утверждает конкурсную комиссию и определяет секретаря конкурсной комиссии.</w:t>
      </w:r>
    </w:p>
    <w:bookmarkEnd w:id="762"/>
    <w:bookmarkStart w:name="z776" w:id="763"/>
    <w:p>
      <w:pPr>
        <w:spacing w:after="0"/>
        <w:ind w:left="0"/>
        <w:jc w:val="both"/>
      </w:pPr>
      <w:r>
        <w:rPr>
          <w:rFonts w:ascii="Times New Roman"/>
          <w:b w:val="false"/>
          <w:i w:val="false"/>
          <w:color w:val="000000"/>
          <w:sz w:val="28"/>
        </w:rPr>
        <w:t>
      301. Решение о создании конкурсной комиссии и определении секретаря конкурсной комиссии принимается первым руководителем организатора либо лицом, исполняющим его обязанности.</w:t>
      </w:r>
    </w:p>
    <w:bookmarkEnd w:id="763"/>
    <w:bookmarkStart w:name="z777" w:id="764"/>
    <w:p>
      <w:pPr>
        <w:spacing w:after="0"/>
        <w:ind w:left="0"/>
        <w:jc w:val="both"/>
      </w:pPr>
      <w:r>
        <w:rPr>
          <w:rFonts w:ascii="Times New Roman"/>
          <w:b w:val="false"/>
          <w:i w:val="false"/>
          <w:color w:val="000000"/>
          <w:sz w:val="28"/>
        </w:rPr>
        <w:t>
      302. Конкурсная комиссия создается приказом организатора конкурса и состоит из нечетного количества членов комиссии, но не менее пяти человек.</w:t>
      </w:r>
    </w:p>
    <w:bookmarkEnd w:id="764"/>
    <w:bookmarkStart w:name="z778" w:id="765"/>
    <w:p>
      <w:pPr>
        <w:spacing w:after="0"/>
        <w:ind w:left="0"/>
        <w:jc w:val="both"/>
      </w:pPr>
      <w:r>
        <w:rPr>
          <w:rFonts w:ascii="Times New Roman"/>
          <w:b w:val="false"/>
          <w:i w:val="false"/>
          <w:color w:val="000000"/>
          <w:sz w:val="28"/>
        </w:rPr>
        <w:t xml:space="preserve">
      Члены конкурсной комиссии рассматривают заявки и принимают участие в голосовании без замены отсутствующих членов комиссии. </w:t>
      </w:r>
    </w:p>
    <w:bookmarkEnd w:id="765"/>
    <w:bookmarkStart w:name="z779" w:id="766"/>
    <w:p>
      <w:pPr>
        <w:spacing w:after="0"/>
        <w:ind w:left="0"/>
        <w:jc w:val="both"/>
      </w:pPr>
      <w:r>
        <w:rPr>
          <w:rFonts w:ascii="Times New Roman"/>
          <w:b w:val="false"/>
          <w:i w:val="false"/>
          <w:color w:val="000000"/>
          <w:sz w:val="28"/>
        </w:rPr>
        <w:t>
      303. Организатор конкурса включает по согласованию в состав конкурсной комиссии представителей местных исполнительных органов, а также территориальных подразделений ведомства государственного органа в сфере санитарно-эпидемиологического благополучия населения, зарегистрированных на веб-портале.</w:t>
      </w:r>
    </w:p>
    <w:bookmarkEnd w:id="766"/>
    <w:bookmarkStart w:name="z780" w:id="767"/>
    <w:p>
      <w:pPr>
        <w:spacing w:after="0"/>
        <w:ind w:left="0"/>
        <w:jc w:val="both"/>
      </w:pPr>
      <w:r>
        <w:rPr>
          <w:rFonts w:ascii="Times New Roman"/>
          <w:b w:val="false"/>
          <w:i w:val="false"/>
          <w:color w:val="000000"/>
          <w:sz w:val="28"/>
        </w:rPr>
        <w:t>
      304. Председателем конкурсной комиссии определяется должностное лицо не ниже заместителя первого руководителя организатора либо лица, исполняющего обязанности первого руководителя или его заместителя.</w:t>
      </w:r>
    </w:p>
    <w:bookmarkEnd w:id="767"/>
    <w:bookmarkStart w:name="z781" w:id="768"/>
    <w:p>
      <w:pPr>
        <w:spacing w:after="0"/>
        <w:ind w:left="0"/>
        <w:jc w:val="both"/>
      </w:pPr>
      <w:r>
        <w:rPr>
          <w:rFonts w:ascii="Times New Roman"/>
          <w:b w:val="false"/>
          <w:i w:val="false"/>
          <w:color w:val="000000"/>
          <w:sz w:val="28"/>
        </w:rPr>
        <w:t>
      В случае отсутствия председателя конкурсной комиссии кандидатура председателя конкурсной комиссии переутверждается. При этом председателем конкурсной комиссии определяется должностное лицо не ниже заместителя первого руководителя, а в случае его отсутствия – первый руководитель.</w:t>
      </w:r>
    </w:p>
    <w:bookmarkEnd w:id="768"/>
    <w:bookmarkStart w:name="z782" w:id="769"/>
    <w:p>
      <w:pPr>
        <w:spacing w:after="0"/>
        <w:ind w:left="0"/>
        <w:jc w:val="both"/>
      </w:pPr>
      <w:r>
        <w:rPr>
          <w:rFonts w:ascii="Times New Roman"/>
          <w:b w:val="false"/>
          <w:i w:val="false"/>
          <w:color w:val="000000"/>
          <w:sz w:val="28"/>
        </w:rPr>
        <w:t>
      305. Председатель конкурсной комиссии руководит деятельностью конкурсной комиссии и осуществляет функции, предусмотренные настоящими Правилами.</w:t>
      </w:r>
    </w:p>
    <w:bookmarkEnd w:id="769"/>
    <w:bookmarkStart w:name="z783" w:id="770"/>
    <w:p>
      <w:pPr>
        <w:spacing w:after="0"/>
        <w:ind w:left="0"/>
        <w:jc w:val="both"/>
      </w:pPr>
      <w:r>
        <w:rPr>
          <w:rFonts w:ascii="Times New Roman"/>
          <w:b w:val="false"/>
          <w:i w:val="false"/>
          <w:color w:val="000000"/>
          <w:sz w:val="28"/>
        </w:rPr>
        <w:t>
      306. Конкурсная комиссия действует со дня вступления в силу решения о ее создании и прекращает свою деятельность в день заключения договора.</w:t>
      </w:r>
    </w:p>
    <w:bookmarkEnd w:id="770"/>
    <w:bookmarkStart w:name="z784" w:id="771"/>
    <w:p>
      <w:pPr>
        <w:spacing w:after="0"/>
        <w:ind w:left="0"/>
        <w:jc w:val="both"/>
      </w:pPr>
      <w:r>
        <w:rPr>
          <w:rFonts w:ascii="Times New Roman"/>
          <w:b w:val="false"/>
          <w:i w:val="false"/>
          <w:color w:val="000000"/>
          <w:sz w:val="28"/>
        </w:rPr>
        <w:t>
      307. Заседание конкурсной комиссии является правомочным, если на нем присутствует не менее двух третей членов конкурсной комиссии, без права замены. В случае отсутствия одного из членов конкурсной комиссии, в протоколе заседания конкурсной комиссии указывается причина его отсутствия.</w:t>
      </w:r>
    </w:p>
    <w:bookmarkEnd w:id="771"/>
    <w:bookmarkStart w:name="z785" w:id="772"/>
    <w:p>
      <w:pPr>
        <w:spacing w:after="0"/>
        <w:ind w:left="0"/>
        <w:jc w:val="both"/>
      </w:pPr>
      <w:r>
        <w:rPr>
          <w:rFonts w:ascii="Times New Roman"/>
          <w:b w:val="false"/>
          <w:i w:val="false"/>
          <w:color w:val="000000"/>
          <w:sz w:val="28"/>
        </w:rPr>
        <w:t>
      308. Организационная деятельность конкурсной комиссии обеспечивается секретарем конкурсной комиссии. Секретарь конкурсной комиссии не является членом конкурсной комиссии и не участвует в голосовании при принятии конкурсной комиссией решений.</w:t>
      </w:r>
    </w:p>
    <w:bookmarkEnd w:id="772"/>
    <w:bookmarkStart w:name="z786" w:id="773"/>
    <w:p>
      <w:pPr>
        <w:spacing w:after="0"/>
        <w:ind w:left="0"/>
        <w:jc w:val="both"/>
      </w:pPr>
      <w:r>
        <w:rPr>
          <w:rFonts w:ascii="Times New Roman"/>
          <w:b w:val="false"/>
          <w:i w:val="false"/>
          <w:color w:val="000000"/>
          <w:sz w:val="28"/>
        </w:rPr>
        <w:t>
      Секретарь конкурсной комиссии определяется из числа должностных лиц органа или организации, который (ая) является организатором конкурса, ответственным за организацию и проведение конкурса.</w:t>
      </w:r>
    </w:p>
    <w:bookmarkEnd w:id="773"/>
    <w:bookmarkStart w:name="z787" w:id="774"/>
    <w:p>
      <w:pPr>
        <w:spacing w:after="0"/>
        <w:ind w:left="0"/>
        <w:jc w:val="both"/>
      </w:pPr>
      <w:r>
        <w:rPr>
          <w:rFonts w:ascii="Times New Roman"/>
          <w:b w:val="false"/>
          <w:i w:val="false"/>
          <w:color w:val="000000"/>
          <w:sz w:val="28"/>
        </w:rPr>
        <w:t>
      309. Секретарь конкурсной комиссии:</w:t>
      </w:r>
    </w:p>
    <w:bookmarkEnd w:id="774"/>
    <w:bookmarkStart w:name="z788" w:id="775"/>
    <w:p>
      <w:pPr>
        <w:spacing w:after="0"/>
        <w:ind w:left="0"/>
        <w:jc w:val="both"/>
      </w:pPr>
      <w:r>
        <w:rPr>
          <w:rFonts w:ascii="Times New Roman"/>
          <w:b w:val="false"/>
          <w:i w:val="false"/>
          <w:color w:val="000000"/>
          <w:sz w:val="28"/>
        </w:rPr>
        <w:t>
      1) формирует и размещает на веб-портале конкурсную документацию;</w:t>
      </w:r>
    </w:p>
    <w:bookmarkEnd w:id="775"/>
    <w:bookmarkStart w:name="z789" w:id="776"/>
    <w:p>
      <w:pPr>
        <w:spacing w:after="0"/>
        <w:ind w:left="0"/>
        <w:jc w:val="both"/>
      </w:pPr>
      <w:r>
        <w:rPr>
          <w:rFonts w:ascii="Times New Roman"/>
          <w:b w:val="false"/>
          <w:i w:val="false"/>
          <w:color w:val="000000"/>
          <w:sz w:val="28"/>
        </w:rPr>
        <w:t>
      2) размещает на веб-портале объявление о проведении конкурса, протокол вскрытия заявок на участие в конкурсе, протокол об итогах конкурса, а также другие документы при их наличии;</w:t>
      </w:r>
    </w:p>
    <w:bookmarkEnd w:id="776"/>
    <w:bookmarkStart w:name="z790" w:id="777"/>
    <w:p>
      <w:pPr>
        <w:spacing w:after="0"/>
        <w:ind w:left="0"/>
        <w:jc w:val="both"/>
      </w:pPr>
      <w:r>
        <w:rPr>
          <w:rFonts w:ascii="Times New Roman"/>
          <w:b w:val="false"/>
          <w:i w:val="false"/>
          <w:color w:val="000000"/>
          <w:sz w:val="28"/>
        </w:rPr>
        <w:t>
      3) осуществляет функции, предусмотренные настоящими Правилами.</w:t>
      </w:r>
    </w:p>
    <w:bookmarkEnd w:id="777"/>
    <w:bookmarkStart w:name="z791" w:id="778"/>
    <w:p>
      <w:pPr>
        <w:spacing w:after="0"/>
        <w:ind w:left="0"/>
        <w:jc w:val="both"/>
      </w:pPr>
      <w:r>
        <w:rPr>
          <w:rFonts w:ascii="Times New Roman"/>
          <w:b w:val="false"/>
          <w:i w:val="false"/>
          <w:color w:val="000000"/>
          <w:sz w:val="28"/>
        </w:rPr>
        <w:t>
      310. Организатор конкурса разрабатывает и утверждает конкурсную документацию в соответствии с Типовой конкурсной документацией по форме согласно приложению 2 к настоящим Правилам, включающую в себя:</w:t>
      </w:r>
    </w:p>
    <w:bookmarkEnd w:id="778"/>
    <w:bookmarkStart w:name="z792" w:id="779"/>
    <w:p>
      <w:pPr>
        <w:spacing w:after="0"/>
        <w:ind w:left="0"/>
        <w:jc w:val="both"/>
      </w:pPr>
      <w:r>
        <w:rPr>
          <w:rFonts w:ascii="Times New Roman"/>
          <w:b w:val="false"/>
          <w:i w:val="false"/>
          <w:color w:val="000000"/>
          <w:sz w:val="28"/>
        </w:rPr>
        <w:t>
      1) перечень приобретаемых товаров по форме согласно приложению 2 к Типовой конкурсной документации;</w:t>
      </w:r>
    </w:p>
    <w:bookmarkEnd w:id="779"/>
    <w:bookmarkStart w:name="z793" w:id="780"/>
    <w:p>
      <w:pPr>
        <w:spacing w:after="0"/>
        <w:ind w:left="0"/>
        <w:jc w:val="both"/>
      </w:pPr>
      <w:r>
        <w:rPr>
          <w:rFonts w:ascii="Times New Roman"/>
          <w:b w:val="false"/>
          <w:i w:val="false"/>
          <w:color w:val="000000"/>
          <w:sz w:val="28"/>
        </w:rPr>
        <w:t>
      2) техническое задание к конкурсной документации по выбору поставщика согласно приложению 3 к Типовой конкурсной документации;</w:t>
      </w:r>
    </w:p>
    <w:bookmarkEnd w:id="780"/>
    <w:bookmarkStart w:name="z794" w:id="781"/>
    <w:p>
      <w:pPr>
        <w:spacing w:after="0"/>
        <w:ind w:left="0"/>
        <w:jc w:val="both"/>
      </w:pPr>
      <w:r>
        <w:rPr>
          <w:rFonts w:ascii="Times New Roman"/>
          <w:b w:val="false"/>
          <w:i w:val="false"/>
          <w:color w:val="000000"/>
          <w:sz w:val="28"/>
        </w:rPr>
        <w:t xml:space="preserve">
      3) заявку на участие в конкурсе для юридических лиц и физических лиц по формам согласно приложениям 4, 5 к Типовой конкурсной документации; </w:t>
      </w:r>
    </w:p>
    <w:bookmarkEnd w:id="781"/>
    <w:bookmarkStart w:name="z795" w:id="782"/>
    <w:p>
      <w:pPr>
        <w:spacing w:after="0"/>
        <w:ind w:left="0"/>
        <w:jc w:val="both"/>
      </w:pPr>
      <w:r>
        <w:rPr>
          <w:rFonts w:ascii="Times New Roman"/>
          <w:b w:val="false"/>
          <w:i w:val="false"/>
          <w:color w:val="000000"/>
          <w:sz w:val="28"/>
        </w:rPr>
        <w:t>
      4) сведения о квалификации потенциального поставщика по форме согласно приложению 6 к Типовой конкурсной документации;</w:t>
      </w:r>
    </w:p>
    <w:bookmarkEnd w:id="782"/>
    <w:bookmarkStart w:name="z796" w:id="783"/>
    <w:p>
      <w:pPr>
        <w:spacing w:after="0"/>
        <w:ind w:left="0"/>
        <w:jc w:val="both"/>
      </w:pPr>
      <w:r>
        <w:rPr>
          <w:rFonts w:ascii="Times New Roman"/>
          <w:b w:val="false"/>
          <w:i w:val="false"/>
          <w:color w:val="000000"/>
          <w:sz w:val="28"/>
        </w:rPr>
        <w:t>
      5) критерии выбора поставщика товаров согласно приложению 8 к Типовой конкурсной документации;</w:t>
      </w:r>
    </w:p>
    <w:bookmarkEnd w:id="783"/>
    <w:bookmarkStart w:name="z797" w:id="784"/>
    <w:p>
      <w:pPr>
        <w:spacing w:after="0"/>
        <w:ind w:left="0"/>
        <w:jc w:val="both"/>
      </w:pPr>
      <w:r>
        <w:rPr>
          <w:rFonts w:ascii="Times New Roman"/>
          <w:b w:val="false"/>
          <w:i w:val="false"/>
          <w:color w:val="000000"/>
          <w:sz w:val="28"/>
        </w:rPr>
        <w:t>
      6) Типовой договор о поставке товаров согласно приложению 10 к Типовой конкурсной документации.</w:t>
      </w:r>
    </w:p>
    <w:bookmarkEnd w:id="784"/>
    <w:bookmarkStart w:name="z798" w:id="785"/>
    <w:p>
      <w:pPr>
        <w:spacing w:after="0"/>
        <w:ind w:left="0"/>
        <w:jc w:val="both"/>
      </w:pPr>
      <w:r>
        <w:rPr>
          <w:rFonts w:ascii="Times New Roman"/>
          <w:b w:val="false"/>
          <w:i w:val="false"/>
          <w:color w:val="000000"/>
          <w:sz w:val="28"/>
        </w:rPr>
        <w:t>
      311. При приобретении товаров организатор принимает решение о проведении конкурса с разбивкой товаров на лоты и (или) объединении отдельных товаров в один лот по следующим группам: молочные продукты, мясные продукты, овощи и зелень, фрукты и соки, рыбные продукты, мучные продукты и крупы (бобовые изделия), иные товары.</w:t>
      </w:r>
    </w:p>
    <w:bookmarkEnd w:id="785"/>
    <w:bookmarkStart w:name="z799" w:id="786"/>
    <w:p>
      <w:pPr>
        <w:spacing w:after="0"/>
        <w:ind w:left="0"/>
        <w:jc w:val="both"/>
      </w:pPr>
      <w:r>
        <w:rPr>
          <w:rFonts w:ascii="Times New Roman"/>
          <w:b w:val="false"/>
          <w:i w:val="false"/>
          <w:color w:val="000000"/>
          <w:sz w:val="28"/>
        </w:rPr>
        <w:t>
      Рассмотрение заявок на участие в конкурсе, а также определение победителя конкурса в случае разбивки на лоты осуществляются по каждому лоту, предусмотренному в конкурсной документации.</w:t>
      </w:r>
    </w:p>
    <w:bookmarkEnd w:id="786"/>
    <w:bookmarkStart w:name="z800" w:id="787"/>
    <w:p>
      <w:pPr>
        <w:spacing w:after="0"/>
        <w:ind w:left="0"/>
        <w:jc w:val="both"/>
      </w:pPr>
      <w:r>
        <w:rPr>
          <w:rFonts w:ascii="Times New Roman"/>
          <w:b w:val="false"/>
          <w:i w:val="false"/>
          <w:color w:val="000000"/>
          <w:sz w:val="28"/>
        </w:rPr>
        <w:t>
      312. В конкурсе участвуют потенциальные поставщики, определенные по итогам рассмотрения заявок на участие в конкурсе соответствующими квалификационным требованиям и требованиям конкурсной документации.</w:t>
      </w:r>
    </w:p>
    <w:bookmarkEnd w:id="787"/>
    <w:bookmarkStart w:name="z801" w:id="788"/>
    <w:p>
      <w:pPr>
        <w:spacing w:after="0"/>
        <w:ind w:left="0"/>
        <w:jc w:val="both"/>
      </w:pPr>
      <w:r>
        <w:rPr>
          <w:rFonts w:ascii="Times New Roman"/>
          <w:b w:val="false"/>
          <w:i w:val="false"/>
          <w:color w:val="000000"/>
          <w:sz w:val="28"/>
        </w:rPr>
        <w:t>
      313. Для участия в конкурсе потенциальный поставщик соответствует следующим квалификационным требованиям:</w:t>
      </w:r>
    </w:p>
    <w:bookmarkEnd w:id="788"/>
    <w:bookmarkStart w:name="z802" w:id="789"/>
    <w:p>
      <w:pPr>
        <w:spacing w:after="0"/>
        <w:ind w:left="0"/>
        <w:jc w:val="both"/>
      </w:pPr>
      <w:r>
        <w:rPr>
          <w:rFonts w:ascii="Times New Roman"/>
          <w:b w:val="false"/>
          <w:i w:val="false"/>
          <w:color w:val="000000"/>
          <w:sz w:val="28"/>
        </w:rPr>
        <w:t>
      1) отсутствие налоговой задолженности, превышающей шестикратный размер месячного расчетного показателя, установленного на соответствующий финансовый год законом о республиканском бюджете, определяемые веб-порталом автоматически на основании сведений органов государственных доходов не ранее даты размещения объявления о проведении конкурса;</w:t>
      </w:r>
    </w:p>
    <w:bookmarkEnd w:id="789"/>
    <w:bookmarkStart w:name="z803" w:id="790"/>
    <w:p>
      <w:pPr>
        <w:spacing w:after="0"/>
        <w:ind w:left="0"/>
        <w:jc w:val="both"/>
      </w:pPr>
      <w:r>
        <w:rPr>
          <w:rFonts w:ascii="Times New Roman"/>
          <w:b w:val="false"/>
          <w:i w:val="false"/>
          <w:color w:val="000000"/>
          <w:sz w:val="28"/>
        </w:rPr>
        <w:t>
      2) не подлежать процедуре банкротства либо ликвидации;</w:t>
      </w:r>
    </w:p>
    <w:bookmarkEnd w:id="790"/>
    <w:bookmarkStart w:name="z804" w:id="791"/>
    <w:p>
      <w:pPr>
        <w:spacing w:after="0"/>
        <w:ind w:left="0"/>
        <w:jc w:val="both"/>
      </w:pPr>
      <w:r>
        <w:rPr>
          <w:rFonts w:ascii="Times New Roman"/>
          <w:b w:val="false"/>
          <w:i w:val="false"/>
          <w:color w:val="000000"/>
          <w:sz w:val="28"/>
        </w:rPr>
        <w:t>
      3) наличие материальных и трудовых ресурсов.</w:t>
      </w:r>
    </w:p>
    <w:bookmarkEnd w:id="791"/>
    <w:bookmarkStart w:name="z805" w:id="792"/>
    <w:p>
      <w:pPr>
        <w:spacing w:after="0"/>
        <w:ind w:left="0"/>
        <w:jc w:val="both"/>
      </w:pPr>
      <w:r>
        <w:rPr>
          <w:rFonts w:ascii="Times New Roman"/>
          <w:b w:val="false"/>
          <w:i w:val="false"/>
          <w:color w:val="000000"/>
          <w:sz w:val="28"/>
        </w:rPr>
        <w:t>
      314. Для поддержки отечественных производителей товаров организатор конкурса (заказчик) в рамках организации питания предусматривает в техническом задании, договоре требования к потенциальным поставщикам о приобретении не менее 60% (шестидесяти процентов) продуктов питания отечественного производства.</w:t>
      </w:r>
    </w:p>
    <w:bookmarkEnd w:id="792"/>
    <w:bookmarkStart w:name="z806" w:id="793"/>
    <w:p>
      <w:pPr>
        <w:spacing w:after="0"/>
        <w:ind w:left="0"/>
        <w:jc w:val="both"/>
      </w:pPr>
      <w:r>
        <w:rPr>
          <w:rFonts w:ascii="Times New Roman"/>
          <w:b w:val="false"/>
          <w:i w:val="false"/>
          <w:color w:val="000000"/>
          <w:sz w:val="28"/>
        </w:rPr>
        <w:t>
      315. После утверждения конкурсной документации организатор конкурса формирует конкурсную документацию на веб-портале на казахском и русском языках.</w:t>
      </w:r>
    </w:p>
    <w:bookmarkEnd w:id="793"/>
    <w:bookmarkStart w:name="z807" w:id="794"/>
    <w:p>
      <w:pPr>
        <w:spacing w:after="0"/>
        <w:ind w:left="0"/>
        <w:jc w:val="both"/>
      </w:pPr>
      <w:r>
        <w:rPr>
          <w:rFonts w:ascii="Times New Roman"/>
          <w:b w:val="false"/>
          <w:i w:val="false"/>
          <w:color w:val="000000"/>
          <w:sz w:val="28"/>
        </w:rPr>
        <w:t>
      316. Организатор конкурса не позднее трех рабочих дней со дня утверждения конкурсной документации размещает на веб-портале текст объявления о проведении конкурса согласно приложению 3 к настоящим Правилам, а также конкурсную документацию.</w:t>
      </w:r>
    </w:p>
    <w:bookmarkEnd w:id="794"/>
    <w:bookmarkStart w:name="z808" w:id="795"/>
    <w:p>
      <w:pPr>
        <w:spacing w:after="0"/>
        <w:ind w:left="0"/>
        <w:jc w:val="both"/>
      </w:pPr>
      <w:r>
        <w:rPr>
          <w:rFonts w:ascii="Times New Roman"/>
          <w:b w:val="false"/>
          <w:i w:val="false"/>
          <w:color w:val="000000"/>
          <w:sz w:val="28"/>
        </w:rPr>
        <w:t>
      Срок окончательной даты представления потенциальными поставщиками заявок на участие в конкурсе составляет не менее пятнадцати календарных дней со дня размещения текста объявления о проведении конкурса и текста утвержденной конкурсной документации.</w:t>
      </w:r>
    </w:p>
    <w:bookmarkEnd w:id="795"/>
    <w:bookmarkStart w:name="z809" w:id="796"/>
    <w:p>
      <w:pPr>
        <w:spacing w:after="0"/>
        <w:ind w:left="0"/>
        <w:jc w:val="both"/>
      </w:pPr>
      <w:r>
        <w:rPr>
          <w:rFonts w:ascii="Times New Roman"/>
          <w:b w:val="false"/>
          <w:i w:val="false"/>
          <w:color w:val="000000"/>
          <w:sz w:val="28"/>
        </w:rPr>
        <w:t>
      317. Изменения в конкурсную документацию вносятся организатором конкурса в течение 10 календарных дней со дня размещения текста объявления о проведении конкурса.</w:t>
      </w:r>
    </w:p>
    <w:bookmarkEnd w:id="796"/>
    <w:bookmarkStart w:name="z810" w:id="797"/>
    <w:p>
      <w:pPr>
        <w:spacing w:after="0"/>
        <w:ind w:left="0"/>
        <w:jc w:val="both"/>
      </w:pPr>
      <w:r>
        <w:rPr>
          <w:rFonts w:ascii="Times New Roman"/>
          <w:b w:val="false"/>
          <w:i w:val="false"/>
          <w:color w:val="000000"/>
          <w:sz w:val="28"/>
        </w:rPr>
        <w:t xml:space="preserve">
      Организатор не позднее одного рабочего дня со дня принятия решения о внесении изменений и (или) дополнений в конкурсную документацию направляет текст внесенных изменений и (или) дополнений посредством веб-портала поставщикам, получивших конкурсную документацию на веб-портале. </w:t>
      </w:r>
    </w:p>
    <w:bookmarkEnd w:id="797"/>
    <w:bookmarkStart w:name="z811" w:id="798"/>
    <w:p>
      <w:pPr>
        <w:spacing w:after="0"/>
        <w:ind w:left="0"/>
        <w:jc w:val="both"/>
      </w:pPr>
      <w:r>
        <w:rPr>
          <w:rFonts w:ascii="Times New Roman"/>
          <w:b w:val="false"/>
          <w:i w:val="false"/>
          <w:color w:val="000000"/>
          <w:sz w:val="28"/>
        </w:rPr>
        <w:t>
      Окончательный срок представления заявок на участие в конкурсе продлевается на срок от пяти до десяти календарных дней.</w:t>
      </w:r>
    </w:p>
    <w:bookmarkEnd w:id="798"/>
    <w:bookmarkStart w:name="z812" w:id="799"/>
    <w:p>
      <w:pPr>
        <w:spacing w:after="0"/>
        <w:ind w:left="0"/>
        <w:jc w:val="both"/>
      </w:pPr>
      <w:r>
        <w:rPr>
          <w:rFonts w:ascii="Times New Roman"/>
          <w:b w:val="false"/>
          <w:i w:val="false"/>
          <w:color w:val="000000"/>
          <w:sz w:val="28"/>
        </w:rPr>
        <w:t>
      318. При осуществлении повторного конкурса организатор конкурса не менее чем за десять календарных дней до окончательной даты представления заявок на участие в конкурсе размещает на веб-портале текст объявления об осуществлении повторного конкурса при условии неизменности конкурсной документации несостоявшегося конкурса, за исключением срока исполнения договора в связи с проведением повторного конкурса.</w:t>
      </w:r>
    </w:p>
    <w:bookmarkEnd w:id="799"/>
    <w:bookmarkStart w:name="z813" w:id="800"/>
    <w:p>
      <w:pPr>
        <w:spacing w:after="0"/>
        <w:ind w:left="0"/>
        <w:jc w:val="both"/>
      </w:pPr>
      <w:r>
        <w:rPr>
          <w:rFonts w:ascii="Times New Roman"/>
          <w:b w:val="false"/>
          <w:i w:val="false"/>
          <w:color w:val="000000"/>
          <w:sz w:val="28"/>
        </w:rPr>
        <w:t>
      319. Со дня размещения объявления о проведении конкурса всем желающим предоставляется возможность получения конкурсной документации на веб-портале.</w:t>
      </w:r>
    </w:p>
    <w:bookmarkEnd w:id="800"/>
    <w:bookmarkStart w:name="z814" w:id="801"/>
    <w:p>
      <w:pPr>
        <w:spacing w:after="0"/>
        <w:ind w:left="0"/>
        <w:jc w:val="both"/>
      </w:pPr>
      <w:r>
        <w:rPr>
          <w:rFonts w:ascii="Times New Roman"/>
          <w:b w:val="false"/>
          <w:i w:val="false"/>
          <w:color w:val="000000"/>
          <w:sz w:val="28"/>
        </w:rPr>
        <w:t>
      320. Не допускается предоставление конкурсной документации до момента извещения о проведении конкурса на веб-портале.</w:t>
      </w:r>
    </w:p>
    <w:bookmarkEnd w:id="801"/>
    <w:bookmarkStart w:name="z815" w:id="802"/>
    <w:p>
      <w:pPr>
        <w:spacing w:after="0"/>
        <w:ind w:left="0"/>
        <w:jc w:val="both"/>
      </w:pPr>
      <w:r>
        <w:rPr>
          <w:rFonts w:ascii="Times New Roman"/>
          <w:b w:val="false"/>
          <w:i w:val="false"/>
          <w:color w:val="000000"/>
          <w:sz w:val="28"/>
        </w:rPr>
        <w:t>
      321. На участие в конкурсе претендует потенциальный поставщик, обладающий правоспособностью, являющийся платежеспособным и обладающий материальными и трудовыми ресурсами.</w:t>
      </w:r>
    </w:p>
    <w:bookmarkEnd w:id="802"/>
    <w:bookmarkStart w:name="z816" w:id="803"/>
    <w:p>
      <w:pPr>
        <w:spacing w:after="0"/>
        <w:ind w:left="0"/>
        <w:jc w:val="both"/>
      </w:pPr>
      <w:r>
        <w:rPr>
          <w:rFonts w:ascii="Times New Roman"/>
          <w:b w:val="false"/>
          <w:i w:val="false"/>
          <w:color w:val="000000"/>
          <w:sz w:val="28"/>
        </w:rPr>
        <w:t>
      322. Заявка на участие в конкурсе подается в форме электронного документа посредством веб-портала до истечения окончательного срока ее представления, указанного в конкурсной документации и является формой выражения согласия потенциального поставщика с условиями, установленными конкурсной документацией, а также согласия потенциального поставщика на получение сведений о нем, подтверждающих соответствие требованиям квалификационным и конкурсной документации по выбору поставщика, предусмотренных настоящими Правилами.</w:t>
      </w:r>
    </w:p>
    <w:bookmarkEnd w:id="803"/>
    <w:bookmarkStart w:name="z817" w:id="804"/>
    <w:p>
      <w:pPr>
        <w:spacing w:after="0"/>
        <w:ind w:left="0"/>
        <w:jc w:val="both"/>
      </w:pPr>
      <w:r>
        <w:rPr>
          <w:rFonts w:ascii="Times New Roman"/>
          <w:b w:val="false"/>
          <w:i w:val="false"/>
          <w:color w:val="000000"/>
          <w:sz w:val="28"/>
        </w:rPr>
        <w:t>
      323. Заявка на участие в конкурсе, представляемая организатору потенциальным поставщиком, изъявившим желание участвовать в конкурсе, должна содержать документы, перечисленные в конкурсной документации.</w:t>
      </w:r>
    </w:p>
    <w:bookmarkEnd w:id="804"/>
    <w:bookmarkStart w:name="z818" w:id="805"/>
    <w:p>
      <w:pPr>
        <w:spacing w:after="0"/>
        <w:ind w:left="0"/>
        <w:jc w:val="both"/>
      </w:pPr>
      <w:r>
        <w:rPr>
          <w:rFonts w:ascii="Times New Roman"/>
          <w:b w:val="false"/>
          <w:i w:val="false"/>
          <w:color w:val="000000"/>
          <w:sz w:val="28"/>
        </w:rPr>
        <w:t>
      324. Представленные потенциальными поставщиками заявки на участие в конкурсе автоматически регистрируются на веб-портале.</w:t>
      </w:r>
    </w:p>
    <w:bookmarkEnd w:id="805"/>
    <w:bookmarkStart w:name="z819" w:id="806"/>
    <w:p>
      <w:pPr>
        <w:spacing w:after="0"/>
        <w:ind w:left="0"/>
        <w:jc w:val="both"/>
      </w:pPr>
      <w:r>
        <w:rPr>
          <w:rFonts w:ascii="Times New Roman"/>
          <w:b w:val="false"/>
          <w:i w:val="false"/>
          <w:color w:val="000000"/>
          <w:sz w:val="28"/>
        </w:rPr>
        <w:t>
      325. Заявка на участие в конкурсе считается принятой в момент автоматической отправки веб-порталом соответствующего уведомления потенциальному поставщику, подавшему заявку на участие в конкурсе.</w:t>
      </w:r>
    </w:p>
    <w:bookmarkEnd w:id="806"/>
    <w:bookmarkStart w:name="z820" w:id="807"/>
    <w:p>
      <w:pPr>
        <w:spacing w:after="0"/>
        <w:ind w:left="0"/>
        <w:jc w:val="both"/>
      </w:pPr>
      <w:r>
        <w:rPr>
          <w:rFonts w:ascii="Times New Roman"/>
          <w:b w:val="false"/>
          <w:i w:val="false"/>
          <w:color w:val="000000"/>
          <w:sz w:val="28"/>
        </w:rPr>
        <w:t>
      326. Потенциальный поставщик подает только одну заявку на участие в конкурсе, в случае разбивки по лотам - в лоте.</w:t>
      </w:r>
    </w:p>
    <w:bookmarkEnd w:id="807"/>
    <w:bookmarkStart w:name="z821" w:id="808"/>
    <w:p>
      <w:pPr>
        <w:spacing w:after="0"/>
        <w:ind w:left="0"/>
        <w:jc w:val="both"/>
      </w:pPr>
      <w:r>
        <w:rPr>
          <w:rFonts w:ascii="Times New Roman"/>
          <w:b w:val="false"/>
          <w:i w:val="false"/>
          <w:color w:val="000000"/>
          <w:sz w:val="28"/>
        </w:rPr>
        <w:t>
      327. Потенциальный поставщик не вправе участвовать в конкурсе и заявка на участие в конкурсе потенциального поставщика подлежит автоматическому отклонению веб-порталом в следующих случаях:</w:t>
      </w:r>
    </w:p>
    <w:bookmarkEnd w:id="808"/>
    <w:bookmarkStart w:name="z822" w:id="809"/>
    <w:p>
      <w:pPr>
        <w:spacing w:after="0"/>
        <w:ind w:left="0"/>
        <w:jc w:val="both"/>
      </w:pPr>
      <w:r>
        <w:rPr>
          <w:rFonts w:ascii="Times New Roman"/>
          <w:b w:val="false"/>
          <w:i w:val="false"/>
          <w:color w:val="000000"/>
          <w:sz w:val="28"/>
        </w:rPr>
        <w:t>
      1) потенциальным поставщиком ранее представлена заявка на участие в данном конкурсе;</w:t>
      </w:r>
    </w:p>
    <w:bookmarkEnd w:id="809"/>
    <w:bookmarkStart w:name="z823" w:id="810"/>
    <w:p>
      <w:pPr>
        <w:spacing w:after="0"/>
        <w:ind w:left="0"/>
        <w:jc w:val="both"/>
      </w:pPr>
      <w:r>
        <w:rPr>
          <w:rFonts w:ascii="Times New Roman"/>
          <w:b w:val="false"/>
          <w:i w:val="false"/>
          <w:color w:val="000000"/>
          <w:sz w:val="28"/>
        </w:rPr>
        <w:t>
      2) заявка на участие в конкурсе поступила на веб-портал после истечения окончательного срока приема заявок на участие в данном конкурсе;</w:t>
      </w:r>
    </w:p>
    <w:bookmarkEnd w:id="810"/>
    <w:bookmarkStart w:name="z824" w:id="811"/>
    <w:p>
      <w:pPr>
        <w:spacing w:after="0"/>
        <w:ind w:left="0"/>
        <w:jc w:val="both"/>
      </w:pPr>
      <w:r>
        <w:rPr>
          <w:rFonts w:ascii="Times New Roman"/>
          <w:b w:val="false"/>
          <w:i w:val="false"/>
          <w:color w:val="000000"/>
          <w:sz w:val="28"/>
        </w:rPr>
        <w:t>
      3) близкие родственники, супруг (супруга) или свойственники первых руководителей данного потенциального поставщика и (или) уполномоченного представителя данного потенциального поставщика участвуют в принятии решения о выборе поставщика либо являются представителем заказчика или организатора конкурса в проводимых конкурсах;</w:t>
      </w:r>
    </w:p>
    <w:bookmarkEnd w:id="811"/>
    <w:bookmarkStart w:name="z825" w:id="812"/>
    <w:p>
      <w:pPr>
        <w:spacing w:after="0"/>
        <w:ind w:left="0"/>
        <w:jc w:val="both"/>
      </w:pPr>
      <w:r>
        <w:rPr>
          <w:rFonts w:ascii="Times New Roman"/>
          <w:b w:val="false"/>
          <w:i w:val="false"/>
          <w:color w:val="000000"/>
          <w:sz w:val="28"/>
        </w:rPr>
        <w:t>
      4) руководитель потенциального поставщика, претендующего на участие в конкурсе, связан с управлением, учреждением, участием в уставном капитале юридических лиц, находящихся в реестре недобросовестных участников государственных закупок, перечне недобросовестных поставщиков (потенциальных поставщиков);</w:t>
      </w:r>
    </w:p>
    <w:bookmarkEnd w:id="812"/>
    <w:bookmarkStart w:name="z826" w:id="813"/>
    <w:p>
      <w:pPr>
        <w:spacing w:after="0"/>
        <w:ind w:left="0"/>
        <w:jc w:val="both"/>
      </w:pPr>
      <w:r>
        <w:rPr>
          <w:rFonts w:ascii="Times New Roman"/>
          <w:b w:val="false"/>
          <w:i w:val="false"/>
          <w:color w:val="000000"/>
          <w:sz w:val="28"/>
        </w:rPr>
        <w:t>
      5) руководитель потенциального поставщика, претендующего на участие в конкурсе, является физическим лицом, осуществляющим предпринимательскую деятельность, включенным в реестр недобросовестных участников государственных закупок, перечень недобросовестных поставщиков (потенциальных поставщиков);</w:t>
      </w:r>
    </w:p>
    <w:bookmarkEnd w:id="813"/>
    <w:bookmarkStart w:name="z827" w:id="814"/>
    <w:p>
      <w:pPr>
        <w:spacing w:after="0"/>
        <w:ind w:left="0"/>
        <w:jc w:val="both"/>
      </w:pPr>
      <w:r>
        <w:rPr>
          <w:rFonts w:ascii="Times New Roman"/>
          <w:b w:val="false"/>
          <w:i w:val="false"/>
          <w:color w:val="000000"/>
          <w:sz w:val="28"/>
        </w:rPr>
        <w:t>
      6) потенциальный поставщик, являющийся физическим лицом, осуществляющим предпринимательскую деятельность, претендующий на участие в конкурсе, является руководителем потенциального поставщика, который включен в реестр недобросовестных участников государственных закупок, перечень недобросовестных поставщиков (потенциальных поставщиков);</w:t>
      </w:r>
    </w:p>
    <w:bookmarkEnd w:id="814"/>
    <w:bookmarkStart w:name="z828" w:id="815"/>
    <w:p>
      <w:pPr>
        <w:spacing w:after="0"/>
        <w:ind w:left="0"/>
        <w:jc w:val="both"/>
      </w:pPr>
      <w:r>
        <w:rPr>
          <w:rFonts w:ascii="Times New Roman"/>
          <w:b w:val="false"/>
          <w:i w:val="false"/>
          <w:color w:val="000000"/>
          <w:sz w:val="28"/>
        </w:rPr>
        <w:t>
      7) потенциальный поставщик состоит в реестре недобросовестных участников государственных закупок, перечне недобросовестных поставщиков (потенциальных поставщиков);</w:t>
      </w:r>
    </w:p>
    <w:bookmarkEnd w:id="815"/>
    <w:bookmarkStart w:name="z829" w:id="816"/>
    <w:p>
      <w:pPr>
        <w:spacing w:after="0"/>
        <w:ind w:left="0"/>
        <w:jc w:val="both"/>
      </w:pPr>
      <w:r>
        <w:rPr>
          <w:rFonts w:ascii="Times New Roman"/>
          <w:b w:val="false"/>
          <w:i w:val="false"/>
          <w:color w:val="000000"/>
          <w:sz w:val="28"/>
        </w:rPr>
        <w:t>
      8) потенциальный поставщик имеет неисполненные обязательства по исполнительным документам и включены уполномоченным органом, осуществляющим реализацию государственной политики и государственное регулирование деятельности в сфере обеспечения исполнения исполнительных документов, в Единый реестр должников.</w:t>
      </w:r>
    </w:p>
    <w:bookmarkEnd w:id="816"/>
    <w:bookmarkStart w:name="z830" w:id="817"/>
    <w:p>
      <w:pPr>
        <w:spacing w:after="0"/>
        <w:ind w:left="0"/>
        <w:jc w:val="both"/>
      </w:pPr>
      <w:r>
        <w:rPr>
          <w:rFonts w:ascii="Times New Roman"/>
          <w:b w:val="false"/>
          <w:i w:val="false"/>
          <w:color w:val="000000"/>
          <w:sz w:val="28"/>
        </w:rPr>
        <w:t>
      9) наличия налоговой задолженности и задолженности по обязательным пенсионным взносам, обязательным профессиональным пенсионным взносам и социальным отчислениям в размере, превышающем шестикратный месячный расчетный показатель, установленный на соответствующий финансовый год законом о республиканском бюджете;</w:t>
      </w:r>
    </w:p>
    <w:bookmarkEnd w:id="817"/>
    <w:bookmarkStart w:name="z831" w:id="818"/>
    <w:p>
      <w:pPr>
        <w:spacing w:after="0"/>
        <w:ind w:left="0"/>
        <w:jc w:val="both"/>
      </w:pPr>
      <w:r>
        <w:rPr>
          <w:rFonts w:ascii="Times New Roman"/>
          <w:b w:val="false"/>
          <w:i w:val="false"/>
          <w:color w:val="000000"/>
          <w:sz w:val="28"/>
        </w:rPr>
        <w:t>
      10) потенциальный поставщик не является резидентом Республики Казахстан;</w:t>
      </w:r>
    </w:p>
    <w:bookmarkEnd w:id="818"/>
    <w:bookmarkStart w:name="z832" w:id="819"/>
    <w:p>
      <w:pPr>
        <w:spacing w:after="0"/>
        <w:ind w:left="0"/>
        <w:jc w:val="both"/>
      </w:pPr>
      <w:r>
        <w:rPr>
          <w:rFonts w:ascii="Times New Roman"/>
          <w:b w:val="false"/>
          <w:i w:val="false"/>
          <w:color w:val="000000"/>
          <w:sz w:val="28"/>
        </w:rPr>
        <w:t>
      11) на имущество потенциального поставщика, балансовая стоимость которого превышает десять процентов от стоимости соответствующих основных средств, наложен арест;</w:t>
      </w:r>
    </w:p>
    <w:bookmarkEnd w:id="819"/>
    <w:bookmarkStart w:name="z833" w:id="820"/>
    <w:p>
      <w:pPr>
        <w:spacing w:after="0"/>
        <w:ind w:left="0"/>
        <w:jc w:val="both"/>
      </w:pPr>
      <w:r>
        <w:rPr>
          <w:rFonts w:ascii="Times New Roman"/>
          <w:b w:val="false"/>
          <w:i w:val="false"/>
          <w:color w:val="000000"/>
          <w:sz w:val="28"/>
        </w:rPr>
        <w:t>
      12) потенциальный поставщик, и (или) их руководитель включены в перечень организаций и лиц, связанных с финансированием терроризма и экстремизма, в порядке, установленном законодательством Республики Казахстан.</w:t>
      </w:r>
    </w:p>
    <w:bookmarkEnd w:id="820"/>
    <w:bookmarkStart w:name="z834" w:id="821"/>
    <w:p>
      <w:pPr>
        <w:spacing w:after="0"/>
        <w:ind w:left="0"/>
        <w:jc w:val="both"/>
      </w:pPr>
      <w:r>
        <w:rPr>
          <w:rFonts w:ascii="Times New Roman"/>
          <w:b w:val="false"/>
          <w:i w:val="false"/>
          <w:color w:val="000000"/>
          <w:sz w:val="28"/>
        </w:rPr>
        <w:t>
      13) подлежит процедуре банкротства либо ликвидации.</w:t>
      </w:r>
    </w:p>
    <w:bookmarkEnd w:id="821"/>
    <w:bookmarkStart w:name="z835" w:id="822"/>
    <w:p>
      <w:pPr>
        <w:spacing w:after="0"/>
        <w:ind w:left="0"/>
        <w:jc w:val="both"/>
      </w:pPr>
      <w:r>
        <w:rPr>
          <w:rFonts w:ascii="Times New Roman"/>
          <w:b w:val="false"/>
          <w:i w:val="false"/>
          <w:color w:val="000000"/>
          <w:sz w:val="28"/>
        </w:rPr>
        <w:t>
      328. Срок действия заявки на участие в конкурсе, представляемой потенциальным поставщиком для участия в конкурсе, составляет не менее шестидесяти календарных дней с даты вскрытия заявок на участие в конкурсе и должен соответствовать сроку, установленному конкурсной документацией.</w:t>
      </w:r>
    </w:p>
    <w:bookmarkEnd w:id="822"/>
    <w:bookmarkStart w:name="z836" w:id="823"/>
    <w:p>
      <w:pPr>
        <w:spacing w:after="0"/>
        <w:ind w:left="0"/>
        <w:jc w:val="both"/>
      </w:pPr>
      <w:r>
        <w:rPr>
          <w:rFonts w:ascii="Times New Roman"/>
          <w:b w:val="false"/>
          <w:i w:val="false"/>
          <w:color w:val="000000"/>
          <w:sz w:val="28"/>
        </w:rPr>
        <w:t>
      329. Изменение или отзыв потенциальным поставщиком заявки на участие в конкурсе осуществляется в любое время до истечения окончательного срока представления заявок на участие в конкурсе.</w:t>
      </w:r>
    </w:p>
    <w:bookmarkEnd w:id="823"/>
    <w:bookmarkStart w:name="z837" w:id="824"/>
    <w:p>
      <w:pPr>
        <w:spacing w:after="0"/>
        <w:ind w:left="0"/>
        <w:jc w:val="both"/>
      </w:pPr>
      <w:r>
        <w:rPr>
          <w:rFonts w:ascii="Times New Roman"/>
          <w:b w:val="false"/>
          <w:i w:val="false"/>
          <w:color w:val="000000"/>
          <w:sz w:val="28"/>
        </w:rPr>
        <w:t>
      Отзыв заявки на участие в конкурсе после истечения окончательного срока их представления не допускается.</w:t>
      </w:r>
    </w:p>
    <w:bookmarkEnd w:id="824"/>
    <w:bookmarkStart w:name="z838" w:id="825"/>
    <w:p>
      <w:pPr>
        <w:spacing w:after="0"/>
        <w:ind w:left="0"/>
        <w:jc w:val="both"/>
      </w:pPr>
      <w:r>
        <w:rPr>
          <w:rFonts w:ascii="Times New Roman"/>
          <w:b w:val="false"/>
          <w:i w:val="false"/>
          <w:color w:val="000000"/>
          <w:sz w:val="28"/>
        </w:rPr>
        <w:t>
      330. Представление потенциальным поставщиком отдельных документов, требуемых в соответствии с конкурсной документацией, осуществляется через получение документов посредством обращения в государственные информационные системы и (или) государственные базы данных, либо посредством заполнения электронной формы с использованием веб-портала.</w:t>
      </w:r>
    </w:p>
    <w:bookmarkEnd w:id="825"/>
    <w:bookmarkStart w:name="z839" w:id="826"/>
    <w:p>
      <w:pPr>
        <w:spacing w:after="0"/>
        <w:ind w:left="0"/>
        <w:jc w:val="both"/>
      </w:pPr>
      <w:r>
        <w:rPr>
          <w:rFonts w:ascii="Times New Roman"/>
          <w:b w:val="false"/>
          <w:i w:val="false"/>
          <w:color w:val="000000"/>
          <w:sz w:val="28"/>
        </w:rPr>
        <w:t>
      331. Потенциальный поставщик до истечения окончательного срока их представления размещает на веб-портале конкурсную заявку, содержащую следующие документы:</w:t>
      </w:r>
    </w:p>
    <w:bookmarkEnd w:id="826"/>
    <w:bookmarkStart w:name="z840" w:id="827"/>
    <w:p>
      <w:pPr>
        <w:spacing w:after="0"/>
        <w:ind w:left="0"/>
        <w:jc w:val="both"/>
      </w:pPr>
      <w:r>
        <w:rPr>
          <w:rFonts w:ascii="Times New Roman"/>
          <w:b w:val="false"/>
          <w:i w:val="false"/>
          <w:color w:val="000000"/>
          <w:sz w:val="28"/>
        </w:rPr>
        <w:t>
      1) заявку на участие в конкурсе, составленную на казахском и русском языках, потенциального поставщика согласно приложениям 4, 5 к Типовой конкурсной документации с указанием срока действия;</w:t>
      </w:r>
    </w:p>
    <w:bookmarkEnd w:id="827"/>
    <w:bookmarkStart w:name="z841" w:id="828"/>
    <w:p>
      <w:pPr>
        <w:spacing w:after="0"/>
        <w:ind w:left="0"/>
        <w:jc w:val="both"/>
      </w:pPr>
      <w:r>
        <w:rPr>
          <w:rFonts w:ascii="Times New Roman"/>
          <w:b w:val="false"/>
          <w:i w:val="false"/>
          <w:color w:val="000000"/>
          <w:sz w:val="28"/>
        </w:rPr>
        <w:t>
      2) обеспечение заявки на участие в конкурсе в виде денег, находящихся в электронном кошельке потенциального поставщика или электронной банковской гарантии в размере одного процента от суммы, выделенной для приобретения товаров;</w:t>
      </w:r>
    </w:p>
    <w:bookmarkEnd w:id="828"/>
    <w:bookmarkStart w:name="z842" w:id="829"/>
    <w:p>
      <w:pPr>
        <w:spacing w:after="0"/>
        <w:ind w:left="0"/>
        <w:jc w:val="both"/>
      </w:pPr>
      <w:r>
        <w:rPr>
          <w:rFonts w:ascii="Times New Roman"/>
          <w:b w:val="false"/>
          <w:i w:val="false"/>
          <w:color w:val="000000"/>
          <w:sz w:val="28"/>
        </w:rPr>
        <w:t>
      3) техническое задание к конкурсной документации по выбору поставщика согласно приложению 3 к Типовой конкурсной документации.</w:t>
      </w:r>
    </w:p>
    <w:bookmarkEnd w:id="829"/>
    <w:bookmarkStart w:name="z843" w:id="830"/>
    <w:p>
      <w:pPr>
        <w:spacing w:after="0"/>
        <w:ind w:left="0"/>
        <w:jc w:val="both"/>
      </w:pPr>
      <w:r>
        <w:rPr>
          <w:rFonts w:ascii="Times New Roman"/>
          <w:b w:val="false"/>
          <w:i w:val="false"/>
          <w:color w:val="000000"/>
          <w:sz w:val="28"/>
        </w:rPr>
        <w:t>
      4) сведения о квалификации потенциального поставщика по форме согласно приложению 6 к Типовой конкурсной документации.</w:t>
      </w:r>
    </w:p>
    <w:bookmarkEnd w:id="830"/>
    <w:bookmarkStart w:name="z844" w:id="831"/>
    <w:p>
      <w:pPr>
        <w:spacing w:after="0"/>
        <w:ind w:left="0"/>
        <w:jc w:val="both"/>
      </w:pPr>
      <w:r>
        <w:rPr>
          <w:rFonts w:ascii="Times New Roman"/>
          <w:b w:val="false"/>
          <w:i w:val="false"/>
          <w:color w:val="000000"/>
          <w:sz w:val="28"/>
        </w:rPr>
        <w:t>
      332. Сумма обеспечения заявки на участие в конкурсе, исчисленная в тиынах округляется. При этом сумма менее пятидесяти тиын округляется до нуля, а сумма, равная пятидесяти тиынам и выше, округляется до одного тенге.</w:t>
      </w:r>
    </w:p>
    <w:bookmarkEnd w:id="831"/>
    <w:bookmarkStart w:name="z845" w:id="832"/>
    <w:p>
      <w:pPr>
        <w:spacing w:after="0"/>
        <w:ind w:left="0"/>
        <w:jc w:val="both"/>
      </w:pPr>
      <w:r>
        <w:rPr>
          <w:rFonts w:ascii="Times New Roman"/>
          <w:b w:val="false"/>
          <w:i w:val="false"/>
          <w:color w:val="000000"/>
          <w:sz w:val="28"/>
        </w:rPr>
        <w:t>
      333. Внесение обеспечения заявки на участие в конкурсе осуществляется отдельно на каждый лот или на общую сумму лотов конкурса, в которых потенциальный поставщик принимает участие.</w:t>
      </w:r>
    </w:p>
    <w:bookmarkEnd w:id="832"/>
    <w:bookmarkStart w:name="z846" w:id="833"/>
    <w:p>
      <w:pPr>
        <w:spacing w:after="0"/>
        <w:ind w:left="0"/>
        <w:jc w:val="both"/>
      </w:pPr>
      <w:r>
        <w:rPr>
          <w:rFonts w:ascii="Times New Roman"/>
          <w:b w:val="false"/>
          <w:i w:val="false"/>
          <w:color w:val="000000"/>
          <w:sz w:val="28"/>
        </w:rPr>
        <w:t>
      В случае внесения потенциальным поставщиком обеспечения заявки на участие в конкурсе в виде гарантийного денежного взноса, который вносится на банковский счет организатора либо на счет, предусмотренный бюджетным законодательством Республики Казахстан для организаторов, являющихся государственными органами и государственными учреждениями, то она представляется в виде электронной копии платежного документа, подтверждающего гарантийный денежный взнос. При этом гарантийный денежный взнос вносится на указанный в конкурсной документации банковский счет до окончательного срока представления заявок на участие в конкурсе.</w:t>
      </w:r>
    </w:p>
    <w:bookmarkEnd w:id="833"/>
    <w:bookmarkStart w:name="z847" w:id="834"/>
    <w:p>
      <w:pPr>
        <w:spacing w:after="0"/>
        <w:ind w:left="0"/>
        <w:jc w:val="both"/>
      </w:pPr>
      <w:r>
        <w:rPr>
          <w:rFonts w:ascii="Times New Roman"/>
          <w:b w:val="false"/>
          <w:i w:val="false"/>
          <w:color w:val="000000"/>
          <w:sz w:val="28"/>
        </w:rPr>
        <w:t>
      334. Вскрытие заявок на участие в конкурсе производится веб-порталом автоматически в течение пяти минут с момента истечения окончательного срока представления заявок на участие в конкурсе.</w:t>
      </w:r>
    </w:p>
    <w:bookmarkEnd w:id="834"/>
    <w:bookmarkStart w:name="z848" w:id="835"/>
    <w:p>
      <w:pPr>
        <w:spacing w:after="0"/>
        <w:ind w:left="0"/>
        <w:jc w:val="both"/>
      </w:pPr>
      <w:r>
        <w:rPr>
          <w:rFonts w:ascii="Times New Roman"/>
          <w:b w:val="false"/>
          <w:i w:val="false"/>
          <w:color w:val="000000"/>
          <w:sz w:val="28"/>
        </w:rPr>
        <w:t>
      335. В случае если на конкурс (лот) представлена только одна заявка на участие в конкурсе (лоте), то такая заявка также вскрывается и рассматривается в соответствии с настоящими Правилами.</w:t>
      </w:r>
    </w:p>
    <w:bookmarkEnd w:id="835"/>
    <w:bookmarkStart w:name="z849" w:id="836"/>
    <w:p>
      <w:pPr>
        <w:spacing w:after="0"/>
        <w:ind w:left="0"/>
        <w:jc w:val="both"/>
      </w:pPr>
      <w:r>
        <w:rPr>
          <w:rFonts w:ascii="Times New Roman"/>
          <w:b w:val="false"/>
          <w:i w:val="false"/>
          <w:color w:val="000000"/>
          <w:sz w:val="28"/>
        </w:rPr>
        <w:t>
      336. Протокол вскрытия заявок на участие в конкурсе размещается веб-порталом автоматически в момент их вскрытия согласно приложению 4 к настоящим Правилам. При этом веб-портал рассылает автоматические уведомления членам конкурсной комиссии, потенциальным поставщикам, подавшим заявки на участие в конкурсе.</w:t>
      </w:r>
    </w:p>
    <w:bookmarkEnd w:id="836"/>
    <w:bookmarkStart w:name="z850" w:id="837"/>
    <w:p>
      <w:pPr>
        <w:spacing w:after="0"/>
        <w:ind w:left="0"/>
        <w:jc w:val="both"/>
      </w:pPr>
      <w:r>
        <w:rPr>
          <w:rFonts w:ascii="Times New Roman"/>
          <w:b w:val="false"/>
          <w:i w:val="false"/>
          <w:color w:val="000000"/>
          <w:sz w:val="28"/>
        </w:rPr>
        <w:t>
      337. До начала проведения конкурса члены конкурсной комиссии, секретарь конкурсной комиссии ознакамливаются с утвержденной конкурсной документацией и приложениями к ней.</w:t>
      </w:r>
    </w:p>
    <w:bookmarkEnd w:id="837"/>
    <w:bookmarkStart w:name="z851" w:id="838"/>
    <w:p>
      <w:pPr>
        <w:spacing w:after="0"/>
        <w:ind w:left="0"/>
        <w:jc w:val="both"/>
      </w:pPr>
      <w:r>
        <w:rPr>
          <w:rFonts w:ascii="Times New Roman"/>
          <w:b w:val="false"/>
          <w:i w:val="false"/>
          <w:color w:val="000000"/>
          <w:sz w:val="28"/>
        </w:rPr>
        <w:t>
      338. Конкурсная комиссия посредством веб-портала рассматривает заявки на участие в конкурсе в целях определения потенциальных поставщиков, соответствующих квалификационным требованиям и требованиям конкурсной документации.</w:t>
      </w:r>
    </w:p>
    <w:bookmarkEnd w:id="838"/>
    <w:bookmarkStart w:name="z852" w:id="839"/>
    <w:p>
      <w:pPr>
        <w:spacing w:after="0"/>
        <w:ind w:left="0"/>
        <w:jc w:val="both"/>
      </w:pPr>
      <w:r>
        <w:rPr>
          <w:rFonts w:ascii="Times New Roman"/>
          <w:b w:val="false"/>
          <w:i w:val="false"/>
          <w:color w:val="000000"/>
          <w:sz w:val="28"/>
        </w:rPr>
        <w:t>
      339. При рассмотрении заявок на участие в конкурсе на предмет соответствия потенциальных поставщиков квалификационным требованиям и требованиям конкурсной документации, конкурсная комиссия:</w:t>
      </w:r>
    </w:p>
    <w:bookmarkEnd w:id="839"/>
    <w:bookmarkStart w:name="z853" w:id="840"/>
    <w:p>
      <w:pPr>
        <w:spacing w:after="0"/>
        <w:ind w:left="0"/>
        <w:jc w:val="both"/>
      </w:pPr>
      <w:r>
        <w:rPr>
          <w:rFonts w:ascii="Times New Roman"/>
          <w:b w:val="false"/>
          <w:i w:val="false"/>
          <w:color w:val="000000"/>
          <w:sz w:val="28"/>
        </w:rPr>
        <w:t>
      1) в письменной форме и (или) форме электронного документа запрашивает у потенциальных поставщиков материалы и разъяснения в связи с их заявками с тем, чтобы упростить рассмотрение, сопоставление заявок на участие в конкурсе;</w:t>
      </w:r>
    </w:p>
    <w:bookmarkEnd w:id="840"/>
    <w:bookmarkStart w:name="z854" w:id="841"/>
    <w:p>
      <w:pPr>
        <w:spacing w:after="0"/>
        <w:ind w:left="0"/>
        <w:jc w:val="both"/>
      </w:pPr>
      <w:r>
        <w:rPr>
          <w:rFonts w:ascii="Times New Roman"/>
          <w:b w:val="false"/>
          <w:i w:val="false"/>
          <w:color w:val="000000"/>
          <w:sz w:val="28"/>
        </w:rPr>
        <w:t>
      2) в целях уточнения сведений, содержащихся в заявках на участие в конкурсе, в письменной форме и (или) форме электронного документа запрашивает необходимую информацию у соответствующих физических или юридических лиц, государственных органов.</w:t>
      </w:r>
    </w:p>
    <w:bookmarkEnd w:id="841"/>
    <w:bookmarkStart w:name="z855" w:id="842"/>
    <w:p>
      <w:pPr>
        <w:spacing w:after="0"/>
        <w:ind w:left="0"/>
        <w:jc w:val="both"/>
      </w:pPr>
      <w:r>
        <w:rPr>
          <w:rFonts w:ascii="Times New Roman"/>
          <w:b w:val="false"/>
          <w:i w:val="false"/>
          <w:color w:val="000000"/>
          <w:sz w:val="28"/>
        </w:rPr>
        <w:t>
      340. Не допускаются направление запроса и действия конкурсной комиссии, связанные с дополнением заявки на участие в конкурсе недостающими документами, заменой документов, представленных в заявке на участие в конкурсе, приведением в соответствие ненадлежащим образом оформленных документов.</w:t>
      </w:r>
    </w:p>
    <w:bookmarkEnd w:id="842"/>
    <w:bookmarkStart w:name="z856" w:id="843"/>
    <w:p>
      <w:pPr>
        <w:spacing w:after="0"/>
        <w:ind w:left="0"/>
        <w:jc w:val="both"/>
      </w:pPr>
      <w:r>
        <w:rPr>
          <w:rFonts w:ascii="Times New Roman"/>
          <w:b w:val="false"/>
          <w:i w:val="false"/>
          <w:color w:val="000000"/>
          <w:sz w:val="28"/>
        </w:rPr>
        <w:t>
      Конкурсная комиссия рассматривает заявку на участие в конкурсе как отвечающую требованиям конкурсной документации, если в ней присутствуют грамматические или арифметические ошибки, которые можно исправить, не затрагивая существа представленной заявки.</w:t>
      </w:r>
    </w:p>
    <w:bookmarkEnd w:id="843"/>
    <w:bookmarkStart w:name="z857" w:id="844"/>
    <w:p>
      <w:pPr>
        <w:spacing w:after="0"/>
        <w:ind w:left="0"/>
        <w:jc w:val="both"/>
      </w:pPr>
      <w:r>
        <w:rPr>
          <w:rFonts w:ascii="Times New Roman"/>
          <w:b w:val="false"/>
          <w:i w:val="false"/>
          <w:color w:val="000000"/>
          <w:sz w:val="28"/>
        </w:rPr>
        <w:t>
      341.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bookmarkEnd w:id="844"/>
    <w:bookmarkStart w:name="z858" w:id="845"/>
    <w:p>
      <w:pPr>
        <w:spacing w:after="0"/>
        <w:ind w:left="0"/>
        <w:jc w:val="both"/>
      </w:pPr>
      <w:r>
        <w:rPr>
          <w:rFonts w:ascii="Times New Roman"/>
          <w:b w:val="false"/>
          <w:i w:val="false"/>
          <w:color w:val="000000"/>
          <w:sz w:val="28"/>
        </w:rPr>
        <w:t>
      342. По результатам рассмотрения заявок на участие в конкурсе конкурсная комиссия в течение пяти рабочих дней со дня вскрытия заявок на участие в конкурсе:</w:t>
      </w:r>
    </w:p>
    <w:bookmarkEnd w:id="845"/>
    <w:bookmarkStart w:name="z859" w:id="846"/>
    <w:p>
      <w:pPr>
        <w:spacing w:after="0"/>
        <w:ind w:left="0"/>
        <w:jc w:val="both"/>
      </w:pPr>
      <w:r>
        <w:rPr>
          <w:rFonts w:ascii="Times New Roman"/>
          <w:b w:val="false"/>
          <w:i w:val="false"/>
          <w:color w:val="000000"/>
          <w:sz w:val="28"/>
        </w:rPr>
        <w:t>
      1) определяет потенциальных поставщиков, которые соответствуют квалификационным требованиям и требованиям конкурсной документации, признает участниками конкурса;</w:t>
      </w:r>
    </w:p>
    <w:bookmarkEnd w:id="846"/>
    <w:bookmarkStart w:name="z860" w:id="847"/>
    <w:p>
      <w:pPr>
        <w:spacing w:after="0"/>
        <w:ind w:left="0"/>
        <w:jc w:val="both"/>
      </w:pPr>
      <w:r>
        <w:rPr>
          <w:rFonts w:ascii="Times New Roman"/>
          <w:b w:val="false"/>
          <w:i w:val="false"/>
          <w:color w:val="000000"/>
          <w:sz w:val="28"/>
        </w:rPr>
        <w:t>
      2) применяет и рассчитывает критерии;</w:t>
      </w:r>
    </w:p>
    <w:bookmarkEnd w:id="847"/>
    <w:bookmarkStart w:name="z861" w:id="848"/>
    <w:p>
      <w:pPr>
        <w:spacing w:after="0"/>
        <w:ind w:left="0"/>
        <w:jc w:val="both"/>
      </w:pPr>
      <w:r>
        <w:rPr>
          <w:rFonts w:ascii="Times New Roman"/>
          <w:b w:val="false"/>
          <w:i w:val="false"/>
          <w:color w:val="000000"/>
          <w:sz w:val="28"/>
        </w:rPr>
        <w:t>
      3) оформляет протокол об итогах конкурса согласно приложению 5 к настоящим Правилам.</w:t>
      </w:r>
    </w:p>
    <w:bookmarkEnd w:id="848"/>
    <w:bookmarkStart w:name="z862" w:id="849"/>
    <w:p>
      <w:pPr>
        <w:spacing w:after="0"/>
        <w:ind w:left="0"/>
        <w:jc w:val="both"/>
      </w:pPr>
      <w:r>
        <w:rPr>
          <w:rFonts w:ascii="Times New Roman"/>
          <w:b w:val="false"/>
          <w:i w:val="false"/>
          <w:color w:val="000000"/>
          <w:sz w:val="28"/>
        </w:rPr>
        <w:t>
      343. Решение конкурсной комиссии принимается голосованием посредством веб-портала и считается принятым, если за него проголосовали большее количество членов конкурсной комиссии от общего количества членов конкурсной комиссии. В случае равенства голосов принятым считается решение, за которое проголосовал председатель конкурсной комиссии.</w:t>
      </w:r>
    </w:p>
    <w:bookmarkEnd w:id="849"/>
    <w:bookmarkStart w:name="z863" w:id="850"/>
    <w:p>
      <w:pPr>
        <w:spacing w:after="0"/>
        <w:ind w:left="0"/>
        <w:jc w:val="both"/>
      </w:pPr>
      <w:r>
        <w:rPr>
          <w:rFonts w:ascii="Times New Roman"/>
          <w:b w:val="false"/>
          <w:i w:val="false"/>
          <w:color w:val="000000"/>
          <w:sz w:val="28"/>
        </w:rPr>
        <w:t>
      В случае несогласия с решением конкурсной комиссии любой член данной конкурсной комиссии выражает свое мнение, которое размещается на веб-портале в форме электронной копии документа.</w:t>
      </w:r>
    </w:p>
    <w:bookmarkEnd w:id="850"/>
    <w:bookmarkStart w:name="z864" w:id="851"/>
    <w:p>
      <w:pPr>
        <w:spacing w:after="0"/>
        <w:ind w:left="0"/>
        <w:jc w:val="both"/>
      </w:pPr>
      <w:r>
        <w:rPr>
          <w:rFonts w:ascii="Times New Roman"/>
          <w:b w:val="false"/>
          <w:i w:val="false"/>
          <w:color w:val="000000"/>
          <w:sz w:val="28"/>
        </w:rPr>
        <w:t>
      В случае отсутствия подписи какого-либо члена конкурсной комиссии, в соответствующих протоколах конкурсной комиссии секретарем конкурсной комиссии на веб-портале размещается документ или информация, содержащие причину отсутствия подписи.</w:t>
      </w:r>
    </w:p>
    <w:bookmarkEnd w:id="851"/>
    <w:bookmarkStart w:name="z865" w:id="852"/>
    <w:p>
      <w:pPr>
        <w:spacing w:after="0"/>
        <w:ind w:left="0"/>
        <w:jc w:val="both"/>
      </w:pPr>
      <w:r>
        <w:rPr>
          <w:rFonts w:ascii="Times New Roman"/>
          <w:b w:val="false"/>
          <w:i w:val="false"/>
          <w:color w:val="000000"/>
          <w:sz w:val="28"/>
        </w:rPr>
        <w:t>
      344. Протокол об итогах конкурса содержит следующую информацию:</w:t>
      </w:r>
    </w:p>
    <w:bookmarkEnd w:id="852"/>
    <w:bookmarkStart w:name="z866" w:id="853"/>
    <w:p>
      <w:pPr>
        <w:spacing w:after="0"/>
        <w:ind w:left="0"/>
        <w:jc w:val="both"/>
      </w:pPr>
      <w:r>
        <w:rPr>
          <w:rFonts w:ascii="Times New Roman"/>
          <w:b w:val="false"/>
          <w:i w:val="false"/>
          <w:color w:val="000000"/>
          <w:sz w:val="28"/>
        </w:rPr>
        <w:t>
      1)  о запросах конкурсной комиссии в соответствии с пунктом 339 настоящих Правил;</w:t>
      </w:r>
    </w:p>
    <w:bookmarkEnd w:id="853"/>
    <w:bookmarkStart w:name="z867" w:id="854"/>
    <w:p>
      <w:pPr>
        <w:spacing w:after="0"/>
        <w:ind w:left="0"/>
        <w:jc w:val="both"/>
      </w:pPr>
      <w:r>
        <w:rPr>
          <w:rFonts w:ascii="Times New Roman"/>
          <w:b w:val="false"/>
          <w:i w:val="false"/>
          <w:color w:val="000000"/>
          <w:sz w:val="28"/>
        </w:rPr>
        <w:t>
      2) о потенциальных поставщиках, заявки на участие в конкурсе которых были отклонены, с подробным описанием причин их отклонения, в том числе с указанием сведений и документов, подтверждающих их несоответствие квалификационным требованиям и требованиям конкурсной документации;</w:t>
      </w:r>
    </w:p>
    <w:bookmarkEnd w:id="854"/>
    <w:bookmarkStart w:name="z868" w:id="855"/>
    <w:p>
      <w:pPr>
        <w:spacing w:after="0"/>
        <w:ind w:left="0"/>
        <w:jc w:val="both"/>
      </w:pPr>
      <w:r>
        <w:rPr>
          <w:rFonts w:ascii="Times New Roman"/>
          <w:b w:val="false"/>
          <w:i w:val="false"/>
          <w:color w:val="000000"/>
          <w:sz w:val="28"/>
        </w:rPr>
        <w:t>
      3) о применении конкурсной комиссией критериев.</w:t>
      </w:r>
    </w:p>
    <w:bookmarkEnd w:id="855"/>
    <w:bookmarkStart w:name="z869" w:id="856"/>
    <w:p>
      <w:pPr>
        <w:spacing w:after="0"/>
        <w:ind w:left="0"/>
        <w:jc w:val="both"/>
      </w:pPr>
      <w:r>
        <w:rPr>
          <w:rFonts w:ascii="Times New Roman"/>
          <w:b w:val="false"/>
          <w:i w:val="false"/>
          <w:color w:val="000000"/>
          <w:sz w:val="28"/>
        </w:rPr>
        <w:t>
      345. Конкурсная комиссия признает внесенное обеспечение заявки на участие в конкурсе, не соответствующим требованиям конкурсной документации, в случаях:</w:t>
      </w:r>
    </w:p>
    <w:bookmarkEnd w:id="856"/>
    <w:bookmarkStart w:name="z870" w:id="857"/>
    <w:p>
      <w:pPr>
        <w:spacing w:after="0"/>
        <w:ind w:left="0"/>
        <w:jc w:val="both"/>
      </w:pPr>
      <w:r>
        <w:rPr>
          <w:rFonts w:ascii="Times New Roman"/>
          <w:b w:val="false"/>
          <w:i w:val="false"/>
          <w:color w:val="000000"/>
          <w:sz w:val="28"/>
        </w:rPr>
        <w:t>
      1) недостаточного срока действия обеспечения заявки на участие в конкурсе, представленной в виде электронной банковской гарантии;</w:t>
      </w:r>
    </w:p>
    <w:bookmarkEnd w:id="857"/>
    <w:bookmarkStart w:name="z871" w:id="858"/>
    <w:p>
      <w:pPr>
        <w:spacing w:after="0"/>
        <w:ind w:left="0"/>
        <w:jc w:val="both"/>
      </w:pPr>
      <w:r>
        <w:rPr>
          <w:rFonts w:ascii="Times New Roman"/>
          <w:b w:val="false"/>
          <w:i w:val="false"/>
          <w:color w:val="000000"/>
          <w:sz w:val="28"/>
        </w:rPr>
        <w:t>
      2) ненадлежащего оформления обеспечения заявки на участие в конкурсе, которое выражается в отсутствии сведений, не позволяющих конкурсной комиссии установить:</w:t>
      </w:r>
    </w:p>
    <w:bookmarkEnd w:id="858"/>
    <w:bookmarkStart w:name="z872" w:id="859"/>
    <w:p>
      <w:pPr>
        <w:spacing w:after="0"/>
        <w:ind w:left="0"/>
        <w:jc w:val="both"/>
      </w:pPr>
      <w:r>
        <w:rPr>
          <w:rFonts w:ascii="Times New Roman"/>
          <w:b w:val="false"/>
          <w:i w:val="false"/>
          <w:color w:val="000000"/>
          <w:sz w:val="28"/>
        </w:rPr>
        <w:t>
      лицо, выдавшее обеспечение заявки на участие в конкурсе;</w:t>
      </w:r>
    </w:p>
    <w:bookmarkEnd w:id="859"/>
    <w:bookmarkStart w:name="z873" w:id="860"/>
    <w:p>
      <w:pPr>
        <w:spacing w:after="0"/>
        <w:ind w:left="0"/>
        <w:jc w:val="both"/>
      </w:pPr>
      <w:r>
        <w:rPr>
          <w:rFonts w:ascii="Times New Roman"/>
          <w:b w:val="false"/>
          <w:i w:val="false"/>
          <w:color w:val="000000"/>
          <w:sz w:val="28"/>
        </w:rPr>
        <w:t>
      название и номер конкурса, для участия в котором вносится обеспечение заявки на участие в конкурсе в виде электронной банковской гарантии;</w:t>
      </w:r>
    </w:p>
    <w:bookmarkEnd w:id="860"/>
    <w:bookmarkStart w:name="z874" w:id="861"/>
    <w:p>
      <w:pPr>
        <w:spacing w:after="0"/>
        <w:ind w:left="0"/>
        <w:jc w:val="both"/>
      </w:pPr>
      <w:r>
        <w:rPr>
          <w:rFonts w:ascii="Times New Roman"/>
          <w:b w:val="false"/>
          <w:i w:val="false"/>
          <w:color w:val="000000"/>
          <w:sz w:val="28"/>
        </w:rPr>
        <w:t>
      срок действия обеспечения заявки на участие в конкурсе, условия его предоставления, представленной в виде электронной банковской гарантии и (или) сумму обеспечения заявки на участие в конкурсе;</w:t>
      </w:r>
    </w:p>
    <w:bookmarkEnd w:id="861"/>
    <w:bookmarkStart w:name="z875" w:id="862"/>
    <w:p>
      <w:pPr>
        <w:spacing w:after="0"/>
        <w:ind w:left="0"/>
        <w:jc w:val="both"/>
      </w:pPr>
      <w:r>
        <w:rPr>
          <w:rFonts w:ascii="Times New Roman"/>
          <w:b w:val="false"/>
          <w:i w:val="false"/>
          <w:color w:val="000000"/>
          <w:sz w:val="28"/>
        </w:rPr>
        <w:t>
      лицо, которому выдано обеспечение заявки на участие в конкурсе;</w:t>
      </w:r>
    </w:p>
    <w:bookmarkEnd w:id="862"/>
    <w:bookmarkStart w:name="z876" w:id="863"/>
    <w:p>
      <w:pPr>
        <w:spacing w:after="0"/>
        <w:ind w:left="0"/>
        <w:jc w:val="both"/>
      </w:pPr>
      <w:r>
        <w:rPr>
          <w:rFonts w:ascii="Times New Roman"/>
          <w:b w:val="false"/>
          <w:i w:val="false"/>
          <w:color w:val="000000"/>
          <w:sz w:val="28"/>
        </w:rPr>
        <w:t>
      лицо, в пользу которого вносится обеспечение заявки на участие в конкурсе;</w:t>
      </w:r>
    </w:p>
    <w:bookmarkEnd w:id="863"/>
    <w:bookmarkStart w:name="z877" w:id="864"/>
    <w:p>
      <w:pPr>
        <w:spacing w:after="0"/>
        <w:ind w:left="0"/>
        <w:jc w:val="both"/>
      </w:pPr>
      <w:r>
        <w:rPr>
          <w:rFonts w:ascii="Times New Roman"/>
          <w:b w:val="false"/>
          <w:i w:val="false"/>
          <w:color w:val="000000"/>
          <w:sz w:val="28"/>
        </w:rPr>
        <w:t>
      3) внесения обеспечения заявки на участие в конкурсе в размере менее одного процента от суммы, выделенной на конкурс (лот).</w:t>
      </w:r>
    </w:p>
    <w:bookmarkEnd w:id="864"/>
    <w:bookmarkStart w:name="z878" w:id="865"/>
    <w:p>
      <w:pPr>
        <w:spacing w:after="0"/>
        <w:ind w:left="0"/>
        <w:jc w:val="both"/>
      </w:pPr>
      <w:r>
        <w:rPr>
          <w:rFonts w:ascii="Times New Roman"/>
          <w:b w:val="false"/>
          <w:i w:val="false"/>
          <w:color w:val="000000"/>
          <w:sz w:val="28"/>
        </w:rPr>
        <w:t>
      346. Организатор возвращает потенциальному поставщику обеспечение заявки на участие в конкурсе, в течение трех рабочих дней со дня наступления одного из следующих случаев:</w:t>
      </w:r>
    </w:p>
    <w:bookmarkEnd w:id="865"/>
    <w:bookmarkStart w:name="z879" w:id="866"/>
    <w:p>
      <w:pPr>
        <w:spacing w:after="0"/>
        <w:ind w:left="0"/>
        <w:jc w:val="both"/>
      </w:pPr>
      <w:r>
        <w:rPr>
          <w:rFonts w:ascii="Times New Roman"/>
          <w:b w:val="false"/>
          <w:i w:val="false"/>
          <w:color w:val="000000"/>
          <w:sz w:val="28"/>
        </w:rPr>
        <w:t>
      1) размещения протокола вскрытия в случаях отзыва данным потенциальным поставщиком своей заявки на участие в конкурсе до истечения окончательного срока представления заявок на участие в конкурсе;</w:t>
      </w:r>
    </w:p>
    <w:bookmarkEnd w:id="866"/>
    <w:bookmarkStart w:name="z880" w:id="867"/>
    <w:p>
      <w:pPr>
        <w:spacing w:after="0"/>
        <w:ind w:left="0"/>
        <w:jc w:val="both"/>
      </w:pPr>
      <w:r>
        <w:rPr>
          <w:rFonts w:ascii="Times New Roman"/>
          <w:b w:val="false"/>
          <w:i w:val="false"/>
          <w:color w:val="000000"/>
          <w:sz w:val="28"/>
        </w:rPr>
        <w:t>
      2) подписания протокола об итогах конкурса. Указанный случай не распространяется на участника конкурса, определенного победителем конкурса;</w:t>
      </w:r>
    </w:p>
    <w:bookmarkEnd w:id="867"/>
    <w:bookmarkStart w:name="z881" w:id="868"/>
    <w:p>
      <w:pPr>
        <w:spacing w:after="0"/>
        <w:ind w:left="0"/>
        <w:jc w:val="both"/>
      </w:pPr>
      <w:r>
        <w:rPr>
          <w:rFonts w:ascii="Times New Roman"/>
          <w:b w:val="false"/>
          <w:i w:val="false"/>
          <w:color w:val="000000"/>
          <w:sz w:val="28"/>
        </w:rPr>
        <w:t>
      3) подписания потенциальным поставщиком договора и внесения им обеспечения исполнения договора.</w:t>
      </w:r>
    </w:p>
    <w:bookmarkEnd w:id="868"/>
    <w:bookmarkStart w:name="z882" w:id="869"/>
    <w:p>
      <w:pPr>
        <w:spacing w:after="0"/>
        <w:ind w:left="0"/>
        <w:jc w:val="both"/>
      </w:pPr>
      <w:r>
        <w:rPr>
          <w:rFonts w:ascii="Times New Roman"/>
          <w:b w:val="false"/>
          <w:i w:val="false"/>
          <w:color w:val="000000"/>
          <w:sz w:val="28"/>
        </w:rPr>
        <w:t>
      347. Обеспечение заявки на участие в конкурсе, внесенное в виде электронной банковской гарантии, не возвращается организатором конкурса потенциальному поставщику при наступлении одного из следующих случаев:</w:t>
      </w:r>
    </w:p>
    <w:bookmarkEnd w:id="869"/>
    <w:bookmarkStart w:name="z883" w:id="870"/>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w:t>
      </w:r>
    </w:p>
    <w:bookmarkEnd w:id="870"/>
    <w:bookmarkStart w:name="z884" w:id="871"/>
    <w:p>
      <w:pPr>
        <w:spacing w:after="0"/>
        <w:ind w:left="0"/>
        <w:jc w:val="both"/>
      </w:pPr>
      <w:r>
        <w:rPr>
          <w:rFonts w:ascii="Times New Roman"/>
          <w:b w:val="false"/>
          <w:i w:val="false"/>
          <w:color w:val="000000"/>
          <w:sz w:val="28"/>
        </w:rPr>
        <w:t>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bookmarkEnd w:id="871"/>
    <w:bookmarkStart w:name="z885" w:id="872"/>
    <w:p>
      <w:pPr>
        <w:spacing w:after="0"/>
        <w:ind w:left="0"/>
        <w:jc w:val="both"/>
      </w:pPr>
      <w:r>
        <w:rPr>
          <w:rFonts w:ascii="Times New Roman"/>
          <w:b w:val="false"/>
          <w:i w:val="false"/>
          <w:color w:val="000000"/>
          <w:sz w:val="28"/>
        </w:rPr>
        <w:t>
      Обеспечение заявки на участие в конкурсе, внесенное через электронный кошелек, блокируется единым оператором и не возвращается потенциальному поставщику при наступлении одного из следующих случаев:</w:t>
      </w:r>
    </w:p>
    <w:bookmarkEnd w:id="872"/>
    <w:bookmarkStart w:name="z886" w:id="873"/>
    <w:p>
      <w:pPr>
        <w:spacing w:after="0"/>
        <w:ind w:left="0"/>
        <w:jc w:val="both"/>
      </w:pPr>
      <w:r>
        <w:rPr>
          <w:rFonts w:ascii="Times New Roman"/>
          <w:b w:val="false"/>
          <w:i w:val="false"/>
          <w:color w:val="000000"/>
          <w:sz w:val="28"/>
        </w:rPr>
        <w:t>
      1) потенциальный поставщик, определенный победителем конкурса, уклонился от заключения договора;</w:t>
      </w:r>
    </w:p>
    <w:bookmarkEnd w:id="873"/>
    <w:bookmarkStart w:name="z887" w:id="874"/>
    <w:p>
      <w:pPr>
        <w:spacing w:after="0"/>
        <w:ind w:left="0"/>
        <w:jc w:val="both"/>
      </w:pPr>
      <w:r>
        <w:rPr>
          <w:rFonts w:ascii="Times New Roman"/>
          <w:b w:val="false"/>
          <w:i w:val="false"/>
          <w:color w:val="000000"/>
          <w:sz w:val="28"/>
        </w:rPr>
        <w:t>
      2) победитель конкурса, заключив договор, не исполнил либо ненадлежащим образом исполнил, в том числе несвоевременно исполнил требования, установленные конкурсной документацией, о внесении и (или) сроках внесения обеспечения исполнения договора.</w:t>
      </w:r>
    </w:p>
    <w:bookmarkEnd w:id="874"/>
    <w:bookmarkStart w:name="z888" w:id="875"/>
    <w:p>
      <w:pPr>
        <w:spacing w:after="0"/>
        <w:ind w:left="0"/>
        <w:jc w:val="both"/>
      </w:pPr>
      <w:r>
        <w:rPr>
          <w:rFonts w:ascii="Times New Roman"/>
          <w:b w:val="false"/>
          <w:i w:val="false"/>
          <w:color w:val="000000"/>
          <w:sz w:val="28"/>
        </w:rPr>
        <w:t>
      В этих случаях сумма обеспечения заявки на участие в конкурсе зачисляется в доход соответствующего бюджета.</w:t>
      </w:r>
    </w:p>
    <w:bookmarkEnd w:id="875"/>
    <w:bookmarkStart w:name="z889" w:id="876"/>
    <w:p>
      <w:pPr>
        <w:spacing w:after="0"/>
        <w:ind w:left="0"/>
        <w:jc w:val="both"/>
      </w:pPr>
      <w:r>
        <w:rPr>
          <w:rFonts w:ascii="Times New Roman"/>
          <w:b w:val="false"/>
          <w:i w:val="false"/>
          <w:color w:val="000000"/>
          <w:sz w:val="28"/>
        </w:rPr>
        <w:t>
      Не допускается совершение потенциальным поставщиком действий, приводящих к возникновению у третьих лиц права требования в целом либо в части денег, находящихся в электронном кошельке.</w:t>
      </w:r>
    </w:p>
    <w:bookmarkEnd w:id="876"/>
    <w:bookmarkStart w:name="z890" w:id="877"/>
    <w:p>
      <w:pPr>
        <w:spacing w:after="0"/>
        <w:ind w:left="0"/>
        <w:jc w:val="both"/>
      </w:pPr>
      <w:r>
        <w:rPr>
          <w:rFonts w:ascii="Times New Roman"/>
          <w:b w:val="false"/>
          <w:i w:val="false"/>
          <w:color w:val="000000"/>
          <w:sz w:val="28"/>
        </w:rPr>
        <w:t>
      Не допускается использование единым оператором денег, находящихся в электронном кошельке, за исключением случаев, указанных в настоящем пункте.</w:t>
      </w:r>
    </w:p>
    <w:bookmarkEnd w:id="877"/>
    <w:bookmarkStart w:name="z891" w:id="878"/>
    <w:p>
      <w:pPr>
        <w:spacing w:after="0"/>
        <w:ind w:left="0"/>
        <w:jc w:val="both"/>
      </w:pPr>
      <w:r>
        <w:rPr>
          <w:rFonts w:ascii="Times New Roman"/>
          <w:b w:val="false"/>
          <w:i w:val="false"/>
          <w:color w:val="000000"/>
          <w:sz w:val="28"/>
        </w:rPr>
        <w:t>
      348. Единый оператор в течение пяти рабочих дней со дня поступления от заказчика заявления посредством веб-портала осуществляет перевод с электронного кошелька потенциального поставщика заблокированных денег по обеспечению заявки на указанный в заявлении заказчика счет, если потенциальный поставщик уклонился от заключения договора или, заключив договор, не внес обеспечение исполнения договора.</w:t>
      </w:r>
    </w:p>
    <w:bookmarkEnd w:id="878"/>
    <w:bookmarkStart w:name="z892" w:id="879"/>
    <w:p>
      <w:pPr>
        <w:spacing w:after="0"/>
        <w:ind w:left="0"/>
        <w:jc w:val="both"/>
      </w:pPr>
      <w:r>
        <w:rPr>
          <w:rFonts w:ascii="Times New Roman"/>
          <w:b w:val="false"/>
          <w:i w:val="false"/>
          <w:color w:val="000000"/>
          <w:sz w:val="28"/>
        </w:rPr>
        <w:t>
      349. По требованию потенциального поставщика о возврате денег, размещенных на его электронном кошельке, единый оператор в течение трех рабочих дней с даты поступления такого требования возвращает указанные деньги, в отношении которых не осуществлено блокирование или блокирование прекращено.</w:t>
      </w:r>
    </w:p>
    <w:bookmarkEnd w:id="879"/>
    <w:bookmarkStart w:name="z893" w:id="880"/>
    <w:p>
      <w:pPr>
        <w:spacing w:after="0"/>
        <w:ind w:left="0"/>
        <w:jc w:val="both"/>
      </w:pPr>
      <w:r>
        <w:rPr>
          <w:rFonts w:ascii="Times New Roman"/>
          <w:b w:val="false"/>
          <w:i w:val="false"/>
          <w:color w:val="000000"/>
          <w:sz w:val="28"/>
        </w:rPr>
        <w:t>
      350. Протокол об итогах конкурса подписывается на веб-портале всеми членами конкурсной комиссии и размещается секретарем конкурсной комиссии в день принятия решения об итогах конкурса, на веб-портале, с автоматическим уведомлением всех потенциальных поставщиков, подавших заявки на участие в конкурсе.</w:t>
      </w:r>
    </w:p>
    <w:bookmarkEnd w:id="880"/>
    <w:bookmarkStart w:name="z894" w:id="881"/>
    <w:p>
      <w:pPr>
        <w:spacing w:after="0"/>
        <w:ind w:left="0"/>
        <w:jc w:val="both"/>
      </w:pPr>
      <w:r>
        <w:rPr>
          <w:rFonts w:ascii="Times New Roman"/>
          <w:b w:val="false"/>
          <w:i w:val="false"/>
          <w:color w:val="000000"/>
          <w:sz w:val="28"/>
        </w:rPr>
        <w:t>
      351. Конкурсная комиссия в протоколе итогов конкурса указывает причину признания внесенного обеспечения заявки на участие в конкурсе не соответствующей требованиям конкурсной документации.</w:t>
      </w:r>
    </w:p>
    <w:bookmarkEnd w:id="881"/>
    <w:bookmarkStart w:name="z895" w:id="882"/>
    <w:p>
      <w:pPr>
        <w:spacing w:after="0"/>
        <w:ind w:left="0"/>
        <w:jc w:val="both"/>
      </w:pPr>
      <w:r>
        <w:rPr>
          <w:rFonts w:ascii="Times New Roman"/>
          <w:b w:val="false"/>
          <w:i w:val="false"/>
          <w:color w:val="000000"/>
          <w:sz w:val="28"/>
        </w:rPr>
        <w:t>
      352. Конкурсная комиссия при формировании протокола об итогах конкурса выставляет баллы в соответствии с критериями, согласно приложению 8 к Типовой конкурсной документации, применительно к каждому потенциальному поставщику, представившему заявку на участие в конкурсе, за исключением случаев, когда на участие в конкурсе представлена одна заявка.</w:t>
      </w:r>
    </w:p>
    <w:bookmarkEnd w:id="882"/>
    <w:bookmarkStart w:name="z896" w:id="883"/>
    <w:p>
      <w:pPr>
        <w:spacing w:after="0"/>
        <w:ind w:left="0"/>
        <w:jc w:val="both"/>
      </w:pPr>
      <w:r>
        <w:rPr>
          <w:rFonts w:ascii="Times New Roman"/>
          <w:b w:val="false"/>
          <w:i w:val="false"/>
          <w:color w:val="000000"/>
          <w:sz w:val="28"/>
        </w:rPr>
        <w:t>
      Победителем конкурса признается потенциальный поставщик, набравший наибольшее количество баллов.</w:t>
      </w:r>
    </w:p>
    <w:bookmarkEnd w:id="883"/>
    <w:bookmarkStart w:name="z897" w:id="884"/>
    <w:p>
      <w:pPr>
        <w:spacing w:after="0"/>
        <w:ind w:left="0"/>
        <w:jc w:val="both"/>
      </w:pPr>
      <w:r>
        <w:rPr>
          <w:rFonts w:ascii="Times New Roman"/>
          <w:b w:val="false"/>
          <w:i w:val="false"/>
          <w:color w:val="000000"/>
          <w:sz w:val="28"/>
        </w:rPr>
        <w:t>
      В случае если в конкурсе участвовал один потенциальный поставщик, представивший заявку в соответствии с требованиями конкурсной документации и отвечающий нормам настоящих Правил, то он признается победителем конкурса.</w:t>
      </w:r>
    </w:p>
    <w:bookmarkEnd w:id="884"/>
    <w:bookmarkStart w:name="z898" w:id="885"/>
    <w:p>
      <w:pPr>
        <w:spacing w:after="0"/>
        <w:ind w:left="0"/>
        <w:jc w:val="both"/>
      </w:pPr>
      <w:r>
        <w:rPr>
          <w:rFonts w:ascii="Times New Roman"/>
          <w:b w:val="false"/>
          <w:i w:val="false"/>
          <w:color w:val="000000"/>
          <w:sz w:val="28"/>
        </w:rPr>
        <w:t>
      353. В случае если два и более потенциальных поставщика набрали одинаковое количество баллов победителем признается участник конкурса, набравший наибольшее количество баллов по критерию "опыт работы на рынке товаров за последние 5 лет" согласно приложению 8 к Типовой конкурсной документации.</w:t>
      </w:r>
    </w:p>
    <w:bookmarkEnd w:id="885"/>
    <w:bookmarkStart w:name="z899" w:id="886"/>
    <w:p>
      <w:pPr>
        <w:spacing w:after="0"/>
        <w:ind w:left="0"/>
        <w:jc w:val="both"/>
      </w:pPr>
      <w:r>
        <w:rPr>
          <w:rFonts w:ascii="Times New Roman"/>
          <w:b w:val="false"/>
          <w:i w:val="false"/>
          <w:color w:val="000000"/>
          <w:sz w:val="28"/>
        </w:rPr>
        <w:t>
      При равенстве количества баллов по опыту работы победителем признается участник конкурса, заявка на участие которого поступила ранее заявок на участие в конкурсе других потенциальных поставщиков.</w:t>
      </w:r>
    </w:p>
    <w:bookmarkEnd w:id="886"/>
    <w:bookmarkStart w:name="z900" w:id="887"/>
    <w:p>
      <w:pPr>
        <w:spacing w:after="0"/>
        <w:ind w:left="0"/>
        <w:jc w:val="both"/>
      </w:pPr>
      <w:r>
        <w:rPr>
          <w:rFonts w:ascii="Times New Roman"/>
          <w:b w:val="false"/>
          <w:i w:val="false"/>
          <w:color w:val="000000"/>
          <w:sz w:val="28"/>
        </w:rPr>
        <w:t>
      354. Конкурс признается организатором конкурса несостоявшимся в случаях:</w:t>
      </w:r>
    </w:p>
    <w:bookmarkEnd w:id="887"/>
    <w:bookmarkStart w:name="z901" w:id="888"/>
    <w:p>
      <w:pPr>
        <w:spacing w:after="0"/>
        <w:ind w:left="0"/>
        <w:jc w:val="both"/>
      </w:pPr>
      <w:r>
        <w:rPr>
          <w:rFonts w:ascii="Times New Roman"/>
          <w:b w:val="false"/>
          <w:i w:val="false"/>
          <w:color w:val="000000"/>
          <w:sz w:val="28"/>
        </w:rPr>
        <w:t>
      1) отсутствия представленных заявок;</w:t>
      </w:r>
    </w:p>
    <w:bookmarkEnd w:id="888"/>
    <w:bookmarkStart w:name="z902" w:id="889"/>
    <w:p>
      <w:pPr>
        <w:spacing w:after="0"/>
        <w:ind w:left="0"/>
        <w:jc w:val="both"/>
      </w:pPr>
      <w:r>
        <w:rPr>
          <w:rFonts w:ascii="Times New Roman"/>
          <w:b w:val="false"/>
          <w:i w:val="false"/>
          <w:color w:val="000000"/>
          <w:sz w:val="28"/>
        </w:rPr>
        <w:t>
      2) если к участию в конкурсе не допущен ни один потенциальный поставщик;</w:t>
      </w:r>
    </w:p>
    <w:bookmarkEnd w:id="889"/>
    <w:bookmarkStart w:name="z903" w:id="890"/>
    <w:p>
      <w:pPr>
        <w:spacing w:after="0"/>
        <w:ind w:left="0"/>
        <w:jc w:val="both"/>
      </w:pPr>
      <w:r>
        <w:rPr>
          <w:rFonts w:ascii="Times New Roman"/>
          <w:b w:val="false"/>
          <w:i w:val="false"/>
          <w:color w:val="000000"/>
          <w:sz w:val="28"/>
        </w:rPr>
        <w:t>
      3) победитель конкурса уклонился от заключения договора, в случае, если данный поставщик является единственным участником конкурса.</w:t>
      </w:r>
    </w:p>
    <w:bookmarkEnd w:id="890"/>
    <w:bookmarkStart w:name="z904" w:id="891"/>
    <w:p>
      <w:pPr>
        <w:spacing w:after="0"/>
        <w:ind w:left="0"/>
        <w:jc w:val="both"/>
      </w:pPr>
      <w:r>
        <w:rPr>
          <w:rFonts w:ascii="Times New Roman"/>
          <w:b w:val="false"/>
          <w:i w:val="false"/>
          <w:color w:val="000000"/>
          <w:sz w:val="28"/>
        </w:rPr>
        <w:t>
      355. При признании конкурса несостоявшимся организатор конкурса объявляет о повторном проведении конкурса не позднее одного рабочего дня со дня признания конкурса несостоявшимся в соответствии с пунктом 318 настоящих Правил.</w:t>
      </w:r>
    </w:p>
    <w:bookmarkEnd w:id="891"/>
    <w:bookmarkStart w:name="z905" w:id="892"/>
    <w:p>
      <w:pPr>
        <w:spacing w:after="0"/>
        <w:ind w:left="0"/>
        <w:jc w:val="both"/>
      </w:pPr>
      <w:r>
        <w:rPr>
          <w:rFonts w:ascii="Times New Roman"/>
          <w:b w:val="false"/>
          <w:i w:val="false"/>
          <w:color w:val="000000"/>
          <w:sz w:val="28"/>
        </w:rPr>
        <w:t>
      356. В случае уклонения победителя конкурса от заключения договора, при участии в конкурсе двух и более потенциальных поставщиков, конкурсная комиссия принимает решение о заключении договора с потенциальным поставщиком, следующим по количеству набранных баллов за победителем конкурса в соответствии с критериями выбора поставщиков товаров и в течение двух рабочих дней направляет ему договор, удостоверенный электронной цифровой подписью, посредством веб-портала.</w:t>
      </w:r>
    </w:p>
    <w:bookmarkEnd w:id="892"/>
    <w:bookmarkStart w:name="z906" w:id="893"/>
    <w:p>
      <w:pPr>
        <w:spacing w:after="0"/>
        <w:ind w:left="0"/>
        <w:jc w:val="both"/>
      </w:pPr>
      <w:r>
        <w:rPr>
          <w:rFonts w:ascii="Times New Roman"/>
          <w:b w:val="false"/>
          <w:i w:val="false"/>
          <w:color w:val="000000"/>
          <w:sz w:val="28"/>
        </w:rPr>
        <w:t>
      Потенциальный поставщик в течение трех рабочих дней со дня получения договора подписывает договор электронной цифровой подписью.</w:t>
      </w:r>
    </w:p>
    <w:bookmarkEnd w:id="893"/>
    <w:bookmarkStart w:name="z907" w:id="894"/>
    <w:p>
      <w:pPr>
        <w:spacing w:after="0"/>
        <w:ind w:left="0"/>
        <w:jc w:val="both"/>
      </w:pPr>
      <w:r>
        <w:rPr>
          <w:rFonts w:ascii="Times New Roman"/>
          <w:b w:val="false"/>
          <w:i w:val="false"/>
          <w:color w:val="000000"/>
          <w:sz w:val="28"/>
        </w:rPr>
        <w:t>
      357. В целях обеспечения бесперебойной деятельности заказчика по организации питания воспитанников и обучающихся последний продлевает на период до вступления в силу договора с победителем конкурса действие договора с действующим поставщиком путем прямого заключения договора в случае отсутствия нарушений со стороны поставщика.</w:t>
      </w:r>
    </w:p>
    <w:bookmarkEnd w:id="894"/>
    <w:bookmarkStart w:name="z908" w:id="895"/>
    <w:p>
      <w:pPr>
        <w:spacing w:after="0"/>
        <w:ind w:left="0"/>
        <w:jc w:val="both"/>
      </w:pPr>
      <w:r>
        <w:rPr>
          <w:rFonts w:ascii="Times New Roman"/>
          <w:b w:val="false"/>
          <w:i w:val="false"/>
          <w:color w:val="000000"/>
          <w:sz w:val="28"/>
        </w:rPr>
        <w:t xml:space="preserve">
      В случае отказа поставщика от продления срока действия договора, наличия нарушений со стороны поставщика договор заключается с потенциальным поставщиком, занявшим второе, третье, четвертое и так далее в порядке очередности место на предыдущем конкурсе, на период до вступления в силу договора с победителем конкурса. </w:t>
      </w:r>
    </w:p>
    <w:bookmarkEnd w:id="895"/>
    <w:bookmarkStart w:name="z909" w:id="896"/>
    <w:p>
      <w:pPr>
        <w:spacing w:after="0"/>
        <w:ind w:left="0"/>
        <w:jc w:val="both"/>
      </w:pPr>
      <w:r>
        <w:rPr>
          <w:rFonts w:ascii="Times New Roman"/>
          <w:b w:val="false"/>
          <w:i w:val="false"/>
          <w:color w:val="000000"/>
          <w:sz w:val="28"/>
        </w:rPr>
        <w:t xml:space="preserve">
      В случае отказа поставщика от продления срока действия договора, наличия нарушений со стороны поставщика, отказа от заключения договора или отсутствия потенциального поставщика, занявшего второе, третье, четвертое и так далее в порядке очередности место на предыдущем конкурсе, организатор конкурса, заказчик принимает решение о привлечении поставщика, осуществляющего поставку товаров, соответствующего квалификационным требованиям и имеющего опыт по поставке товаров в организациях образования не менее 2-х лет. </w:t>
      </w:r>
    </w:p>
    <w:bookmarkEnd w:id="896"/>
    <w:bookmarkStart w:name="z910" w:id="897"/>
    <w:p>
      <w:pPr>
        <w:spacing w:after="0"/>
        <w:ind w:left="0"/>
        <w:jc w:val="both"/>
      </w:pPr>
      <w:r>
        <w:rPr>
          <w:rFonts w:ascii="Times New Roman"/>
          <w:b w:val="false"/>
          <w:i w:val="false"/>
          <w:color w:val="000000"/>
          <w:sz w:val="28"/>
        </w:rPr>
        <w:t>
      При этом такие закупки осуществляются в объеме, не превышающем объема закупок таких товаров, необходимого для обеспечения потребности заказчика в течение срока проведения конкурса, но не более чем на два месяца.</w:t>
      </w:r>
    </w:p>
    <w:bookmarkEnd w:id="897"/>
    <w:bookmarkStart w:name="z911" w:id="898"/>
    <w:p>
      <w:pPr>
        <w:spacing w:after="0"/>
        <w:ind w:left="0"/>
        <w:jc w:val="both"/>
      </w:pPr>
      <w:r>
        <w:rPr>
          <w:rFonts w:ascii="Times New Roman"/>
          <w:b w:val="false"/>
          <w:i w:val="false"/>
          <w:color w:val="000000"/>
          <w:sz w:val="28"/>
        </w:rPr>
        <w:t>
      В случае обжалования итогов конкурса, решения уполномоченного органа договор продлевается на период обжалования.</w:t>
      </w:r>
    </w:p>
    <w:bookmarkEnd w:id="898"/>
    <w:bookmarkStart w:name="z912" w:id="899"/>
    <w:p>
      <w:pPr>
        <w:spacing w:after="0"/>
        <w:ind w:left="0"/>
        <w:jc w:val="both"/>
      </w:pPr>
      <w:r>
        <w:rPr>
          <w:rFonts w:ascii="Times New Roman"/>
          <w:b w:val="false"/>
          <w:i w:val="false"/>
          <w:color w:val="000000"/>
          <w:sz w:val="28"/>
        </w:rPr>
        <w:t>
      358. Заказчик, организатор конкурса в течение двух рабочих дней размещает на интернет-ресурсе заказчика, организатора конкурса информацию о поставщике товаров.</w:t>
      </w:r>
    </w:p>
    <w:bookmarkEnd w:id="899"/>
    <w:bookmarkStart w:name="z913" w:id="900"/>
    <w:p>
      <w:pPr>
        <w:spacing w:after="0"/>
        <w:ind w:left="0"/>
        <w:jc w:val="both"/>
      </w:pPr>
      <w:r>
        <w:rPr>
          <w:rFonts w:ascii="Times New Roman"/>
          <w:b w:val="false"/>
          <w:i w:val="false"/>
          <w:color w:val="000000"/>
          <w:sz w:val="28"/>
        </w:rPr>
        <w:t>
      359. При признании повторного конкурса несостоявшимся в соответствии с пунктом 354 настоящих Правил заказчик конкурса принимает решение о привлечении путем прямого заключения договора поставщика, осуществляющего поставку товаров по организации питания, соответствующего квалификационным требованиям и имеющего опыт работы по поставке товаров в организации образования не менее 2-х лет.</w:t>
      </w:r>
    </w:p>
    <w:bookmarkEnd w:id="900"/>
    <w:bookmarkStart w:name="z914" w:id="901"/>
    <w:p>
      <w:pPr>
        <w:spacing w:after="0"/>
        <w:ind w:left="0"/>
        <w:jc w:val="both"/>
      </w:pPr>
      <w:r>
        <w:rPr>
          <w:rFonts w:ascii="Times New Roman"/>
          <w:b w:val="false"/>
          <w:i w:val="false"/>
          <w:color w:val="000000"/>
          <w:sz w:val="28"/>
        </w:rPr>
        <w:t>
      Организатор в течение двух рабочих дней со дня принятия решения о привлечении поставщика направляет посредством веб-портала приглашение потенциальному поставщику, определенному заказчиком, согласно приложению 7 к настоящим Правилам.</w:t>
      </w:r>
    </w:p>
    <w:bookmarkEnd w:id="901"/>
    <w:bookmarkStart w:name="z915" w:id="902"/>
    <w:p>
      <w:pPr>
        <w:spacing w:after="0"/>
        <w:ind w:left="0"/>
        <w:jc w:val="both"/>
      </w:pPr>
      <w:r>
        <w:rPr>
          <w:rFonts w:ascii="Times New Roman"/>
          <w:b w:val="false"/>
          <w:i w:val="false"/>
          <w:color w:val="000000"/>
          <w:sz w:val="28"/>
        </w:rPr>
        <w:t>
      При согласии потенциального поставщика, данный потенциальный поставщик в течение пяти календарных дней направляет посредством веб-портала заказчику свое подтверждение об участии с приложением подтверждающих документов об опыте работы согласно приложению 8 к Типовой конкурсной документации.</w:t>
      </w:r>
    </w:p>
    <w:bookmarkEnd w:id="902"/>
    <w:bookmarkStart w:name="z916" w:id="903"/>
    <w:p>
      <w:pPr>
        <w:spacing w:after="0"/>
        <w:ind w:left="0"/>
        <w:jc w:val="both"/>
      </w:pPr>
      <w:r>
        <w:rPr>
          <w:rFonts w:ascii="Times New Roman"/>
          <w:b w:val="false"/>
          <w:i w:val="false"/>
          <w:color w:val="000000"/>
          <w:sz w:val="28"/>
        </w:rPr>
        <w:t>
      Заказчик в течение трех рабочих дней со дня получения подтверждения об участии направляет потенциальному поставщику проект договора, удостоверенный электронной цифровой подписью посредством веб-портала.</w:t>
      </w:r>
    </w:p>
    <w:bookmarkEnd w:id="903"/>
    <w:bookmarkStart w:name="z917" w:id="904"/>
    <w:p>
      <w:pPr>
        <w:spacing w:after="0"/>
        <w:ind w:left="0"/>
        <w:jc w:val="both"/>
      </w:pPr>
      <w:r>
        <w:rPr>
          <w:rFonts w:ascii="Times New Roman"/>
          <w:b w:val="false"/>
          <w:i w:val="false"/>
          <w:color w:val="000000"/>
          <w:sz w:val="28"/>
        </w:rPr>
        <w:t>
      Проект договора удостоверяется потенциальным поставщиком посредством электронной цифровой подписи в течение трех рабочих дней со дня получения проекта договора.</w:t>
      </w:r>
    </w:p>
    <w:bookmarkEnd w:id="904"/>
    <w:bookmarkStart w:name="z918" w:id="905"/>
    <w:p>
      <w:pPr>
        <w:spacing w:after="0"/>
        <w:ind w:left="0"/>
        <w:jc w:val="both"/>
      </w:pPr>
      <w:r>
        <w:rPr>
          <w:rFonts w:ascii="Times New Roman"/>
          <w:b w:val="false"/>
          <w:i w:val="false"/>
          <w:color w:val="000000"/>
          <w:sz w:val="28"/>
        </w:rPr>
        <w:t>
      360. Потенциальный поставщик не допускается к участию в конкурсе, не может быть признан участником конкурса, победителем конкурса, если:</w:t>
      </w:r>
    </w:p>
    <w:bookmarkEnd w:id="905"/>
    <w:bookmarkStart w:name="z919" w:id="906"/>
    <w:p>
      <w:pPr>
        <w:spacing w:after="0"/>
        <w:ind w:left="0"/>
        <w:jc w:val="both"/>
      </w:pPr>
      <w:r>
        <w:rPr>
          <w:rFonts w:ascii="Times New Roman"/>
          <w:b w:val="false"/>
          <w:i w:val="false"/>
          <w:color w:val="000000"/>
          <w:sz w:val="28"/>
        </w:rPr>
        <w:t>
      1) он определен не соответствующим квалификационным требованиям по следующим основаниям:</w:t>
      </w:r>
    </w:p>
    <w:bookmarkEnd w:id="906"/>
    <w:bookmarkStart w:name="z920" w:id="907"/>
    <w:p>
      <w:pPr>
        <w:spacing w:after="0"/>
        <w:ind w:left="0"/>
        <w:jc w:val="both"/>
      </w:pPr>
      <w:r>
        <w:rPr>
          <w:rFonts w:ascii="Times New Roman"/>
          <w:b w:val="false"/>
          <w:i w:val="false"/>
          <w:color w:val="000000"/>
          <w:sz w:val="28"/>
        </w:rPr>
        <w:t>
      непредставление, а равно представление неполных сведений о квалификации к конкурсной документации;</w:t>
      </w:r>
    </w:p>
    <w:bookmarkEnd w:id="907"/>
    <w:bookmarkStart w:name="z921" w:id="908"/>
    <w:p>
      <w:pPr>
        <w:spacing w:after="0"/>
        <w:ind w:left="0"/>
        <w:jc w:val="both"/>
      </w:pPr>
      <w:r>
        <w:rPr>
          <w:rFonts w:ascii="Times New Roman"/>
          <w:b w:val="false"/>
          <w:i w:val="false"/>
          <w:color w:val="000000"/>
          <w:sz w:val="28"/>
        </w:rPr>
        <w:t>
      несоответствие потенциального поставщика квалификационным требованиям в части обладания материальными и трудовыми ресурсами, достаточными для исполнения обязательств по договору, указанным в конкурсной документации;</w:t>
      </w:r>
    </w:p>
    <w:bookmarkEnd w:id="908"/>
    <w:bookmarkStart w:name="z922" w:id="909"/>
    <w:p>
      <w:pPr>
        <w:spacing w:after="0"/>
        <w:ind w:left="0"/>
        <w:jc w:val="both"/>
      </w:pPr>
      <w:r>
        <w:rPr>
          <w:rFonts w:ascii="Times New Roman"/>
          <w:b w:val="false"/>
          <w:i w:val="false"/>
          <w:color w:val="000000"/>
          <w:sz w:val="28"/>
        </w:rPr>
        <w:t>
      установлен факт представления недостоверной информации по квалификационным требованиям;</w:t>
      </w:r>
    </w:p>
    <w:bookmarkEnd w:id="909"/>
    <w:bookmarkStart w:name="z923" w:id="910"/>
    <w:p>
      <w:pPr>
        <w:spacing w:after="0"/>
        <w:ind w:left="0"/>
        <w:jc w:val="both"/>
      </w:pPr>
      <w:r>
        <w:rPr>
          <w:rFonts w:ascii="Times New Roman"/>
          <w:b w:val="false"/>
          <w:i w:val="false"/>
          <w:color w:val="000000"/>
          <w:sz w:val="28"/>
        </w:rPr>
        <w:t>
      2) если его заявка на участие в конкурсе определена не соответствующей требованиям конкурсной документации по следующим основаниям:</w:t>
      </w:r>
    </w:p>
    <w:bookmarkEnd w:id="910"/>
    <w:bookmarkStart w:name="z924" w:id="911"/>
    <w:p>
      <w:pPr>
        <w:spacing w:after="0"/>
        <w:ind w:left="0"/>
        <w:jc w:val="both"/>
      </w:pPr>
      <w:r>
        <w:rPr>
          <w:rFonts w:ascii="Times New Roman"/>
          <w:b w:val="false"/>
          <w:i w:val="false"/>
          <w:color w:val="000000"/>
          <w:sz w:val="28"/>
        </w:rPr>
        <w:t>
      непредставление технического задания;</w:t>
      </w:r>
    </w:p>
    <w:bookmarkEnd w:id="911"/>
    <w:bookmarkStart w:name="z925" w:id="912"/>
    <w:p>
      <w:pPr>
        <w:spacing w:after="0"/>
        <w:ind w:left="0"/>
        <w:jc w:val="both"/>
      </w:pPr>
      <w:r>
        <w:rPr>
          <w:rFonts w:ascii="Times New Roman"/>
          <w:b w:val="false"/>
          <w:i w:val="false"/>
          <w:color w:val="000000"/>
          <w:sz w:val="28"/>
        </w:rPr>
        <w:t>
      представление потенциальным поставщиком технического задания, не соответствующего требованиям конкурсной документации, а равно непредставление документов, требуемых техническим заданием;</w:t>
      </w:r>
    </w:p>
    <w:bookmarkEnd w:id="912"/>
    <w:bookmarkStart w:name="z926" w:id="913"/>
    <w:p>
      <w:pPr>
        <w:spacing w:after="0"/>
        <w:ind w:left="0"/>
        <w:jc w:val="both"/>
      </w:pPr>
      <w:r>
        <w:rPr>
          <w:rFonts w:ascii="Times New Roman"/>
          <w:b w:val="false"/>
          <w:i w:val="false"/>
          <w:color w:val="000000"/>
          <w:sz w:val="28"/>
        </w:rPr>
        <w:t>
      непредставление обеспечения заявки на участие в конкурсе в соответствии с требованиями конкурсной документации и настоящих Правил;</w:t>
      </w:r>
    </w:p>
    <w:bookmarkEnd w:id="913"/>
    <w:bookmarkStart w:name="z927" w:id="914"/>
    <w:p>
      <w:pPr>
        <w:spacing w:after="0"/>
        <w:ind w:left="0"/>
        <w:jc w:val="both"/>
      </w:pPr>
      <w:r>
        <w:rPr>
          <w:rFonts w:ascii="Times New Roman"/>
          <w:b w:val="false"/>
          <w:i w:val="false"/>
          <w:color w:val="000000"/>
          <w:sz w:val="28"/>
        </w:rPr>
        <w:t>
      установлен факт представления недостоверных сведений по документам, представленным в конкурсной заявке.</w:t>
      </w:r>
    </w:p>
    <w:bookmarkEnd w:id="914"/>
    <w:bookmarkStart w:name="z928" w:id="915"/>
    <w:p>
      <w:pPr>
        <w:spacing w:after="0"/>
        <w:ind w:left="0"/>
        <w:jc w:val="both"/>
      </w:pPr>
      <w:r>
        <w:rPr>
          <w:rFonts w:ascii="Times New Roman"/>
          <w:b w:val="false"/>
          <w:i w:val="false"/>
          <w:color w:val="000000"/>
          <w:sz w:val="28"/>
        </w:rPr>
        <w:t>
      361. Обжалование действий (бездействия), решения заказчика, организатора, комиссий осуществляется поставщиком, если их действия (бездействие), решения нарушают права и законные интересы потенциального поставщика.</w:t>
      </w:r>
    </w:p>
    <w:bookmarkEnd w:id="915"/>
    <w:bookmarkStart w:name="z929" w:id="916"/>
    <w:p>
      <w:pPr>
        <w:spacing w:after="0"/>
        <w:ind w:left="0"/>
        <w:jc w:val="both"/>
      </w:pPr>
      <w:r>
        <w:rPr>
          <w:rFonts w:ascii="Times New Roman"/>
          <w:b w:val="false"/>
          <w:i w:val="false"/>
          <w:color w:val="000000"/>
          <w:sz w:val="28"/>
        </w:rPr>
        <w:t>
      При обжаловании в уполномоченный орган не позднее пяти рабочих дней со дня размещения протокола об итогах конкурса срок заключения договора приостанавливается до окончания срока рассмотрения жалобы. Обжалование лиц, не принимавших участие в конкурсе, не приостанавливает срок заключения договора.</w:t>
      </w:r>
    </w:p>
    <w:bookmarkEnd w:id="916"/>
    <w:bookmarkStart w:name="z930" w:id="917"/>
    <w:p>
      <w:pPr>
        <w:spacing w:after="0"/>
        <w:ind w:left="0"/>
        <w:jc w:val="both"/>
      </w:pPr>
      <w:r>
        <w:rPr>
          <w:rFonts w:ascii="Times New Roman"/>
          <w:b w:val="false"/>
          <w:i w:val="false"/>
          <w:color w:val="000000"/>
          <w:sz w:val="28"/>
        </w:rPr>
        <w:t>
      362. Жалоба рассматривается в рамках электронного государственного аудита, камерального контроля в соответствии с законодательством Республики Казахстан о государственном аудите и финансовом контроле.</w:t>
      </w:r>
    </w:p>
    <w:bookmarkEnd w:id="917"/>
    <w:bookmarkStart w:name="z931" w:id="918"/>
    <w:p>
      <w:pPr>
        <w:spacing w:after="0"/>
        <w:ind w:left="0"/>
        <w:jc w:val="both"/>
      </w:pPr>
      <w:r>
        <w:rPr>
          <w:rFonts w:ascii="Times New Roman"/>
          <w:b w:val="false"/>
          <w:i w:val="false"/>
          <w:color w:val="000000"/>
          <w:sz w:val="28"/>
        </w:rPr>
        <w:t>
      363. Уполномоченный орган не позднее одного рабочего дня со дня поступления жалобы направляет уведомление заказчику о приостановлении заключения договора.</w:t>
      </w:r>
    </w:p>
    <w:bookmarkEnd w:id="918"/>
    <w:bookmarkStart w:name="z932" w:id="919"/>
    <w:p>
      <w:pPr>
        <w:spacing w:after="0"/>
        <w:ind w:left="0"/>
        <w:jc w:val="both"/>
      </w:pPr>
      <w:r>
        <w:rPr>
          <w:rFonts w:ascii="Times New Roman"/>
          <w:b w:val="false"/>
          <w:i w:val="false"/>
          <w:color w:val="000000"/>
          <w:sz w:val="28"/>
        </w:rPr>
        <w:t>
      364. Жалоба на действия (бездействие), решения заказчика, организатора конкурса, комиссий в уполномоченный орган должна содержать наименование, место нахождения юридического лица, действия (бездействие), решения которого обжалуются, наименование, место нахождения лица, подавшего жалобу, сведения о конкурсе, обжалованные действия (бездействие), решения заказчика, организатора конкурса, комиссий. К жалобе могут быть приложены документы, подтверждающие доводы лица, подавшего жалобу.</w:t>
      </w:r>
    </w:p>
    <w:bookmarkEnd w:id="919"/>
    <w:bookmarkStart w:name="z933" w:id="920"/>
    <w:p>
      <w:pPr>
        <w:spacing w:after="0"/>
        <w:ind w:left="0"/>
        <w:jc w:val="both"/>
      </w:pPr>
      <w:r>
        <w:rPr>
          <w:rFonts w:ascii="Times New Roman"/>
          <w:b w:val="false"/>
          <w:i w:val="false"/>
          <w:color w:val="000000"/>
          <w:sz w:val="28"/>
        </w:rPr>
        <w:t>
      Жалоба подписывается подающим ее лицом или его представителем. К жалобе, поданной представителем, должна быть приложена доверенность или иной документ, удостоверяющий полномочия представителя.</w:t>
      </w:r>
    </w:p>
    <w:bookmarkEnd w:id="920"/>
    <w:bookmarkStart w:name="z934" w:id="921"/>
    <w:p>
      <w:pPr>
        <w:spacing w:after="0"/>
        <w:ind w:left="0"/>
        <w:jc w:val="both"/>
      </w:pPr>
      <w:r>
        <w:rPr>
          <w:rFonts w:ascii="Times New Roman"/>
          <w:b w:val="false"/>
          <w:i w:val="false"/>
          <w:color w:val="000000"/>
          <w:sz w:val="28"/>
        </w:rPr>
        <w:t>
      365. Жалоба возвращается подавшему ее лицу без рассмотрения в течение двух рабочих дней со дня поступления в случае, если:</w:t>
      </w:r>
    </w:p>
    <w:bookmarkEnd w:id="921"/>
    <w:bookmarkStart w:name="z935" w:id="922"/>
    <w:p>
      <w:pPr>
        <w:spacing w:after="0"/>
        <w:ind w:left="0"/>
        <w:jc w:val="both"/>
      </w:pPr>
      <w:r>
        <w:rPr>
          <w:rFonts w:ascii="Times New Roman"/>
          <w:b w:val="false"/>
          <w:i w:val="false"/>
          <w:color w:val="000000"/>
          <w:sz w:val="28"/>
        </w:rPr>
        <w:t>
      1) жалоба не соответствует нормам, установленным пунктом 364 настоящих Правил;</w:t>
      </w:r>
    </w:p>
    <w:bookmarkEnd w:id="922"/>
    <w:bookmarkStart w:name="z936" w:id="923"/>
    <w:p>
      <w:pPr>
        <w:spacing w:after="0"/>
        <w:ind w:left="0"/>
        <w:jc w:val="both"/>
      </w:pPr>
      <w:r>
        <w:rPr>
          <w:rFonts w:ascii="Times New Roman"/>
          <w:b w:val="false"/>
          <w:i w:val="false"/>
          <w:color w:val="000000"/>
          <w:sz w:val="28"/>
        </w:rPr>
        <w:t>
      2) жалоба не подписана либо подписана лицом, не имеющим полномочий на ее подписание.</w:t>
      </w:r>
    </w:p>
    <w:bookmarkEnd w:id="923"/>
    <w:bookmarkStart w:name="z937" w:id="924"/>
    <w:p>
      <w:pPr>
        <w:spacing w:after="0"/>
        <w:ind w:left="0"/>
        <w:jc w:val="both"/>
      </w:pPr>
      <w:r>
        <w:rPr>
          <w:rFonts w:ascii="Times New Roman"/>
          <w:b w:val="false"/>
          <w:i w:val="false"/>
          <w:color w:val="000000"/>
          <w:sz w:val="28"/>
        </w:rPr>
        <w:t>
      366. Протокол об итогах конкурса является основанием для заключения договора о поставке товаров. Договор о поставке товаров (далее – договор) заключается между заказчиком и поставщиком.</w:t>
      </w:r>
    </w:p>
    <w:bookmarkEnd w:id="924"/>
    <w:bookmarkStart w:name="z938" w:id="925"/>
    <w:p>
      <w:pPr>
        <w:spacing w:after="0"/>
        <w:ind w:left="0"/>
        <w:jc w:val="both"/>
      </w:pPr>
      <w:r>
        <w:rPr>
          <w:rFonts w:ascii="Times New Roman"/>
          <w:b w:val="false"/>
          <w:i w:val="false"/>
          <w:color w:val="000000"/>
          <w:sz w:val="28"/>
        </w:rPr>
        <w:t>
      367. В течение трех рабочих дней по истечении срока обжалования протокола об итогах конкурса заказчик направляет потенциальному поставщику подписанный договор о поставке товаров, составленный в соответствии с Типовым договором о поставке товаров согласно приложению 10 к Типовой конкурсной документации.</w:t>
      </w:r>
    </w:p>
    <w:bookmarkEnd w:id="925"/>
    <w:bookmarkStart w:name="z939" w:id="926"/>
    <w:p>
      <w:pPr>
        <w:spacing w:after="0"/>
        <w:ind w:left="0"/>
        <w:jc w:val="both"/>
      </w:pPr>
      <w:r>
        <w:rPr>
          <w:rFonts w:ascii="Times New Roman"/>
          <w:b w:val="false"/>
          <w:i w:val="false"/>
          <w:color w:val="000000"/>
          <w:sz w:val="28"/>
        </w:rPr>
        <w:t>
      368.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путем прямого заключения договора два раза на последующие финансовые годы.</w:t>
      </w:r>
    </w:p>
    <w:bookmarkEnd w:id="926"/>
    <w:bookmarkStart w:name="z940" w:id="927"/>
    <w:p>
      <w:pPr>
        <w:spacing w:after="0"/>
        <w:ind w:left="0"/>
        <w:jc w:val="both"/>
      </w:pPr>
      <w:r>
        <w:rPr>
          <w:rFonts w:ascii="Times New Roman"/>
          <w:b w:val="false"/>
          <w:i w:val="false"/>
          <w:color w:val="000000"/>
          <w:sz w:val="28"/>
        </w:rPr>
        <w:t>
      Продление срока действия договора осуществляется в соответствии с планом приобретения товаров в течение 3-х рабочих дней со дня истечения срока действия договора.</w:t>
      </w:r>
    </w:p>
    <w:bookmarkEnd w:id="927"/>
    <w:bookmarkStart w:name="z941" w:id="928"/>
    <w:p>
      <w:pPr>
        <w:spacing w:after="0"/>
        <w:ind w:left="0"/>
        <w:jc w:val="both"/>
      </w:pPr>
      <w:r>
        <w:rPr>
          <w:rFonts w:ascii="Times New Roman"/>
          <w:b w:val="false"/>
          <w:i w:val="false"/>
          <w:color w:val="000000"/>
          <w:sz w:val="28"/>
        </w:rPr>
        <w:t>
      При изменении количества воспитанников и обучающихся, обеспечивающихся питанием вносятся изменения в договор.</w:t>
      </w:r>
    </w:p>
    <w:bookmarkEnd w:id="928"/>
    <w:bookmarkStart w:name="z942" w:id="929"/>
    <w:p>
      <w:pPr>
        <w:spacing w:after="0"/>
        <w:ind w:left="0"/>
        <w:jc w:val="both"/>
      </w:pPr>
      <w:r>
        <w:rPr>
          <w:rFonts w:ascii="Times New Roman"/>
          <w:b w:val="false"/>
          <w:i w:val="false"/>
          <w:color w:val="000000"/>
          <w:sz w:val="28"/>
        </w:rPr>
        <w:t>
      369. Поставщик в течение трех рабочих дней со дня получения договора подписывает и возвращает организатору конкурса подписанный договор о поставке товаров.</w:t>
      </w:r>
    </w:p>
    <w:bookmarkEnd w:id="929"/>
    <w:bookmarkStart w:name="z943" w:id="930"/>
    <w:p>
      <w:pPr>
        <w:spacing w:after="0"/>
        <w:ind w:left="0"/>
        <w:jc w:val="both"/>
      </w:pPr>
      <w:r>
        <w:rPr>
          <w:rFonts w:ascii="Times New Roman"/>
          <w:b w:val="false"/>
          <w:i w:val="false"/>
          <w:color w:val="000000"/>
          <w:sz w:val="28"/>
        </w:rPr>
        <w:t>
      370. Поставщик в течение десяти рабочих дней со дня заключения договора вносит обеспечение исполнения договора.</w:t>
      </w:r>
    </w:p>
    <w:bookmarkEnd w:id="930"/>
    <w:bookmarkStart w:name="z944" w:id="931"/>
    <w:p>
      <w:pPr>
        <w:spacing w:after="0"/>
        <w:ind w:left="0"/>
        <w:jc w:val="both"/>
      </w:pPr>
      <w:r>
        <w:rPr>
          <w:rFonts w:ascii="Times New Roman"/>
          <w:b w:val="false"/>
          <w:i w:val="false"/>
          <w:color w:val="000000"/>
          <w:sz w:val="28"/>
        </w:rPr>
        <w:t>
      При этом заказчик в течение двух рабочих дней со дня истечения срока внесения обеспечения исполнения договора направляет поставщику уведомление о намерении расторгнуть договор. Если поставщик в течение трех рабочих дней со дня получения уведомления о намерении расторгнуть договор не внес обеспечение исполнения договора, заказчик направляет уведомление о расторжении договора.</w:t>
      </w:r>
    </w:p>
    <w:bookmarkEnd w:id="931"/>
    <w:bookmarkStart w:name="z945" w:id="932"/>
    <w:p>
      <w:pPr>
        <w:spacing w:after="0"/>
        <w:ind w:left="0"/>
        <w:jc w:val="both"/>
      </w:pPr>
      <w:r>
        <w:rPr>
          <w:rFonts w:ascii="Times New Roman"/>
          <w:b w:val="false"/>
          <w:i w:val="false"/>
          <w:color w:val="000000"/>
          <w:sz w:val="28"/>
        </w:rPr>
        <w:t>
      371. Все споры, возникающие в процессе исполнения договорных обязательств, разрешаются в соответствии с гражданским законодательством Республики Казахстан.</w:t>
      </w:r>
    </w:p>
    <w:bookmarkEnd w:id="932"/>
    <w:bookmarkStart w:name="z946" w:id="933"/>
    <w:p>
      <w:pPr>
        <w:spacing w:after="0"/>
        <w:ind w:left="0"/>
        <w:jc w:val="both"/>
      </w:pPr>
      <w:r>
        <w:rPr>
          <w:rFonts w:ascii="Times New Roman"/>
          <w:b w:val="false"/>
          <w:i w:val="false"/>
          <w:color w:val="000000"/>
          <w:sz w:val="28"/>
        </w:rPr>
        <w:t>
      372. В случаях, когда процедуры выбора поставщика, проведенных в рамках предварительного годового плана приобретения, завершены до утверждения соответствующего бюджета, договор направляется победителю в течение пяти рабочих дней со дня утверждения соответствующего бюджета.</w:t>
      </w:r>
    </w:p>
    <w:bookmarkEnd w:id="933"/>
    <w:bookmarkStart w:name="z947" w:id="934"/>
    <w:p>
      <w:pPr>
        <w:spacing w:after="0"/>
        <w:ind w:left="0"/>
        <w:jc w:val="both"/>
      </w:pPr>
      <w:r>
        <w:rPr>
          <w:rFonts w:ascii="Times New Roman"/>
          <w:b w:val="false"/>
          <w:i w:val="false"/>
          <w:color w:val="000000"/>
          <w:sz w:val="28"/>
        </w:rPr>
        <w:t>
      373. Потенциальный поставщик, не подписавший договор в течение указанного срока, считается уклонившимся от заключения договора.</w:t>
      </w:r>
    </w:p>
    <w:bookmarkEnd w:id="934"/>
    <w:bookmarkStart w:name="z948" w:id="935"/>
    <w:p>
      <w:pPr>
        <w:spacing w:after="0"/>
        <w:ind w:left="0"/>
        <w:jc w:val="both"/>
      </w:pPr>
      <w:r>
        <w:rPr>
          <w:rFonts w:ascii="Times New Roman"/>
          <w:b w:val="false"/>
          <w:i w:val="false"/>
          <w:color w:val="000000"/>
          <w:sz w:val="28"/>
        </w:rPr>
        <w:t>
      374. В случае если потенциальный поставщик, признанный победителем, и потенциальный поставщик, занявший второе место, в сроки, установленные Правилами, не представил заказчику подписанный договор и (или) не внес обеспечение исполнения договора, то организатор конкурса в соответствии с Правилами формирования перечня недобросовестных поставщиков (потенциальных поставщиков) не позднее тридцати календарных дней обращается с иском в суд о признании такого поставщика недобросовестным поставщиком.</w:t>
      </w:r>
    </w:p>
    <w:bookmarkEnd w:id="935"/>
    <w:bookmarkStart w:name="z949" w:id="936"/>
    <w:p>
      <w:pPr>
        <w:spacing w:after="0"/>
        <w:ind w:left="0"/>
        <w:jc w:val="both"/>
      </w:pPr>
      <w:r>
        <w:rPr>
          <w:rFonts w:ascii="Times New Roman"/>
          <w:b w:val="false"/>
          <w:i w:val="false"/>
          <w:color w:val="000000"/>
          <w:sz w:val="28"/>
        </w:rPr>
        <w:t>
      375. В случае признания потенциального поставщика, определенного победителем, уклонившимся от заключения договора, организатор удерживает внесенное им обеспечение заявки на участие в конкурсе.</w:t>
      </w:r>
    </w:p>
    <w:bookmarkEnd w:id="936"/>
    <w:bookmarkStart w:name="z950" w:id="937"/>
    <w:p>
      <w:pPr>
        <w:spacing w:after="0"/>
        <w:ind w:left="0"/>
        <w:jc w:val="both"/>
      </w:pPr>
      <w:r>
        <w:rPr>
          <w:rFonts w:ascii="Times New Roman"/>
          <w:b w:val="false"/>
          <w:i w:val="false"/>
          <w:color w:val="000000"/>
          <w:sz w:val="28"/>
        </w:rPr>
        <w:t>
      376. Если потенциальный поставщик, определенный победителем, не представил заказчику подписанный договор, не внес обеспечение исполнения договора в течение десяти рабочих дней со дня получения договора, заказчик по истечении трех рабочих дней со дня получения уведомления поставщика о расторжении договора направляет потенциальному поставщику, занявшему второе место, договор. Договор подписывается потенциальным поставщиком, занявшим второе место, в течение трех рабочих дней со дня представления ему договора.</w:t>
      </w:r>
    </w:p>
    <w:bookmarkEnd w:id="937"/>
    <w:bookmarkStart w:name="z951" w:id="938"/>
    <w:p>
      <w:pPr>
        <w:spacing w:after="0"/>
        <w:ind w:left="0"/>
        <w:jc w:val="both"/>
      </w:pPr>
      <w:r>
        <w:rPr>
          <w:rFonts w:ascii="Times New Roman"/>
          <w:b w:val="false"/>
          <w:i w:val="false"/>
          <w:color w:val="000000"/>
          <w:sz w:val="28"/>
        </w:rPr>
        <w:t>
      Если потенциальный поставщик, занявший второе место, не подписал в установленный срок подписанный заказчиком договор, заказчик осуществляет повторный конкурс.</w:t>
      </w:r>
    </w:p>
    <w:bookmarkEnd w:id="938"/>
    <w:bookmarkStart w:name="z952" w:id="939"/>
    <w:p>
      <w:pPr>
        <w:spacing w:after="0"/>
        <w:ind w:left="0"/>
        <w:jc w:val="both"/>
      </w:pPr>
      <w:r>
        <w:rPr>
          <w:rFonts w:ascii="Times New Roman"/>
          <w:b w:val="false"/>
          <w:i w:val="false"/>
          <w:color w:val="000000"/>
          <w:sz w:val="28"/>
        </w:rPr>
        <w:t>
      377. Договор не может быть заключен при вынесении решения органами финансов об отмене решений организатора и конкурсной комиссии, принятых с нарушением настоящих Правил, либо об отмене конкурса до заключения договора, в том числе в период обжалования организатором такого решения уполномоченного органа.</w:t>
      </w:r>
    </w:p>
    <w:bookmarkEnd w:id="939"/>
    <w:bookmarkStart w:name="z953" w:id="940"/>
    <w:p>
      <w:pPr>
        <w:spacing w:after="0"/>
        <w:ind w:left="0"/>
        <w:jc w:val="both"/>
      </w:pPr>
      <w:r>
        <w:rPr>
          <w:rFonts w:ascii="Times New Roman"/>
          <w:b w:val="false"/>
          <w:i w:val="false"/>
          <w:color w:val="000000"/>
          <w:sz w:val="28"/>
        </w:rPr>
        <w:t>
      378. В случае отмены уполномоченным органом решений организатора и конкурсной комиссии либо конкурса (лота) организатор конкурса в течение 3-х рабочих дней со дня получения решения уполномоченного органа размещает его на веб-портале. В течение 3-х рабочих дней со дня размещения решения уполномоченного органа организатор конкурса осуществляет пересмотр итогов конкурса или размещает на веб-портале объявление о конкурсе.</w:t>
      </w:r>
    </w:p>
    <w:bookmarkEnd w:id="940"/>
    <w:bookmarkStart w:name="z954" w:id="941"/>
    <w:p>
      <w:pPr>
        <w:spacing w:after="0"/>
        <w:ind w:left="0"/>
        <w:jc w:val="both"/>
      </w:pPr>
      <w:r>
        <w:rPr>
          <w:rFonts w:ascii="Times New Roman"/>
          <w:b w:val="false"/>
          <w:i w:val="false"/>
          <w:color w:val="000000"/>
          <w:sz w:val="28"/>
        </w:rPr>
        <w:t>
      379. Размер обеспечения исполнения договора устанавливается организатором конкурса в размере трех процентов от общей суммы договора.</w:t>
      </w:r>
    </w:p>
    <w:bookmarkEnd w:id="941"/>
    <w:bookmarkStart w:name="z955" w:id="942"/>
    <w:p>
      <w:pPr>
        <w:spacing w:after="0"/>
        <w:ind w:left="0"/>
        <w:jc w:val="both"/>
      </w:pPr>
      <w:r>
        <w:rPr>
          <w:rFonts w:ascii="Times New Roman"/>
          <w:b w:val="false"/>
          <w:i w:val="false"/>
          <w:color w:val="000000"/>
          <w:sz w:val="28"/>
        </w:rPr>
        <w:t>
      380. Поставщик может выбрать один из следующих видов обеспечения исполнения договора:</w:t>
      </w:r>
    </w:p>
    <w:bookmarkEnd w:id="942"/>
    <w:bookmarkStart w:name="z956" w:id="943"/>
    <w:p>
      <w:pPr>
        <w:spacing w:after="0"/>
        <w:ind w:left="0"/>
        <w:jc w:val="both"/>
      </w:pPr>
      <w:r>
        <w:rPr>
          <w:rFonts w:ascii="Times New Roman"/>
          <w:b w:val="false"/>
          <w:i w:val="false"/>
          <w:color w:val="000000"/>
          <w:sz w:val="28"/>
        </w:rPr>
        <w:t>
      1) гарантийный денежный взнос, который вносится на банковский счет заказчика либо на счет, предусмотренный бюджетным законодательством Республики Казахстан;</w:t>
      </w:r>
    </w:p>
    <w:bookmarkEnd w:id="943"/>
    <w:bookmarkStart w:name="z957" w:id="944"/>
    <w:p>
      <w:pPr>
        <w:spacing w:after="0"/>
        <w:ind w:left="0"/>
        <w:jc w:val="both"/>
      </w:pPr>
      <w:r>
        <w:rPr>
          <w:rFonts w:ascii="Times New Roman"/>
          <w:b w:val="false"/>
          <w:i w:val="false"/>
          <w:color w:val="000000"/>
          <w:sz w:val="28"/>
        </w:rPr>
        <w:t>
      2) банковскую гарантию.</w:t>
      </w:r>
    </w:p>
    <w:bookmarkEnd w:id="944"/>
    <w:bookmarkStart w:name="z958" w:id="945"/>
    <w:p>
      <w:pPr>
        <w:spacing w:after="0"/>
        <w:ind w:left="0"/>
        <w:jc w:val="both"/>
      </w:pPr>
      <w:r>
        <w:rPr>
          <w:rFonts w:ascii="Times New Roman"/>
          <w:b w:val="false"/>
          <w:i w:val="false"/>
          <w:color w:val="000000"/>
          <w:sz w:val="28"/>
        </w:rPr>
        <w:t>
      Заказчик возвращает поставщику обеспечение исполнения договора в течение пяти рабочих дней со дня полного и надлежащего исполнения поставщиком своих обязательств по договору.</w:t>
      </w:r>
    </w:p>
    <w:bookmarkEnd w:id="945"/>
    <w:bookmarkStart w:name="z959" w:id="946"/>
    <w:p>
      <w:pPr>
        <w:spacing w:after="0"/>
        <w:ind w:left="0"/>
        <w:jc w:val="both"/>
      </w:pPr>
      <w:r>
        <w:rPr>
          <w:rFonts w:ascii="Times New Roman"/>
          <w:b w:val="false"/>
          <w:i w:val="false"/>
          <w:color w:val="000000"/>
          <w:sz w:val="28"/>
        </w:rPr>
        <w:t>
      381. Документы об исполнении договора (акт приема-передачи товара, счет-фактура) оформляются в электронной форме.</w:t>
      </w:r>
    </w:p>
    <w:bookmarkEnd w:id="946"/>
    <w:bookmarkStart w:name="z960" w:id="947"/>
    <w:p>
      <w:pPr>
        <w:spacing w:after="0"/>
        <w:ind w:left="0"/>
        <w:jc w:val="both"/>
      </w:pPr>
      <w:r>
        <w:rPr>
          <w:rFonts w:ascii="Times New Roman"/>
          <w:b w:val="false"/>
          <w:i w:val="false"/>
          <w:color w:val="000000"/>
          <w:sz w:val="28"/>
        </w:rPr>
        <w:t>
      Договор считается исполненным при условии полного выполнения заказчиком и поставщиком принятых обязательств по указанному договору.</w:t>
      </w:r>
    </w:p>
    <w:bookmarkEnd w:id="947"/>
    <w:bookmarkStart w:name="z961" w:id="948"/>
    <w:p>
      <w:pPr>
        <w:spacing w:after="0"/>
        <w:ind w:left="0"/>
        <w:jc w:val="both"/>
      </w:pPr>
      <w:r>
        <w:rPr>
          <w:rFonts w:ascii="Times New Roman"/>
          <w:b w:val="false"/>
          <w:i w:val="false"/>
          <w:color w:val="000000"/>
          <w:sz w:val="28"/>
        </w:rPr>
        <w:t>
      Исполнение договора при поставке товаров осуществляется в следующей последовательности:</w:t>
      </w:r>
    </w:p>
    <w:bookmarkEnd w:id="948"/>
    <w:bookmarkStart w:name="z962" w:id="949"/>
    <w:p>
      <w:pPr>
        <w:spacing w:after="0"/>
        <w:ind w:left="0"/>
        <w:jc w:val="both"/>
      </w:pPr>
      <w:r>
        <w:rPr>
          <w:rFonts w:ascii="Times New Roman"/>
          <w:b w:val="false"/>
          <w:i w:val="false"/>
          <w:color w:val="000000"/>
          <w:sz w:val="28"/>
        </w:rPr>
        <w:t>
      1) доставка товара в пункт назначения товара с предоставлением оригинала накладной;</w:t>
      </w:r>
    </w:p>
    <w:bookmarkEnd w:id="949"/>
    <w:bookmarkStart w:name="z963" w:id="950"/>
    <w:p>
      <w:pPr>
        <w:spacing w:after="0"/>
        <w:ind w:left="0"/>
        <w:jc w:val="both"/>
      </w:pPr>
      <w:r>
        <w:rPr>
          <w:rFonts w:ascii="Times New Roman"/>
          <w:b w:val="false"/>
          <w:i w:val="false"/>
          <w:color w:val="000000"/>
          <w:sz w:val="28"/>
        </w:rPr>
        <w:t>
      2) оформление поставщиком акта приема-передачи товара посредством веб-портала с прикреплением электронной копии накладной, подтверждающий факт доставки товара;</w:t>
      </w:r>
    </w:p>
    <w:bookmarkEnd w:id="950"/>
    <w:bookmarkStart w:name="z964" w:id="951"/>
    <w:p>
      <w:pPr>
        <w:spacing w:after="0"/>
        <w:ind w:left="0"/>
        <w:jc w:val="both"/>
      </w:pPr>
      <w:r>
        <w:rPr>
          <w:rFonts w:ascii="Times New Roman"/>
          <w:b w:val="false"/>
          <w:i w:val="false"/>
          <w:color w:val="000000"/>
          <w:sz w:val="28"/>
        </w:rPr>
        <w:t>
       3) приемка товара заказчиком;</w:t>
      </w:r>
    </w:p>
    <w:bookmarkEnd w:id="951"/>
    <w:bookmarkStart w:name="z965" w:id="952"/>
    <w:p>
      <w:pPr>
        <w:spacing w:after="0"/>
        <w:ind w:left="0"/>
        <w:jc w:val="both"/>
      </w:pPr>
      <w:r>
        <w:rPr>
          <w:rFonts w:ascii="Times New Roman"/>
          <w:b w:val="false"/>
          <w:i w:val="false"/>
          <w:color w:val="000000"/>
          <w:sz w:val="28"/>
        </w:rPr>
        <w:t>
       4) оформление электронной счет-фактуры, выписанной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952"/>
    <w:bookmarkStart w:name="z966" w:id="953"/>
    <w:p>
      <w:pPr>
        <w:spacing w:after="0"/>
        <w:ind w:left="0"/>
        <w:jc w:val="both"/>
      </w:pPr>
      <w:r>
        <w:rPr>
          <w:rFonts w:ascii="Times New Roman"/>
          <w:b w:val="false"/>
          <w:i w:val="false"/>
          <w:color w:val="000000"/>
          <w:sz w:val="28"/>
        </w:rPr>
        <w:t>
      5) оплата заказчиком за поставленный товар.</w:t>
      </w:r>
    </w:p>
    <w:bookmarkEnd w:id="953"/>
    <w:bookmarkStart w:name="z967" w:id="954"/>
    <w:p>
      <w:pPr>
        <w:spacing w:after="0"/>
        <w:ind w:left="0"/>
        <w:jc w:val="both"/>
      </w:pPr>
      <w:r>
        <w:rPr>
          <w:rFonts w:ascii="Times New Roman"/>
          <w:b w:val="false"/>
          <w:i w:val="false"/>
          <w:color w:val="000000"/>
          <w:sz w:val="28"/>
        </w:rPr>
        <w:t>
      382. Поставщик направляет посредством веб-портала заказчику утвержденный электронно-цифровой подписью акт приема-передачи товаров по форме согласно приложению 8 к настоящим Правилам с заполнением сведений о товарах.</w:t>
      </w:r>
    </w:p>
    <w:bookmarkEnd w:id="954"/>
    <w:bookmarkStart w:name="z968" w:id="955"/>
    <w:p>
      <w:pPr>
        <w:spacing w:after="0"/>
        <w:ind w:left="0"/>
        <w:jc w:val="both"/>
      </w:pPr>
      <w:r>
        <w:rPr>
          <w:rFonts w:ascii="Times New Roman"/>
          <w:b w:val="false"/>
          <w:i w:val="false"/>
          <w:color w:val="000000"/>
          <w:sz w:val="28"/>
        </w:rPr>
        <w:t>
      383. Заказчик не позднее трех рабочих дней со дня получения на веб-портале уведомления об оформлении поставщиком акта приема-передачи товара заполняет в акте информацию по договору и подписывает его электронно-цифровой подписью либо отказывает в принятии товара с указанием аргументированных обоснований.</w:t>
      </w:r>
    </w:p>
    <w:bookmarkEnd w:id="95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организации питания </w:t>
            </w:r>
            <w:r>
              <w:br/>
            </w:r>
            <w:r>
              <w:rPr>
                <w:rFonts w:ascii="Times New Roman"/>
                <w:b w:val="false"/>
                <w:i w:val="false"/>
                <w:color w:val="000000"/>
                <w:sz w:val="20"/>
              </w:rPr>
              <w:t xml:space="preserve">обучающихся в государственных </w:t>
            </w:r>
            <w:r>
              <w:br/>
            </w:r>
            <w:r>
              <w:rPr>
                <w:rFonts w:ascii="Times New Roman"/>
                <w:b w:val="false"/>
                <w:i w:val="false"/>
                <w:color w:val="000000"/>
                <w:sz w:val="20"/>
              </w:rPr>
              <w:t xml:space="preserve">организациях среднего образования, </w:t>
            </w:r>
            <w:r>
              <w:br/>
            </w:r>
            <w:r>
              <w:rPr>
                <w:rFonts w:ascii="Times New Roman"/>
                <w:b w:val="false"/>
                <w:i w:val="false"/>
                <w:color w:val="000000"/>
                <w:sz w:val="20"/>
              </w:rPr>
              <w:t xml:space="preserve">внешкольных организациях </w:t>
            </w:r>
            <w:r>
              <w:br/>
            </w:r>
            <w:r>
              <w:rPr>
                <w:rFonts w:ascii="Times New Roman"/>
                <w:b w:val="false"/>
                <w:i w:val="false"/>
                <w:color w:val="000000"/>
                <w:sz w:val="20"/>
              </w:rPr>
              <w:t xml:space="preserve">дополнительного образования, а </w:t>
            </w:r>
            <w:r>
              <w:br/>
            </w:r>
            <w:r>
              <w:rPr>
                <w:rFonts w:ascii="Times New Roman"/>
                <w:b w:val="false"/>
                <w:i w:val="false"/>
                <w:color w:val="000000"/>
                <w:sz w:val="20"/>
              </w:rPr>
              <w:t xml:space="preserve">также приобретения товаров, </w:t>
            </w:r>
            <w:r>
              <w:br/>
            </w:r>
            <w:r>
              <w:rPr>
                <w:rFonts w:ascii="Times New Roman"/>
                <w:b w:val="false"/>
                <w:i w:val="false"/>
                <w:color w:val="000000"/>
                <w:sz w:val="20"/>
              </w:rPr>
              <w:t xml:space="preserve">связанных с обеспечением питания детей, </w:t>
            </w:r>
            <w:r>
              <w:br/>
            </w:r>
            <w:r>
              <w:rPr>
                <w:rFonts w:ascii="Times New Roman"/>
                <w:b w:val="false"/>
                <w:i w:val="false"/>
                <w:color w:val="000000"/>
                <w:sz w:val="20"/>
              </w:rPr>
              <w:t xml:space="preserve">воспитывающихся и обучающихся в </w:t>
            </w:r>
            <w:r>
              <w:br/>
            </w:r>
            <w:r>
              <w:rPr>
                <w:rFonts w:ascii="Times New Roman"/>
                <w:b w:val="false"/>
                <w:i w:val="false"/>
                <w:color w:val="000000"/>
                <w:sz w:val="20"/>
              </w:rPr>
              <w:t xml:space="preserve">государственных дошкольных </w:t>
            </w:r>
            <w:r>
              <w:br/>
            </w:r>
            <w:r>
              <w:rPr>
                <w:rFonts w:ascii="Times New Roman"/>
                <w:b w:val="false"/>
                <w:i w:val="false"/>
                <w:color w:val="000000"/>
                <w:sz w:val="20"/>
              </w:rPr>
              <w:t xml:space="preserve">организациях, организациях </w:t>
            </w:r>
            <w:r>
              <w:br/>
            </w:r>
            <w:r>
              <w:rPr>
                <w:rFonts w:ascii="Times New Roman"/>
                <w:b w:val="false"/>
                <w:i w:val="false"/>
                <w:color w:val="000000"/>
                <w:sz w:val="20"/>
              </w:rPr>
              <w:t xml:space="preserve">образования для детей-сирот и </w:t>
            </w:r>
            <w:r>
              <w:br/>
            </w:r>
            <w:r>
              <w:rPr>
                <w:rFonts w:ascii="Times New Roman"/>
                <w:b w:val="false"/>
                <w:i w:val="false"/>
                <w:color w:val="000000"/>
                <w:sz w:val="20"/>
              </w:rPr>
              <w:t xml:space="preserve">детей, оставшихся без попечения родителей, </w:t>
            </w:r>
            <w:r>
              <w:br/>
            </w:r>
            <w:r>
              <w:rPr>
                <w:rFonts w:ascii="Times New Roman"/>
                <w:b w:val="false"/>
                <w:i w:val="false"/>
                <w:color w:val="000000"/>
                <w:sz w:val="20"/>
              </w:rPr>
              <w:t xml:space="preserve">организациях технического и профессионального, </w:t>
            </w:r>
            <w:r>
              <w:br/>
            </w:r>
            <w:r>
              <w:rPr>
                <w:rFonts w:ascii="Times New Roman"/>
                <w:b w:val="false"/>
                <w:i w:val="false"/>
                <w:color w:val="000000"/>
                <w:sz w:val="20"/>
              </w:rPr>
              <w:t>послесреднего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(указать полное наименование</w:t>
            </w:r>
            <w:r>
              <w:br/>
            </w:r>
            <w:r>
              <w:rPr>
                <w:rFonts w:ascii="Times New Roman"/>
                <w:b w:val="false"/>
                <w:i w:val="false"/>
                <w:color w:val="000000"/>
                <w:sz w:val="20"/>
              </w:rPr>
              <w:t>Заказчика и фамилия, имя,</w:t>
            </w:r>
            <w:r>
              <w:br/>
            </w:r>
            <w:r>
              <w:rPr>
                <w:rFonts w:ascii="Times New Roman"/>
                <w:b w:val="false"/>
                <w:i w:val="false"/>
                <w:color w:val="000000"/>
                <w:sz w:val="20"/>
              </w:rPr>
              <w:t>отчество (при его наличии)</w:t>
            </w:r>
            <w:r>
              <w:br/>
            </w:r>
            <w:r>
              <w:rPr>
                <w:rFonts w:ascii="Times New Roman"/>
                <w:b w:val="false"/>
                <w:i w:val="false"/>
                <w:color w:val="000000"/>
                <w:sz w:val="20"/>
              </w:rPr>
              <w:t>его должностного лица</w:t>
            </w:r>
          </w:p>
        </w:tc>
      </w:tr>
    </w:tbl>
    <w:bookmarkStart w:name="z972" w:id="956"/>
    <w:p>
      <w:pPr>
        <w:spacing w:after="0"/>
        <w:ind w:left="0"/>
        <w:jc w:val="left"/>
      </w:pPr>
      <w:r>
        <w:rPr>
          <w:rFonts w:ascii="Times New Roman"/>
          <w:b/>
          <w:i w:val="false"/>
          <w:color w:val="000000"/>
        </w:rPr>
        <w:t xml:space="preserve">                    План приобретения услуг и (или) товаров на _____ год</w:t>
      </w:r>
    </w:p>
    <w:bookmarkEnd w:id="956"/>
    <w:bookmarkStart w:name="z973" w:id="957"/>
    <w:p>
      <w:pPr>
        <w:spacing w:after="0"/>
        <w:ind w:left="0"/>
        <w:jc w:val="both"/>
      </w:pPr>
      <w:r>
        <w:rPr>
          <w:rFonts w:ascii="Times New Roman"/>
          <w:b w:val="false"/>
          <w:i w:val="false"/>
          <w:color w:val="000000"/>
          <w:sz w:val="28"/>
        </w:rPr>
        <w:t xml:space="preserve">
      Наименование заказчика (на казахском языке) ______ </w:t>
      </w:r>
    </w:p>
    <w:bookmarkEnd w:id="957"/>
    <w:bookmarkStart w:name="z974" w:id="958"/>
    <w:p>
      <w:pPr>
        <w:spacing w:after="0"/>
        <w:ind w:left="0"/>
        <w:jc w:val="both"/>
      </w:pPr>
      <w:r>
        <w:rPr>
          <w:rFonts w:ascii="Times New Roman"/>
          <w:b w:val="false"/>
          <w:i w:val="false"/>
          <w:color w:val="000000"/>
          <w:sz w:val="28"/>
        </w:rPr>
        <w:t xml:space="preserve">
      Наименование заказчика (на русском языке) ________ </w:t>
      </w:r>
    </w:p>
    <w:bookmarkEnd w:id="958"/>
    <w:bookmarkStart w:name="z975" w:id="959"/>
    <w:p>
      <w:pPr>
        <w:spacing w:after="0"/>
        <w:ind w:left="0"/>
        <w:jc w:val="both"/>
      </w:pPr>
      <w:r>
        <w:rPr>
          <w:rFonts w:ascii="Times New Roman"/>
          <w:b w:val="false"/>
          <w:i w:val="false"/>
          <w:color w:val="000000"/>
          <w:sz w:val="28"/>
        </w:rPr>
        <w:t>
      Общие сведения</w:t>
      </w:r>
    </w:p>
    <w:bookmarkEnd w:id="9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заказчика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Для государственных учреждений</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Финансовый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ГУ</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бюджета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6" w:id="960"/>
    <w:p>
      <w:pPr>
        <w:spacing w:after="0"/>
        <w:ind w:left="0"/>
        <w:jc w:val="both"/>
      </w:pPr>
      <w:r>
        <w:rPr>
          <w:rFonts w:ascii="Times New Roman"/>
          <w:b w:val="false"/>
          <w:i w:val="false"/>
          <w:color w:val="000000"/>
          <w:sz w:val="28"/>
        </w:rPr>
        <w:t>
      План приобретения услуг и (или) товаров</w:t>
      </w:r>
    </w:p>
    <w:bookmarkEnd w:id="9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74"/>
        <w:gridCol w:w="652"/>
        <w:gridCol w:w="834"/>
        <w:gridCol w:w="10"/>
        <w:gridCol w:w="1434"/>
        <w:gridCol w:w="718"/>
        <w:gridCol w:w="1288"/>
        <w:gridCol w:w="17"/>
        <w:gridCol w:w="1305"/>
        <w:gridCol w:w="652"/>
        <w:gridCol w:w="834"/>
        <w:gridCol w:w="873"/>
        <w:gridCol w:w="831"/>
        <w:gridCol w:w="20"/>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пункта плана</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Администратор бюджетной программы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Подпрограмма*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 финансирования</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предмета приобретения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товара,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закупаемых товаров,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характеристика (описание) товаров, услуг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 закупок</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Общее количество, объем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утвержденная для закупки, тенге</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r>
        <w:trPr>
          <w:trHeight w:val="30" w:hRule="atLeast"/>
        </w:trPr>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2"/>
        <w:gridCol w:w="1948"/>
        <w:gridCol w:w="1948"/>
        <w:gridCol w:w="887"/>
        <w:gridCol w:w="1948"/>
        <w:gridCol w:w="1949"/>
        <w:gridCol w:w="1419"/>
        <w:gridCol w:w="889"/>
      </w:tblGrid>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Планируемый срок объявления закупки (месяц)</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оказания услуг (на казахском языке)</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товара, оказания услуг (на русском языке)</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КАТО</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оказания услуг (на казахском языке)</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 оказания услуг (на русском языке)</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поставщика</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77" w:id="961"/>
    <w:p>
      <w:pPr>
        <w:spacing w:after="0"/>
        <w:ind w:left="0"/>
        <w:jc w:val="both"/>
      </w:pPr>
      <w:r>
        <w:rPr>
          <w:rFonts w:ascii="Times New Roman"/>
          <w:b w:val="false"/>
          <w:i w:val="false"/>
          <w:color w:val="000000"/>
          <w:sz w:val="28"/>
        </w:rPr>
        <w:t>
      Общие сведения:</w:t>
      </w:r>
    </w:p>
    <w:bookmarkEnd w:id="961"/>
    <w:bookmarkStart w:name="z978" w:id="962"/>
    <w:p>
      <w:pPr>
        <w:spacing w:after="0"/>
        <w:ind w:left="0"/>
        <w:jc w:val="both"/>
      </w:pPr>
      <w:r>
        <w:rPr>
          <w:rFonts w:ascii="Times New Roman"/>
          <w:b w:val="false"/>
          <w:i w:val="false"/>
          <w:color w:val="000000"/>
          <w:sz w:val="28"/>
        </w:rPr>
        <w:t>
      1) Поле "БИН заказчика" – бизнес идентификационный номер (двенадцатизначный код) организации, указанный в свидетельстве о государственной регистрации (перерегистрации) юридического лица;</w:t>
      </w:r>
    </w:p>
    <w:bookmarkEnd w:id="962"/>
    <w:bookmarkStart w:name="z979" w:id="963"/>
    <w:p>
      <w:pPr>
        <w:spacing w:after="0"/>
        <w:ind w:left="0"/>
        <w:jc w:val="both"/>
      </w:pPr>
      <w:r>
        <w:rPr>
          <w:rFonts w:ascii="Times New Roman"/>
          <w:b w:val="false"/>
          <w:i w:val="false"/>
          <w:color w:val="000000"/>
          <w:sz w:val="28"/>
        </w:rPr>
        <w:t>
      2) поле "Код ГУ" – указывается код государственного учреждения (семизначный код), присваиваемый центральным уполномоченным органом по исполнению бюджета;</w:t>
      </w:r>
    </w:p>
    <w:bookmarkEnd w:id="963"/>
    <w:bookmarkStart w:name="z980" w:id="964"/>
    <w:p>
      <w:pPr>
        <w:spacing w:after="0"/>
        <w:ind w:left="0"/>
        <w:jc w:val="both"/>
      </w:pPr>
      <w:r>
        <w:rPr>
          <w:rFonts w:ascii="Times New Roman"/>
          <w:b w:val="false"/>
          <w:i w:val="false"/>
          <w:color w:val="000000"/>
          <w:sz w:val="28"/>
        </w:rPr>
        <w:t>
      3) поле "Вид бюджета" – указывается значение, обозначающее вид бюджета, за счет средств которого содержится государственное учреждение (республиканский бюджет; областной бюджет, бюджет города республиканского значения, столицы; районный бюджет, города областного значения);</w:t>
      </w:r>
    </w:p>
    <w:bookmarkEnd w:id="964"/>
    <w:bookmarkStart w:name="z981" w:id="965"/>
    <w:p>
      <w:pPr>
        <w:spacing w:after="0"/>
        <w:ind w:left="0"/>
        <w:jc w:val="both"/>
      </w:pPr>
      <w:r>
        <w:rPr>
          <w:rFonts w:ascii="Times New Roman"/>
          <w:b w:val="false"/>
          <w:i w:val="false"/>
          <w:color w:val="000000"/>
          <w:sz w:val="28"/>
        </w:rPr>
        <w:t>
      4) поле "Наименование заказчика" – указывается полное наименование организации;</w:t>
      </w:r>
    </w:p>
    <w:bookmarkEnd w:id="965"/>
    <w:bookmarkStart w:name="z982" w:id="966"/>
    <w:p>
      <w:pPr>
        <w:spacing w:after="0"/>
        <w:ind w:left="0"/>
        <w:jc w:val="both"/>
      </w:pPr>
      <w:r>
        <w:rPr>
          <w:rFonts w:ascii="Times New Roman"/>
          <w:b w:val="false"/>
          <w:i w:val="false"/>
          <w:color w:val="000000"/>
          <w:sz w:val="28"/>
        </w:rPr>
        <w:t>
      5) поле "Финансовый год" – указывается финансовый год, на который составляется план приобретения услуг и (или) товаров на _____ год.</w:t>
      </w:r>
    </w:p>
    <w:bookmarkEnd w:id="966"/>
    <w:bookmarkStart w:name="z983" w:id="967"/>
    <w:p>
      <w:pPr>
        <w:spacing w:after="0"/>
        <w:ind w:left="0"/>
        <w:jc w:val="both"/>
      </w:pPr>
      <w:r>
        <w:rPr>
          <w:rFonts w:ascii="Times New Roman"/>
          <w:b w:val="false"/>
          <w:i w:val="false"/>
          <w:color w:val="000000"/>
          <w:sz w:val="28"/>
        </w:rPr>
        <w:t>
      План приобретения услуг и (или) товаров:</w:t>
      </w:r>
    </w:p>
    <w:bookmarkEnd w:id="967"/>
    <w:bookmarkStart w:name="z984" w:id="968"/>
    <w:p>
      <w:pPr>
        <w:spacing w:after="0"/>
        <w:ind w:left="0"/>
        <w:jc w:val="both"/>
      </w:pPr>
      <w:r>
        <w:rPr>
          <w:rFonts w:ascii="Times New Roman"/>
          <w:b w:val="false"/>
          <w:i w:val="false"/>
          <w:color w:val="000000"/>
          <w:sz w:val="28"/>
        </w:rPr>
        <w:t>
      1) Поле "№" – идентификационный код государственной закупки, определяемый веб-порталом;</w:t>
      </w:r>
    </w:p>
    <w:bookmarkEnd w:id="968"/>
    <w:bookmarkStart w:name="z985" w:id="969"/>
    <w:p>
      <w:pPr>
        <w:spacing w:after="0"/>
        <w:ind w:left="0"/>
        <w:jc w:val="both"/>
      </w:pPr>
      <w:r>
        <w:rPr>
          <w:rFonts w:ascii="Times New Roman"/>
          <w:b w:val="false"/>
          <w:i w:val="false"/>
          <w:color w:val="000000"/>
          <w:sz w:val="28"/>
        </w:rPr>
        <w:t>
      2) поле "Тип пункта плана" – указывается одно из следующих значений типов пункта плана:</w:t>
      </w:r>
    </w:p>
    <w:bookmarkEnd w:id="969"/>
    <w:bookmarkStart w:name="z986" w:id="970"/>
    <w:p>
      <w:pPr>
        <w:spacing w:after="0"/>
        <w:ind w:left="0"/>
        <w:jc w:val="both"/>
      </w:pPr>
      <w:r>
        <w:rPr>
          <w:rFonts w:ascii="Times New Roman"/>
          <w:b w:val="false"/>
          <w:i w:val="false"/>
          <w:color w:val="000000"/>
          <w:sz w:val="28"/>
        </w:rPr>
        <w:t>
      Закупки, не превышающие финансовый год;</w:t>
      </w:r>
    </w:p>
    <w:bookmarkEnd w:id="970"/>
    <w:bookmarkStart w:name="z987" w:id="971"/>
    <w:p>
      <w:pPr>
        <w:spacing w:after="0"/>
        <w:ind w:left="0"/>
        <w:jc w:val="both"/>
      </w:pPr>
      <w:r>
        <w:rPr>
          <w:rFonts w:ascii="Times New Roman"/>
          <w:b w:val="false"/>
          <w:i w:val="false"/>
          <w:color w:val="000000"/>
          <w:sz w:val="28"/>
        </w:rPr>
        <w:t>
      Закупки, превышающие финансовый год;</w:t>
      </w:r>
    </w:p>
    <w:bookmarkEnd w:id="971"/>
    <w:bookmarkStart w:name="z988" w:id="972"/>
    <w:p>
      <w:pPr>
        <w:spacing w:after="0"/>
        <w:ind w:left="0"/>
        <w:jc w:val="both"/>
      </w:pPr>
      <w:r>
        <w:rPr>
          <w:rFonts w:ascii="Times New Roman"/>
          <w:b w:val="false"/>
          <w:i w:val="false"/>
          <w:color w:val="000000"/>
          <w:sz w:val="28"/>
        </w:rPr>
        <w:t>
      Закупки в счет условной экономии;</w:t>
      </w:r>
    </w:p>
    <w:bookmarkEnd w:id="972"/>
    <w:bookmarkStart w:name="z989" w:id="973"/>
    <w:p>
      <w:pPr>
        <w:spacing w:after="0"/>
        <w:ind w:left="0"/>
        <w:jc w:val="both"/>
      </w:pPr>
      <w:r>
        <w:rPr>
          <w:rFonts w:ascii="Times New Roman"/>
          <w:b w:val="false"/>
          <w:i w:val="false"/>
          <w:color w:val="000000"/>
          <w:sz w:val="28"/>
        </w:rPr>
        <w:t>
      3) поле "Код Администратора" – указывается код Администратора бюджетной программы, присваиваемый центральным уполномоченным органом по бюджетному планированию;</w:t>
      </w:r>
    </w:p>
    <w:bookmarkEnd w:id="973"/>
    <w:bookmarkStart w:name="z990" w:id="974"/>
    <w:p>
      <w:pPr>
        <w:spacing w:after="0"/>
        <w:ind w:left="0"/>
        <w:jc w:val="both"/>
      </w:pPr>
      <w:r>
        <w:rPr>
          <w:rFonts w:ascii="Times New Roman"/>
          <w:b w:val="false"/>
          <w:i w:val="false"/>
          <w:color w:val="000000"/>
          <w:sz w:val="28"/>
        </w:rPr>
        <w:t>
      4) поле "Программа" – указывается код бюджетной программы функциональной классификации расходов, в рамках которой будет осуществляться приобретение услуг и (или) товаров;</w:t>
      </w:r>
    </w:p>
    <w:bookmarkEnd w:id="974"/>
    <w:bookmarkStart w:name="z991" w:id="975"/>
    <w:p>
      <w:pPr>
        <w:spacing w:after="0"/>
        <w:ind w:left="0"/>
        <w:jc w:val="both"/>
      </w:pPr>
      <w:r>
        <w:rPr>
          <w:rFonts w:ascii="Times New Roman"/>
          <w:b w:val="false"/>
          <w:i w:val="false"/>
          <w:color w:val="000000"/>
          <w:sz w:val="28"/>
        </w:rPr>
        <w:t>
      5) поле "Подпрограмма" – указывается код бюджетной подпрограммы функциональной классификации расходов, в рамках которой будет осуществляться приобретение услуг и (или) товаров;</w:t>
      </w:r>
    </w:p>
    <w:bookmarkEnd w:id="975"/>
    <w:bookmarkStart w:name="z992" w:id="976"/>
    <w:p>
      <w:pPr>
        <w:spacing w:after="0"/>
        <w:ind w:left="0"/>
        <w:jc w:val="both"/>
      </w:pPr>
      <w:r>
        <w:rPr>
          <w:rFonts w:ascii="Times New Roman"/>
          <w:b w:val="false"/>
          <w:i w:val="false"/>
          <w:color w:val="000000"/>
          <w:sz w:val="28"/>
        </w:rPr>
        <w:t>
      6) поле "Специфика" – указывается код специфики экономической классификации расходов, в рамках которой будет осуществляться приобретение услуг и (или) товаров;</w:t>
      </w:r>
    </w:p>
    <w:bookmarkEnd w:id="976"/>
    <w:bookmarkStart w:name="z993" w:id="977"/>
    <w:p>
      <w:pPr>
        <w:spacing w:after="0"/>
        <w:ind w:left="0"/>
        <w:jc w:val="both"/>
      </w:pPr>
      <w:r>
        <w:rPr>
          <w:rFonts w:ascii="Times New Roman"/>
          <w:b w:val="false"/>
          <w:i w:val="false"/>
          <w:color w:val="000000"/>
          <w:sz w:val="28"/>
        </w:rPr>
        <w:t>
      7) поле "Источник финансирования" – необходимо из выпадающего списка указать источник финансирования приобретение услуг и (или) товаров:</w:t>
      </w:r>
    </w:p>
    <w:bookmarkEnd w:id="977"/>
    <w:bookmarkStart w:name="z994" w:id="978"/>
    <w:p>
      <w:pPr>
        <w:spacing w:after="0"/>
        <w:ind w:left="0"/>
        <w:jc w:val="both"/>
      </w:pPr>
      <w:r>
        <w:rPr>
          <w:rFonts w:ascii="Times New Roman"/>
          <w:b w:val="false"/>
          <w:i w:val="false"/>
          <w:color w:val="000000"/>
          <w:sz w:val="28"/>
        </w:rPr>
        <w:t>
      за счет денег от реализации государственными учреждениями товаров (работ, услуг), остающихся в их распоряжении;</w:t>
      </w:r>
    </w:p>
    <w:bookmarkEnd w:id="978"/>
    <w:bookmarkStart w:name="z995" w:id="979"/>
    <w:p>
      <w:pPr>
        <w:spacing w:after="0"/>
        <w:ind w:left="0"/>
        <w:jc w:val="both"/>
      </w:pPr>
      <w:r>
        <w:rPr>
          <w:rFonts w:ascii="Times New Roman"/>
          <w:b w:val="false"/>
          <w:i w:val="false"/>
          <w:color w:val="000000"/>
          <w:sz w:val="28"/>
        </w:rPr>
        <w:t>
      за счет средств спонсорской и благотворительной помощи;</w:t>
      </w:r>
    </w:p>
    <w:bookmarkEnd w:id="979"/>
    <w:bookmarkStart w:name="z996" w:id="980"/>
    <w:p>
      <w:pPr>
        <w:spacing w:after="0"/>
        <w:ind w:left="0"/>
        <w:jc w:val="both"/>
      </w:pPr>
      <w:r>
        <w:rPr>
          <w:rFonts w:ascii="Times New Roman"/>
          <w:b w:val="false"/>
          <w:i w:val="false"/>
          <w:color w:val="000000"/>
          <w:sz w:val="28"/>
        </w:rPr>
        <w:t>
      за счет трансфертов органам местного самоуправления;</w:t>
      </w:r>
    </w:p>
    <w:bookmarkEnd w:id="980"/>
    <w:bookmarkStart w:name="z997" w:id="981"/>
    <w:p>
      <w:pPr>
        <w:spacing w:after="0"/>
        <w:ind w:left="0"/>
        <w:jc w:val="both"/>
      </w:pPr>
      <w:r>
        <w:rPr>
          <w:rFonts w:ascii="Times New Roman"/>
          <w:b w:val="false"/>
          <w:i w:val="false"/>
          <w:color w:val="000000"/>
          <w:sz w:val="28"/>
        </w:rPr>
        <w:t>
      8) поле "Вид предмета закупок" – указывается вид предмета приобретение услуг и (или) товаров (товар, услуга);</w:t>
      </w:r>
    </w:p>
    <w:bookmarkEnd w:id="981"/>
    <w:bookmarkStart w:name="z998" w:id="982"/>
    <w:p>
      <w:pPr>
        <w:spacing w:after="0"/>
        <w:ind w:left="0"/>
        <w:jc w:val="both"/>
      </w:pPr>
      <w:r>
        <w:rPr>
          <w:rFonts w:ascii="Times New Roman"/>
          <w:b w:val="false"/>
          <w:i w:val="false"/>
          <w:color w:val="000000"/>
          <w:sz w:val="28"/>
        </w:rPr>
        <w:t>
      9) поле "Код товара, услуги" – указывается код товара, услуги в соответствии со справочником товаров, услуг;</w:t>
      </w:r>
    </w:p>
    <w:bookmarkEnd w:id="982"/>
    <w:bookmarkStart w:name="z999" w:id="983"/>
    <w:p>
      <w:pPr>
        <w:spacing w:after="0"/>
        <w:ind w:left="0"/>
        <w:jc w:val="both"/>
      </w:pPr>
      <w:r>
        <w:rPr>
          <w:rFonts w:ascii="Times New Roman"/>
          <w:b w:val="false"/>
          <w:i w:val="false"/>
          <w:color w:val="000000"/>
          <w:sz w:val="28"/>
        </w:rPr>
        <w:t>
      10) поле "Наименование закупаемых товаров, услуг" – указывается наименование закупаемых товаров, услуг в соответствии с введенным значением в поле "Код товара, услуги";</w:t>
      </w:r>
    </w:p>
    <w:bookmarkEnd w:id="983"/>
    <w:bookmarkStart w:name="z1000" w:id="984"/>
    <w:p>
      <w:pPr>
        <w:spacing w:after="0"/>
        <w:ind w:left="0"/>
        <w:jc w:val="both"/>
      </w:pPr>
      <w:r>
        <w:rPr>
          <w:rFonts w:ascii="Times New Roman"/>
          <w:b w:val="false"/>
          <w:i w:val="false"/>
          <w:color w:val="000000"/>
          <w:sz w:val="28"/>
        </w:rPr>
        <w:t>
      11) поле "Краткая характеристика (описание) товаров, услуг" – указывается краткая характеристика (описание) закупаемых товаров, услуг в соответствии с введенным значением в поле "Код товара, услуги";</w:t>
      </w:r>
    </w:p>
    <w:bookmarkEnd w:id="984"/>
    <w:bookmarkStart w:name="z1001" w:id="985"/>
    <w:p>
      <w:pPr>
        <w:spacing w:after="0"/>
        <w:ind w:left="0"/>
        <w:jc w:val="both"/>
      </w:pPr>
      <w:r>
        <w:rPr>
          <w:rFonts w:ascii="Times New Roman"/>
          <w:b w:val="false"/>
          <w:i w:val="false"/>
          <w:color w:val="000000"/>
          <w:sz w:val="28"/>
        </w:rPr>
        <w:t>
      12) поле "Способ закупок" - указывается способ закупки;</w:t>
      </w:r>
    </w:p>
    <w:bookmarkEnd w:id="985"/>
    <w:bookmarkStart w:name="z1002" w:id="986"/>
    <w:p>
      <w:pPr>
        <w:spacing w:after="0"/>
        <w:ind w:left="0"/>
        <w:jc w:val="both"/>
      </w:pPr>
      <w:r>
        <w:rPr>
          <w:rFonts w:ascii="Times New Roman"/>
          <w:b w:val="false"/>
          <w:i w:val="false"/>
          <w:color w:val="000000"/>
          <w:sz w:val="28"/>
        </w:rPr>
        <w:t>
      13) поле "Единица измерения" – указывается единица измерения предмета закупок в соответствии с введенным значением в поле "Код товара, услуги";</w:t>
      </w:r>
    </w:p>
    <w:bookmarkEnd w:id="986"/>
    <w:bookmarkStart w:name="z1003" w:id="987"/>
    <w:p>
      <w:pPr>
        <w:spacing w:after="0"/>
        <w:ind w:left="0"/>
        <w:jc w:val="both"/>
      </w:pPr>
      <w:r>
        <w:rPr>
          <w:rFonts w:ascii="Times New Roman"/>
          <w:b w:val="false"/>
          <w:i w:val="false"/>
          <w:color w:val="000000"/>
          <w:sz w:val="28"/>
        </w:rPr>
        <w:t>
      14) поле "Общее количество, объем" – указывается общее количество или объем приобретаемых товаров, услуг;</w:t>
      </w:r>
    </w:p>
    <w:bookmarkEnd w:id="987"/>
    <w:bookmarkStart w:name="z1004" w:id="988"/>
    <w:p>
      <w:pPr>
        <w:spacing w:after="0"/>
        <w:ind w:left="0"/>
        <w:jc w:val="both"/>
      </w:pPr>
      <w:r>
        <w:rPr>
          <w:rFonts w:ascii="Times New Roman"/>
          <w:b w:val="false"/>
          <w:i w:val="false"/>
          <w:color w:val="000000"/>
          <w:sz w:val="28"/>
        </w:rPr>
        <w:t>
      15) поле "Цена за единицу, тенге" – указывается цена за единицу предмета закупок в тенге;</w:t>
      </w:r>
    </w:p>
    <w:bookmarkEnd w:id="988"/>
    <w:bookmarkStart w:name="z1005" w:id="989"/>
    <w:p>
      <w:pPr>
        <w:spacing w:after="0"/>
        <w:ind w:left="0"/>
        <w:jc w:val="both"/>
      </w:pPr>
      <w:r>
        <w:rPr>
          <w:rFonts w:ascii="Times New Roman"/>
          <w:b w:val="false"/>
          <w:i w:val="false"/>
          <w:color w:val="000000"/>
          <w:sz w:val="28"/>
        </w:rPr>
        <w:t>
      16) поле "Общая сумма (утвержденная для закупки), тенге" – рассчитывается путем умножения значения поля "Общее количество, объем" на значение поля "Цена за единицу, тенге" и обозначает сумму, на которую планируется произвести закупку;</w:t>
      </w:r>
    </w:p>
    <w:bookmarkEnd w:id="989"/>
    <w:bookmarkStart w:name="z1006" w:id="990"/>
    <w:p>
      <w:pPr>
        <w:spacing w:after="0"/>
        <w:ind w:left="0"/>
        <w:jc w:val="both"/>
      </w:pPr>
      <w:r>
        <w:rPr>
          <w:rFonts w:ascii="Times New Roman"/>
          <w:b w:val="false"/>
          <w:i w:val="false"/>
          <w:color w:val="000000"/>
          <w:sz w:val="28"/>
        </w:rPr>
        <w:t>
      17) поле "Планируемый срок объявления закупки (месяц)" – указывается месяц, в котором планируется приобретение услуг и (или) товаров;</w:t>
      </w:r>
    </w:p>
    <w:bookmarkEnd w:id="990"/>
    <w:bookmarkStart w:name="z1007" w:id="991"/>
    <w:p>
      <w:pPr>
        <w:spacing w:after="0"/>
        <w:ind w:left="0"/>
        <w:jc w:val="both"/>
      </w:pPr>
      <w:r>
        <w:rPr>
          <w:rFonts w:ascii="Times New Roman"/>
          <w:b w:val="false"/>
          <w:i w:val="false"/>
          <w:color w:val="000000"/>
          <w:sz w:val="28"/>
        </w:rPr>
        <w:t>
      18) поле "Срок поставки товара, оказания услуг (на казахском языке)" – указывается срок поставки товара, оказания услуг на казахском языке;</w:t>
      </w:r>
    </w:p>
    <w:bookmarkEnd w:id="991"/>
    <w:bookmarkStart w:name="z1008" w:id="992"/>
    <w:p>
      <w:pPr>
        <w:spacing w:after="0"/>
        <w:ind w:left="0"/>
        <w:jc w:val="both"/>
      </w:pPr>
      <w:r>
        <w:rPr>
          <w:rFonts w:ascii="Times New Roman"/>
          <w:b w:val="false"/>
          <w:i w:val="false"/>
          <w:color w:val="000000"/>
          <w:sz w:val="28"/>
        </w:rPr>
        <w:t>
      19) поле "Срок поставки товара, оказания услуг (на русском языке)" – указывается срок поставки товара, оказания услуг на русском языке;</w:t>
      </w:r>
    </w:p>
    <w:bookmarkEnd w:id="992"/>
    <w:bookmarkStart w:name="z1009" w:id="993"/>
    <w:p>
      <w:pPr>
        <w:spacing w:after="0"/>
        <w:ind w:left="0"/>
        <w:jc w:val="both"/>
      </w:pPr>
      <w:r>
        <w:rPr>
          <w:rFonts w:ascii="Times New Roman"/>
          <w:b w:val="false"/>
          <w:i w:val="false"/>
          <w:color w:val="000000"/>
          <w:sz w:val="28"/>
        </w:rPr>
        <w:t>
      20) поле "КАТО" – указывается код населенного пункта в соответствии со справочником "Классификатор административно-территориальных объектов" в числовом значении;</w:t>
      </w:r>
    </w:p>
    <w:bookmarkEnd w:id="993"/>
    <w:bookmarkStart w:name="z1010" w:id="994"/>
    <w:p>
      <w:pPr>
        <w:spacing w:after="0"/>
        <w:ind w:left="0"/>
        <w:jc w:val="both"/>
      </w:pPr>
      <w:r>
        <w:rPr>
          <w:rFonts w:ascii="Times New Roman"/>
          <w:b w:val="false"/>
          <w:i w:val="false"/>
          <w:color w:val="000000"/>
          <w:sz w:val="28"/>
        </w:rPr>
        <w:t>
      21) поле "Место поставки товара, оказания услуг (на казахском языке)" – указывается место поставки товара, оказания услуг на казахском языке;</w:t>
      </w:r>
    </w:p>
    <w:bookmarkEnd w:id="994"/>
    <w:bookmarkStart w:name="z1011" w:id="995"/>
    <w:p>
      <w:pPr>
        <w:spacing w:after="0"/>
        <w:ind w:left="0"/>
        <w:jc w:val="both"/>
      </w:pPr>
      <w:r>
        <w:rPr>
          <w:rFonts w:ascii="Times New Roman"/>
          <w:b w:val="false"/>
          <w:i w:val="false"/>
          <w:color w:val="000000"/>
          <w:sz w:val="28"/>
        </w:rPr>
        <w:t>
      22) поле "Место поставки товара, оказания услуг (на русском языке)" – указывается место поставки товара, оказания услуг на русском языке;</w:t>
      </w:r>
    </w:p>
    <w:bookmarkEnd w:id="995"/>
    <w:bookmarkStart w:name="z1012" w:id="996"/>
    <w:p>
      <w:pPr>
        <w:spacing w:after="0"/>
        <w:ind w:left="0"/>
        <w:jc w:val="both"/>
      </w:pPr>
      <w:r>
        <w:rPr>
          <w:rFonts w:ascii="Times New Roman"/>
          <w:b w:val="false"/>
          <w:i w:val="false"/>
          <w:color w:val="000000"/>
          <w:sz w:val="28"/>
        </w:rPr>
        <w:t>
      23) поле "Размер авансового платежа, %" – указывается размер планируемого авансового платежа;</w:t>
      </w:r>
    </w:p>
    <w:bookmarkEnd w:id="996"/>
    <w:bookmarkStart w:name="z1013" w:id="997"/>
    <w:p>
      <w:pPr>
        <w:spacing w:after="0"/>
        <w:ind w:left="0"/>
        <w:jc w:val="both"/>
      </w:pPr>
      <w:r>
        <w:rPr>
          <w:rFonts w:ascii="Times New Roman"/>
          <w:b w:val="false"/>
          <w:i w:val="false"/>
          <w:color w:val="000000"/>
          <w:sz w:val="28"/>
        </w:rPr>
        <w:t>
      24) поле "Признак поставщика" – указывается признак проведения закупок у отдельных категорий потенциальных поставщиков.</w:t>
      </w:r>
    </w:p>
    <w:bookmarkEnd w:id="9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организации питания </w:t>
            </w:r>
            <w:r>
              <w:br/>
            </w:r>
            <w:r>
              <w:rPr>
                <w:rFonts w:ascii="Times New Roman"/>
                <w:b w:val="false"/>
                <w:i w:val="false"/>
                <w:color w:val="000000"/>
                <w:sz w:val="20"/>
              </w:rPr>
              <w:t xml:space="preserve">обучающихся в государственных </w:t>
            </w:r>
            <w:r>
              <w:br/>
            </w:r>
            <w:r>
              <w:rPr>
                <w:rFonts w:ascii="Times New Roman"/>
                <w:b w:val="false"/>
                <w:i w:val="false"/>
                <w:color w:val="000000"/>
                <w:sz w:val="20"/>
              </w:rPr>
              <w:t xml:space="preserve">организациях среднего образования, </w:t>
            </w:r>
            <w:r>
              <w:br/>
            </w:r>
            <w:r>
              <w:rPr>
                <w:rFonts w:ascii="Times New Roman"/>
                <w:b w:val="false"/>
                <w:i w:val="false"/>
                <w:color w:val="000000"/>
                <w:sz w:val="20"/>
              </w:rPr>
              <w:t xml:space="preserve">внешкольных организациях </w:t>
            </w:r>
            <w:r>
              <w:br/>
            </w:r>
            <w:r>
              <w:rPr>
                <w:rFonts w:ascii="Times New Roman"/>
                <w:b w:val="false"/>
                <w:i w:val="false"/>
                <w:color w:val="000000"/>
                <w:sz w:val="20"/>
              </w:rPr>
              <w:t xml:space="preserve">дополнительного образования, а </w:t>
            </w:r>
            <w:r>
              <w:br/>
            </w:r>
            <w:r>
              <w:rPr>
                <w:rFonts w:ascii="Times New Roman"/>
                <w:b w:val="false"/>
                <w:i w:val="false"/>
                <w:color w:val="000000"/>
                <w:sz w:val="20"/>
              </w:rPr>
              <w:t xml:space="preserve">также приобретения товаров, </w:t>
            </w:r>
            <w:r>
              <w:br/>
            </w:r>
            <w:r>
              <w:rPr>
                <w:rFonts w:ascii="Times New Roman"/>
                <w:b w:val="false"/>
                <w:i w:val="false"/>
                <w:color w:val="000000"/>
                <w:sz w:val="20"/>
              </w:rPr>
              <w:t xml:space="preserve">связанных с обеспечением питания детей, </w:t>
            </w:r>
            <w:r>
              <w:br/>
            </w:r>
            <w:r>
              <w:rPr>
                <w:rFonts w:ascii="Times New Roman"/>
                <w:b w:val="false"/>
                <w:i w:val="false"/>
                <w:color w:val="000000"/>
                <w:sz w:val="20"/>
              </w:rPr>
              <w:t xml:space="preserve">воспитывающихся и обучающихся в </w:t>
            </w:r>
            <w:r>
              <w:br/>
            </w:r>
            <w:r>
              <w:rPr>
                <w:rFonts w:ascii="Times New Roman"/>
                <w:b w:val="false"/>
                <w:i w:val="false"/>
                <w:color w:val="000000"/>
                <w:sz w:val="20"/>
              </w:rPr>
              <w:t xml:space="preserve">государственных дошкольных </w:t>
            </w:r>
            <w:r>
              <w:br/>
            </w:r>
            <w:r>
              <w:rPr>
                <w:rFonts w:ascii="Times New Roman"/>
                <w:b w:val="false"/>
                <w:i w:val="false"/>
                <w:color w:val="000000"/>
                <w:sz w:val="20"/>
              </w:rPr>
              <w:t xml:space="preserve">организациях, организациях </w:t>
            </w:r>
            <w:r>
              <w:br/>
            </w:r>
            <w:r>
              <w:rPr>
                <w:rFonts w:ascii="Times New Roman"/>
                <w:b w:val="false"/>
                <w:i w:val="false"/>
                <w:color w:val="000000"/>
                <w:sz w:val="20"/>
              </w:rPr>
              <w:t xml:space="preserve">образования для детей-сирот и </w:t>
            </w:r>
            <w:r>
              <w:br/>
            </w:r>
            <w:r>
              <w:rPr>
                <w:rFonts w:ascii="Times New Roman"/>
                <w:b w:val="false"/>
                <w:i w:val="false"/>
                <w:color w:val="000000"/>
                <w:sz w:val="20"/>
              </w:rPr>
              <w:t xml:space="preserve">детей, оставшихся без попечения родителей, </w:t>
            </w:r>
            <w:r>
              <w:br/>
            </w:r>
            <w:r>
              <w:rPr>
                <w:rFonts w:ascii="Times New Roman"/>
                <w:b w:val="false"/>
                <w:i w:val="false"/>
                <w:color w:val="000000"/>
                <w:sz w:val="20"/>
              </w:rPr>
              <w:t xml:space="preserve">организациях технического и профессионального, </w:t>
            </w:r>
            <w:r>
              <w:br/>
            </w:r>
            <w:r>
              <w:rPr>
                <w:rFonts w:ascii="Times New Roman"/>
                <w:b w:val="false"/>
                <w:i w:val="false"/>
                <w:color w:val="000000"/>
                <w:sz w:val="20"/>
              </w:rPr>
              <w:t>послесреднего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____________________________</w:t>
            </w:r>
            <w:r>
              <w:br/>
            </w:r>
            <w:r>
              <w:rPr>
                <w:rFonts w:ascii="Times New Roman"/>
                <w:b w:val="false"/>
                <w:i w:val="false"/>
                <w:color w:val="000000"/>
                <w:sz w:val="20"/>
              </w:rPr>
              <w:t>(полное наименование организатора</w:t>
            </w:r>
            <w:r>
              <w:br/>
            </w:r>
            <w:r>
              <w:rPr>
                <w:rFonts w:ascii="Times New Roman"/>
                <w:b w:val="false"/>
                <w:i w:val="false"/>
                <w:color w:val="000000"/>
                <w:sz w:val="20"/>
              </w:rPr>
              <w:t>____________________________</w:t>
            </w:r>
            <w:r>
              <w:br/>
            </w:r>
            <w:r>
              <w:rPr>
                <w:rFonts w:ascii="Times New Roman"/>
                <w:b w:val="false"/>
                <w:i w:val="false"/>
                <w:color w:val="000000"/>
                <w:sz w:val="20"/>
              </w:rPr>
              <w:t xml:space="preserve">(Ф.И.О., утвердившего </w:t>
            </w:r>
            <w:r>
              <w:br/>
            </w:r>
            <w:r>
              <w:rPr>
                <w:rFonts w:ascii="Times New Roman"/>
                <w:b w:val="false"/>
                <w:i w:val="false"/>
                <w:color w:val="000000"/>
                <w:sz w:val="20"/>
              </w:rPr>
              <w:t>конкурсную документацию)</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Решение № ___ Дата ___</w:t>
            </w:r>
          </w:p>
        </w:tc>
      </w:tr>
    </w:tbl>
    <w:bookmarkStart w:name="z1018" w:id="998"/>
    <w:p>
      <w:pPr>
        <w:spacing w:after="0"/>
        <w:ind w:left="0"/>
        <w:jc w:val="left"/>
      </w:pPr>
      <w:r>
        <w:rPr>
          <w:rFonts w:ascii="Times New Roman"/>
          <w:b/>
          <w:i w:val="false"/>
          <w:color w:val="000000"/>
        </w:rPr>
        <w:t xml:space="preserve">                    Типовая конкурсная документация по выбору поставщика</w:t>
      </w:r>
    </w:p>
    <w:bookmarkEnd w:id="998"/>
    <w:bookmarkStart w:name="z1019" w:id="999"/>
    <w:p>
      <w:pPr>
        <w:spacing w:after="0"/>
        <w:ind w:left="0"/>
        <w:jc w:val="both"/>
      </w:pP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xml:space="preserve">       (указать наименование конкурса, лот с наименованием организации образования)  </w:t>
      </w:r>
      <w:r>
        <w:br/>
      </w:r>
      <w:r>
        <w:rPr>
          <w:rFonts w:ascii="Times New Roman"/>
          <w:b w:val="false"/>
          <w:i w:val="false"/>
          <w:color w:val="000000"/>
          <w:sz w:val="28"/>
        </w:rPr>
        <w:t>Заказчик (не указывается для организаторов, выступающих в одном лице с заказчиком)</w:t>
      </w:r>
      <w:r>
        <w:br/>
      </w:r>
      <w:r>
        <w:rPr>
          <w:rFonts w:ascii="Times New Roman"/>
          <w:b w:val="false"/>
          <w:i w:val="false"/>
          <w:color w:val="000000"/>
          <w:sz w:val="28"/>
        </w:rPr>
        <w:t xml:space="preserve">_______________________________________________________________________ </w:t>
      </w:r>
      <w:r>
        <w:br/>
      </w:r>
      <w:r>
        <w:rPr>
          <w:rFonts w:ascii="Times New Roman"/>
          <w:b w:val="false"/>
          <w:i w:val="false"/>
          <w:color w:val="000000"/>
          <w:sz w:val="28"/>
        </w:rPr>
        <w:t xml:space="preserve"> (указывается наименование, местонахождение, БИН, банковские реквизиты)</w:t>
      </w:r>
    </w:p>
    <w:bookmarkEnd w:id="999"/>
    <w:bookmarkStart w:name="z1020" w:id="1000"/>
    <w:p>
      <w:pPr>
        <w:spacing w:after="0"/>
        <w:ind w:left="0"/>
        <w:jc w:val="both"/>
      </w:pPr>
      <w:r>
        <w:rPr>
          <w:rFonts w:ascii="Times New Roman"/>
          <w:b w:val="false"/>
          <w:i w:val="false"/>
          <w:color w:val="000000"/>
          <w:sz w:val="28"/>
        </w:rPr>
        <w:t>
      Организатор конкурса _____________________________________________</w:t>
      </w:r>
      <w:r>
        <w:br/>
      </w:r>
      <w:r>
        <w:rPr>
          <w:rFonts w:ascii="Times New Roman"/>
          <w:b w:val="false"/>
          <w:i w:val="false"/>
          <w:color w:val="000000"/>
          <w:sz w:val="28"/>
        </w:rPr>
        <w:t xml:space="preserve"> (указать полное наименование, местонахождение заказчика, БИН, банковские реквизиты, </w:t>
      </w:r>
      <w:r>
        <w:br/>
      </w:r>
      <w:r>
        <w:rPr>
          <w:rFonts w:ascii="Times New Roman"/>
          <w:b w:val="false"/>
          <w:i w:val="false"/>
          <w:color w:val="000000"/>
          <w:sz w:val="28"/>
        </w:rPr>
        <w:t xml:space="preserve">контактные телефоны, электронный и почтовый адрес)  </w:t>
      </w:r>
      <w:r>
        <w:br/>
      </w:r>
      <w:r>
        <w:rPr>
          <w:rFonts w:ascii="Times New Roman"/>
          <w:b w:val="false"/>
          <w:i w:val="false"/>
          <w:color w:val="000000"/>
          <w:sz w:val="28"/>
        </w:rPr>
        <w:t>Секретарь конкурсной комиссии _____________________________________________</w:t>
      </w:r>
      <w:r>
        <w:br/>
      </w:r>
      <w:r>
        <w:rPr>
          <w:rFonts w:ascii="Times New Roman"/>
          <w:b w:val="false"/>
          <w:i w:val="false"/>
          <w:color w:val="000000"/>
          <w:sz w:val="28"/>
        </w:rPr>
        <w:t xml:space="preserve">             (указывается Ф. И. О. (при его наличии), должность, телефон, e-mail)</w:t>
      </w:r>
    </w:p>
    <w:bookmarkEnd w:id="1000"/>
    <w:bookmarkStart w:name="z1021" w:id="1001"/>
    <w:p>
      <w:pPr>
        <w:spacing w:after="0"/>
        <w:ind w:left="0"/>
        <w:jc w:val="both"/>
      </w:pPr>
      <w:r>
        <w:rPr>
          <w:rFonts w:ascii="Times New Roman"/>
          <w:b w:val="false"/>
          <w:i w:val="false"/>
          <w:color w:val="000000"/>
          <w:sz w:val="28"/>
        </w:rPr>
        <w:t>
      1. Общие положения</w:t>
      </w:r>
    </w:p>
    <w:bookmarkEnd w:id="1001"/>
    <w:bookmarkStart w:name="z1022" w:id="1002"/>
    <w:p>
      <w:pPr>
        <w:spacing w:after="0"/>
        <w:ind w:left="0"/>
        <w:jc w:val="both"/>
      </w:pPr>
      <w:r>
        <w:rPr>
          <w:rFonts w:ascii="Times New Roman"/>
          <w:b w:val="false"/>
          <w:i w:val="false"/>
          <w:color w:val="000000"/>
          <w:sz w:val="28"/>
        </w:rPr>
        <w:t>
      1. Конкурс проводится с целью выбора поставщика _______________________</w:t>
      </w:r>
      <w:r>
        <w:br/>
      </w:r>
      <w:r>
        <w:rPr>
          <w:rFonts w:ascii="Times New Roman"/>
          <w:b w:val="false"/>
          <w:i w:val="false"/>
          <w:color w:val="000000"/>
          <w:sz w:val="28"/>
        </w:rPr>
        <w:t xml:space="preserve">                               (указать наименование услуг или товаров).</w:t>
      </w:r>
    </w:p>
    <w:bookmarkEnd w:id="1002"/>
    <w:bookmarkStart w:name="z1023" w:id="1003"/>
    <w:p>
      <w:pPr>
        <w:spacing w:after="0"/>
        <w:ind w:left="0"/>
        <w:jc w:val="both"/>
      </w:pPr>
      <w:r>
        <w:rPr>
          <w:rFonts w:ascii="Times New Roman"/>
          <w:b w:val="false"/>
          <w:i w:val="false"/>
          <w:color w:val="000000"/>
          <w:sz w:val="28"/>
        </w:rPr>
        <w:t>
      2. Сумма, выделенная для данного конкурса (лота) по приобретению услуг или товаров____________________ тенге (в случае разделения на лоты сумма указывается для каждого лота отдельно), в том числе НДС (указать сумму НДС цифрами и прописью)/без учета НДС.</w:t>
      </w:r>
    </w:p>
    <w:bookmarkEnd w:id="1003"/>
    <w:bookmarkStart w:name="z1024" w:id="1004"/>
    <w:p>
      <w:pPr>
        <w:spacing w:after="0"/>
        <w:ind w:left="0"/>
        <w:jc w:val="both"/>
      </w:pPr>
      <w:r>
        <w:rPr>
          <w:rFonts w:ascii="Times New Roman"/>
          <w:b w:val="false"/>
          <w:i w:val="false"/>
          <w:color w:val="000000"/>
          <w:sz w:val="28"/>
        </w:rPr>
        <w:t>
      3. Настоящая конкурсная документация включает в себя:</w:t>
      </w:r>
    </w:p>
    <w:bookmarkEnd w:id="1004"/>
    <w:bookmarkStart w:name="z1025" w:id="1005"/>
    <w:p>
      <w:pPr>
        <w:spacing w:after="0"/>
        <w:ind w:left="0"/>
        <w:jc w:val="both"/>
      </w:pPr>
      <w:r>
        <w:rPr>
          <w:rFonts w:ascii="Times New Roman"/>
          <w:b w:val="false"/>
          <w:i w:val="false"/>
          <w:color w:val="000000"/>
          <w:sz w:val="28"/>
        </w:rPr>
        <w:t>
      1) перечень категорий получателей услуг по форме согласно приложению 1, при выборе поставщика товаров перечень приобретаемых товаров по форме согласно приложению 2 к настоящей Типовой конкурсной документации;</w:t>
      </w:r>
    </w:p>
    <w:bookmarkEnd w:id="1005"/>
    <w:bookmarkStart w:name="z1026" w:id="1006"/>
    <w:p>
      <w:pPr>
        <w:spacing w:after="0"/>
        <w:ind w:left="0"/>
        <w:jc w:val="both"/>
      </w:pPr>
      <w:r>
        <w:rPr>
          <w:rFonts w:ascii="Times New Roman"/>
          <w:b w:val="false"/>
          <w:i w:val="false"/>
          <w:color w:val="000000"/>
          <w:sz w:val="28"/>
        </w:rPr>
        <w:t>
      2) техническое задание к конкурсной документации по выбору поставщика услуги (с приложением перспективного меню, утвержденного органом образования и соответствующего установленным законодательством Республики Казахстан нормам) или товаров по организации питания обучающихся в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 согласно приложению 3 к настоящей Типовой конкурсной документации;</w:t>
      </w:r>
    </w:p>
    <w:bookmarkEnd w:id="1006"/>
    <w:bookmarkStart w:name="z1027" w:id="1007"/>
    <w:p>
      <w:pPr>
        <w:spacing w:after="0"/>
        <w:ind w:left="0"/>
        <w:jc w:val="both"/>
      </w:pPr>
      <w:r>
        <w:rPr>
          <w:rFonts w:ascii="Times New Roman"/>
          <w:b w:val="false"/>
          <w:i w:val="false"/>
          <w:color w:val="000000"/>
          <w:sz w:val="28"/>
        </w:rPr>
        <w:t>
      3) заявку на участие в конкурсе для физических лиц и юридических лиц по формам согласно приложениям 4, 5 к настоящей Типовой конкурсной документации;</w:t>
      </w:r>
    </w:p>
    <w:bookmarkEnd w:id="1007"/>
    <w:bookmarkStart w:name="z1028" w:id="1008"/>
    <w:p>
      <w:pPr>
        <w:spacing w:after="0"/>
        <w:ind w:left="0"/>
        <w:jc w:val="both"/>
      </w:pPr>
      <w:r>
        <w:rPr>
          <w:rFonts w:ascii="Times New Roman"/>
          <w:b w:val="false"/>
          <w:i w:val="false"/>
          <w:color w:val="000000"/>
          <w:sz w:val="28"/>
        </w:rPr>
        <w:t>
      4) сведения о квалификации потенциального поставщика по форме согласно приложению 6 к настоящей Типовой конкурсной документации;</w:t>
      </w:r>
    </w:p>
    <w:bookmarkEnd w:id="1008"/>
    <w:bookmarkStart w:name="z1029" w:id="1009"/>
    <w:p>
      <w:pPr>
        <w:spacing w:after="0"/>
        <w:ind w:left="0"/>
        <w:jc w:val="both"/>
      </w:pPr>
      <w:r>
        <w:rPr>
          <w:rFonts w:ascii="Times New Roman"/>
          <w:b w:val="false"/>
          <w:i w:val="false"/>
          <w:color w:val="000000"/>
          <w:sz w:val="28"/>
        </w:rPr>
        <w:t>
      5) критерии выбора поставщика услуги или товаров согласно приложениям 7, 8 к настоящей Типовой конкурсной документации;</w:t>
      </w:r>
    </w:p>
    <w:bookmarkEnd w:id="1009"/>
    <w:bookmarkStart w:name="z1030" w:id="1010"/>
    <w:p>
      <w:pPr>
        <w:spacing w:after="0"/>
        <w:ind w:left="0"/>
        <w:jc w:val="both"/>
      </w:pPr>
      <w:r>
        <w:rPr>
          <w:rFonts w:ascii="Times New Roman"/>
          <w:b w:val="false"/>
          <w:i w:val="false"/>
          <w:color w:val="000000"/>
          <w:sz w:val="28"/>
        </w:rPr>
        <w:t>
      6) Типовой договор об оказании услуги согласно приложению 9 и Типовой договор о поставке товаров согласно приложению 10 к Типовой конкурсной документации.</w:t>
      </w:r>
    </w:p>
    <w:bookmarkEnd w:id="1010"/>
    <w:bookmarkStart w:name="z1031" w:id="1011"/>
    <w:p>
      <w:pPr>
        <w:spacing w:after="0"/>
        <w:ind w:left="0"/>
        <w:jc w:val="both"/>
      </w:pPr>
      <w:r>
        <w:rPr>
          <w:rFonts w:ascii="Times New Roman"/>
          <w:b w:val="false"/>
          <w:i w:val="false"/>
          <w:color w:val="000000"/>
          <w:sz w:val="28"/>
        </w:rPr>
        <w:t>
      4. Потенциальный поставщик, изъявивший желание участвовать в конкурсе, вносит с заявкой на участие в конкурсе обеспечение заявки на участие в конкурсе в размере одного процента от суммы, выделенной для приобретения услуг или товаров, в одной из нижеперечисленных форм:</w:t>
      </w:r>
    </w:p>
    <w:bookmarkEnd w:id="1011"/>
    <w:bookmarkStart w:name="z1032" w:id="1012"/>
    <w:p>
      <w:pPr>
        <w:spacing w:after="0"/>
        <w:ind w:left="0"/>
        <w:jc w:val="both"/>
      </w:pPr>
      <w:r>
        <w:rPr>
          <w:rFonts w:ascii="Times New Roman"/>
          <w:b w:val="false"/>
          <w:i w:val="false"/>
          <w:color w:val="000000"/>
          <w:sz w:val="28"/>
        </w:rPr>
        <w:t>
      1) денег, находящихся в электронном кошельке потенциального поставщика;</w:t>
      </w:r>
    </w:p>
    <w:bookmarkEnd w:id="1012"/>
    <w:bookmarkStart w:name="z1033" w:id="1013"/>
    <w:p>
      <w:pPr>
        <w:spacing w:after="0"/>
        <w:ind w:left="0"/>
        <w:jc w:val="both"/>
      </w:pPr>
      <w:r>
        <w:rPr>
          <w:rFonts w:ascii="Times New Roman"/>
          <w:b w:val="false"/>
          <w:i w:val="false"/>
          <w:color w:val="000000"/>
          <w:sz w:val="28"/>
        </w:rPr>
        <w:t>
      2) электронной банковской гарантии.</w:t>
      </w:r>
    </w:p>
    <w:bookmarkEnd w:id="1013"/>
    <w:bookmarkStart w:name="z1034" w:id="1014"/>
    <w:p>
      <w:pPr>
        <w:spacing w:after="0"/>
        <w:ind w:left="0"/>
        <w:jc w:val="both"/>
      </w:pPr>
      <w:r>
        <w:rPr>
          <w:rFonts w:ascii="Times New Roman"/>
          <w:b w:val="false"/>
          <w:i w:val="false"/>
          <w:color w:val="000000"/>
          <w:sz w:val="28"/>
        </w:rPr>
        <w:t>
      Потенциальный поставщик размещает на веб-портале пакет документов согласнонастоящих Правил в срок до окончания срока представления заявок.</w:t>
      </w:r>
    </w:p>
    <w:bookmarkEnd w:id="10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 xml:space="preserve">к Типовой конкурсной документации </w:t>
            </w:r>
            <w:r>
              <w:br/>
            </w:r>
            <w:r>
              <w:rPr>
                <w:rFonts w:ascii="Times New Roman"/>
                <w:b w:val="false"/>
                <w:i w:val="false"/>
                <w:color w:val="000000"/>
                <w:sz w:val="20"/>
              </w:rPr>
              <w:t xml:space="preserve">по выбору поставщика услуги </w:t>
            </w:r>
            <w:r>
              <w:br/>
            </w:r>
            <w:r>
              <w:rPr>
                <w:rFonts w:ascii="Times New Roman"/>
                <w:b w:val="false"/>
                <w:i w:val="false"/>
                <w:color w:val="000000"/>
                <w:sz w:val="20"/>
              </w:rPr>
              <w:t xml:space="preserve">или товаров по организации </w:t>
            </w:r>
            <w:r>
              <w:br/>
            </w:r>
            <w:r>
              <w:rPr>
                <w:rFonts w:ascii="Times New Roman"/>
                <w:b w:val="false"/>
                <w:i w:val="false"/>
                <w:color w:val="000000"/>
                <w:sz w:val="20"/>
              </w:rPr>
              <w:t xml:space="preserve">питания обучающихся в организациях </w:t>
            </w:r>
            <w:r>
              <w:br/>
            </w:r>
            <w:r>
              <w:rPr>
                <w:rFonts w:ascii="Times New Roman"/>
                <w:b w:val="false"/>
                <w:i w:val="false"/>
                <w:color w:val="000000"/>
                <w:sz w:val="20"/>
              </w:rPr>
              <w:t xml:space="preserve">среднего образования, </w:t>
            </w:r>
            <w:r>
              <w:br/>
            </w:r>
            <w:r>
              <w:rPr>
                <w:rFonts w:ascii="Times New Roman"/>
                <w:b w:val="false"/>
                <w:i w:val="false"/>
                <w:color w:val="000000"/>
                <w:sz w:val="20"/>
              </w:rPr>
              <w:t xml:space="preserve">внешкольных организациях </w:t>
            </w:r>
            <w:r>
              <w:br/>
            </w:r>
            <w:r>
              <w:rPr>
                <w:rFonts w:ascii="Times New Roman"/>
                <w:b w:val="false"/>
                <w:i w:val="false"/>
                <w:color w:val="000000"/>
                <w:sz w:val="20"/>
              </w:rPr>
              <w:t xml:space="preserve">дополнительного образования, а </w:t>
            </w:r>
            <w:r>
              <w:br/>
            </w:r>
            <w:r>
              <w:rPr>
                <w:rFonts w:ascii="Times New Roman"/>
                <w:b w:val="false"/>
                <w:i w:val="false"/>
                <w:color w:val="000000"/>
                <w:sz w:val="20"/>
              </w:rPr>
              <w:t xml:space="preserve">также поставщика товаров, </w:t>
            </w:r>
            <w:r>
              <w:br/>
            </w:r>
            <w:r>
              <w:rPr>
                <w:rFonts w:ascii="Times New Roman"/>
                <w:b w:val="false"/>
                <w:i w:val="false"/>
                <w:color w:val="000000"/>
                <w:sz w:val="20"/>
              </w:rPr>
              <w:t xml:space="preserve">связанных с обеспечением </w:t>
            </w:r>
            <w:r>
              <w:br/>
            </w:r>
            <w:r>
              <w:rPr>
                <w:rFonts w:ascii="Times New Roman"/>
                <w:b w:val="false"/>
                <w:i w:val="false"/>
                <w:color w:val="000000"/>
                <w:sz w:val="20"/>
              </w:rPr>
              <w:t xml:space="preserve">питания детей, воспитывающихся и </w:t>
            </w:r>
            <w:r>
              <w:br/>
            </w:r>
            <w:r>
              <w:rPr>
                <w:rFonts w:ascii="Times New Roman"/>
                <w:b w:val="false"/>
                <w:i w:val="false"/>
                <w:color w:val="000000"/>
                <w:sz w:val="20"/>
              </w:rPr>
              <w:t xml:space="preserve">обучающихся в дошкольных организациях, </w:t>
            </w:r>
            <w:r>
              <w:br/>
            </w:r>
            <w:r>
              <w:rPr>
                <w:rFonts w:ascii="Times New Roman"/>
                <w:b w:val="false"/>
                <w:i w:val="false"/>
                <w:color w:val="000000"/>
                <w:sz w:val="20"/>
              </w:rPr>
              <w:t xml:space="preserve">организациях образования для </w:t>
            </w:r>
            <w:r>
              <w:br/>
            </w:r>
            <w:r>
              <w:rPr>
                <w:rFonts w:ascii="Times New Roman"/>
                <w:b w:val="false"/>
                <w:i w:val="false"/>
                <w:color w:val="000000"/>
                <w:sz w:val="20"/>
              </w:rPr>
              <w:t xml:space="preserve">детей-сирот и детей, оставшихся </w:t>
            </w:r>
            <w:r>
              <w:br/>
            </w:r>
            <w:r>
              <w:rPr>
                <w:rFonts w:ascii="Times New Roman"/>
                <w:b w:val="false"/>
                <w:i w:val="false"/>
                <w:color w:val="000000"/>
                <w:sz w:val="20"/>
              </w:rPr>
              <w:t xml:space="preserve">без попечения родителей, </w:t>
            </w:r>
            <w:r>
              <w:br/>
            </w:r>
            <w:r>
              <w:rPr>
                <w:rFonts w:ascii="Times New Roman"/>
                <w:b w:val="false"/>
                <w:i w:val="false"/>
                <w:color w:val="000000"/>
                <w:sz w:val="20"/>
              </w:rPr>
              <w:t xml:space="preserve">организациях технического и </w:t>
            </w:r>
            <w:r>
              <w:br/>
            </w:r>
            <w:r>
              <w:rPr>
                <w:rFonts w:ascii="Times New Roman"/>
                <w:b w:val="false"/>
                <w:i w:val="false"/>
                <w:color w:val="000000"/>
                <w:sz w:val="20"/>
              </w:rPr>
              <w:t>профессионального, послесреднего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7" w:id="1015"/>
    <w:p>
      <w:pPr>
        <w:spacing w:after="0"/>
        <w:ind w:left="0"/>
        <w:jc w:val="left"/>
      </w:pPr>
      <w:r>
        <w:rPr>
          <w:rFonts w:ascii="Times New Roman"/>
          <w:b/>
          <w:i w:val="false"/>
          <w:color w:val="000000"/>
        </w:rPr>
        <w:t xml:space="preserve">                          Перечень категорий получателей услуги</w:t>
      </w:r>
    </w:p>
    <w:bookmarkEnd w:id="1015"/>
    <w:bookmarkStart w:name="z1038" w:id="1016"/>
    <w:p>
      <w:pPr>
        <w:spacing w:after="0"/>
        <w:ind w:left="0"/>
        <w:jc w:val="both"/>
      </w:pPr>
      <w:r>
        <w:rPr>
          <w:rFonts w:ascii="Times New Roman"/>
          <w:b w:val="false"/>
          <w:i w:val="false"/>
          <w:color w:val="000000"/>
          <w:sz w:val="28"/>
        </w:rPr>
        <w:t xml:space="preserve">
      Конкурс по _______________________________________________________  </w:t>
      </w:r>
      <w:r>
        <w:br/>
      </w:r>
      <w:r>
        <w:rPr>
          <w:rFonts w:ascii="Times New Roman"/>
          <w:b w:val="false"/>
          <w:i w:val="false"/>
          <w:color w:val="000000"/>
          <w:sz w:val="28"/>
        </w:rPr>
        <w:t xml:space="preserve">                   (указать полное наименование организатора конкурса)</w:t>
      </w:r>
    </w:p>
    <w:bookmarkEnd w:id="10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41"/>
        <w:gridCol w:w="59"/>
      </w:tblGrid>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 лот в тенге (указать сумму) без учета НДС</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оказания услуги</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воспитанников и обучающихся</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количество воспитанников и обучающихся, питающихся за счет средств из государственного бюджета</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 обеспечивающихся питанием за счет средств из государственного бюджета согласно постановлению Правительства Республики Казахстан от 25 января 2008 года №64 "Об утверждении Правил формирования, направления расходования и учета средств, выделяемых на оказание финансовой и материальной помощи обучающимся и воспитанникам государственных учреждений образования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 и детям - сиротам, детям, оставшимся без попечения родителей, проживающим в семьях, детям из семей, требующих экстренной помощи в результате чрезвычайных ситуаций, и иным категориям обучающихся и воспитанников" (далее – ПП РК №64 от 25 января 2008 года)</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(указать категорию и количество детей)</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питания на 1 ребенка в день (в тенге)</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питания для детей, обеспечивающихся питанием за счет средств из государственного бюджетасогласно ПП РК №64 от 25 января 2008 года </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питания для других категорий (указать категорию и стоимость)</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Пришкольный лагерь</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 в пришкольном лагере</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количество воспитанников и обучающихся, питающихся за счет средств из государственного бюджета</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 обеспечивающихся питанием за счет средств из государственного бюджета согласно ПП РК №64 от 25 января 2008 года</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(указать категорию и количество детей)</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питания на 1 ребенка в день (в тенге)</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питания для детей, обеспечивающихся питанием за счет средств из государственного бюджета согласно ПП РК №64 от 25 января 2008 года</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питания для других категорий (указать категорию и стоимость)</w:t>
            </w:r>
          </w:p>
        </w:tc>
        <w:tc>
          <w:tcPr>
            <w:tcW w:w="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9" w:id="1017"/>
    <w:p>
      <w:pPr>
        <w:spacing w:after="0"/>
        <w:ind w:left="0"/>
        <w:jc w:val="both"/>
      </w:pPr>
      <w:r>
        <w:rPr>
          <w:rFonts w:ascii="Times New Roman"/>
          <w:b w:val="false"/>
          <w:i w:val="false"/>
          <w:color w:val="000000"/>
          <w:sz w:val="28"/>
        </w:rPr>
        <w:t>
      Примечание:</w:t>
      </w:r>
    </w:p>
    <w:bookmarkEnd w:id="1017"/>
    <w:bookmarkStart w:name="z1040" w:id="1018"/>
    <w:p>
      <w:pPr>
        <w:spacing w:after="0"/>
        <w:ind w:left="0"/>
        <w:jc w:val="both"/>
      </w:pPr>
      <w:r>
        <w:rPr>
          <w:rFonts w:ascii="Times New Roman"/>
          <w:b w:val="false"/>
          <w:i w:val="false"/>
          <w:color w:val="000000"/>
          <w:sz w:val="28"/>
        </w:rPr>
        <w:t>
      Дата</w:t>
      </w:r>
    </w:p>
    <w:bookmarkEnd w:id="10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к Типовой конкурсной документации </w:t>
            </w:r>
            <w:r>
              <w:br/>
            </w:r>
            <w:r>
              <w:rPr>
                <w:rFonts w:ascii="Times New Roman"/>
                <w:b w:val="false"/>
                <w:i w:val="false"/>
                <w:color w:val="000000"/>
                <w:sz w:val="20"/>
              </w:rPr>
              <w:t xml:space="preserve">по выбору поставщика услуги </w:t>
            </w:r>
            <w:r>
              <w:br/>
            </w:r>
            <w:r>
              <w:rPr>
                <w:rFonts w:ascii="Times New Roman"/>
                <w:b w:val="false"/>
                <w:i w:val="false"/>
                <w:color w:val="000000"/>
                <w:sz w:val="20"/>
              </w:rPr>
              <w:t xml:space="preserve">или товаров по организации </w:t>
            </w:r>
            <w:r>
              <w:br/>
            </w:r>
            <w:r>
              <w:rPr>
                <w:rFonts w:ascii="Times New Roman"/>
                <w:b w:val="false"/>
                <w:i w:val="false"/>
                <w:color w:val="000000"/>
                <w:sz w:val="20"/>
              </w:rPr>
              <w:t xml:space="preserve">питания обучающихся в организациях </w:t>
            </w:r>
            <w:r>
              <w:br/>
            </w:r>
            <w:r>
              <w:rPr>
                <w:rFonts w:ascii="Times New Roman"/>
                <w:b w:val="false"/>
                <w:i w:val="false"/>
                <w:color w:val="000000"/>
                <w:sz w:val="20"/>
              </w:rPr>
              <w:t xml:space="preserve">среднего образования, </w:t>
            </w:r>
            <w:r>
              <w:br/>
            </w:r>
            <w:r>
              <w:rPr>
                <w:rFonts w:ascii="Times New Roman"/>
                <w:b w:val="false"/>
                <w:i w:val="false"/>
                <w:color w:val="000000"/>
                <w:sz w:val="20"/>
              </w:rPr>
              <w:t xml:space="preserve">внешкольных организациях </w:t>
            </w:r>
            <w:r>
              <w:br/>
            </w:r>
            <w:r>
              <w:rPr>
                <w:rFonts w:ascii="Times New Roman"/>
                <w:b w:val="false"/>
                <w:i w:val="false"/>
                <w:color w:val="000000"/>
                <w:sz w:val="20"/>
              </w:rPr>
              <w:t xml:space="preserve">дополнительного образования, а </w:t>
            </w:r>
            <w:r>
              <w:br/>
            </w:r>
            <w:r>
              <w:rPr>
                <w:rFonts w:ascii="Times New Roman"/>
                <w:b w:val="false"/>
                <w:i w:val="false"/>
                <w:color w:val="000000"/>
                <w:sz w:val="20"/>
              </w:rPr>
              <w:t xml:space="preserve">также поставщика товаров, </w:t>
            </w:r>
            <w:r>
              <w:br/>
            </w:r>
            <w:r>
              <w:rPr>
                <w:rFonts w:ascii="Times New Roman"/>
                <w:b w:val="false"/>
                <w:i w:val="false"/>
                <w:color w:val="000000"/>
                <w:sz w:val="20"/>
              </w:rPr>
              <w:t xml:space="preserve">связанных с обеспечением </w:t>
            </w:r>
            <w:r>
              <w:br/>
            </w:r>
            <w:r>
              <w:rPr>
                <w:rFonts w:ascii="Times New Roman"/>
                <w:b w:val="false"/>
                <w:i w:val="false"/>
                <w:color w:val="000000"/>
                <w:sz w:val="20"/>
              </w:rPr>
              <w:t xml:space="preserve">питания детей, воспитывающихся и </w:t>
            </w:r>
            <w:r>
              <w:br/>
            </w:r>
            <w:r>
              <w:rPr>
                <w:rFonts w:ascii="Times New Roman"/>
                <w:b w:val="false"/>
                <w:i w:val="false"/>
                <w:color w:val="000000"/>
                <w:sz w:val="20"/>
              </w:rPr>
              <w:t xml:space="preserve">обучающихся в дошкольных организациях, </w:t>
            </w:r>
            <w:r>
              <w:br/>
            </w:r>
            <w:r>
              <w:rPr>
                <w:rFonts w:ascii="Times New Roman"/>
                <w:b w:val="false"/>
                <w:i w:val="false"/>
                <w:color w:val="000000"/>
                <w:sz w:val="20"/>
              </w:rPr>
              <w:t xml:space="preserve">организациях образования для </w:t>
            </w:r>
            <w:r>
              <w:br/>
            </w:r>
            <w:r>
              <w:rPr>
                <w:rFonts w:ascii="Times New Roman"/>
                <w:b w:val="false"/>
                <w:i w:val="false"/>
                <w:color w:val="000000"/>
                <w:sz w:val="20"/>
              </w:rPr>
              <w:t xml:space="preserve">детей-сирот и детей, оставшихся </w:t>
            </w:r>
            <w:r>
              <w:br/>
            </w:r>
            <w:r>
              <w:rPr>
                <w:rFonts w:ascii="Times New Roman"/>
                <w:b w:val="false"/>
                <w:i w:val="false"/>
                <w:color w:val="000000"/>
                <w:sz w:val="20"/>
              </w:rPr>
              <w:t xml:space="preserve">без попечения родителей, </w:t>
            </w:r>
            <w:r>
              <w:br/>
            </w:r>
            <w:r>
              <w:rPr>
                <w:rFonts w:ascii="Times New Roman"/>
                <w:b w:val="false"/>
                <w:i w:val="false"/>
                <w:color w:val="000000"/>
                <w:sz w:val="20"/>
              </w:rPr>
              <w:t xml:space="preserve">организациях технического и </w:t>
            </w:r>
            <w:r>
              <w:br/>
            </w:r>
            <w:r>
              <w:rPr>
                <w:rFonts w:ascii="Times New Roman"/>
                <w:b w:val="false"/>
                <w:i w:val="false"/>
                <w:color w:val="000000"/>
                <w:sz w:val="20"/>
              </w:rPr>
              <w:t>профессионального, послесреднего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43" w:id="1019"/>
    <w:p>
      <w:pPr>
        <w:spacing w:after="0"/>
        <w:ind w:left="0"/>
        <w:jc w:val="left"/>
      </w:pPr>
      <w:r>
        <w:rPr>
          <w:rFonts w:ascii="Times New Roman"/>
          <w:b/>
          <w:i w:val="false"/>
          <w:color w:val="000000"/>
        </w:rPr>
        <w:t xml:space="preserve">                          Перечень приобретаемых товаров</w:t>
      </w:r>
    </w:p>
    <w:bookmarkEnd w:id="1019"/>
    <w:bookmarkStart w:name="z1044" w:id="1020"/>
    <w:p>
      <w:pPr>
        <w:spacing w:after="0"/>
        <w:ind w:left="0"/>
        <w:jc w:val="both"/>
      </w:pPr>
      <w:r>
        <w:rPr>
          <w:rFonts w:ascii="Times New Roman"/>
          <w:b w:val="false"/>
          <w:i w:val="false"/>
          <w:color w:val="000000"/>
          <w:sz w:val="28"/>
        </w:rPr>
        <w:t xml:space="preserve">
      Конкурс по __________________________________________________________  </w:t>
      </w:r>
      <w:r>
        <w:br/>
      </w:r>
      <w:r>
        <w:rPr>
          <w:rFonts w:ascii="Times New Roman"/>
          <w:b w:val="false"/>
          <w:i w:val="false"/>
          <w:color w:val="000000"/>
          <w:sz w:val="28"/>
        </w:rPr>
        <w:t xml:space="preserve">                               (указать полное наименование)</w:t>
      </w:r>
    </w:p>
    <w:bookmarkEnd w:id="10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969"/>
        <w:gridCol w:w="8423"/>
        <w:gridCol w:w="969"/>
        <w:gridCol w:w="970"/>
      </w:tblGrid>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объем</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случае, когда характеристики товаров описываются в техническом задании, в этой графе указывается краткое наименование товара и ссылка на конкретный раздел технического задания по каждой позиции)</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45" w:id="1021"/>
    <w:p>
      <w:pPr>
        <w:spacing w:after="0"/>
        <w:ind w:left="0"/>
        <w:jc w:val="both"/>
      </w:pPr>
      <w:r>
        <w:rPr>
          <w:rFonts w:ascii="Times New Roman"/>
          <w:b w:val="false"/>
          <w:i w:val="false"/>
          <w:color w:val="000000"/>
          <w:sz w:val="28"/>
        </w:rPr>
        <w:t>
      продолжение таблицы</w:t>
      </w:r>
    </w:p>
    <w:bookmarkEnd w:id="10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7"/>
        <w:gridCol w:w="1147"/>
        <w:gridCol w:w="1147"/>
        <w:gridCol w:w="2846"/>
        <w:gridCol w:w="4227"/>
        <w:gridCol w:w="1786"/>
      </w:tblGrid>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Условия поставки </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поставки товаров</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товаров</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авансового платежа,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выделенная для приобретения (по лоту №), тенге</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бюджетных средств</w:t>
            </w:r>
          </w:p>
        </w:tc>
      </w:tr>
      <w:tr>
        <w:trPr>
          <w:trHeight w:val="30" w:hRule="atLeast"/>
        </w:trPr>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bookmarkStart w:name="z1046" w:id="1022"/>
    <w:p>
      <w:pPr>
        <w:spacing w:after="0"/>
        <w:ind w:left="0"/>
        <w:jc w:val="both"/>
      </w:pPr>
      <w:r>
        <w:rPr>
          <w:rFonts w:ascii="Times New Roman"/>
          <w:b w:val="false"/>
          <w:i w:val="false"/>
          <w:color w:val="000000"/>
          <w:sz w:val="28"/>
        </w:rPr>
        <w:t>
      * Полное описание и характеристика товаров указывается в техническом задании</w:t>
      </w:r>
    </w:p>
    <w:bookmarkEnd w:id="1022"/>
    <w:bookmarkStart w:name="z1047" w:id="1023"/>
    <w:p>
      <w:pPr>
        <w:spacing w:after="0"/>
        <w:ind w:left="0"/>
        <w:jc w:val="both"/>
      </w:pPr>
      <w:r>
        <w:rPr>
          <w:rFonts w:ascii="Times New Roman"/>
          <w:b w:val="false"/>
          <w:i w:val="false"/>
          <w:color w:val="000000"/>
          <w:sz w:val="28"/>
        </w:rPr>
        <w:t>
      Дата</w:t>
      </w:r>
    </w:p>
    <w:bookmarkEnd w:id="10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 xml:space="preserve">к Типовой конкурсной документации </w:t>
            </w:r>
            <w:r>
              <w:br/>
            </w:r>
            <w:r>
              <w:rPr>
                <w:rFonts w:ascii="Times New Roman"/>
                <w:b w:val="false"/>
                <w:i w:val="false"/>
                <w:color w:val="000000"/>
                <w:sz w:val="20"/>
              </w:rPr>
              <w:t xml:space="preserve">по выбору поставщика услуги </w:t>
            </w:r>
            <w:r>
              <w:br/>
            </w:r>
            <w:r>
              <w:rPr>
                <w:rFonts w:ascii="Times New Roman"/>
                <w:b w:val="false"/>
                <w:i w:val="false"/>
                <w:color w:val="000000"/>
                <w:sz w:val="20"/>
              </w:rPr>
              <w:t xml:space="preserve">или товаров по организации </w:t>
            </w:r>
            <w:r>
              <w:br/>
            </w:r>
            <w:r>
              <w:rPr>
                <w:rFonts w:ascii="Times New Roman"/>
                <w:b w:val="false"/>
                <w:i w:val="false"/>
                <w:color w:val="000000"/>
                <w:sz w:val="20"/>
              </w:rPr>
              <w:t xml:space="preserve">питания обучающихся в организациях </w:t>
            </w:r>
            <w:r>
              <w:br/>
            </w:r>
            <w:r>
              <w:rPr>
                <w:rFonts w:ascii="Times New Roman"/>
                <w:b w:val="false"/>
                <w:i w:val="false"/>
                <w:color w:val="000000"/>
                <w:sz w:val="20"/>
              </w:rPr>
              <w:t xml:space="preserve">среднего образования, </w:t>
            </w:r>
            <w:r>
              <w:br/>
            </w:r>
            <w:r>
              <w:rPr>
                <w:rFonts w:ascii="Times New Roman"/>
                <w:b w:val="false"/>
                <w:i w:val="false"/>
                <w:color w:val="000000"/>
                <w:sz w:val="20"/>
              </w:rPr>
              <w:t xml:space="preserve">внешкольных организациях </w:t>
            </w:r>
            <w:r>
              <w:br/>
            </w:r>
            <w:r>
              <w:rPr>
                <w:rFonts w:ascii="Times New Roman"/>
                <w:b w:val="false"/>
                <w:i w:val="false"/>
                <w:color w:val="000000"/>
                <w:sz w:val="20"/>
              </w:rPr>
              <w:t xml:space="preserve">дополнительного образования, а </w:t>
            </w:r>
            <w:r>
              <w:br/>
            </w:r>
            <w:r>
              <w:rPr>
                <w:rFonts w:ascii="Times New Roman"/>
                <w:b w:val="false"/>
                <w:i w:val="false"/>
                <w:color w:val="000000"/>
                <w:sz w:val="20"/>
              </w:rPr>
              <w:t xml:space="preserve">также поставщика товаров, </w:t>
            </w:r>
            <w:r>
              <w:br/>
            </w:r>
            <w:r>
              <w:rPr>
                <w:rFonts w:ascii="Times New Roman"/>
                <w:b w:val="false"/>
                <w:i w:val="false"/>
                <w:color w:val="000000"/>
                <w:sz w:val="20"/>
              </w:rPr>
              <w:t xml:space="preserve">связанных с обеспечением </w:t>
            </w:r>
            <w:r>
              <w:br/>
            </w:r>
            <w:r>
              <w:rPr>
                <w:rFonts w:ascii="Times New Roman"/>
                <w:b w:val="false"/>
                <w:i w:val="false"/>
                <w:color w:val="000000"/>
                <w:sz w:val="20"/>
              </w:rPr>
              <w:t xml:space="preserve">питания детей, воспитывающихся и </w:t>
            </w:r>
            <w:r>
              <w:br/>
            </w:r>
            <w:r>
              <w:rPr>
                <w:rFonts w:ascii="Times New Roman"/>
                <w:b w:val="false"/>
                <w:i w:val="false"/>
                <w:color w:val="000000"/>
                <w:sz w:val="20"/>
              </w:rPr>
              <w:t xml:space="preserve">обучающихся в дошкольных организациях, </w:t>
            </w:r>
            <w:r>
              <w:br/>
            </w:r>
            <w:r>
              <w:rPr>
                <w:rFonts w:ascii="Times New Roman"/>
                <w:b w:val="false"/>
                <w:i w:val="false"/>
                <w:color w:val="000000"/>
                <w:sz w:val="20"/>
              </w:rPr>
              <w:t xml:space="preserve">организациях образования для </w:t>
            </w:r>
            <w:r>
              <w:br/>
            </w:r>
            <w:r>
              <w:rPr>
                <w:rFonts w:ascii="Times New Roman"/>
                <w:b w:val="false"/>
                <w:i w:val="false"/>
                <w:color w:val="000000"/>
                <w:sz w:val="20"/>
              </w:rPr>
              <w:t xml:space="preserve">детей-сирот и детей, оставшихся </w:t>
            </w:r>
            <w:r>
              <w:br/>
            </w:r>
            <w:r>
              <w:rPr>
                <w:rFonts w:ascii="Times New Roman"/>
                <w:b w:val="false"/>
                <w:i w:val="false"/>
                <w:color w:val="000000"/>
                <w:sz w:val="20"/>
              </w:rPr>
              <w:t xml:space="preserve">без попечения родителей, </w:t>
            </w:r>
            <w:r>
              <w:br/>
            </w:r>
            <w:r>
              <w:rPr>
                <w:rFonts w:ascii="Times New Roman"/>
                <w:b w:val="false"/>
                <w:i w:val="false"/>
                <w:color w:val="000000"/>
                <w:sz w:val="20"/>
              </w:rPr>
              <w:t xml:space="preserve">организациях технического и </w:t>
            </w:r>
            <w:r>
              <w:br/>
            </w:r>
            <w:r>
              <w:rPr>
                <w:rFonts w:ascii="Times New Roman"/>
                <w:b w:val="false"/>
                <w:i w:val="false"/>
                <w:color w:val="000000"/>
                <w:sz w:val="20"/>
              </w:rPr>
              <w:t>профессионального, послесреднего образования</w:t>
            </w:r>
          </w:p>
        </w:tc>
      </w:tr>
    </w:tbl>
    <w:bookmarkStart w:name="z1049" w:id="1024"/>
    <w:p>
      <w:pPr>
        <w:spacing w:after="0"/>
        <w:ind w:left="0"/>
        <w:jc w:val="left"/>
      </w:pPr>
      <w:r>
        <w:rPr>
          <w:rFonts w:ascii="Times New Roman"/>
          <w:b/>
          <w:i w:val="false"/>
          <w:color w:val="000000"/>
        </w:rPr>
        <w:t xml:space="preserve"> Техническое задание к конкурсной документации по выбору поставщика</w:t>
      </w:r>
    </w:p>
    <w:bookmarkEnd w:id="10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29"/>
        <w:gridCol w:w="24"/>
        <w:gridCol w:w="247"/>
      </w:tblGrid>
      <w:tr>
        <w:trPr>
          <w:trHeight w:val="30" w:hRule="atLeast"/>
        </w:trPr>
        <w:tc>
          <w:tcPr>
            <w:tcW w:w="1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закупки: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конкурса: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сумма на лот в тенге (указать сумму) без учета НДС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Услуга по организации питания. В данном техническом задании описываются качественные и количественные характеристики, которым должна соответствовать услуга по организации питания воспитанников и обучающихся в _________ (указать наименование организации образования)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воспитанников и обучающихся</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количество воспитанников и обучающихся, питающихся за счет средств из государственного бюджета</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 обеспечивающихся школьным питанием за счет средств из государственного бюджета согласно ПП РК №64 от 25 января 2008 года</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(указать категорию и количество детей)</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питания на 1 ребенка в день (в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стоимость питания для детей, обеспечивающихся школьным питанием за счет средств из государственного бюджета согласно ПП РК №64 от 25 января 2008 года </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питания для других категорий (указать категорию и стоимость)</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Пришкольный лагерь</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 в пришкольном лагере</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количество воспитанников и обучающихся, питающихся за счет средств из государственного бюджета</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 обеспечивающихся школьным питанием за счет средств из государственного бюджета согласно ПП РК №64 от 25 января 2008 года</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(указать категорию и количество детей)</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питания на 1 ребенка в день (в тенге)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питания для детей, обеспечивающихся школьным питанием за счет средств из государственного бюджета согласно ПП РК №64 от 25 января 2008 года</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питания для других категорий (указать категорию и стоимость)</w:t>
            </w:r>
          </w:p>
        </w:tc>
        <w:tc>
          <w:tcPr>
            <w:tcW w:w="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0" w:id="1025"/>
    <w:p>
      <w:pPr>
        <w:spacing w:after="0"/>
        <w:ind w:left="0"/>
        <w:jc w:val="both"/>
      </w:pPr>
      <w:r>
        <w:rPr>
          <w:rFonts w:ascii="Times New Roman"/>
          <w:b w:val="false"/>
          <w:i w:val="false"/>
          <w:color w:val="000000"/>
          <w:sz w:val="28"/>
        </w:rPr>
        <w:t>
      Основными целями и задачами при организации питания детей в ______ (указать наименование организации образования) являются обеспечение учащихся рациональным питанием, соответствующим возрастным физиологическим потребностям в пищевых веществах и энергии.</w:t>
      </w:r>
    </w:p>
    <w:bookmarkEnd w:id="1025"/>
    <w:bookmarkStart w:name="z1051" w:id="1026"/>
    <w:p>
      <w:pPr>
        <w:spacing w:after="0"/>
        <w:ind w:left="0"/>
        <w:jc w:val="both"/>
      </w:pPr>
      <w:r>
        <w:rPr>
          <w:rFonts w:ascii="Times New Roman"/>
          <w:b w:val="false"/>
          <w:i w:val="false"/>
          <w:color w:val="000000"/>
          <w:sz w:val="28"/>
        </w:rPr>
        <w:t>
      Питание обучающихся осуществляется в _______ (указать место, где будет организовано питание обучающихся, в столовой и (или) в буфете).</w:t>
      </w:r>
    </w:p>
    <w:bookmarkEnd w:id="1026"/>
    <w:bookmarkStart w:name="z1052" w:id="1027"/>
    <w:p>
      <w:pPr>
        <w:spacing w:after="0"/>
        <w:ind w:left="0"/>
        <w:jc w:val="both"/>
      </w:pPr>
      <w:r>
        <w:rPr>
          <w:rFonts w:ascii="Times New Roman"/>
          <w:b w:val="false"/>
          <w:i w:val="false"/>
          <w:color w:val="000000"/>
          <w:sz w:val="28"/>
        </w:rPr>
        <w:t>
      Поставщик услуги осуществляет руководство работой пищеблока и его персонала, а также обеспечивает соблюдение технологии приготовления пищи, закладки продуктов, норм выхода порций, отпуск продуктов и блюд обучающимся и контроль качества доставляемых продуктов, соблюдение правил их хранения и реализации.</w:t>
      </w:r>
    </w:p>
    <w:bookmarkEnd w:id="1027"/>
    <w:bookmarkStart w:name="z1053" w:id="1028"/>
    <w:p>
      <w:pPr>
        <w:spacing w:after="0"/>
        <w:ind w:left="0"/>
        <w:jc w:val="both"/>
      </w:pPr>
      <w:r>
        <w:rPr>
          <w:rFonts w:ascii="Times New Roman"/>
          <w:b w:val="false"/>
          <w:i w:val="false"/>
          <w:color w:val="000000"/>
          <w:sz w:val="28"/>
        </w:rPr>
        <w:t>
      Поставщик услуги на пищеблоке, в производственных и складских помещениях обеспечивает соблюдение нормативных правовых актов в сфере санитарно-эпидемиологического благополучия населения.</w:t>
      </w:r>
    </w:p>
    <w:bookmarkEnd w:id="1028"/>
    <w:bookmarkStart w:name="z1054" w:id="1029"/>
    <w:p>
      <w:pPr>
        <w:spacing w:after="0"/>
        <w:ind w:left="0"/>
        <w:jc w:val="both"/>
      </w:pPr>
      <w:r>
        <w:rPr>
          <w:rFonts w:ascii="Times New Roman"/>
          <w:b w:val="false"/>
          <w:i w:val="false"/>
          <w:color w:val="000000"/>
          <w:sz w:val="28"/>
        </w:rPr>
        <w:t>
      В городских школах поставщик услуги в течение одного месяца со дня вступления в законную силу Договора устанавливает систему видеонаблюдения на пищеблоке столовой, где осуществляется приготовление пищи и обеспечивает Заказчику доступ к видеопотокам процесса приготовления блюд в режиме реального времени с источником видеосигнала (видеокамер), распределенных системой видеонаблюдения, установленных на объекте. Материалы, зафиксированные системой видеонаблюдения, хранятся в организации образования в течение последующих 10 рабочих дней. По истечении срока действия договора данное оборудование остается в собственности поставщика.</w:t>
      </w:r>
    </w:p>
    <w:bookmarkEnd w:id="1029"/>
    <w:bookmarkStart w:name="z1055" w:id="1030"/>
    <w:p>
      <w:pPr>
        <w:spacing w:after="0"/>
        <w:ind w:left="0"/>
        <w:jc w:val="both"/>
      </w:pPr>
      <w:r>
        <w:rPr>
          <w:rFonts w:ascii="Times New Roman"/>
          <w:b w:val="false"/>
          <w:i w:val="false"/>
          <w:color w:val="000000"/>
          <w:sz w:val="28"/>
        </w:rPr>
        <w:t>
      В городских школах поставщик услуги внедряет систему безналичного расчета обучающихся с установкой специального оборудования и программного обеспечения в течение двух месяцев со дня вступления в законную силу Договора. По истечении срока действия договора данное оборудование остается в собственности поставщика.</w:t>
      </w:r>
    </w:p>
    <w:bookmarkEnd w:id="1030"/>
    <w:bookmarkStart w:name="z1056" w:id="1031"/>
    <w:p>
      <w:pPr>
        <w:spacing w:after="0"/>
        <w:ind w:left="0"/>
        <w:jc w:val="both"/>
      </w:pPr>
      <w:r>
        <w:rPr>
          <w:rFonts w:ascii="Times New Roman"/>
          <w:b w:val="false"/>
          <w:i w:val="false"/>
          <w:color w:val="000000"/>
          <w:sz w:val="28"/>
        </w:rPr>
        <w:t>
      При безналичном расчете за питание в школьной столовой для обучающихся, питающихся за счет родительской платы, предусматривается снижение цены на реализуемую в школьной столовой продукцию в размере 10% от цены, указанной в меню (прейскуранте цен).</w:t>
      </w:r>
    </w:p>
    <w:bookmarkEnd w:id="1031"/>
    <w:bookmarkStart w:name="z1057" w:id="1032"/>
    <w:p>
      <w:pPr>
        <w:spacing w:after="0"/>
        <w:ind w:left="0"/>
        <w:jc w:val="both"/>
      </w:pPr>
      <w:r>
        <w:rPr>
          <w:rFonts w:ascii="Times New Roman"/>
          <w:b w:val="false"/>
          <w:i w:val="false"/>
          <w:color w:val="000000"/>
          <w:sz w:val="28"/>
        </w:rPr>
        <w:t>
      Поставщик обеспечивает условия для ведения журнала контроля качества готовой пищи (бракеражный) организацией образования в соответствии с требованиями нормативных правовых актов в сфере санитарно-эпидемиологического благополучия населения.</w:t>
      </w:r>
    </w:p>
    <w:bookmarkEnd w:id="1032"/>
    <w:bookmarkStart w:name="z1058" w:id="1033"/>
    <w:p>
      <w:pPr>
        <w:spacing w:after="0"/>
        <w:ind w:left="0"/>
        <w:jc w:val="both"/>
      </w:pPr>
      <w:r>
        <w:rPr>
          <w:rFonts w:ascii="Times New Roman"/>
          <w:b w:val="false"/>
          <w:i w:val="false"/>
          <w:color w:val="000000"/>
          <w:sz w:val="28"/>
        </w:rPr>
        <w:t>
      Поставщик предоставляет сведения, связанные с организацией питания обучающихся, ежедневно или по требованию Заказчика для размещения на сайте организации образования (меню с фото блюд, наименование, цена).</w:t>
      </w:r>
    </w:p>
    <w:bookmarkEnd w:id="1033"/>
    <w:bookmarkStart w:name="z1059" w:id="1034"/>
    <w:p>
      <w:pPr>
        <w:spacing w:after="0"/>
        <w:ind w:left="0"/>
        <w:jc w:val="both"/>
      </w:pPr>
      <w:r>
        <w:rPr>
          <w:rFonts w:ascii="Times New Roman"/>
          <w:b w:val="false"/>
          <w:i w:val="false"/>
          <w:color w:val="000000"/>
          <w:sz w:val="28"/>
        </w:rPr>
        <w:t>
      Поставщик обеспечивает доступ на пищеблок членов комиссий по мониторингу качества питания, межведомственных экспертных групп по контролю за качеством питания</w:t>
      </w:r>
    </w:p>
    <w:bookmarkEnd w:id="1034"/>
    <w:bookmarkStart w:name="z1060" w:id="1035"/>
    <w:p>
      <w:pPr>
        <w:spacing w:after="0"/>
        <w:ind w:left="0"/>
        <w:jc w:val="both"/>
      </w:pPr>
      <w:r>
        <w:rPr>
          <w:rFonts w:ascii="Times New Roman"/>
          <w:b w:val="false"/>
          <w:i w:val="false"/>
          <w:color w:val="000000"/>
          <w:sz w:val="28"/>
        </w:rPr>
        <w:t>
      Потребительские свойства блюд, пищевых продуктов и кулинарных изделий, их органолептические свойства, технологии и условия изготовления должны соответствовать техническим регламентам Евразийского экономического союза в части безопасности пищевой продукции для детей.</w:t>
      </w:r>
    </w:p>
    <w:bookmarkEnd w:id="1035"/>
    <w:bookmarkStart w:name="z1061" w:id="1036"/>
    <w:p>
      <w:pPr>
        <w:spacing w:after="0"/>
        <w:ind w:left="0"/>
        <w:jc w:val="both"/>
      </w:pPr>
      <w:r>
        <w:rPr>
          <w:rFonts w:ascii="Times New Roman"/>
          <w:b w:val="false"/>
          <w:i w:val="false"/>
          <w:color w:val="000000"/>
          <w:sz w:val="28"/>
        </w:rPr>
        <w:t>
      В случае, доставки блюд с базовой организации школьного питания, в столовую и (или) буфет ________ (указать наименование организации образования) используются специализированные емкости (термоконтейнеры), обеспечивающие сохранение соответствующей температуры.</w:t>
      </w:r>
    </w:p>
    <w:bookmarkEnd w:id="1036"/>
    <w:bookmarkStart w:name="z1062" w:id="1037"/>
    <w:p>
      <w:pPr>
        <w:spacing w:after="0"/>
        <w:ind w:left="0"/>
        <w:jc w:val="both"/>
      </w:pPr>
      <w:r>
        <w:rPr>
          <w:rFonts w:ascii="Times New Roman"/>
          <w:b w:val="false"/>
          <w:i w:val="false"/>
          <w:color w:val="000000"/>
          <w:sz w:val="28"/>
        </w:rPr>
        <w:t>
      Горячее питание в период учебного процесса предоставляется обучающимся: для первой смены в _____, ______, ______, _______ (указать время и (или) перемены), для второй смены в _____, ______, ______, _______ (указать время и (или) перемены). В период деятельности летнего пришкольного лагеря предоставляется в _____, ______, ______, _______ (указать время и наименование приема пищи).</w:t>
      </w:r>
    </w:p>
    <w:bookmarkEnd w:id="1037"/>
    <w:bookmarkStart w:name="z1063" w:id="1038"/>
    <w:p>
      <w:pPr>
        <w:spacing w:after="0"/>
        <w:ind w:left="0"/>
        <w:jc w:val="both"/>
      </w:pPr>
      <w:r>
        <w:rPr>
          <w:rFonts w:ascii="Times New Roman"/>
          <w:b w:val="false"/>
          <w:i w:val="false"/>
          <w:color w:val="000000"/>
          <w:sz w:val="28"/>
        </w:rPr>
        <w:t>
      График питания обучающихся и воспитанников устанавливается согласно установленному режиму питания, утвержденному руководителем организации образования _______(указать фамилия, имя, отчество (при его наличии) руководителя).</w:t>
      </w:r>
    </w:p>
    <w:bookmarkEnd w:id="1038"/>
    <w:bookmarkStart w:name="z1064" w:id="1039"/>
    <w:p>
      <w:pPr>
        <w:spacing w:after="0"/>
        <w:ind w:left="0"/>
        <w:jc w:val="both"/>
      </w:pPr>
      <w:r>
        <w:rPr>
          <w:rFonts w:ascii="Times New Roman"/>
          <w:b w:val="false"/>
          <w:i w:val="false"/>
          <w:color w:val="000000"/>
          <w:sz w:val="28"/>
        </w:rPr>
        <w:t>
      Создаются условия для реализации буфетной продукции, которая соответствует нормативным правовым актам в сфере санитарно-эпидемиологического благополучия населения.</w:t>
      </w:r>
    </w:p>
    <w:bookmarkEnd w:id="1039"/>
    <w:bookmarkStart w:name="z1065" w:id="1040"/>
    <w:p>
      <w:pPr>
        <w:spacing w:after="0"/>
        <w:ind w:left="0"/>
        <w:jc w:val="both"/>
      </w:pPr>
      <w:r>
        <w:rPr>
          <w:rFonts w:ascii="Times New Roman"/>
          <w:b w:val="false"/>
          <w:i w:val="false"/>
          <w:color w:val="000000"/>
          <w:sz w:val="28"/>
        </w:rPr>
        <w:t>
      Реализация готовой кулинарной продукции и пищевых продуктов осуществляется в ______ часы (указать время работы столовой и (или) буфета).</w:t>
      </w:r>
    </w:p>
    <w:bookmarkEnd w:id="1040"/>
    <w:bookmarkStart w:name="z1066" w:id="1041"/>
    <w:p>
      <w:pPr>
        <w:spacing w:after="0"/>
        <w:ind w:left="0"/>
        <w:jc w:val="both"/>
      </w:pPr>
      <w:r>
        <w:rPr>
          <w:rFonts w:ascii="Times New Roman"/>
          <w:b w:val="false"/>
          <w:i w:val="false"/>
          <w:color w:val="000000"/>
          <w:sz w:val="28"/>
        </w:rPr>
        <w:t>
      Поставщик услуги ежемесячно предоставляет _________ (фамилия, имя, отчество (при его наличии) руководителю организации среднего образования) сведения:</w:t>
      </w:r>
    </w:p>
    <w:bookmarkEnd w:id="1041"/>
    <w:bookmarkStart w:name="z1067" w:id="1042"/>
    <w:p>
      <w:pPr>
        <w:spacing w:after="0"/>
        <w:ind w:left="0"/>
        <w:jc w:val="both"/>
      </w:pPr>
      <w:r>
        <w:rPr>
          <w:rFonts w:ascii="Times New Roman"/>
          <w:b w:val="false"/>
          <w:i w:val="false"/>
          <w:color w:val="000000"/>
          <w:sz w:val="28"/>
        </w:rPr>
        <w:t>
      - об используемом перечне продуктов питания для обучающихся с приложением документов, удостоверяющих их качество и безопасность;</w:t>
      </w:r>
    </w:p>
    <w:bookmarkEnd w:id="1042"/>
    <w:bookmarkStart w:name="z1068" w:id="1043"/>
    <w:p>
      <w:pPr>
        <w:spacing w:after="0"/>
        <w:ind w:left="0"/>
        <w:jc w:val="both"/>
      </w:pPr>
      <w:r>
        <w:rPr>
          <w:rFonts w:ascii="Times New Roman"/>
          <w:b w:val="false"/>
          <w:i w:val="false"/>
          <w:color w:val="000000"/>
          <w:sz w:val="28"/>
        </w:rPr>
        <w:t>
      - о соответствии количественного и качественного состава работников пищеблока, указанных им в период конкурса.</w:t>
      </w:r>
    </w:p>
    <w:bookmarkEnd w:id="1043"/>
    <w:bookmarkStart w:name="z1069" w:id="1044"/>
    <w:p>
      <w:pPr>
        <w:spacing w:after="0"/>
        <w:ind w:left="0"/>
        <w:jc w:val="both"/>
      </w:pPr>
      <w:r>
        <w:rPr>
          <w:rFonts w:ascii="Times New Roman"/>
          <w:b w:val="false"/>
          <w:i w:val="false"/>
          <w:color w:val="000000"/>
          <w:sz w:val="28"/>
        </w:rPr>
        <w:t>
      Поставщик в обязательном порядке утверждает Заказчиком ассортиментный перечень выпускаемой продукции в соответствии с требованиями нормативных правовых актов в сфере санитарно-эпидемиологического благополучия населения.</w:t>
      </w:r>
    </w:p>
    <w:bookmarkEnd w:id="1044"/>
    <w:bookmarkStart w:name="z1070" w:id="1045"/>
    <w:p>
      <w:pPr>
        <w:spacing w:after="0"/>
        <w:ind w:left="0"/>
        <w:jc w:val="both"/>
      </w:pPr>
      <w:r>
        <w:rPr>
          <w:rFonts w:ascii="Times New Roman"/>
          <w:b w:val="false"/>
          <w:i w:val="false"/>
          <w:color w:val="000000"/>
          <w:sz w:val="28"/>
        </w:rPr>
        <w:t>
      Фактический рацион питания должен соответствовать перспективному меню. Замена одних продуктов, блюд и кулинарных изделий на другие осуществляется в исключительных случаях, в соответствии с требованиями нормативных правовых актов в сфере санитарно-эпидемиологического благополучия населения.</w:t>
      </w:r>
    </w:p>
    <w:bookmarkEnd w:id="1045"/>
    <w:bookmarkStart w:name="z1071" w:id="1046"/>
    <w:p>
      <w:pPr>
        <w:spacing w:after="0"/>
        <w:ind w:left="0"/>
        <w:jc w:val="both"/>
      </w:pPr>
      <w:r>
        <w:rPr>
          <w:rFonts w:ascii="Times New Roman"/>
          <w:b w:val="false"/>
          <w:i w:val="false"/>
          <w:color w:val="000000"/>
          <w:sz w:val="28"/>
        </w:rPr>
        <w:t>
      Для отдельных категорий учащихся (указать категории учащихся) организуется щадящее (диетическое) питание.</w:t>
      </w:r>
    </w:p>
    <w:bookmarkEnd w:id="1046"/>
    <w:bookmarkStart w:name="z1072" w:id="1047"/>
    <w:p>
      <w:pPr>
        <w:spacing w:after="0"/>
        <w:ind w:left="0"/>
        <w:jc w:val="both"/>
      </w:pPr>
      <w:r>
        <w:rPr>
          <w:rFonts w:ascii="Times New Roman"/>
          <w:b w:val="false"/>
          <w:i w:val="false"/>
          <w:color w:val="000000"/>
          <w:sz w:val="28"/>
        </w:rPr>
        <w:t>
      Поставщик услуги обеспечивает наличие единой картотеки (технологические карты) приготовления блюд на пищеблоках для соблюдения технологии приготовления и соответствия калорийности готовых блюд.</w:t>
      </w:r>
    </w:p>
    <w:bookmarkEnd w:id="1047"/>
    <w:bookmarkStart w:name="z1073" w:id="1048"/>
    <w:p>
      <w:pPr>
        <w:spacing w:after="0"/>
        <w:ind w:left="0"/>
        <w:jc w:val="both"/>
      </w:pPr>
      <w:r>
        <w:rPr>
          <w:rFonts w:ascii="Times New Roman"/>
          <w:b w:val="false"/>
          <w:i w:val="false"/>
          <w:color w:val="000000"/>
          <w:sz w:val="28"/>
        </w:rPr>
        <w:t>
      Приготовление пищи производится с использованием картотеки блюд, в которых отражается раскладка продуктов, выход блюд, сведения о технологии приготовления блюд, полная информация о составе каждого блюда и его пищевой ценности (содержание белков, жиров, углеводов, витаминов) и энергетической ценности (калорийности) каждого блюда (кулинарного изделия) и каждого приема пищи в совокупности.</w:t>
      </w:r>
    </w:p>
    <w:bookmarkEnd w:id="1048"/>
    <w:bookmarkStart w:name="z1074" w:id="1049"/>
    <w:p>
      <w:pPr>
        <w:spacing w:after="0"/>
        <w:ind w:left="0"/>
        <w:jc w:val="both"/>
      </w:pPr>
      <w:r>
        <w:rPr>
          <w:rFonts w:ascii="Times New Roman"/>
          <w:b w:val="false"/>
          <w:i w:val="false"/>
          <w:color w:val="000000"/>
          <w:sz w:val="28"/>
        </w:rPr>
        <w:t>
      Организацию работы по обеспечению технологического процесса приготовления блюд и кулинарной продукции на пищеблоке столовой обеспечивает заведующий производством.</w:t>
      </w:r>
    </w:p>
    <w:bookmarkEnd w:id="1049"/>
    <w:bookmarkStart w:name="z1075" w:id="1050"/>
    <w:p>
      <w:pPr>
        <w:spacing w:after="0"/>
        <w:ind w:left="0"/>
        <w:jc w:val="both"/>
      </w:pPr>
      <w:r>
        <w:rPr>
          <w:rFonts w:ascii="Times New Roman"/>
          <w:b w:val="false"/>
          <w:i w:val="false"/>
          <w:color w:val="000000"/>
          <w:sz w:val="28"/>
        </w:rPr>
        <w:t>
      В пищеблоке постоянно должна находиться необходимая документация в соответствии с требованиями нормативных правовых актов в сфере санитарно-эпидемиологического благополучия населения (перечислить журналы бракеражей сырой продукции, готовой пищи, журнал регистрации состояния здоровья работников пищеблока, журнал проведения витаминизации блюд, меню, технологические карты на приготовляемые блюда, приходные документы на пищевую продукцию, документы, подтверждающие качество поступающей пищевой продукции (накладные, сертификаты соответствия, удостоверения качества, документы ветеринарно-санитарной экспертизы, книга отзывов и предложений и другие).</w:t>
      </w:r>
    </w:p>
    <w:bookmarkEnd w:id="1050"/>
    <w:bookmarkStart w:name="z1076" w:id="1051"/>
    <w:p>
      <w:pPr>
        <w:spacing w:after="0"/>
        <w:ind w:left="0"/>
        <w:jc w:val="both"/>
      </w:pPr>
      <w:r>
        <w:rPr>
          <w:rFonts w:ascii="Times New Roman"/>
          <w:b w:val="false"/>
          <w:i w:val="false"/>
          <w:color w:val="000000"/>
          <w:sz w:val="28"/>
        </w:rPr>
        <w:t>
      У поставщика перед началом оказания услуги в наличии имеются медицинские книжки на каждого работника пищеблока с допуском к работе.</w:t>
      </w:r>
    </w:p>
    <w:bookmarkEnd w:id="1051"/>
    <w:bookmarkStart w:name="z1077" w:id="1052"/>
    <w:p>
      <w:pPr>
        <w:spacing w:after="0"/>
        <w:ind w:left="0"/>
        <w:jc w:val="both"/>
      </w:pPr>
      <w:r>
        <w:rPr>
          <w:rFonts w:ascii="Times New Roman"/>
          <w:b w:val="false"/>
          <w:i w:val="false"/>
          <w:color w:val="000000"/>
          <w:sz w:val="28"/>
        </w:rPr>
        <w:t>
      Поставщик перед началом оказания услуги утверждает план производственного контроля и предоставляет копию плана с соответствующими подтверждающими документами заказчику (организатору).</w:t>
      </w:r>
    </w:p>
    <w:bookmarkEnd w:id="1052"/>
    <w:bookmarkStart w:name="z1078" w:id="1053"/>
    <w:p>
      <w:pPr>
        <w:spacing w:after="0"/>
        <w:ind w:left="0"/>
        <w:jc w:val="both"/>
      </w:pPr>
      <w:r>
        <w:rPr>
          <w:rFonts w:ascii="Times New Roman"/>
          <w:b w:val="false"/>
          <w:i w:val="false"/>
          <w:color w:val="000000"/>
          <w:sz w:val="28"/>
        </w:rPr>
        <w:t>
      Поставщик обеспечивает исправность и своевременную государственную поверку (для средств измерения) имеющегося технологического, холодильного и санитарно-технического оборудования, а также организует доставку продуктов питания согласно требованиям нормативных правовых актов в сфере санитарно-эпидемиологического благополучия населения.</w:t>
      </w:r>
    </w:p>
    <w:bookmarkEnd w:id="1053"/>
    <w:bookmarkStart w:name="z1079" w:id="1054"/>
    <w:p>
      <w:pPr>
        <w:spacing w:after="0"/>
        <w:ind w:left="0"/>
        <w:jc w:val="both"/>
      </w:pPr>
      <w:r>
        <w:rPr>
          <w:rFonts w:ascii="Times New Roman"/>
          <w:b w:val="false"/>
          <w:i w:val="false"/>
          <w:color w:val="000000"/>
          <w:sz w:val="28"/>
        </w:rPr>
        <w:t>
      При отсутствии в организации образования необходимого технологического, холодильного и санитарно-технического оборудования и инвентаря поставщик обеспечивает их наличие в процессе оказания услуги.</w:t>
      </w:r>
    </w:p>
    <w:bookmarkEnd w:id="1054"/>
    <w:bookmarkStart w:name="z1080" w:id="1055"/>
    <w:p>
      <w:pPr>
        <w:spacing w:after="0"/>
        <w:ind w:left="0"/>
        <w:jc w:val="both"/>
      </w:pPr>
      <w:r>
        <w:rPr>
          <w:rFonts w:ascii="Times New Roman"/>
          <w:b w:val="false"/>
          <w:i w:val="false"/>
          <w:color w:val="000000"/>
          <w:sz w:val="28"/>
        </w:rPr>
        <w:t>
      Для поддержки отечественных производителей товаров в рамках организации питания поставщик приобретает не менее 60% (шестидесяти процентов) продуктов питания отечественного производства.</w:t>
      </w:r>
    </w:p>
    <w:bookmarkEnd w:id="1055"/>
    <w:bookmarkStart w:name="z1081" w:id="1056"/>
    <w:p>
      <w:pPr>
        <w:spacing w:after="0"/>
        <w:ind w:left="0"/>
        <w:jc w:val="both"/>
      </w:pPr>
      <w:r>
        <w:rPr>
          <w:rFonts w:ascii="Times New Roman"/>
          <w:b w:val="false"/>
          <w:i w:val="false"/>
          <w:color w:val="000000"/>
          <w:sz w:val="28"/>
        </w:rPr>
        <w:t>
      При этом в качестве документа, подтверждающего факт приобретения продуктов питания отечественного производства,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(если объем поставляемых товаров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на поставляемый объем (за исключением сертификата выданного на образец) или на продукцию серийного производства).</w:t>
      </w:r>
    </w:p>
    <w:bookmarkEnd w:id="1056"/>
    <w:bookmarkStart w:name="z1082" w:id="1057"/>
    <w:p>
      <w:pPr>
        <w:spacing w:after="0"/>
        <w:ind w:left="0"/>
        <w:jc w:val="both"/>
      </w:pPr>
      <w:r>
        <w:rPr>
          <w:rFonts w:ascii="Times New Roman"/>
          <w:b w:val="false"/>
          <w:i w:val="false"/>
          <w:color w:val="000000"/>
          <w:sz w:val="28"/>
        </w:rPr>
        <w:t>
      Поставка товаров. В техническом задании дается полное описание и требуемые функциональные, технические, качественные характеристики приобретаемых товаров, которым должны соответствовать поставляемые товары, срок гарантии, место происхождение.</w:t>
      </w:r>
    </w:p>
    <w:bookmarkEnd w:id="1057"/>
    <w:bookmarkStart w:name="z1083" w:id="1058"/>
    <w:p>
      <w:pPr>
        <w:spacing w:after="0"/>
        <w:ind w:left="0"/>
        <w:jc w:val="both"/>
      </w:pPr>
      <w:r>
        <w:rPr>
          <w:rFonts w:ascii="Times New Roman"/>
          <w:b w:val="false"/>
          <w:i w:val="false"/>
          <w:color w:val="000000"/>
          <w:sz w:val="28"/>
        </w:rPr>
        <w:t>
      В техническом задании на товары описание функциональных, технических, качественных характеристик должны быть распределены на соответствующие разделы, содержащие пределы функциональности, параметры технических характеристик, назначение товара для целей определения лучшей характеристики.</w:t>
      </w:r>
    </w:p>
    <w:bookmarkEnd w:id="1058"/>
    <w:bookmarkStart w:name="z1084" w:id="1059"/>
    <w:p>
      <w:pPr>
        <w:spacing w:after="0"/>
        <w:ind w:left="0"/>
        <w:jc w:val="both"/>
      </w:pPr>
      <w:r>
        <w:rPr>
          <w:rFonts w:ascii="Times New Roman"/>
          <w:b w:val="false"/>
          <w:i w:val="false"/>
          <w:color w:val="000000"/>
          <w:sz w:val="28"/>
        </w:rPr>
        <w:t>
      Приобретаемые продукты питания должны соответствовать требованиям, установленным законодательством Республики Казахстан о безопасности пищевой продукции.</w:t>
      </w:r>
    </w:p>
    <w:bookmarkEnd w:id="1059"/>
    <w:bookmarkStart w:name="z1085" w:id="1060"/>
    <w:p>
      <w:pPr>
        <w:spacing w:after="0"/>
        <w:ind w:left="0"/>
        <w:jc w:val="both"/>
      </w:pPr>
      <w:r>
        <w:rPr>
          <w:rFonts w:ascii="Times New Roman"/>
          <w:b w:val="false"/>
          <w:i w:val="false"/>
          <w:color w:val="000000"/>
          <w:sz w:val="28"/>
        </w:rPr>
        <w:t>
      Для поддержки отечественных производителей товаров в рамках организации питания поставщик приобретает не менее 60% (шестидесяти процентов) продуктов питания отечественного производства.</w:t>
      </w:r>
    </w:p>
    <w:bookmarkEnd w:id="1060"/>
    <w:bookmarkStart w:name="z1086" w:id="1061"/>
    <w:p>
      <w:pPr>
        <w:spacing w:after="0"/>
        <w:ind w:left="0"/>
        <w:jc w:val="both"/>
      </w:pPr>
      <w:r>
        <w:rPr>
          <w:rFonts w:ascii="Times New Roman"/>
          <w:b w:val="false"/>
          <w:i w:val="false"/>
          <w:color w:val="000000"/>
          <w:sz w:val="28"/>
        </w:rPr>
        <w:t>
      При этом в качестве документа, подтверждающего факт приобретения продуктов питания отечественного производства,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(если объем поставляемых товаров составляет две и более единиц, то предоставляется оригинал или копия установленного образца, либо заверенная уполномоченной организацией копия Сертификата о происхождении товара "СТ-KZ", выданного в установленном порядке на поставляемый объем (за исключением сертификата выданного на образец) или на продукцию серийного производства).</w:t>
      </w:r>
    </w:p>
    <w:bookmarkEnd w:id="1061"/>
    <w:bookmarkStart w:name="z1087" w:id="1062"/>
    <w:p>
      <w:pPr>
        <w:spacing w:after="0"/>
        <w:ind w:left="0"/>
        <w:jc w:val="both"/>
      </w:pPr>
      <w:r>
        <w:rPr>
          <w:rFonts w:ascii="Times New Roman"/>
          <w:b w:val="false"/>
          <w:i w:val="false"/>
          <w:color w:val="000000"/>
          <w:sz w:val="28"/>
        </w:rPr>
        <w:t>
      Примечание.</w:t>
      </w:r>
    </w:p>
    <w:bookmarkEnd w:id="1062"/>
    <w:bookmarkStart w:name="z1088" w:id="1063"/>
    <w:p>
      <w:pPr>
        <w:spacing w:after="0"/>
        <w:ind w:left="0"/>
        <w:jc w:val="both"/>
      </w:pPr>
      <w:r>
        <w:rPr>
          <w:rFonts w:ascii="Times New Roman"/>
          <w:b w:val="false"/>
          <w:i w:val="false"/>
          <w:color w:val="000000"/>
          <w:sz w:val="28"/>
        </w:rPr>
        <w:t>
      Каждые характеристики и дополнительные условия к исполнителю указываются отдельной строкой.</w:t>
      </w:r>
    </w:p>
    <w:bookmarkEnd w:id="1063"/>
    <w:bookmarkStart w:name="z1089" w:id="1064"/>
    <w:p>
      <w:pPr>
        <w:spacing w:after="0"/>
        <w:ind w:left="0"/>
        <w:jc w:val="both"/>
      </w:pPr>
      <w:r>
        <w:rPr>
          <w:rFonts w:ascii="Times New Roman"/>
          <w:b w:val="false"/>
          <w:i w:val="false"/>
          <w:color w:val="000000"/>
          <w:sz w:val="28"/>
        </w:rPr>
        <w:t>
      Дата</w:t>
      </w:r>
    </w:p>
    <w:bookmarkEnd w:id="106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Типовой конкурсной документации </w:t>
            </w:r>
            <w:r>
              <w:br/>
            </w:r>
            <w:r>
              <w:rPr>
                <w:rFonts w:ascii="Times New Roman"/>
                <w:b w:val="false"/>
                <w:i w:val="false"/>
                <w:color w:val="000000"/>
                <w:sz w:val="20"/>
              </w:rPr>
              <w:t xml:space="preserve">по выбору поставщика услуги </w:t>
            </w:r>
            <w:r>
              <w:br/>
            </w:r>
            <w:r>
              <w:rPr>
                <w:rFonts w:ascii="Times New Roman"/>
                <w:b w:val="false"/>
                <w:i w:val="false"/>
                <w:color w:val="000000"/>
                <w:sz w:val="20"/>
              </w:rPr>
              <w:t xml:space="preserve">или товаров по организации </w:t>
            </w:r>
            <w:r>
              <w:br/>
            </w:r>
            <w:r>
              <w:rPr>
                <w:rFonts w:ascii="Times New Roman"/>
                <w:b w:val="false"/>
                <w:i w:val="false"/>
                <w:color w:val="000000"/>
                <w:sz w:val="20"/>
              </w:rPr>
              <w:t xml:space="preserve">питания обучающихся в организациях </w:t>
            </w:r>
            <w:r>
              <w:br/>
            </w:r>
            <w:r>
              <w:rPr>
                <w:rFonts w:ascii="Times New Roman"/>
                <w:b w:val="false"/>
                <w:i w:val="false"/>
                <w:color w:val="000000"/>
                <w:sz w:val="20"/>
              </w:rPr>
              <w:t xml:space="preserve">среднего образования, </w:t>
            </w:r>
            <w:r>
              <w:br/>
            </w:r>
            <w:r>
              <w:rPr>
                <w:rFonts w:ascii="Times New Roman"/>
                <w:b w:val="false"/>
                <w:i w:val="false"/>
                <w:color w:val="000000"/>
                <w:sz w:val="20"/>
              </w:rPr>
              <w:t xml:space="preserve">внешкольных организациях </w:t>
            </w:r>
            <w:r>
              <w:br/>
            </w:r>
            <w:r>
              <w:rPr>
                <w:rFonts w:ascii="Times New Roman"/>
                <w:b w:val="false"/>
                <w:i w:val="false"/>
                <w:color w:val="000000"/>
                <w:sz w:val="20"/>
              </w:rPr>
              <w:t xml:space="preserve">дополнительного образования, а </w:t>
            </w:r>
            <w:r>
              <w:br/>
            </w:r>
            <w:r>
              <w:rPr>
                <w:rFonts w:ascii="Times New Roman"/>
                <w:b w:val="false"/>
                <w:i w:val="false"/>
                <w:color w:val="000000"/>
                <w:sz w:val="20"/>
              </w:rPr>
              <w:t xml:space="preserve">также поставщика товаров, </w:t>
            </w:r>
            <w:r>
              <w:br/>
            </w:r>
            <w:r>
              <w:rPr>
                <w:rFonts w:ascii="Times New Roman"/>
                <w:b w:val="false"/>
                <w:i w:val="false"/>
                <w:color w:val="000000"/>
                <w:sz w:val="20"/>
              </w:rPr>
              <w:t xml:space="preserve">связанных с обеспечением </w:t>
            </w:r>
            <w:r>
              <w:br/>
            </w:r>
            <w:r>
              <w:rPr>
                <w:rFonts w:ascii="Times New Roman"/>
                <w:b w:val="false"/>
                <w:i w:val="false"/>
                <w:color w:val="000000"/>
                <w:sz w:val="20"/>
              </w:rPr>
              <w:t xml:space="preserve">питания детей, воспитывающихся и </w:t>
            </w:r>
            <w:r>
              <w:br/>
            </w:r>
            <w:r>
              <w:rPr>
                <w:rFonts w:ascii="Times New Roman"/>
                <w:b w:val="false"/>
                <w:i w:val="false"/>
                <w:color w:val="000000"/>
                <w:sz w:val="20"/>
              </w:rPr>
              <w:t xml:space="preserve">обучающихся в дошкольных организациях, </w:t>
            </w:r>
            <w:r>
              <w:br/>
            </w:r>
            <w:r>
              <w:rPr>
                <w:rFonts w:ascii="Times New Roman"/>
                <w:b w:val="false"/>
                <w:i w:val="false"/>
                <w:color w:val="000000"/>
                <w:sz w:val="20"/>
              </w:rPr>
              <w:t xml:space="preserve">организациях образования для </w:t>
            </w:r>
            <w:r>
              <w:br/>
            </w:r>
            <w:r>
              <w:rPr>
                <w:rFonts w:ascii="Times New Roman"/>
                <w:b w:val="false"/>
                <w:i w:val="false"/>
                <w:color w:val="000000"/>
                <w:sz w:val="20"/>
              </w:rPr>
              <w:t xml:space="preserve">детей-сирот и детей, оставшихся </w:t>
            </w:r>
            <w:r>
              <w:br/>
            </w:r>
            <w:r>
              <w:rPr>
                <w:rFonts w:ascii="Times New Roman"/>
                <w:b w:val="false"/>
                <w:i w:val="false"/>
                <w:color w:val="000000"/>
                <w:sz w:val="20"/>
              </w:rPr>
              <w:t xml:space="preserve">без попечения родителей, </w:t>
            </w:r>
            <w:r>
              <w:br/>
            </w:r>
            <w:r>
              <w:rPr>
                <w:rFonts w:ascii="Times New Roman"/>
                <w:b w:val="false"/>
                <w:i w:val="false"/>
                <w:color w:val="000000"/>
                <w:sz w:val="20"/>
              </w:rPr>
              <w:t xml:space="preserve">организациях технического и </w:t>
            </w:r>
            <w:r>
              <w:br/>
            </w:r>
            <w:r>
              <w:rPr>
                <w:rFonts w:ascii="Times New Roman"/>
                <w:b w:val="false"/>
                <w:i w:val="false"/>
                <w:color w:val="000000"/>
                <w:sz w:val="20"/>
              </w:rPr>
              <w:t>профессионального, послесреднего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92" w:id="1065"/>
    <w:p>
      <w:pPr>
        <w:spacing w:after="0"/>
        <w:ind w:left="0"/>
        <w:jc w:val="left"/>
      </w:pPr>
      <w:r>
        <w:rPr>
          <w:rFonts w:ascii="Times New Roman"/>
          <w:b/>
          <w:i w:val="false"/>
          <w:color w:val="000000"/>
        </w:rPr>
        <w:t xml:space="preserve">                    Заявка на участие в конкурсе (для юридического лица)</w:t>
      </w:r>
    </w:p>
    <w:bookmarkEnd w:id="1065"/>
    <w:bookmarkStart w:name="z1093" w:id="1066"/>
    <w:p>
      <w:pPr>
        <w:spacing w:after="0"/>
        <w:ind w:left="0"/>
        <w:jc w:val="both"/>
      </w:pPr>
      <w:r>
        <w:rPr>
          <w:rFonts w:ascii="Times New Roman"/>
          <w:b w:val="false"/>
          <w:i w:val="false"/>
          <w:color w:val="000000"/>
          <w:sz w:val="28"/>
        </w:rPr>
        <w:t xml:space="preserve">
      Кому________________________________________________________________  </w:t>
      </w:r>
      <w:r>
        <w:br/>
      </w:r>
      <w:r>
        <w:rPr>
          <w:rFonts w:ascii="Times New Roman"/>
          <w:b w:val="false"/>
          <w:i w:val="false"/>
          <w:color w:val="000000"/>
          <w:sz w:val="28"/>
        </w:rPr>
        <w:t xml:space="preserve">                         (наименование организатора конкурса) </w:t>
      </w:r>
    </w:p>
    <w:bookmarkEnd w:id="1066"/>
    <w:bookmarkStart w:name="z1094" w:id="1067"/>
    <w:p>
      <w:pPr>
        <w:spacing w:after="0"/>
        <w:ind w:left="0"/>
        <w:jc w:val="both"/>
      </w:pPr>
      <w:r>
        <w:rPr>
          <w:rFonts w:ascii="Times New Roman"/>
          <w:b w:val="false"/>
          <w:i w:val="false"/>
          <w:color w:val="000000"/>
          <w:sz w:val="28"/>
        </w:rPr>
        <w:t>
      От кого______________________________________________________________</w:t>
      </w:r>
      <w:r>
        <w:br/>
      </w:r>
      <w:r>
        <w:rPr>
          <w:rFonts w:ascii="Times New Roman"/>
          <w:b w:val="false"/>
          <w:i w:val="false"/>
          <w:color w:val="000000"/>
          <w:sz w:val="28"/>
        </w:rPr>
        <w:t xml:space="preserve">                   (полное наименование потенциального поставщика)</w:t>
      </w:r>
    </w:p>
    <w:bookmarkEnd w:id="1067"/>
    <w:bookmarkStart w:name="z1095" w:id="1068"/>
    <w:p>
      <w:pPr>
        <w:spacing w:after="0"/>
        <w:ind w:left="0"/>
        <w:jc w:val="both"/>
      </w:pPr>
      <w:r>
        <w:rPr>
          <w:rFonts w:ascii="Times New Roman"/>
          <w:b w:val="false"/>
          <w:i w:val="false"/>
          <w:color w:val="000000"/>
          <w:sz w:val="28"/>
        </w:rPr>
        <w:t>
      1. Сведения о потенциальном поставщике, претендующем на участие в конкурсе</w:t>
      </w:r>
    </w:p>
    <w:bookmarkEnd w:id="10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53"/>
        <w:gridCol w:w="347"/>
      </w:tblGrid>
      <w:tr>
        <w:trPr>
          <w:trHeight w:val="30" w:hRule="atLeast"/>
        </w:trPr>
        <w:tc>
          <w:tcPr>
            <w:tcW w:w="1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Юридический, почтовый адреса и контактные телефоны, потенциального поставщика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юридического лица (БИН, БИК), а также полное наименование и адрес банка или его филиала, в котором юридическое лицо обслуживается</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отчество (при его наличии) первого руководителя юридического лица </w:t>
            </w:r>
          </w:p>
        </w:tc>
        <w:tc>
          <w:tcPr>
            <w:tcW w:w="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96" w:id="1069"/>
    <w:p>
      <w:pPr>
        <w:spacing w:after="0"/>
        <w:ind w:left="0"/>
        <w:jc w:val="both"/>
      </w:pPr>
      <w:r>
        <w:rPr>
          <w:rFonts w:ascii="Times New Roman"/>
          <w:b w:val="false"/>
          <w:i w:val="false"/>
          <w:color w:val="000000"/>
          <w:sz w:val="28"/>
        </w:rPr>
        <w:t>
      2. ____________________________________________________________________</w:t>
      </w:r>
      <w:r>
        <w:br/>
      </w:r>
      <w:r>
        <w:rPr>
          <w:rFonts w:ascii="Times New Roman"/>
          <w:b w:val="false"/>
          <w:i w:val="false"/>
          <w:color w:val="000000"/>
          <w:sz w:val="28"/>
        </w:rPr>
        <w:t xml:space="preserve">                   (полное наименование юридического лица) </w:t>
      </w:r>
      <w:r>
        <w:br/>
      </w:r>
      <w:r>
        <w:rPr>
          <w:rFonts w:ascii="Times New Roman"/>
          <w:b w:val="false"/>
          <w:i w:val="false"/>
          <w:color w:val="000000"/>
          <w:sz w:val="28"/>
        </w:rPr>
        <w:t xml:space="preserve">настоящей заявкой выражает желание принять участие в конкурсе </w:t>
      </w:r>
      <w:r>
        <w:br/>
      </w:r>
      <w:r>
        <w:rPr>
          <w:rFonts w:ascii="Times New Roman"/>
          <w:b w:val="false"/>
          <w:i w:val="false"/>
          <w:color w:val="000000"/>
          <w:sz w:val="28"/>
        </w:rPr>
        <w:t xml:space="preserve">_____________________________________________________________________________  </w:t>
      </w:r>
      <w:r>
        <w:br/>
      </w:r>
      <w:r>
        <w:rPr>
          <w:rFonts w:ascii="Times New Roman"/>
          <w:b w:val="false"/>
          <w:i w:val="false"/>
          <w:color w:val="000000"/>
          <w:sz w:val="28"/>
        </w:rPr>
        <w:t xml:space="preserve">                   (полное наименование конкурса, лота (при наличии)  </w:t>
      </w:r>
      <w:r>
        <w:br/>
      </w:r>
      <w:r>
        <w:rPr>
          <w:rFonts w:ascii="Times New Roman"/>
          <w:b w:val="false"/>
          <w:i w:val="false"/>
          <w:color w:val="000000"/>
          <w:sz w:val="28"/>
        </w:rPr>
        <w:t xml:space="preserve">в качестве потенциального поставщика и согласен осуществить оказание услуги или </w:t>
      </w:r>
      <w:r>
        <w:br/>
      </w:r>
      <w:r>
        <w:rPr>
          <w:rFonts w:ascii="Times New Roman"/>
          <w:b w:val="false"/>
          <w:i w:val="false"/>
          <w:color w:val="000000"/>
          <w:sz w:val="28"/>
        </w:rPr>
        <w:t>поставку товаров____________________________________________________________</w:t>
      </w:r>
      <w:r>
        <w:br/>
      </w:r>
      <w:r>
        <w:rPr>
          <w:rFonts w:ascii="Times New Roman"/>
          <w:b w:val="false"/>
          <w:i w:val="false"/>
          <w:color w:val="000000"/>
          <w:sz w:val="28"/>
        </w:rPr>
        <w:t xml:space="preserve">                               (указать необходимое)  </w:t>
      </w:r>
      <w:r>
        <w:br/>
      </w:r>
      <w:r>
        <w:rPr>
          <w:rFonts w:ascii="Times New Roman"/>
          <w:b w:val="false"/>
          <w:i w:val="false"/>
          <w:color w:val="000000"/>
          <w:sz w:val="28"/>
        </w:rPr>
        <w:t xml:space="preserve">в соответствии с требованиями и условиями, предусмотренными конкурсной документацией.  </w:t>
      </w:r>
    </w:p>
    <w:bookmarkEnd w:id="1069"/>
    <w:bookmarkStart w:name="z1097" w:id="1070"/>
    <w:p>
      <w:pPr>
        <w:spacing w:after="0"/>
        <w:ind w:left="0"/>
        <w:jc w:val="both"/>
      </w:pPr>
      <w:r>
        <w:rPr>
          <w:rFonts w:ascii="Times New Roman"/>
          <w:b w:val="false"/>
          <w:i w:val="false"/>
          <w:color w:val="000000"/>
          <w:sz w:val="28"/>
        </w:rPr>
        <w:t>
      3. ___________________________________________________________________</w:t>
      </w:r>
      <w:r>
        <w:br/>
      </w:r>
      <w:r>
        <w:rPr>
          <w:rFonts w:ascii="Times New Roman"/>
          <w:b w:val="false"/>
          <w:i w:val="false"/>
          <w:color w:val="000000"/>
          <w:sz w:val="28"/>
        </w:rPr>
        <w:t xml:space="preserve">                         (полное наименование юридического лица) </w:t>
      </w:r>
      <w:r>
        <w:br/>
      </w:r>
      <w:r>
        <w:rPr>
          <w:rFonts w:ascii="Times New Roman"/>
          <w:b w:val="false"/>
          <w:i w:val="false"/>
          <w:color w:val="000000"/>
          <w:sz w:val="28"/>
        </w:rPr>
        <w:t xml:space="preserve">настоящей заявкой подтверждает отсутствие нарушений, предусмотренных законодательством.  </w:t>
      </w:r>
    </w:p>
    <w:bookmarkEnd w:id="1070"/>
    <w:bookmarkStart w:name="z1098" w:id="1071"/>
    <w:p>
      <w:pPr>
        <w:spacing w:after="0"/>
        <w:ind w:left="0"/>
        <w:jc w:val="both"/>
      </w:pPr>
      <w:r>
        <w:rPr>
          <w:rFonts w:ascii="Times New Roman"/>
          <w:b w:val="false"/>
          <w:i w:val="false"/>
          <w:color w:val="000000"/>
          <w:sz w:val="28"/>
        </w:rPr>
        <w:t>
      4. ___________________________________________________________________</w:t>
      </w:r>
      <w:r>
        <w:br/>
      </w:r>
      <w:r>
        <w:rPr>
          <w:rFonts w:ascii="Times New Roman"/>
          <w:b w:val="false"/>
          <w:i w:val="false"/>
          <w:color w:val="000000"/>
          <w:sz w:val="28"/>
        </w:rPr>
        <w:t xml:space="preserve">                         (полное наименование юридического лица)  </w:t>
      </w:r>
      <w:r>
        <w:br/>
      </w:r>
      <w:r>
        <w:rPr>
          <w:rFonts w:ascii="Times New Roman"/>
          <w:b w:val="false"/>
          <w:i w:val="false"/>
          <w:color w:val="000000"/>
          <w:sz w:val="28"/>
        </w:rPr>
        <w:t xml:space="preserve">подтверждает, что он ознакомлен с конкурсной документацией и осведомлен об </w:t>
      </w:r>
      <w:r>
        <w:br/>
      </w:r>
      <w:r>
        <w:rPr>
          <w:rFonts w:ascii="Times New Roman"/>
          <w:b w:val="false"/>
          <w:i w:val="false"/>
          <w:color w:val="000000"/>
          <w:sz w:val="28"/>
        </w:rPr>
        <w:t xml:space="preserve">ответственности за представление организатору конкурса и конкурсной комиссии </w:t>
      </w:r>
      <w:r>
        <w:br/>
      </w:r>
      <w:r>
        <w:rPr>
          <w:rFonts w:ascii="Times New Roman"/>
          <w:b w:val="false"/>
          <w:i w:val="false"/>
          <w:color w:val="000000"/>
          <w:sz w:val="28"/>
        </w:rPr>
        <w:t xml:space="preserve">недостоверных сведений о своей правоспособности, квалификации, качественных и иных </w:t>
      </w:r>
      <w:r>
        <w:br/>
      </w:r>
      <w:r>
        <w:rPr>
          <w:rFonts w:ascii="Times New Roman"/>
          <w:b w:val="false"/>
          <w:i w:val="false"/>
          <w:color w:val="000000"/>
          <w:sz w:val="28"/>
        </w:rPr>
        <w:t>характеристиках оказываемой услуги или приобретаемых товаров</w:t>
      </w:r>
      <w:r>
        <w:br/>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(указать необходимое)</w:t>
      </w:r>
      <w:r>
        <w:br/>
      </w:r>
      <w:r>
        <w:rPr>
          <w:rFonts w:ascii="Times New Roman"/>
          <w:b w:val="false"/>
          <w:i w:val="false"/>
          <w:color w:val="000000"/>
          <w:sz w:val="28"/>
        </w:rPr>
        <w:t xml:space="preserve"> а также иных ограничений, предусмотренных действующим законодательством Республики Казахстан.  </w:t>
      </w:r>
      <w:r>
        <w:br/>
      </w:r>
      <w:r>
        <w:rPr>
          <w:rFonts w:ascii="Times New Roman"/>
          <w:b w:val="false"/>
          <w:i w:val="false"/>
          <w:color w:val="000000"/>
          <w:sz w:val="28"/>
        </w:rPr>
        <w:t xml:space="preserve">__________________________________________________________________________  </w:t>
      </w:r>
      <w:r>
        <w:br/>
      </w:r>
      <w:r>
        <w:rPr>
          <w:rFonts w:ascii="Times New Roman"/>
          <w:b w:val="false"/>
          <w:i w:val="false"/>
          <w:color w:val="000000"/>
          <w:sz w:val="28"/>
        </w:rPr>
        <w:t xml:space="preserve">                   (полное наименование юридического лица) </w:t>
      </w:r>
      <w:r>
        <w:br/>
      </w:r>
      <w:r>
        <w:rPr>
          <w:rFonts w:ascii="Times New Roman"/>
          <w:b w:val="false"/>
          <w:i w:val="false"/>
          <w:color w:val="000000"/>
          <w:sz w:val="28"/>
        </w:rPr>
        <w:t xml:space="preserve">принимает на себя полную ответственность за представление в данной заявке на участие в </w:t>
      </w:r>
      <w:r>
        <w:br/>
      </w:r>
      <w:r>
        <w:rPr>
          <w:rFonts w:ascii="Times New Roman"/>
          <w:b w:val="false"/>
          <w:i w:val="false"/>
          <w:color w:val="000000"/>
          <w:sz w:val="28"/>
        </w:rPr>
        <w:t xml:space="preserve">конкурсе и прилагаемых к ней документах таких недостоверных сведений.  </w:t>
      </w:r>
      <w:r>
        <w:br/>
      </w:r>
      <w:r>
        <w:rPr>
          <w:rFonts w:ascii="Times New Roman"/>
          <w:b w:val="false"/>
          <w:i w:val="false"/>
          <w:color w:val="000000"/>
          <w:sz w:val="28"/>
        </w:rPr>
        <w:t xml:space="preserve">5. Настоящая конкурсная заявка действует в течение 60 дней.  </w:t>
      </w:r>
      <w:r>
        <w:br/>
      </w:r>
      <w:r>
        <w:rPr>
          <w:rFonts w:ascii="Times New Roman"/>
          <w:b w:val="false"/>
          <w:i w:val="false"/>
          <w:color w:val="000000"/>
          <w:sz w:val="28"/>
        </w:rPr>
        <w:t>6. В случае признания _______________________________________________________</w:t>
      </w:r>
      <w:r>
        <w:br/>
      </w:r>
      <w:r>
        <w:rPr>
          <w:rFonts w:ascii="Times New Roman"/>
          <w:b w:val="false"/>
          <w:i w:val="false"/>
          <w:color w:val="000000"/>
          <w:sz w:val="28"/>
        </w:rPr>
        <w:t xml:space="preserve">                                (наименование юридического лица) </w:t>
      </w:r>
      <w:r>
        <w:br/>
      </w:r>
      <w:r>
        <w:rPr>
          <w:rFonts w:ascii="Times New Roman"/>
          <w:b w:val="false"/>
          <w:i w:val="false"/>
          <w:color w:val="000000"/>
          <w:sz w:val="28"/>
        </w:rPr>
        <w:t xml:space="preserve">победителем конкурса обязуемся внести обеспечение исполнения договора на сумму, </w:t>
      </w:r>
      <w:r>
        <w:br/>
      </w:r>
      <w:r>
        <w:rPr>
          <w:rFonts w:ascii="Times New Roman"/>
          <w:b w:val="false"/>
          <w:i w:val="false"/>
          <w:color w:val="000000"/>
          <w:sz w:val="28"/>
        </w:rPr>
        <w:t xml:space="preserve">составляющую не менее трех процентов от общей суммы договора.  </w:t>
      </w:r>
      <w:r>
        <w:br/>
      </w:r>
      <w:r>
        <w:rPr>
          <w:rFonts w:ascii="Times New Roman"/>
          <w:b w:val="false"/>
          <w:i w:val="false"/>
          <w:color w:val="000000"/>
          <w:sz w:val="28"/>
        </w:rPr>
        <w:t xml:space="preserve">7. Заявка на участие в конкурсе выполняет роль обязательного договора между нами.  </w:t>
      </w:r>
      <w:r>
        <w:br/>
      </w:r>
      <w:r>
        <w:rPr>
          <w:rFonts w:ascii="Times New Roman"/>
          <w:b w:val="false"/>
          <w:i w:val="false"/>
          <w:color w:val="000000"/>
          <w:sz w:val="28"/>
        </w:rPr>
        <w:t>Дата</w:t>
      </w:r>
    </w:p>
    <w:bookmarkEnd w:id="10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Типовой конкурсной документации </w:t>
            </w:r>
            <w:r>
              <w:br/>
            </w:r>
            <w:r>
              <w:rPr>
                <w:rFonts w:ascii="Times New Roman"/>
                <w:b w:val="false"/>
                <w:i w:val="false"/>
                <w:color w:val="000000"/>
                <w:sz w:val="20"/>
              </w:rPr>
              <w:t xml:space="preserve">по выбору поставщика услуги </w:t>
            </w:r>
            <w:r>
              <w:br/>
            </w:r>
            <w:r>
              <w:rPr>
                <w:rFonts w:ascii="Times New Roman"/>
                <w:b w:val="false"/>
                <w:i w:val="false"/>
                <w:color w:val="000000"/>
                <w:sz w:val="20"/>
              </w:rPr>
              <w:t xml:space="preserve">или товаров по организации </w:t>
            </w:r>
            <w:r>
              <w:br/>
            </w:r>
            <w:r>
              <w:rPr>
                <w:rFonts w:ascii="Times New Roman"/>
                <w:b w:val="false"/>
                <w:i w:val="false"/>
                <w:color w:val="000000"/>
                <w:sz w:val="20"/>
              </w:rPr>
              <w:t xml:space="preserve">питания обучающихся в организациях </w:t>
            </w:r>
            <w:r>
              <w:br/>
            </w:r>
            <w:r>
              <w:rPr>
                <w:rFonts w:ascii="Times New Roman"/>
                <w:b w:val="false"/>
                <w:i w:val="false"/>
                <w:color w:val="000000"/>
                <w:sz w:val="20"/>
              </w:rPr>
              <w:t xml:space="preserve">среднего образования, </w:t>
            </w:r>
            <w:r>
              <w:br/>
            </w:r>
            <w:r>
              <w:rPr>
                <w:rFonts w:ascii="Times New Roman"/>
                <w:b w:val="false"/>
                <w:i w:val="false"/>
                <w:color w:val="000000"/>
                <w:sz w:val="20"/>
              </w:rPr>
              <w:t xml:space="preserve">внешкольных организациях </w:t>
            </w:r>
            <w:r>
              <w:br/>
            </w:r>
            <w:r>
              <w:rPr>
                <w:rFonts w:ascii="Times New Roman"/>
                <w:b w:val="false"/>
                <w:i w:val="false"/>
                <w:color w:val="000000"/>
                <w:sz w:val="20"/>
              </w:rPr>
              <w:t xml:space="preserve">дополнительного образования, а </w:t>
            </w:r>
            <w:r>
              <w:br/>
            </w:r>
            <w:r>
              <w:rPr>
                <w:rFonts w:ascii="Times New Roman"/>
                <w:b w:val="false"/>
                <w:i w:val="false"/>
                <w:color w:val="000000"/>
                <w:sz w:val="20"/>
              </w:rPr>
              <w:t xml:space="preserve">также поставщика товаров, </w:t>
            </w:r>
            <w:r>
              <w:br/>
            </w:r>
            <w:r>
              <w:rPr>
                <w:rFonts w:ascii="Times New Roman"/>
                <w:b w:val="false"/>
                <w:i w:val="false"/>
                <w:color w:val="000000"/>
                <w:sz w:val="20"/>
              </w:rPr>
              <w:t xml:space="preserve">связанных с обеспечением </w:t>
            </w:r>
            <w:r>
              <w:br/>
            </w:r>
            <w:r>
              <w:rPr>
                <w:rFonts w:ascii="Times New Roman"/>
                <w:b w:val="false"/>
                <w:i w:val="false"/>
                <w:color w:val="000000"/>
                <w:sz w:val="20"/>
              </w:rPr>
              <w:t xml:space="preserve">питания детей, воспитывающихся и </w:t>
            </w:r>
            <w:r>
              <w:br/>
            </w:r>
            <w:r>
              <w:rPr>
                <w:rFonts w:ascii="Times New Roman"/>
                <w:b w:val="false"/>
                <w:i w:val="false"/>
                <w:color w:val="000000"/>
                <w:sz w:val="20"/>
              </w:rPr>
              <w:t xml:space="preserve">обучающихся в дошкольных организациях, </w:t>
            </w:r>
            <w:r>
              <w:br/>
            </w:r>
            <w:r>
              <w:rPr>
                <w:rFonts w:ascii="Times New Roman"/>
                <w:b w:val="false"/>
                <w:i w:val="false"/>
                <w:color w:val="000000"/>
                <w:sz w:val="20"/>
              </w:rPr>
              <w:t xml:space="preserve">организациях образования для </w:t>
            </w:r>
            <w:r>
              <w:br/>
            </w:r>
            <w:r>
              <w:rPr>
                <w:rFonts w:ascii="Times New Roman"/>
                <w:b w:val="false"/>
                <w:i w:val="false"/>
                <w:color w:val="000000"/>
                <w:sz w:val="20"/>
              </w:rPr>
              <w:t xml:space="preserve">детей-сирот и детей, оставшихся </w:t>
            </w:r>
            <w:r>
              <w:br/>
            </w:r>
            <w:r>
              <w:rPr>
                <w:rFonts w:ascii="Times New Roman"/>
                <w:b w:val="false"/>
                <w:i w:val="false"/>
                <w:color w:val="000000"/>
                <w:sz w:val="20"/>
              </w:rPr>
              <w:t xml:space="preserve">без попечения родителей, </w:t>
            </w:r>
            <w:r>
              <w:br/>
            </w:r>
            <w:r>
              <w:rPr>
                <w:rFonts w:ascii="Times New Roman"/>
                <w:b w:val="false"/>
                <w:i w:val="false"/>
                <w:color w:val="000000"/>
                <w:sz w:val="20"/>
              </w:rPr>
              <w:t xml:space="preserve">организациях технического и </w:t>
            </w:r>
            <w:r>
              <w:br/>
            </w:r>
            <w:r>
              <w:rPr>
                <w:rFonts w:ascii="Times New Roman"/>
                <w:b w:val="false"/>
                <w:i w:val="false"/>
                <w:color w:val="000000"/>
                <w:sz w:val="20"/>
              </w:rPr>
              <w:t>профессионального, послесреднего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01" w:id="1072"/>
    <w:p>
      <w:pPr>
        <w:spacing w:after="0"/>
        <w:ind w:left="0"/>
        <w:jc w:val="left"/>
      </w:pPr>
      <w:r>
        <w:rPr>
          <w:rFonts w:ascii="Times New Roman"/>
          <w:b/>
          <w:i w:val="false"/>
          <w:color w:val="000000"/>
        </w:rPr>
        <w:t xml:space="preserve">                    Заявка на участие в конкурсе (для физического лица)</w:t>
      </w:r>
    </w:p>
    <w:bookmarkEnd w:id="1072"/>
    <w:bookmarkStart w:name="z1102" w:id="1073"/>
    <w:p>
      <w:pPr>
        <w:spacing w:after="0"/>
        <w:ind w:left="0"/>
        <w:jc w:val="both"/>
      </w:pPr>
      <w:r>
        <w:rPr>
          <w:rFonts w:ascii="Times New Roman"/>
          <w:b w:val="false"/>
          <w:i w:val="false"/>
          <w:color w:val="000000"/>
          <w:sz w:val="28"/>
        </w:rPr>
        <w:t>
      Кому___________________________________________________________</w:t>
      </w:r>
      <w:r>
        <w:br/>
      </w:r>
      <w:r>
        <w:rPr>
          <w:rFonts w:ascii="Times New Roman"/>
          <w:b w:val="false"/>
          <w:i w:val="false"/>
          <w:color w:val="000000"/>
          <w:sz w:val="28"/>
        </w:rPr>
        <w:t xml:space="preserve">                         (наименование организатора конкурса) </w:t>
      </w:r>
    </w:p>
    <w:bookmarkEnd w:id="1073"/>
    <w:bookmarkStart w:name="z1103" w:id="1074"/>
    <w:p>
      <w:pPr>
        <w:spacing w:after="0"/>
        <w:ind w:left="0"/>
        <w:jc w:val="both"/>
      </w:pPr>
      <w:r>
        <w:rPr>
          <w:rFonts w:ascii="Times New Roman"/>
          <w:b w:val="false"/>
          <w:i w:val="false"/>
          <w:color w:val="000000"/>
          <w:sz w:val="28"/>
        </w:rPr>
        <w:t>
      От кого_________________________________________________________</w:t>
      </w:r>
      <w:r>
        <w:br/>
      </w:r>
      <w:r>
        <w:rPr>
          <w:rFonts w:ascii="Times New Roman"/>
          <w:b w:val="false"/>
          <w:i w:val="false"/>
          <w:color w:val="000000"/>
          <w:sz w:val="28"/>
        </w:rPr>
        <w:t xml:space="preserve">             (фамилия, имя, отчество (при его наличии) потенциального поставщика)</w:t>
      </w:r>
    </w:p>
    <w:bookmarkEnd w:id="1074"/>
    <w:bookmarkStart w:name="z1104" w:id="1075"/>
    <w:p>
      <w:pPr>
        <w:spacing w:after="0"/>
        <w:ind w:left="0"/>
        <w:jc w:val="both"/>
      </w:pPr>
      <w:r>
        <w:rPr>
          <w:rFonts w:ascii="Times New Roman"/>
          <w:b w:val="false"/>
          <w:i w:val="false"/>
          <w:color w:val="000000"/>
          <w:sz w:val="28"/>
        </w:rPr>
        <w:t>
      1. Сведения о физическом лице, претендующем на участие в конкурсе (потенциальном поставщике):</w:t>
      </w:r>
    </w:p>
    <w:bookmarkEnd w:id="10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037"/>
        <w:gridCol w:w="263"/>
      </w:tblGrid>
      <w:tr>
        <w:trPr>
          <w:trHeight w:val="30" w:hRule="atLeast"/>
        </w:trPr>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физического лица - потенциального поставщика, в соответствии с документом, удостоверяющим личность</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Адрес прописки физического лица - потенциального поставщика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 физического лица – потенциального поставщика (ИИН, БИН, БИК, ИИК), а также полное наименование и адрес банка или его филиала, в котором обслуживается физическое лицо</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Контактные телефоны, почтовый адрес и адрес электронной почты (при его наличии) физического лица - потенциального поставщика </w:t>
            </w:r>
          </w:p>
        </w:tc>
        <w:tc>
          <w:tcPr>
            <w:tcW w:w="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5" w:id="1076"/>
    <w:p>
      <w:pPr>
        <w:spacing w:after="0"/>
        <w:ind w:left="0"/>
        <w:jc w:val="both"/>
      </w:pPr>
      <w:r>
        <w:rPr>
          <w:rFonts w:ascii="Times New Roman"/>
          <w:b w:val="false"/>
          <w:i w:val="false"/>
          <w:color w:val="000000"/>
          <w:sz w:val="28"/>
        </w:rPr>
        <w:t>
      2. ___________________________________________________________________</w:t>
      </w:r>
      <w:r>
        <w:br/>
      </w:r>
      <w:r>
        <w:rPr>
          <w:rFonts w:ascii="Times New Roman"/>
          <w:b w:val="false"/>
          <w:i w:val="false"/>
          <w:color w:val="000000"/>
          <w:sz w:val="28"/>
        </w:rPr>
        <w:t xml:space="preserve">       (указывается фамилия, имя, отчество (при его наличии) физического лица)  </w:t>
      </w:r>
      <w:r>
        <w:br/>
      </w:r>
      <w:r>
        <w:rPr>
          <w:rFonts w:ascii="Times New Roman"/>
          <w:b w:val="false"/>
          <w:i w:val="false"/>
          <w:color w:val="000000"/>
          <w:sz w:val="28"/>
        </w:rPr>
        <w:t xml:space="preserve">настоящей заявкой выражает желание принять участие в конкурсе (указать полное </w:t>
      </w:r>
      <w:r>
        <w:br/>
      </w:r>
      <w:r>
        <w:rPr>
          <w:rFonts w:ascii="Times New Roman"/>
          <w:b w:val="false"/>
          <w:i w:val="false"/>
          <w:color w:val="000000"/>
          <w:sz w:val="28"/>
        </w:rPr>
        <w:t xml:space="preserve">наименование конкурса, лота (при наличии) в качестве потенциального поставщика и </w:t>
      </w:r>
      <w:r>
        <w:br/>
      </w:r>
      <w:r>
        <w:rPr>
          <w:rFonts w:ascii="Times New Roman"/>
          <w:b w:val="false"/>
          <w:i w:val="false"/>
          <w:color w:val="000000"/>
          <w:sz w:val="28"/>
        </w:rPr>
        <w:t>выражает согласие осуществить оказание услуг или поставку товаров ______________</w:t>
      </w:r>
      <w:r>
        <w:br/>
      </w:r>
      <w:r>
        <w:rPr>
          <w:rFonts w:ascii="Times New Roman"/>
          <w:b w:val="false"/>
          <w:i w:val="false"/>
          <w:color w:val="000000"/>
          <w:sz w:val="28"/>
        </w:rPr>
        <w:t xml:space="preserve">                                                       (указать необходимое) </w:t>
      </w:r>
      <w:r>
        <w:br/>
      </w:r>
      <w:r>
        <w:rPr>
          <w:rFonts w:ascii="Times New Roman"/>
          <w:b w:val="false"/>
          <w:i w:val="false"/>
          <w:color w:val="000000"/>
          <w:sz w:val="28"/>
        </w:rPr>
        <w:t xml:space="preserve">в соответствии с требованиями и условиями, предусмотренными конкурсной документацией.  </w:t>
      </w:r>
    </w:p>
    <w:bookmarkEnd w:id="1076"/>
    <w:bookmarkStart w:name="z1106" w:id="1077"/>
    <w:p>
      <w:pPr>
        <w:spacing w:after="0"/>
        <w:ind w:left="0"/>
        <w:jc w:val="both"/>
      </w:pPr>
      <w:r>
        <w:rPr>
          <w:rFonts w:ascii="Times New Roman"/>
          <w:b w:val="false"/>
          <w:i w:val="false"/>
          <w:color w:val="000000"/>
          <w:sz w:val="28"/>
        </w:rPr>
        <w:t xml:space="preserve">
      3. __________________________________________________________________  </w:t>
      </w:r>
      <w:r>
        <w:br/>
      </w:r>
      <w:r>
        <w:rPr>
          <w:rFonts w:ascii="Times New Roman"/>
          <w:b w:val="false"/>
          <w:i w:val="false"/>
          <w:color w:val="000000"/>
          <w:sz w:val="28"/>
        </w:rPr>
        <w:t xml:space="preserve">                         (наименование потенциального поставщика) </w:t>
      </w:r>
      <w:r>
        <w:br/>
      </w:r>
      <w:r>
        <w:rPr>
          <w:rFonts w:ascii="Times New Roman"/>
          <w:b w:val="false"/>
          <w:i w:val="false"/>
          <w:color w:val="000000"/>
          <w:sz w:val="28"/>
        </w:rPr>
        <w:t xml:space="preserve">настоящей заявкой подтверждает отсутствие нарушений ограничений, предусмотренных законодательством.  </w:t>
      </w:r>
    </w:p>
    <w:bookmarkEnd w:id="1077"/>
    <w:bookmarkStart w:name="z1107" w:id="1078"/>
    <w:p>
      <w:pPr>
        <w:spacing w:after="0"/>
        <w:ind w:left="0"/>
        <w:jc w:val="both"/>
      </w:pPr>
      <w:r>
        <w:rPr>
          <w:rFonts w:ascii="Times New Roman"/>
          <w:b w:val="false"/>
          <w:i w:val="false"/>
          <w:color w:val="000000"/>
          <w:sz w:val="28"/>
        </w:rPr>
        <w:t xml:space="preserve">
      4. __________________________________________________________________  </w:t>
      </w:r>
      <w:r>
        <w:br/>
      </w:r>
      <w:r>
        <w:rPr>
          <w:rFonts w:ascii="Times New Roman"/>
          <w:b w:val="false"/>
          <w:i w:val="false"/>
          <w:color w:val="000000"/>
          <w:sz w:val="28"/>
        </w:rPr>
        <w:t xml:space="preserve">                   (наименование потенциального поставщика)  </w:t>
      </w:r>
      <w:r>
        <w:br/>
      </w:r>
      <w:r>
        <w:rPr>
          <w:rFonts w:ascii="Times New Roman"/>
          <w:b w:val="false"/>
          <w:i w:val="false"/>
          <w:color w:val="000000"/>
          <w:sz w:val="28"/>
        </w:rPr>
        <w:t>подтверждает, что ознакомлен с конкурсной документацией и осведомлен об</w:t>
      </w:r>
      <w:r>
        <w:br/>
      </w:r>
      <w:r>
        <w:rPr>
          <w:rFonts w:ascii="Times New Roman"/>
          <w:b w:val="false"/>
          <w:i w:val="false"/>
          <w:color w:val="000000"/>
          <w:sz w:val="28"/>
        </w:rPr>
        <w:t xml:space="preserve">ответственности за представление организатору конкурса недостоверных сведений о своей </w:t>
      </w:r>
      <w:r>
        <w:br/>
      </w:r>
      <w:r>
        <w:rPr>
          <w:rFonts w:ascii="Times New Roman"/>
          <w:b w:val="false"/>
          <w:i w:val="false"/>
          <w:color w:val="000000"/>
          <w:sz w:val="28"/>
        </w:rPr>
        <w:t xml:space="preserve">правоспособности, квалификации, качественных и иных характеристиках оказываемых </w:t>
      </w:r>
      <w:r>
        <w:br/>
      </w:r>
      <w:r>
        <w:rPr>
          <w:rFonts w:ascii="Times New Roman"/>
          <w:b w:val="false"/>
          <w:i w:val="false"/>
          <w:color w:val="000000"/>
          <w:sz w:val="28"/>
        </w:rPr>
        <w:t xml:space="preserve">услуг или приобретаемых товаров (указать необходимое), а так же иных ограничений, </w:t>
      </w:r>
      <w:r>
        <w:br/>
      </w:r>
      <w:r>
        <w:rPr>
          <w:rFonts w:ascii="Times New Roman"/>
          <w:b w:val="false"/>
          <w:i w:val="false"/>
          <w:color w:val="000000"/>
          <w:sz w:val="28"/>
        </w:rPr>
        <w:t xml:space="preserve">предусмотренных действующим законодательством Республики Казахстан.  </w:t>
      </w:r>
      <w:r>
        <w:br/>
      </w: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(наименование потенциального поставщика)  </w:t>
      </w:r>
      <w:r>
        <w:br/>
      </w:r>
      <w:r>
        <w:rPr>
          <w:rFonts w:ascii="Times New Roman"/>
          <w:b w:val="false"/>
          <w:i w:val="false"/>
          <w:color w:val="000000"/>
          <w:sz w:val="28"/>
        </w:rPr>
        <w:t xml:space="preserve">принимает на себя полную ответственность за представление в данной заявке на участие в </w:t>
      </w:r>
      <w:r>
        <w:br/>
      </w:r>
      <w:r>
        <w:rPr>
          <w:rFonts w:ascii="Times New Roman"/>
          <w:b w:val="false"/>
          <w:i w:val="false"/>
          <w:color w:val="000000"/>
          <w:sz w:val="28"/>
        </w:rPr>
        <w:t xml:space="preserve">конкурсе и прилагаемых к ней документах таких недостоверных сведений.  </w:t>
      </w:r>
      <w:r>
        <w:br/>
      </w:r>
      <w:r>
        <w:rPr>
          <w:rFonts w:ascii="Times New Roman"/>
          <w:b w:val="false"/>
          <w:i w:val="false"/>
          <w:color w:val="000000"/>
          <w:sz w:val="28"/>
        </w:rPr>
        <w:t xml:space="preserve">5. Настоящая конкурсная заявка действует в течение 60 дней.  </w:t>
      </w:r>
      <w:r>
        <w:br/>
      </w:r>
      <w:r>
        <w:rPr>
          <w:rFonts w:ascii="Times New Roman"/>
          <w:b w:val="false"/>
          <w:i w:val="false"/>
          <w:color w:val="000000"/>
          <w:sz w:val="28"/>
        </w:rPr>
        <w:t>6. В случае признания_______________________________________________________</w:t>
      </w:r>
      <w:r>
        <w:br/>
      </w:r>
      <w:r>
        <w:rPr>
          <w:rFonts w:ascii="Times New Roman"/>
          <w:b w:val="false"/>
          <w:i w:val="false"/>
          <w:color w:val="000000"/>
          <w:sz w:val="28"/>
        </w:rPr>
        <w:t xml:space="preserve">                         (наименование потенциального поставщика)  </w:t>
      </w:r>
      <w:r>
        <w:br/>
      </w:r>
      <w:r>
        <w:rPr>
          <w:rFonts w:ascii="Times New Roman"/>
          <w:b w:val="false"/>
          <w:i w:val="false"/>
          <w:color w:val="000000"/>
          <w:sz w:val="28"/>
        </w:rPr>
        <w:t xml:space="preserve">победителем конкурса обязуется внести обеспечение исполнения договора на сумму, </w:t>
      </w:r>
      <w:r>
        <w:br/>
      </w:r>
      <w:r>
        <w:rPr>
          <w:rFonts w:ascii="Times New Roman"/>
          <w:b w:val="false"/>
          <w:i w:val="false"/>
          <w:color w:val="000000"/>
          <w:sz w:val="28"/>
        </w:rPr>
        <w:t xml:space="preserve">составляющую не менее трех процентов от общей суммы договора.  </w:t>
      </w:r>
      <w:r>
        <w:br/>
      </w:r>
      <w:r>
        <w:rPr>
          <w:rFonts w:ascii="Times New Roman"/>
          <w:b w:val="false"/>
          <w:i w:val="false"/>
          <w:color w:val="000000"/>
          <w:sz w:val="28"/>
        </w:rPr>
        <w:t xml:space="preserve">7. Заявка на участие в конкурсе выполняет роль обязательного договора между нами.  </w:t>
      </w:r>
      <w:r>
        <w:br/>
      </w:r>
      <w:r>
        <w:rPr>
          <w:rFonts w:ascii="Times New Roman"/>
          <w:b w:val="false"/>
          <w:i w:val="false"/>
          <w:color w:val="000000"/>
          <w:sz w:val="28"/>
        </w:rPr>
        <w:t>Дата</w:t>
      </w:r>
    </w:p>
    <w:bookmarkEnd w:id="10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 xml:space="preserve">к Типовой конкурсной документации </w:t>
            </w:r>
            <w:r>
              <w:br/>
            </w:r>
            <w:r>
              <w:rPr>
                <w:rFonts w:ascii="Times New Roman"/>
                <w:b w:val="false"/>
                <w:i w:val="false"/>
                <w:color w:val="000000"/>
                <w:sz w:val="20"/>
              </w:rPr>
              <w:t xml:space="preserve">по выбору поставщика услуги </w:t>
            </w:r>
            <w:r>
              <w:br/>
            </w:r>
            <w:r>
              <w:rPr>
                <w:rFonts w:ascii="Times New Roman"/>
                <w:b w:val="false"/>
                <w:i w:val="false"/>
                <w:color w:val="000000"/>
                <w:sz w:val="20"/>
              </w:rPr>
              <w:t xml:space="preserve">или товаров по организации </w:t>
            </w:r>
            <w:r>
              <w:br/>
            </w:r>
            <w:r>
              <w:rPr>
                <w:rFonts w:ascii="Times New Roman"/>
                <w:b w:val="false"/>
                <w:i w:val="false"/>
                <w:color w:val="000000"/>
                <w:sz w:val="20"/>
              </w:rPr>
              <w:t xml:space="preserve">питания обучающихся в организациях </w:t>
            </w:r>
            <w:r>
              <w:br/>
            </w:r>
            <w:r>
              <w:rPr>
                <w:rFonts w:ascii="Times New Roman"/>
                <w:b w:val="false"/>
                <w:i w:val="false"/>
                <w:color w:val="000000"/>
                <w:sz w:val="20"/>
              </w:rPr>
              <w:t xml:space="preserve">среднего образования, </w:t>
            </w:r>
            <w:r>
              <w:br/>
            </w:r>
            <w:r>
              <w:rPr>
                <w:rFonts w:ascii="Times New Roman"/>
                <w:b w:val="false"/>
                <w:i w:val="false"/>
                <w:color w:val="000000"/>
                <w:sz w:val="20"/>
              </w:rPr>
              <w:t xml:space="preserve">внешкольных организациях </w:t>
            </w:r>
            <w:r>
              <w:br/>
            </w:r>
            <w:r>
              <w:rPr>
                <w:rFonts w:ascii="Times New Roman"/>
                <w:b w:val="false"/>
                <w:i w:val="false"/>
                <w:color w:val="000000"/>
                <w:sz w:val="20"/>
              </w:rPr>
              <w:t xml:space="preserve">дополнительного образования, а </w:t>
            </w:r>
            <w:r>
              <w:br/>
            </w:r>
            <w:r>
              <w:rPr>
                <w:rFonts w:ascii="Times New Roman"/>
                <w:b w:val="false"/>
                <w:i w:val="false"/>
                <w:color w:val="000000"/>
                <w:sz w:val="20"/>
              </w:rPr>
              <w:t xml:space="preserve">также поставщика товаров, </w:t>
            </w:r>
            <w:r>
              <w:br/>
            </w:r>
            <w:r>
              <w:rPr>
                <w:rFonts w:ascii="Times New Roman"/>
                <w:b w:val="false"/>
                <w:i w:val="false"/>
                <w:color w:val="000000"/>
                <w:sz w:val="20"/>
              </w:rPr>
              <w:t xml:space="preserve">связанных с обеспечением </w:t>
            </w:r>
            <w:r>
              <w:br/>
            </w:r>
            <w:r>
              <w:rPr>
                <w:rFonts w:ascii="Times New Roman"/>
                <w:b w:val="false"/>
                <w:i w:val="false"/>
                <w:color w:val="000000"/>
                <w:sz w:val="20"/>
              </w:rPr>
              <w:t xml:space="preserve">питания детей, воспитывающихся и </w:t>
            </w:r>
            <w:r>
              <w:br/>
            </w:r>
            <w:r>
              <w:rPr>
                <w:rFonts w:ascii="Times New Roman"/>
                <w:b w:val="false"/>
                <w:i w:val="false"/>
                <w:color w:val="000000"/>
                <w:sz w:val="20"/>
              </w:rPr>
              <w:t xml:space="preserve">обучающихся в дошкольных организациях, </w:t>
            </w:r>
            <w:r>
              <w:br/>
            </w:r>
            <w:r>
              <w:rPr>
                <w:rFonts w:ascii="Times New Roman"/>
                <w:b w:val="false"/>
                <w:i w:val="false"/>
                <w:color w:val="000000"/>
                <w:sz w:val="20"/>
              </w:rPr>
              <w:t xml:space="preserve">организациях образования для </w:t>
            </w:r>
            <w:r>
              <w:br/>
            </w:r>
            <w:r>
              <w:rPr>
                <w:rFonts w:ascii="Times New Roman"/>
                <w:b w:val="false"/>
                <w:i w:val="false"/>
                <w:color w:val="000000"/>
                <w:sz w:val="20"/>
              </w:rPr>
              <w:t xml:space="preserve">детей-сирот и детей, оставшихся </w:t>
            </w:r>
            <w:r>
              <w:br/>
            </w:r>
            <w:r>
              <w:rPr>
                <w:rFonts w:ascii="Times New Roman"/>
                <w:b w:val="false"/>
                <w:i w:val="false"/>
                <w:color w:val="000000"/>
                <w:sz w:val="20"/>
              </w:rPr>
              <w:t xml:space="preserve">без попечения родителей, </w:t>
            </w:r>
            <w:r>
              <w:br/>
            </w:r>
            <w:r>
              <w:rPr>
                <w:rFonts w:ascii="Times New Roman"/>
                <w:b w:val="false"/>
                <w:i w:val="false"/>
                <w:color w:val="000000"/>
                <w:sz w:val="20"/>
              </w:rPr>
              <w:t xml:space="preserve">организациях технического и </w:t>
            </w:r>
            <w:r>
              <w:br/>
            </w:r>
            <w:r>
              <w:rPr>
                <w:rFonts w:ascii="Times New Roman"/>
                <w:b w:val="false"/>
                <w:i w:val="false"/>
                <w:color w:val="000000"/>
                <w:sz w:val="20"/>
              </w:rPr>
              <w:t>профессионального, послесреднего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10" w:id="1079"/>
    <w:p>
      <w:pPr>
        <w:spacing w:after="0"/>
        <w:ind w:left="0"/>
        <w:jc w:val="left"/>
      </w:pPr>
      <w:r>
        <w:rPr>
          <w:rFonts w:ascii="Times New Roman"/>
          <w:b/>
          <w:i w:val="false"/>
          <w:color w:val="000000"/>
        </w:rPr>
        <w:t xml:space="preserve">                    Сведения о квалификации потенциального поставщика </w:t>
      </w:r>
      <w:r>
        <w:br/>
      </w:r>
      <w:r>
        <w:rPr>
          <w:rFonts w:ascii="Times New Roman"/>
          <w:b/>
          <w:i w:val="false"/>
          <w:color w:val="000000"/>
        </w:rPr>
        <w:t xml:space="preserve">             (заполняется потенциальным поставщиком при приобретении услуг)</w:t>
      </w:r>
    </w:p>
    <w:bookmarkEnd w:id="1079"/>
    <w:bookmarkStart w:name="z1111" w:id="1080"/>
    <w:p>
      <w:pPr>
        <w:spacing w:after="0"/>
        <w:ind w:left="0"/>
        <w:jc w:val="both"/>
      </w:pPr>
      <w:r>
        <w:rPr>
          <w:rFonts w:ascii="Times New Roman"/>
          <w:b w:val="false"/>
          <w:i w:val="false"/>
          <w:color w:val="000000"/>
          <w:sz w:val="28"/>
        </w:rPr>
        <w:t>
      1. Наименование потенциального поставщика ____________________________</w:t>
      </w:r>
    </w:p>
    <w:bookmarkEnd w:id="1080"/>
    <w:bookmarkStart w:name="z1112" w:id="1081"/>
    <w:p>
      <w:pPr>
        <w:spacing w:after="0"/>
        <w:ind w:left="0"/>
        <w:jc w:val="both"/>
      </w:pPr>
      <w:r>
        <w:rPr>
          <w:rFonts w:ascii="Times New Roman"/>
          <w:b w:val="false"/>
          <w:i w:val="false"/>
          <w:color w:val="000000"/>
          <w:sz w:val="28"/>
        </w:rPr>
        <w:t>
      ____________________________________________________________________</w:t>
      </w:r>
    </w:p>
    <w:bookmarkEnd w:id="1081"/>
    <w:bookmarkStart w:name="z1113" w:id="1082"/>
    <w:p>
      <w:pPr>
        <w:spacing w:after="0"/>
        <w:ind w:left="0"/>
        <w:jc w:val="both"/>
      </w:pPr>
      <w:r>
        <w:rPr>
          <w:rFonts w:ascii="Times New Roman"/>
          <w:b w:val="false"/>
          <w:i w:val="false"/>
          <w:color w:val="000000"/>
          <w:sz w:val="28"/>
        </w:rPr>
        <w:t xml:space="preserve">
      2. Для оказания услуги по организации питания обучающихся в организациях </w:t>
      </w:r>
      <w:r>
        <w:br/>
      </w:r>
      <w:r>
        <w:rPr>
          <w:rFonts w:ascii="Times New Roman"/>
          <w:b w:val="false"/>
          <w:i w:val="false"/>
          <w:color w:val="000000"/>
          <w:sz w:val="28"/>
        </w:rPr>
        <w:t>среднего образования у потенциального поставщика ____________________________</w:t>
      </w:r>
      <w:r>
        <w:br/>
      </w:r>
      <w:r>
        <w:rPr>
          <w:rFonts w:ascii="Times New Roman"/>
          <w:b w:val="false"/>
          <w:i w:val="false"/>
          <w:color w:val="000000"/>
          <w:sz w:val="28"/>
        </w:rPr>
        <w:t>(указать наименование, фамилию, имя, отчество (при его наличии) потенциального поставщика) имеются необходимый штат работников.</w:t>
      </w:r>
    </w:p>
    <w:bookmarkEnd w:id="1082"/>
    <w:bookmarkStart w:name="z1114" w:id="1083"/>
    <w:p>
      <w:pPr>
        <w:spacing w:after="0"/>
        <w:ind w:left="0"/>
        <w:jc w:val="both"/>
      </w:pPr>
      <w:r>
        <w:rPr>
          <w:rFonts w:ascii="Times New Roman"/>
          <w:b w:val="false"/>
          <w:i w:val="false"/>
          <w:color w:val="000000"/>
          <w:sz w:val="28"/>
        </w:rPr>
        <w:t>
      Общее количество составляет____ работников, в том числе____ повара (ов), ____ заведующего производством, __ диетолога или диетической сестры _______ других работников с приложением копий подтверждающих документов:</w:t>
      </w:r>
    </w:p>
    <w:bookmarkEnd w:id="108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6"/>
        <w:gridCol w:w="5344"/>
        <w:gridCol w:w="2046"/>
        <w:gridCol w:w="3334"/>
      </w:tblGrid>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работника</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с присуждением квалификации повара (в области общественного питания) (средне-специальное, техническое и профессиональное, высшее образование) и специальность (№ диплома, свидетельства), разряд (№ сертификата, свидетельства)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Краткосрочные курсы, квалификация (№ свидетельства и (или) № сертификата)</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(дата, № (при наличии) подтверждающего документа о трудовых отношениях в соответствии с Трудовым кодексом РК с указанием должности)</w:t>
            </w:r>
          </w:p>
        </w:tc>
      </w:tr>
      <w:tr>
        <w:trPr>
          <w:trHeight w:val="30" w:hRule="atLeast"/>
        </w:trPr>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bl>
    <w:bookmarkStart w:name="z1115" w:id="1084"/>
    <w:p>
      <w:pPr>
        <w:spacing w:after="0"/>
        <w:ind w:left="0"/>
        <w:jc w:val="both"/>
      </w:pPr>
      <w:r>
        <w:rPr>
          <w:rFonts w:ascii="Times New Roman"/>
          <w:b w:val="false"/>
          <w:i w:val="false"/>
          <w:color w:val="000000"/>
          <w:sz w:val="28"/>
        </w:rPr>
        <w:t xml:space="preserve">
      3. Объем услуг на рынке услуги, оказанных за предыдущие 5 лет </w:t>
      </w:r>
      <w:r>
        <w:br/>
      </w:r>
      <w:r>
        <w:rPr>
          <w:rFonts w:ascii="Times New Roman"/>
          <w:b w:val="false"/>
          <w:i w:val="false"/>
          <w:color w:val="000000"/>
          <w:sz w:val="28"/>
        </w:rPr>
        <w:t xml:space="preserve">________________________________________________________________________ </w:t>
      </w:r>
      <w:r>
        <w:br/>
      </w:r>
      <w:r>
        <w:rPr>
          <w:rFonts w:ascii="Times New Roman"/>
          <w:b w:val="false"/>
          <w:i w:val="false"/>
          <w:color w:val="000000"/>
          <w:sz w:val="28"/>
        </w:rPr>
        <w:t xml:space="preserve">                   (указать наименование потенциального поставщика) </w:t>
      </w:r>
      <w:r>
        <w:br/>
      </w:r>
      <w:r>
        <w:rPr>
          <w:rFonts w:ascii="Times New Roman"/>
          <w:b w:val="false"/>
          <w:i w:val="false"/>
          <w:color w:val="000000"/>
          <w:sz w:val="28"/>
        </w:rPr>
        <w:t>с приложением копий, подтверждающих документов</w:t>
      </w:r>
    </w:p>
    <w:bookmarkEnd w:id="10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00"/>
        <w:gridCol w:w="2521"/>
        <w:gridCol w:w="5679"/>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6" w:id="1085"/>
          <w:p>
            <w:pPr>
              <w:spacing w:after="20"/>
              <w:ind w:left="20"/>
              <w:jc w:val="both"/>
            </w:pPr>
            <w:r>
              <w:rPr>
                <w:rFonts w:ascii="Times New Roman"/>
                <w:b w:val="false"/>
                <w:i w:val="false"/>
                <w:color w:val="000000"/>
                <w:sz w:val="20"/>
              </w:rPr>
              <w:t>
Наименования</w:t>
            </w:r>
            <w:r>
              <w:br/>
            </w:r>
            <w:r>
              <w:rPr>
                <w:rFonts w:ascii="Times New Roman"/>
                <w:b w:val="false"/>
                <w:i w:val="false"/>
                <w:color w:val="000000"/>
                <w:sz w:val="20"/>
              </w:rPr>
              <w:t>
оказанных услуг</w:t>
            </w:r>
          </w:p>
          <w:bookmarkEnd w:id="1085"/>
        </w:tc>
        <w:tc>
          <w:tcPr>
            <w:tcW w:w="2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7" w:id="1086"/>
          <w:p>
            <w:pPr>
              <w:spacing w:after="20"/>
              <w:ind w:left="20"/>
              <w:jc w:val="both"/>
            </w:pPr>
            <w:r>
              <w:rPr>
                <w:rFonts w:ascii="Times New Roman"/>
                <w:b w:val="false"/>
                <w:i w:val="false"/>
                <w:color w:val="000000"/>
                <w:sz w:val="20"/>
              </w:rPr>
              <w:t xml:space="preserve">
 Наименования </w:t>
            </w:r>
            <w:r>
              <w:br/>
            </w:r>
            <w:r>
              <w:rPr>
                <w:rFonts w:ascii="Times New Roman"/>
                <w:b w:val="false"/>
                <w:i w:val="false"/>
                <w:color w:val="000000"/>
                <w:sz w:val="20"/>
              </w:rPr>
              <w:t>
заказчиков</w:t>
            </w:r>
          </w:p>
          <w:bookmarkEnd w:id="1086"/>
        </w:tc>
        <w:tc>
          <w:tcPr>
            <w:tcW w:w="5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18" w:id="1087"/>
          <w:p>
            <w:pPr>
              <w:spacing w:after="20"/>
              <w:ind w:left="20"/>
              <w:jc w:val="both"/>
            </w:pPr>
            <w:r>
              <w:rPr>
                <w:rFonts w:ascii="Times New Roman"/>
                <w:b w:val="false"/>
                <w:i w:val="false"/>
                <w:color w:val="000000"/>
                <w:sz w:val="20"/>
              </w:rPr>
              <w:t>
Место, год</w:t>
            </w:r>
            <w:r>
              <w:br/>
            </w:r>
            <w:r>
              <w:rPr>
                <w:rFonts w:ascii="Times New Roman"/>
                <w:b w:val="false"/>
                <w:i w:val="false"/>
                <w:color w:val="000000"/>
                <w:sz w:val="20"/>
              </w:rPr>
              <w:t>
оказания услуг</w:t>
            </w:r>
          </w:p>
          <w:bookmarkEnd w:id="1087"/>
        </w:tc>
      </w:tr>
    </w:tbl>
    <w:bookmarkStart w:name="z1119" w:id="1088"/>
    <w:p>
      <w:pPr>
        <w:spacing w:after="0"/>
        <w:ind w:left="0"/>
        <w:jc w:val="both"/>
      </w:pPr>
      <w:r>
        <w:rPr>
          <w:rFonts w:ascii="Times New Roman"/>
          <w:b w:val="false"/>
          <w:i w:val="false"/>
          <w:color w:val="000000"/>
          <w:sz w:val="28"/>
        </w:rPr>
        <w:t>
      4. Потенциальный поставщик указывает дополнительные сведения об имеющихся ресурсах для оказания услуги.</w:t>
      </w:r>
    </w:p>
    <w:bookmarkEnd w:id="1088"/>
    <w:bookmarkStart w:name="z1120" w:id="1089"/>
    <w:p>
      <w:pPr>
        <w:spacing w:after="0"/>
        <w:ind w:left="0"/>
        <w:jc w:val="both"/>
      </w:pPr>
      <w:r>
        <w:rPr>
          <w:rFonts w:ascii="Times New Roman"/>
          <w:b w:val="false"/>
          <w:i w:val="false"/>
          <w:color w:val="000000"/>
          <w:sz w:val="28"/>
        </w:rPr>
        <w:t>
      Достоверность всех сведений о квалификации подтверждаю.</w:t>
      </w:r>
    </w:p>
    <w:bookmarkEnd w:id="1089"/>
    <w:bookmarkStart w:name="z1121" w:id="1090"/>
    <w:p>
      <w:pPr>
        <w:spacing w:after="0"/>
        <w:ind w:left="0"/>
        <w:jc w:val="both"/>
      </w:pPr>
      <w:r>
        <w:rPr>
          <w:rFonts w:ascii="Times New Roman"/>
          <w:b w:val="false"/>
          <w:i w:val="false"/>
          <w:color w:val="000000"/>
          <w:sz w:val="28"/>
        </w:rPr>
        <w:t>
      Дата</w:t>
      </w:r>
    </w:p>
    <w:bookmarkEnd w:id="1090"/>
    <w:bookmarkStart w:name="z1122" w:id="1091"/>
    <w:p>
      <w:pPr>
        <w:spacing w:after="0"/>
        <w:ind w:left="0"/>
        <w:jc w:val="left"/>
      </w:pPr>
      <w:r>
        <w:rPr>
          <w:rFonts w:ascii="Times New Roman"/>
          <w:b/>
          <w:i w:val="false"/>
          <w:color w:val="000000"/>
        </w:rPr>
        <w:t xml:space="preserve"> Сведения о потенциальном поставщике (заполняется потенциальным поставщиком при приобретении товаров)</w:t>
      </w:r>
    </w:p>
    <w:bookmarkEnd w:id="1091"/>
    <w:bookmarkStart w:name="z1123" w:id="1092"/>
    <w:p>
      <w:pPr>
        <w:spacing w:after="0"/>
        <w:ind w:left="0"/>
        <w:jc w:val="both"/>
      </w:pPr>
      <w:r>
        <w:rPr>
          <w:rFonts w:ascii="Times New Roman"/>
          <w:b w:val="false"/>
          <w:i w:val="false"/>
          <w:color w:val="000000"/>
          <w:sz w:val="28"/>
        </w:rPr>
        <w:t>
      1. Наименование потенциального поставщика ____________________</w:t>
      </w:r>
    </w:p>
    <w:bookmarkEnd w:id="1092"/>
    <w:bookmarkStart w:name="z1124" w:id="1093"/>
    <w:p>
      <w:pPr>
        <w:spacing w:after="0"/>
        <w:ind w:left="0"/>
        <w:jc w:val="both"/>
      </w:pPr>
      <w:r>
        <w:rPr>
          <w:rFonts w:ascii="Times New Roman"/>
          <w:b w:val="false"/>
          <w:i w:val="false"/>
          <w:color w:val="000000"/>
          <w:sz w:val="28"/>
        </w:rPr>
        <w:t>
      2. Объем аналогичных закупаемым на конкурсе товаров, поставленных (произведенных) потенциальным поставщиком за предыдущие 5 лет, в тенге _______________</w:t>
      </w:r>
    </w:p>
    <w:bookmarkEnd w:id="10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1"/>
        <w:gridCol w:w="3000"/>
        <w:gridCol w:w="2545"/>
        <w:gridCol w:w="5574"/>
      </w:tblGrid>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заказчиков и номера их телефонов</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и дата поставки товара</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договора, тенге (указывается по усмотрению потенциального поставщика)</w:t>
            </w:r>
          </w:p>
        </w:tc>
      </w:tr>
      <w:tr>
        <w:trPr>
          <w:trHeight w:val="30" w:hRule="atLeast"/>
        </w:trPr>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25" w:id="1094"/>
    <w:p>
      <w:pPr>
        <w:spacing w:after="0"/>
        <w:ind w:left="0"/>
        <w:jc w:val="both"/>
      </w:pPr>
      <w:r>
        <w:rPr>
          <w:rFonts w:ascii="Times New Roman"/>
          <w:b w:val="false"/>
          <w:i w:val="false"/>
          <w:color w:val="000000"/>
          <w:sz w:val="28"/>
        </w:rPr>
        <w:t>
      Достоверность всех сведений подтверждаю.</w:t>
      </w:r>
    </w:p>
    <w:bookmarkEnd w:id="1094"/>
    <w:bookmarkStart w:name="z1126" w:id="1095"/>
    <w:p>
      <w:pPr>
        <w:spacing w:after="0"/>
        <w:ind w:left="0"/>
        <w:jc w:val="both"/>
      </w:pPr>
      <w:r>
        <w:rPr>
          <w:rFonts w:ascii="Times New Roman"/>
          <w:b w:val="false"/>
          <w:i w:val="false"/>
          <w:color w:val="000000"/>
          <w:sz w:val="28"/>
        </w:rPr>
        <w:t>
      Дата</w:t>
      </w:r>
    </w:p>
    <w:bookmarkEnd w:id="10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 xml:space="preserve">к Типовой конкурсной документации </w:t>
            </w:r>
            <w:r>
              <w:br/>
            </w:r>
            <w:r>
              <w:rPr>
                <w:rFonts w:ascii="Times New Roman"/>
                <w:b w:val="false"/>
                <w:i w:val="false"/>
                <w:color w:val="000000"/>
                <w:sz w:val="20"/>
              </w:rPr>
              <w:t xml:space="preserve">по выбору поставщика услуги </w:t>
            </w:r>
            <w:r>
              <w:br/>
            </w:r>
            <w:r>
              <w:rPr>
                <w:rFonts w:ascii="Times New Roman"/>
                <w:b w:val="false"/>
                <w:i w:val="false"/>
                <w:color w:val="000000"/>
                <w:sz w:val="20"/>
              </w:rPr>
              <w:t xml:space="preserve">или товаров по организации </w:t>
            </w:r>
            <w:r>
              <w:br/>
            </w:r>
            <w:r>
              <w:rPr>
                <w:rFonts w:ascii="Times New Roman"/>
                <w:b w:val="false"/>
                <w:i w:val="false"/>
                <w:color w:val="000000"/>
                <w:sz w:val="20"/>
              </w:rPr>
              <w:t xml:space="preserve">питания обучающихся в организациях </w:t>
            </w:r>
            <w:r>
              <w:br/>
            </w:r>
            <w:r>
              <w:rPr>
                <w:rFonts w:ascii="Times New Roman"/>
                <w:b w:val="false"/>
                <w:i w:val="false"/>
                <w:color w:val="000000"/>
                <w:sz w:val="20"/>
              </w:rPr>
              <w:t xml:space="preserve">среднего образования, </w:t>
            </w:r>
            <w:r>
              <w:br/>
            </w:r>
            <w:r>
              <w:rPr>
                <w:rFonts w:ascii="Times New Roman"/>
                <w:b w:val="false"/>
                <w:i w:val="false"/>
                <w:color w:val="000000"/>
                <w:sz w:val="20"/>
              </w:rPr>
              <w:t xml:space="preserve">внешкольных организациях </w:t>
            </w:r>
            <w:r>
              <w:br/>
            </w:r>
            <w:r>
              <w:rPr>
                <w:rFonts w:ascii="Times New Roman"/>
                <w:b w:val="false"/>
                <w:i w:val="false"/>
                <w:color w:val="000000"/>
                <w:sz w:val="20"/>
              </w:rPr>
              <w:t xml:space="preserve">дополнительного образования, а </w:t>
            </w:r>
            <w:r>
              <w:br/>
            </w:r>
            <w:r>
              <w:rPr>
                <w:rFonts w:ascii="Times New Roman"/>
                <w:b w:val="false"/>
                <w:i w:val="false"/>
                <w:color w:val="000000"/>
                <w:sz w:val="20"/>
              </w:rPr>
              <w:t xml:space="preserve">также поставщика товаров, </w:t>
            </w:r>
            <w:r>
              <w:br/>
            </w:r>
            <w:r>
              <w:rPr>
                <w:rFonts w:ascii="Times New Roman"/>
                <w:b w:val="false"/>
                <w:i w:val="false"/>
                <w:color w:val="000000"/>
                <w:sz w:val="20"/>
              </w:rPr>
              <w:t xml:space="preserve">связанных с обеспечением </w:t>
            </w:r>
            <w:r>
              <w:br/>
            </w:r>
            <w:r>
              <w:rPr>
                <w:rFonts w:ascii="Times New Roman"/>
                <w:b w:val="false"/>
                <w:i w:val="false"/>
                <w:color w:val="000000"/>
                <w:sz w:val="20"/>
              </w:rPr>
              <w:t xml:space="preserve">питания детей, воспитывающихся и </w:t>
            </w:r>
            <w:r>
              <w:br/>
            </w:r>
            <w:r>
              <w:rPr>
                <w:rFonts w:ascii="Times New Roman"/>
                <w:b w:val="false"/>
                <w:i w:val="false"/>
                <w:color w:val="000000"/>
                <w:sz w:val="20"/>
              </w:rPr>
              <w:t xml:space="preserve">обучающихся в дошкольных организациях, </w:t>
            </w:r>
            <w:r>
              <w:br/>
            </w:r>
            <w:r>
              <w:rPr>
                <w:rFonts w:ascii="Times New Roman"/>
                <w:b w:val="false"/>
                <w:i w:val="false"/>
                <w:color w:val="000000"/>
                <w:sz w:val="20"/>
              </w:rPr>
              <w:t xml:space="preserve">организациях образования для </w:t>
            </w:r>
            <w:r>
              <w:br/>
            </w:r>
            <w:r>
              <w:rPr>
                <w:rFonts w:ascii="Times New Roman"/>
                <w:b w:val="false"/>
                <w:i w:val="false"/>
                <w:color w:val="000000"/>
                <w:sz w:val="20"/>
              </w:rPr>
              <w:t xml:space="preserve">детей-сирот и детей, оставшихся </w:t>
            </w:r>
            <w:r>
              <w:br/>
            </w:r>
            <w:r>
              <w:rPr>
                <w:rFonts w:ascii="Times New Roman"/>
                <w:b w:val="false"/>
                <w:i w:val="false"/>
                <w:color w:val="000000"/>
                <w:sz w:val="20"/>
              </w:rPr>
              <w:t xml:space="preserve">без попечения родителей, </w:t>
            </w:r>
            <w:r>
              <w:br/>
            </w:r>
            <w:r>
              <w:rPr>
                <w:rFonts w:ascii="Times New Roman"/>
                <w:b w:val="false"/>
                <w:i w:val="false"/>
                <w:color w:val="000000"/>
                <w:sz w:val="20"/>
              </w:rPr>
              <w:t xml:space="preserve">организациях технического и </w:t>
            </w:r>
            <w:r>
              <w:br/>
            </w:r>
            <w:r>
              <w:rPr>
                <w:rFonts w:ascii="Times New Roman"/>
                <w:b w:val="false"/>
                <w:i w:val="false"/>
                <w:color w:val="000000"/>
                <w:sz w:val="20"/>
              </w:rPr>
              <w:t>профессионального, послесреднего образования</w:t>
            </w:r>
          </w:p>
        </w:tc>
      </w:tr>
    </w:tbl>
    <w:bookmarkStart w:name="z1128" w:id="1096"/>
    <w:p>
      <w:pPr>
        <w:spacing w:after="0"/>
        <w:ind w:left="0"/>
        <w:jc w:val="left"/>
      </w:pPr>
      <w:r>
        <w:rPr>
          <w:rFonts w:ascii="Times New Roman"/>
          <w:b/>
          <w:i w:val="false"/>
          <w:color w:val="000000"/>
        </w:rPr>
        <w:t xml:space="preserve"> Критерии выбора поставщика услуги</w:t>
      </w:r>
    </w:p>
    <w:bookmarkEnd w:id="10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
        <w:gridCol w:w="3602"/>
        <w:gridCol w:w="2627"/>
        <w:gridCol w:w="1313"/>
        <w:gridCol w:w="1314"/>
        <w:gridCol w:w="3136"/>
      </w:tblGrid>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на рынке услуги за предыдущие 5 лет (не более 5 баллов)</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 организации питания обучающихся и воспитанников государственных организациях образования – 1 балл за каждые 8 месяцев</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 организации питания на других объектах общественного питания – 1 балл за каждые 12 месяцев</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системы менеджмента качества, применительно к услугам по организации питания</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повара, имеющего среднее специальное образование (в случае получения документа об образовании до 27 июля 2007 года) или техническое и профессиональное, высшее образование с присуждением квалификации повара (в области общественного питания) (не более 10 баллов)</w:t>
            </w:r>
          </w:p>
        </w:tc>
        <w:tc>
          <w:tcPr>
            <w:tcW w:w="2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специальное образование (в случае получения документа об образовании до 27 июля 2007 года) или техническое и профессиональное образование разряд 3 (1 балл)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специальное образование (в случае получения документа об образовании до 27 июля 2007 года) или техническое и профессиональное образование разряд 4 (2 балла)</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Среднее специальное образование (в случае получения документа об образовании до 27 июля 2007 года) или техническое и профессиональное образование разряд 5 и более и (или) высшее образование (3 балла)</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диетолога или диетической сестры, имеющего медицинское образование и квалификацию в области диетологии и (или) медицинское образование с прохождением повышения квалификации (переподготовкой) в области диетологии (не более 1 балла)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Отсутствуют (0 баллов)</w:t>
            </w:r>
          </w:p>
        </w:tc>
        <w:tc>
          <w:tcPr>
            <w:tcW w:w="3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балла)</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заведующего производством, имеющего среднее специальное образование (в случае получения документа об образовании до 27 июля 2007 года) или техническое и профессиональное, высшее образование с присуждением квалификации технолога (в области общественного питания) (не более 2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(2 балл)</w:t>
            </w:r>
          </w:p>
        </w:tc>
      </w:tr>
      <w:tr>
        <w:trPr>
          <w:trHeight w:val="30" w:hRule="atLeast"/>
        </w:trPr>
        <w:tc>
          <w:tcPr>
            <w:tcW w:w="3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 (не более 3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3 балла</w:t>
            </w:r>
          </w:p>
        </w:tc>
      </w:tr>
    </w:tbl>
    <w:bookmarkStart w:name="z1129" w:id="1097"/>
    <w:p>
      <w:pPr>
        <w:spacing w:after="0"/>
        <w:ind w:left="0"/>
        <w:jc w:val="both"/>
      </w:pPr>
      <w:r>
        <w:rPr>
          <w:rFonts w:ascii="Times New Roman"/>
          <w:b w:val="false"/>
          <w:i w:val="false"/>
          <w:color w:val="000000"/>
          <w:sz w:val="28"/>
        </w:rPr>
        <w:t>
      Примечание:</w:t>
      </w:r>
    </w:p>
    <w:bookmarkEnd w:id="1097"/>
    <w:bookmarkStart w:name="z1130" w:id="1098"/>
    <w:p>
      <w:pPr>
        <w:spacing w:after="0"/>
        <w:ind w:left="0"/>
        <w:jc w:val="both"/>
      </w:pPr>
      <w:r>
        <w:rPr>
          <w:rFonts w:ascii="Times New Roman"/>
          <w:b w:val="false"/>
          <w:i w:val="false"/>
          <w:color w:val="000000"/>
          <w:sz w:val="28"/>
        </w:rPr>
        <w:t>
      - по пункту 1 наличие опыта работы за предыдущие 5 лет, предшествующие текущему году:</w:t>
      </w:r>
    </w:p>
    <w:bookmarkEnd w:id="1098"/>
    <w:bookmarkStart w:name="z1131" w:id="1099"/>
    <w:p>
      <w:pPr>
        <w:spacing w:after="0"/>
        <w:ind w:left="0"/>
        <w:jc w:val="both"/>
      </w:pPr>
      <w:r>
        <w:rPr>
          <w:rFonts w:ascii="Times New Roman"/>
          <w:b w:val="false"/>
          <w:i w:val="false"/>
          <w:color w:val="000000"/>
          <w:sz w:val="28"/>
        </w:rPr>
        <w:t>
      по организации питания обучающихся и воспитанников в государственных организациях образования подтверждается копиями ранее заключенных договоров, актами оказанных услуг и счет-фактурами за последний месяц исполнения данных договоров, копиями договоров имущественного найма (аренды) столовых государственных юридических лиц;</w:t>
      </w:r>
    </w:p>
    <w:bookmarkEnd w:id="1099"/>
    <w:bookmarkStart w:name="z1132" w:id="1100"/>
    <w:p>
      <w:pPr>
        <w:spacing w:after="0"/>
        <w:ind w:left="0"/>
        <w:jc w:val="both"/>
      </w:pPr>
      <w:r>
        <w:rPr>
          <w:rFonts w:ascii="Times New Roman"/>
          <w:b w:val="false"/>
          <w:i w:val="false"/>
          <w:color w:val="000000"/>
          <w:sz w:val="28"/>
        </w:rPr>
        <w:t>
      по организации питания на других объектах общественного питания:</w:t>
      </w:r>
    </w:p>
    <w:bookmarkEnd w:id="1100"/>
    <w:bookmarkStart w:name="z1133" w:id="1101"/>
    <w:p>
      <w:pPr>
        <w:spacing w:after="0"/>
        <w:ind w:left="0"/>
        <w:jc w:val="both"/>
      </w:pPr>
      <w:r>
        <w:rPr>
          <w:rFonts w:ascii="Times New Roman"/>
          <w:b w:val="false"/>
          <w:i w:val="false"/>
          <w:color w:val="000000"/>
          <w:sz w:val="28"/>
        </w:rPr>
        <w:t>
      при предоставлении услуги - копиями ранее заключенных договоров, актами оказанных услуг и счет-фактурами за последний месяц исполнения данных договоров, копиями санитарно-эпидемиологического заключения о соответствии (несоответствии) объекта нормативным правовым актам в сфере санитарно-эпидемиологического благополучия населения;</w:t>
      </w:r>
    </w:p>
    <w:bookmarkEnd w:id="1101"/>
    <w:bookmarkStart w:name="z1134" w:id="1102"/>
    <w:p>
      <w:pPr>
        <w:spacing w:after="0"/>
        <w:ind w:left="0"/>
        <w:jc w:val="both"/>
      </w:pPr>
      <w:r>
        <w:rPr>
          <w:rFonts w:ascii="Times New Roman"/>
          <w:b w:val="false"/>
          <w:i w:val="false"/>
          <w:color w:val="000000"/>
          <w:sz w:val="28"/>
        </w:rPr>
        <w:t>
      организации питания на других объектах общепита – копиями подтверждающих правоустанавливающих документов на объект общепита (собственное, аренда, безвозмездное пользование, доверительное управление и т.д.) с приложением санитарно-эпидемиологического заключения о соответствии (несоответствии) объекта нормативным правовым актам в сфере санитарно-эпидемиологического благополучия населения.</w:t>
      </w:r>
    </w:p>
    <w:bookmarkEnd w:id="1102"/>
    <w:bookmarkStart w:name="z1135" w:id="1103"/>
    <w:p>
      <w:pPr>
        <w:spacing w:after="0"/>
        <w:ind w:left="0"/>
        <w:jc w:val="both"/>
      </w:pPr>
      <w:r>
        <w:rPr>
          <w:rFonts w:ascii="Times New Roman"/>
          <w:b w:val="false"/>
          <w:i w:val="false"/>
          <w:color w:val="000000"/>
          <w:sz w:val="28"/>
        </w:rPr>
        <w:t>
      При этом при оказании услуги одновременно в течение одного периода в нескольких организациях образования и (или) в сфере общественного питания данные не суммируются. В случае предоставления подтверждающих документов об оказании услуги, одновременно в течение одного периода в организации образования и в сфере общественного питания учитывается опыт работы в организации образования. Не допускается суммирование опыта работы в организации образования и в сфере общественного питания.</w:t>
      </w:r>
    </w:p>
    <w:bookmarkEnd w:id="1103"/>
    <w:bookmarkStart w:name="z1136" w:id="1104"/>
    <w:p>
      <w:pPr>
        <w:spacing w:after="0"/>
        <w:ind w:left="0"/>
        <w:jc w:val="both"/>
      </w:pPr>
      <w:r>
        <w:rPr>
          <w:rFonts w:ascii="Times New Roman"/>
          <w:b w:val="false"/>
          <w:i w:val="false"/>
          <w:color w:val="000000"/>
          <w:sz w:val="28"/>
        </w:rPr>
        <w:t>
      - по пунктам 2, 3: подтверждается копиями сертификатов, в случае действительности сертификатов на момент подачи заявки;</w:t>
      </w:r>
    </w:p>
    <w:bookmarkEnd w:id="1104"/>
    <w:bookmarkStart w:name="z1137" w:id="1105"/>
    <w:p>
      <w:pPr>
        <w:spacing w:after="0"/>
        <w:ind w:left="0"/>
        <w:jc w:val="both"/>
      </w:pPr>
      <w:r>
        <w:rPr>
          <w:rFonts w:ascii="Times New Roman"/>
          <w:b w:val="false"/>
          <w:i w:val="false"/>
          <w:color w:val="000000"/>
          <w:sz w:val="28"/>
        </w:rPr>
        <w:t xml:space="preserve">
      - по пунктам 4, 5, 6: выставляются соответствующие баллы при представлении копий подтверждающих документов о трудовой деятельности работников у потенциального поставщика на момент подачи заявки в соответствии с </w:t>
      </w:r>
      <w:r>
        <w:rPr>
          <w:rFonts w:ascii="Times New Roman"/>
          <w:b w:val="false"/>
          <w:i w:val="false"/>
          <w:color w:val="000000"/>
          <w:sz w:val="28"/>
        </w:rPr>
        <w:t>Трудовым кодексом</w:t>
      </w:r>
      <w:r>
        <w:rPr>
          <w:rFonts w:ascii="Times New Roman"/>
          <w:b w:val="false"/>
          <w:i w:val="false"/>
          <w:color w:val="000000"/>
          <w:sz w:val="28"/>
        </w:rPr>
        <w:t xml:space="preserve"> РК, профессионального образования согласно ЗРК "</w:t>
      </w:r>
      <w:r>
        <w:rPr>
          <w:rFonts w:ascii="Times New Roman"/>
          <w:b w:val="false"/>
          <w:i w:val="false"/>
          <w:color w:val="000000"/>
          <w:sz w:val="28"/>
        </w:rPr>
        <w:t>Об образовании</w:t>
      </w:r>
      <w:r>
        <w:rPr>
          <w:rFonts w:ascii="Times New Roman"/>
          <w:b w:val="false"/>
          <w:i w:val="false"/>
          <w:color w:val="000000"/>
          <w:sz w:val="28"/>
        </w:rPr>
        <w:t>", разряда, а также документа, удостоверяющего личность специалиста.</w:t>
      </w:r>
    </w:p>
    <w:bookmarkEnd w:id="1105"/>
    <w:bookmarkStart w:name="z1138" w:id="1106"/>
    <w:p>
      <w:pPr>
        <w:spacing w:after="0"/>
        <w:ind w:left="0"/>
        <w:jc w:val="both"/>
      </w:pPr>
      <w:r>
        <w:rPr>
          <w:rFonts w:ascii="Times New Roman"/>
          <w:b w:val="false"/>
          <w:i w:val="false"/>
          <w:color w:val="000000"/>
          <w:sz w:val="28"/>
        </w:rPr>
        <w:t xml:space="preserve">
      При наличии образования с присуждением квалификации повара повышение квалификации (разряда) повара подтверждается электронной копией документа, установленного уполномоченным органом образца. </w:t>
      </w:r>
    </w:p>
    <w:bookmarkEnd w:id="1106"/>
    <w:bookmarkStart w:name="z1139" w:id="1107"/>
    <w:p>
      <w:pPr>
        <w:spacing w:after="0"/>
        <w:ind w:left="0"/>
        <w:jc w:val="both"/>
      </w:pPr>
      <w:r>
        <w:rPr>
          <w:rFonts w:ascii="Times New Roman"/>
          <w:b w:val="false"/>
          <w:i w:val="false"/>
          <w:color w:val="000000"/>
          <w:sz w:val="28"/>
        </w:rPr>
        <w:t>
      При наличии медицинского образования повышение квалификации или переподготовка в области диетологии подтверждается электронной копией документа, установленного уполномоченным органом образца;</w:t>
      </w:r>
    </w:p>
    <w:bookmarkEnd w:id="1107"/>
    <w:bookmarkStart w:name="z1140" w:id="1108"/>
    <w:p>
      <w:pPr>
        <w:spacing w:after="0"/>
        <w:ind w:left="0"/>
        <w:jc w:val="both"/>
      </w:pPr>
      <w:r>
        <w:rPr>
          <w:rFonts w:ascii="Times New Roman"/>
          <w:b w:val="false"/>
          <w:i w:val="false"/>
          <w:color w:val="000000"/>
          <w:sz w:val="28"/>
        </w:rPr>
        <w:t>
      - по пункту 7 выставляются соответствующие баллы при представлении налоговой отчетности за предшествующий период предыдущего года, подтверждающей деятельность на территории соответствующей области, города республиканского значения, столицы, где проводится конкурс.</w:t>
      </w:r>
    </w:p>
    <w:bookmarkEnd w:id="1108"/>
    <w:bookmarkStart w:name="z1141" w:id="1109"/>
    <w:p>
      <w:pPr>
        <w:spacing w:after="0"/>
        <w:ind w:left="0"/>
        <w:jc w:val="both"/>
      </w:pPr>
      <w:r>
        <w:rPr>
          <w:rFonts w:ascii="Times New Roman"/>
          <w:b w:val="false"/>
          <w:i w:val="false"/>
          <w:color w:val="000000"/>
          <w:sz w:val="28"/>
        </w:rPr>
        <w:t>
      В случае совмещения одним сотрудником нескольких должностей баллы выставляются только по одному из критериев.</w:t>
      </w:r>
    </w:p>
    <w:bookmarkEnd w:id="1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 xml:space="preserve">к Типовой конкурсной документации </w:t>
            </w:r>
            <w:r>
              <w:br/>
            </w:r>
            <w:r>
              <w:rPr>
                <w:rFonts w:ascii="Times New Roman"/>
                <w:b w:val="false"/>
                <w:i w:val="false"/>
                <w:color w:val="000000"/>
                <w:sz w:val="20"/>
              </w:rPr>
              <w:t xml:space="preserve">по выбору поставщика услуги </w:t>
            </w:r>
            <w:r>
              <w:br/>
            </w:r>
            <w:r>
              <w:rPr>
                <w:rFonts w:ascii="Times New Roman"/>
                <w:b w:val="false"/>
                <w:i w:val="false"/>
                <w:color w:val="000000"/>
                <w:sz w:val="20"/>
              </w:rPr>
              <w:t xml:space="preserve">или товаров по организации </w:t>
            </w:r>
            <w:r>
              <w:br/>
            </w:r>
            <w:r>
              <w:rPr>
                <w:rFonts w:ascii="Times New Roman"/>
                <w:b w:val="false"/>
                <w:i w:val="false"/>
                <w:color w:val="000000"/>
                <w:sz w:val="20"/>
              </w:rPr>
              <w:t xml:space="preserve">питания обучающихся в организациях </w:t>
            </w:r>
            <w:r>
              <w:br/>
            </w:r>
            <w:r>
              <w:rPr>
                <w:rFonts w:ascii="Times New Roman"/>
                <w:b w:val="false"/>
                <w:i w:val="false"/>
                <w:color w:val="000000"/>
                <w:sz w:val="20"/>
              </w:rPr>
              <w:t xml:space="preserve">среднего образования, </w:t>
            </w:r>
            <w:r>
              <w:br/>
            </w:r>
            <w:r>
              <w:rPr>
                <w:rFonts w:ascii="Times New Roman"/>
                <w:b w:val="false"/>
                <w:i w:val="false"/>
                <w:color w:val="000000"/>
                <w:sz w:val="20"/>
              </w:rPr>
              <w:t xml:space="preserve">внешкольных организациях </w:t>
            </w:r>
            <w:r>
              <w:br/>
            </w:r>
            <w:r>
              <w:rPr>
                <w:rFonts w:ascii="Times New Roman"/>
                <w:b w:val="false"/>
                <w:i w:val="false"/>
                <w:color w:val="000000"/>
                <w:sz w:val="20"/>
              </w:rPr>
              <w:t xml:space="preserve">дополнительного образования, а </w:t>
            </w:r>
            <w:r>
              <w:br/>
            </w:r>
            <w:r>
              <w:rPr>
                <w:rFonts w:ascii="Times New Roman"/>
                <w:b w:val="false"/>
                <w:i w:val="false"/>
                <w:color w:val="000000"/>
                <w:sz w:val="20"/>
              </w:rPr>
              <w:t xml:space="preserve">также поставщика товаров, </w:t>
            </w:r>
            <w:r>
              <w:br/>
            </w:r>
            <w:r>
              <w:rPr>
                <w:rFonts w:ascii="Times New Roman"/>
                <w:b w:val="false"/>
                <w:i w:val="false"/>
                <w:color w:val="000000"/>
                <w:sz w:val="20"/>
              </w:rPr>
              <w:t xml:space="preserve">связанных с обеспечением </w:t>
            </w:r>
            <w:r>
              <w:br/>
            </w:r>
            <w:r>
              <w:rPr>
                <w:rFonts w:ascii="Times New Roman"/>
                <w:b w:val="false"/>
                <w:i w:val="false"/>
                <w:color w:val="000000"/>
                <w:sz w:val="20"/>
              </w:rPr>
              <w:t xml:space="preserve">питания детей, воспитывающихся и </w:t>
            </w:r>
            <w:r>
              <w:br/>
            </w:r>
            <w:r>
              <w:rPr>
                <w:rFonts w:ascii="Times New Roman"/>
                <w:b w:val="false"/>
                <w:i w:val="false"/>
                <w:color w:val="000000"/>
                <w:sz w:val="20"/>
              </w:rPr>
              <w:t xml:space="preserve">обучающихся в дошкольных организациях, </w:t>
            </w:r>
            <w:r>
              <w:br/>
            </w:r>
            <w:r>
              <w:rPr>
                <w:rFonts w:ascii="Times New Roman"/>
                <w:b w:val="false"/>
                <w:i w:val="false"/>
                <w:color w:val="000000"/>
                <w:sz w:val="20"/>
              </w:rPr>
              <w:t xml:space="preserve">организациях образования для </w:t>
            </w:r>
            <w:r>
              <w:br/>
            </w:r>
            <w:r>
              <w:rPr>
                <w:rFonts w:ascii="Times New Roman"/>
                <w:b w:val="false"/>
                <w:i w:val="false"/>
                <w:color w:val="000000"/>
                <w:sz w:val="20"/>
              </w:rPr>
              <w:t xml:space="preserve">детей-сирот и детей, оставшихся </w:t>
            </w:r>
            <w:r>
              <w:br/>
            </w:r>
            <w:r>
              <w:rPr>
                <w:rFonts w:ascii="Times New Roman"/>
                <w:b w:val="false"/>
                <w:i w:val="false"/>
                <w:color w:val="000000"/>
                <w:sz w:val="20"/>
              </w:rPr>
              <w:t xml:space="preserve">без попечения родителей, </w:t>
            </w:r>
            <w:r>
              <w:br/>
            </w:r>
            <w:r>
              <w:rPr>
                <w:rFonts w:ascii="Times New Roman"/>
                <w:b w:val="false"/>
                <w:i w:val="false"/>
                <w:color w:val="000000"/>
                <w:sz w:val="20"/>
              </w:rPr>
              <w:t xml:space="preserve">организациях технического и </w:t>
            </w:r>
            <w:r>
              <w:br/>
            </w:r>
            <w:r>
              <w:rPr>
                <w:rFonts w:ascii="Times New Roman"/>
                <w:b w:val="false"/>
                <w:i w:val="false"/>
                <w:color w:val="000000"/>
                <w:sz w:val="20"/>
              </w:rPr>
              <w:t>профессионального, послесреднего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144" w:id="1110"/>
    <w:p>
      <w:pPr>
        <w:spacing w:after="0"/>
        <w:ind w:left="0"/>
        <w:jc w:val="left"/>
      </w:pPr>
      <w:r>
        <w:rPr>
          <w:rFonts w:ascii="Times New Roman"/>
          <w:b/>
          <w:i w:val="false"/>
          <w:color w:val="000000"/>
        </w:rPr>
        <w:t xml:space="preserve"> Критерии выбора поставщика товаров</w:t>
      </w:r>
    </w:p>
    <w:bookmarkEnd w:id="11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5"/>
        <w:gridCol w:w="5386"/>
        <w:gridCol w:w="4146"/>
        <w:gridCol w:w="1913"/>
      </w:tblGrid>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на рынке товаров, являющихся предметом конкурса, за предыдущие 5 лет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1 баллу за каждые 12 месяцев, но не более 5 баллов</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добровольной сертификации товара (ов), являющегося предметом конкурса (лота), для отечественного товаропроизводителя</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(3 балла)</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(1 балл)</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доставки продуктов питания специализированным автотранспортом (не более 3 баллов)</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транспорта на основании договора аренды, безвозмездного пользования, лизинга и т.д. (2 балла)</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собственного транспорта (3 баллов)</w:t>
            </w:r>
          </w:p>
        </w:tc>
      </w:tr>
      <w:tr>
        <w:trPr>
          <w:trHeight w:val="30" w:hRule="atLeast"/>
        </w:trPr>
        <w:tc>
          <w:tcPr>
            <w:tcW w:w="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 (не более 3 баллов)</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Отсутствует 0 баллов</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Имеется 3 балла</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5" w:id="1111"/>
          <w:p>
            <w:pPr>
              <w:spacing w:after="20"/>
              <w:ind w:left="20"/>
              <w:jc w:val="both"/>
            </w:pPr>
            <w:r>
              <w:rPr>
                <w:rFonts w:ascii="Times New Roman"/>
                <w:b w:val="false"/>
                <w:i w:val="false"/>
                <w:color w:val="000000"/>
                <w:sz w:val="20"/>
              </w:rPr>
              <w:t>
 </w:t>
            </w:r>
            <w:r>
              <w:br/>
            </w:r>
            <w:r>
              <w:rPr>
                <w:rFonts w:ascii="Times New Roman"/>
                <w:b w:val="false"/>
                <w:i w:val="false"/>
                <w:color w:val="000000"/>
                <w:sz w:val="20"/>
              </w:rPr>
              <w:t>
Примечание:</w:t>
            </w:r>
            <w:r>
              <w:br/>
            </w:r>
            <w:r>
              <w:rPr>
                <w:rFonts w:ascii="Times New Roman"/>
                <w:b w:val="false"/>
                <w:i w:val="false"/>
                <w:color w:val="000000"/>
                <w:sz w:val="20"/>
              </w:rPr>
              <w:t>
</w:t>
            </w:r>
            <w:r>
              <w:rPr>
                <w:rFonts w:ascii="Times New Roman"/>
                <w:b w:val="false"/>
                <w:i w:val="false"/>
                <w:color w:val="000000"/>
                <w:sz w:val="20"/>
              </w:rPr>
              <w:t>– по пункту 1 наличие опыта работы за предыдущие 5 лет, предшествующие текущему году – подтверждается копиями ранее заключенных договоров с указанием периода поставки товаров, актами приема-передачи товаров за последний месяц исполнения данных договоров;</w:t>
            </w:r>
            <w:r>
              <w:br/>
            </w:r>
            <w:r>
              <w:rPr>
                <w:rFonts w:ascii="Times New Roman"/>
                <w:b w:val="false"/>
                <w:i w:val="false"/>
                <w:color w:val="000000"/>
                <w:sz w:val="20"/>
              </w:rPr>
              <w:t>
</w:t>
            </w:r>
            <w:r>
              <w:rPr>
                <w:rFonts w:ascii="Times New Roman"/>
                <w:b w:val="false"/>
                <w:i w:val="false"/>
                <w:color w:val="000000"/>
                <w:sz w:val="20"/>
              </w:rPr>
              <w:t>– по пункту 2 – в случае участия потенциального поставщика в объединенном лоте баллы выставляются при предоставлении документа о добровольной сертификации товара (ов) потенциальным поставщиком – отечественным товаропроизводителем на не менее 20% (двадцати процентов) товаров данного конкурса (лота);</w:t>
            </w:r>
            <w:r>
              <w:br/>
            </w:r>
            <w:r>
              <w:rPr>
                <w:rFonts w:ascii="Times New Roman"/>
                <w:b w:val="false"/>
                <w:i w:val="false"/>
                <w:color w:val="000000"/>
                <w:sz w:val="20"/>
              </w:rPr>
              <w:t>
</w:t>
            </w:r>
            <w:r>
              <w:rPr>
                <w:rFonts w:ascii="Times New Roman"/>
                <w:b w:val="false"/>
                <w:i w:val="false"/>
                <w:color w:val="000000"/>
                <w:sz w:val="20"/>
              </w:rPr>
              <w:t>– по пункту 5 выставляются соответствующие баллы при предоставлении документов на наличие специализированного транспорта соответствующего требованиям Санитарных правил "Санитарно-эпидемиологические требования к транспортным средствам для перевозки пассажиров и грузов", утвержденных приказом Министра здравоохранения Республики Казахстан от 11 января 2021 года № ҚР ДСМ-5, справки, заверенной подписью потенциального поставщика, в которой потенциальный поставщик подтверждает соответствие автотранспорта требованиям к специализированному автотранспорту (с указанием технических характеристик автотранспорта, сведений технического паспорта к автотранспорту (№, дата выдачи, марка автотранспорта, государственный регистрационный номер автотранспорта, владелец);</w:t>
            </w:r>
            <w:r>
              <w:br/>
            </w:r>
            <w:r>
              <w:rPr>
                <w:rFonts w:ascii="Times New Roman"/>
                <w:b w:val="false"/>
                <w:i w:val="false"/>
                <w:color w:val="000000"/>
                <w:sz w:val="20"/>
              </w:rPr>
              <w:t>
– по пункту 6 выставляются соответствующие баллы при представлении налоговой отчетности за предшествующий период предыдущего года, подтверждающей деятельность на территории соответствующей области, города республиканского значения, столицы, где проводится конкурс.</w:t>
            </w:r>
          </w:p>
          <w:bookmarkEnd w:id="1111"/>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 xml:space="preserve">к Типовой конкурсной документации </w:t>
            </w:r>
            <w:r>
              <w:br/>
            </w:r>
            <w:r>
              <w:rPr>
                <w:rFonts w:ascii="Times New Roman"/>
                <w:b w:val="false"/>
                <w:i w:val="false"/>
                <w:color w:val="000000"/>
                <w:sz w:val="20"/>
              </w:rPr>
              <w:t xml:space="preserve">по выбору поставщика услуги </w:t>
            </w:r>
            <w:r>
              <w:br/>
            </w:r>
            <w:r>
              <w:rPr>
                <w:rFonts w:ascii="Times New Roman"/>
                <w:b w:val="false"/>
                <w:i w:val="false"/>
                <w:color w:val="000000"/>
                <w:sz w:val="20"/>
              </w:rPr>
              <w:t xml:space="preserve">или товаров по организации </w:t>
            </w:r>
            <w:r>
              <w:br/>
            </w:r>
            <w:r>
              <w:rPr>
                <w:rFonts w:ascii="Times New Roman"/>
                <w:b w:val="false"/>
                <w:i w:val="false"/>
                <w:color w:val="000000"/>
                <w:sz w:val="20"/>
              </w:rPr>
              <w:t xml:space="preserve">питания обучающихся в организациях </w:t>
            </w:r>
            <w:r>
              <w:br/>
            </w:r>
            <w:r>
              <w:rPr>
                <w:rFonts w:ascii="Times New Roman"/>
                <w:b w:val="false"/>
                <w:i w:val="false"/>
                <w:color w:val="000000"/>
                <w:sz w:val="20"/>
              </w:rPr>
              <w:t xml:space="preserve">среднего образования, </w:t>
            </w:r>
            <w:r>
              <w:br/>
            </w:r>
            <w:r>
              <w:rPr>
                <w:rFonts w:ascii="Times New Roman"/>
                <w:b w:val="false"/>
                <w:i w:val="false"/>
                <w:color w:val="000000"/>
                <w:sz w:val="20"/>
              </w:rPr>
              <w:t xml:space="preserve">внешкольных организациях </w:t>
            </w:r>
            <w:r>
              <w:br/>
            </w:r>
            <w:r>
              <w:rPr>
                <w:rFonts w:ascii="Times New Roman"/>
                <w:b w:val="false"/>
                <w:i w:val="false"/>
                <w:color w:val="000000"/>
                <w:sz w:val="20"/>
              </w:rPr>
              <w:t xml:space="preserve">дополнительного образования, а </w:t>
            </w:r>
            <w:r>
              <w:br/>
            </w:r>
            <w:r>
              <w:rPr>
                <w:rFonts w:ascii="Times New Roman"/>
                <w:b w:val="false"/>
                <w:i w:val="false"/>
                <w:color w:val="000000"/>
                <w:sz w:val="20"/>
              </w:rPr>
              <w:t xml:space="preserve">также поставщика товаров, </w:t>
            </w:r>
            <w:r>
              <w:br/>
            </w:r>
            <w:r>
              <w:rPr>
                <w:rFonts w:ascii="Times New Roman"/>
                <w:b w:val="false"/>
                <w:i w:val="false"/>
                <w:color w:val="000000"/>
                <w:sz w:val="20"/>
              </w:rPr>
              <w:t xml:space="preserve">связанных с обеспечением </w:t>
            </w:r>
            <w:r>
              <w:br/>
            </w:r>
            <w:r>
              <w:rPr>
                <w:rFonts w:ascii="Times New Roman"/>
                <w:b w:val="false"/>
                <w:i w:val="false"/>
                <w:color w:val="000000"/>
                <w:sz w:val="20"/>
              </w:rPr>
              <w:t xml:space="preserve">питания детей, воспитывающихся и </w:t>
            </w:r>
            <w:r>
              <w:br/>
            </w:r>
            <w:r>
              <w:rPr>
                <w:rFonts w:ascii="Times New Roman"/>
                <w:b w:val="false"/>
                <w:i w:val="false"/>
                <w:color w:val="000000"/>
                <w:sz w:val="20"/>
              </w:rPr>
              <w:t xml:space="preserve">обучающихся в дошкольных организациях, </w:t>
            </w:r>
            <w:r>
              <w:br/>
            </w:r>
            <w:r>
              <w:rPr>
                <w:rFonts w:ascii="Times New Roman"/>
                <w:b w:val="false"/>
                <w:i w:val="false"/>
                <w:color w:val="000000"/>
                <w:sz w:val="20"/>
              </w:rPr>
              <w:t xml:space="preserve">организациях образования для </w:t>
            </w:r>
            <w:r>
              <w:br/>
            </w:r>
            <w:r>
              <w:rPr>
                <w:rFonts w:ascii="Times New Roman"/>
                <w:b w:val="false"/>
                <w:i w:val="false"/>
                <w:color w:val="000000"/>
                <w:sz w:val="20"/>
              </w:rPr>
              <w:t xml:space="preserve">детей-сирот и детей, оставшихся </w:t>
            </w:r>
            <w:r>
              <w:br/>
            </w:r>
            <w:r>
              <w:rPr>
                <w:rFonts w:ascii="Times New Roman"/>
                <w:b w:val="false"/>
                <w:i w:val="false"/>
                <w:color w:val="000000"/>
                <w:sz w:val="20"/>
              </w:rPr>
              <w:t xml:space="preserve">без попечения родителей, </w:t>
            </w:r>
            <w:r>
              <w:br/>
            </w:r>
            <w:r>
              <w:rPr>
                <w:rFonts w:ascii="Times New Roman"/>
                <w:b w:val="false"/>
                <w:i w:val="false"/>
                <w:color w:val="000000"/>
                <w:sz w:val="20"/>
              </w:rPr>
              <w:t xml:space="preserve">организациях технического и </w:t>
            </w:r>
            <w:r>
              <w:br/>
            </w:r>
            <w:r>
              <w:rPr>
                <w:rFonts w:ascii="Times New Roman"/>
                <w:b w:val="false"/>
                <w:i w:val="false"/>
                <w:color w:val="000000"/>
                <w:sz w:val="20"/>
              </w:rPr>
              <w:t>профессионального, послесреднего образования</w:t>
            </w:r>
          </w:p>
        </w:tc>
      </w:tr>
    </w:tbl>
    <w:bookmarkStart w:name="z1150" w:id="1112"/>
    <w:p>
      <w:pPr>
        <w:spacing w:after="0"/>
        <w:ind w:left="0"/>
        <w:jc w:val="left"/>
      </w:pPr>
      <w:r>
        <w:rPr>
          <w:rFonts w:ascii="Times New Roman"/>
          <w:b/>
          <w:i w:val="false"/>
          <w:color w:val="000000"/>
        </w:rPr>
        <w:t xml:space="preserve">                    Типовой договор об оказании услуги</w:t>
      </w:r>
    </w:p>
    <w:bookmarkEnd w:id="1112"/>
    <w:bookmarkStart w:name="z1151" w:id="1113"/>
    <w:p>
      <w:pPr>
        <w:spacing w:after="0"/>
        <w:ind w:left="0"/>
        <w:jc w:val="both"/>
      </w:pPr>
      <w:r>
        <w:rPr>
          <w:rFonts w:ascii="Times New Roman"/>
          <w:b w:val="false"/>
          <w:i w:val="false"/>
          <w:color w:val="000000"/>
          <w:sz w:val="28"/>
        </w:rPr>
        <w:t>
      ______________________ "___" ___________ ______ г.</w:t>
      </w:r>
    </w:p>
    <w:bookmarkEnd w:id="1113"/>
    <w:bookmarkStart w:name="z1152" w:id="1114"/>
    <w:p>
      <w:pPr>
        <w:spacing w:after="0"/>
        <w:ind w:left="0"/>
        <w:jc w:val="both"/>
      </w:pPr>
      <w:r>
        <w:rPr>
          <w:rFonts w:ascii="Times New Roman"/>
          <w:b w:val="false"/>
          <w:i w:val="false"/>
          <w:color w:val="000000"/>
          <w:sz w:val="28"/>
        </w:rPr>
        <w:t>
      (место проведения)</w:t>
      </w:r>
    </w:p>
    <w:bookmarkEnd w:id="1114"/>
    <w:bookmarkStart w:name="z1153" w:id="1115"/>
    <w:p>
      <w:pPr>
        <w:spacing w:after="0"/>
        <w:ind w:left="0"/>
        <w:jc w:val="both"/>
      </w:pPr>
      <w:r>
        <w:rPr>
          <w:rFonts w:ascii="Times New Roman"/>
          <w:b w:val="false"/>
          <w:i w:val="false"/>
          <w:color w:val="000000"/>
          <w:sz w:val="28"/>
        </w:rPr>
        <w:t>
      ____________________________, именуемый (ое) (ая) (указать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(ое) (ая) в дальнейшем Поставщик, в лице ___________, (должность, фамилия, имя, отчество (при его наличии) руководителя) действующего на основании_____(копия Устава и другие) с другой стороны, на основании протокола об итогах конкурса по выбору поставщика услуги, состоявшегося "___"____20___ года заключили настоящий Договор об оказании услуги (далее - Договор) и пришли к соглашению о нижеследующем:</w:t>
      </w:r>
    </w:p>
    <w:bookmarkEnd w:id="1115"/>
    <w:bookmarkStart w:name="z1154" w:id="1116"/>
    <w:p>
      <w:pPr>
        <w:spacing w:after="0"/>
        <w:ind w:left="0"/>
        <w:jc w:val="both"/>
      </w:pPr>
      <w:r>
        <w:rPr>
          <w:rFonts w:ascii="Times New Roman"/>
          <w:b w:val="false"/>
          <w:i w:val="false"/>
          <w:color w:val="000000"/>
          <w:sz w:val="28"/>
        </w:rPr>
        <w:t>
      1. Предмет Договора</w:t>
      </w:r>
    </w:p>
    <w:bookmarkEnd w:id="1116"/>
    <w:bookmarkStart w:name="z1155" w:id="1117"/>
    <w:p>
      <w:pPr>
        <w:spacing w:after="0"/>
        <w:ind w:left="0"/>
        <w:jc w:val="both"/>
      </w:pPr>
      <w:r>
        <w:rPr>
          <w:rFonts w:ascii="Times New Roman"/>
          <w:b w:val="false"/>
          <w:i w:val="false"/>
          <w:color w:val="000000"/>
          <w:sz w:val="28"/>
        </w:rPr>
        <w:t>
      1.1. Поставщик обязуется оказать Услугу (и) согласно условиям, требованиям и по ценам, указанным в техническом задании, являющимся неотъемлемой его частью, а Заказчик обязуется принять оказанную (ые) Услугу(и) и оплатить за нее на условиях настоящего Договора при условии надлежащего исполнения Поставщиком своих обязательств по Договору:</w:t>
      </w:r>
    </w:p>
    <w:bookmarkEnd w:id="1117"/>
    <w:bookmarkStart w:name="z1156" w:id="1118"/>
    <w:p>
      <w:pPr>
        <w:spacing w:after="0"/>
        <w:ind w:left="0"/>
        <w:jc w:val="both"/>
      </w:pPr>
      <w:r>
        <w:rPr>
          <w:rFonts w:ascii="Times New Roman"/>
          <w:b w:val="false"/>
          <w:i w:val="false"/>
          <w:color w:val="000000"/>
          <w:sz w:val="28"/>
        </w:rPr>
        <w:t>
      по специфике "Код специфики" - "Краткое описание предмета договора по специфике №";</w:t>
      </w:r>
    </w:p>
    <w:bookmarkEnd w:id="1118"/>
    <w:bookmarkStart w:name="z1157" w:id="1119"/>
    <w:p>
      <w:pPr>
        <w:spacing w:after="0"/>
        <w:ind w:left="0"/>
        <w:jc w:val="both"/>
      </w:pPr>
      <w:r>
        <w:rPr>
          <w:rFonts w:ascii="Times New Roman"/>
          <w:b w:val="false"/>
          <w:i w:val="false"/>
          <w:color w:val="000000"/>
          <w:sz w:val="28"/>
        </w:rPr>
        <w:t>
      …</w:t>
      </w:r>
    </w:p>
    <w:bookmarkEnd w:id="1119"/>
    <w:bookmarkStart w:name="z1158" w:id="1120"/>
    <w:p>
      <w:pPr>
        <w:spacing w:after="0"/>
        <w:ind w:left="0"/>
        <w:jc w:val="both"/>
      </w:pPr>
      <w:r>
        <w:rPr>
          <w:rFonts w:ascii="Times New Roman"/>
          <w:b w:val="false"/>
          <w:i w:val="false"/>
          <w:color w:val="000000"/>
          <w:sz w:val="28"/>
        </w:rPr>
        <w:t>
      по специфике "Код специфики" - "Краткое описание предмета договора по специфике №".</w:t>
      </w:r>
    </w:p>
    <w:bookmarkEnd w:id="1120"/>
    <w:bookmarkStart w:name="z1159" w:id="1121"/>
    <w:p>
      <w:pPr>
        <w:spacing w:after="0"/>
        <w:ind w:left="0"/>
        <w:jc w:val="both"/>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1121"/>
    <w:bookmarkStart w:name="z1160" w:id="1122"/>
    <w:p>
      <w:pPr>
        <w:spacing w:after="0"/>
        <w:ind w:left="0"/>
        <w:jc w:val="both"/>
      </w:pPr>
      <w:r>
        <w:rPr>
          <w:rFonts w:ascii="Times New Roman"/>
          <w:b w:val="false"/>
          <w:i w:val="false"/>
          <w:color w:val="000000"/>
          <w:sz w:val="28"/>
        </w:rPr>
        <w:t>
      1) настоящий Договор;</w:t>
      </w:r>
    </w:p>
    <w:bookmarkEnd w:id="1122"/>
    <w:bookmarkStart w:name="z1161" w:id="1123"/>
    <w:p>
      <w:pPr>
        <w:spacing w:after="0"/>
        <w:ind w:left="0"/>
        <w:jc w:val="both"/>
      </w:pPr>
      <w:r>
        <w:rPr>
          <w:rFonts w:ascii="Times New Roman"/>
          <w:b w:val="false"/>
          <w:i w:val="false"/>
          <w:color w:val="000000"/>
          <w:sz w:val="28"/>
        </w:rPr>
        <w:t>
      2) техническое задание;</w:t>
      </w:r>
    </w:p>
    <w:bookmarkEnd w:id="1123"/>
    <w:bookmarkStart w:name="z1162" w:id="1124"/>
    <w:p>
      <w:pPr>
        <w:spacing w:after="0"/>
        <w:ind w:left="0"/>
        <w:jc w:val="both"/>
      </w:pPr>
      <w:r>
        <w:rPr>
          <w:rFonts w:ascii="Times New Roman"/>
          <w:b w:val="false"/>
          <w:i w:val="false"/>
          <w:color w:val="000000"/>
          <w:sz w:val="28"/>
        </w:rPr>
        <w:t>
      3) обеспечение исполнения Договора.</w:t>
      </w:r>
    </w:p>
    <w:bookmarkEnd w:id="1124"/>
    <w:bookmarkStart w:name="z1163" w:id="1125"/>
    <w:p>
      <w:pPr>
        <w:spacing w:after="0"/>
        <w:ind w:left="0"/>
        <w:jc w:val="both"/>
      </w:pPr>
      <w:r>
        <w:rPr>
          <w:rFonts w:ascii="Times New Roman"/>
          <w:b w:val="false"/>
          <w:i w:val="false"/>
          <w:color w:val="000000"/>
          <w:sz w:val="28"/>
        </w:rPr>
        <w:t>
      1.3. В данном Договоре нижеперечисленные понятия имеют следующее толкование:</w:t>
      </w:r>
    </w:p>
    <w:bookmarkEnd w:id="1125"/>
    <w:bookmarkStart w:name="z1164" w:id="1126"/>
    <w:p>
      <w:pPr>
        <w:spacing w:after="0"/>
        <w:ind w:left="0"/>
        <w:jc w:val="both"/>
      </w:pPr>
      <w:r>
        <w:rPr>
          <w:rFonts w:ascii="Times New Roman"/>
          <w:b w:val="false"/>
          <w:i w:val="false"/>
          <w:color w:val="000000"/>
          <w:sz w:val="28"/>
        </w:rPr>
        <w:t>
      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bookmarkEnd w:id="1126"/>
    <w:bookmarkStart w:name="z1165" w:id="1127"/>
    <w:p>
      <w:pPr>
        <w:spacing w:after="0"/>
        <w:ind w:left="0"/>
        <w:jc w:val="both"/>
      </w:pPr>
      <w:r>
        <w:rPr>
          <w:rFonts w:ascii="Times New Roman"/>
          <w:b w:val="false"/>
          <w:i w:val="false"/>
          <w:color w:val="000000"/>
          <w:sz w:val="28"/>
        </w:rPr>
        <w:t>
      2) "Услуга" – предоставление качественного и безопасного питания обучающимся в организации среднего образования, включающее процесс производства и реализации кулинарной продукции и товаров;</w:t>
      </w:r>
    </w:p>
    <w:bookmarkEnd w:id="1127"/>
    <w:bookmarkStart w:name="z1166" w:id="1128"/>
    <w:p>
      <w:pPr>
        <w:spacing w:after="0"/>
        <w:ind w:left="0"/>
        <w:jc w:val="both"/>
      </w:pPr>
      <w:r>
        <w:rPr>
          <w:rFonts w:ascii="Times New Roman"/>
          <w:b w:val="false"/>
          <w:i w:val="false"/>
          <w:color w:val="000000"/>
          <w:sz w:val="28"/>
        </w:rPr>
        <w:t>
      3) "Заказчик" – орган или организация среднего образования;</w:t>
      </w:r>
    </w:p>
    <w:bookmarkEnd w:id="1128"/>
    <w:bookmarkStart w:name="z1167" w:id="1129"/>
    <w:p>
      <w:pPr>
        <w:spacing w:after="0"/>
        <w:ind w:left="0"/>
        <w:jc w:val="both"/>
      </w:pPr>
      <w:r>
        <w:rPr>
          <w:rFonts w:ascii="Times New Roman"/>
          <w:b w:val="false"/>
          <w:i w:val="false"/>
          <w:color w:val="000000"/>
          <w:sz w:val="28"/>
        </w:rPr>
        <w:t>
      4) "Поставщик" – физическое лицо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bookmarkEnd w:id="1129"/>
    <w:bookmarkStart w:name="z1168" w:id="1130"/>
    <w:p>
      <w:pPr>
        <w:spacing w:after="0"/>
        <w:ind w:left="0"/>
        <w:jc w:val="both"/>
      </w:pPr>
      <w:r>
        <w:rPr>
          <w:rFonts w:ascii="Times New Roman"/>
          <w:b w:val="false"/>
          <w:i w:val="false"/>
          <w:color w:val="000000"/>
          <w:sz w:val="28"/>
        </w:rPr>
        <w:t>
      5)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w:t>
      </w:r>
    </w:p>
    <w:bookmarkEnd w:id="1130"/>
    <w:bookmarkStart w:name="z1169" w:id="1131"/>
    <w:p>
      <w:pPr>
        <w:spacing w:after="0"/>
        <w:ind w:left="0"/>
        <w:jc w:val="both"/>
      </w:pPr>
      <w:r>
        <w:rPr>
          <w:rFonts w:ascii="Times New Roman"/>
          <w:b w:val="false"/>
          <w:i w:val="false"/>
          <w:color w:val="000000"/>
          <w:sz w:val="28"/>
        </w:rPr>
        <w:t>
      6) "Цена Договора" – сумма, выплаченная Заказчиком Поставщику в рамках Договора за полное выполнение своих договорных обязательств.</w:t>
      </w:r>
    </w:p>
    <w:bookmarkEnd w:id="1131"/>
    <w:bookmarkStart w:name="z1170" w:id="1132"/>
    <w:p>
      <w:pPr>
        <w:spacing w:after="0"/>
        <w:ind w:left="0"/>
        <w:jc w:val="both"/>
      </w:pPr>
      <w:r>
        <w:rPr>
          <w:rFonts w:ascii="Times New Roman"/>
          <w:b w:val="false"/>
          <w:i w:val="false"/>
          <w:color w:val="000000"/>
          <w:sz w:val="28"/>
        </w:rPr>
        <w:t>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p>
    <w:bookmarkEnd w:id="1132"/>
    <w:bookmarkStart w:name="z1171" w:id="1133"/>
    <w:p>
      <w:pPr>
        <w:spacing w:after="0"/>
        <w:ind w:left="0"/>
        <w:jc w:val="both"/>
      </w:pPr>
      <w:r>
        <w:rPr>
          <w:rFonts w:ascii="Times New Roman"/>
          <w:b w:val="false"/>
          <w:i w:val="false"/>
          <w:color w:val="000000"/>
          <w:sz w:val="28"/>
        </w:rPr>
        <w:t>
      2. Сумма Договора и условия оплаты</w:t>
      </w:r>
    </w:p>
    <w:bookmarkEnd w:id="1133"/>
    <w:bookmarkStart w:name="z1172" w:id="1134"/>
    <w:p>
      <w:pPr>
        <w:spacing w:after="0"/>
        <w:ind w:left="0"/>
        <w:jc w:val="both"/>
      </w:pPr>
      <w:r>
        <w:rPr>
          <w:rFonts w:ascii="Times New Roman"/>
          <w:b w:val="false"/>
          <w:i w:val="false"/>
          <w:color w:val="000000"/>
          <w:sz w:val="28"/>
        </w:rPr>
        <w:t>
      2.1. Общая сумма Договора составляет ______ ("сумма прописью") тенге и включает все расходы, связанные с оказанием услуг, а также все налоги и сборы, предусмотренные законодательством Республики Казахстан, "в том числе НДС "сумма НДС" тенге" /"без учета НДС" (далее – сумма Договора).</w:t>
      </w:r>
    </w:p>
    <w:bookmarkEnd w:id="1134"/>
    <w:bookmarkStart w:name="z1173" w:id="1135"/>
    <w:p>
      <w:pPr>
        <w:spacing w:after="0"/>
        <w:ind w:left="0"/>
        <w:jc w:val="both"/>
      </w:pPr>
      <w:r>
        <w:rPr>
          <w:rFonts w:ascii="Times New Roman"/>
          <w:b w:val="false"/>
          <w:i w:val="false"/>
          <w:color w:val="000000"/>
          <w:sz w:val="28"/>
        </w:rPr>
        <w:t>
      2.2. В территориальном органе казначейства Договор подлежит регистрации на "____" год</w:t>
      </w:r>
    </w:p>
    <w:bookmarkEnd w:id="1135"/>
    <w:bookmarkStart w:name="z1174" w:id="1136"/>
    <w:p>
      <w:pPr>
        <w:spacing w:after="0"/>
        <w:ind w:left="0"/>
        <w:jc w:val="both"/>
      </w:pPr>
      <w:r>
        <w:rPr>
          <w:rFonts w:ascii="Times New Roman"/>
          <w:b w:val="false"/>
          <w:i w:val="false"/>
          <w:color w:val="000000"/>
          <w:sz w:val="28"/>
        </w:rPr>
        <w:t>
      по бюджетной программе "Код и наименование программы", подпрограмме "Код и наименование подпрограммы", специфике "код и наименование специфики" - "сумма по специфике" ("сумма по специфике прописью") тенге, "в том числе НДС" "сумма НДС" тенге /"без учета НДС".</w:t>
      </w:r>
    </w:p>
    <w:bookmarkEnd w:id="1136"/>
    <w:bookmarkStart w:name="z1175" w:id="1137"/>
    <w:p>
      <w:pPr>
        <w:spacing w:after="0"/>
        <w:ind w:left="0"/>
        <w:jc w:val="both"/>
      </w:pPr>
      <w:r>
        <w:rPr>
          <w:rFonts w:ascii="Times New Roman"/>
          <w:b w:val="false"/>
          <w:i w:val="false"/>
          <w:color w:val="000000"/>
          <w:sz w:val="28"/>
        </w:rPr>
        <w:t>
      2.3. Оплата за оказанные Услуги производится Заказчиком путем перечисления денежных средств на расчетный счет Поставщика "условие оплаты" не позднее 30 (тридцати) календарных дней с даты подписания Сторонами акта оказанных Услуг.</w:t>
      </w:r>
    </w:p>
    <w:bookmarkEnd w:id="1137"/>
    <w:bookmarkStart w:name="z1176" w:id="1138"/>
    <w:p>
      <w:pPr>
        <w:spacing w:after="0"/>
        <w:ind w:left="0"/>
        <w:jc w:val="both"/>
      </w:pPr>
      <w:r>
        <w:rPr>
          <w:rFonts w:ascii="Times New Roman"/>
          <w:b w:val="false"/>
          <w:i w:val="false"/>
          <w:color w:val="000000"/>
          <w:sz w:val="28"/>
        </w:rPr>
        <w:t>
      Форма акта оказания Услуг предварительно согласовывается Поставщиком с Заказчиком.</w:t>
      </w:r>
    </w:p>
    <w:bookmarkEnd w:id="1138"/>
    <w:bookmarkStart w:name="z1177" w:id="1139"/>
    <w:p>
      <w:pPr>
        <w:spacing w:after="0"/>
        <w:ind w:left="0"/>
        <w:jc w:val="both"/>
      </w:pPr>
      <w:r>
        <w:rPr>
          <w:rFonts w:ascii="Times New Roman"/>
          <w:b w:val="false"/>
          <w:i w:val="false"/>
          <w:color w:val="000000"/>
          <w:sz w:val="28"/>
        </w:rPr>
        <w:t>
      2.4. Объем оказываемых услуг в количественном и стоимостном выражении оговорен в техническом задании.</w:t>
      </w:r>
    </w:p>
    <w:bookmarkEnd w:id="1139"/>
    <w:bookmarkStart w:name="z1178" w:id="1140"/>
    <w:p>
      <w:pPr>
        <w:spacing w:after="0"/>
        <w:ind w:left="0"/>
        <w:jc w:val="both"/>
      </w:pPr>
      <w:r>
        <w:rPr>
          <w:rFonts w:ascii="Times New Roman"/>
          <w:b w:val="false"/>
          <w:i w:val="false"/>
          <w:color w:val="000000"/>
          <w:sz w:val="28"/>
        </w:rPr>
        <w:t>
      3. Обязательства Сторон</w:t>
      </w:r>
    </w:p>
    <w:bookmarkEnd w:id="1140"/>
    <w:bookmarkStart w:name="z1179" w:id="1141"/>
    <w:p>
      <w:pPr>
        <w:spacing w:after="0"/>
        <w:ind w:left="0"/>
        <w:jc w:val="both"/>
      </w:pPr>
      <w:r>
        <w:rPr>
          <w:rFonts w:ascii="Times New Roman"/>
          <w:b w:val="false"/>
          <w:i w:val="false"/>
          <w:color w:val="000000"/>
          <w:sz w:val="28"/>
        </w:rPr>
        <w:t>
      3.1. Поставщик обязуется:</w:t>
      </w:r>
    </w:p>
    <w:bookmarkEnd w:id="1141"/>
    <w:bookmarkStart w:name="z1180" w:id="1142"/>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1142"/>
    <w:bookmarkStart w:name="z1181" w:id="1143"/>
    <w:p>
      <w:pPr>
        <w:spacing w:after="0"/>
        <w:ind w:left="0"/>
        <w:jc w:val="both"/>
      </w:pPr>
      <w:r>
        <w:rPr>
          <w:rFonts w:ascii="Times New Roman"/>
          <w:b w:val="false"/>
          <w:i w:val="false"/>
          <w:color w:val="000000"/>
          <w:sz w:val="28"/>
        </w:rPr>
        <w:t>
      2) при исполнении своих обязательств по Договору обеспечить соответствие оказываемых услуг требованиям, указанным в конкурсной документации, техническом задании;</w:t>
      </w:r>
    </w:p>
    <w:bookmarkEnd w:id="1143"/>
    <w:bookmarkStart w:name="z1182" w:id="1144"/>
    <w:p>
      <w:pPr>
        <w:spacing w:after="0"/>
        <w:ind w:left="0"/>
        <w:jc w:val="both"/>
      </w:pPr>
      <w:r>
        <w:rPr>
          <w:rFonts w:ascii="Times New Roman"/>
          <w:b w:val="false"/>
          <w:i w:val="false"/>
          <w:color w:val="000000"/>
          <w:sz w:val="28"/>
        </w:rPr>
        <w:t>
      3)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1144"/>
    <w:bookmarkStart w:name="z1183" w:id="1145"/>
    <w:p>
      <w:pPr>
        <w:spacing w:after="0"/>
        <w:ind w:left="0"/>
        <w:jc w:val="both"/>
      </w:pPr>
      <w:r>
        <w:rPr>
          <w:rFonts w:ascii="Times New Roman"/>
          <w:b w:val="false"/>
          <w:i w:val="false"/>
          <w:color w:val="000000"/>
          <w:sz w:val="28"/>
        </w:rPr>
        <w:t>
      4)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1145"/>
    <w:bookmarkStart w:name="z1184" w:id="1146"/>
    <w:p>
      <w:pPr>
        <w:spacing w:after="0"/>
        <w:ind w:left="0"/>
        <w:jc w:val="both"/>
      </w:pPr>
      <w:r>
        <w:rPr>
          <w:rFonts w:ascii="Times New Roman"/>
          <w:b w:val="false"/>
          <w:i w:val="false"/>
          <w:color w:val="000000"/>
          <w:sz w:val="28"/>
        </w:rPr>
        <w:t>
      5) по первому требованию Заказчика предоставлять информацию о ходе исполнения обязательств по Договору;</w:t>
      </w:r>
    </w:p>
    <w:bookmarkEnd w:id="1146"/>
    <w:bookmarkStart w:name="z1185" w:id="1147"/>
    <w:p>
      <w:pPr>
        <w:spacing w:after="0"/>
        <w:ind w:left="0"/>
        <w:jc w:val="both"/>
      </w:pPr>
      <w:r>
        <w:rPr>
          <w:rFonts w:ascii="Times New Roman"/>
          <w:b w:val="false"/>
          <w:i w:val="false"/>
          <w:color w:val="000000"/>
          <w:sz w:val="28"/>
        </w:rPr>
        <w:t>
      6)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bookmarkEnd w:id="1147"/>
    <w:bookmarkStart w:name="z1186" w:id="1148"/>
    <w:p>
      <w:pPr>
        <w:spacing w:after="0"/>
        <w:ind w:left="0"/>
        <w:jc w:val="both"/>
      </w:pPr>
      <w:r>
        <w:rPr>
          <w:rFonts w:ascii="Times New Roman"/>
          <w:b w:val="false"/>
          <w:i w:val="false"/>
          <w:color w:val="000000"/>
          <w:sz w:val="28"/>
        </w:rPr>
        <w:t>
      7) оформить и направить Заказчику акт оказанных услуг;</w:t>
      </w:r>
    </w:p>
    <w:bookmarkEnd w:id="1148"/>
    <w:bookmarkStart w:name="z1187" w:id="1149"/>
    <w:p>
      <w:pPr>
        <w:spacing w:after="0"/>
        <w:ind w:left="0"/>
        <w:jc w:val="both"/>
      </w:pPr>
      <w:r>
        <w:rPr>
          <w:rFonts w:ascii="Times New Roman"/>
          <w:b w:val="false"/>
          <w:i w:val="false"/>
          <w:color w:val="000000"/>
          <w:sz w:val="28"/>
        </w:rPr>
        <w:t>
      8) после утверждения Заказчиком акта оказанных услуг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1149"/>
    <w:bookmarkStart w:name="z1188" w:id="1150"/>
    <w:p>
      <w:pPr>
        <w:spacing w:after="0"/>
        <w:ind w:left="0"/>
        <w:jc w:val="both"/>
      </w:pPr>
      <w:r>
        <w:rPr>
          <w:rFonts w:ascii="Times New Roman"/>
          <w:b w:val="false"/>
          <w:i w:val="false"/>
          <w:color w:val="000000"/>
          <w:sz w:val="28"/>
        </w:rPr>
        <w:t>
      3.2. Поставщик вправе требовать от Заказчика оплату за оказанные Услуги по Договору;</w:t>
      </w:r>
    </w:p>
    <w:bookmarkEnd w:id="1150"/>
    <w:bookmarkStart w:name="z1189" w:id="1151"/>
    <w:p>
      <w:pPr>
        <w:spacing w:after="0"/>
        <w:ind w:left="0"/>
        <w:jc w:val="both"/>
      </w:pPr>
      <w:r>
        <w:rPr>
          <w:rFonts w:ascii="Times New Roman"/>
          <w:b w:val="false"/>
          <w:i w:val="false"/>
          <w:color w:val="000000"/>
          <w:sz w:val="28"/>
        </w:rPr>
        <w:t>
      3.3. Заказчик обязуется:</w:t>
      </w:r>
    </w:p>
    <w:bookmarkEnd w:id="1151"/>
    <w:bookmarkStart w:name="z1190" w:id="1152"/>
    <w:p>
      <w:pPr>
        <w:spacing w:after="0"/>
        <w:ind w:left="0"/>
        <w:jc w:val="both"/>
      </w:pPr>
      <w:r>
        <w:rPr>
          <w:rFonts w:ascii="Times New Roman"/>
          <w:b w:val="false"/>
          <w:i w:val="false"/>
          <w:color w:val="000000"/>
          <w:sz w:val="28"/>
        </w:rPr>
        <w:t>
      1) обеспечить доступ специалистов Поставщика для оказания услуг;</w:t>
      </w:r>
    </w:p>
    <w:bookmarkEnd w:id="1152"/>
    <w:bookmarkStart w:name="z1191" w:id="1153"/>
    <w:p>
      <w:pPr>
        <w:spacing w:after="0"/>
        <w:ind w:left="0"/>
        <w:jc w:val="both"/>
      </w:pPr>
      <w:r>
        <w:rPr>
          <w:rFonts w:ascii="Times New Roman"/>
          <w:b w:val="false"/>
          <w:i w:val="false"/>
          <w:color w:val="000000"/>
          <w:sz w:val="28"/>
        </w:rPr>
        <w:t>
      2) при выявлении несоответствий оказанных Услуг незамедлительно письменно уведомить Поставщика;</w:t>
      </w:r>
    </w:p>
    <w:bookmarkEnd w:id="1153"/>
    <w:bookmarkStart w:name="z1192" w:id="1154"/>
    <w:p>
      <w:pPr>
        <w:spacing w:after="0"/>
        <w:ind w:left="0"/>
        <w:jc w:val="both"/>
      </w:pPr>
      <w:r>
        <w:rPr>
          <w:rFonts w:ascii="Times New Roman"/>
          <w:b w:val="false"/>
          <w:i w:val="false"/>
          <w:color w:val="000000"/>
          <w:sz w:val="28"/>
        </w:rPr>
        <w:t>
      3) при приемке Услуг подписать Акт оказанных услуг либо отказать в принятии с указанием аргументированных обоснований его непринятия;</w:t>
      </w:r>
    </w:p>
    <w:bookmarkEnd w:id="1154"/>
    <w:bookmarkStart w:name="z1193" w:id="1155"/>
    <w:p>
      <w:pPr>
        <w:spacing w:after="0"/>
        <w:ind w:left="0"/>
        <w:jc w:val="both"/>
      </w:pPr>
      <w:r>
        <w:rPr>
          <w:rFonts w:ascii="Times New Roman"/>
          <w:b w:val="false"/>
          <w:i w:val="false"/>
          <w:color w:val="000000"/>
          <w:sz w:val="28"/>
        </w:rPr>
        <w:t>
      4) после утверждения акта оказанных услуг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1155"/>
    <w:bookmarkStart w:name="z1194" w:id="1156"/>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1156"/>
    <w:bookmarkStart w:name="z1195" w:id="1157"/>
    <w:p>
      <w:pPr>
        <w:spacing w:after="0"/>
        <w:ind w:left="0"/>
        <w:jc w:val="both"/>
      </w:pPr>
      <w:r>
        <w:rPr>
          <w:rFonts w:ascii="Times New Roman"/>
          <w:b w:val="false"/>
          <w:i w:val="false"/>
          <w:color w:val="000000"/>
          <w:sz w:val="28"/>
        </w:rPr>
        <w:t>
      3.4. Заказчик вправе проверять качество оказанных Услуг.</w:t>
      </w:r>
    </w:p>
    <w:bookmarkEnd w:id="1157"/>
    <w:bookmarkStart w:name="z1196" w:id="1158"/>
    <w:p>
      <w:pPr>
        <w:spacing w:after="0"/>
        <w:ind w:left="0"/>
        <w:jc w:val="both"/>
      </w:pPr>
      <w:r>
        <w:rPr>
          <w:rFonts w:ascii="Times New Roman"/>
          <w:b w:val="false"/>
          <w:i w:val="false"/>
          <w:color w:val="000000"/>
          <w:sz w:val="28"/>
        </w:rPr>
        <w:t>
      4. Проверка Услуг на соответствие техническому заданию, конкурсной заявке</w:t>
      </w:r>
    </w:p>
    <w:bookmarkEnd w:id="1158"/>
    <w:bookmarkStart w:name="z1197" w:id="1159"/>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оказываемых услуг на предмет соответствия требованиям, указанным в конкурсной документации. Заказчик должен в письменном виде своевременно уведомить Поставщика о своих представителях, определенных для этих целей.</w:t>
      </w:r>
    </w:p>
    <w:bookmarkEnd w:id="1159"/>
    <w:bookmarkStart w:name="z1198" w:id="1160"/>
    <w:p>
      <w:pPr>
        <w:spacing w:after="0"/>
        <w:ind w:left="0"/>
        <w:jc w:val="both"/>
      </w:pPr>
      <w:r>
        <w:rPr>
          <w:rFonts w:ascii="Times New Roman"/>
          <w:b w:val="false"/>
          <w:i w:val="false"/>
          <w:color w:val="000000"/>
          <w:sz w:val="28"/>
        </w:rPr>
        <w:t>
      4.2. Услуги, оказываемые в рамках настоящего Договора, должны соответствовать или быть выше стандартов, указанных в техническом задании, конкурсной заявке.</w:t>
      </w:r>
    </w:p>
    <w:bookmarkEnd w:id="1160"/>
    <w:bookmarkStart w:name="z1199" w:id="1161"/>
    <w:p>
      <w:pPr>
        <w:spacing w:after="0"/>
        <w:ind w:left="0"/>
        <w:jc w:val="both"/>
      </w:pPr>
      <w:r>
        <w:rPr>
          <w:rFonts w:ascii="Times New Roman"/>
          <w:b w:val="false"/>
          <w:i w:val="false"/>
          <w:color w:val="000000"/>
          <w:sz w:val="28"/>
        </w:rPr>
        <w:t>
      4.3. Если результаты оказанных услуг при проверке будут признаны не соответствующими требованиям конкурсной документации, Поставщик принимает меры по устранению несоответствий требованиям конкурсной документации, без каких-либо дополнительных затрат со стороны Заказчика, в течение "cрока устранения несоответствий" с момента проверки.</w:t>
      </w:r>
    </w:p>
    <w:bookmarkEnd w:id="1161"/>
    <w:bookmarkStart w:name="z1200" w:id="1162"/>
    <w:p>
      <w:pPr>
        <w:spacing w:after="0"/>
        <w:ind w:left="0"/>
        <w:jc w:val="both"/>
      </w:pPr>
      <w:r>
        <w:rPr>
          <w:rFonts w:ascii="Times New Roman"/>
          <w:b w:val="false"/>
          <w:i w:val="false"/>
          <w:color w:val="000000"/>
          <w:sz w:val="28"/>
        </w:rPr>
        <w:t>
      4.4. Ни один вышеуказанный пункт не освобождает Поставщика от других обязательств по Договору.</w:t>
      </w:r>
    </w:p>
    <w:bookmarkEnd w:id="1162"/>
    <w:bookmarkStart w:name="z1201" w:id="1163"/>
    <w:p>
      <w:pPr>
        <w:spacing w:after="0"/>
        <w:ind w:left="0"/>
        <w:jc w:val="both"/>
      </w:pPr>
      <w:r>
        <w:rPr>
          <w:rFonts w:ascii="Times New Roman"/>
          <w:b w:val="false"/>
          <w:i w:val="false"/>
          <w:color w:val="000000"/>
          <w:sz w:val="28"/>
        </w:rPr>
        <w:t>
      5. Оказание Услуг</w:t>
      </w:r>
    </w:p>
    <w:bookmarkEnd w:id="1163"/>
    <w:bookmarkStart w:name="z1202" w:id="1164"/>
    <w:p>
      <w:pPr>
        <w:spacing w:after="0"/>
        <w:ind w:left="0"/>
        <w:jc w:val="both"/>
      </w:pPr>
      <w:r>
        <w:rPr>
          <w:rFonts w:ascii="Times New Roman"/>
          <w:b w:val="false"/>
          <w:i w:val="false"/>
          <w:color w:val="000000"/>
          <w:sz w:val="28"/>
        </w:rPr>
        <w:t>
      5.1. Оказание услуг Поставщиком осуществляется в сроки, указанные в Договору.</w:t>
      </w:r>
    </w:p>
    <w:bookmarkEnd w:id="1164"/>
    <w:bookmarkStart w:name="z1203" w:id="1165"/>
    <w:p>
      <w:pPr>
        <w:spacing w:after="0"/>
        <w:ind w:left="0"/>
        <w:jc w:val="both"/>
      </w:pPr>
      <w:r>
        <w:rPr>
          <w:rFonts w:ascii="Times New Roman"/>
          <w:b w:val="false"/>
          <w:i w:val="false"/>
          <w:color w:val="000000"/>
          <w:sz w:val="28"/>
        </w:rPr>
        <w:t>
      5.2. Услуга считается оказанной при условии полной сдачи Поставщиком услуги Заказчику в точном соответствии требованиям, указанным в техническом задании.</w:t>
      </w:r>
    </w:p>
    <w:bookmarkEnd w:id="1165"/>
    <w:bookmarkStart w:name="z1204" w:id="1166"/>
    <w:p>
      <w:pPr>
        <w:spacing w:after="0"/>
        <w:ind w:left="0"/>
        <w:jc w:val="both"/>
      </w:pPr>
      <w:r>
        <w:rPr>
          <w:rFonts w:ascii="Times New Roman"/>
          <w:b w:val="false"/>
          <w:i w:val="false"/>
          <w:color w:val="000000"/>
          <w:sz w:val="28"/>
        </w:rPr>
        <w:t>
      6. Гарантия</w:t>
      </w:r>
    </w:p>
    <w:bookmarkEnd w:id="1166"/>
    <w:bookmarkStart w:name="z1205" w:id="1167"/>
    <w:p>
      <w:pPr>
        <w:spacing w:after="0"/>
        <w:ind w:left="0"/>
        <w:jc w:val="both"/>
      </w:pPr>
      <w:r>
        <w:rPr>
          <w:rFonts w:ascii="Times New Roman"/>
          <w:b w:val="false"/>
          <w:i w:val="false"/>
          <w:color w:val="000000"/>
          <w:sz w:val="28"/>
        </w:rPr>
        <w:t>
      6.1. Поставщик гарантирует обеспечение бесперебойного, качественного и своевременного оказания услуг Заказчику.</w:t>
      </w:r>
    </w:p>
    <w:bookmarkEnd w:id="1167"/>
    <w:bookmarkStart w:name="z1206" w:id="1168"/>
    <w:p>
      <w:pPr>
        <w:spacing w:after="0"/>
        <w:ind w:left="0"/>
        <w:jc w:val="both"/>
      </w:pPr>
      <w:r>
        <w:rPr>
          <w:rFonts w:ascii="Times New Roman"/>
          <w:b w:val="false"/>
          <w:i w:val="false"/>
          <w:color w:val="000000"/>
          <w:sz w:val="28"/>
        </w:rPr>
        <w:t>
      6.2. Заказчик обязан оперативно уведомить Поставщика в письменном виде обо всех претензиях, связанных с данной гарантией, после чего Поставщик должен принять меры по устранению недостатков за свой счет, включая все расходы, связанные с этим, в срок, определенный Заказчиком в уведомлении.</w:t>
      </w:r>
    </w:p>
    <w:bookmarkEnd w:id="1168"/>
    <w:bookmarkStart w:name="z1207" w:id="1169"/>
    <w:p>
      <w:pPr>
        <w:spacing w:after="0"/>
        <w:ind w:left="0"/>
        <w:jc w:val="both"/>
      </w:pPr>
      <w:r>
        <w:rPr>
          <w:rFonts w:ascii="Times New Roman"/>
          <w:b w:val="false"/>
          <w:i w:val="false"/>
          <w:color w:val="000000"/>
          <w:sz w:val="28"/>
        </w:rPr>
        <w:t>
      7. Ответственность Сторон</w:t>
      </w:r>
    </w:p>
    <w:bookmarkEnd w:id="1169"/>
    <w:bookmarkStart w:name="z1208" w:id="1170"/>
    <w:p>
      <w:pPr>
        <w:spacing w:after="0"/>
        <w:ind w:left="0"/>
        <w:jc w:val="both"/>
      </w:pPr>
      <w:r>
        <w:rPr>
          <w:rFonts w:ascii="Times New Roman"/>
          <w:b w:val="false"/>
          <w:i w:val="false"/>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1170"/>
    <w:bookmarkStart w:name="z1209" w:id="1171"/>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1171"/>
    <w:bookmarkStart w:name="z1210" w:id="1172"/>
    <w:p>
      <w:pPr>
        <w:spacing w:after="0"/>
        <w:ind w:left="0"/>
        <w:jc w:val="both"/>
      </w:pPr>
      <w:r>
        <w:rPr>
          <w:rFonts w:ascii="Times New Roman"/>
          <w:b w:val="false"/>
          <w:i w:val="false"/>
          <w:color w:val="000000"/>
          <w:sz w:val="28"/>
        </w:rPr>
        <w:t>
      7.3. В случае просрочки сроков оказания Услуг,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1172"/>
    <w:bookmarkStart w:name="z1211" w:id="1173"/>
    <w:p>
      <w:pPr>
        <w:spacing w:after="0"/>
        <w:ind w:left="0"/>
        <w:jc w:val="both"/>
      </w:pPr>
      <w:r>
        <w:rPr>
          <w:rFonts w:ascii="Times New Roman"/>
          <w:b w:val="false"/>
          <w:i w:val="false"/>
          <w:color w:val="000000"/>
          <w:sz w:val="28"/>
        </w:rPr>
        <w:t>
      7.4. В случае отказа Поставщика от оказания Услуг или просрочки оказания Услуг на срок более одного месяца со дня истечения срока оказания Услуг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1173"/>
    <w:bookmarkStart w:name="z1212" w:id="1174"/>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1174"/>
    <w:bookmarkStart w:name="z1213" w:id="1175"/>
    <w:p>
      <w:pPr>
        <w:spacing w:after="0"/>
        <w:ind w:left="0"/>
        <w:jc w:val="both"/>
      </w:pPr>
      <w:r>
        <w:rPr>
          <w:rFonts w:ascii="Times New Roman"/>
          <w:b w:val="false"/>
          <w:i w:val="false"/>
          <w:color w:val="000000"/>
          <w:sz w:val="28"/>
        </w:rPr>
        <w:t>
      7.6. Поставщик ни полностью, ни частично не должен передавать кому-либо свои обязательства по настоящему Договору.</w:t>
      </w:r>
    </w:p>
    <w:bookmarkEnd w:id="1175"/>
    <w:bookmarkStart w:name="z1214" w:id="1176"/>
    <w:p>
      <w:pPr>
        <w:spacing w:after="0"/>
        <w:ind w:left="0"/>
        <w:jc w:val="both"/>
      </w:pPr>
      <w:r>
        <w:rPr>
          <w:rFonts w:ascii="Times New Roman"/>
          <w:b w:val="false"/>
          <w:i w:val="false"/>
          <w:color w:val="000000"/>
          <w:sz w:val="28"/>
        </w:rPr>
        <w:t>
      7.7. Заказчик не возвращает обеспечение исполнения Договора в случае его расторжения в связи с неисполнением либо ненадлежащим исполнением Поставщиком своих обязательств по данному Договору.</w:t>
      </w:r>
    </w:p>
    <w:bookmarkEnd w:id="1176"/>
    <w:bookmarkStart w:name="z1215" w:id="1177"/>
    <w:p>
      <w:pPr>
        <w:spacing w:after="0"/>
        <w:ind w:left="0"/>
        <w:jc w:val="both"/>
      </w:pPr>
      <w:r>
        <w:rPr>
          <w:rFonts w:ascii="Times New Roman"/>
          <w:b w:val="false"/>
          <w:i w:val="false"/>
          <w:color w:val="000000"/>
          <w:sz w:val="28"/>
        </w:rPr>
        <w:t>
      7.8.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1177"/>
    <w:bookmarkStart w:name="z1216" w:id="1178"/>
    <w:p>
      <w:pPr>
        <w:spacing w:after="0"/>
        <w:ind w:left="0"/>
        <w:jc w:val="both"/>
      </w:pPr>
      <w:r>
        <w:rPr>
          <w:rFonts w:ascii="Times New Roman"/>
          <w:b w:val="false"/>
          <w:i w:val="false"/>
          <w:color w:val="000000"/>
          <w:sz w:val="28"/>
        </w:rPr>
        <w:t>
      7.9. В случае не исполнения либо ненадлежащим образом исполнения своих обязательств по заключенным с поставщиком договорам о приобретении услуг заказчик в соответствии с Правилами формирования перечня недобросовестных поставщиков не позднее тридцати календарных дней со дня, когда ему стало известно о факте нарушения поставщиком обязательств, обращается с иском в суд о признании такого поставщика недобросовестным поставщиком услуг, связанных с обеспечением питания детей.</w:t>
      </w:r>
    </w:p>
    <w:bookmarkEnd w:id="1178"/>
    <w:bookmarkStart w:name="z1217" w:id="1179"/>
    <w:p>
      <w:pPr>
        <w:spacing w:after="0"/>
        <w:ind w:left="0"/>
        <w:jc w:val="both"/>
      </w:pPr>
      <w:r>
        <w:rPr>
          <w:rFonts w:ascii="Times New Roman"/>
          <w:b w:val="false"/>
          <w:i w:val="false"/>
          <w:color w:val="000000"/>
          <w:sz w:val="28"/>
        </w:rPr>
        <w:t>
      8. Срок действия и условия расторжения Договора</w:t>
      </w:r>
    </w:p>
    <w:bookmarkEnd w:id="1179"/>
    <w:bookmarkStart w:name="z1218" w:id="1180"/>
    <w:p>
      <w:pPr>
        <w:spacing w:after="0"/>
        <w:ind w:left="0"/>
        <w:jc w:val="both"/>
      </w:pPr>
      <w:r>
        <w:rPr>
          <w:rFonts w:ascii="Times New Roman"/>
          <w:b w:val="false"/>
          <w:i w:val="false"/>
          <w:color w:val="000000"/>
          <w:sz w:val="28"/>
        </w:rPr>
        <w:t>
      8.1. Договор вступает в силу "после регистрации его Заказчиком в территориальном подразделении казначейства Министерства финансов Республики Казахстан/со дня подписания" и действует по "______" года.</w:t>
      </w:r>
    </w:p>
    <w:bookmarkEnd w:id="1180"/>
    <w:bookmarkStart w:name="z1219" w:id="1181"/>
    <w:p>
      <w:pPr>
        <w:spacing w:after="0"/>
        <w:ind w:left="0"/>
        <w:jc w:val="both"/>
      </w:pPr>
      <w:r>
        <w:rPr>
          <w:rFonts w:ascii="Times New Roman"/>
          <w:b w:val="false"/>
          <w:i w:val="false"/>
          <w:color w:val="000000"/>
          <w:sz w:val="28"/>
        </w:rPr>
        <w:t>
      8.2.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последующие финансовые годы в течение 3-х рабочих дней со дня истечения срока действия договора.</w:t>
      </w:r>
    </w:p>
    <w:bookmarkEnd w:id="1181"/>
    <w:bookmarkStart w:name="z1220" w:id="1182"/>
    <w:p>
      <w:pPr>
        <w:spacing w:after="0"/>
        <w:ind w:left="0"/>
        <w:jc w:val="both"/>
      </w:pPr>
      <w:r>
        <w:rPr>
          <w:rFonts w:ascii="Times New Roman"/>
          <w:b w:val="false"/>
          <w:i w:val="false"/>
          <w:color w:val="000000"/>
          <w:sz w:val="28"/>
        </w:rPr>
        <w:t>
      При изменении количества воспитанников и обучающихся, обеспечивающихся питанием за счет средств из государственного бюджета вносятся изменения в договор.</w:t>
      </w:r>
    </w:p>
    <w:bookmarkEnd w:id="1182"/>
    <w:bookmarkStart w:name="z1221" w:id="1183"/>
    <w:p>
      <w:pPr>
        <w:spacing w:after="0"/>
        <w:ind w:left="0"/>
        <w:jc w:val="both"/>
      </w:pPr>
      <w:r>
        <w:rPr>
          <w:rFonts w:ascii="Times New Roman"/>
          <w:b w:val="false"/>
          <w:i w:val="false"/>
          <w:color w:val="000000"/>
          <w:sz w:val="28"/>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1183"/>
    <w:bookmarkStart w:name="z1222" w:id="1184"/>
    <w:p>
      <w:pPr>
        <w:spacing w:after="0"/>
        <w:ind w:left="0"/>
        <w:jc w:val="both"/>
      </w:pPr>
      <w:r>
        <w:rPr>
          <w:rFonts w:ascii="Times New Roman"/>
          <w:b w:val="false"/>
          <w:i w:val="false"/>
          <w:color w:val="000000"/>
          <w:sz w:val="28"/>
        </w:rPr>
        <w:t>
      8.4. Когда Договор аннулируется в силу вышеуказанных обстоятельств, Поставщик имеет право требовать оплату только за фактические затраты, связанные с расторжением по Договору, на день расторжения.</w:t>
      </w:r>
    </w:p>
    <w:bookmarkEnd w:id="1184"/>
    <w:bookmarkStart w:name="z1223" w:id="1185"/>
    <w:p>
      <w:pPr>
        <w:spacing w:after="0"/>
        <w:ind w:left="0"/>
        <w:jc w:val="both"/>
      </w:pPr>
      <w:r>
        <w:rPr>
          <w:rFonts w:ascii="Times New Roman"/>
          <w:b w:val="false"/>
          <w:i w:val="false"/>
          <w:color w:val="000000"/>
          <w:sz w:val="28"/>
        </w:rPr>
        <w:t>
      8.5. Без ущерба каким-либо другим санкциям за нарушение условий Договора Заказчик может расторгнуть настоящий Договор полностью или частично, направив Поставщику письменное уведомление о невыполнении обязательств:</w:t>
      </w:r>
    </w:p>
    <w:bookmarkEnd w:id="1185"/>
    <w:bookmarkStart w:name="z1224" w:id="1186"/>
    <w:p>
      <w:pPr>
        <w:spacing w:after="0"/>
        <w:ind w:left="0"/>
        <w:jc w:val="both"/>
      </w:pPr>
      <w:r>
        <w:rPr>
          <w:rFonts w:ascii="Times New Roman"/>
          <w:b w:val="false"/>
          <w:i w:val="false"/>
          <w:color w:val="000000"/>
          <w:sz w:val="28"/>
        </w:rPr>
        <w:t>
      1) если Поставщик не может оказать услуги в сроки, предусмотренные Договором, или в течение периода продления настоящего Договора, предоставленного Заказчиком;</w:t>
      </w:r>
    </w:p>
    <w:bookmarkEnd w:id="1186"/>
    <w:bookmarkStart w:name="z1225" w:id="1187"/>
    <w:p>
      <w:pPr>
        <w:spacing w:after="0"/>
        <w:ind w:left="0"/>
        <w:jc w:val="both"/>
      </w:pPr>
      <w:r>
        <w:rPr>
          <w:rFonts w:ascii="Times New Roman"/>
          <w:b w:val="false"/>
          <w:i w:val="false"/>
          <w:color w:val="000000"/>
          <w:sz w:val="28"/>
        </w:rPr>
        <w:t>
      2) если Поставщик не может выполнить свои обязательства по Договору, в том числе при несоответствии количественного и качественного состава работников пищеблока, указанных в период конкурса;</w:t>
      </w:r>
    </w:p>
    <w:bookmarkEnd w:id="1187"/>
    <w:bookmarkStart w:name="z1226" w:id="1188"/>
    <w:p>
      <w:pPr>
        <w:spacing w:after="0"/>
        <w:ind w:left="0"/>
        <w:jc w:val="both"/>
      </w:pPr>
      <w:r>
        <w:rPr>
          <w:rFonts w:ascii="Times New Roman"/>
          <w:b w:val="false"/>
          <w:i w:val="false"/>
          <w:color w:val="000000"/>
          <w:sz w:val="28"/>
        </w:rPr>
        <w:t>
      3) если имеется факт отравления детей, взрослых в школьной столовой по вине поставщика услуги, подтвержденный результатами проведенных проверок согласно Предпринимательскому Кодексу Республики Казахстан.</w:t>
      </w:r>
    </w:p>
    <w:bookmarkEnd w:id="1188"/>
    <w:bookmarkStart w:name="z1227" w:id="1189"/>
    <w:p>
      <w:pPr>
        <w:spacing w:after="0"/>
        <w:ind w:left="0"/>
        <w:jc w:val="both"/>
      </w:pPr>
      <w:r>
        <w:rPr>
          <w:rFonts w:ascii="Times New Roman"/>
          <w:b w:val="false"/>
          <w:i w:val="false"/>
          <w:color w:val="000000"/>
          <w:sz w:val="28"/>
        </w:rPr>
        <w:t>
      8.6. Договор может быть расторгнут на любом этапе в случае:</w:t>
      </w:r>
    </w:p>
    <w:bookmarkEnd w:id="1189"/>
    <w:bookmarkStart w:name="z1228" w:id="1190"/>
    <w:p>
      <w:pPr>
        <w:spacing w:after="0"/>
        <w:ind w:left="0"/>
        <w:jc w:val="both"/>
      </w:pPr>
      <w:r>
        <w:rPr>
          <w:rFonts w:ascii="Times New Roman"/>
          <w:b w:val="false"/>
          <w:i w:val="false"/>
          <w:color w:val="000000"/>
          <w:sz w:val="28"/>
        </w:rPr>
        <w:t>
      1) выявления нарушения ограничений, с участием в конкурсе, предусмотренных Правилами;</w:t>
      </w:r>
    </w:p>
    <w:bookmarkEnd w:id="1190"/>
    <w:bookmarkStart w:name="z1229" w:id="1191"/>
    <w:p>
      <w:pPr>
        <w:spacing w:after="0"/>
        <w:ind w:left="0"/>
        <w:jc w:val="both"/>
      </w:pPr>
      <w:r>
        <w:rPr>
          <w:rFonts w:ascii="Times New Roman"/>
          <w:b w:val="false"/>
          <w:i w:val="false"/>
          <w:color w:val="000000"/>
          <w:sz w:val="28"/>
        </w:rPr>
        <w:t>
      2) оказания организатором конкурса содействия Поставщику, не предусмотренного Правилами;</w:t>
      </w:r>
    </w:p>
    <w:bookmarkEnd w:id="1191"/>
    <w:bookmarkStart w:name="z1230" w:id="1192"/>
    <w:p>
      <w:pPr>
        <w:spacing w:after="0"/>
        <w:ind w:left="0"/>
        <w:jc w:val="both"/>
      </w:pPr>
      <w:r>
        <w:rPr>
          <w:rFonts w:ascii="Times New Roman"/>
          <w:b w:val="false"/>
          <w:i w:val="false"/>
          <w:color w:val="000000"/>
          <w:sz w:val="28"/>
        </w:rPr>
        <w:t>
      3) установления уполномоченным органом фактовнарушений при проведении конкурсных процедур, повлиявших на итоги конкурса (предписание, уведомление, представление, решение) и в течение 10 рабочих дней договор заключается с победителем конкурса согласно актам уполномоченных государственных органов, за исключением договоров, по которым обязательства исполнены надлежащим образом.</w:t>
      </w:r>
    </w:p>
    <w:bookmarkEnd w:id="1192"/>
    <w:bookmarkStart w:name="z1231" w:id="1193"/>
    <w:p>
      <w:pPr>
        <w:spacing w:after="0"/>
        <w:ind w:left="0"/>
        <w:jc w:val="both"/>
      </w:pPr>
      <w:r>
        <w:rPr>
          <w:rFonts w:ascii="Times New Roman"/>
          <w:b w:val="false"/>
          <w:i w:val="false"/>
          <w:color w:val="000000"/>
          <w:sz w:val="28"/>
        </w:rPr>
        <w:t>
      8.7. Договор может быть расторгнут по соглашению сторон, в случае нецелесообразности его дальнейшего исполнения.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bookmarkEnd w:id="1193"/>
    <w:bookmarkStart w:name="z1232" w:id="1194"/>
    <w:p>
      <w:pPr>
        <w:spacing w:after="0"/>
        <w:ind w:left="0"/>
        <w:jc w:val="both"/>
      </w:pPr>
      <w:r>
        <w:rPr>
          <w:rFonts w:ascii="Times New Roman"/>
          <w:b w:val="false"/>
          <w:i w:val="false"/>
          <w:color w:val="000000"/>
          <w:sz w:val="28"/>
        </w:rPr>
        <w:t>
      8.8. Срок действия Договора не продлевается в случае выявления систематических нарушений требований к организации питания, утвержденных нормативными правовыми актами в сфере санитарно-эпидемиологического благополучия населения, подтвержденных тремя и более актами комиссий по мониторингу за качеством питания, межведомственных комиссий, а также при повторном выявлении грубых нарушений территориальными подразделениями ведомства государственного органа в сфере санитарно-эпидемиологического благополучия населения в соответствии с совместным приказом Министра здравоохранения Республики Казахстан от 27 июня 2017 года № 463 и Министра национальной экономики Республики Казахстан от 20 июля 2017 года № 285 "Об утверждении критериев оценки степени риска и проверочных листов в сфере санитарно-эпидемиологического благополучия населения".</w:t>
      </w:r>
    </w:p>
    <w:bookmarkEnd w:id="1194"/>
    <w:bookmarkStart w:name="z1233" w:id="1195"/>
    <w:p>
      <w:pPr>
        <w:spacing w:after="0"/>
        <w:ind w:left="0"/>
        <w:jc w:val="both"/>
      </w:pPr>
      <w:r>
        <w:rPr>
          <w:rFonts w:ascii="Times New Roman"/>
          <w:b w:val="false"/>
          <w:i w:val="false"/>
          <w:color w:val="000000"/>
          <w:sz w:val="28"/>
        </w:rPr>
        <w:t xml:space="preserve">
      Когда Договор аннулируется в силу вышеуказанных обстоятельств, Поставщику производится оплата только за фактические затраты на день расторжения. </w:t>
      </w:r>
    </w:p>
    <w:bookmarkEnd w:id="1195"/>
    <w:bookmarkStart w:name="z1234" w:id="1196"/>
    <w:p>
      <w:pPr>
        <w:spacing w:after="0"/>
        <w:ind w:left="0"/>
        <w:jc w:val="both"/>
      </w:pPr>
      <w:r>
        <w:rPr>
          <w:rFonts w:ascii="Times New Roman"/>
          <w:b w:val="false"/>
          <w:i w:val="false"/>
          <w:color w:val="000000"/>
          <w:sz w:val="28"/>
        </w:rPr>
        <w:t>
      9. Уведомление</w:t>
      </w:r>
    </w:p>
    <w:bookmarkEnd w:id="1196"/>
    <w:bookmarkStart w:name="z1235" w:id="1197"/>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1197"/>
    <w:bookmarkStart w:name="z1236" w:id="1198"/>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1198"/>
    <w:bookmarkStart w:name="z1237" w:id="1199"/>
    <w:p>
      <w:pPr>
        <w:spacing w:after="0"/>
        <w:ind w:left="0"/>
        <w:jc w:val="both"/>
      </w:pPr>
      <w:r>
        <w:rPr>
          <w:rFonts w:ascii="Times New Roman"/>
          <w:b w:val="false"/>
          <w:i w:val="false"/>
          <w:color w:val="000000"/>
          <w:sz w:val="28"/>
        </w:rPr>
        <w:t>
      10. Форс-мажор</w:t>
      </w:r>
    </w:p>
    <w:bookmarkEnd w:id="1199"/>
    <w:bookmarkStart w:name="z1238" w:id="1200"/>
    <w:p>
      <w:pPr>
        <w:spacing w:after="0"/>
        <w:ind w:left="0"/>
        <w:jc w:val="both"/>
      </w:pPr>
      <w:r>
        <w:rPr>
          <w:rFonts w:ascii="Times New Roman"/>
          <w:b w:val="false"/>
          <w:i w:val="false"/>
          <w:color w:val="000000"/>
          <w:sz w:val="28"/>
        </w:rPr>
        <w:t>
      10.1. Стороны не несут ответственность за неисполнение условий Договора, если оно явилось результатом форс-мажорных обстоятельств.</w:t>
      </w:r>
    </w:p>
    <w:bookmarkEnd w:id="1200"/>
    <w:bookmarkStart w:name="z1239" w:id="1201"/>
    <w:p>
      <w:pPr>
        <w:spacing w:after="0"/>
        <w:ind w:left="0"/>
        <w:jc w:val="both"/>
      </w:pPr>
      <w:r>
        <w:rPr>
          <w:rFonts w:ascii="Times New Roman"/>
          <w:b w:val="false"/>
          <w:i w:val="false"/>
          <w:color w:val="000000"/>
          <w:sz w:val="28"/>
        </w:rPr>
        <w:t>
      10.2. Поставщик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1201"/>
    <w:bookmarkStart w:name="z1240" w:id="1202"/>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1202"/>
    <w:bookmarkStart w:name="z1241" w:id="1203"/>
    <w:p>
      <w:pPr>
        <w:spacing w:after="0"/>
        <w:ind w:left="0"/>
        <w:jc w:val="both"/>
      </w:pPr>
      <w:r>
        <w:rPr>
          <w:rFonts w:ascii="Times New Roman"/>
          <w:b w:val="false"/>
          <w:i w:val="false"/>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1203"/>
    <w:bookmarkStart w:name="z1242" w:id="1204"/>
    <w:p>
      <w:pPr>
        <w:spacing w:after="0"/>
        <w:ind w:left="0"/>
        <w:jc w:val="both"/>
      </w:pPr>
      <w:r>
        <w:rPr>
          <w:rFonts w:ascii="Times New Roman"/>
          <w:b w:val="false"/>
          <w:i w:val="false"/>
          <w:color w:val="000000"/>
          <w:sz w:val="28"/>
        </w:rPr>
        <w:t>
      11. Решение спорных вопросов</w:t>
      </w:r>
    </w:p>
    <w:bookmarkEnd w:id="1204"/>
    <w:bookmarkStart w:name="z1243" w:id="1205"/>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1205"/>
    <w:bookmarkStart w:name="z1244" w:id="1206"/>
    <w:p>
      <w:pPr>
        <w:spacing w:after="0"/>
        <w:ind w:left="0"/>
        <w:jc w:val="both"/>
      </w:pPr>
      <w:r>
        <w:rPr>
          <w:rFonts w:ascii="Times New Roman"/>
          <w:b w:val="false"/>
          <w:i w:val="false"/>
          <w:color w:val="000000"/>
          <w:sz w:val="28"/>
        </w:rPr>
        <w:t>
      11.2. Если в течение 15 (пятнадцати) календарных дней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1206"/>
    <w:bookmarkStart w:name="z1245" w:id="1207"/>
    <w:p>
      <w:pPr>
        <w:spacing w:after="0"/>
        <w:ind w:left="0"/>
        <w:jc w:val="both"/>
      </w:pPr>
      <w:r>
        <w:rPr>
          <w:rFonts w:ascii="Times New Roman"/>
          <w:b w:val="false"/>
          <w:i w:val="false"/>
          <w:color w:val="000000"/>
          <w:sz w:val="28"/>
        </w:rPr>
        <w:t>
      12. Прочие условия</w:t>
      </w:r>
    </w:p>
    <w:bookmarkEnd w:id="1207"/>
    <w:bookmarkStart w:name="z1246" w:id="1208"/>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и таможенным законодательством Республики Казахстан.</w:t>
      </w:r>
    </w:p>
    <w:bookmarkEnd w:id="1208"/>
    <w:bookmarkStart w:name="z1247" w:id="1209"/>
    <w:p>
      <w:pPr>
        <w:spacing w:after="0"/>
        <w:ind w:left="0"/>
        <w:jc w:val="both"/>
      </w:pPr>
      <w:r>
        <w:rPr>
          <w:rFonts w:ascii="Times New Roman"/>
          <w:b w:val="false"/>
          <w:i w:val="false"/>
          <w:color w:val="000000"/>
          <w:sz w:val="28"/>
        </w:rPr>
        <w:t>
      12.2. Любые изменения и дополнения к Договору совершаются в той же форме, что и заключение Договора.</w:t>
      </w:r>
    </w:p>
    <w:bookmarkEnd w:id="1209"/>
    <w:bookmarkStart w:name="z1248" w:id="1210"/>
    <w:p>
      <w:pPr>
        <w:spacing w:after="0"/>
        <w:ind w:left="0"/>
        <w:jc w:val="both"/>
      </w:pPr>
      <w:r>
        <w:rPr>
          <w:rFonts w:ascii="Times New Roman"/>
          <w:b w:val="false"/>
          <w:i w:val="false"/>
          <w:color w:val="000000"/>
          <w:sz w:val="28"/>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p>
    <w:bookmarkEnd w:id="1210"/>
    <w:bookmarkStart w:name="z1249" w:id="1211"/>
    <w:p>
      <w:pPr>
        <w:spacing w:after="0"/>
        <w:ind w:left="0"/>
        <w:jc w:val="both"/>
      </w:pPr>
      <w:r>
        <w:rPr>
          <w:rFonts w:ascii="Times New Roman"/>
          <w:b w:val="false"/>
          <w:i w:val="false"/>
          <w:color w:val="000000"/>
          <w:sz w:val="28"/>
        </w:rPr>
        <w:t>
      1) по взаимному согласию Сторон в части улучшения меню заказчиком (увеличение рациона питания) и соответственно увеличения суммы договора по взаимному согласию сторон при условии неизменности качества и других условий, явившихся основой для выбора поставщика;</w:t>
      </w:r>
    </w:p>
    <w:bookmarkEnd w:id="1211"/>
    <w:bookmarkStart w:name="z1250" w:id="1212"/>
    <w:p>
      <w:pPr>
        <w:spacing w:after="0"/>
        <w:ind w:left="0"/>
        <w:jc w:val="both"/>
      </w:pPr>
      <w:r>
        <w:rPr>
          <w:rFonts w:ascii="Times New Roman"/>
          <w:b w:val="false"/>
          <w:i w:val="false"/>
          <w:color w:val="000000"/>
          <w:sz w:val="28"/>
        </w:rPr>
        <w:t>
      2) в части уменьшения либо увеличения суммы Договора, связанной с уменьшением либо увеличением потребности в объеме оказываемых Услуг (в зависимости от количества обучающихся, обеспечивающихся питанием за счет средств из государственного бюджета), при условии неизменности цены за единицу услуг, указанных в Договоре.</w:t>
      </w:r>
    </w:p>
    <w:bookmarkEnd w:id="1212"/>
    <w:bookmarkStart w:name="z1251" w:id="1213"/>
    <w:p>
      <w:pPr>
        <w:spacing w:after="0"/>
        <w:ind w:left="0"/>
        <w:jc w:val="both"/>
      </w:pPr>
      <w:r>
        <w:rPr>
          <w:rFonts w:ascii="Times New Roman"/>
          <w:b w:val="false"/>
          <w:i w:val="false"/>
          <w:color w:val="000000"/>
          <w:sz w:val="28"/>
        </w:rPr>
        <w:t>
      3) в случае если поставщик в процессе исполнения заключенного с ним Договора предложил при условии неизменности цены за единицу услуги более лучшие качественные и (или) технические характеристики, являющихся предметом заключенного с ним Договора.</w:t>
      </w:r>
    </w:p>
    <w:bookmarkEnd w:id="1213"/>
    <w:bookmarkStart w:name="z1252" w:id="1214"/>
    <w:p>
      <w:pPr>
        <w:spacing w:after="0"/>
        <w:ind w:left="0"/>
        <w:jc w:val="both"/>
      </w:pPr>
      <w:r>
        <w:rPr>
          <w:rFonts w:ascii="Times New Roman"/>
          <w:b w:val="false"/>
          <w:i w:val="false"/>
          <w:color w:val="000000"/>
          <w:sz w:val="28"/>
        </w:rPr>
        <w:t>
      Другие вносимые в настоящий Договор изменения и дополнения должны соответствовать конкурсной документации Заказчика, конкурсной заявке Поставщика и Протоколу об итогах конкурса.</w:t>
      </w:r>
    </w:p>
    <w:bookmarkEnd w:id="1214"/>
    <w:bookmarkStart w:name="z1253" w:id="1215"/>
    <w:p>
      <w:pPr>
        <w:spacing w:after="0"/>
        <w:ind w:left="0"/>
        <w:jc w:val="both"/>
      </w:pPr>
      <w:r>
        <w:rPr>
          <w:rFonts w:ascii="Times New Roman"/>
          <w:b w:val="false"/>
          <w:i w:val="false"/>
          <w:color w:val="000000"/>
          <w:sz w:val="28"/>
        </w:rPr>
        <w:t>
      12.4. Договор составлен на казахском и русском языках, имеющих одинаковую юридическую силу, заключенный посредством веб-портала. 12.5. В части, неурегулированной Договором, Стороны руководствуются законодательством Республики Казахстан.</w:t>
      </w:r>
    </w:p>
    <w:bookmarkEnd w:id="1215"/>
    <w:bookmarkStart w:name="z1254" w:id="1216"/>
    <w:p>
      <w:pPr>
        <w:spacing w:after="0"/>
        <w:ind w:left="0"/>
        <w:jc w:val="both"/>
      </w:pPr>
      <w:r>
        <w:rPr>
          <w:rFonts w:ascii="Times New Roman"/>
          <w:b w:val="false"/>
          <w:i w:val="false"/>
          <w:color w:val="000000"/>
          <w:sz w:val="28"/>
        </w:rPr>
        <w:t>
      13. Реквизиты Сторон</w:t>
      </w:r>
    </w:p>
    <w:bookmarkEnd w:id="1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8"/>
        <w:gridCol w:w="6322"/>
      </w:tblGrid>
      <w:tr>
        <w:trPr>
          <w:trHeight w:val="30" w:hRule="atLeast"/>
        </w:trPr>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Заказчика" "Полный юридический адрес Заказчика" БИН "БИН Заказчика" БИК "БИК Заказчика" ИИК "ИИК Заказчика" "Наименование банка" Тел.: "телефон Заказчика" "должность Заказчика" "ФИО Заказчика":</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Поставщика" "Полный юридический адрес Поставщика" БИН/ИНН/УНП "БИН/ИНН/УНП Поставщика" БИК "БИК Поставщика" ИИК "ИИК Поставщика" "Наименование банка" Тел.: "телефон Поставщика" "должность Поставщика" "ФИО Поставщика"</w:t>
            </w:r>
          </w:p>
        </w:tc>
      </w:tr>
    </w:tbl>
    <w:bookmarkStart w:name="z1255" w:id="1217"/>
    <w:p>
      <w:pPr>
        <w:spacing w:after="0"/>
        <w:ind w:left="0"/>
        <w:jc w:val="both"/>
      </w:pPr>
      <w:r>
        <w:rPr>
          <w:rFonts w:ascii="Times New Roman"/>
          <w:b w:val="false"/>
          <w:i w:val="false"/>
          <w:color w:val="000000"/>
          <w:sz w:val="28"/>
        </w:rPr>
        <w:t>
      Расшифровка аббревиатур:</w:t>
      </w:r>
    </w:p>
    <w:bookmarkEnd w:id="1217"/>
    <w:bookmarkStart w:name="z1256" w:id="1218"/>
    <w:p>
      <w:pPr>
        <w:spacing w:after="0"/>
        <w:ind w:left="0"/>
        <w:jc w:val="both"/>
      </w:pPr>
      <w:r>
        <w:rPr>
          <w:rFonts w:ascii="Times New Roman"/>
          <w:b w:val="false"/>
          <w:i w:val="false"/>
          <w:color w:val="000000"/>
          <w:sz w:val="28"/>
        </w:rPr>
        <w:t>
      БИН – бизнес-идентификационный номер;</w:t>
      </w:r>
    </w:p>
    <w:bookmarkEnd w:id="1218"/>
    <w:bookmarkStart w:name="z1257" w:id="1219"/>
    <w:p>
      <w:pPr>
        <w:spacing w:after="0"/>
        <w:ind w:left="0"/>
        <w:jc w:val="both"/>
      </w:pPr>
      <w:r>
        <w:rPr>
          <w:rFonts w:ascii="Times New Roman"/>
          <w:b w:val="false"/>
          <w:i w:val="false"/>
          <w:color w:val="000000"/>
          <w:sz w:val="28"/>
        </w:rPr>
        <w:t>
      БИК – банковский идентификационный код;</w:t>
      </w:r>
    </w:p>
    <w:bookmarkEnd w:id="1219"/>
    <w:bookmarkStart w:name="z1258" w:id="1220"/>
    <w:p>
      <w:pPr>
        <w:spacing w:after="0"/>
        <w:ind w:left="0"/>
        <w:jc w:val="both"/>
      </w:pPr>
      <w:r>
        <w:rPr>
          <w:rFonts w:ascii="Times New Roman"/>
          <w:b w:val="false"/>
          <w:i w:val="false"/>
          <w:color w:val="000000"/>
          <w:sz w:val="28"/>
        </w:rPr>
        <w:t>
      ИИК – индивидуальный идентификационный код;</w:t>
      </w:r>
    </w:p>
    <w:bookmarkEnd w:id="1220"/>
    <w:bookmarkStart w:name="z1259" w:id="1221"/>
    <w:p>
      <w:pPr>
        <w:spacing w:after="0"/>
        <w:ind w:left="0"/>
        <w:jc w:val="both"/>
      </w:pPr>
      <w:r>
        <w:rPr>
          <w:rFonts w:ascii="Times New Roman"/>
          <w:b w:val="false"/>
          <w:i w:val="false"/>
          <w:color w:val="000000"/>
          <w:sz w:val="28"/>
        </w:rPr>
        <w:t>
      ИИН – индивидуальный идентификационный номер;</w:t>
      </w:r>
    </w:p>
    <w:bookmarkEnd w:id="1221"/>
    <w:bookmarkStart w:name="z1260" w:id="1222"/>
    <w:p>
      <w:pPr>
        <w:spacing w:after="0"/>
        <w:ind w:left="0"/>
        <w:jc w:val="both"/>
      </w:pPr>
      <w:r>
        <w:rPr>
          <w:rFonts w:ascii="Times New Roman"/>
          <w:b w:val="false"/>
          <w:i w:val="false"/>
          <w:color w:val="000000"/>
          <w:sz w:val="28"/>
        </w:rPr>
        <w:t>
      ИНН – идентификационный номер налогоплательщика;</w:t>
      </w:r>
    </w:p>
    <w:bookmarkEnd w:id="1222"/>
    <w:bookmarkStart w:name="z1261" w:id="1223"/>
    <w:p>
      <w:pPr>
        <w:spacing w:after="0"/>
        <w:ind w:left="0"/>
        <w:jc w:val="both"/>
      </w:pPr>
      <w:r>
        <w:rPr>
          <w:rFonts w:ascii="Times New Roman"/>
          <w:b w:val="false"/>
          <w:i w:val="false"/>
          <w:color w:val="000000"/>
          <w:sz w:val="28"/>
        </w:rPr>
        <w:t>
      УНП – учетный номер плательщика;</w:t>
      </w:r>
    </w:p>
    <w:bookmarkEnd w:id="1223"/>
    <w:bookmarkStart w:name="z1262" w:id="1224"/>
    <w:p>
      <w:pPr>
        <w:spacing w:after="0"/>
        <w:ind w:left="0"/>
        <w:jc w:val="both"/>
      </w:pPr>
      <w:r>
        <w:rPr>
          <w:rFonts w:ascii="Times New Roman"/>
          <w:b w:val="false"/>
          <w:i w:val="false"/>
          <w:color w:val="000000"/>
          <w:sz w:val="28"/>
        </w:rPr>
        <w:t>
      НДС – налог на добавленную стоимость;</w:t>
      </w:r>
    </w:p>
    <w:bookmarkEnd w:id="1224"/>
    <w:bookmarkStart w:name="z1263" w:id="1225"/>
    <w:p>
      <w:pPr>
        <w:spacing w:after="0"/>
        <w:ind w:left="0"/>
        <w:jc w:val="both"/>
      </w:pPr>
      <w:r>
        <w:rPr>
          <w:rFonts w:ascii="Times New Roman"/>
          <w:b w:val="false"/>
          <w:i w:val="false"/>
          <w:color w:val="000000"/>
          <w:sz w:val="28"/>
        </w:rPr>
        <w:t>
      Ф.И.О. – фамилия имя отчество</w:t>
      </w:r>
    </w:p>
    <w:bookmarkEnd w:id="12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 xml:space="preserve">к Типовой конкурсной документации </w:t>
            </w:r>
            <w:r>
              <w:br/>
            </w:r>
            <w:r>
              <w:rPr>
                <w:rFonts w:ascii="Times New Roman"/>
                <w:b w:val="false"/>
                <w:i w:val="false"/>
                <w:color w:val="000000"/>
                <w:sz w:val="20"/>
              </w:rPr>
              <w:t xml:space="preserve">по выбору поставщика услуги </w:t>
            </w:r>
            <w:r>
              <w:br/>
            </w:r>
            <w:r>
              <w:rPr>
                <w:rFonts w:ascii="Times New Roman"/>
                <w:b w:val="false"/>
                <w:i w:val="false"/>
                <w:color w:val="000000"/>
                <w:sz w:val="20"/>
              </w:rPr>
              <w:t xml:space="preserve">или товаров по организации </w:t>
            </w:r>
            <w:r>
              <w:br/>
            </w:r>
            <w:r>
              <w:rPr>
                <w:rFonts w:ascii="Times New Roman"/>
                <w:b w:val="false"/>
                <w:i w:val="false"/>
                <w:color w:val="000000"/>
                <w:sz w:val="20"/>
              </w:rPr>
              <w:t xml:space="preserve">питания обучающихся в организациях </w:t>
            </w:r>
            <w:r>
              <w:br/>
            </w:r>
            <w:r>
              <w:rPr>
                <w:rFonts w:ascii="Times New Roman"/>
                <w:b w:val="false"/>
                <w:i w:val="false"/>
                <w:color w:val="000000"/>
                <w:sz w:val="20"/>
              </w:rPr>
              <w:t xml:space="preserve">среднего образования, </w:t>
            </w:r>
            <w:r>
              <w:br/>
            </w:r>
            <w:r>
              <w:rPr>
                <w:rFonts w:ascii="Times New Roman"/>
                <w:b w:val="false"/>
                <w:i w:val="false"/>
                <w:color w:val="000000"/>
                <w:sz w:val="20"/>
              </w:rPr>
              <w:t xml:space="preserve">внешкольных организациях </w:t>
            </w:r>
            <w:r>
              <w:br/>
            </w:r>
            <w:r>
              <w:rPr>
                <w:rFonts w:ascii="Times New Roman"/>
                <w:b w:val="false"/>
                <w:i w:val="false"/>
                <w:color w:val="000000"/>
                <w:sz w:val="20"/>
              </w:rPr>
              <w:t xml:space="preserve">дополнительного образования, а </w:t>
            </w:r>
            <w:r>
              <w:br/>
            </w:r>
            <w:r>
              <w:rPr>
                <w:rFonts w:ascii="Times New Roman"/>
                <w:b w:val="false"/>
                <w:i w:val="false"/>
                <w:color w:val="000000"/>
                <w:sz w:val="20"/>
              </w:rPr>
              <w:t xml:space="preserve">также поставщика товаров, </w:t>
            </w:r>
            <w:r>
              <w:br/>
            </w:r>
            <w:r>
              <w:rPr>
                <w:rFonts w:ascii="Times New Roman"/>
                <w:b w:val="false"/>
                <w:i w:val="false"/>
                <w:color w:val="000000"/>
                <w:sz w:val="20"/>
              </w:rPr>
              <w:t xml:space="preserve">связанных с обеспечением </w:t>
            </w:r>
            <w:r>
              <w:br/>
            </w:r>
            <w:r>
              <w:rPr>
                <w:rFonts w:ascii="Times New Roman"/>
                <w:b w:val="false"/>
                <w:i w:val="false"/>
                <w:color w:val="000000"/>
                <w:sz w:val="20"/>
              </w:rPr>
              <w:t xml:space="preserve">питания детей, воспитывающихся и </w:t>
            </w:r>
            <w:r>
              <w:br/>
            </w:r>
            <w:r>
              <w:rPr>
                <w:rFonts w:ascii="Times New Roman"/>
                <w:b w:val="false"/>
                <w:i w:val="false"/>
                <w:color w:val="000000"/>
                <w:sz w:val="20"/>
              </w:rPr>
              <w:t xml:space="preserve">обучающихся в дошкольных организациях, </w:t>
            </w:r>
            <w:r>
              <w:br/>
            </w:r>
            <w:r>
              <w:rPr>
                <w:rFonts w:ascii="Times New Roman"/>
                <w:b w:val="false"/>
                <w:i w:val="false"/>
                <w:color w:val="000000"/>
                <w:sz w:val="20"/>
              </w:rPr>
              <w:t xml:space="preserve">организациях образования для </w:t>
            </w:r>
            <w:r>
              <w:br/>
            </w:r>
            <w:r>
              <w:rPr>
                <w:rFonts w:ascii="Times New Roman"/>
                <w:b w:val="false"/>
                <w:i w:val="false"/>
                <w:color w:val="000000"/>
                <w:sz w:val="20"/>
              </w:rPr>
              <w:t xml:space="preserve">детей-сирот и детей, оставшихся </w:t>
            </w:r>
            <w:r>
              <w:br/>
            </w:r>
            <w:r>
              <w:rPr>
                <w:rFonts w:ascii="Times New Roman"/>
                <w:b w:val="false"/>
                <w:i w:val="false"/>
                <w:color w:val="000000"/>
                <w:sz w:val="20"/>
              </w:rPr>
              <w:t xml:space="preserve">без попечения родителей, </w:t>
            </w:r>
            <w:r>
              <w:br/>
            </w:r>
            <w:r>
              <w:rPr>
                <w:rFonts w:ascii="Times New Roman"/>
                <w:b w:val="false"/>
                <w:i w:val="false"/>
                <w:color w:val="000000"/>
                <w:sz w:val="20"/>
              </w:rPr>
              <w:t xml:space="preserve">организациях технического и </w:t>
            </w:r>
            <w:r>
              <w:br/>
            </w:r>
            <w:r>
              <w:rPr>
                <w:rFonts w:ascii="Times New Roman"/>
                <w:b w:val="false"/>
                <w:i w:val="false"/>
                <w:color w:val="000000"/>
                <w:sz w:val="20"/>
              </w:rPr>
              <w:t>профессионального, послесреднего образования</w:t>
            </w:r>
          </w:p>
        </w:tc>
      </w:tr>
    </w:tbl>
    <w:bookmarkStart w:name="z1265" w:id="1226"/>
    <w:p>
      <w:pPr>
        <w:spacing w:after="0"/>
        <w:ind w:left="0"/>
        <w:jc w:val="left"/>
      </w:pPr>
      <w:r>
        <w:rPr>
          <w:rFonts w:ascii="Times New Roman"/>
          <w:b/>
          <w:i w:val="false"/>
          <w:color w:val="000000"/>
        </w:rPr>
        <w:t xml:space="preserve">                    Типовой договор о поставке товаров</w:t>
      </w:r>
    </w:p>
    <w:bookmarkEnd w:id="1226"/>
    <w:bookmarkStart w:name="z1266" w:id="1227"/>
    <w:p>
      <w:pPr>
        <w:spacing w:after="0"/>
        <w:ind w:left="0"/>
        <w:jc w:val="both"/>
      </w:pPr>
      <w:r>
        <w:rPr>
          <w:rFonts w:ascii="Times New Roman"/>
          <w:b w:val="false"/>
          <w:i w:val="false"/>
          <w:color w:val="000000"/>
          <w:sz w:val="28"/>
        </w:rPr>
        <w:t xml:space="preserve">
      ______________________ "___" ___________ ______ г.  </w:t>
      </w:r>
      <w:r>
        <w:br/>
      </w:r>
      <w:r>
        <w:rPr>
          <w:rFonts w:ascii="Times New Roman"/>
          <w:b w:val="false"/>
          <w:i w:val="false"/>
          <w:color w:val="000000"/>
          <w:sz w:val="28"/>
        </w:rPr>
        <w:t xml:space="preserve">             (место проведения)</w:t>
      </w:r>
    </w:p>
    <w:bookmarkEnd w:id="1227"/>
    <w:bookmarkStart w:name="z1267" w:id="1228"/>
    <w:p>
      <w:pPr>
        <w:spacing w:after="0"/>
        <w:ind w:left="0"/>
        <w:jc w:val="both"/>
      </w:pPr>
      <w:r>
        <w:rPr>
          <w:rFonts w:ascii="Times New Roman"/>
          <w:b w:val="false"/>
          <w:i w:val="false"/>
          <w:color w:val="000000"/>
          <w:sz w:val="28"/>
        </w:rPr>
        <w:t>
      ____________________________, именуемый (ое) (ая) (указать полное наименование организатора конкурса) в дальнейшем Заказчик, в лице _____________(должность, фамилия, имя, отчество (при его наличии) руководителя) с одной стороны и ______________, (полное наименование поставщика – победителя конкурса), именуемый (ое) (ая) в дальнейшем Поставщик, в лице ___________, (должность, фамилия, имя, отчество (при его наличии) руководителя) действующего на основании_____(Устава и другие) с другой стороны, на основании протокола об итогах конкурса по выбору поставщика товаров, состоявшегося "___"____20___ года заключили настоящий Договор о поставке товаров (далее - Договор) и пришли к соглашению о нижеследующем:</w:t>
      </w:r>
    </w:p>
    <w:bookmarkEnd w:id="1228"/>
    <w:bookmarkStart w:name="z1268" w:id="1229"/>
    <w:p>
      <w:pPr>
        <w:spacing w:after="0"/>
        <w:ind w:left="0"/>
        <w:jc w:val="both"/>
      </w:pPr>
      <w:r>
        <w:rPr>
          <w:rFonts w:ascii="Times New Roman"/>
          <w:b w:val="false"/>
          <w:i w:val="false"/>
          <w:color w:val="000000"/>
          <w:sz w:val="28"/>
        </w:rPr>
        <w:t>
      1. Предмет Договора</w:t>
      </w:r>
    </w:p>
    <w:bookmarkEnd w:id="1229"/>
    <w:bookmarkStart w:name="z1269" w:id="1230"/>
    <w:p>
      <w:pPr>
        <w:spacing w:after="0"/>
        <w:ind w:left="0"/>
        <w:jc w:val="both"/>
      </w:pPr>
      <w:r>
        <w:rPr>
          <w:rFonts w:ascii="Times New Roman"/>
          <w:b w:val="false"/>
          <w:i w:val="false"/>
          <w:color w:val="000000"/>
          <w:sz w:val="28"/>
        </w:rPr>
        <w:t>
      1.1. Поставщик обязуется поставить Товар согласно условиям, требованиям и по ценам, указанным в техническом задании, являющимся неотъемлемой его частью,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w:t>
      </w:r>
    </w:p>
    <w:bookmarkEnd w:id="1230"/>
    <w:bookmarkStart w:name="z1270" w:id="1231"/>
    <w:p>
      <w:pPr>
        <w:spacing w:after="0"/>
        <w:ind w:left="0"/>
        <w:jc w:val="both"/>
      </w:pPr>
      <w:r>
        <w:rPr>
          <w:rFonts w:ascii="Times New Roman"/>
          <w:b w:val="false"/>
          <w:i w:val="false"/>
          <w:color w:val="000000"/>
          <w:sz w:val="28"/>
        </w:rPr>
        <w:t>
      по специфике "Код специфики" - "Краткое описание предмета договора по специфике";</w:t>
      </w:r>
    </w:p>
    <w:bookmarkEnd w:id="1231"/>
    <w:bookmarkStart w:name="z1271" w:id="1232"/>
    <w:p>
      <w:pPr>
        <w:spacing w:after="0"/>
        <w:ind w:left="0"/>
        <w:jc w:val="both"/>
      </w:pPr>
      <w:r>
        <w:rPr>
          <w:rFonts w:ascii="Times New Roman"/>
          <w:b w:val="false"/>
          <w:i w:val="false"/>
          <w:color w:val="000000"/>
          <w:sz w:val="28"/>
        </w:rPr>
        <w:t>
      …</w:t>
      </w:r>
    </w:p>
    <w:bookmarkEnd w:id="1232"/>
    <w:bookmarkStart w:name="z1272" w:id="1233"/>
    <w:p>
      <w:pPr>
        <w:spacing w:after="0"/>
        <w:ind w:left="0"/>
        <w:jc w:val="both"/>
      </w:pPr>
      <w:r>
        <w:rPr>
          <w:rFonts w:ascii="Times New Roman"/>
          <w:b w:val="false"/>
          <w:i w:val="false"/>
          <w:color w:val="000000"/>
          <w:sz w:val="28"/>
        </w:rPr>
        <w:t>
      по специфике "Код специфики" - "Краткое описание предмета договора по специфике N".</w:t>
      </w:r>
    </w:p>
    <w:bookmarkEnd w:id="1233"/>
    <w:bookmarkStart w:name="z1273" w:id="1234"/>
    <w:p>
      <w:pPr>
        <w:spacing w:after="0"/>
        <w:ind w:left="0"/>
        <w:jc w:val="both"/>
      </w:pPr>
      <w:r>
        <w:rPr>
          <w:rFonts w:ascii="Times New Roman"/>
          <w:b w:val="false"/>
          <w:i w:val="false"/>
          <w:color w:val="000000"/>
          <w:sz w:val="28"/>
        </w:rPr>
        <w:t>
      1.2. Перечисленные ниже документы и условия, оговоренные в них, образуют данный Договор и считаются его неотъемлемой частью, а именно:</w:t>
      </w:r>
    </w:p>
    <w:bookmarkEnd w:id="1234"/>
    <w:bookmarkStart w:name="z1274" w:id="1235"/>
    <w:p>
      <w:pPr>
        <w:spacing w:after="0"/>
        <w:ind w:left="0"/>
        <w:jc w:val="both"/>
      </w:pPr>
      <w:r>
        <w:rPr>
          <w:rFonts w:ascii="Times New Roman"/>
          <w:b w:val="false"/>
          <w:i w:val="false"/>
          <w:color w:val="000000"/>
          <w:sz w:val="28"/>
        </w:rPr>
        <w:t>
      1) настоящий Договор;</w:t>
      </w:r>
    </w:p>
    <w:bookmarkEnd w:id="1235"/>
    <w:bookmarkStart w:name="z1275" w:id="1236"/>
    <w:p>
      <w:pPr>
        <w:spacing w:after="0"/>
        <w:ind w:left="0"/>
        <w:jc w:val="both"/>
      </w:pPr>
      <w:r>
        <w:rPr>
          <w:rFonts w:ascii="Times New Roman"/>
          <w:b w:val="false"/>
          <w:i w:val="false"/>
          <w:color w:val="000000"/>
          <w:sz w:val="28"/>
        </w:rPr>
        <w:t>
      2) перечень приобретаемых товаров;</w:t>
      </w:r>
    </w:p>
    <w:bookmarkEnd w:id="1236"/>
    <w:bookmarkStart w:name="z1276" w:id="1237"/>
    <w:p>
      <w:pPr>
        <w:spacing w:after="0"/>
        <w:ind w:left="0"/>
        <w:jc w:val="both"/>
      </w:pPr>
      <w:r>
        <w:rPr>
          <w:rFonts w:ascii="Times New Roman"/>
          <w:b w:val="false"/>
          <w:i w:val="false"/>
          <w:color w:val="000000"/>
          <w:sz w:val="28"/>
        </w:rPr>
        <w:t>
      3) техническое задание;</w:t>
      </w:r>
    </w:p>
    <w:bookmarkEnd w:id="1237"/>
    <w:bookmarkStart w:name="z1277" w:id="1238"/>
    <w:p>
      <w:pPr>
        <w:spacing w:after="0"/>
        <w:ind w:left="0"/>
        <w:jc w:val="both"/>
      </w:pPr>
      <w:r>
        <w:rPr>
          <w:rFonts w:ascii="Times New Roman"/>
          <w:b w:val="false"/>
          <w:i w:val="false"/>
          <w:color w:val="000000"/>
          <w:sz w:val="28"/>
        </w:rPr>
        <w:t>
      4) обеспечение исполнения Договора.</w:t>
      </w:r>
    </w:p>
    <w:bookmarkEnd w:id="1238"/>
    <w:bookmarkStart w:name="z1278" w:id="1239"/>
    <w:p>
      <w:pPr>
        <w:spacing w:after="0"/>
        <w:ind w:left="0"/>
        <w:jc w:val="both"/>
      </w:pPr>
      <w:r>
        <w:rPr>
          <w:rFonts w:ascii="Times New Roman"/>
          <w:b w:val="false"/>
          <w:i w:val="false"/>
          <w:color w:val="000000"/>
          <w:sz w:val="28"/>
        </w:rPr>
        <w:t>
      1.3. В данном Договоре нижеперечисленные понятия имеют следующее толкование:</w:t>
      </w:r>
    </w:p>
    <w:bookmarkEnd w:id="1239"/>
    <w:bookmarkStart w:name="z1279" w:id="1240"/>
    <w:p>
      <w:pPr>
        <w:spacing w:after="0"/>
        <w:ind w:left="0"/>
        <w:jc w:val="both"/>
      </w:pPr>
      <w:r>
        <w:rPr>
          <w:rFonts w:ascii="Times New Roman"/>
          <w:b w:val="false"/>
          <w:i w:val="false"/>
          <w:color w:val="000000"/>
          <w:sz w:val="28"/>
        </w:rPr>
        <w:t>
      1) "Непреодолимая сила (Форс-мажор)" – чрезвычайные и непредотвратимые события (стихийные явления, военные действия и другие). К таким обстоятельствам не относится, в частности, отсутствие на рынке нужных для исполнения товаров;</w:t>
      </w:r>
    </w:p>
    <w:bookmarkEnd w:id="1240"/>
    <w:bookmarkStart w:name="z1280" w:id="1241"/>
    <w:p>
      <w:pPr>
        <w:spacing w:after="0"/>
        <w:ind w:left="0"/>
        <w:jc w:val="both"/>
      </w:pPr>
      <w:r>
        <w:rPr>
          <w:rFonts w:ascii="Times New Roman"/>
          <w:b w:val="false"/>
          <w:i w:val="false"/>
          <w:color w:val="000000"/>
          <w:sz w:val="28"/>
        </w:rPr>
        <w:t>
      2) "Заказчик" – орган или организация среднего образования;</w:t>
      </w:r>
    </w:p>
    <w:bookmarkEnd w:id="1241"/>
    <w:bookmarkStart w:name="z1281" w:id="1242"/>
    <w:p>
      <w:pPr>
        <w:spacing w:after="0"/>
        <w:ind w:left="0"/>
        <w:jc w:val="both"/>
      </w:pPr>
      <w:r>
        <w:rPr>
          <w:rFonts w:ascii="Times New Roman"/>
          <w:b w:val="false"/>
          <w:i w:val="false"/>
          <w:color w:val="000000"/>
          <w:sz w:val="28"/>
        </w:rPr>
        <w:t>
      3) "Поставщик" – физического лица или юридическое лицо, осуществляющее предпринимательскую деятельность, (за исключением государственных учреждений, если иное не установлено законами Республики Казахстан), выступающее в качестве контрагента Заказчика в заключенном с ним договоре;</w:t>
      </w:r>
    </w:p>
    <w:bookmarkEnd w:id="1242"/>
    <w:bookmarkStart w:name="z1282" w:id="1243"/>
    <w:p>
      <w:pPr>
        <w:spacing w:after="0"/>
        <w:ind w:left="0"/>
        <w:jc w:val="both"/>
      </w:pPr>
      <w:r>
        <w:rPr>
          <w:rFonts w:ascii="Times New Roman"/>
          <w:b w:val="false"/>
          <w:i w:val="false"/>
          <w:color w:val="000000"/>
          <w:sz w:val="28"/>
        </w:rPr>
        <w:t>
      4) "Договор" – гражданско-правовой акт, заключенный между Заказчиком и Поставщиком, зафиксированный в письменной форме в соответствии с гражданским законодательством Республики Казахстан, подписанный сторонами со всеми приложениями и дополнениями к нему, а также со всей документацией, на которую в договоре есть ссылки;</w:t>
      </w:r>
    </w:p>
    <w:bookmarkEnd w:id="1243"/>
    <w:bookmarkStart w:name="z1283" w:id="1244"/>
    <w:p>
      <w:pPr>
        <w:spacing w:after="0"/>
        <w:ind w:left="0"/>
        <w:jc w:val="both"/>
      </w:pPr>
      <w:r>
        <w:rPr>
          <w:rFonts w:ascii="Times New Roman"/>
          <w:b w:val="false"/>
          <w:i w:val="false"/>
          <w:color w:val="000000"/>
          <w:sz w:val="28"/>
        </w:rPr>
        <w:t>
      5) "Цена Договора" – сумма, выплаченная Заказчиком Поставщику в рамках Договора за полное выполнение своих договорных обязательств.</w:t>
      </w:r>
    </w:p>
    <w:bookmarkEnd w:id="1244"/>
    <w:bookmarkStart w:name="z1284" w:id="1245"/>
    <w:p>
      <w:pPr>
        <w:spacing w:after="0"/>
        <w:ind w:left="0"/>
        <w:jc w:val="both"/>
      </w:pPr>
      <w:r>
        <w:rPr>
          <w:rFonts w:ascii="Times New Roman"/>
          <w:b w:val="false"/>
          <w:i w:val="false"/>
          <w:color w:val="000000"/>
          <w:sz w:val="28"/>
        </w:rPr>
        <w:t>
      Стороны не несут ответственности за полное или частичное неисполнение своих обязанностей по настоящему договору, если оно явилось результатом непреодолимой силы.</w:t>
      </w:r>
    </w:p>
    <w:bookmarkEnd w:id="1245"/>
    <w:bookmarkStart w:name="z1285" w:id="1246"/>
    <w:p>
      <w:pPr>
        <w:spacing w:after="0"/>
        <w:ind w:left="0"/>
        <w:jc w:val="both"/>
      </w:pPr>
      <w:r>
        <w:rPr>
          <w:rFonts w:ascii="Times New Roman"/>
          <w:b w:val="false"/>
          <w:i w:val="false"/>
          <w:color w:val="000000"/>
          <w:sz w:val="28"/>
        </w:rPr>
        <w:t>
      2. Сумма Договора и условия оплаты</w:t>
      </w:r>
    </w:p>
    <w:bookmarkEnd w:id="1246"/>
    <w:bookmarkStart w:name="z1286" w:id="1247"/>
    <w:p>
      <w:pPr>
        <w:spacing w:after="0"/>
        <w:ind w:left="0"/>
        <w:jc w:val="both"/>
      </w:pPr>
      <w:r>
        <w:rPr>
          <w:rFonts w:ascii="Times New Roman"/>
          <w:b w:val="false"/>
          <w:i w:val="false"/>
          <w:color w:val="000000"/>
          <w:sz w:val="28"/>
        </w:rPr>
        <w:t>
      2.1. Общая сумма Договора составляет ______ ("сумма прописью") тенге и включает все расходы, связанные с оказанием услуг, а также все налоги и сборы, предусмотренные законодательством Республики Казахстан, "в том числе НДС "сумма НДС" тенге" /"без учета НДС" (далее – сумма Договора).</w:t>
      </w:r>
    </w:p>
    <w:bookmarkEnd w:id="1247"/>
    <w:bookmarkStart w:name="z1287" w:id="1248"/>
    <w:p>
      <w:pPr>
        <w:spacing w:after="0"/>
        <w:ind w:left="0"/>
        <w:jc w:val="both"/>
      </w:pPr>
      <w:r>
        <w:rPr>
          <w:rFonts w:ascii="Times New Roman"/>
          <w:b w:val="false"/>
          <w:i w:val="false"/>
          <w:color w:val="000000"/>
          <w:sz w:val="28"/>
        </w:rPr>
        <w:t>
      2.2. В территориальном органе казначейства Договор подлежит регистрации на "____" год</w:t>
      </w:r>
    </w:p>
    <w:bookmarkEnd w:id="1248"/>
    <w:bookmarkStart w:name="z1288" w:id="1249"/>
    <w:p>
      <w:pPr>
        <w:spacing w:after="0"/>
        <w:ind w:left="0"/>
        <w:jc w:val="both"/>
      </w:pPr>
      <w:r>
        <w:rPr>
          <w:rFonts w:ascii="Times New Roman"/>
          <w:b w:val="false"/>
          <w:i w:val="false"/>
          <w:color w:val="000000"/>
          <w:sz w:val="28"/>
        </w:rPr>
        <w:t>
      по бюджетной программе "Код и наименование программы", подпрограмме "Код и наименование подпрограммы", специфике "код и наименование специфики" - "сумма по специфике" ("сумма по специфике прописью") тенге, "в том числе НДС" "сумма НДС" тенге /"без учета НДС".</w:t>
      </w:r>
    </w:p>
    <w:bookmarkEnd w:id="1249"/>
    <w:bookmarkStart w:name="z1289" w:id="1250"/>
    <w:p>
      <w:pPr>
        <w:spacing w:after="0"/>
        <w:ind w:left="0"/>
        <w:jc w:val="both"/>
      </w:pPr>
      <w:r>
        <w:rPr>
          <w:rFonts w:ascii="Times New Roman"/>
          <w:b w:val="false"/>
          <w:i w:val="false"/>
          <w:color w:val="000000"/>
          <w:sz w:val="28"/>
        </w:rPr>
        <w:t>
      2.3. Оплата за поставленный Товар производится Заказчиком путем перечисления денежных средств на расчетный счет Поставщика не позднее 30 (тридцати) календарных дней с даты подписания Сторонами акта приема-передачи Товара.</w:t>
      </w:r>
    </w:p>
    <w:bookmarkEnd w:id="1250"/>
    <w:bookmarkStart w:name="z1290" w:id="1251"/>
    <w:p>
      <w:pPr>
        <w:spacing w:after="0"/>
        <w:ind w:left="0"/>
        <w:jc w:val="both"/>
      </w:pPr>
      <w:r>
        <w:rPr>
          <w:rFonts w:ascii="Times New Roman"/>
          <w:b w:val="false"/>
          <w:i w:val="false"/>
          <w:color w:val="000000"/>
          <w:sz w:val="28"/>
        </w:rPr>
        <w:t>
      2.4. Объем поставляемых товаров в количественном и стоимостном выражении оговорен в техническом задании.</w:t>
      </w:r>
    </w:p>
    <w:bookmarkEnd w:id="1251"/>
    <w:bookmarkStart w:name="z1291" w:id="1252"/>
    <w:p>
      <w:pPr>
        <w:spacing w:after="0"/>
        <w:ind w:left="0"/>
        <w:jc w:val="both"/>
      </w:pPr>
      <w:r>
        <w:rPr>
          <w:rFonts w:ascii="Times New Roman"/>
          <w:b w:val="false"/>
          <w:i w:val="false"/>
          <w:color w:val="000000"/>
          <w:sz w:val="28"/>
        </w:rPr>
        <w:t>
      3. Обязательства Сторон</w:t>
      </w:r>
    </w:p>
    <w:bookmarkEnd w:id="1252"/>
    <w:bookmarkStart w:name="z1292" w:id="1253"/>
    <w:p>
      <w:pPr>
        <w:spacing w:after="0"/>
        <w:ind w:left="0"/>
        <w:jc w:val="both"/>
      </w:pPr>
      <w:r>
        <w:rPr>
          <w:rFonts w:ascii="Times New Roman"/>
          <w:b w:val="false"/>
          <w:i w:val="false"/>
          <w:color w:val="000000"/>
          <w:sz w:val="28"/>
        </w:rPr>
        <w:t>
      3.1. Поставщик обязуется:</w:t>
      </w:r>
    </w:p>
    <w:bookmarkEnd w:id="1253"/>
    <w:bookmarkStart w:name="z1293" w:id="1254"/>
    <w:p>
      <w:pPr>
        <w:spacing w:after="0"/>
        <w:ind w:left="0"/>
        <w:jc w:val="both"/>
      </w:pPr>
      <w:r>
        <w:rPr>
          <w:rFonts w:ascii="Times New Roman"/>
          <w:b w:val="false"/>
          <w:i w:val="false"/>
          <w:color w:val="000000"/>
          <w:sz w:val="28"/>
        </w:rPr>
        <w:t>
      1) обеспечить полное и надлежащее исполнение взятых на себя обязательств по Договору;</w:t>
      </w:r>
    </w:p>
    <w:bookmarkEnd w:id="1254"/>
    <w:bookmarkStart w:name="z1294" w:id="1255"/>
    <w:p>
      <w:pPr>
        <w:spacing w:after="0"/>
        <w:ind w:left="0"/>
        <w:jc w:val="both"/>
      </w:pPr>
      <w:r>
        <w:rPr>
          <w:rFonts w:ascii="Times New Roman"/>
          <w:b w:val="false"/>
          <w:i w:val="false"/>
          <w:color w:val="000000"/>
          <w:sz w:val="28"/>
        </w:rPr>
        <w:t>
      2) при исполнении своих обязательств по Договору обеспечить соответствие товаров требованиям, указанным в конкурсной документации, техническом задании;</w:t>
      </w:r>
    </w:p>
    <w:bookmarkEnd w:id="1255"/>
    <w:bookmarkStart w:name="z1295" w:id="1256"/>
    <w:p>
      <w:pPr>
        <w:spacing w:after="0"/>
        <w:ind w:left="0"/>
        <w:jc w:val="both"/>
      </w:pPr>
      <w:r>
        <w:rPr>
          <w:rFonts w:ascii="Times New Roman"/>
          <w:b w:val="false"/>
          <w:i w:val="false"/>
          <w:color w:val="000000"/>
          <w:sz w:val="28"/>
        </w:rPr>
        <w:t>
      3) обеспечить упаковку товаров, способную предотвратить их от повреждения или порчи во время перевозки к конечному пункту назначения.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bookmarkEnd w:id="1256"/>
    <w:bookmarkStart w:name="z1296" w:id="1257"/>
    <w:p>
      <w:pPr>
        <w:spacing w:after="0"/>
        <w:ind w:left="0"/>
        <w:jc w:val="both"/>
      </w:pPr>
      <w:r>
        <w:rPr>
          <w:rFonts w:ascii="Times New Roman"/>
          <w:b w:val="false"/>
          <w:i w:val="false"/>
          <w:color w:val="000000"/>
          <w:sz w:val="2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bookmarkEnd w:id="1257"/>
    <w:bookmarkStart w:name="z1297" w:id="1258"/>
    <w:p>
      <w:pPr>
        <w:spacing w:after="0"/>
        <w:ind w:left="0"/>
        <w:jc w:val="both"/>
      </w:pPr>
      <w:r>
        <w:rPr>
          <w:rFonts w:ascii="Times New Roman"/>
          <w:b w:val="false"/>
          <w:i w:val="false"/>
          <w:color w:val="000000"/>
          <w:sz w:val="28"/>
        </w:rPr>
        <w:t>
      4) не раскрывать без предварительного письменного согласия Заказчика содержание технической документации, представленной Заказчиком или от его имени другими лицами, за исключением того персонала, который привлечен Поставщиком для исполнения условий Договора. Указанная информация должна предоставляться этому персоналу конфиденциально и в той мере, насколько это необходимо для исполнения обязательств;</w:t>
      </w:r>
    </w:p>
    <w:bookmarkEnd w:id="1258"/>
    <w:bookmarkStart w:name="z1298" w:id="1259"/>
    <w:p>
      <w:pPr>
        <w:spacing w:after="0"/>
        <w:ind w:left="0"/>
        <w:jc w:val="both"/>
      </w:pPr>
      <w:r>
        <w:rPr>
          <w:rFonts w:ascii="Times New Roman"/>
          <w:b w:val="false"/>
          <w:i w:val="false"/>
          <w:color w:val="000000"/>
          <w:sz w:val="28"/>
        </w:rPr>
        <w:t>
      5) без предварительного письменного согласия Заказчика не использовать какие-либо вышеперечисленные документы и информацию, кроме как в целях реализации Договора;</w:t>
      </w:r>
    </w:p>
    <w:bookmarkEnd w:id="1259"/>
    <w:bookmarkStart w:name="z1299" w:id="1260"/>
    <w:p>
      <w:pPr>
        <w:spacing w:after="0"/>
        <w:ind w:left="0"/>
        <w:jc w:val="both"/>
      </w:pPr>
      <w:r>
        <w:rPr>
          <w:rFonts w:ascii="Times New Roman"/>
          <w:b w:val="false"/>
          <w:i w:val="false"/>
          <w:color w:val="000000"/>
          <w:sz w:val="28"/>
        </w:rPr>
        <w:t>
      6) по первому требованию Заказчика предоставлять информацию о ходе исполнения обязательств по Договору;</w:t>
      </w:r>
    </w:p>
    <w:bookmarkEnd w:id="1260"/>
    <w:bookmarkStart w:name="z1300" w:id="1261"/>
    <w:p>
      <w:pPr>
        <w:spacing w:after="0"/>
        <w:ind w:left="0"/>
        <w:jc w:val="both"/>
      </w:pPr>
      <w:r>
        <w:rPr>
          <w:rFonts w:ascii="Times New Roman"/>
          <w:b w:val="false"/>
          <w:i w:val="false"/>
          <w:color w:val="000000"/>
          <w:sz w:val="28"/>
        </w:rPr>
        <w:t>
      7) возмещать Заказчику в полном объеме причиненные ему убытки, вызванные ненадлежащим выполнением Поставщиком условий Договора и/или иными неправомерными действиями;</w:t>
      </w:r>
    </w:p>
    <w:bookmarkEnd w:id="1261"/>
    <w:bookmarkStart w:name="z1301" w:id="1262"/>
    <w:p>
      <w:pPr>
        <w:spacing w:after="0"/>
        <w:ind w:left="0"/>
        <w:jc w:val="both"/>
      </w:pPr>
      <w:r>
        <w:rPr>
          <w:rFonts w:ascii="Times New Roman"/>
          <w:b w:val="false"/>
          <w:i w:val="false"/>
          <w:color w:val="000000"/>
          <w:sz w:val="28"/>
        </w:rPr>
        <w:t>
      8) оформить и направить Заказчику акт приема-передачи товаров;</w:t>
      </w:r>
    </w:p>
    <w:bookmarkEnd w:id="1262"/>
    <w:bookmarkStart w:name="z1302" w:id="1263"/>
    <w:p>
      <w:pPr>
        <w:spacing w:after="0"/>
        <w:ind w:left="0"/>
        <w:jc w:val="both"/>
      </w:pPr>
      <w:r>
        <w:rPr>
          <w:rFonts w:ascii="Times New Roman"/>
          <w:b w:val="false"/>
          <w:i w:val="false"/>
          <w:color w:val="000000"/>
          <w:sz w:val="28"/>
        </w:rPr>
        <w:t>
      9) после утверждения Заказчиком акта приема передачи товара (ов) выписать счет-фактуру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1263"/>
    <w:bookmarkStart w:name="z1303" w:id="1264"/>
    <w:p>
      <w:pPr>
        <w:spacing w:after="0"/>
        <w:ind w:left="0"/>
        <w:jc w:val="both"/>
      </w:pPr>
      <w:r>
        <w:rPr>
          <w:rFonts w:ascii="Times New Roman"/>
          <w:b w:val="false"/>
          <w:i w:val="false"/>
          <w:color w:val="000000"/>
          <w:sz w:val="28"/>
        </w:rPr>
        <w:t>
      3.2. Поставщик вправе требовать от Заказчика оплату за поставленный Товар по Договору.</w:t>
      </w:r>
    </w:p>
    <w:bookmarkEnd w:id="1264"/>
    <w:bookmarkStart w:name="z1304" w:id="1265"/>
    <w:p>
      <w:pPr>
        <w:spacing w:after="0"/>
        <w:ind w:left="0"/>
        <w:jc w:val="both"/>
      </w:pPr>
      <w:r>
        <w:rPr>
          <w:rFonts w:ascii="Times New Roman"/>
          <w:b w:val="false"/>
          <w:i w:val="false"/>
          <w:color w:val="000000"/>
          <w:sz w:val="28"/>
        </w:rPr>
        <w:t>
      3.3. Заказчик обязуется:</w:t>
      </w:r>
    </w:p>
    <w:bookmarkEnd w:id="1265"/>
    <w:bookmarkStart w:name="z1305" w:id="1266"/>
    <w:p>
      <w:pPr>
        <w:spacing w:after="0"/>
        <w:ind w:left="0"/>
        <w:jc w:val="both"/>
      </w:pPr>
      <w:r>
        <w:rPr>
          <w:rFonts w:ascii="Times New Roman"/>
          <w:b w:val="false"/>
          <w:i w:val="false"/>
          <w:color w:val="000000"/>
          <w:sz w:val="28"/>
        </w:rPr>
        <w:t>
      1) обеспечить доступ специалистов Поставщика для поставки Товара;</w:t>
      </w:r>
    </w:p>
    <w:bookmarkEnd w:id="1266"/>
    <w:bookmarkStart w:name="z1306" w:id="1267"/>
    <w:p>
      <w:pPr>
        <w:spacing w:after="0"/>
        <w:ind w:left="0"/>
        <w:jc w:val="both"/>
      </w:pPr>
      <w:r>
        <w:rPr>
          <w:rFonts w:ascii="Times New Roman"/>
          <w:b w:val="false"/>
          <w:i w:val="false"/>
          <w:color w:val="000000"/>
          <w:sz w:val="28"/>
        </w:rPr>
        <w:t>
      2) при выявлении несоответствий или недостатков Товара незамедлительно письменно уведомить Поставщика;</w:t>
      </w:r>
    </w:p>
    <w:bookmarkEnd w:id="1267"/>
    <w:bookmarkStart w:name="z1307" w:id="1268"/>
    <w:p>
      <w:pPr>
        <w:spacing w:after="0"/>
        <w:ind w:left="0"/>
        <w:jc w:val="both"/>
      </w:pPr>
      <w:r>
        <w:rPr>
          <w:rFonts w:ascii="Times New Roman"/>
          <w:b w:val="false"/>
          <w:i w:val="false"/>
          <w:color w:val="000000"/>
          <w:sz w:val="28"/>
        </w:rPr>
        <w:t>
      3) при приемке Товара утвердить либо отказать в приемке Товара с указанием аргументированных обоснований его непринятия.</w:t>
      </w:r>
    </w:p>
    <w:bookmarkEnd w:id="1268"/>
    <w:bookmarkStart w:name="z1308" w:id="1269"/>
    <w:p>
      <w:pPr>
        <w:spacing w:after="0"/>
        <w:ind w:left="0"/>
        <w:jc w:val="both"/>
      </w:pPr>
      <w:r>
        <w:rPr>
          <w:rFonts w:ascii="Times New Roman"/>
          <w:b w:val="false"/>
          <w:i w:val="false"/>
          <w:color w:val="000000"/>
          <w:sz w:val="28"/>
        </w:rPr>
        <w:t>
      При этом, приемка товара осуществляется Заказчиком либо его представителем по доверенности;</w:t>
      </w:r>
    </w:p>
    <w:bookmarkEnd w:id="1269"/>
    <w:bookmarkStart w:name="z1309" w:id="1270"/>
    <w:p>
      <w:pPr>
        <w:spacing w:after="0"/>
        <w:ind w:left="0"/>
        <w:jc w:val="both"/>
      </w:pPr>
      <w:r>
        <w:rPr>
          <w:rFonts w:ascii="Times New Roman"/>
          <w:b w:val="false"/>
          <w:i w:val="false"/>
          <w:color w:val="000000"/>
          <w:sz w:val="28"/>
        </w:rPr>
        <w:t>
      4) после утверждения акта приема передачи товара (ов) принять счет-фактуру, выписанную Поставщиком в электронной форме посредством информационной системы электронных счетов-фактур в соответствии с Правилами выписки счет-фактуры в электронной форме в информационной системе электронных счетов-фактур;</w:t>
      </w:r>
    </w:p>
    <w:bookmarkEnd w:id="1270"/>
    <w:bookmarkStart w:name="z1310" w:id="1271"/>
    <w:p>
      <w:pPr>
        <w:spacing w:after="0"/>
        <w:ind w:left="0"/>
        <w:jc w:val="both"/>
      </w:pPr>
      <w:r>
        <w:rPr>
          <w:rFonts w:ascii="Times New Roman"/>
          <w:b w:val="false"/>
          <w:i w:val="false"/>
          <w:color w:val="000000"/>
          <w:sz w:val="28"/>
        </w:rPr>
        <w:t>
      5) произвести оплату в порядке и сроки, установленные настоящим Договором.</w:t>
      </w:r>
    </w:p>
    <w:bookmarkEnd w:id="1271"/>
    <w:bookmarkStart w:name="z1311" w:id="1272"/>
    <w:p>
      <w:pPr>
        <w:spacing w:after="0"/>
        <w:ind w:left="0"/>
        <w:jc w:val="both"/>
      </w:pPr>
      <w:r>
        <w:rPr>
          <w:rFonts w:ascii="Times New Roman"/>
          <w:b w:val="false"/>
          <w:i w:val="false"/>
          <w:color w:val="000000"/>
          <w:sz w:val="28"/>
        </w:rPr>
        <w:t>
      3.4. Заказчик вправе проверять качество поставленного Товара.</w:t>
      </w:r>
    </w:p>
    <w:bookmarkEnd w:id="1272"/>
    <w:bookmarkStart w:name="z1312" w:id="1273"/>
    <w:p>
      <w:pPr>
        <w:spacing w:after="0"/>
        <w:ind w:left="0"/>
        <w:jc w:val="both"/>
      </w:pPr>
      <w:r>
        <w:rPr>
          <w:rFonts w:ascii="Times New Roman"/>
          <w:b w:val="false"/>
          <w:i w:val="false"/>
          <w:color w:val="000000"/>
          <w:sz w:val="28"/>
        </w:rPr>
        <w:t>
      4. Проверка товаров на соответствие техническому заданию, конкурсной заявке</w:t>
      </w:r>
    </w:p>
    <w:bookmarkEnd w:id="1273"/>
    <w:bookmarkStart w:name="z1313" w:id="1274"/>
    <w:p>
      <w:pPr>
        <w:spacing w:after="0"/>
        <w:ind w:left="0"/>
        <w:jc w:val="both"/>
      </w:pPr>
      <w:r>
        <w:rPr>
          <w:rFonts w:ascii="Times New Roman"/>
          <w:b w:val="false"/>
          <w:i w:val="false"/>
          <w:color w:val="000000"/>
          <w:sz w:val="28"/>
        </w:rPr>
        <w:t>
      4.1. Заказчик или его представители могут проводить контроль и проверку поставленных товаров на предмет соответствия требованиям, указанным в конкурсной документации. При этом все расходы по этим проверкам несет Поставщик. Заказчик должен в письменном виде своевременно уведомить Поставщика о своих представителях, определенных для этих целей.</w:t>
      </w:r>
    </w:p>
    <w:bookmarkEnd w:id="1274"/>
    <w:bookmarkStart w:name="z1314" w:id="1275"/>
    <w:p>
      <w:pPr>
        <w:spacing w:after="0"/>
        <w:ind w:left="0"/>
        <w:jc w:val="both"/>
      </w:pPr>
      <w:r>
        <w:rPr>
          <w:rFonts w:ascii="Times New Roman"/>
          <w:b w:val="false"/>
          <w:i w:val="false"/>
          <w:color w:val="000000"/>
          <w:sz w:val="28"/>
        </w:rPr>
        <w:t>
      4.2. Товары, поставляемые в рамках настоящего Договора, должны соответствовать или быть выше стандартов, указанных в техническом задании, конкурсной заявке.</w:t>
      </w:r>
    </w:p>
    <w:bookmarkEnd w:id="1275"/>
    <w:bookmarkStart w:name="z1315" w:id="1276"/>
    <w:p>
      <w:pPr>
        <w:spacing w:after="0"/>
        <w:ind w:left="0"/>
        <w:jc w:val="both"/>
      </w:pPr>
      <w:r>
        <w:rPr>
          <w:rFonts w:ascii="Times New Roman"/>
          <w:b w:val="false"/>
          <w:i w:val="false"/>
          <w:color w:val="000000"/>
          <w:sz w:val="28"/>
        </w:rPr>
        <w:t>
      4.3. Если поставленные товары при проверке будут признаны не соответствующими требованиям конкурсной документации, Поставщик принимает меры по устранению несоответствий требованиям конкурсной документации, без каких-либо дополнительных затрат со стороны Заказчика, в течение "cрока устранения несоответствий" с момента проверки.</w:t>
      </w:r>
    </w:p>
    <w:bookmarkEnd w:id="1276"/>
    <w:bookmarkStart w:name="z1316" w:id="1277"/>
    <w:p>
      <w:pPr>
        <w:spacing w:after="0"/>
        <w:ind w:left="0"/>
        <w:jc w:val="both"/>
      </w:pPr>
      <w:r>
        <w:rPr>
          <w:rFonts w:ascii="Times New Roman"/>
          <w:b w:val="false"/>
          <w:i w:val="false"/>
          <w:color w:val="000000"/>
          <w:sz w:val="28"/>
        </w:rPr>
        <w:t>
      4.4. Проверка товаров на соответствие технической спецификации может проводиться на территории Поставщика, в месте доставки и (или) в конечном пункте назначения товаров. Если они проводятся на территории Поставщика, инспекторам Заказчика будут предоставлены все необходимые средства и оказано содействие, включая доступ к производственной информации, без каких-либо дополнительных затрат со стороны Заказчика.</w:t>
      </w:r>
    </w:p>
    <w:bookmarkEnd w:id="1277"/>
    <w:bookmarkStart w:name="z1317" w:id="1278"/>
    <w:p>
      <w:pPr>
        <w:spacing w:after="0"/>
        <w:ind w:left="0"/>
        <w:jc w:val="both"/>
      </w:pPr>
      <w:r>
        <w:rPr>
          <w:rFonts w:ascii="Times New Roman"/>
          <w:b w:val="false"/>
          <w:i w:val="false"/>
          <w:color w:val="000000"/>
          <w:sz w:val="28"/>
        </w:rPr>
        <w:t>
      4.5. Ни один вышеуказанный пункт не освобождает Поставщика от других обязательств по Договору.</w:t>
      </w:r>
    </w:p>
    <w:bookmarkEnd w:id="1278"/>
    <w:bookmarkStart w:name="z1318" w:id="1279"/>
    <w:p>
      <w:pPr>
        <w:spacing w:after="0"/>
        <w:ind w:left="0"/>
        <w:jc w:val="both"/>
      </w:pPr>
      <w:r>
        <w:rPr>
          <w:rFonts w:ascii="Times New Roman"/>
          <w:b w:val="false"/>
          <w:i w:val="false"/>
          <w:color w:val="000000"/>
          <w:sz w:val="28"/>
        </w:rPr>
        <w:t>
      5. Поставка Товаров и документация</w:t>
      </w:r>
    </w:p>
    <w:bookmarkEnd w:id="1279"/>
    <w:bookmarkStart w:name="z1319" w:id="1280"/>
    <w:p>
      <w:pPr>
        <w:spacing w:after="0"/>
        <w:ind w:left="0"/>
        <w:jc w:val="both"/>
      </w:pPr>
      <w:r>
        <w:rPr>
          <w:rFonts w:ascii="Times New Roman"/>
          <w:b w:val="false"/>
          <w:i w:val="false"/>
          <w:color w:val="000000"/>
          <w:sz w:val="28"/>
        </w:rPr>
        <w:t>
      5.1. Поставка считается поставленной при условии полной передачи Поставщиком Заказчику Товара в точном соответствии требованиям, указанным в техническом задании.</w:t>
      </w:r>
    </w:p>
    <w:bookmarkEnd w:id="1280"/>
    <w:bookmarkStart w:name="z1320" w:id="1281"/>
    <w:p>
      <w:pPr>
        <w:spacing w:after="0"/>
        <w:ind w:left="0"/>
        <w:jc w:val="both"/>
      </w:pPr>
      <w:r>
        <w:rPr>
          <w:rFonts w:ascii="Times New Roman"/>
          <w:b w:val="false"/>
          <w:i w:val="false"/>
          <w:color w:val="000000"/>
          <w:sz w:val="28"/>
        </w:rPr>
        <w:t>
      5.2. При соблюдении условии пункта 5.1. настоящего Договора датой поставки/передачи Товара считается дата направления поставщиком заказчику акта приема-передачи товара.</w:t>
      </w:r>
    </w:p>
    <w:bookmarkEnd w:id="1281"/>
    <w:bookmarkStart w:name="z1321" w:id="1282"/>
    <w:p>
      <w:pPr>
        <w:spacing w:after="0"/>
        <w:ind w:left="0"/>
        <w:jc w:val="both"/>
      </w:pPr>
      <w:r>
        <w:rPr>
          <w:rFonts w:ascii="Times New Roman"/>
          <w:b w:val="false"/>
          <w:i w:val="false"/>
          <w:color w:val="000000"/>
          <w:sz w:val="28"/>
        </w:rPr>
        <w:t>
      6. Гарантии. Качество</w:t>
      </w:r>
    </w:p>
    <w:bookmarkEnd w:id="1282"/>
    <w:bookmarkStart w:name="z1322" w:id="1283"/>
    <w:p>
      <w:pPr>
        <w:spacing w:after="0"/>
        <w:ind w:left="0"/>
        <w:jc w:val="both"/>
      </w:pPr>
      <w:r>
        <w:rPr>
          <w:rFonts w:ascii="Times New Roman"/>
          <w:b w:val="false"/>
          <w:i w:val="false"/>
          <w:color w:val="000000"/>
          <w:sz w:val="28"/>
        </w:rPr>
        <w:t>
      6.1. Поставщик гарантирует, что Товар, поставляемый в рамках настоящего Договора, является:</w:t>
      </w:r>
    </w:p>
    <w:bookmarkEnd w:id="1283"/>
    <w:bookmarkStart w:name="z1323" w:id="1284"/>
    <w:p>
      <w:pPr>
        <w:spacing w:after="0"/>
        <w:ind w:left="0"/>
        <w:jc w:val="both"/>
      </w:pPr>
      <w:r>
        <w:rPr>
          <w:rFonts w:ascii="Times New Roman"/>
          <w:b w:val="false"/>
          <w:i w:val="false"/>
          <w:color w:val="000000"/>
          <w:sz w:val="28"/>
        </w:rPr>
        <w:t>
      1) качественным и соответствующим требованиям национальных стандартов, а в случае их отсутствия межгосударственных стандартов на закупаемые товары;</w:t>
      </w:r>
    </w:p>
    <w:bookmarkEnd w:id="1284"/>
    <w:bookmarkStart w:name="z1324" w:id="1285"/>
    <w:p>
      <w:pPr>
        <w:spacing w:after="0"/>
        <w:ind w:left="0"/>
        <w:jc w:val="both"/>
      </w:pPr>
      <w:r>
        <w:rPr>
          <w:rFonts w:ascii="Times New Roman"/>
          <w:b w:val="false"/>
          <w:i w:val="false"/>
          <w:color w:val="000000"/>
          <w:sz w:val="28"/>
        </w:rPr>
        <w:t>
      2) новым, неиспользованным, в заводской упаковке, свободным от каких-либо дефектов в материале и исполнении;</w:t>
      </w:r>
    </w:p>
    <w:bookmarkEnd w:id="1285"/>
    <w:bookmarkStart w:name="z1325" w:id="1286"/>
    <w:p>
      <w:pPr>
        <w:spacing w:after="0"/>
        <w:ind w:left="0"/>
        <w:jc w:val="both"/>
      </w:pPr>
      <w:r>
        <w:rPr>
          <w:rFonts w:ascii="Times New Roman"/>
          <w:b w:val="false"/>
          <w:i w:val="false"/>
          <w:color w:val="000000"/>
          <w:sz w:val="28"/>
        </w:rPr>
        <w:t>
      3) свободным от любых прав и притязаний третьих лиц, которые основаны на промышленной и (или) другой интеллектуальной собственности.</w:t>
      </w:r>
    </w:p>
    <w:bookmarkEnd w:id="1286"/>
    <w:bookmarkStart w:name="z1326" w:id="1287"/>
    <w:p>
      <w:pPr>
        <w:spacing w:after="0"/>
        <w:ind w:left="0"/>
        <w:jc w:val="both"/>
      </w:pPr>
      <w:r>
        <w:rPr>
          <w:rFonts w:ascii="Times New Roman"/>
          <w:b w:val="false"/>
          <w:i w:val="false"/>
          <w:color w:val="000000"/>
          <w:sz w:val="28"/>
        </w:rPr>
        <w:t>
      6.2. В случае обнаружения недопоставки Товара, согласно перечню закупаемых товаров и техническому заданию или обнаружения в поставленном Товаре каких-либо скрытых заводских дефектов на момент вскрытия упаковки, или, если качество Товара не полностью соответствует техническим условиям изготовления, Заказчик в двадцатидневный срок составляет рекламационный акт, а Поставщик в течение 14 (четырнадцати) календарных дней и за свой счет заменяет Товар новым.</w:t>
      </w:r>
    </w:p>
    <w:bookmarkEnd w:id="1287"/>
    <w:bookmarkStart w:name="z1327" w:id="1288"/>
    <w:p>
      <w:pPr>
        <w:spacing w:after="0"/>
        <w:ind w:left="0"/>
        <w:jc w:val="both"/>
      </w:pPr>
      <w:r>
        <w:rPr>
          <w:rFonts w:ascii="Times New Roman"/>
          <w:b w:val="false"/>
          <w:i w:val="false"/>
          <w:color w:val="000000"/>
          <w:sz w:val="28"/>
        </w:rPr>
        <w:t>
      7. Ответственность Сторон</w:t>
      </w:r>
    </w:p>
    <w:bookmarkEnd w:id="1288"/>
    <w:bookmarkStart w:name="z1328" w:id="1289"/>
    <w:p>
      <w:pPr>
        <w:spacing w:after="0"/>
        <w:ind w:left="0"/>
        <w:jc w:val="both"/>
      </w:pPr>
      <w:r>
        <w:rPr>
          <w:rFonts w:ascii="Times New Roman"/>
          <w:b w:val="false"/>
          <w:i w:val="false"/>
          <w:color w:val="000000"/>
          <w:sz w:val="28"/>
        </w:rPr>
        <w:t>
      7.1. В случае невыполнения или ненадлежащего выполнения Сторонами своих обязательств в рамках настоящего Договора все споры и разногласия разрешаются в соответствии с действующим законодательством Республики Казахстан.</w:t>
      </w:r>
    </w:p>
    <w:bookmarkEnd w:id="1289"/>
    <w:bookmarkStart w:name="z1329" w:id="1290"/>
    <w:p>
      <w:pPr>
        <w:spacing w:after="0"/>
        <w:ind w:left="0"/>
        <w:jc w:val="both"/>
      </w:pPr>
      <w:r>
        <w:rPr>
          <w:rFonts w:ascii="Times New Roman"/>
          <w:b w:val="false"/>
          <w:i w:val="false"/>
          <w:color w:val="000000"/>
          <w:sz w:val="28"/>
        </w:rPr>
        <w:t>
      7.2. За исключением случаев секвестра и/или недостаточности денег на контрольном счете наличности соответствующих бюджетов/расчетном счете государственного предприятия, юридического лица, пятьдесят и более процентов голосующих акций, которые принадлежат государству, если Заказчик не выплачивает Поставщику причитающиеся ему средства в сроки, указанные в Договоре, то Заказчик выплачивает Поставщику неустойку (пеню) по задержанным платежам в размере 0,1% (ноль целых один) от причитающейся суммы за каждый день просрочки. При этом общая сумма неустойки (пени) не должна превышать 10 % от общей суммы Договора.</w:t>
      </w:r>
    </w:p>
    <w:bookmarkEnd w:id="1290"/>
    <w:bookmarkStart w:name="z1330" w:id="1291"/>
    <w:p>
      <w:pPr>
        <w:spacing w:after="0"/>
        <w:ind w:left="0"/>
        <w:jc w:val="both"/>
      </w:pPr>
      <w:r>
        <w:rPr>
          <w:rFonts w:ascii="Times New Roman"/>
          <w:b w:val="false"/>
          <w:i w:val="false"/>
          <w:color w:val="000000"/>
          <w:sz w:val="28"/>
        </w:rPr>
        <w:t>
      7.3. В случае просрочки сроков поставки Товара Заказчик удерживает (взыскивает) с Поставщика неустойку (штраф, пеню) в размере 0,1 % от общей суммы Договора за каждый день просрочки в случае полного неисполнения поставщиком обязательств либо удерживает (взыскивает) неустойку (штраф, пеню) в размере 0,1 % от суммы неисполненных обязательств за каждый день просрочки в случае ненадлежащего исполнения (частичного неисполнения) обязательств. При этом общая сумма неустойки (штрафа, пени) не должна превышать 10 % от общей суммы Договора.</w:t>
      </w:r>
    </w:p>
    <w:bookmarkEnd w:id="1291"/>
    <w:bookmarkStart w:name="z1331" w:id="1292"/>
    <w:p>
      <w:pPr>
        <w:spacing w:after="0"/>
        <w:ind w:left="0"/>
        <w:jc w:val="both"/>
      </w:pPr>
      <w:r>
        <w:rPr>
          <w:rFonts w:ascii="Times New Roman"/>
          <w:b w:val="false"/>
          <w:i w:val="false"/>
          <w:color w:val="000000"/>
          <w:sz w:val="28"/>
        </w:rPr>
        <w:t>
      7.4. В случае отказа Поставщика от поставки Товара, или просрочки поставки Товара на срок более одного месяца со дня истечения срока поставки Товара по Договору, но не позднее срока окончания действия Договора, Заказчик имеет право расторгнуть настоящий Договор в одностороннем порядке с взысканием с Поставщика суммы неустойки (штрафа, пени) в размере 0,1 % от общей суммы Договора за каждый день просрочки.</w:t>
      </w:r>
    </w:p>
    <w:bookmarkEnd w:id="1292"/>
    <w:bookmarkStart w:name="z1332" w:id="1293"/>
    <w:p>
      <w:pPr>
        <w:spacing w:after="0"/>
        <w:ind w:left="0"/>
        <w:jc w:val="both"/>
      </w:pPr>
      <w:r>
        <w:rPr>
          <w:rFonts w:ascii="Times New Roman"/>
          <w:b w:val="false"/>
          <w:i w:val="false"/>
          <w:color w:val="000000"/>
          <w:sz w:val="28"/>
        </w:rPr>
        <w:t>
      7.5. Уплата неустойки (штрафа, пени) не освобождает Стороны от выполнения обязательств, предусмотренных настоящим Договором.</w:t>
      </w:r>
    </w:p>
    <w:bookmarkEnd w:id="1293"/>
    <w:bookmarkStart w:name="z1333" w:id="1294"/>
    <w:p>
      <w:pPr>
        <w:spacing w:after="0"/>
        <w:ind w:left="0"/>
        <w:jc w:val="both"/>
      </w:pPr>
      <w:r>
        <w:rPr>
          <w:rFonts w:ascii="Times New Roman"/>
          <w:b w:val="false"/>
          <w:i w:val="false"/>
          <w:color w:val="000000"/>
          <w:sz w:val="28"/>
        </w:rPr>
        <w:t>
      7.6. Если любое изменение ведет к уменьшению стоимости или сроков, необходимых Поставщику для поставки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должны быть предъявлены в течение 30 (тридцати) календарных дней со дня получения Поставщиком распоряжения об изменениях от Заказчика.</w:t>
      </w:r>
    </w:p>
    <w:bookmarkEnd w:id="1294"/>
    <w:bookmarkStart w:name="z1334" w:id="1295"/>
    <w:p>
      <w:pPr>
        <w:spacing w:after="0"/>
        <w:ind w:left="0"/>
        <w:jc w:val="both"/>
      </w:pPr>
      <w:r>
        <w:rPr>
          <w:rFonts w:ascii="Times New Roman"/>
          <w:b w:val="false"/>
          <w:i w:val="false"/>
          <w:color w:val="000000"/>
          <w:sz w:val="28"/>
        </w:rPr>
        <w:t>
      7.7. Поставщик ни полностью, ни частично не должен передавать кому-либо свои обязательства по настоящему Договору.</w:t>
      </w:r>
    </w:p>
    <w:bookmarkEnd w:id="1295"/>
    <w:bookmarkStart w:name="z1335" w:id="1296"/>
    <w:p>
      <w:pPr>
        <w:spacing w:after="0"/>
        <w:ind w:left="0"/>
        <w:jc w:val="both"/>
      </w:pPr>
      <w:r>
        <w:rPr>
          <w:rFonts w:ascii="Times New Roman"/>
          <w:b w:val="false"/>
          <w:i w:val="false"/>
          <w:color w:val="000000"/>
          <w:sz w:val="28"/>
        </w:rPr>
        <w:t>
      7.8. Заказчик не возвращает обеспечение исполнения Договора в случае его расторжения в связи с неисполнением либо ненадлежащим исполнением Поставщиком своих обязательств по данному Договору.</w:t>
      </w:r>
    </w:p>
    <w:bookmarkEnd w:id="1296"/>
    <w:bookmarkStart w:name="z1336" w:id="1297"/>
    <w:p>
      <w:pPr>
        <w:spacing w:after="0"/>
        <w:ind w:left="0"/>
        <w:jc w:val="both"/>
      </w:pPr>
      <w:r>
        <w:rPr>
          <w:rFonts w:ascii="Times New Roman"/>
          <w:b w:val="false"/>
          <w:i w:val="false"/>
          <w:color w:val="000000"/>
          <w:sz w:val="28"/>
        </w:rPr>
        <w:t>
      7.9. Не допускается совершение поставщиком действий, приводящих к возникновению у третьих лиц права требования в целом либо в части на внесенный гарантийный денежный взнос до полного исполнения обязательств по договору.</w:t>
      </w:r>
    </w:p>
    <w:bookmarkEnd w:id="1297"/>
    <w:bookmarkStart w:name="z1337" w:id="1298"/>
    <w:p>
      <w:pPr>
        <w:spacing w:after="0"/>
        <w:ind w:left="0"/>
        <w:jc w:val="both"/>
      </w:pPr>
      <w:r>
        <w:rPr>
          <w:rFonts w:ascii="Times New Roman"/>
          <w:b w:val="false"/>
          <w:i w:val="false"/>
          <w:color w:val="000000"/>
          <w:sz w:val="28"/>
        </w:rPr>
        <w:t>
      7.10. В случае, не исполнения либо ненадлежащим образом исполнивших свои обязательства по заключенным с поставщиком договорам о приобретении услуг, товаров, заказчик в соответствии с Правилами формирования перечня недобросовестных поставщиков не позднее тридцати календарных дней со дня, когда ему стало известно о факте нарушения поставщиком обязательств, обращается с иском в суд о признании такого поставщика недобросовестным поставщиком товаров, связанных с обеспечением питания детей.</w:t>
      </w:r>
    </w:p>
    <w:bookmarkEnd w:id="1298"/>
    <w:bookmarkStart w:name="z1338" w:id="1299"/>
    <w:p>
      <w:pPr>
        <w:spacing w:after="0"/>
        <w:ind w:left="0"/>
        <w:jc w:val="both"/>
      </w:pPr>
      <w:r>
        <w:rPr>
          <w:rFonts w:ascii="Times New Roman"/>
          <w:b w:val="false"/>
          <w:i w:val="false"/>
          <w:color w:val="000000"/>
          <w:sz w:val="28"/>
        </w:rPr>
        <w:t>
      8. Срок действия и условия расторжения Договора</w:t>
      </w:r>
    </w:p>
    <w:bookmarkEnd w:id="1299"/>
    <w:bookmarkStart w:name="z1339" w:id="1300"/>
    <w:p>
      <w:pPr>
        <w:spacing w:after="0"/>
        <w:ind w:left="0"/>
        <w:jc w:val="both"/>
      </w:pPr>
      <w:r>
        <w:rPr>
          <w:rFonts w:ascii="Times New Roman"/>
          <w:b w:val="false"/>
          <w:i w:val="false"/>
          <w:color w:val="000000"/>
          <w:sz w:val="28"/>
        </w:rPr>
        <w:t>
      8.1. Договор вступает в силу "после регистрации его Заказчиком в территориальном подразделении казначейства Министерства финансов Республики Казахстан/со дня подписания" и действует по "_____" года.</w:t>
      </w:r>
    </w:p>
    <w:bookmarkEnd w:id="1300"/>
    <w:bookmarkStart w:name="z1340" w:id="1301"/>
    <w:p>
      <w:pPr>
        <w:spacing w:after="0"/>
        <w:ind w:left="0"/>
        <w:jc w:val="both"/>
      </w:pPr>
      <w:r>
        <w:rPr>
          <w:rFonts w:ascii="Times New Roman"/>
          <w:b w:val="false"/>
          <w:i w:val="false"/>
          <w:color w:val="000000"/>
          <w:sz w:val="28"/>
        </w:rPr>
        <w:t>
      8.2.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при отсутствии нарушений со стороны поставщика продлевается два раза на последующие финансовые годы в течение 3-х рабочих дней со дня истечения срока действия договора.</w:t>
      </w:r>
    </w:p>
    <w:bookmarkEnd w:id="1301"/>
    <w:bookmarkStart w:name="z1341" w:id="1302"/>
    <w:p>
      <w:pPr>
        <w:spacing w:after="0"/>
        <w:ind w:left="0"/>
        <w:jc w:val="both"/>
      </w:pPr>
      <w:r>
        <w:rPr>
          <w:rFonts w:ascii="Times New Roman"/>
          <w:b w:val="false"/>
          <w:i w:val="false"/>
          <w:color w:val="000000"/>
          <w:sz w:val="28"/>
        </w:rPr>
        <w:t>
      При изменении количества воспитанников и обучающихся, обеспечивающихся питанием за счет средств из государственного бюджета вносятся изменения в договор.</w:t>
      </w:r>
    </w:p>
    <w:bookmarkEnd w:id="1302"/>
    <w:bookmarkStart w:name="z1342" w:id="1303"/>
    <w:p>
      <w:pPr>
        <w:spacing w:after="0"/>
        <w:ind w:left="0"/>
        <w:jc w:val="both"/>
      </w:pPr>
      <w:r>
        <w:rPr>
          <w:rFonts w:ascii="Times New Roman"/>
          <w:b w:val="false"/>
          <w:i w:val="false"/>
          <w:color w:val="000000"/>
          <w:sz w:val="28"/>
        </w:rPr>
        <w:t>
      8.3. Заказчик может в любое время в одностороннем порядке отказаться от исполнения условий Договора, направив Поставщику соответствующее письменное уведомление, если Поставщик становится банкротом или неплатежеспособным. В этом случае отказ от исполнения условий Договора осуществляется немедленно, и Заказчик не несет никакой финансовой обязанности по отношению к Поставщику при условии, если отказ от исполнения условий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bookmarkEnd w:id="1303"/>
    <w:bookmarkStart w:name="z1343" w:id="1304"/>
    <w:p>
      <w:pPr>
        <w:spacing w:after="0"/>
        <w:ind w:left="0"/>
        <w:jc w:val="both"/>
      </w:pPr>
      <w:r>
        <w:rPr>
          <w:rFonts w:ascii="Times New Roman"/>
          <w:b w:val="false"/>
          <w:i w:val="false"/>
          <w:color w:val="000000"/>
          <w:sz w:val="28"/>
        </w:rPr>
        <w:t>
      8.4. Без ущерба каким-либо другим санкциям за нарушение условий Договора Заказчик с учетом требований пункта 7.4. настоящего Договора может расторгнуть настоящий Договор полностью или частично, направив Поставщику письменное уведомление о невыполнении обязательств:</w:t>
      </w:r>
    </w:p>
    <w:bookmarkEnd w:id="1304"/>
    <w:bookmarkStart w:name="z1344" w:id="1305"/>
    <w:p>
      <w:pPr>
        <w:spacing w:after="0"/>
        <w:ind w:left="0"/>
        <w:jc w:val="both"/>
      </w:pPr>
      <w:r>
        <w:rPr>
          <w:rFonts w:ascii="Times New Roman"/>
          <w:b w:val="false"/>
          <w:i w:val="false"/>
          <w:color w:val="000000"/>
          <w:sz w:val="28"/>
        </w:rPr>
        <w:t>
      1) если Поставщик не может поставить товары в сроки, предусмотренные Договором, или в течение периода продления настоящего Договора, предоставленного Заказчиком;</w:t>
      </w:r>
    </w:p>
    <w:bookmarkEnd w:id="1305"/>
    <w:bookmarkStart w:name="z1345" w:id="1306"/>
    <w:p>
      <w:pPr>
        <w:spacing w:after="0"/>
        <w:ind w:left="0"/>
        <w:jc w:val="both"/>
      </w:pPr>
      <w:r>
        <w:rPr>
          <w:rFonts w:ascii="Times New Roman"/>
          <w:b w:val="false"/>
          <w:i w:val="false"/>
          <w:color w:val="000000"/>
          <w:sz w:val="28"/>
        </w:rPr>
        <w:t>
      2) если Поставщик не может выполнить свои обязательства по Договору.</w:t>
      </w:r>
    </w:p>
    <w:bookmarkEnd w:id="1306"/>
    <w:bookmarkStart w:name="z1346" w:id="1307"/>
    <w:p>
      <w:pPr>
        <w:spacing w:after="0"/>
        <w:ind w:left="0"/>
        <w:jc w:val="both"/>
      </w:pPr>
      <w:r>
        <w:rPr>
          <w:rFonts w:ascii="Times New Roman"/>
          <w:b w:val="false"/>
          <w:i w:val="false"/>
          <w:color w:val="000000"/>
          <w:sz w:val="28"/>
        </w:rPr>
        <w:t>
      8.5. Договор должен содержать условие о его расторжении на любом этапе в случае выявления одного из следующих фактов:</w:t>
      </w:r>
    </w:p>
    <w:bookmarkEnd w:id="1307"/>
    <w:bookmarkStart w:name="z1347" w:id="1308"/>
    <w:p>
      <w:pPr>
        <w:spacing w:after="0"/>
        <w:ind w:left="0"/>
        <w:jc w:val="both"/>
      </w:pPr>
      <w:r>
        <w:rPr>
          <w:rFonts w:ascii="Times New Roman"/>
          <w:b w:val="false"/>
          <w:i w:val="false"/>
          <w:color w:val="000000"/>
          <w:sz w:val="28"/>
        </w:rPr>
        <w:t>
      1) выявления нарушения ограничений, предусмотренных настоящими Правилами, на основании которых заключен данный Договор;</w:t>
      </w:r>
    </w:p>
    <w:bookmarkEnd w:id="1308"/>
    <w:bookmarkStart w:name="z1348" w:id="1309"/>
    <w:p>
      <w:pPr>
        <w:spacing w:after="0"/>
        <w:ind w:left="0"/>
        <w:jc w:val="both"/>
      </w:pPr>
      <w:r>
        <w:rPr>
          <w:rFonts w:ascii="Times New Roman"/>
          <w:b w:val="false"/>
          <w:i w:val="false"/>
          <w:color w:val="000000"/>
          <w:sz w:val="28"/>
        </w:rPr>
        <w:t>
      2) оказания организатором содействия Поставщику, не предусмотренного Правилами;</w:t>
      </w:r>
    </w:p>
    <w:bookmarkEnd w:id="1309"/>
    <w:bookmarkStart w:name="z1349" w:id="1310"/>
    <w:p>
      <w:pPr>
        <w:spacing w:after="0"/>
        <w:ind w:left="0"/>
        <w:jc w:val="both"/>
      </w:pPr>
      <w:r>
        <w:rPr>
          <w:rFonts w:ascii="Times New Roman"/>
          <w:b w:val="false"/>
          <w:i w:val="false"/>
          <w:color w:val="000000"/>
          <w:sz w:val="28"/>
        </w:rPr>
        <w:t>
      3) установления уполномоченным органом фактов нарушений при проведении конкурсных процедур, повлиявших на итоги конкурса (предписание, уведомление, представление, решение) и в течение 10 рабочих дней договор заключается с победителем конкурса согласно актам уполномоченных государственных органов, за исключением договоров, по которым обязательства исполнены надлежащим образом.</w:t>
      </w:r>
    </w:p>
    <w:bookmarkEnd w:id="1310"/>
    <w:bookmarkStart w:name="z1350" w:id="1311"/>
    <w:p>
      <w:pPr>
        <w:spacing w:after="0"/>
        <w:ind w:left="0"/>
        <w:jc w:val="both"/>
      </w:pPr>
      <w:r>
        <w:rPr>
          <w:rFonts w:ascii="Times New Roman"/>
          <w:b w:val="false"/>
          <w:i w:val="false"/>
          <w:color w:val="000000"/>
          <w:sz w:val="28"/>
        </w:rPr>
        <w:t>
      8.6. Договор может быть расторгнут по соглашению сторон, в случае нецелесообразности его дальнейшего исполнения. В уведомлении указывается причина расторжения Договора, оговаривается объем аннулированных договорных обязательств, а также дата вступления в силу расторжения Договора.</w:t>
      </w:r>
    </w:p>
    <w:bookmarkEnd w:id="1311"/>
    <w:bookmarkStart w:name="z1351" w:id="1312"/>
    <w:p>
      <w:pPr>
        <w:spacing w:after="0"/>
        <w:ind w:left="0"/>
        <w:jc w:val="both"/>
      </w:pPr>
      <w:r>
        <w:rPr>
          <w:rFonts w:ascii="Times New Roman"/>
          <w:b w:val="false"/>
          <w:i w:val="false"/>
          <w:color w:val="000000"/>
          <w:sz w:val="28"/>
        </w:rPr>
        <w:t>
      Когда Договор аннулируется в силу вышеуказанного обстоятельства, Поставщик имеет право требовать оплату только за фактические затраты, связанные с расторжением по Договору, на день расторжения.</w:t>
      </w:r>
    </w:p>
    <w:bookmarkEnd w:id="1312"/>
    <w:bookmarkStart w:name="z1352" w:id="1313"/>
    <w:p>
      <w:pPr>
        <w:spacing w:after="0"/>
        <w:ind w:left="0"/>
        <w:jc w:val="both"/>
      </w:pPr>
      <w:r>
        <w:rPr>
          <w:rFonts w:ascii="Times New Roman"/>
          <w:b w:val="false"/>
          <w:i w:val="false"/>
          <w:color w:val="000000"/>
          <w:sz w:val="28"/>
        </w:rPr>
        <w:t>
      9. Уведомление</w:t>
      </w:r>
    </w:p>
    <w:bookmarkEnd w:id="1313"/>
    <w:bookmarkStart w:name="z1353" w:id="1314"/>
    <w:p>
      <w:pPr>
        <w:spacing w:after="0"/>
        <w:ind w:left="0"/>
        <w:jc w:val="both"/>
      </w:pPr>
      <w:r>
        <w:rPr>
          <w:rFonts w:ascii="Times New Roman"/>
          <w:b w:val="false"/>
          <w:i w:val="false"/>
          <w:color w:val="000000"/>
          <w:sz w:val="28"/>
        </w:rPr>
        <w:t>
      9.1. Любое уведомление, которое одна сторона направляет другой стороне в соответствии с Договором, высылается оплаченным заказным письмом или по телеграфу, телексу, факсу, телефаксу либо посредством веб-портала.</w:t>
      </w:r>
    </w:p>
    <w:bookmarkEnd w:id="1314"/>
    <w:bookmarkStart w:name="z1354" w:id="1315"/>
    <w:p>
      <w:pPr>
        <w:spacing w:after="0"/>
        <w:ind w:left="0"/>
        <w:jc w:val="both"/>
      </w:pPr>
      <w:r>
        <w:rPr>
          <w:rFonts w:ascii="Times New Roman"/>
          <w:b w:val="false"/>
          <w:i w:val="false"/>
          <w:color w:val="000000"/>
          <w:sz w:val="28"/>
        </w:rPr>
        <w:t>
      9.2.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bookmarkEnd w:id="1315"/>
    <w:bookmarkStart w:name="z1355" w:id="1316"/>
    <w:p>
      <w:pPr>
        <w:spacing w:after="0"/>
        <w:ind w:left="0"/>
        <w:jc w:val="both"/>
      </w:pPr>
      <w:r>
        <w:rPr>
          <w:rFonts w:ascii="Times New Roman"/>
          <w:b w:val="false"/>
          <w:i w:val="false"/>
          <w:color w:val="000000"/>
          <w:sz w:val="28"/>
        </w:rPr>
        <w:t>
      10. Форс-мажор</w:t>
      </w:r>
    </w:p>
    <w:bookmarkEnd w:id="1316"/>
    <w:bookmarkStart w:name="z1356" w:id="1317"/>
    <w:p>
      <w:pPr>
        <w:spacing w:after="0"/>
        <w:ind w:left="0"/>
        <w:jc w:val="both"/>
      </w:pPr>
      <w:r>
        <w:rPr>
          <w:rFonts w:ascii="Times New Roman"/>
          <w:b w:val="false"/>
          <w:i w:val="false"/>
          <w:color w:val="000000"/>
          <w:sz w:val="28"/>
        </w:rPr>
        <w:t>
      10.1. Стороны не несут ответственности за полное или частичное неисполнение своих обязательств по настоящему Договору, если оно явилось результатом форс-мажорных обстоятельств.</w:t>
      </w:r>
    </w:p>
    <w:bookmarkEnd w:id="1317"/>
    <w:bookmarkStart w:name="z1357" w:id="1318"/>
    <w:p>
      <w:pPr>
        <w:spacing w:after="0"/>
        <w:ind w:left="0"/>
        <w:jc w:val="both"/>
      </w:pPr>
      <w:r>
        <w:rPr>
          <w:rFonts w:ascii="Times New Roman"/>
          <w:b w:val="false"/>
          <w:i w:val="false"/>
          <w:color w:val="000000"/>
          <w:sz w:val="28"/>
        </w:rPr>
        <w:t>
      10.2. Поставщик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 если задержка с исполнением Договора является результатом форс-мажорных обстоятельств.</w:t>
      </w:r>
    </w:p>
    <w:bookmarkEnd w:id="1318"/>
    <w:bookmarkStart w:name="z1358" w:id="1319"/>
    <w:p>
      <w:pPr>
        <w:spacing w:after="0"/>
        <w:ind w:left="0"/>
        <w:jc w:val="both"/>
      </w:pPr>
      <w:r>
        <w:rPr>
          <w:rFonts w:ascii="Times New Roman"/>
          <w:b w:val="false"/>
          <w:i w:val="false"/>
          <w:color w:val="000000"/>
          <w:sz w:val="28"/>
        </w:rPr>
        <w:t>
      10.3. Для целей Договора "форс-мажор" означает событие, неподвластное контролю Сторон, и имеющее непредвиденный характер. Такие события могут включать, но не исключительно: военные действия, природные или стихийные бедствия и другие.</w:t>
      </w:r>
    </w:p>
    <w:bookmarkEnd w:id="1319"/>
    <w:bookmarkStart w:name="z1359" w:id="1320"/>
    <w:p>
      <w:pPr>
        <w:spacing w:after="0"/>
        <w:ind w:left="0"/>
        <w:jc w:val="both"/>
      </w:pPr>
      <w:r>
        <w:rPr>
          <w:rFonts w:ascii="Times New Roman"/>
          <w:b w:val="false"/>
          <w:i w:val="false"/>
          <w:color w:val="000000"/>
          <w:sz w:val="28"/>
        </w:rPr>
        <w:t>
      10.4. 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поступает иных письменных инструкций,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p>
    <w:bookmarkEnd w:id="1320"/>
    <w:bookmarkStart w:name="z1360" w:id="1321"/>
    <w:p>
      <w:pPr>
        <w:spacing w:after="0"/>
        <w:ind w:left="0"/>
        <w:jc w:val="both"/>
      </w:pPr>
      <w:r>
        <w:rPr>
          <w:rFonts w:ascii="Times New Roman"/>
          <w:b w:val="false"/>
          <w:i w:val="false"/>
          <w:color w:val="000000"/>
          <w:sz w:val="28"/>
        </w:rPr>
        <w:t>
      11. Решение спорных вопросов</w:t>
      </w:r>
    </w:p>
    <w:bookmarkEnd w:id="1321"/>
    <w:bookmarkStart w:name="z1361" w:id="1322"/>
    <w:p>
      <w:pPr>
        <w:spacing w:after="0"/>
        <w:ind w:left="0"/>
        <w:jc w:val="both"/>
      </w:pPr>
      <w:r>
        <w:rPr>
          <w:rFonts w:ascii="Times New Roman"/>
          <w:b w:val="false"/>
          <w:i w:val="false"/>
          <w:color w:val="000000"/>
          <w:sz w:val="28"/>
        </w:rPr>
        <w:t>
      11.1.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bookmarkEnd w:id="1322"/>
    <w:bookmarkStart w:name="z1362" w:id="1323"/>
    <w:p>
      <w:pPr>
        <w:spacing w:after="0"/>
        <w:ind w:left="0"/>
        <w:jc w:val="both"/>
      </w:pPr>
      <w:r>
        <w:rPr>
          <w:rFonts w:ascii="Times New Roman"/>
          <w:b w:val="false"/>
          <w:i w:val="false"/>
          <w:color w:val="000000"/>
          <w:sz w:val="28"/>
        </w:rPr>
        <w:t>
      11.2. Если в течение 15 (пятнадцати) календарных дней после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bookmarkEnd w:id="1323"/>
    <w:bookmarkStart w:name="z1363" w:id="1324"/>
    <w:p>
      <w:pPr>
        <w:spacing w:after="0"/>
        <w:ind w:left="0"/>
        <w:jc w:val="both"/>
      </w:pPr>
      <w:r>
        <w:rPr>
          <w:rFonts w:ascii="Times New Roman"/>
          <w:b w:val="false"/>
          <w:i w:val="false"/>
          <w:color w:val="000000"/>
          <w:sz w:val="28"/>
        </w:rPr>
        <w:t>
      12. Прочие условия</w:t>
      </w:r>
    </w:p>
    <w:bookmarkEnd w:id="1324"/>
    <w:bookmarkStart w:name="z1364" w:id="1325"/>
    <w:p>
      <w:pPr>
        <w:spacing w:after="0"/>
        <w:ind w:left="0"/>
        <w:jc w:val="both"/>
      </w:pPr>
      <w:r>
        <w:rPr>
          <w:rFonts w:ascii="Times New Roman"/>
          <w:b w:val="false"/>
          <w:i w:val="false"/>
          <w:color w:val="000000"/>
          <w:sz w:val="28"/>
        </w:rPr>
        <w:t>
      12.1. Налоги и другие обязательные платежи в бюджет подлежат уплате в соответствии с налоговым законодательством Республики Казахстан.</w:t>
      </w:r>
    </w:p>
    <w:bookmarkEnd w:id="1325"/>
    <w:bookmarkStart w:name="z1365" w:id="1326"/>
    <w:p>
      <w:pPr>
        <w:spacing w:after="0"/>
        <w:ind w:left="0"/>
        <w:jc w:val="both"/>
      </w:pPr>
      <w:r>
        <w:rPr>
          <w:rFonts w:ascii="Times New Roman"/>
          <w:b w:val="false"/>
          <w:i w:val="false"/>
          <w:color w:val="000000"/>
          <w:sz w:val="28"/>
        </w:rPr>
        <w:t>
      12.2. Любые изменения и дополнения к Договору совершаются в той же форме, что и заключение Договора.</w:t>
      </w:r>
    </w:p>
    <w:bookmarkEnd w:id="1326"/>
    <w:bookmarkStart w:name="z1366" w:id="1327"/>
    <w:p>
      <w:pPr>
        <w:spacing w:after="0"/>
        <w:ind w:left="0"/>
        <w:jc w:val="both"/>
      </w:pPr>
      <w:r>
        <w:rPr>
          <w:rFonts w:ascii="Times New Roman"/>
          <w:b w:val="false"/>
          <w:i w:val="false"/>
          <w:color w:val="000000"/>
          <w:sz w:val="28"/>
        </w:rPr>
        <w:t>
      12.3. Внесение изменений в заключенный Договор при условии неизменности качества и других условий, явившихся основой выбора поставщика, допускается:</w:t>
      </w:r>
    </w:p>
    <w:bookmarkEnd w:id="1327"/>
    <w:bookmarkStart w:name="z1367" w:id="1328"/>
    <w:p>
      <w:pPr>
        <w:spacing w:after="0"/>
        <w:ind w:left="0"/>
        <w:jc w:val="both"/>
      </w:pPr>
      <w:r>
        <w:rPr>
          <w:rFonts w:ascii="Times New Roman"/>
          <w:b w:val="false"/>
          <w:i w:val="false"/>
          <w:color w:val="000000"/>
          <w:sz w:val="28"/>
        </w:rPr>
        <w:t>
      1) в части уменьшения либо увеличения суммы Договора, связанной с уменьшением либо увеличением потребности в объеме поставляемых Товаров, при условии неизменности цены за единицу товаров, указанных в Договоре;</w:t>
      </w:r>
    </w:p>
    <w:bookmarkEnd w:id="1328"/>
    <w:bookmarkStart w:name="z1368" w:id="1329"/>
    <w:p>
      <w:pPr>
        <w:spacing w:after="0"/>
        <w:ind w:left="0"/>
        <w:jc w:val="both"/>
      </w:pPr>
      <w:r>
        <w:rPr>
          <w:rFonts w:ascii="Times New Roman"/>
          <w:b w:val="false"/>
          <w:i w:val="false"/>
          <w:color w:val="000000"/>
          <w:sz w:val="28"/>
        </w:rPr>
        <w:t>
      2) в случае если Поставщик в процессе исполнения заключенного с ним Договора предложил при условии неизменности цены за единицу товаров более лучшие качественные и (или) технические характеристики либо сроки и (или) условия поставки товаров;</w:t>
      </w:r>
    </w:p>
    <w:bookmarkEnd w:id="1329"/>
    <w:bookmarkStart w:name="z1369" w:id="1330"/>
    <w:p>
      <w:pPr>
        <w:spacing w:after="0"/>
        <w:ind w:left="0"/>
        <w:jc w:val="both"/>
      </w:pPr>
      <w:r>
        <w:rPr>
          <w:rFonts w:ascii="Times New Roman"/>
          <w:b w:val="false"/>
          <w:i w:val="false"/>
          <w:color w:val="000000"/>
          <w:sz w:val="28"/>
        </w:rPr>
        <w:t>
      3) по взаимному согласию Сторон в части уменьшения цены на товары и соответственно суммы Договора.</w:t>
      </w:r>
    </w:p>
    <w:bookmarkEnd w:id="1330"/>
    <w:bookmarkStart w:name="z1370" w:id="1331"/>
    <w:p>
      <w:pPr>
        <w:spacing w:after="0"/>
        <w:ind w:left="0"/>
        <w:jc w:val="both"/>
      </w:pPr>
      <w:r>
        <w:rPr>
          <w:rFonts w:ascii="Times New Roman"/>
          <w:b w:val="false"/>
          <w:i w:val="false"/>
          <w:color w:val="000000"/>
          <w:sz w:val="28"/>
        </w:rPr>
        <w:t>
      12.4. Договор составлен на казахском и русском языках, имеющих одинаковую юридическую силу, заключенный посредством веб-портала.</w:t>
      </w:r>
    </w:p>
    <w:bookmarkEnd w:id="1331"/>
    <w:bookmarkStart w:name="z1371" w:id="1332"/>
    <w:p>
      <w:pPr>
        <w:spacing w:after="0"/>
        <w:ind w:left="0"/>
        <w:jc w:val="both"/>
      </w:pPr>
      <w:r>
        <w:rPr>
          <w:rFonts w:ascii="Times New Roman"/>
          <w:b w:val="false"/>
          <w:i w:val="false"/>
          <w:color w:val="000000"/>
          <w:sz w:val="28"/>
        </w:rPr>
        <w:t>
      12.5. В части, неурегулированной Договором, Стороны руководствуются законодательством Республики Казахстан.</w:t>
      </w:r>
    </w:p>
    <w:bookmarkEnd w:id="1332"/>
    <w:bookmarkStart w:name="z1372" w:id="1333"/>
    <w:p>
      <w:pPr>
        <w:spacing w:after="0"/>
        <w:ind w:left="0"/>
        <w:jc w:val="both"/>
      </w:pPr>
      <w:r>
        <w:rPr>
          <w:rFonts w:ascii="Times New Roman"/>
          <w:b w:val="false"/>
          <w:i w:val="false"/>
          <w:color w:val="000000"/>
          <w:sz w:val="28"/>
        </w:rPr>
        <w:t>
      13. Реквизиты Сторон</w:t>
      </w:r>
    </w:p>
    <w:bookmarkEnd w:id="1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8"/>
        <w:gridCol w:w="6322"/>
      </w:tblGrid>
      <w:tr>
        <w:trPr>
          <w:trHeight w:val="30" w:hRule="atLeast"/>
        </w:trPr>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Заказчик</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Поставщик</w:t>
            </w:r>
          </w:p>
        </w:tc>
      </w:tr>
      <w:tr>
        <w:trPr>
          <w:trHeight w:val="30" w:hRule="atLeast"/>
        </w:trPr>
        <w:tc>
          <w:tcPr>
            <w:tcW w:w="5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Заказчика" "Полный юридический адрес Заказчика" БИН "БИН Заказчика" БИК "БИК Заказчика" ИИК "ИИК Заказчика" "Наименование банка" Тел.: "телефон Заказчика" "должность Заказчика" "ФИО Заказчика":</w:t>
            </w:r>
          </w:p>
        </w:tc>
        <w:tc>
          <w:tcPr>
            <w:tcW w:w="6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 наименование Поставщика" "Полный юридический адрес Поставщика" БИН/ИНН/УНП "БИН/ИНН/УНП Поставщика" БИК "БИК Поставщика" ИИК "ИИК Поставщика" "Наименование банка" Тел.: "телефон Поставщика" "должность Поставщика" "ФИО Поставщика"</w:t>
            </w:r>
          </w:p>
        </w:tc>
      </w:tr>
    </w:tbl>
    <w:bookmarkStart w:name="z1373" w:id="1334"/>
    <w:p>
      <w:pPr>
        <w:spacing w:after="0"/>
        <w:ind w:left="0"/>
        <w:jc w:val="both"/>
      </w:pPr>
      <w:r>
        <w:rPr>
          <w:rFonts w:ascii="Times New Roman"/>
          <w:b w:val="false"/>
          <w:i w:val="false"/>
          <w:color w:val="000000"/>
          <w:sz w:val="28"/>
        </w:rPr>
        <w:t>
      Расшифровка аббревиатур:</w:t>
      </w:r>
    </w:p>
    <w:bookmarkEnd w:id="1334"/>
    <w:bookmarkStart w:name="z1374" w:id="1335"/>
    <w:p>
      <w:pPr>
        <w:spacing w:after="0"/>
        <w:ind w:left="0"/>
        <w:jc w:val="both"/>
      </w:pPr>
      <w:r>
        <w:rPr>
          <w:rFonts w:ascii="Times New Roman"/>
          <w:b w:val="false"/>
          <w:i w:val="false"/>
          <w:color w:val="000000"/>
          <w:sz w:val="28"/>
        </w:rPr>
        <w:t>
      БИН – бизнес-идентификационный номер;</w:t>
      </w:r>
    </w:p>
    <w:bookmarkEnd w:id="1335"/>
    <w:bookmarkStart w:name="z1375" w:id="1336"/>
    <w:p>
      <w:pPr>
        <w:spacing w:after="0"/>
        <w:ind w:left="0"/>
        <w:jc w:val="both"/>
      </w:pPr>
      <w:r>
        <w:rPr>
          <w:rFonts w:ascii="Times New Roman"/>
          <w:b w:val="false"/>
          <w:i w:val="false"/>
          <w:color w:val="000000"/>
          <w:sz w:val="28"/>
        </w:rPr>
        <w:t>
      БИК – банковский идентификационный код;</w:t>
      </w:r>
    </w:p>
    <w:bookmarkEnd w:id="1336"/>
    <w:bookmarkStart w:name="z1376" w:id="1337"/>
    <w:p>
      <w:pPr>
        <w:spacing w:after="0"/>
        <w:ind w:left="0"/>
        <w:jc w:val="both"/>
      </w:pPr>
      <w:r>
        <w:rPr>
          <w:rFonts w:ascii="Times New Roman"/>
          <w:b w:val="false"/>
          <w:i w:val="false"/>
          <w:color w:val="000000"/>
          <w:sz w:val="28"/>
        </w:rPr>
        <w:t>
      ИИК – индивидуальный идентификационный код;</w:t>
      </w:r>
    </w:p>
    <w:bookmarkEnd w:id="1337"/>
    <w:bookmarkStart w:name="z1377" w:id="1338"/>
    <w:p>
      <w:pPr>
        <w:spacing w:after="0"/>
        <w:ind w:left="0"/>
        <w:jc w:val="both"/>
      </w:pPr>
      <w:r>
        <w:rPr>
          <w:rFonts w:ascii="Times New Roman"/>
          <w:b w:val="false"/>
          <w:i w:val="false"/>
          <w:color w:val="000000"/>
          <w:sz w:val="28"/>
        </w:rPr>
        <w:t>
      ИИН – индивидуальный идентификационный номер;</w:t>
      </w:r>
    </w:p>
    <w:bookmarkEnd w:id="1338"/>
    <w:bookmarkStart w:name="z1378" w:id="1339"/>
    <w:p>
      <w:pPr>
        <w:spacing w:after="0"/>
        <w:ind w:left="0"/>
        <w:jc w:val="both"/>
      </w:pPr>
      <w:r>
        <w:rPr>
          <w:rFonts w:ascii="Times New Roman"/>
          <w:b w:val="false"/>
          <w:i w:val="false"/>
          <w:color w:val="000000"/>
          <w:sz w:val="28"/>
        </w:rPr>
        <w:t>
      ИНН – идентификационный номер налогоплательщика;</w:t>
      </w:r>
    </w:p>
    <w:bookmarkEnd w:id="1339"/>
    <w:bookmarkStart w:name="z1379" w:id="1340"/>
    <w:p>
      <w:pPr>
        <w:spacing w:after="0"/>
        <w:ind w:left="0"/>
        <w:jc w:val="both"/>
      </w:pPr>
      <w:r>
        <w:rPr>
          <w:rFonts w:ascii="Times New Roman"/>
          <w:b w:val="false"/>
          <w:i w:val="false"/>
          <w:color w:val="000000"/>
          <w:sz w:val="28"/>
        </w:rPr>
        <w:t>
      УНП – учетный номер плательщика;</w:t>
      </w:r>
    </w:p>
    <w:bookmarkEnd w:id="1340"/>
    <w:bookmarkStart w:name="z1380" w:id="1341"/>
    <w:p>
      <w:pPr>
        <w:spacing w:after="0"/>
        <w:ind w:left="0"/>
        <w:jc w:val="both"/>
      </w:pPr>
      <w:r>
        <w:rPr>
          <w:rFonts w:ascii="Times New Roman"/>
          <w:b w:val="false"/>
          <w:i w:val="false"/>
          <w:color w:val="000000"/>
          <w:sz w:val="28"/>
        </w:rPr>
        <w:t>
      НДС – налог на добавленную стоимость;</w:t>
      </w:r>
    </w:p>
    <w:bookmarkEnd w:id="1341"/>
    <w:bookmarkStart w:name="z1381" w:id="1342"/>
    <w:p>
      <w:pPr>
        <w:spacing w:after="0"/>
        <w:ind w:left="0"/>
        <w:jc w:val="both"/>
      </w:pPr>
      <w:r>
        <w:rPr>
          <w:rFonts w:ascii="Times New Roman"/>
          <w:b w:val="false"/>
          <w:i w:val="false"/>
          <w:color w:val="000000"/>
          <w:sz w:val="28"/>
        </w:rPr>
        <w:t>
      Ф.И.О. – фамилия имя отчество</w:t>
      </w:r>
    </w:p>
    <w:bookmarkEnd w:id="13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организации питания обучающихся в </w:t>
            </w:r>
            <w:r>
              <w:br/>
            </w:r>
            <w:r>
              <w:rPr>
                <w:rFonts w:ascii="Times New Roman"/>
                <w:b w:val="false"/>
                <w:i w:val="false"/>
                <w:color w:val="000000"/>
                <w:sz w:val="20"/>
              </w:rPr>
              <w:t xml:space="preserve">государственных организациях </w:t>
            </w:r>
            <w:r>
              <w:br/>
            </w:r>
            <w:r>
              <w:rPr>
                <w:rFonts w:ascii="Times New Roman"/>
                <w:b w:val="false"/>
                <w:i w:val="false"/>
                <w:color w:val="000000"/>
                <w:sz w:val="20"/>
              </w:rPr>
              <w:t xml:space="preserve">среднего образования, внешкольных </w:t>
            </w:r>
            <w:r>
              <w:br/>
            </w:r>
            <w:r>
              <w:rPr>
                <w:rFonts w:ascii="Times New Roman"/>
                <w:b w:val="false"/>
                <w:i w:val="false"/>
                <w:color w:val="000000"/>
                <w:sz w:val="20"/>
              </w:rPr>
              <w:t xml:space="preserve">организациях дополнительного образования, </w:t>
            </w:r>
            <w:r>
              <w:br/>
            </w:r>
            <w:r>
              <w:rPr>
                <w:rFonts w:ascii="Times New Roman"/>
                <w:b w:val="false"/>
                <w:i w:val="false"/>
                <w:color w:val="000000"/>
                <w:sz w:val="20"/>
              </w:rPr>
              <w:t xml:space="preserve">а также приобретения товаров, </w:t>
            </w:r>
            <w:r>
              <w:br/>
            </w:r>
            <w:r>
              <w:rPr>
                <w:rFonts w:ascii="Times New Roman"/>
                <w:b w:val="false"/>
                <w:i w:val="false"/>
                <w:color w:val="000000"/>
                <w:sz w:val="20"/>
              </w:rPr>
              <w:t xml:space="preserve">связанных с обеспечением питания детей, </w:t>
            </w:r>
            <w:r>
              <w:br/>
            </w:r>
            <w:r>
              <w:rPr>
                <w:rFonts w:ascii="Times New Roman"/>
                <w:b w:val="false"/>
                <w:i w:val="false"/>
                <w:color w:val="000000"/>
                <w:sz w:val="20"/>
              </w:rPr>
              <w:t xml:space="preserve">воспитывающихся и обучающихся в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государственных дошкольных организациях,</w:t>
            </w:r>
            <w:r>
              <w:br/>
            </w:r>
            <w:r>
              <w:rPr>
                <w:rFonts w:ascii="Times New Roman"/>
                <w:b w:val="false"/>
                <w:i w:val="false"/>
                <w:color w:val="000000"/>
                <w:sz w:val="20"/>
              </w:rPr>
              <w:t xml:space="preserve">организациях образования для </w:t>
            </w:r>
            <w:r>
              <w:br/>
            </w:r>
            <w:r>
              <w:rPr>
                <w:rFonts w:ascii="Times New Roman"/>
                <w:b w:val="false"/>
                <w:i w:val="false"/>
                <w:color w:val="000000"/>
                <w:sz w:val="20"/>
              </w:rPr>
              <w:t xml:space="preserve">детей-сирот и детей, оставшихся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без попечения родителей, организациях </w:t>
            </w:r>
            <w:r>
              <w:br/>
            </w:r>
            <w:r>
              <w:rPr>
                <w:rFonts w:ascii="Times New Roman"/>
                <w:b w:val="false"/>
                <w:i w:val="false"/>
                <w:color w:val="000000"/>
                <w:sz w:val="20"/>
              </w:rPr>
              <w:t xml:space="preserve">технического и профессионального, </w:t>
            </w:r>
            <w:r>
              <w:br/>
            </w:r>
            <w:r>
              <w:rPr>
                <w:rFonts w:ascii="Times New Roman"/>
                <w:b w:val="false"/>
                <w:i w:val="false"/>
                <w:color w:val="000000"/>
                <w:sz w:val="20"/>
              </w:rPr>
              <w:t>послесреднего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386" w:id="1343"/>
    <w:p>
      <w:pPr>
        <w:spacing w:after="0"/>
        <w:ind w:left="0"/>
        <w:jc w:val="left"/>
      </w:pPr>
      <w:r>
        <w:rPr>
          <w:rFonts w:ascii="Times New Roman"/>
          <w:b/>
          <w:i w:val="false"/>
          <w:color w:val="000000"/>
        </w:rPr>
        <w:t xml:space="preserve"> Объявление о конкурсе</w:t>
      </w:r>
    </w:p>
    <w:bookmarkEnd w:id="1343"/>
    <w:bookmarkStart w:name="z1387" w:id="1344"/>
    <w:p>
      <w:pPr>
        <w:spacing w:after="0"/>
        <w:ind w:left="0"/>
        <w:jc w:val="both"/>
      </w:pPr>
      <w:r>
        <w:rPr>
          <w:rFonts w:ascii="Times New Roman"/>
          <w:b w:val="false"/>
          <w:i w:val="false"/>
          <w:color w:val="000000"/>
          <w:sz w:val="28"/>
        </w:rPr>
        <w:t xml:space="preserve">
             _________________________________________________________________________ </w:t>
      </w:r>
      <w:r>
        <w:br/>
      </w:r>
      <w:r>
        <w:rPr>
          <w:rFonts w:ascii="Times New Roman"/>
          <w:b w:val="false"/>
          <w:i w:val="false"/>
          <w:color w:val="000000"/>
          <w:sz w:val="28"/>
        </w:rPr>
        <w:t xml:space="preserve">       (наименование, почтовый и электронный адрес организатора конкурса, № лота) </w:t>
      </w:r>
      <w:r>
        <w:br/>
      </w:r>
      <w:r>
        <w:rPr>
          <w:rFonts w:ascii="Times New Roman"/>
          <w:b w:val="false"/>
          <w:i w:val="false"/>
          <w:color w:val="000000"/>
          <w:sz w:val="28"/>
        </w:rPr>
        <w:t xml:space="preserve">       объявляет о проведении конкурса по выбору поставщика услуги или товаров по </w:t>
      </w:r>
      <w:r>
        <w:br/>
      </w:r>
      <w:r>
        <w:rPr>
          <w:rFonts w:ascii="Times New Roman"/>
          <w:b w:val="false"/>
          <w:i w:val="false"/>
          <w:color w:val="000000"/>
          <w:sz w:val="28"/>
        </w:rPr>
        <w:t xml:space="preserve">       организации питания обучающихся в организациях среднего образования, а также </w:t>
      </w:r>
      <w:r>
        <w:br/>
      </w:r>
      <w:r>
        <w:rPr>
          <w:rFonts w:ascii="Times New Roman"/>
          <w:b w:val="false"/>
          <w:i w:val="false"/>
          <w:color w:val="000000"/>
          <w:sz w:val="28"/>
        </w:rPr>
        <w:t xml:space="preserve">       приобретения товаров, связанных с обеспечением питания детей, воспитывающихся и </w:t>
      </w:r>
      <w:r>
        <w:br/>
      </w:r>
      <w:r>
        <w:rPr>
          <w:rFonts w:ascii="Times New Roman"/>
          <w:b w:val="false"/>
          <w:i w:val="false"/>
          <w:color w:val="000000"/>
          <w:sz w:val="28"/>
        </w:rPr>
        <w:t xml:space="preserve">       обучающихся в дошкольных организациях, организациях образования для детей-сирот </w:t>
      </w:r>
      <w:r>
        <w:br/>
      </w:r>
      <w:r>
        <w:rPr>
          <w:rFonts w:ascii="Times New Roman"/>
          <w:b w:val="false"/>
          <w:i w:val="false"/>
          <w:color w:val="000000"/>
          <w:sz w:val="28"/>
        </w:rPr>
        <w:t xml:space="preserve">                         и детей, оставшихся без попечения родителей</w:t>
      </w:r>
    </w:p>
    <w:bookmarkEnd w:id="1344"/>
    <w:bookmarkStart w:name="z1388" w:id="1345"/>
    <w:p>
      <w:pPr>
        <w:spacing w:after="0"/>
        <w:ind w:left="0"/>
        <w:jc w:val="both"/>
      </w:pP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(наименование приобретения услуги или товаров)  </w:t>
      </w:r>
    </w:p>
    <w:bookmarkEnd w:id="1345"/>
    <w:bookmarkStart w:name="z1389" w:id="1346"/>
    <w:p>
      <w:pPr>
        <w:spacing w:after="0"/>
        <w:ind w:left="0"/>
        <w:jc w:val="both"/>
      </w:pPr>
      <w:r>
        <w:rPr>
          <w:rFonts w:ascii="Times New Roman"/>
          <w:b w:val="false"/>
          <w:i w:val="false"/>
          <w:color w:val="000000"/>
          <w:sz w:val="28"/>
        </w:rPr>
        <w:t xml:space="preserve">
      Услуга должна быть оказана: </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(указываются место оказания услуги и ее объемы, перечень категорий получателей услуги и </w:t>
      </w:r>
      <w:r>
        <w:br/>
      </w:r>
      <w:r>
        <w:rPr>
          <w:rFonts w:ascii="Times New Roman"/>
          <w:b w:val="false"/>
          <w:i w:val="false"/>
          <w:color w:val="000000"/>
          <w:sz w:val="28"/>
        </w:rPr>
        <w:t xml:space="preserve">их количество, сумма, выделенная на оказание услуги)  </w:t>
      </w:r>
    </w:p>
    <w:bookmarkEnd w:id="1346"/>
    <w:bookmarkStart w:name="z1390" w:id="1347"/>
    <w:p>
      <w:pPr>
        <w:spacing w:after="0"/>
        <w:ind w:left="0"/>
        <w:jc w:val="both"/>
      </w:pPr>
      <w:r>
        <w:rPr>
          <w:rFonts w:ascii="Times New Roman"/>
          <w:b w:val="false"/>
          <w:i w:val="false"/>
          <w:color w:val="000000"/>
          <w:sz w:val="28"/>
        </w:rPr>
        <w:t xml:space="preserve">
      Срок оказания услуги____________________.  </w:t>
      </w:r>
    </w:p>
    <w:bookmarkEnd w:id="1347"/>
    <w:bookmarkStart w:name="z1391" w:id="1348"/>
    <w:p>
      <w:pPr>
        <w:spacing w:after="0"/>
        <w:ind w:left="0"/>
        <w:jc w:val="both"/>
      </w:pPr>
      <w:r>
        <w:rPr>
          <w:rFonts w:ascii="Times New Roman"/>
          <w:b w:val="false"/>
          <w:i w:val="false"/>
          <w:color w:val="000000"/>
          <w:sz w:val="28"/>
        </w:rPr>
        <w:t xml:space="preserve">
      Или:  </w:t>
      </w:r>
    </w:p>
    <w:bookmarkEnd w:id="1348"/>
    <w:bookmarkStart w:name="z1392" w:id="1349"/>
    <w:p>
      <w:pPr>
        <w:spacing w:after="0"/>
        <w:ind w:left="0"/>
        <w:jc w:val="both"/>
      </w:pPr>
      <w:r>
        <w:rPr>
          <w:rFonts w:ascii="Times New Roman"/>
          <w:b w:val="false"/>
          <w:i w:val="false"/>
          <w:color w:val="000000"/>
          <w:sz w:val="28"/>
        </w:rPr>
        <w:t>
      товар доставляется____________________________________________________</w:t>
      </w:r>
      <w:r>
        <w:br/>
      </w:r>
      <w:r>
        <w:rPr>
          <w:rFonts w:ascii="Times New Roman"/>
          <w:b w:val="false"/>
          <w:i w:val="false"/>
          <w:color w:val="000000"/>
          <w:sz w:val="28"/>
        </w:rPr>
        <w:t xml:space="preserve">       (указывается место поставки товаров, перечень приобретаемых товаров, сумма, </w:t>
      </w:r>
      <w:r>
        <w:br/>
      </w:r>
      <w:r>
        <w:rPr>
          <w:rFonts w:ascii="Times New Roman"/>
          <w:b w:val="false"/>
          <w:i w:val="false"/>
          <w:color w:val="000000"/>
          <w:sz w:val="28"/>
        </w:rPr>
        <w:t xml:space="preserve">                   выделенная на приобретение товаров)  </w:t>
      </w:r>
    </w:p>
    <w:bookmarkEnd w:id="1349"/>
    <w:bookmarkStart w:name="z1393" w:id="1350"/>
    <w:p>
      <w:pPr>
        <w:spacing w:after="0"/>
        <w:ind w:left="0"/>
        <w:jc w:val="both"/>
      </w:pPr>
      <w:r>
        <w:rPr>
          <w:rFonts w:ascii="Times New Roman"/>
          <w:b w:val="false"/>
          <w:i w:val="false"/>
          <w:color w:val="000000"/>
          <w:sz w:val="28"/>
        </w:rPr>
        <w:t xml:space="preserve">
      Требуемый срок поставки товаров ______________________________________.  </w:t>
      </w:r>
    </w:p>
    <w:bookmarkEnd w:id="1350"/>
    <w:bookmarkStart w:name="z1394" w:id="1351"/>
    <w:p>
      <w:pPr>
        <w:spacing w:after="0"/>
        <w:ind w:left="0"/>
        <w:jc w:val="both"/>
      </w:pPr>
      <w:r>
        <w:rPr>
          <w:rFonts w:ascii="Times New Roman"/>
          <w:b w:val="false"/>
          <w:i w:val="false"/>
          <w:color w:val="000000"/>
          <w:sz w:val="28"/>
        </w:rPr>
        <w:t xml:space="preserve">
      К конкурсу допускаются все потенциальные поставщики, отвечающие требованиям </w:t>
      </w:r>
      <w:r>
        <w:br/>
      </w:r>
      <w:r>
        <w:rPr>
          <w:rFonts w:ascii="Times New Roman"/>
          <w:b w:val="false"/>
          <w:i w:val="false"/>
          <w:color w:val="000000"/>
          <w:sz w:val="28"/>
        </w:rPr>
        <w:t xml:space="preserve">конкурсной документации.  </w:t>
      </w:r>
    </w:p>
    <w:bookmarkEnd w:id="1351"/>
    <w:bookmarkStart w:name="z1395" w:id="1352"/>
    <w:p>
      <w:pPr>
        <w:spacing w:after="0"/>
        <w:ind w:left="0"/>
        <w:jc w:val="both"/>
      </w:pPr>
      <w:r>
        <w:rPr>
          <w:rFonts w:ascii="Times New Roman"/>
          <w:b w:val="false"/>
          <w:i w:val="false"/>
          <w:color w:val="000000"/>
          <w:sz w:val="28"/>
        </w:rPr>
        <w:t xml:space="preserve">
      Окончательный срок представления заявок на участие в конкурсе до__________ </w:t>
      </w:r>
      <w:r>
        <w:br/>
      </w:r>
      <w:r>
        <w:rPr>
          <w:rFonts w:ascii="Times New Roman"/>
          <w:b w:val="false"/>
          <w:i w:val="false"/>
          <w:color w:val="000000"/>
          <w:sz w:val="28"/>
        </w:rPr>
        <w:t xml:space="preserve">                                                       (указать время и дату).</w:t>
      </w:r>
    </w:p>
    <w:bookmarkEnd w:id="13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организации питания обучающихся в </w:t>
            </w:r>
            <w:r>
              <w:br/>
            </w:r>
            <w:r>
              <w:rPr>
                <w:rFonts w:ascii="Times New Roman"/>
                <w:b w:val="false"/>
                <w:i w:val="false"/>
                <w:color w:val="000000"/>
                <w:sz w:val="20"/>
              </w:rPr>
              <w:t xml:space="preserve">государственных организациях </w:t>
            </w:r>
            <w:r>
              <w:br/>
            </w:r>
            <w:r>
              <w:rPr>
                <w:rFonts w:ascii="Times New Roman"/>
                <w:b w:val="false"/>
                <w:i w:val="false"/>
                <w:color w:val="000000"/>
                <w:sz w:val="20"/>
              </w:rPr>
              <w:t xml:space="preserve">среднего образования, внешкольных </w:t>
            </w:r>
            <w:r>
              <w:br/>
            </w:r>
            <w:r>
              <w:rPr>
                <w:rFonts w:ascii="Times New Roman"/>
                <w:b w:val="false"/>
                <w:i w:val="false"/>
                <w:color w:val="000000"/>
                <w:sz w:val="20"/>
              </w:rPr>
              <w:t xml:space="preserve">организациях дополнительного образования, </w:t>
            </w:r>
            <w:r>
              <w:br/>
            </w:r>
            <w:r>
              <w:rPr>
                <w:rFonts w:ascii="Times New Roman"/>
                <w:b w:val="false"/>
                <w:i w:val="false"/>
                <w:color w:val="000000"/>
                <w:sz w:val="20"/>
              </w:rPr>
              <w:t xml:space="preserve">а также приобретения товаров, </w:t>
            </w:r>
            <w:r>
              <w:br/>
            </w:r>
            <w:r>
              <w:rPr>
                <w:rFonts w:ascii="Times New Roman"/>
                <w:b w:val="false"/>
                <w:i w:val="false"/>
                <w:color w:val="000000"/>
                <w:sz w:val="20"/>
              </w:rPr>
              <w:t xml:space="preserve">связанных с обеспечением питания детей, </w:t>
            </w:r>
            <w:r>
              <w:br/>
            </w:r>
            <w:r>
              <w:rPr>
                <w:rFonts w:ascii="Times New Roman"/>
                <w:b w:val="false"/>
                <w:i w:val="false"/>
                <w:color w:val="000000"/>
                <w:sz w:val="20"/>
              </w:rPr>
              <w:t xml:space="preserve">воспитывающихся и обучающихся в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государственных дошкольных организациях,</w:t>
            </w:r>
            <w:r>
              <w:br/>
            </w:r>
            <w:r>
              <w:rPr>
                <w:rFonts w:ascii="Times New Roman"/>
                <w:b w:val="false"/>
                <w:i w:val="false"/>
                <w:color w:val="000000"/>
                <w:sz w:val="20"/>
              </w:rPr>
              <w:t xml:space="preserve">организациях образования для </w:t>
            </w:r>
            <w:r>
              <w:br/>
            </w:r>
            <w:r>
              <w:rPr>
                <w:rFonts w:ascii="Times New Roman"/>
                <w:b w:val="false"/>
                <w:i w:val="false"/>
                <w:color w:val="000000"/>
                <w:sz w:val="20"/>
              </w:rPr>
              <w:t xml:space="preserve">детей-сирот и детей, оставшихся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без попечения родителей, организациях </w:t>
            </w:r>
            <w:r>
              <w:br/>
            </w:r>
            <w:r>
              <w:rPr>
                <w:rFonts w:ascii="Times New Roman"/>
                <w:b w:val="false"/>
                <w:i w:val="false"/>
                <w:color w:val="000000"/>
                <w:sz w:val="20"/>
              </w:rPr>
              <w:t xml:space="preserve">технического и профессионального, </w:t>
            </w:r>
            <w:r>
              <w:br/>
            </w:r>
            <w:r>
              <w:rPr>
                <w:rFonts w:ascii="Times New Roman"/>
                <w:b w:val="false"/>
                <w:i w:val="false"/>
                <w:color w:val="000000"/>
                <w:sz w:val="20"/>
              </w:rPr>
              <w:t>послесреднего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00" w:id="1353"/>
    <w:p>
      <w:pPr>
        <w:spacing w:after="0"/>
        <w:ind w:left="0"/>
        <w:jc w:val="left"/>
      </w:pPr>
      <w:r>
        <w:rPr>
          <w:rFonts w:ascii="Times New Roman"/>
          <w:b/>
          <w:i w:val="false"/>
          <w:color w:val="000000"/>
        </w:rPr>
        <w:t xml:space="preserve">                    Протокол вскрытия заявок на участие в конкурсе</w:t>
      </w:r>
    </w:p>
    <w:bookmarkEnd w:id="1353"/>
    <w:bookmarkStart w:name="z1401" w:id="1354"/>
    <w:p>
      <w:pPr>
        <w:spacing w:after="0"/>
        <w:ind w:left="0"/>
        <w:jc w:val="both"/>
      </w:pPr>
      <w:r>
        <w:rPr>
          <w:rFonts w:ascii="Times New Roman"/>
          <w:b w:val="false"/>
          <w:i w:val="false"/>
          <w:color w:val="000000"/>
          <w:sz w:val="28"/>
        </w:rPr>
        <w:t>
      ___________________</w:t>
      </w:r>
    </w:p>
    <w:bookmarkEnd w:id="1354"/>
    <w:bookmarkStart w:name="z1402" w:id="1355"/>
    <w:p>
      <w:pPr>
        <w:spacing w:after="0"/>
        <w:ind w:left="0"/>
        <w:jc w:val="both"/>
      </w:pPr>
      <w:r>
        <w:rPr>
          <w:rFonts w:ascii="Times New Roman"/>
          <w:b w:val="false"/>
          <w:i w:val="false"/>
          <w:color w:val="000000"/>
          <w:sz w:val="28"/>
        </w:rPr>
        <w:t>
      (время и дата)</w:t>
      </w:r>
    </w:p>
    <w:bookmarkEnd w:id="1355"/>
    <w:bookmarkStart w:name="z1403" w:id="1356"/>
    <w:p>
      <w:pPr>
        <w:spacing w:after="0"/>
        <w:ind w:left="0"/>
        <w:jc w:val="both"/>
      </w:pPr>
      <w:r>
        <w:rPr>
          <w:rFonts w:ascii="Times New Roman"/>
          <w:b w:val="false"/>
          <w:i w:val="false"/>
          <w:color w:val="000000"/>
          <w:sz w:val="28"/>
        </w:rPr>
        <w:t>
      Заказчик* _________________________________________________________</w:t>
      </w:r>
    </w:p>
    <w:bookmarkEnd w:id="1356"/>
    <w:bookmarkStart w:name="z1404" w:id="1357"/>
    <w:p>
      <w:pPr>
        <w:spacing w:after="0"/>
        <w:ind w:left="0"/>
        <w:jc w:val="both"/>
      </w:pPr>
      <w:r>
        <w:rPr>
          <w:rFonts w:ascii="Times New Roman"/>
          <w:b w:val="false"/>
          <w:i w:val="false"/>
          <w:color w:val="000000"/>
          <w:sz w:val="28"/>
        </w:rPr>
        <w:t>
      № конкурса _______________________________________________________</w:t>
      </w:r>
    </w:p>
    <w:bookmarkEnd w:id="1357"/>
    <w:bookmarkStart w:name="z1405" w:id="1358"/>
    <w:p>
      <w:pPr>
        <w:spacing w:after="0"/>
        <w:ind w:left="0"/>
        <w:jc w:val="both"/>
      </w:pPr>
      <w:r>
        <w:rPr>
          <w:rFonts w:ascii="Times New Roman"/>
          <w:b w:val="false"/>
          <w:i w:val="false"/>
          <w:color w:val="000000"/>
          <w:sz w:val="28"/>
        </w:rPr>
        <w:t>
      Наименование конкурса ____________________________________________</w:t>
      </w:r>
    </w:p>
    <w:bookmarkEnd w:id="1358"/>
    <w:bookmarkStart w:name="z1406" w:id="1359"/>
    <w:p>
      <w:pPr>
        <w:spacing w:after="0"/>
        <w:ind w:left="0"/>
        <w:jc w:val="both"/>
      </w:pPr>
      <w:r>
        <w:rPr>
          <w:rFonts w:ascii="Times New Roman"/>
          <w:b w:val="false"/>
          <w:i w:val="false"/>
          <w:color w:val="000000"/>
          <w:sz w:val="28"/>
        </w:rPr>
        <w:t>
      Наименование организатора _________________________________________</w:t>
      </w:r>
    </w:p>
    <w:bookmarkEnd w:id="1359"/>
    <w:bookmarkStart w:name="z1407" w:id="1360"/>
    <w:p>
      <w:pPr>
        <w:spacing w:after="0"/>
        <w:ind w:left="0"/>
        <w:jc w:val="both"/>
      </w:pPr>
      <w:r>
        <w:rPr>
          <w:rFonts w:ascii="Times New Roman"/>
          <w:b w:val="false"/>
          <w:i w:val="false"/>
          <w:color w:val="000000"/>
          <w:sz w:val="28"/>
        </w:rPr>
        <w:t>
      Адрес организатора ________________________________________________</w:t>
      </w:r>
    </w:p>
    <w:bookmarkEnd w:id="1360"/>
    <w:bookmarkStart w:name="z1408" w:id="1361"/>
    <w:p>
      <w:pPr>
        <w:spacing w:after="0"/>
        <w:ind w:left="0"/>
        <w:jc w:val="both"/>
      </w:pPr>
      <w:r>
        <w:rPr>
          <w:rFonts w:ascii="Times New Roman"/>
          <w:b w:val="false"/>
          <w:i w:val="false"/>
          <w:color w:val="000000"/>
          <w:sz w:val="28"/>
        </w:rPr>
        <w:t>
      Состав конкурсной комиссии:</w:t>
      </w:r>
    </w:p>
    <w:bookmarkEnd w:id="1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4951"/>
        <w:gridCol w:w="3450"/>
        <w:gridCol w:w="2701"/>
      </w:tblGrid>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место работы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09" w:id="1362"/>
    <w:p>
      <w:pPr>
        <w:spacing w:after="0"/>
        <w:ind w:left="0"/>
        <w:jc w:val="both"/>
      </w:pPr>
      <w:r>
        <w:rPr>
          <w:rFonts w:ascii="Times New Roman"/>
          <w:b w:val="false"/>
          <w:i w:val="false"/>
          <w:color w:val="000000"/>
          <w:sz w:val="28"/>
        </w:rPr>
        <w:t>
      Перечень закупаемых услуг, товаров с указанием общей суммы ___________</w:t>
      </w:r>
    </w:p>
    <w:bookmarkEnd w:id="13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1708"/>
        <w:gridCol w:w="1708"/>
        <w:gridCol w:w="1050"/>
        <w:gridCol w:w="2366"/>
        <w:gridCol w:w="3024"/>
      </w:tblGrid>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 тенге</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0" w:id="1363"/>
    <w:p>
      <w:pPr>
        <w:spacing w:after="0"/>
        <w:ind w:left="0"/>
        <w:jc w:val="both"/>
      </w:pPr>
      <w:r>
        <w:rPr>
          <w:rFonts w:ascii="Times New Roman"/>
          <w:b w:val="false"/>
          <w:i w:val="false"/>
          <w:color w:val="000000"/>
          <w:sz w:val="28"/>
        </w:rPr>
        <w:t>
      № лота _______________________________________________________</w:t>
      </w:r>
    </w:p>
    <w:bookmarkEnd w:id="1363"/>
    <w:bookmarkStart w:name="z1411" w:id="1364"/>
    <w:p>
      <w:pPr>
        <w:spacing w:after="0"/>
        <w:ind w:left="0"/>
        <w:jc w:val="both"/>
      </w:pPr>
      <w:r>
        <w:rPr>
          <w:rFonts w:ascii="Times New Roman"/>
          <w:b w:val="false"/>
          <w:i w:val="false"/>
          <w:color w:val="000000"/>
          <w:sz w:val="28"/>
        </w:rPr>
        <w:t>
      Наименование лота ____________________________________________</w:t>
      </w:r>
    </w:p>
    <w:bookmarkEnd w:id="1364"/>
    <w:bookmarkStart w:name="z1412" w:id="1365"/>
    <w:p>
      <w:pPr>
        <w:spacing w:after="0"/>
        <w:ind w:left="0"/>
        <w:jc w:val="both"/>
      </w:pPr>
      <w:r>
        <w:rPr>
          <w:rFonts w:ascii="Times New Roman"/>
          <w:b w:val="false"/>
          <w:i w:val="false"/>
          <w:color w:val="000000"/>
          <w:sz w:val="28"/>
        </w:rPr>
        <w:t>
      Заявки на участие в конкурсе представлены следующими потенциальными поставщиками (количество заявок):</w:t>
      </w:r>
    </w:p>
    <w:bookmarkEnd w:id="13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2"/>
        <w:gridCol w:w="1132"/>
        <w:gridCol w:w="2635"/>
        <w:gridCol w:w="4802"/>
        <w:gridCol w:w="3229"/>
      </w:tblGrid>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УНП</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потенциального поставщика (область, город, улица, дом, квартира)</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13" w:id="1366"/>
    <w:p>
      <w:pPr>
        <w:spacing w:after="0"/>
        <w:ind w:left="0"/>
        <w:jc w:val="both"/>
      </w:pPr>
      <w:r>
        <w:rPr>
          <w:rFonts w:ascii="Times New Roman"/>
          <w:b w:val="false"/>
          <w:i w:val="false"/>
          <w:color w:val="000000"/>
          <w:sz w:val="28"/>
        </w:rPr>
        <w:t>
      Информация о наличии (отсутствии) документов, предусмотренных конкурсной документацией:</w:t>
      </w:r>
    </w:p>
    <w:bookmarkEnd w:id="13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8"/>
        <w:gridCol w:w="4703"/>
        <w:gridCol w:w="4719"/>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Наименование потенциального поставщика БИН (ИИН) / УНП</w:t>
            </w:r>
          </w:p>
        </w:tc>
      </w:tr>
      <w:tr>
        <w:trPr>
          <w:trHeight w:val="30" w:hRule="atLeast"/>
        </w:trPr>
        <w:tc>
          <w:tcPr>
            <w:tcW w:w="2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w:t>
            </w:r>
          </w:p>
        </w:tc>
        <w:tc>
          <w:tcPr>
            <w:tcW w:w="4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Признак наличия</w:t>
            </w:r>
          </w:p>
        </w:tc>
      </w:tr>
    </w:tbl>
    <w:bookmarkStart w:name="z1414" w:id="1367"/>
    <w:p>
      <w:pPr>
        <w:spacing w:after="0"/>
        <w:ind w:left="0"/>
        <w:jc w:val="both"/>
      </w:pPr>
      <w:r>
        <w:rPr>
          <w:rFonts w:ascii="Times New Roman"/>
          <w:b w:val="false"/>
          <w:i w:val="false"/>
          <w:color w:val="000000"/>
          <w:sz w:val="28"/>
        </w:rPr>
        <w:t>
      Примечание:</w:t>
      </w:r>
    </w:p>
    <w:bookmarkEnd w:id="1367"/>
    <w:bookmarkStart w:name="z1415" w:id="1368"/>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bookmarkEnd w:id="1368"/>
    <w:bookmarkStart w:name="z1416" w:id="1369"/>
    <w:p>
      <w:pPr>
        <w:spacing w:after="0"/>
        <w:ind w:left="0"/>
        <w:jc w:val="both"/>
      </w:pPr>
      <w:r>
        <w:rPr>
          <w:rFonts w:ascii="Times New Roman"/>
          <w:b w:val="false"/>
          <w:i w:val="false"/>
          <w:color w:val="000000"/>
          <w:sz w:val="28"/>
        </w:rPr>
        <w:t>
      Расшифровка аббревиатур:</w:t>
      </w:r>
    </w:p>
    <w:bookmarkEnd w:id="1369"/>
    <w:bookmarkStart w:name="z1417" w:id="1370"/>
    <w:p>
      <w:pPr>
        <w:spacing w:after="0"/>
        <w:ind w:left="0"/>
        <w:jc w:val="both"/>
      </w:pPr>
      <w:r>
        <w:rPr>
          <w:rFonts w:ascii="Times New Roman"/>
          <w:b w:val="false"/>
          <w:i w:val="false"/>
          <w:color w:val="000000"/>
          <w:sz w:val="28"/>
        </w:rPr>
        <w:t>
      БИН – бизнес-идентификационный номер;</w:t>
      </w:r>
    </w:p>
    <w:bookmarkEnd w:id="1370"/>
    <w:bookmarkStart w:name="z1418" w:id="1371"/>
    <w:p>
      <w:pPr>
        <w:spacing w:after="0"/>
        <w:ind w:left="0"/>
        <w:jc w:val="both"/>
      </w:pPr>
      <w:r>
        <w:rPr>
          <w:rFonts w:ascii="Times New Roman"/>
          <w:b w:val="false"/>
          <w:i w:val="false"/>
          <w:color w:val="000000"/>
          <w:sz w:val="28"/>
        </w:rPr>
        <w:t>
      ИИН – индивидуальный идентификационный номер;</w:t>
      </w:r>
    </w:p>
    <w:bookmarkEnd w:id="1371"/>
    <w:bookmarkStart w:name="z1419" w:id="1372"/>
    <w:p>
      <w:pPr>
        <w:spacing w:after="0"/>
        <w:ind w:left="0"/>
        <w:jc w:val="both"/>
      </w:pPr>
      <w:r>
        <w:rPr>
          <w:rFonts w:ascii="Times New Roman"/>
          <w:b w:val="false"/>
          <w:i w:val="false"/>
          <w:color w:val="000000"/>
          <w:sz w:val="28"/>
        </w:rPr>
        <w:t>
      УНП – учетный номер плательщика;</w:t>
      </w:r>
    </w:p>
    <w:bookmarkEnd w:id="1372"/>
    <w:bookmarkStart w:name="z1420" w:id="1373"/>
    <w:p>
      <w:pPr>
        <w:spacing w:after="0"/>
        <w:ind w:left="0"/>
        <w:jc w:val="both"/>
      </w:pPr>
      <w:r>
        <w:rPr>
          <w:rFonts w:ascii="Times New Roman"/>
          <w:b w:val="false"/>
          <w:i w:val="false"/>
          <w:color w:val="000000"/>
          <w:sz w:val="28"/>
        </w:rPr>
        <w:t>
      Ф.И.О. – фамилия, имя, отчество (при наличии)</w:t>
      </w:r>
    </w:p>
    <w:bookmarkEnd w:id="137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организации питания обучающихся в </w:t>
            </w:r>
            <w:r>
              <w:br/>
            </w:r>
            <w:r>
              <w:rPr>
                <w:rFonts w:ascii="Times New Roman"/>
                <w:b w:val="false"/>
                <w:i w:val="false"/>
                <w:color w:val="000000"/>
                <w:sz w:val="20"/>
              </w:rPr>
              <w:t xml:space="preserve">государственных организациях </w:t>
            </w:r>
            <w:r>
              <w:br/>
            </w:r>
            <w:r>
              <w:rPr>
                <w:rFonts w:ascii="Times New Roman"/>
                <w:b w:val="false"/>
                <w:i w:val="false"/>
                <w:color w:val="000000"/>
                <w:sz w:val="20"/>
              </w:rPr>
              <w:t xml:space="preserve">среднего образования, внешкольных </w:t>
            </w:r>
            <w:r>
              <w:br/>
            </w:r>
            <w:r>
              <w:rPr>
                <w:rFonts w:ascii="Times New Roman"/>
                <w:b w:val="false"/>
                <w:i w:val="false"/>
                <w:color w:val="000000"/>
                <w:sz w:val="20"/>
              </w:rPr>
              <w:t xml:space="preserve">организациях дополнительного образования, </w:t>
            </w:r>
            <w:r>
              <w:br/>
            </w:r>
            <w:r>
              <w:rPr>
                <w:rFonts w:ascii="Times New Roman"/>
                <w:b w:val="false"/>
                <w:i w:val="false"/>
                <w:color w:val="000000"/>
                <w:sz w:val="20"/>
              </w:rPr>
              <w:t xml:space="preserve">а также приобретения товаров, </w:t>
            </w:r>
            <w:r>
              <w:br/>
            </w:r>
            <w:r>
              <w:rPr>
                <w:rFonts w:ascii="Times New Roman"/>
                <w:b w:val="false"/>
                <w:i w:val="false"/>
                <w:color w:val="000000"/>
                <w:sz w:val="20"/>
              </w:rPr>
              <w:t xml:space="preserve">связанных с обеспечением питания детей, </w:t>
            </w:r>
            <w:r>
              <w:br/>
            </w:r>
            <w:r>
              <w:rPr>
                <w:rFonts w:ascii="Times New Roman"/>
                <w:b w:val="false"/>
                <w:i w:val="false"/>
                <w:color w:val="000000"/>
                <w:sz w:val="20"/>
              </w:rPr>
              <w:t xml:space="preserve">воспитывающихся и обучающихся в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государственных дошкольных организациях,</w:t>
            </w:r>
            <w:r>
              <w:br/>
            </w:r>
            <w:r>
              <w:rPr>
                <w:rFonts w:ascii="Times New Roman"/>
                <w:b w:val="false"/>
                <w:i w:val="false"/>
                <w:color w:val="000000"/>
                <w:sz w:val="20"/>
              </w:rPr>
              <w:t xml:space="preserve">организациях образования для </w:t>
            </w:r>
            <w:r>
              <w:br/>
            </w:r>
            <w:r>
              <w:rPr>
                <w:rFonts w:ascii="Times New Roman"/>
                <w:b w:val="false"/>
                <w:i w:val="false"/>
                <w:color w:val="000000"/>
                <w:sz w:val="20"/>
              </w:rPr>
              <w:t xml:space="preserve">детей-сирот и детей, оставшихся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без попечения родителей, организациях </w:t>
            </w:r>
            <w:r>
              <w:br/>
            </w:r>
            <w:r>
              <w:rPr>
                <w:rFonts w:ascii="Times New Roman"/>
                <w:b w:val="false"/>
                <w:i w:val="false"/>
                <w:color w:val="000000"/>
                <w:sz w:val="20"/>
              </w:rPr>
              <w:t xml:space="preserve">технического и профессионального, </w:t>
            </w:r>
            <w:r>
              <w:br/>
            </w:r>
            <w:r>
              <w:rPr>
                <w:rFonts w:ascii="Times New Roman"/>
                <w:b w:val="false"/>
                <w:i w:val="false"/>
                <w:color w:val="000000"/>
                <w:sz w:val="20"/>
              </w:rPr>
              <w:t xml:space="preserve">послесреднего образования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25" w:id="1374"/>
    <w:p>
      <w:pPr>
        <w:spacing w:after="0"/>
        <w:ind w:left="0"/>
        <w:jc w:val="left"/>
      </w:pPr>
      <w:r>
        <w:rPr>
          <w:rFonts w:ascii="Times New Roman"/>
          <w:b/>
          <w:i w:val="false"/>
          <w:color w:val="000000"/>
        </w:rPr>
        <w:t xml:space="preserve">                          Протокол об итогах конкурса</w:t>
      </w:r>
    </w:p>
    <w:bookmarkEnd w:id="1374"/>
    <w:bookmarkStart w:name="z1426" w:id="1375"/>
    <w:p>
      <w:pPr>
        <w:spacing w:after="0"/>
        <w:ind w:left="0"/>
        <w:jc w:val="both"/>
      </w:pPr>
      <w:r>
        <w:rPr>
          <w:rFonts w:ascii="Times New Roman"/>
          <w:b w:val="false"/>
          <w:i w:val="false"/>
          <w:color w:val="000000"/>
          <w:sz w:val="28"/>
        </w:rPr>
        <w:t>
      ___________________________</w:t>
      </w:r>
      <w:r>
        <w:br/>
      </w:r>
      <w:r>
        <w:rPr>
          <w:rFonts w:ascii="Times New Roman"/>
          <w:b w:val="false"/>
          <w:i w:val="false"/>
          <w:color w:val="000000"/>
          <w:sz w:val="28"/>
        </w:rPr>
        <w:t xml:space="preserve">                   (время и дата)</w:t>
      </w:r>
    </w:p>
    <w:bookmarkEnd w:id="1375"/>
    <w:bookmarkStart w:name="z1427" w:id="1376"/>
    <w:p>
      <w:pPr>
        <w:spacing w:after="0"/>
        <w:ind w:left="0"/>
        <w:jc w:val="both"/>
      </w:pPr>
      <w:r>
        <w:rPr>
          <w:rFonts w:ascii="Times New Roman"/>
          <w:b w:val="false"/>
          <w:i w:val="false"/>
          <w:color w:val="000000"/>
          <w:sz w:val="28"/>
        </w:rPr>
        <w:t>
      Заказчик *________________________________________________________</w:t>
      </w:r>
    </w:p>
    <w:bookmarkEnd w:id="1376"/>
    <w:bookmarkStart w:name="z1428" w:id="1377"/>
    <w:p>
      <w:pPr>
        <w:spacing w:after="0"/>
        <w:ind w:left="0"/>
        <w:jc w:val="both"/>
      </w:pPr>
      <w:r>
        <w:rPr>
          <w:rFonts w:ascii="Times New Roman"/>
          <w:b w:val="false"/>
          <w:i w:val="false"/>
          <w:color w:val="000000"/>
          <w:sz w:val="28"/>
        </w:rPr>
        <w:t xml:space="preserve">
      № конкурса _______________________________________________________  </w:t>
      </w:r>
    </w:p>
    <w:bookmarkEnd w:id="1377"/>
    <w:bookmarkStart w:name="z1429" w:id="1378"/>
    <w:p>
      <w:pPr>
        <w:spacing w:after="0"/>
        <w:ind w:left="0"/>
        <w:jc w:val="both"/>
      </w:pPr>
      <w:r>
        <w:rPr>
          <w:rFonts w:ascii="Times New Roman"/>
          <w:b w:val="false"/>
          <w:i w:val="false"/>
          <w:color w:val="000000"/>
          <w:sz w:val="28"/>
        </w:rPr>
        <w:t xml:space="preserve">
      Название конкурса _________________________________________________  </w:t>
      </w:r>
    </w:p>
    <w:bookmarkEnd w:id="1378"/>
    <w:bookmarkStart w:name="z1430" w:id="1379"/>
    <w:p>
      <w:pPr>
        <w:spacing w:after="0"/>
        <w:ind w:left="0"/>
        <w:jc w:val="both"/>
      </w:pPr>
      <w:r>
        <w:rPr>
          <w:rFonts w:ascii="Times New Roman"/>
          <w:b w:val="false"/>
          <w:i w:val="false"/>
          <w:color w:val="000000"/>
          <w:sz w:val="28"/>
        </w:rPr>
        <w:t xml:space="preserve">
      Наименование организатора _________________________________________  </w:t>
      </w:r>
    </w:p>
    <w:bookmarkEnd w:id="1379"/>
    <w:bookmarkStart w:name="z1431" w:id="1380"/>
    <w:p>
      <w:pPr>
        <w:spacing w:after="0"/>
        <w:ind w:left="0"/>
        <w:jc w:val="both"/>
      </w:pPr>
      <w:r>
        <w:rPr>
          <w:rFonts w:ascii="Times New Roman"/>
          <w:b w:val="false"/>
          <w:i w:val="false"/>
          <w:color w:val="000000"/>
          <w:sz w:val="28"/>
        </w:rPr>
        <w:t xml:space="preserve">
      Адрес организатора ________________________________________________ </w:t>
      </w:r>
    </w:p>
    <w:bookmarkEnd w:id="1380"/>
    <w:bookmarkStart w:name="z1432" w:id="1381"/>
    <w:p>
      <w:pPr>
        <w:spacing w:after="0"/>
        <w:ind w:left="0"/>
        <w:jc w:val="both"/>
      </w:pPr>
      <w:r>
        <w:rPr>
          <w:rFonts w:ascii="Times New Roman"/>
          <w:b w:val="false"/>
          <w:i w:val="false"/>
          <w:color w:val="000000"/>
          <w:sz w:val="28"/>
        </w:rPr>
        <w:t>
      Состав конкурсной комиссии:</w:t>
      </w:r>
    </w:p>
    <w:bookmarkEnd w:id="1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4951"/>
        <w:gridCol w:w="3450"/>
        <w:gridCol w:w="2701"/>
      </w:tblGrid>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место работы</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Роль в комиссии</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3" w:id="1382"/>
    <w:p>
      <w:pPr>
        <w:spacing w:after="0"/>
        <w:ind w:left="0"/>
        <w:jc w:val="both"/>
      </w:pPr>
      <w:r>
        <w:rPr>
          <w:rFonts w:ascii="Times New Roman"/>
          <w:b w:val="false"/>
          <w:i w:val="false"/>
          <w:color w:val="000000"/>
          <w:sz w:val="28"/>
        </w:rPr>
        <w:t>
      Перечень закупаемых услуг, товаров с указанием общей суммы ___________</w:t>
      </w:r>
    </w:p>
    <w:bookmarkEnd w:id="1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4"/>
        <w:gridCol w:w="1708"/>
        <w:gridCol w:w="1708"/>
        <w:gridCol w:w="1050"/>
        <w:gridCol w:w="2366"/>
        <w:gridCol w:w="3024"/>
      </w:tblGrid>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Лота</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лота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Выделенная сумма, тенге</w:t>
            </w:r>
          </w:p>
        </w:tc>
      </w:tr>
      <w:tr>
        <w:trPr>
          <w:trHeight w:val="30" w:hRule="atLeast"/>
        </w:trPr>
        <w:tc>
          <w:tcPr>
            <w:tcW w:w="2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4" w:id="1383"/>
    <w:p>
      <w:pPr>
        <w:spacing w:after="0"/>
        <w:ind w:left="0"/>
        <w:jc w:val="both"/>
      </w:pPr>
      <w:r>
        <w:rPr>
          <w:rFonts w:ascii="Times New Roman"/>
          <w:b w:val="false"/>
          <w:i w:val="false"/>
          <w:color w:val="000000"/>
          <w:sz w:val="28"/>
        </w:rPr>
        <w:t>
      № лота ___________________________________________________________</w:t>
      </w:r>
    </w:p>
    <w:bookmarkEnd w:id="1383"/>
    <w:bookmarkStart w:name="z1435" w:id="1384"/>
    <w:p>
      <w:pPr>
        <w:spacing w:after="0"/>
        <w:ind w:left="0"/>
        <w:jc w:val="both"/>
      </w:pPr>
      <w:r>
        <w:rPr>
          <w:rFonts w:ascii="Times New Roman"/>
          <w:b w:val="false"/>
          <w:i w:val="false"/>
          <w:color w:val="000000"/>
          <w:sz w:val="28"/>
        </w:rPr>
        <w:t>
      Наименование лота ________________________________________________</w:t>
      </w:r>
    </w:p>
    <w:bookmarkEnd w:id="1384"/>
    <w:bookmarkStart w:name="z1436" w:id="1385"/>
    <w:p>
      <w:pPr>
        <w:spacing w:after="0"/>
        <w:ind w:left="0"/>
        <w:jc w:val="both"/>
      </w:pPr>
      <w:r>
        <w:rPr>
          <w:rFonts w:ascii="Times New Roman"/>
          <w:b w:val="false"/>
          <w:i w:val="false"/>
          <w:color w:val="000000"/>
          <w:sz w:val="28"/>
        </w:rPr>
        <w:t>
      Информация о представленных заявках на участие в конкурсе (лоте) (по хронологии): (количество заявок)</w:t>
      </w:r>
    </w:p>
    <w:bookmarkEnd w:id="1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24"/>
        <w:gridCol w:w="1857"/>
        <w:gridCol w:w="4323"/>
        <w:gridCol w:w="5296"/>
      </w:tblGrid>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УНП</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представления заявки (по хронологии)</w:t>
            </w:r>
          </w:p>
        </w:tc>
      </w:tr>
      <w:tr>
        <w:trPr>
          <w:trHeight w:val="30" w:hRule="atLeast"/>
        </w:trPr>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7" w:id="1386"/>
    <w:p>
      <w:pPr>
        <w:spacing w:after="0"/>
        <w:ind w:left="0"/>
        <w:jc w:val="both"/>
      </w:pPr>
      <w:r>
        <w:rPr>
          <w:rFonts w:ascii="Times New Roman"/>
          <w:b w:val="false"/>
          <w:i w:val="false"/>
          <w:color w:val="000000"/>
          <w:sz w:val="28"/>
        </w:rPr>
        <w:t>
      При рассмотрении заявок на участие в конкурсе были запрошены следующие документы (заполняется в случае осуществления запросов в соответствии с настоящими Правилами):</w:t>
      </w:r>
    </w:p>
    <w:bookmarkEnd w:id="1386"/>
    <w:tbl>
      <w:tblPr>
        <w:tblW w:w="0" w:type="auto"/>
        <w:tblCellSpacing w:w="0" w:type="auto"/>
        <w:tblBorders>
          <w:top w:val="none"/>
          <w:left w:val="none"/>
          <w:bottom w:val="none"/>
          <w:right w:val="none"/>
          <w:insideH w:val="none"/>
          <w:insideV w:val="none"/>
        </w:tblBorders>
      </w:tblPr>
      <w:tblGrid>
        <w:gridCol w:w="1787"/>
        <w:gridCol w:w="4317"/>
        <w:gridCol w:w="1727"/>
        <w:gridCol w:w="1727"/>
        <w:gridCol w:w="2742"/>
      </w:tblGrid>
      <w:tr>
        <w:trPr>
          <w:trHeight w:val="30" w:hRule="atLeast"/>
        </w:trPr>
        <w:tc>
          <w:tcPr>
            <w:tcW w:w="178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1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организации/лица, к которому направлен запрос</w:t>
            </w:r>
          </w:p>
        </w:tc>
        <w:tc>
          <w:tcPr>
            <w:tcW w:w="1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направления запроса</w:t>
            </w:r>
          </w:p>
        </w:tc>
        <w:tc>
          <w:tcPr>
            <w:tcW w:w="172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описание запроса</w:t>
            </w:r>
          </w:p>
        </w:tc>
        <w:tc>
          <w:tcPr>
            <w:tcW w:w="274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представления ответа на запрос</w:t>
            </w:r>
          </w:p>
        </w:tc>
      </w:tr>
      <w:tr>
        <w:trPr>
          <w:trHeight w:val="30" w:hRule="atLeast"/>
        </w:trPr>
        <w:tc>
          <w:tcPr>
            <w:tcW w:w="178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4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8" w:id="1387"/>
    <w:p>
      <w:pPr>
        <w:spacing w:after="0"/>
        <w:ind w:left="0"/>
        <w:jc w:val="both"/>
      </w:pPr>
      <w:r>
        <w:rPr>
          <w:rFonts w:ascii="Times New Roman"/>
          <w:b w:val="false"/>
          <w:i w:val="false"/>
          <w:color w:val="000000"/>
          <w:sz w:val="28"/>
        </w:rPr>
        <w:t>
      Результаты голосования членов конкурсной комиссии:</w:t>
      </w:r>
    </w:p>
    <w:bookmarkEnd w:id="13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0"/>
        <w:gridCol w:w="1336"/>
        <w:gridCol w:w="1336"/>
        <w:gridCol w:w="965"/>
        <w:gridCol w:w="7283"/>
      </w:tblGrid>
      <w:tr>
        <w:trPr>
          <w:trHeight w:val="30" w:hRule="atLeast"/>
        </w:trPr>
        <w:tc>
          <w:tcPr>
            <w:tcW w:w="13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 (перечень потенциальных поставщиков), БИН (ИИН)/ УНП</w:t>
            </w:r>
          </w:p>
        </w:tc>
      </w:tr>
      <w:tr>
        <w:trPr>
          <w:trHeight w:val="30" w:hRule="atLeast"/>
        </w:trPr>
        <w:tc>
          <w:tcPr>
            <w:tcW w:w="0" w:type="auto"/>
            <w:vMerge/>
            <w:tcBorders>
              <w:top w:val="nil"/>
              <w:left w:val="single" w:color="cfcfcf" w:sz="5"/>
              <w:bottom w:val="single" w:color="cfcfcf" w:sz="5"/>
              <w:right w:val="single" w:color="cfcfcf" w:sz="5"/>
            </w:tcBorders>
          </w:tcP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члена комиссии</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Решение члена комиссии</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отклонения</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Подробное описание причин отклонения с указанием сведений и документов, подтверждающих их несоответствие квалификационным требованиям и требованиям конкурсной документации</w:t>
            </w:r>
          </w:p>
        </w:tc>
      </w:tr>
      <w:tr>
        <w:trPr>
          <w:trHeight w:val="30" w:hRule="atLeast"/>
        </w:trPr>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39" w:id="1388"/>
    <w:p>
      <w:pPr>
        <w:spacing w:after="0"/>
        <w:ind w:left="0"/>
        <w:jc w:val="both"/>
      </w:pPr>
      <w:r>
        <w:rPr>
          <w:rFonts w:ascii="Times New Roman"/>
          <w:b w:val="false"/>
          <w:i w:val="false"/>
          <w:color w:val="000000"/>
          <w:sz w:val="28"/>
        </w:rPr>
        <w:t>
      Отклоненные заявки на участие в конкурсе (количество заявок):</w:t>
      </w:r>
    </w:p>
    <w:bookmarkEnd w:id="13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15"/>
        <w:gridCol w:w="2737"/>
        <w:gridCol w:w="6371"/>
        <w:gridCol w:w="1977"/>
      </w:tblGrid>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УНП</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Причина отклонения </w:t>
            </w:r>
          </w:p>
        </w:tc>
      </w:tr>
      <w:tr>
        <w:trPr>
          <w:trHeight w:val="30" w:hRule="atLeast"/>
        </w:trPr>
        <w:tc>
          <w:tcPr>
            <w:tcW w:w="1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0" w:id="1389"/>
    <w:p>
      <w:pPr>
        <w:spacing w:after="0"/>
        <w:ind w:left="0"/>
        <w:jc w:val="both"/>
      </w:pPr>
      <w:r>
        <w:rPr>
          <w:rFonts w:ascii="Times New Roman"/>
          <w:b w:val="false"/>
          <w:i w:val="false"/>
          <w:color w:val="000000"/>
          <w:sz w:val="28"/>
        </w:rPr>
        <w:t>
      Следующие заявки на участие в конкурсе были допущены (количество заявок):</w:t>
      </w:r>
    </w:p>
    <w:bookmarkEnd w:id="138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7"/>
        <w:gridCol w:w="3261"/>
        <w:gridCol w:w="7592"/>
      </w:tblGrid>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 УНП</w:t>
            </w:r>
          </w:p>
        </w:tc>
      </w:tr>
      <w:tr>
        <w:trPr>
          <w:trHeight w:val="30" w:hRule="atLeast"/>
        </w:trPr>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1" w:id="1390"/>
    <w:p>
      <w:pPr>
        <w:spacing w:after="0"/>
        <w:ind w:left="0"/>
        <w:jc w:val="both"/>
      </w:pPr>
      <w:r>
        <w:rPr>
          <w:rFonts w:ascii="Times New Roman"/>
          <w:b w:val="false"/>
          <w:i w:val="false"/>
          <w:color w:val="000000"/>
          <w:sz w:val="28"/>
        </w:rPr>
        <w:t>
      Информация о результатах применения критериев, предусмотренных настоящими Правилами, ко всем заявкам на участие в конкурсе, представленным на участие в данном конкурсе:</w:t>
      </w:r>
    </w:p>
    <w:bookmarkEnd w:id="1390"/>
    <w:bookmarkStart w:name="z1442" w:id="1391"/>
    <w:p>
      <w:pPr>
        <w:spacing w:after="0"/>
        <w:ind w:left="0"/>
        <w:jc w:val="both"/>
      </w:pPr>
      <w:r>
        <w:rPr>
          <w:rFonts w:ascii="Times New Roman"/>
          <w:b w:val="false"/>
          <w:i w:val="false"/>
          <w:color w:val="000000"/>
          <w:sz w:val="28"/>
        </w:rPr>
        <w:t>
      к поставщикам услуг:</w:t>
      </w:r>
    </w:p>
    <w:bookmarkEnd w:id="13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
        <w:gridCol w:w="714"/>
        <w:gridCol w:w="1463"/>
        <w:gridCol w:w="2302"/>
        <w:gridCol w:w="2104"/>
        <w:gridCol w:w="2898"/>
        <w:gridCol w:w="2502"/>
      </w:tblGrid>
      <w:tr>
        <w:trPr>
          <w:trHeight w:val="30" w:hRule="atLeast"/>
        </w:trPr>
        <w:tc>
          <w:tcPr>
            <w:tcW w:w="3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46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УНП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на рынке услуги за предыдущие 5 лет</w:t>
            </w:r>
          </w:p>
        </w:tc>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соответствия, удовлетворяющего систему экологического менеджмента применительно к услугам по организации питания</w:t>
            </w:r>
          </w:p>
        </w:tc>
        <w:tc>
          <w:tcPr>
            <w:tcW w:w="25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системы менеджмента качества, применительно к услугам по организации питания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 организации питания обучающихся и воспитанников государственных организациях образования</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 организации питания на других объектах общественного питания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3" w:id="1392"/>
    <w:p>
      <w:pPr>
        <w:spacing w:after="0"/>
        <w:ind w:left="0"/>
        <w:jc w:val="both"/>
      </w:pPr>
      <w:r>
        <w:rPr>
          <w:rFonts w:ascii="Times New Roman"/>
          <w:b w:val="false"/>
          <w:i w:val="false"/>
          <w:color w:val="000000"/>
          <w:sz w:val="28"/>
        </w:rPr>
        <w:t>
      продолжение таблицы</w:t>
      </w:r>
    </w:p>
    <w:bookmarkEnd w:id="13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90"/>
        <w:gridCol w:w="3661"/>
        <w:gridCol w:w="2370"/>
        <w:gridCol w:w="1679"/>
      </w:tblGrid>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повара, имеющего среднее специальное образование (в случае получения документа об образовании до 27 июля 2007 года) или техническое и профессиональное, высшее образование с присуждением квалификации повара (в области общественного питания)</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диетолога или диетической сестры, имеющего медицинское образование и квалификацию в области диетологии и (или) медицинское образование с прохождением повышения квалификации (переподготовкой) в области диетологии (не более 1 балла)</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заведующего производством, имеющего среднее специальное образование или техническое и профессиональное, высшее образование с присуждением квалификации технолога (в области общественного питания)</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r>
      <w:tr>
        <w:trPr>
          <w:trHeight w:val="30" w:hRule="atLeast"/>
        </w:trPr>
        <w:tc>
          <w:tcPr>
            <w:tcW w:w="4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4" w:id="1393"/>
    <w:p>
      <w:pPr>
        <w:spacing w:after="0"/>
        <w:ind w:left="0"/>
        <w:jc w:val="both"/>
      </w:pPr>
      <w:r>
        <w:rPr>
          <w:rFonts w:ascii="Times New Roman"/>
          <w:b w:val="false"/>
          <w:i w:val="false"/>
          <w:color w:val="000000"/>
          <w:sz w:val="28"/>
        </w:rPr>
        <w:t>
      к поставщикам товаров:</w:t>
      </w:r>
    </w:p>
    <w:bookmarkEnd w:id="13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0"/>
        <w:gridCol w:w="677"/>
        <w:gridCol w:w="1388"/>
        <w:gridCol w:w="2183"/>
        <w:gridCol w:w="4126"/>
        <w:gridCol w:w="3626"/>
      </w:tblGrid>
      <w:tr>
        <w:trPr>
          <w:trHeight w:val="30" w:hRule="atLeast"/>
        </w:trPr>
        <w:tc>
          <w:tcPr>
            <w:tcW w:w="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1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 УНП</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Критерии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на рынке товаров за предыдущие 5 лет</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документа о добровольной сертификации товара (ов), являющегося предметом конкурса (лота), для отечественного товаропроизводителя</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сертифицированной системы (сертифицированных систем) менеджмента качества в соответствии с требованиями национальных стандартов по приобретаемым товарам</w:t>
            </w:r>
          </w:p>
        </w:tc>
      </w:tr>
      <w:tr>
        <w:trPr>
          <w:trHeight w:val="30" w:hRule="atLeast"/>
        </w:trPr>
        <w:tc>
          <w:tcPr>
            <w:tcW w:w="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5" w:id="1394"/>
    <w:p>
      <w:pPr>
        <w:spacing w:after="0"/>
        <w:ind w:left="0"/>
        <w:jc w:val="both"/>
      </w:pPr>
      <w:r>
        <w:rPr>
          <w:rFonts w:ascii="Times New Roman"/>
          <w:b w:val="false"/>
          <w:i w:val="false"/>
          <w:color w:val="000000"/>
          <w:sz w:val="28"/>
        </w:rPr>
        <w:t>
      продолжение таблицы</w:t>
      </w:r>
    </w:p>
    <w:bookmarkEnd w:id="13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2"/>
        <w:gridCol w:w="1499"/>
        <w:gridCol w:w="4229"/>
      </w:tblGrid>
      <w:tr>
        <w:trPr>
          <w:trHeight w:val="30" w:hRule="atLeast"/>
        </w:trPr>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сертифицированной системы (сертифицированных систем) менеджмента управления окружающей средой в соответствии с требованиями национальных стандартов и (или) подтверждения соответствия стандарту экологически чистой продукции</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доставки продуктов питания специализированным автотранспортом</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регистрации потенциального поставщика на территории соответствующей области, города республиканского значения, столицы, где проводится конкурс</w:t>
            </w:r>
          </w:p>
        </w:tc>
      </w:tr>
      <w:tr>
        <w:trPr>
          <w:trHeight w:val="30" w:hRule="atLeast"/>
        </w:trPr>
        <w:tc>
          <w:tcPr>
            <w:tcW w:w="6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6" w:id="1395"/>
    <w:p>
      <w:pPr>
        <w:spacing w:after="0"/>
        <w:ind w:left="0"/>
        <w:jc w:val="both"/>
      </w:pPr>
      <w:r>
        <w:rPr>
          <w:rFonts w:ascii="Times New Roman"/>
          <w:b w:val="false"/>
          <w:i w:val="false"/>
          <w:color w:val="000000"/>
          <w:sz w:val="28"/>
        </w:rPr>
        <w:t>
      Расчет баллов участников конкурса:</w:t>
      </w:r>
    </w:p>
    <w:bookmarkEnd w:id="13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1678"/>
        <w:gridCol w:w="2974"/>
        <w:gridCol w:w="2145"/>
        <w:gridCol w:w="2145"/>
        <w:gridCol w:w="2613"/>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потенциального поставщика</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(ИИН)/УНП</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бал по критериям</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Опыт работы по критериям</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время подачи заявки</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47" w:id="1396"/>
    <w:p>
      <w:pPr>
        <w:spacing w:after="0"/>
        <w:ind w:left="0"/>
        <w:jc w:val="both"/>
      </w:pPr>
      <w:r>
        <w:rPr>
          <w:rFonts w:ascii="Times New Roman"/>
          <w:b w:val="false"/>
          <w:i w:val="false"/>
          <w:color w:val="000000"/>
          <w:sz w:val="28"/>
        </w:rPr>
        <w:t>
      3. Конкурсная комиссия по результатам рассмотрения в соответствии с критериями путем открытого голосования решила:</w:t>
      </w:r>
    </w:p>
    <w:bookmarkEnd w:id="1396"/>
    <w:bookmarkStart w:name="z1448" w:id="1397"/>
    <w:p>
      <w:pPr>
        <w:spacing w:after="0"/>
        <w:ind w:left="0"/>
        <w:jc w:val="both"/>
      </w:pPr>
      <w:r>
        <w:rPr>
          <w:rFonts w:ascii="Times New Roman"/>
          <w:b w:val="false"/>
          <w:i w:val="false"/>
          <w:color w:val="000000"/>
          <w:sz w:val="28"/>
        </w:rPr>
        <w:t>
      1) признать победителем конкурса (лота)_______________________________</w:t>
      </w:r>
      <w:r>
        <w:br/>
      </w:r>
      <w:r>
        <w:rPr>
          <w:rFonts w:ascii="Times New Roman"/>
          <w:b w:val="false"/>
          <w:i w:val="false"/>
          <w:color w:val="000000"/>
          <w:sz w:val="28"/>
        </w:rPr>
        <w:t xml:space="preserve">                   (указать наименование и местонахождение участника конкурса, </w:t>
      </w:r>
      <w:r>
        <w:br/>
      </w:r>
      <w:r>
        <w:rPr>
          <w:rFonts w:ascii="Times New Roman"/>
          <w:b w:val="false"/>
          <w:i w:val="false"/>
          <w:color w:val="000000"/>
          <w:sz w:val="28"/>
        </w:rPr>
        <w:t xml:space="preserve">                         а также условия, на которых он признан победителем),</w:t>
      </w:r>
    </w:p>
    <w:bookmarkEnd w:id="1397"/>
    <w:bookmarkStart w:name="z1449" w:id="1398"/>
    <w:p>
      <w:pPr>
        <w:spacing w:after="0"/>
        <w:ind w:left="0"/>
        <w:jc w:val="both"/>
      </w:pPr>
      <w:r>
        <w:rPr>
          <w:rFonts w:ascii="Times New Roman"/>
          <w:b w:val="false"/>
          <w:i w:val="false"/>
          <w:color w:val="000000"/>
          <w:sz w:val="28"/>
        </w:rPr>
        <w:t>
      занявшим второе место _____________________________________________</w:t>
      </w:r>
      <w:r>
        <w:br/>
      </w:r>
      <w:r>
        <w:rPr>
          <w:rFonts w:ascii="Times New Roman"/>
          <w:b w:val="false"/>
          <w:i w:val="false"/>
          <w:color w:val="000000"/>
          <w:sz w:val="28"/>
        </w:rPr>
        <w:t xml:space="preserve">                   (указать наименование и местонахождение участника конкурса);</w:t>
      </w:r>
    </w:p>
    <w:bookmarkEnd w:id="1398"/>
    <w:bookmarkStart w:name="z1450" w:id="1399"/>
    <w:p>
      <w:pPr>
        <w:spacing w:after="0"/>
        <w:ind w:left="0"/>
        <w:jc w:val="both"/>
      </w:pPr>
      <w:r>
        <w:rPr>
          <w:rFonts w:ascii="Times New Roman"/>
          <w:b w:val="false"/>
          <w:i w:val="false"/>
          <w:color w:val="000000"/>
          <w:sz w:val="28"/>
        </w:rPr>
        <w:t>
      занявшим третье место _____________________________________________</w:t>
      </w:r>
      <w:r>
        <w:br/>
      </w:r>
      <w:r>
        <w:rPr>
          <w:rFonts w:ascii="Times New Roman"/>
          <w:b w:val="false"/>
          <w:i w:val="false"/>
          <w:color w:val="000000"/>
          <w:sz w:val="28"/>
        </w:rPr>
        <w:t xml:space="preserve">                   (указать наименование и местонахождение участника конкурса);</w:t>
      </w:r>
    </w:p>
    <w:bookmarkEnd w:id="1399"/>
    <w:bookmarkStart w:name="z1451" w:id="1400"/>
    <w:p>
      <w:pPr>
        <w:spacing w:after="0"/>
        <w:ind w:left="0"/>
        <w:jc w:val="both"/>
      </w:pPr>
      <w:r>
        <w:rPr>
          <w:rFonts w:ascii="Times New Roman"/>
          <w:b w:val="false"/>
          <w:i w:val="false"/>
          <w:color w:val="000000"/>
          <w:sz w:val="28"/>
        </w:rPr>
        <w:t>
      занявшим четвертое место __________________________________________</w:t>
      </w:r>
      <w:r>
        <w:br/>
      </w:r>
      <w:r>
        <w:rPr>
          <w:rFonts w:ascii="Times New Roman"/>
          <w:b w:val="false"/>
          <w:i w:val="false"/>
          <w:color w:val="000000"/>
          <w:sz w:val="28"/>
        </w:rPr>
        <w:t xml:space="preserve">                   (указать наименование и местонахождение участника конкурса);</w:t>
      </w:r>
    </w:p>
    <w:bookmarkEnd w:id="1400"/>
    <w:bookmarkStart w:name="z1452" w:id="1401"/>
    <w:p>
      <w:pPr>
        <w:spacing w:after="0"/>
        <w:ind w:left="0"/>
        <w:jc w:val="both"/>
      </w:pPr>
      <w:r>
        <w:rPr>
          <w:rFonts w:ascii="Times New Roman"/>
          <w:b w:val="false"/>
          <w:i w:val="false"/>
          <w:color w:val="000000"/>
          <w:sz w:val="28"/>
        </w:rPr>
        <w:t>
      и так далее _____________________________________________________;</w:t>
      </w:r>
    </w:p>
    <w:bookmarkEnd w:id="1401"/>
    <w:bookmarkStart w:name="z1453" w:id="1402"/>
    <w:p>
      <w:pPr>
        <w:spacing w:after="0"/>
        <w:ind w:left="0"/>
        <w:jc w:val="both"/>
      </w:pPr>
      <w:r>
        <w:rPr>
          <w:rFonts w:ascii="Times New Roman"/>
          <w:b w:val="false"/>
          <w:i w:val="false"/>
          <w:color w:val="000000"/>
          <w:sz w:val="28"/>
        </w:rPr>
        <w:t>
      2) Заказчику конкурса ____________________________________________</w:t>
      </w:r>
      <w:r>
        <w:br/>
      </w:r>
      <w:r>
        <w:rPr>
          <w:rFonts w:ascii="Times New Roman"/>
          <w:b w:val="false"/>
          <w:i w:val="false"/>
          <w:color w:val="000000"/>
          <w:sz w:val="28"/>
        </w:rPr>
        <w:t xml:space="preserve">                               (указать наименование и местонахождение)</w:t>
      </w:r>
      <w:r>
        <w:br/>
      </w:r>
      <w:r>
        <w:rPr>
          <w:rFonts w:ascii="Times New Roman"/>
          <w:b w:val="false"/>
          <w:i w:val="false"/>
          <w:color w:val="000000"/>
          <w:sz w:val="28"/>
        </w:rPr>
        <w:t xml:space="preserve"> в установленные настоящими Правилами сроки заключить договор об оказании услуги или </w:t>
      </w:r>
      <w:r>
        <w:br/>
      </w:r>
      <w:r>
        <w:rPr>
          <w:rFonts w:ascii="Times New Roman"/>
          <w:b w:val="false"/>
          <w:i w:val="false"/>
          <w:color w:val="000000"/>
          <w:sz w:val="28"/>
        </w:rPr>
        <w:t xml:space="preserve">поставке товаров по организации питания обучающихся в организациях среднего </w:t>
      </w:r>
      <w:r>
        <w:br/>
      </w:r>
      <w:r>
        <w:rPr>
          <w:rFonts w:ascii="Times New Roman"/>
          <w:b w:val="false"/>
          <w:i w:val="false"/>
          <w:color w:val="000000"/>
          <w:sz w:val="28"/>
        </w:rPr>
        <w:t xml:space="preserve">образования, а также воспитанников и обучающихся дошкольных организаций, организаций </w:t>
      </w:r>
      <w:r>
        <w:br/>
      </w:r>
      <w:r>
        <w:rPr>
          <w:rFonts w:ascii="Times New Roman"/>
          <w:b w:val="false"/>
          <w:i w:val="false"/>
          <w:color w:val="000000"/>
          <w:sz w:val="28"/>
        </w:rPr>
        <w:t>образования для детей-сирот и детей, оставшихся без попечения родителей с ________</w:t>
      </w:r>
      <w:r>
        <w:br/>
      </w:r>
      <w:r>
        <w:rPr>
          <w:rFonts w:ascii="Times New Roman"/>
          <w:b w:val="false"/>
          <w:i w:val="false"/>
          <w:color w:val="000000"/>
          <w:sz w:val="28"/>
        </w:rPr>
        <w:t xml:space="preserve">                                     (указать наименование победителя конкурса)</w:t>
      </w:r>
    </w:p>
    <w:bookmarkEnd w:id="1402"/>
    <w:bookmarkStart w:name="z1454" w:id="1403"/>
    <w:p>
      <w:pPr>
        <w:spacing w:after="0"/>
        <w:ind w:left="0"/>
        <w:jc w:val="both"/>
      </w:pPr>
      <w:r>
        <w:rPr>
          <w:rFonts w:ascii="Times New Roman"/>
          <w:b w:val="false"/>
          <w:i w:val="false"/>
          <w:color w:val="000000"/>
          <w:sz w:val="28"/>
        </w:rPr>
        <w:t>
      Либо:</w:t>
      </w:r>
    </w:p>
    <w:bookmarkEnd w:id="1403"/>
    <w:bookmarkStart w:name="z1455" w:id="1404"/>
    <w:p>
      <w:pPr>
        <w:spacing w:after="0"/>
        <w:ind w:left="0"/>
        <w:jc w:val="both"/>
      </w:pPr>
      <w:r>
        <w:rPr>
          <w:rFonts w:ascii="Times New Roman"/>
          <w:b w:val="false"/>
          <w:i w:val="false"/>
          <w:color w:val="000000"/>
          <w:sz w:val="28"/>
        </w:rPr>
        <w:t xml:space="preserve">
      признать конкурс (лота)_______________________________________ несостоявшимся </w:t>
      </w:r>
      <w:r>
        <w:br/>
      </w:r>
      <w:r>
        <w:rPr>
          <w:rFonts w:ascii="Times New Roman"/>
          <w:b w:val="false"/>
          <w:i w:val="false"/>
          <w:color w:val="000000"/>
          <w:sz w:val="28"/>
        </w:rPr>
        <w:t xml:space="preserve"> (указать наименование конкурса (лота) и причины признания конкурса несостоявшимся)</w:t>
      </w:r>
    </w:p>
    <w:bookmarkEnd w:id="1404"/>
    <w:bookmarkStart w:name="z1456" w:id="1405"/>
    <w:p>
      <w:pPr>
        <w:spacing w:after="0"/>
        <w:ind w:left="0"/>
        <w:jc w:val="both"/>
      </w:pPr>
      <w:r>
        <w:rPr>
          <w:rFonts w:ascii="Times New Roman"/>
          <w:b w:val="false"/>
          <w:i w:val="false"/>
          <w:color w:val="000000"/>
          <w:sz w:val="28"/>
        </w:rPr>
        <w:t>
      Либо:</w:t>
      </w:r>
    </w:p>
    <w:bookmarkEnd w:id="1405"/>
    <w:bookmarkStart w:name="z1457" w:id="1406"/>
    <w:p>
      <w:pPr>
        <w:spacing w:after="0"/>
        <w:ind w:left="0"/>
        <w:jc w:val="both"/>
      </w:pPr>
      <w:r>
        <w:rPr>
          <w:rFonts w:ascii="Times New Roman"/>
          <w:b w:val="false"/>
          <w:i w:val="false"/>
          <w:color w:val="000000"/>
          <w:sz w:val="28"/>
        </w:rPr>
        <w:t>
      Произведена отмена конкурса (лота), основанием которой является: Акты уполномоченных государственных органов (предписание, уведомление, представление, решение) № _________ от дд.мм.гггг.</w:t>
      </w:r>
    </w:p>
    <w:bookmarkEnd w:id="1406"/>
    <w:bookmarkStart w:name="z1458" w:id="1407"/>
    <w:p>
      <w:pPr>
        <w:spacing w:after="0"/>
        <w:ind w:left="0"/>
        <w:jc w:val="both"/>
      </w:pPr>
      <w:r>
        <w:rPr>
          <w:rFonts w:ascii="Times New Roman"/>
          <w:b w:val="false"/>
          <w:i w:val="false"/>
          <w:color w:val="000000"/>
          <w:sz w:val="28"/>
        </w:rPr>
        <w:t>
      Орган, принявший решение об отмене: (_______________________).</w:t>
      </w:r>
    </w:p>
    <w:bookmarkEnd w:id="1407"/>
    <w:bookmarkStart w:name="z1459" w:id="1408"/>
    <w:p>
      <w:pPr>
        <w:spacing w:after="0"/>
        <w:ind w:left="0"/>
        <w:jc w:val="both"/>
      </w:pPr>
      <w:r>
        <w:rPr>
          <w:rFonts w:ascii="Times New Roman"/>
          <w:b w:val="false"/>
          <w:i w:val="false"/>
          <w:color w:val="000000"/>
          <w:sz w:val="28"/>
        </w:rPr>
        <w:t>
      Либо:</w:t>
      </w:r>
    </w:p>
    <w:bookmarkEnd w:id="1408"/>
    <w:bookmarkStart w:name="z1460" w:id="1409"/>
    <w:p>
      <w:pPr>
        <w:spacing w:after="0"/>
        <w:ind w:left="0"/>
        <w:jc w:val="both"/>
      </w:pPr>
      <w:r>
        <w:rPr>
          <w:rFonts w:ascii="Times New Roman"/>
          <w:b w:val="false"/>
          <w:i w:val="false"/>
          <w:color w:val="000000"/>
          <w:sz w:val="28"/>
        </w:rPr>
        <w:t>
      Произведен отказ от конкурса (лота) по приобретению услуг и (или) товаров, не предусмотренных годовым планом приобретения услуг, товаров согласно настоящих Правил.</w:t>
      </w:r>
    </w:p>
    <w:bookmarkEnd w:id="1409"/>
    <w:bookmarkStart w:name="z1461" w:id="1410"/>
    <w:p>
      <w:pPr>
        <w:spacing w:after="0"/>
        <w:ind w:left="0"/>
        <w:jc w:val="both"/>
      </w:pPr>
      <w:r>
        <w:rPr>
          <w:rFonts w:ascii="Times New Roman"/>
          <w:b w:val="false"/>
          <w:i w:val="false"/>
          <w:color w:val="000000"/>
          <w:sz w:val="28"/>
        </w:rPr>
        <w:t>
      Примечание:</w:t>
      </w:r>
    </w:p>
    <w:bookmarkEnd w:id="1410"/>
    <w:bookmarkStart w:name="z1462" w:id="1411"/>
    <w:p>
      <w:pPr>
        <w:spacing w:after="0"/>
        <w:ind w:left="0"/>
        <w:jc w:val="both"/>
      </w:pPr>
      <w:r>
        <w:rPr>
          <w:rFonts w:ascii="Times New Roman"/>
          <w:b w:val="false"/>
          <w:i w:val="false"/>
          <w:color w:val="000000"/>
          <w:sz w:val="28"/>
        </w:rPr>
        <w:t>
      * Сведения о заказчике не отображается, если несколько заказчиков.</w:t>
      </w:r>
    </w:p>
    <w:bookmarkEnd w:id="1411"/>
    <w:bookmarkStart w:name="z1463" w:id="1412"/>
    <w:p>
      <w:pPr>
        <w:spacing w:after="0"/>
        <w:ind w:left="0"/>
        <w:jc w:val="both"/>
      </w:pPr>
      <w:r>
        <w:rPr>
          <w:rFonts w:ascii="Times New Roman"/>
          <w:b w:val="false"/>
          <w:i w:val="false"/>
          <w:color w:val="000000"/>
          <w:sz w:val="28"/>
        </w:rPr>
        <w:t>
      Расшифровка аббревиатур:</w:t>
      </w:r>
    </w:p>
    <w:bookmarkEnd w:id="1412"/>
    <w:bookmarkStart w:name="z1464" w:id="1413"/>
    <w:p>
      <w:pPr>
        <w:spacing w:after="0"/>
        <w:ind w:left="0"/>
        <w:jc w:val="both"/>
      </w:pPr>
      <w:r>
        <w:rPr>
          <w:rFonts w:ascii="Times New Roman"/>
          <w:b w:val="false"/>
          <w:i w:val="false"/>
          <w:color w:val="000000"/>
          <w:sz w:val="28"/>
        </w:rPr>
        <w:t>
      БИН – бизнес-идентификационный номер;</w:t>
      </w:r>
    </w:p>
    <w:bookmarkEnd w:id="1413"/>
    <w:bookmarkStart w:name="z1465" w:id="1414"/>
    <w:p>
      <w:pPr>
        <w:spacing w:after="0"/>
        <w:ind w:left="0"/>
        <w:jc w:val="both"/>
      </w:pPr>
      <w:r>
        <w:rPr>
          <w:rFonts w:ascii="Times New Roman"/>
          <w:b w:val="false"/>
          <w:i w:val="false"/>
          <w:color w:val="000000"/>
          <w:sz w:val="28"/>
        </w:rPr>
        <w:t>
      ИИН – индивидуальный идентификационный номер;</w:t>
      </w:r>
    </w:p>
    <w:bookmarkEnd w:id="1414"/>
    <w:bookmarkStart w:name="z1466" w:id="1415"/>
    <w:p>
      <w:pPr>
        <w:spacing w:after="0"/>
        <w:ind w:left="0"/>
        <w:jc w:val="both"/>
      </w:pPr>
      <w:r>
        <w:rPr>
          <w:rFonts w:ascii="Times New Roman"/>
          <w:b w:val="false"/>
          <w:i w:val="false"/>
          <w:color w:val="000000"/>
          <w:sz w:val="28"/>
        </w:rPr>
        <w:t>
      УНП – учетный номер плательщика;</w:t>
      </w:r>
    </w:p>
    <w:bookmarkEnd w:id="1415"/>
    <w:bookmarkStart w:name="z1467" w:id="1416"/>
    <w:p>
      <w:pPr>
        <w:spacing w:after="0"/>
        <w:ind w:left="0"/>
        <w:jc w:val="both"/>
      </w:pPr>
      <w:r>
        <w:rPr>
          <w:rFonts w:ascii="Times New Roman"/>
          <w:b w:val="false"/>
          <w:i w:val="false"/>
          <w:color w:val="000000"/>
          <w:sz w:val="28"/>
        </w:rPr>
        <w:t>
      Ф.И.О. – фамилия имя отчество.</w:t>
      </w:r>
    </w:p>
    <w:bookmarkEnd w:id="14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 xml:space="preserve">организации питания обучающихся в </w:t>
            </w:r>
            <w:r>
              <w:br/>
            </w:r>
            <w:r>
              <w:rPr>
                <w:rFonts w:ascii="Times New Roman"/>
                <w:b w:val="false"/>
                <w:i w:val="false"/>
                <w:color w:val="000000"/>
                <w:sz w:val="20"/>
              </w:rPr>
              <w:t xml:space="preserve">государственных организациях </w:t>
            </w:r>
            <w:r>
              <w:br/>
            </w:r>
            <w:r>
              <w:rPr>
                <w:rFonts w:ascii="Times New Roman"/>
                <w:b w:val="false"/>
                <w:i w:val="false"/>
                <w:color w:val="000000"/>
                <w:sz w:val="20"/>
              </w:rPr>
              <w:t xml:space="preserve">среднего образования, внешкольных </w:t>
            </w:r>
            <w:r>
              <w:br/>
            </w:r>
            <w:r>
              <w:rPr>
                <w:rFonts w:ascii="Times New Roman"/>
                <w:b w:val="false"/>
                <w:i w:val="false"/>
                <w:color w:val="000000"/>
                <w:sz w:val="20"/>
              </w:rPr>
              <w:t xml:space="preserve">организациях дополнительного образования, </w:t>
            </w:r>
            <w:r>
              <w:br/>
            </w:r>
            <w:r>
              <w:rPr>
                <w:rFonts w:ascii="Times New Roman"/>
                <w:b w:val="false"/>
                <w:i w:val="false"/>
                <w:color w:val="000000"/>
                <w:sz w:val="20"/>
              </w:rPr>
              <w:t xml:space="preserve">а также приобретения товаров, </w:t>
            </w:r>
            <w:r>
              <w:br/>
            </w:r>
            <w:r>
              <w:rPr>
                <w:rFonts w:ascii="Times New Roman"/>
                <w:b w:val="false"/>
                <w:i w:val="false"/>
                <w:color w:val="000000"/>
                <w:sz w:val="20"/>
              </w:rPr>
              <w:t xml:space="preserve">связанных с обеспечением питания детей, </w:t>
            </w:r>
            <w:r>
              <w:br/>
            </w:r>
            <w:r>
              <w:rPr>
                <w:rFonts w:ascii="Times New Roman"/>
                <w:b w:val="false"/>
                <w:i w:val="false"/>
                <w:color w:val="000000"/>
                <w:sz w:val="20"/>
              </w:rPr>
              <w:t xml:space="preserve">воспитывающихся и обучающихся в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государственных дошкольных организациях,</w:t>
            </w:r>
            <w:r>
              <w:br/>
            </w:r>
            <w:r>
              <w:rPr>
                <w:rFonts w:ascii="Times New Roman"/>
                <w:b w:val="false"/>
                <w:i w:val="false"/>
                <w:color w:val="000000"/>
                <w:sz w:val="20"/>
              </w:rPr>
              <w:t xml:space="preserve">организациях образования для </w:t>
            </w:r>
            <w:r>
              <w:br/>
            </w:r>
            <w:r>
              <w:rPr>
                <w:rFonts w:ascii="Times New Roman"/>
                <w:b w:val="false"/>
                <w:i w:val="false"/>
                <w:color w:val="000000"/>
                <w:sz w:val="20"/>
              </w:rPr>
              <w:t xml:space="preserve">детей-сирот и детей, оставшихся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без попечения родителей, организациях </w:t>
            </w:r>
            <w:r>
              <w:br/>
            </w:r>
            <w:r>
              <w:rPr>
                <w:rFonts w:ascii="Times New Roman"/>
                <w:b w:val="false"/>
                <w:i w:val="false"/>
                <w:color w:val="000000"/>
                <w:sz w:val="20"/>
              </w:rPr>
              <w:t xml:space="preserve">технического и профессионального, </w:t>
            </w:r>
            <w:r>
              <w:br/>
            </w:r>
            <w:r>
              <w:rPr>
                <w:rFonts w:ascii="Times New Roman"/>
                <w:b w:val="false"/>
                <w:i w:val="false"/>
                <w:color w:val="000000"/>
                <w:sz w:val="20"/>
              </w:rPr>
              <w:t>послесреднего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72" w:id="1417"/>
    <w:p>
      <w:pPr>
        <w:spacing w:after="0"/>
        <w:ind w:left="0"/>
        <w:jc w:val="left"/>
      </w:pPr>
      <w:r>
        <w:rPr>
          <w:rFonts w:ascii="Times New Roman"/>
          <w:b/>
          <w:i w:val="false"/>
          <w:color w:val="000000"/>
        </w:rPr>
        <w:t xml:space="preserve"> Заявка о необходимости приобретения услуги по организации питания в соответствии с Законом о государственно-частном партнерстве ________________________________________________________________ </w:t>
      </w:r>
      <w:r>
        <w:br/>
      </w:r>
      <w:r>
        <w:rPr>
          <w:rFonts w:ascii="Times New Roman"/>
          <w:b/>
          <w:i w:val="false"/>
          <w:color w:val="000000"/>
        </w:rPr>
        <w:t>(наименование, почтовый и электронный адрес организации образования или органа управления образованием)</w:t>
      </w:r>
    </w:p>
    <w:bookmarkEnd w:id="1417"/>
    <w:bookmarkStart w:name="z1473" w:id="1418"/>
    <w:p>
      <w:pPr>
        <w:spacing w:after="0"/>
        <w:ind w:left="0"/>
        <w:jc w:val="both"/>
      </w:pPr>
      <w:r>
        <w:rPr>
          <w:rFonts w:ascii="Times New Roman"/>
          <w:b w:val="false"/>
          <w:i w:val="false"/>
          <w:color w:val="000000"/>
          <w:sz w:val="28"/>
        </w:rPr>
        <w:t>
      сообщает, что имеется потребность в закупе отсутствующего оборудования и/или замене всего изношенного оборудования столовой на новое оборудование, в связи с чем, просит осуществить приобретение услуги по организации питания обучающихся в соответствии с Законом о государственно-частном партнерстве.</w:t>
      </w:r>
    </w:p>
    <w:bookmarkEnd w:id="1418"/>
    <w:bookmarkStart w:name="z1474" w:id="1419"/>
    <w:p>
      <w:pPr>
        <w:spacing w:after="0"/>
        <w:ind w:left="0"/>
        <w:jc w:val="both"/>
      </w:pPr>
      <w:r>
        <w:rPr>
          <w:rFonts w:ascii="Times New Roman"/>
          <w:b w:val="false"/>
          <w:i w:val="false"/>
          <w:color w:val="000000"/>
          <w:sz w:val="28"/>
        </w:rPr>
        <w:t xml:space="preserve">
      Дата  Подпись руководителя___________ М.П.  </w:t>
      </w:r>
    </w:p>
    <w:bookmarkEnd w:id="1419"/>
    <w:bookmarkStart w:name="z1475" w:id="1420"/>
    <w:p>
      <w:pPr>
        <w:spacing w:after="0"/>
        <w:ind w:left="0"/>
        <w:jc w:val="both"/>
      </w:pPr>
      <w:r>
        <w:rPr>
          <w:rFonts w:ascii="Times New Roman"/>
          <w:b w:val="false"/>
          <w:i w:val="false"/>
          <w:color w:val="000000"/>
          <w:sz w:val="28"/>
        </w:rPr>
        <w:t>
      (указать фамилию, имя, отчество (при его наличии), должность).</w:t>
      </w:r>
    </w:p>
    <w:bookmarkEnd w:id="14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Правилам </w:t>
            </w:r>
            <w:r>
              <w:br/>
            </w:r>
            <w:r>
              <w:rPr>
                <w:rFonts w:ascii="Times New Roman"/>
                <w:b w:val="false"/>
                <w:i w:val="false"/>
                <w:color w:val="000000"/>
                <w:sz w:val="20"/>
              </w:rPr>
              <w:t xml:space="preserve">организации питания обучающихся в </w:t>
            </w:r>
            <w:r>
              <w:br/>
            </w:r>
            <w:r>
              <w:rPr>
                <w:rFonts w:ascii="Times New Roman"/>
                <w:b w:val="false"/>
                <w:i w:val="false"/>
                <w:color w:val="000000"/>
                <w:sz w:val="20"/>
              </w:rPr>
              <w:t xml:space="preserve">государственных организациях </w:t>
            </w:r>
            <w:r>
              <w:br/>
            </w:r>
            <w:r>
              <w:rPr>
                <w:rFonts w:ascii="Times New Roman"/>
                <w:b w:val="false"/>
                <w:i w:val="false"/>
                <w:color w:val="000000"/>
                <w:sz w:val="20"/>
              </w:rPr>
              <w:t xml:space="preserve">среднего образования, внешкольных </w:t>
            </w:r>
            <w:r>
              <w:br/>
            </w:r>
            <w:r>
              <w:rPr>
                <w:rFonts w:ascii="Times New Roman"/>
                <w:b w:val="false"/>
                <w:i w:val="false"/>
                <w:color w:val="000000"/>
                <w:sz w:val="20"/>
              </w:rPr>
              <w:t xml:space="preserve">организациях дополнительного образования, </w:t>
            </w:r>
            <w:r>
              <w:br/>
            </w:r>
            <w:r>
              <w:rPr>
                <w:rFonts w:ascii="Times New Roman"/>
                <w:b w:val="false"/>
                <w:i w:val="false"/>
                <w:color w:val="000000"/>
                <w:sz w:val="20"/>
              </w:rPr>
              <w:t xml:space="preserve">а также приобретения товаров, </w:t>
            </w:r>
            <w:r>
              <w:br/>
            </w:r>
            <w:r>
              <w:rPr>
                <w:rFonts w:ascii="Times New Roman"/>
                <w:b w:val="false"/>
                <w:i w:val="false"/>
                <w:color w:val="000000"/>
                <w:sz w:val="20"/>
              </w:rPr>
              <w:t xml:space="preserve">связанных с обеспечением питания детей, </w:t>
            </w:r>
            <w:r>
              <w:br/>
            </w:r>
            <w:r>
              <w:rPr>
                <w:rFonts w:ascii="Times New Roman"/>
                <w:b w:val="false"/>
                <w:i w:val="false"/>
                <w:color w:val="000000"/>
                <w:sz w:val="20"/>
              </w:rPr>
              <w:t xml:space="preserve">воспитывающихся и обучающихся в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государственных дошкольных организациях,</w:t>
            </w:r>
            <w:r>
              <w:br/>
            </w:r>
            <w:r>
              <w:rPr>
                <w:rFonts w:ascii="Times New Roman"/>
                <w:b w:val="false"/>
                <w:i w:val="false"/>
                <w:color w:val="000000"/>
                <w:sz w:val="20"/>
              </w:rPr>
              <w:t xml:space="preserve">организациях образования для </w:t>
            </w:r>
            <w:r>
              <w:br/>
            </w:r>
            <w:r>
              <w:rPr>
                <w:rFonts w:ascii="Times New Roman"/>
                <w:b w:val="false"/>
                <w:i w:val="false"/>
                <w:color w:val="000000"/>
                <w:sz w:val="20"/>
              </w:rPr>
              <w:t xml:space="preserve">детей-сирот и детей, оставшихся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без попечения родителей, организациях </w:t>
            </w:r>
            <w:r>
              <w:br/>
            </w:r>
            <w:r>
              <w:rPr>
                <w:rFonts w:ascii="Times New Roman"/>
                <w:b w:val="false"/>
                <w:i w:val="false"/>
                <w:color w:val="000000"/>
                <w:sz w:val="20"/>
              </w:rPr>
              <w:t xml:space="preserve">технического и профессионального, </w:t>
            </w:r>
            <w:r>
              <w:br/>
            </w:r>
            <w:r>
              <w:rPr>
                <w:rFonts w:ascii="Times New Roman"/>
                <w:b w:val="false"/>
                <w:i w:val="false"/>
                <w:color w:val="000000"/>
                <w:sz w:val="20"/>
              </w:rPr>
              <w:t>послесреднего образования</w:t>
            </w:r>
          </w:p>
        </w:tc>
      </w:tr>
    </w:tbl>
    <w:bookmarkStart w:name="z1479" w:id="1421"/>
    <w:p>
      <w:pPr>
        <w:spacing w:after="0"/>
        <w:ind w:left="0"/>
        <w:jc w:val="left"/>
      </w:pPr>
      <w:r>
        <w:rPr>
          <w:rFonts w:ascii="Times New Roman"/>
          <w:b/>
          <w:i w:val="false"/>
          <w:color w:val="000000"/>
        </w:rPr>
        <w:t xml:space="preserve"> Приглашение на участие </w:t>
      </w:r>
    </w:p>
    <w:bookmarkEnd w:id="1421"/>
    <w:bookmarkStart w:name="z1480" w:id="1422"/>
    <w:p>
      <w:pPr>
        <w:spacing w:after="0"/>
        <w:ind w:left="0"/>
        <w:jc w:val="both"/>
      </w:pPr>
      <w:r>
        <w:rPr>
          <w:rFonts w:ascii="Times New Roman"/>
          <w:b w:val="false"/>
          <w:i w:val="false"/>
          <w:color w:val="000000"/>
          <w:sz w:val="28"/>
        </w:rPr>
        <w:t>
      Уважаемый участник (наименование потенциального поставщика)!</w:t>
      </w:r>
    </w:p>
    <w:bookmarkEnd w:id="1422"/>
    <w:bookmarkStart w:name="z1481" w:id="1423"/>
    <w:p>
      <w:pPr>
        <w:spacing w:after="0"/>
        <w:ind w:left="0"/>
        <w:jc w:val="both"/>
      </w:pPr>
      <w:r>
        <w:rPr>
          <w:rFonts w:ascii="Times New Roman"/>
          <w:b w:val="false"/>
          <w:i w:val="false"/>
          <w:color w:val="000000"/>
          <w:sz w:val="28"/>
        </w:rPr>
        <w:t>
      Вы приглашены на участие в приобретении услуг, товаров по организации питания (№ приглашения, наименование приглашения) посредством веб-портала.</w:t>
      </w:r>
    </w:p>
    <w:bookmarkEnd w:id="1423"/>
    <w:bookmarkStart w:name="z1482" w:id="1424"/>
    <w:p>
      <w:pPr>
        <w:spacing w:after="0"/>
        <w:ind w:left="0"/>
        <w:jc w:val="both"/>
      </w:pPr>
      <w:r>
        <w:rPr>
          <w:rFonts w:ascii="Times New Roman"/>
          <w:b w:val="false"/>
          <w:i w:val="false"/>
          <w:color w:val="000000"/>
          <w:sz w:val="28"/>
        </w:rPr>
        <w:t>
      Для просмотра приглашения пройдите по ссылке (ссылка на приглашение).</w:t>
      </w:r>
    </w:p>
    <w:bookmarkEnd w:id="1424"/>
    <w:bookmarkStart w:name="z1483" w:id="1425"/>
    <w:p>
      <w:pPr>
        <w:spacing w:after="0"/>
        <w:ind w:left="0"/>
        <w:jc w:val="both"/>
      </w:pPr>
      <w:r>
        <w:rPr>
          <w:rFonts w:ascii="Times New Roman"/>
          <w:b w:val="false"/>
          <w:i w:val="false"/>
          <w:color w:val="000000"/>
          <w:sz w:val="28"/>
        </w:rPr>
        <w:t>
      Если указанная выше ссылка не открывается, скопируйте ее в буфер обмена, вставьте в адресную строку браузера и нажмите "Ввод".</w:t>
      </w:r>
    </w:p>
    <w:bookmarkEnd w:id="14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Правилам </w:t>
            </w:r>
            <w:r>
              <w:br/>
            </w:r>
            <w:r>
              <w:rPr>
                <w:rFonts w:ascii="Times New Roman"/>
                <w:b w:val="false"/>
                <w:i w:val="false"/>
                <w:color w:val="000000"/>
                <w:sz w:val="20"/>
              </w:rPr>
              <w:t xml:space="preserve">организации питания обучающихся в </w:t>
            </w:r>
            <w:r>
              <w:br/>
            </w:r>
            <w:r>
              <w:rPr>
                <w:rFonts w:ascii="Times New Roman"/>
                <w:b w:val="false"/>
                <w:i w:val="false"/>
                <w:color w:val="000000"/>
                <w:sz w:val="20"/>
              </w:rPr>
              <w:t xml:space="preserve">государственных организациях </w:t>
            </w:r>
            <w:r>
              <w:br/>
            </w:r>
            <w:r>
              <w:rPr>
                <w:rFonts w:ascii="Times New Roman"/>
                <w:b w:val="false"/>
                <w:i w:val="false"/>
                <w:color w:val="000000"/>
                <w:sz w:val="20"/>
              </w:rPr>
              <w:t xml:space="preserve">среднего образования, внешкольных </w:t>
            </w:r>
            <w:r>
              <w:br/>
            </w:r>
            <w:r>
              <w:rPr>
                <w:rFonts w:ascii="Times New Roman"/>
                <w:b w:val="false"/>
                <w:i w:val="false"/>
                <w:color w:val="000000"/>
                <w:sz w:val="20"/>
              </w:rPr>
              <w:t xml:space="preserve">организациях дополнительного образования, </w:t>
            </w:r>
            <w:r>
              <w:br/>
            </w:r>
            <w:r>
              <w:rPr>
                <w:rFonts w:ascii="Times New Roman"/>
                <w:b w:val="false"/>
                <w:i w:val="false"/>
                <w:color w:val="000000"/>
                <w:sz w:val="20"/>
              </w:rPr>
              <w:t xml:space="preserve">а также приобретения товаров, </w:t>
            </w:r>
            <w:r>
              <w:br/>
            </w:r>
            <w:r>
              <w:rPr>
                <w:rFonts w:ascii="Times New Roman"/>
                <w:b w:val="false"/>
                <w:i w:val="false"/>
                <w:color w:val="000000"/>
                <w:sz w:val="20"/>
              </w:rPr>
              <w:t xml:space="preserve">связанных с обеспечением питания детей, </w:t>
            </w:r>
            <w:r>
              <w:br/>
            </w:r>
            <w:r>
              <w:rPr>
                <w:rFonts w:ascii="Times New Roman"/>
                <w:b w:val="false"/>
                <w:i w:val="false"/>
                <w:color w:val="000000"/>
                <w:sz w:val="20"/>
              </w:rPr>
              <w:t xml:space="preserve">воспитывающихся и обучающихся в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государственных дошкольных организациях,</w:t>
            </w:r>
            <w:r>
              <w:br/>
            </w:r>
            <w:r>
              <w:rPr>
                <w:rFonts w:ascii="Times New Roman"/>
                <w:b w:val="false"/>
                <w:i w:val="false"/>
                <w:color w:val="000000"/>
                <w:sz w:val="20"/>
              </w:rPr>
              <w:t xml:space="preserve">организациях образования для </w:t>
            </w:r>
            <w:r>
              <w:br/>
            </w:r>
            <w:r>
              <w:rPr>
                <w:rFonts w:ascii="Times New Roman"/>
                <w:b w:val="false"/>
                <w:i w:val="false"/>
                <w:color w:val="000000"/>
                <w:sz w:val="20"/>
              </w:rPr>
              <w:t xml:space="preserve">детей-сирот и детей, оставшихся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без попечения родителей, организациях </w:t>
            </w:r>
            <w:r>
              <w:br/>
            </w:r>
            <w:r>
              <w:rPr>
                <w:rFonts w:ascii="Times New Roman"/>
                <w:b w:val="false"/>
                <w:i w:val="false"/>
                <w:color w:val="000000"/>
                <w:sz w:val="20"/>
              </w:rPr>
              <w:t xml:space="preserve">технического и профессионального, </w:t>
            </w:r>
            <w:r>
              <w:br/>
            </w:r>
            <w:r>
              <w:rPr>
                <w:rFonts w:ascii="Times New Roman"/>
                <w:b w:val="false"/>
                <w:i w:val="false"/>
                <w:color w:val="000000"/>
                <w:sz w:val="20"/>
              </w:rPr>
              <w:t>послесреднего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488" w:id="1426"/>
    <w:p>
      <w:pPr>
        <w:spacing w:after="0"/>
        <w:ind w:left="0"/>
        <w:jc w:val="left"/>
      </w:pPr>
      <w:r>
        <w:rPr>
          <w:rFonts w:ascii="Times New Roman"/>
          <w:b/>
          <w:i w:val="false"/>
          <w:color w:val="000000"/>
        </w:rPr>
        <w:t xml:space="preserve">                          Акт приема-передачи товара (ов)</w:t>
      </w:r>
    </w:p>
    <w:bookmarkEnd w:id="1426"/>
    <w:bookmarkStart w:name="z1489" w:id="1427"/>
    <w:p>
      <w:pPr>
        <w:spacing w:after="0"/>
        <w:ind w:left="0"/>
        <w:jc w:val="both"/>
      </w:pPr>
      <w:r>
        <w:rPr>
          <w:rFonts w:ascii="Times New Roman"/>
          <w:b w:val="false"/>
          <w:i w:val="false"/>
          <w:color w:val="000000"/>
          <w:sz w:val="28"/>
        </w:rPr>
        <w:t>
      №_____ "___"______ 20___г.</w:t>
      </w:r>
    </w:p>
    <w:bookmarkEnd w:id="1427"/>
    <w:bookmarkStart w:name="z1490" w:id="1428"/>
    <w:p>
      <w:pPr>
        <w:spacing w:after="0"/>
        <w:ind w:left="0"/>
        <w:jc w:val="both"/>
      </w:pPr>
      <w:r>
        <w:rPr>
          <w:rFonts w:ascii="Times New Roman"/>
          <w:b w:val="false"/>
          <w:i w:val="false"/>
          <w:color w:val="000000"/>
          <w:sz w:val="28"/>
        </w:rPr>
        <w:t>
      Номер документа* дата подписания* (фиксируется дата и время подписания акта заказчиком)</w:t>
      </w:r>
    </w:p>
    <w:bookmarkEnd w:id="1428"/>
    <w:bookmarkStart w:name="z1491" w:id="1429"/>
    <w:p>
      <w:pPr>
        <w:spacing w:after="0"/>
        <w:ind w:left="0"/>
        <w:jc w:val="both"/>
      </w:pPr>
      <w:r>
        <w:rPr>
          <w:rFonts w:ascii="Times New Roman"/>
          <w:b w:val="false"/>
          <w:i w:val="false"/>
          <w:color w:val="000000"/>
          <w:sz w:val="28"/>
        </w:rPr>
        <w:t xml:space="preserve">
      Настоящий акт составлен в том, что _____________ (Поставщик), в соответствии </w:t>
      </w:r>
      <w:r>
        <w:br/>
      </w:r>
      <w:r>
        <w:rPr>
          <w:rFonts w:ascii="Times New Roman"/>
          <w:b w:val="false"/>
          <w:i w:val="false"/>
          <w:color w:val="000000"/>
          <w:sz w:val="28"/>
        </w:rPr>
        <w:t xml:space="preserve">                               (наименование Поставщика*) с договором </w:t>
      </w:r>
      <w:r>
        <w:br/>
      </w:r>
      <w:r>
        <w:rPr>
          <w:rFonts w:ascii="Times New Roman"/>
          <w:b w:val="false"/>
          <w:i w:val="false"/>
          <w:color w:val="000000"/>
          <w:sz w:val="28"/>
        </w:rPr>
        <w:t xml:space="preserve">(и дополнительным соглашением) ________________________ от "___" ________ 20 __ года </w:t>
      </w:r>
      <w:r>
        <w:br/>
      </w:r>
      <w:r>
        <w:rPr>
          <w:rFonts w:ascii="Times New Roman"/>
          <w:b w:val="false"/>
          <w:i w:val="false"/>
          <w:color w:val="000000"/>
          <w:sz w:val="28"/>
        </w:rPr>
        <w:t xml:space="preserve">№ _________ (наименование договора (дополнительного соглашения), дата и номер*) в лице </w:t>
      </w:r>
      <w:r>
        <w:br/>
      </w:r>
      <w:r>
        <w:rPr>
          <w:rFonts w:ascii="Times New Roman"/>
          <w:b w:val="false"/>
          <w:i w:val="false"/>
          <w:color w:val="000000"/>
          <w:sz w:val="28"/>
        </w:rPr>
        <w:t xml:space="preserve">нижеподписавшихся представителей Поставщика, передал (а) __________________________ </w:t>
      </w:r>
      <w:r>
        <w:br/>
      </w:r>
      <w:r>
        <w:rPr>
          <w:rFonts w:ascii="Times New Roman"/>
          <w:b w:val="false"/>
          <w:i w:val="false"/>
          <w:color w:val="000000"/>
          <w:sz w:val="28"/>
        </w:rPr>
        <w:t>(Заказчик), в лице нижеподписавшихся представителей (наименование Заказчика*)</w:t>
      </w:r>
    </w:p>
    <w:bookmarkEnd w:id="1429"/>
    <w:bookmarkStart w:name="z1492" w:id="1430"/>
    <w:p>
      <w:pPr>
        <w:spacing w:after="0"/>
        <w:ind w:left="0"/>
        <w:jc w:val="both"/>
      </w:pPr>
      <w:r>
        <w:rPr>
          <w:rFonts w:ascii="Times New Roman"/>
          <w:b w:val="false"/>
          <w:i w:val="false"/>
          <w:color w:val="000000"/>
          <w:sz w:val="28"/>
        </w:rPr>
        <w:t>
      Заказчика принял:</w:t>
      </w:r>
    </w:p>
    <w:bookmarkEnd w:id="14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924"/>
        <w:gridCol w:w="924"/>
        <w:gridCol w:w="2803"/>
        <w:gridCol w:w="924"/>
        <w:gridCol w:w="924"/>
        <w:gridCol w:w="3695"/>
        <w:gridCol w:w="118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товаре**</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поставки товара</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Номенклатурный (заводской) номер (при наличии)</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3" w:id="1431"/>
    <w:p>
      <w:pPr>
        <w:spacing w:after="0"/>
        <w:ind w:left="0"/>
        <w:jc w:val="both"/>
      </w:pPr>
      <w:r>
        <w:rPr>
          <w:rFonts w:ascii="Times New Roman"/>
          <w:b w:val="false"/>
          <w:i w:val="false"/>
          <w:color w:val="000000"/>
          <w:sz w:val="28"/>
        </w:rPr>
        <w:t>
      Стоимость товара (ов) по данному акту согласно Договору составляет**___________________________ тенге, (цифрами, прописью)</w:t>
      </w:r>
    </w:p>
    <w:bookmarkEnd w:id="1431"/>
    <w:bookmarkStart w:name="z1494" w:id="1432"/>
    <w:p>
      <w:pPr>
        <w:spacing w:after="0"/>
        <w:ind w:left="0"/>
        <w:jc w:val="both"/>
      </w:pPr>
      <w:r>
        <w:rPr>
          <w:rFonts w:ascii="Times New Roman"/>
          <w:b w:val="false"/>
          <w:i w:val="false"/>
          <w:color w:val="000000"/>
          <w:sz w:val="28"/>
        </w:rPr>
        <w:t>
      в том числе НДС/без НДС,</w:t>
      </w:r>
    </w:p>
    <w:bookmarkEnd w:id="1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7"/>
        <w:gridCol w:w="836"/>
        <w:gridCol w:w="716"/>
        <w:gridCol w:w="716"/>
        <w:gridCol w:w="2"/>
        <w:gridCol w:w="1359"/>
        <w:gridCol w:w="520"/>
        <w:gridCol w:w="1419"/>
        <w:gridCol w:w="589"/>
        <w:gridCol w:w="200"/>
        <w:gridCol w:w="1712"/>
        <w:gridCol w:w="1103"/>
        <w:gridCol w:w="1007"/>
        <w:gridCol w:w="685"/>
        <w:gridCol w:w="74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неустойки (штраф, пеня) за просрочку сроков поставки или ненадлежащего исполнения (частичного неисполнения) обязательств***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Фактические расходы, в том числе произведенные поставщиком по данному акту***</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товара*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5" w:id="1433"/>
    <w:p>
      <w:pPr>
        <w:spacing w:after="0"/>
        <w:ind w:left="0"/>
        <w:jc w:val="both"/>
      </w:pPr>
      <w:r>
        <w:rPr>
          <w:rFonts w:ascii="Times New Roman"/>
          <w:b w:val="false"/>
          <w:i w:val="false"/>
          <w:color w:val="000000"/>
          <w:sz w:val="28"/>
        </w:rPr>
        <w:t>
      Приложение: перечень электронных копии документов (прикрепляется поставщиком/заказчиком при наличии)</w:t>
      </w:r>
    </w:p>
    <w:bookmarkEnd w:id="1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1195"/>
        <w:gridCol w:w="983"/>
        <w:gridCol w:w="752"/>
        <w:gridCol w:w="1795"/>
        <w:gridCol w:w="1380"/>
        <w:gridCol w:w="752"/>
        <w:gridCol w:w="1386"/>
        <w:gridCol w:w="759"/>
        <w:gridCol w:w="1168"/>
        <w:gridCol w:w="1169"/>
      </w:tblGrid>
      <w:tr>
        <w:trPr>
          <w:trHeight w:val="3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товара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96" w:id="1434"/>
    <w:p>
      <w:pPr>
        <w:spacing w:after="0"/>
        <w:ind w:left="0"/>
        <w:jc w:val="both"/>
      </w:pPr>
      <w:r>
        <w:rPr>
          <w:rFonts w:ascii="Times New Roman"/>
          <w:b w:val="false"/>
          <w:i w:val="false"/>
          <w:color w:val="000000"/>
          <w:sz w:val="28"/>
        </w:rPr>
        <w:t>
      Примечание:</w:t>
      </w:r>
    </w:p>
    <w:bookmarkEnd w:id="1434"/>
    <w:bookmarkStart w:name="z1497" w:id="1435"/>
    <w:p>
      <w:pPr>
        <w:spacing w:after="0"/>
        <w:ind w:left="0"/>
        <w:jc w:val="both"/>
      </w:pPr>
      <w:r>
        <w:rPr>
          <w:rFonts w:ascii="Times New Roman"/>
          <w:b w:val="false"/>
          <w:i w:val="false"/>
          <w:color w:val="000000"/>
          <w:sz w:val="28"/>
        </w:rPr>
        <w:t>
      *заполняется автоматически веб-порталом государственных закупок;</w:t>
      </w:r>
    </w:p>
    <w:bookmarkEnd w:id="1435"/>
    <w:bookmarkStart w:name="z1498" w:id="1436"/>
    <w:p>
      <w:pPr>
        <w:spacing w:after="0"/>
        <w:ind w:left="0"/>
        <w:jc w:val="both"/>
      </w:pPr>
      <w:r>
        <w:rPr>
          <w:rFonts w:ascii="Times New Roman"/>
          <w:b w:val="false"/>
          <w:i w:val="false"/>
          <w:color w:val="000000"/>
          <w:sz w:val="28"/>
        </w:rPr>
        <w:t>
      ** заполняется поставщиком;</w:t>
      </w:r>
    </w:p>
    <w:bookmarkEnd w:id="1436"/>
    <w:bookmarkStart w:name="z1499" w:id="1437"/>
    <w:p>
      <w:pPr>
        <w:spacing w:after="0"/>
        <w:ind w:left="0"/>
        <w:jc w:val="both"/>
      </w:pPr>
      <w:r>
        <w:rPr>
          <w:rFonts w:ascii="Times New Roman"/>
          <w:b w:val="false"/>
          <w:i w:val="false"/>
          <w:color w:val="000000"/>
          <w:sz w:val="28"/>
        </w:rPr>
        <w:t>
      *** заполняется заказчиком.</w:t>
      </w:r>
    </w:p>
    <w:bookmarkEnd w:id="1437"/>
    <w:bookmarkStart w:name="z1500" w:id="1438"/>
    <w:p>
      <w:pPr>
        <w:spacing w:after="0"/>
        <w:ind w:left="0"/>
        <w:jc w:val="both"/>
      </w:pPr>
      <w:r>
        <w:rPr>
          <w:rFonts w:ascii="Times New Roman"/>
          <w:b w:val="false"/>
          <w:i w:val="false"/>
          <w:color w:val="000000"/>
          <w:sz w:val="28"/>
        </w:rPr>
        <w:t>
      Расшифровка аббревиатур:</w:t>
      </w:r>
    </w:p>
    <w:bookmarkEnd w:id="1438"/>
    <w:bookmarkStart w:name="z1501" w:id="1439"/>
    <w:p>
      <w:pPr>
        <w:spacing w:after="0"/>
        <w:ind w:left="0"/>
        <w:jc w:val="both"/>
      </w:pPr>
      <w:r>
        <w:rPr>
          <w:rFonts w:ascii="Times New Roman"/>
          <w:b w:val="false"/>
          <w:i w:val="false"/>
          <w:color w:val="000000"/>
          <w:sz w:val="28"/>
        </w:rPr>
        <w:t>
      БИН – бизнес-идентификационный номер;</w:t>
      </w:r>
    </w:p>
    <w:bookmarkEnd w:id="1439"/>
    <w:bookmarkStart w:name="z1502" w:id="1440"/>
    <w:p>
      <w:pPr>
        <w:spacing w:after="0"/>
        <w:ind w:left="0"/>
        <w:jc w:val="both"/>
      </w:pPr>
      <w:r>
        <w:rPr>
          <w:rFonts w:ascii="Times New Roman"/>
          <w:b w:val="false"/>
          <w:i w:val="false"/>
          <w:color w:val="000000"/>
          <w:sz w:val="28"/>
        </w:rPr>
        <w:t>
      БИК – банковский идентификационный код;</w:t>
      </w:r>
    </w:p>
    <w:bookmarkEnd w:id="1440"/>
    <w:bookmarkStart w:name="z1503" w:id="1441"/>
    <w:p>
      <w:pPr>
        <w:spacing w:after="0"/>
        <w:ind w:left="0"/>
        <w:jc w:val="both"/>
      </w:pPr>
      <w:r>
        <w:rPr>
          <w:rFonts w:ascii="Times New Roman"/>
          <w:b w:val="false"/>
          <w:i w:val="false"/>
          <w:color w:val="000000"/>
          <w:sz w:val="28"/>
        </w:rPr>
        <w:t>
      ИИК – индивидуальный идентификационный код;</w:t>
      </w:r>
    </w:p>
    <w:bookmarkEnd w:id="1441"/>
    <w:bookmarkStart w:name="z1504" w:id="1442"/>
    <w:p>
      <w:pPr>
        <w:spacing w:after="0"/>
        <w:ind w:left="0"/>
        <w:jc w:val="both"/>
      </w:pPr>
      <w:r>
        <w:rPr>
          <w:rFonts w:ascii="Times New Roman"/>
          <w:b w:val="false"/>
          <w:i w:val="false"/>
          <w:color w:val="000000"/>
          <w:sz w:val="28"/>
        </w:rPr>
        <w:t>
      ИИН – индивидуальный идентификационный номер;</w:t>
      </w:r>
    </w:p>
    <w:bookmarkEnd w:id="1442"/>
    <w:bookmarkStart w:name="z1505" w:id="1443"/>
    <w:p>
      <w:pPr>
        <w:spacing w:after="0"/>
        <w:ind w:left="0"/>
        <w:jc w:val="both"/>
      </w:pPr>
      <w:r>
        <w:rPr>
          <w:rFonts w:ascii="Times New Roman"/>
          <w:b w:val="false"/>
          <w:i w:val="false"/>
          <w:color w:val="000000"/>
          <w:sz w:val="28"/>
        </w:rPr>
        <w:t>
      НДС – налог на добавленную стоимость;</w:t>
      </w:r>
    </w:p>
    <w:bookmarkEnd w:id="1443"/>
    <w:bookmarkStart w:name="z1506" w:id="1444"/>
    <w:p>
      <w:pPr>
        <w:spacing w:after="0"/>
        <w:ind w:left="0"/>
        <w:jc w:val="both"/>
      </w:pPr>
      <w:r>
        <w:rPr>
          <w:rFonts w:ascii="Times New Roman"/>
          <w:b w:val="false"/>
          <w:i w:val="false"/>
          <w:color w:val="000000"/>
          <w:sz w:val="28"/>
        </w:rPr>
        <w:t>
      Ф.И.О. – фамилия имя отчество.</w:t>
      </w:r>
    </w:p>
    <w:bookmarkEnd w:id="14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Правилам </w:t>
            </w:r>
            <w:r>
              <w:br/>
            </w:r>
            <w:r>
              <w:rPr>
                <w:rFonts w:ascii="Times New Roman"/>
                <w:b w:val="false"/>
                <w:i w:val="false"/>
                <w:color w:val="000000"/>
                <w:sz w:val="20"/>
              </w:rPr>
              <w:t xml:space="preserve">организации питания обучающихся в </w:t>
            </w:r>
            <w:r>
              <w:br/>
            </w:r>
            <w:r>
              <w:rPr>
                <w:rFonts w:ascii="Times New Roman"/>
                <w:b w:val="false"/>
                <w:i w:val="false"/>
                <w:color w:val="000000"/>
                <w:sz w:val="20"/>
              </w:rPr>
              <w:t xml:space="preserve">государственных организациях </w:t>
            </w:r>
            <w:r>
              <w:br/>
            </w:r>
            <w:r>
              <w:rPr>
                <w:rFonts w:ascii="Times New Roman"/>
                <w:b w:val="false"/>
                <w:i w:val="false"/>
                <w:color w:val="000000"/>
                <w:sz w:val="20"/>
              </w:rPr>
              <w:t xml:space="preserve">среднего образования, внешкольных </w:t>
            </w:r>
            <w:r>
              <w:br/>
            </w:r>
            <w:r>
              <w:rPr>
                <w:rFonts w:ascii="Times New Roman"/>
                <w:b w:val="false"/>
                <w:i w:val="false"/>
                <w:color w:val="000000"/>
                <w:sz w:val="20"/>
              </w:rPr>
              <w:t xml:space="preserve">организациях дополнительного образования, </w:t>
            </w:r>
            <w:r>
              <w:br/>
            </w:r>
            <w:r>
              <w:rPr>
                <w:rFonts w:ascii="Times New Roman"/>
                <w:b w:val="false"/>
                <w:i w:val="false"/>
                <w:color w:val="000000"/>
                <w:sz w:val="20"/>
              </w:rPr>
              <w:t xml:space="preserve">а также приобретения товаров, </w:t>
            </w:r>
            <w:r>
              <w:br/>
            </w:r>
            <w:r>
              <w:rPr>
                <w:rFonts w:ascii="Times New Roman"/>
                <w:b w:val="false"/>
                <w:i w:val="false"/>
                <w:color w:val="000000"/>
                <w:sz w:val="20"/>
              </w:rPr>
              <w:t xml:space="preserve">связанных с обеспечением питания детей, </w:t>
            </w:r>
            <w:r>
              <w:br/>
            </w:r>
            <w:r>
              <w:rPr>
                <w:rFonts w:ascii="Times New Roman"/>
                <w:b w:val="false"/>
                <w:i w:val="false"/>
                <w:color w:val="000000"/>
                <w:sz w:val="20"/>
              </w:rPr>
              <w:t xml:space="preserve">воспитывающихся и обучающихся в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государственных дошкольных организациях,</w:t>
            </w:r>
            <w:r>
              <w:br/>
            </w:r>
            <w:r>
              <w:rPr>
                <w:rFonts w:ascii="Times New Roman"/>
                <w:b w:val="false"/>
                <w:i w:val="false"/>
                <w:color w:val="000000"/>
                <w:sz w:val="20"/>
              </w:rPr>
              <w:t xml:space="preserve">организациях образования для </w:t>
            </w:r>
            <w:r>
              <w:br/>
            </w:r>
            <w:r>
              <w:rPr>
                <w:rFonts w:ascii="Times New Roman"/>
                <w:b w:val="false"/>
                <w:i w:val="false"/>
                <w:color w:val="000000"/>
                <w:sz w:val="20"/>
              </w:rPr>
              <w:t xml:space="preserve">детей-сирот и детей, оставшихся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без попечения родителей, организациях </w:t>
            </w:r>
            <w:r>
              <w:br/>
            </w:r>
            <w:r>
              <w:rPr>
                <w:rFonts w:ascii="Times New Roman"/>
                <w:b w:val="false"/>
                <w:i w:val="false"/>
                <w:color w:val="000000"/>
                <w:sz w:val="20"/>
              </w:rPr>
              <w:t xml:space="preserve">технического и профессионального, </w:t>
            </w:r>
            <w:r>
              <w:br/>
            </w:r>
            <w:r>
              <w:rPr>
                <w:rFonts w:ascii="Times New Roman"/>
                <w:b w:val="false"/>
                <w:i w:val="false"/>
                <w:color w:val="000000"/>
                <w:sz w:val="20"/>
              </w:rPr>
              <w:t>послесреднего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11" w:id="1445"/>
    <w:p>
      <w:pPr>
        <w:spacing w:after="0"/>
        <w:ind w:left="0"/>
        <w:jc w:val="left"/>
      </w:pPr>
      <w:r>
        <w:rPr>
          <w:rFonts w:ascii="Times New Roman"/>
          <w:b/>
          <w:i w:val="false"/>
          <w:color w:val="000000"/>
        </w:rPr>
        <w:t xml:space="preserve">                                Акт оказанных услуг</w:t>
      </w:r>
    </w:p>
    <w:bookmarkEnd w:id="1445"/>
    <w:bookmarkStart w:name="z1512" w:id="1446"/>
    <w:p>
      <w:pPr>
        <w:spacing w:after="0"/>
        <w:ind w:left="0"/>
        <w:jc w:val="both"/>
      </w:pPr>
      <w:r>
        <w:rPr>
          <w:rFonts w:ascii="Times New Roman"/>
          <w:b w:val="false"/>
          <w:i w:val="false"/>
          <w:color w:val="000000"/>
          <w:sz w:val="28"/>
        </w:rPr>
        <w:t>
      №_____ "___"______ 20___г.</w:t>
      </w:r>
    </w:p>
    <w:bookmarkEnd w:id="1446"/>
    <w:bookmarkStart w:name="z1513" w:id="1447"/>
    <w:p>
      <w:pPr>
        <w:spacing w:after="0"/>
        <w:ind w:left="0"/>
        <w:jc w:val="both"/>
      </w:pPr>
      <w:r>
        <w:rPr>
          <w:rFonts w:ascii="Times New Roman"/>
          <w:b w:val="false"/>
          <w:i w:val="false"/>
          <w:color w:val="000000"/>
          <w:sz w:val="28"/>
        </w:rPr>
        <w:t>
      Номер документа* дата подписания* (фиксируется дата и время подписания акта заказчиком)</w:t>
      </w:r>
    </w:p>
    <w:bookmarkEnd w:id="1447"/>
    <w:bookmarkStart w:name="z1514" w:id="1448"/>
    <w:p>
      <w:pPr>
        <w:spacing w:after="0"/>
        <w:ind w:left="0"/>
        <w:jc w:val="both"/>
      </w:pPr>
      <w:r>
        <w:rPr>
          <w:rFonts w:ascii="Times New Roman"/>
          <w:b w:val="false"/>
          <w:i w:val="false"/>
          <w:color w:val="000000"/>
          <w:sz w:val="28"/>
        </w:rPr>
        <w:t xml:space="preserve">
      Настоящий акт составлен в том, что ______________________________ (Поставщик), </w:t>
      </w:r>
      <w:r>
        <w:br/>
      </w:r>
      <w:r>
        <w:rPr>
          <w:rFonts w:ascii="Times New Roman"/>
          <w:b w:val="false"/>
          <w:i w:val="false"/>
          <w:color w:val="000000"/>
          <w:sz w:val="28"/>
        </w:rPr>
        <w:t xml:space="preserve">                                           (наименование Поставщика*)</w:t>
      </w:r>
      <w:r>
        <w:br/>
      </w:r>
      <w:r>
        <w:rPr>
          <w:rFonts w:ascii="Times New Roman"/>
          <w:b w:val="false"/>
          <w:i w:val="false"/>
          <w:color w:val="000000"/>
          <w:sz w:val="28"/>
        </w:rPr>
        <w:t>в соответствии с договором (и дополнительным соглашением) _____________________</w:t>
      </w:r>
      <w:r>
        <w:br/>
      </w:r>
      <w:r>
        <w:rPr>
          <w:rFonts w:ascii="Times New Roman"/>
          <w:b w:val="false"/>
          <w:i w:val="false"/>
          <w:color w:val="000000"/>
          <w:sz w:val="28"/>
        </w:rPr>
        <w:t xml:space="preserve">от "__" _______ 20 __ года № _____ (наименование договора (дополнительного соглашения), </w:t>
      </w:r>
      <w:r>
        <w:br/>
      </w:r>
      <w:r>
        <w:rPr>
          <w:rFonts w:ascii="Times New Roman"/>
          <w:b w:val="false"/>
          <w:i w:val="false"/>
          <w:color w:val="000000"/>
          <w:sz w:val="28"/>
        </w:rPr>
        <w:t>дата и номер*) в лице нижеподписавшихся представителей Поставщика, выполнил (а)</w:t>
      </w:r>
      <w:r>
        <w:br/>
      </w:r>
      <w:r>
        <w:rPr>
          <w:rFonts w:ascii="Times New Roman"/>
          <w:b w:val="false"/>
          <w:i w:val="false"/>
          <w:color w:val="000000"/>
          <w:sz w:val="28"/>
        </w:rPr>
        <w:t>_____________ (Заказчик), в лице нижеподписавшихся представителей (наименование Заказчика*)</w:t>
      </w:r>
    </w:p>
    <w:bookmarkEnd w:id="1448"/>
    <w:bookmarkStart w:name="z1515" w:id="1449"/>
    <w:p>
      <w:pPr>
        <w:spacing w:after="0"/>
        <w:ind w:left="0"/>
        <w:jc w:val="both"/>
      </w:pPr>
      <w:r>
        <w:rPr>
          <w:rFonts w:ascii="Times New Roman"/>
          <w:b w:val="false"/>
          <w:i w:val="false"/>
          <w:color w:val="000000"/>
          <w:sz w:val="28"/>
        </w:rPr>
        <w:t>
      Заказчика принял:</w:t>
      </w:r>
    </w:p>
    <w:bookmarkEnd w:id="1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9"/>
        <w:gridCol w:w="1165"/>
        <w:gridCol w:w="1165"/>
        <w:gridCol w:w="1165"/>
        <w:gridCol w:w="1166"/>
        <w:gridCol w:w="4659"/>
        <w:gridCol w:w="1491"/>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оказанной услуге**</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оказания услуги</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 в том числе НДС/без НДС</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6" w:id="1450"/>
    <w:p>
      <w:pPr>
        <w:spacing w:after="0"/>
        <w:ind w:left="0"/>
        <w:jc w:val="both"/>
      </w:pPr>
      <w:r>
        <w:rPr>
          <w:rFonts w:ascii="Times New Roman"/>
          <w:b w:val="false"/>
          <w:i w:val="false"/>
          <w:color w:val="000000"/>
          <w:sz w:val="28"/>
        </w:rPr>
        <w:t>
      Стоимость оказанных услуг по данному акту согласно Договору составляет**___________________________ тенге, в том числе НДС/без НДС (цифрами, прописью)</w:t>
      </w:r>
    </w:p>
    <w:bookmarkEnd w:id="1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7"/>
        <w:gridCol w:w="836"/>
        <w:gridCol w:w="716"/>
        <w:gridCol w:w="716"/>
        <w:gridCol w:w="2"/>
        <w:gridCol w:w="1359"/>
        <w:gridCol w:w="520"/>
        <w:gridCol w:w="1419"/>
        <w:gridCol w:w="589"/>
        <w:gridCol w:w="207"/>
        <w:gridCol w:w="1777"/>
        <w:gridCol w:w="1143"/>
        <w:gridCol w:w="1045"/>
        <w:gridCol w:w="685"/>
        <w:gridCol w:w="749"/>
      </w:tblGrid>
      <w:tr>
        <w:trPr>
          <w:trHeight w:val="30" w:hRule="atLeast"/>
        </w:trPr>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ИИН/БИН*</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поставщика**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w:t>
            </w:r>
          </w:p>
        </w:tc>
      </w:tr>
      <w:tr>
        <w:trPr>
          <w:trHeight w:val="30" w:hRule="atLeast"/>
        </w:trPr>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должность</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по договору</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Общие сведения</w:t>
            </w:r>
          </w:p>
        </w:tc>
      </w:tr>
      <w:tr>
        <w:trPr>
          <w:trHeight w:val="30" w:hRule="atLeast"/>
        </w:trPr>
        <w:tc>
          <w:tcPr>
            <w:tcW w:w="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стоимость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авансовых платежей***</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оплаты с начала действия Договора***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Ранее заактированные суммы***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Сумма неустойки (штраф, пеня) за просрочку сроков оказания услуги или ненадлежащего исполнения (частичного неисполнения) обязательств***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просроченных дней***</w:t>
            </w: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Единой бюджетной классификации расходов: Программа/Подпрограмма/Специфика***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Фактически оказанные по данному акту услуги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Дата/период оказания услуг*</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 тенге*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 тенге*</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требуемая к перечислению Поставщику***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7" w:id="1451"/>
    <w:p>
      <w:pPr>
        <w:spacing w:after="0"/>
        <w:ind w:left="0"/>
        <w:jc w:val="both"/>
      </w:pPr>
      <w:r>
        <w:rPr>
          <w:rFonts w:ascii="Times New Roman"/>
          <w:b w:val="false"/>
          <w:i w:val="false"/>
          <w:color w:val="000000"/>
          <w:sz w:val="28"/>
        </w:rPr>
        <w:t>
      Приложение: перечень электронных копии документов (прикрепляется поставщиком/заказчиком при наличии)</w:t>
      </w:r>
    </w:p>
    <w:bookmarkEnd w:id="14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1"/>
        <w:gridCol w:w="1195"/>
        <w:gridCol w:w="983"/>
        <w:gridCol w:w="752"/>
        <w:gridCol w:w="1795"/>
        <w:gridCol w:w="1380"/>
        <w:gridCol w:w="752"/>
        <w:gridCol w:w="1386"/>
        <w:gridCol w:w="759"/>
        <w:gridCol w:w="1168"/>
        <w:gridCol w:w="1169"/>
      </w:tblGrid>
      <w:tr>
        <w:trPr>
          <w:trHeight w:val="30" w:hRule="atLeast"/>
        </w:trPr>
        <w:tc>
          <w:tcPr>
            <w:tcW w:w="9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заказчика*</w:t>
            </w:r>
          </w:p>
        </w:tc>
        <w:tc>
          <w:tcPr>
            <w:tcW w:w="11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БИН*</w:t>
            </w:r>
          </w:p>
        </w:tc>
        <w:tc>
          <w:tcPr>
            <w:tcW w:w="9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ИИК/БИК*</w:t>
            </w:r>
          </w:p>
        </w:tc>
        <w:tc>
          <w:tcPr>
            <w:tcW w:w="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Юридический адрес***</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Представители заказчика***</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организации)*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принятие услуги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правильность оформления (реквизиты, специфика)</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 И. О.</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518" w:id="1452"/>
    <w:p>
      <w:pPr>
        <w:spacing w:after="0"/>
        <w:ind w:left="0"/>
        <w:jc w:val="both"/>
      </w:pPr>
      <w:r>
        <w:rPr>
          <w:rFonts w:ascii="Times New Roman"/>
          <w:b w:val="false"/>
          <w:i w:val="false"/>
          <w:color w:val="000000"/>
          <w:sz w:val="28"/>
        </w:rPr>
        <w:t>
      Примечание:</w:t>
      </w:r>
    </w:p>
    <w:bookmarkEnd w:id="1452"/>
    <w:bookmarkStart w:name="z1519" w:id="1453"/>
    <w:p>
      <w:pPr>
        <w:spacing w:after="0"/>
        <w:ind w:left="0"/>
        <w:jc w:val="both"/>
      </w:pPr>
      <w:r>
        <w:rPr>
          <w:rFonts w:ascii="Times New Roman"/>
          <w:b w:val="false"/>
          <w:i w:val="false"/>
          <w:color w:val="000000"/>
          <w:sz w:val="28"/>
        </w:rPr>
        <w:t>
      *заполняется автоматически веб-порталом государственных закупок;</w:t>
      </w:r>
    </w:p>
    <w:bookmarkEnd w:id="1453"/>
    <w:bookmarkStart w:name="z1520" w:id="1454"/>
    <w:p>
      <w:pPr>
        <w:spacing w:after="0"/>
        <w:ind w:left="0"/>
        <w:jc w:val="both"/>
      </w:pPr>
      <w:r>
        <w:rPr>
          <w:rFonts w:ascii="Times New Roman"/>
          <w:b w:val="false"/>
          <w:i w:val="false"/>
          <w:color w:val="000000"/>
          <w:sz w:val="28"/>
        </w:rPr>
        <w:t>
      ** заполняется поставщиком;</w:t>
      </w:r>
    </w:p>
    <w:bookmarkEnd w:id="1454"/>
    <w:bookmarkStart w:name="z1521" w:id="1455"/>
    <w:p>
      <w:pPr>
        <w:spacing w:after="0"/>
        <w:ind w:left="0"/>
        <w:jc w:val="both"/>
      </w:pPr>
      <w:r>
        <w:rPr>
          <w:rFonts w:ascii="Times New Roman"/>
          <w:b w:val="false"/>
          <w:i w:val="false"/>
          <w:color w:val="000000"/>
          <w:sz w:val="28"/>
        </w:rPr>
        <w:t>
      *** заполняется заказчиком.</w:t>
      </w:r>
    </w:p>
    <w:bookmarkEnd w:id="1455"/>
    <w:bookmarkStart w:name="z1522" w:id="1456"/>
    <w:p>
      <w:pPr>
        <w:spacing w:after="0"/>
        <w:ind w:left="0"/>
        <w:jc w:val="both"/>
      </w:pPr>
      <w:r>
        <w:rPr>
          <w:rFonts w:ascii="Times New Roman"/>
          <w:b w:val="false"/>
          <w:i w:val="false"/>
          <w:color w:val="000000"/>
          <w:sz w:val="28"/>
        </w:rPr>
        <w:t>
      Расшифровка аббревиатур:</w:t>
      </w:r>
    </w:p>
    <w:bookmarkEnd w:id="1456"/>
    <w:bookmarkStart w:name="z1523" w:id="1457"/>
    <w:p>
      <w:pPr>
        <w:spacing w:after="0"/>
        <w:ind w:left="0"/>
        <w:jc w:val="both"/>
      </w:pPr>
      <w:r>
        <w:rPr>
          <w:rFonts w:ascii="Times New Roman"/>
          <w:b w:val="false"/>
          <w:i w:val="false"/>
          <w:color w:val="000000"/>
          <w:sz w:val="28"/>
        </w:rPr>
        <w:t>
      БИН – бизнес-идентификационный номер;</w:t>
      </w:r>
    </w:p>
    <w:bookmarkEnd w:id="1457"/>
    <w:bookmarkStart w:name="z1524" w:id="1458"/>
    <w:p>
      <w:pPr>
        <w:spacing w:after="0"/>
        <w:ind w:left="0"/>
        <w:jc w:val="both"/>
      </w:pPr>
      <w:r>
        <w:rPr>
          <w:rFonts w:ascii="Times New Roman"/>
          <w:b w:val="false"/>
          <w:i w:val="false"/>
          <w:color w:val="000000"/>
          <w:sz w:val="28"/>
        </w:rPr>
        <w:t>
      БИК – банковский идентификационный код;</w:t>
      </w:r>
    </w:p>
    <w:bookmarkEnd w:id="1458"/>
    <w:bookmarkStart w:name="z1525" w:id="1459"/>
    <w:p>
      <w:pPr>
        <w:spacing w:after="0"/>
        <w:ind w:left="0"/>
        <w:jc w:val="both"/>
      </w:pPr>
      <w:r>
        <w:rPr>
          <w:rFonts w:ascii="Times New Roman"/>
          <w:b w:val="false"/>
          <w:i w:val="false"/>
          <w:color w:val="000000"/>
          <w:sz w:val="28"/>
        </w:rPr>
        <w:t>
      ИИК – индивидуальный идентификационный код;</w:t>
      </w:r>
    </w:p>
    <w:bookmarkEnd w:id="1459"/>
    <w:bookmarkStart w:name="z1526" w:id="1460"/>
    <w:p>
      <w:pPr>
        <w:spacing w:after="0"/>
        <w:ind w:left="0"/>
        <w:jc w:val="both"/>
      </w:pPr>
      <w:r>
        <w:rPr>
          <w:rFonts w:ascii="Times New Roman"/>
          <w:b w:val="false"/>
          <w:i w:val="false"/>
          <w:color w:val="000000"/>
          <w:sz w:val="28"/>
        </w:rPr>
        <w:t>
      ИИН – индивидуальный идентификационный номер;</w:t>
      </w:r>
    </w:p>
    <w:bookmarkEnd w:id="1460"/>
    <w:bookmarkStart w:name="z1527" w:id="1461"/>
    <w:p>
      <w:pPr>
        <w:spacing w:after="0"/>
        <w:ind w:left="0"/>
        <w:jc w:val="both"/>
      </w:pPr>
      <w:r>
        <w:rPr>
          <w:rFonts w:ascii="Times New Roman"/>
          <w:b w:val="false"/>
          <w:i w:val="false"/>
          <w:color w:val="000000"/>
          <w:sz w:val="28"/>
        </w:rPr>
        <w:t>
      НДС – налог на добавленную стоимость;</w:t>
      </w:r>
    </w:p>
    <w:bookmarkEnd w:id="1461"/>
    <w:bookmarkStart w:name="z1528" w:id="1462"/>
    <w:p>
      <w:pPr>
        <w:spacing w:after="0"/>
        <w:ind w:left="0"/>
        <w:jc w:val="both"/>
      </w:pPr>
      <w:r>
        <w:rPr>
          <w:rFonts w:ascii="Times New Roman"/>
          <w:b w:val="false"/>
          <w:i w:val="false"/>
          <w:color w:val="000000"/>
          <w:sz w:val="28"/>
        </w:rPr>
        <w:t>
      Ф.И.О. – фамилия имя отчество.</w:t>
      </w:r>
    </w:p>
    <w:bookmarkEnd w:id="14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Министра 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24 мая 2021 года № 231</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к Правилам </w:t>
            </w:r>
            <w:r>
              <w:br/>
            </w:r>
            <w:r>
              <w:rPr>
                <w:rFonts w:ascii="Times New Roman"/>
                <w:b w:val="false"/>
                <w:i w:val="false"/>
                <w:color w:val="000000"/>
                <w:sz w:val="20"/>
              </w:rPr>
              <w:t xml:space="preserve">формирования перечня </w:t>
            </w:r>
            <w:r>
              <w:br/>
            </w:r>
            <w:r>
              <w:rPr>
                <w:rFonts w:ascii="Times New Roman"/>
                <w:b w:val="false"/>
                <w:i w:val="false"/>
                <w:color w:val="000000"/>
                <w:sz w:val="20"/>
              </w:rPr>
              <w:t xml:space="preserve">недобросовестных поставщиков </w:t>
            </w:r>
            <w:r>
              <w:br/>
            </w:r>
            <w:r>
              <w:rPr>
                <w:rFonts w:ascii="Times New Roman"/>
                <w:b w:val="false"/>
                <w:i w:val="false"/>
                <w:color w:val="000000"/>
                <w:sz w:val="20"/>
              </w:rPr>
              <w:t xml:space="preserve">(потенциальных поставщиков) </w:t>
            </w:r>
            <w:r>
              <w:br/>
            </w:r>
            <w:r>
              <w:rPr>
                <w:rFonts w:ascii="Times New Roman"/>
                <w:b w:val="false"/>
                <w:i w:val="false"/>
                <w:color w:val="000000"/>
                <w:sz w:val="20"/>
              </w:rPr>
              <w:t xml:space="preserve">услуг, товаров по организации </w:t>
            </w:r>
            <w:r>
              <w:br/>
            </w:r>
            <w:r>
              <w:rPr>
                <w:rFonts w:ascii="Times New Roman"/>
                <w:b w:val="false"/>
                <w:i w:val="false"/>
                <w:color w:val="000000"/>
                <w:sz w:val="20"/>
              </w:rPr>
              <w:t xml:space="preserve">питания обучающихся в организациях </w:t>
            </w:r>
            <w:r>
              <w:br/>
            </w:r>
            <w:r>
              <w:rPr>
                <w:rFonts w:ascii="Times New Roman"/>
                <w:b w:val="false"/>
                <w:i w:val="false"/>
                <w:color w:val="000000"/>
                <w:sz w:val="20"/>
              </w:rPr>
              <w:t xml:space="preserve">среднего образования, </w:t>
            </w:r>
            <w:r>
              <w:br/>
            </w:r>
            <w:r>
              <w:rPr>
                <w:rFonts w:ascii="Times New Roman"/>
                <w:b w:val="false"/>
                <w:i w:val="false"/>
                <w:color w:val="000000"/>
                <w:sz w:val="20"/>
              </w:rPr>
              <w:t xml:space="preserve">внешкольных организациях </w:t>
            </w:r>
            <w:r>
              <w:br/>
            </w:r>
            <w:r>
              <w:rPr>
                <w:rFonts w:ascii="Times New Roman"/>
                <w:b w:val="false"/>
                <w:i w:val="false"/>
                <w:color w:val="000000"/>
                <w:sz w:val="20"/>
              </w:rPr>
              <w:t xml:space="preserve">дополнительного образования, а </w:t>
            </w:r>
            <w:r>
              <w:br/>
            </w:r>
            <w:r>
              <w:rPr>
                <w:rFonts w:ascii="Times New Roman"/>
                <w:b w:val="false"/>
                <w:i w:val="false"/>
                <w:color w:val="000000"/>
                <w:sz w:val="20"/>
              </w:rPr>
              <w:t xml:space="preserve">также товаров, связанных с </w:t>
            </w:r>
            <w:r>
              <w:br/>
            </w:r>
            <w:r>
              <w:rPr>
                <w:rFonts w:ascii="Times New Roman"/>
                <w:b w:val="false"/>
                <w:i w:val="false"/>
                <w:color w:val="000000"/>
                <w:sz w:val="20"/>
              </w:rPr>
              <w:t xml:space="preserve">обеспечением питания детей,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воспитывающихся и обучающихся </w:t>
            </w:r>
            <w:r>
              <w:br/>
            </w:r>
            <w:r>
              <w:rPr>
                <w:rFonts w:ascii="Times New Roman"/>
                <w:b w:val="false"/>
                <w:i w:val="false"/>
                <w:color w:val="000000"/>
                <w:sz w:val="20"/>
              </w:rPr>
              <w:t xml:space="preserve">в дошкольных организациях,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организациях образования для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детей-сирот и детей, оставшихся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без попечения родителей, </w:t>
            </w:r>
            <w:r>
              <w:br/>
            </w:r>
            <w:r>
              <w:rPr>
                <w:rFonts w:ascii="Times New Roman"/>
                <w:b w:val="false"/>
                <w:i w:val="false"/>
                <w:color w:val="000000"/>
                <w:sz w:val="20"/>
              </w:rPr>
              <w:t xml:space="preserve">организациях технического и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профессионального, послесреднего образования</w:t>
            </w:r>
          </w:p>
        </w:tc>
      </w:tr>
    </w:tbl>
    <w:bookmarkStart w:name="z1536" w:id="1463"/>
    <w:p>
      <w:pPr>
        <w:spacing w:after="0"/>
        <w:ind w:left="0"/>
        <w:jc w:val="both"/>
      </w:pPr>
      <w:r>
        <w:rPr>
          <w:rFonts w:ascii="Times New Roman"/>
          <w:b w:val="false"/>
          <w:i w:val="false"/>
          <w:color w:val="000000"/>
          <w:sz w:val="28"/>
        </w:rPr>
        <w:t>
      Перечень недобросовестных поставщиков (потенциальных поставщиков)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bookmarkEnd w:id="14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
        <w:gridCol w:w="785"/>
        <w:gridCol w:w="893"/>
        <w:gridCol w:w="979"/>
        <w:gridCol w:w="497"/>
        <w:gridCol w:w="6383"/>
        <w:gridCol w:w="2591"/>
      </w:tblGrid>
      <w:tr>
        <w:trPr>
          <w:trHeight w:val="30" w:hRule="atLeast"/>
        </w:trPr>
        <w:tc>
          <w:tcPr>
            <w:tcW w:w="1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о недобросовестном поставщике (потенциальном поставщике)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проведенных конкурсах</w:t>
            </w:r>
          </w:p>
        </w:tc>
        <w:tc>
          <w:tcPr>
            <w:tcW w:w="25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включения поставщика (потенциального поставщика) в перечень недобросовестных поставщиков (потенциальных поставщиков), дата вступления в силу решения суда</w:t>
            </w:r>
          </w:p>
        </w:tc>
      </w:tr>
      <w:tr>
        <w:trPr>
          <w:trHeight w:val="30" w:hRule="atLeast"/>
        </w:trPr>
        <w:tc>
          <w:tcPr>
            <w:tcW w:w="0" w:type="auto"/>
            <w:vMerge/>
            <w:tcBorders>
              <w:top w:val="nil"/>
              <w:left w:val="single" w:color="cfcfcf" w:sz="5"/>
              <w:bottom w:val="single" w:color="cfcfcf" w:sz="5"/>
              <w:right w:val="single" w:color="cfcfcf" w:sz="5"/>
            </w:tcBorders>
          </w:tcP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поставщика (потенциального поставщика)</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нахождения поставщика (потенциального поставщика)</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идентификационный номер / бизнес-идентификационный номер</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подведения итогов конкурса</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приобретенных услуг, товаров по организации питания обучающихся в государственных организациях среднего образования, внешкольных организациях дополнительного образования, а также товаров, связанных с обеспечением питания детей, воспитывающихся и обучающихся в государственных дошкольных организациях, организациях образования для детей-сирот и детей, оставшихся без попечения родителей, организациях технического и профессионального, послесреднего образования</w:t>
            </w:r>
          </w:p>
        </w:tc>
        <w:tc>
          <w:tcPr>
            <w:tcW w:w="0" w:type="auto"/>
            <w:vMerge/>
            <w:tcBorders>
              <w:top w:val="nil"/>
              <w:left w:val="single" w:color="cfcfcf" w:sz="5"/>
              <w:bottom w:val="single" w:color="cfcfcf" w:sz="5"/>
              <w:right w:val="single" w:color="cfcfcf" w:sz="5"/>
            </w:tcBorders>
          </w:tcPr>
          <w:p/>
        </w:tc>
      </w:tr>
      <w:tr>
        <w:trPr>
          <w:trHeight w:val="30" w:hRule="atLeast"/>
        </w:trPr>
        <w:tc>
          <w:tcPr>
            <w:tcW w:w="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