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e0df" w14:textId="a83e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24 қазандағы № 487-ІV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1) бүкіл мәтін бойынша:</w:t>
      </w:r>
      <w:r>
        <w:br/>
      </w:r>
      <w:r>
        <w:rPr>
          <w:rFonts w:ascii="Times New Roman"/>
          <w:b w:val="false"/>
          <w:i w:val="false"/>
          <w:color w:val="00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ауыстырылсын;</w:t>
      </w:r>
    </w:p>
    <w:bookmarkEnd w:id="0"/>
    <w:bookmarkStart w:name="z3" w:id="1"/>
    <w:p>
      <w:pPr>
        <w:spacing w:after="0"/>
        <w:ind w:left="0"/>
        <w:jc w:val="both"/>
      </w:pP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br/>
      </w:r>
      <w:r>
        <w:rPr>
          <w:rFonts w:ascii="Times New Roman"/>
          <w:b w:val="false"/>
          <w:i w:val="false"/>
          <w:color w:val="000000"/>
          <w:sz w:val="28"/>
        </w:rPr>
        <w:t>
      мынадай мазмұндағы 2-1), 2-2), 2-3), 3-1) және 5-1)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r>
        <w:br/>
      </w:r>
      <w:r>
        <w:rPr>
          <w:rFonts w:ascii="Times New Roman"/>
          <w:b w:val="false"/>
          <w:i w:val="false"/>
          <w:color w:val="000000"/>
          <w:sz w:val="28"/>
        </w:rPr>
        <w:t>
</w:t>
      </w:r>
      <w:r>
        <w:rPr>
          <w:rFonts w:ascii="Times New Roman"/>
          <w:b w:val="false"/>
          <w:i w:val="false"/>
          <w:color w:val="000000"/>
          <w:sz w:val="28"/>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r>
        <w:br/>
      </w:r>
      <w:r>
        <w:rPr>
          <w:rFonts w:ascii="Times New Roman"/>
          <w:b w:val="false"/>
          <w:i w:val="false"/>
          <w:color w:val="000000"/>
          <w:sz w:val="28"/>
        </w:rPr>
        <w:t>
</w:t>
      </w:r>
      <w:r>
        <w:rPr>
          <w:rFonts w:ascii="Times New Roman"/>
          <w:b w:val="false"/>
          <w:i w:val="false"/>
          <w:color w:val="000000"/>
          <w:sz w:val="28"/>
        </w:rPr>
        <w:t>
      2-3) аккредиттеу стандарттары (регламенттері) – аккредиттеу органының аккредиттеу рәсіміне қойылатын талаптарды белгілейтін құжаттары;";</w:t>
      </w:r>
      <w:r>
        <w:br/>
      </w:r>
      <w:r>
        <w:rPr>
          <w:rFonts w:ascii="Times New Roman"/>
          <w:b w:val="false"/>
          <w:i w:val="false"/>
          <w:color w:val="000000"/>
          <w:sz w:val="28"/>
        </w:rPr>
        <w:t>
</w:t>
      </w: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r>
        <w:br/>
      </w:r>
      <w:r>
        <w:rPr>
          <w:rFonts w:ascii="Times New Roman"/>
          <w:b w:val="false"/>
          <w:i w:val="false"/>
          <w:color w:val="000000"/>
          <w:sz w:val="28"/>
        </w:rPr>
        <w:t>
</w:t>
      </w:r>
      <w:r>
        <w:rPr>
          <w:rFonts w:ascii="Times New Roman"/>
          <w:b w:val="false"/>
          <w:i w:val="false"/>
          <w:color w:val="000000"/>
          <w:sz w:val="28"/>
        </w:rPr>
        <w:t>
      "5-1) бейіндік мектеп – жалпы орта білім берудің білім беретін оқу бағдарламасын іске асыратын оқу орны;";</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r>
        <w:br/>
      </w:r>
      <w:r>
        <w:rPr>
          <w:rFonts w:ascii="Times New Roman"/>
          <w:b w:val="false"/>
          <w:i w:val="false"/>
          <w:color w:val="000000"/>
          <w:sz w:val="28"/>
        </w:rPr>
        <w:t>
      мынадай мазмұндағы 7-1), 7-2) 7-3) және 7-4)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br/>
      </w:r>
      <w:r>
        <w:rPr>
          <w:rFonts w:ascii="Times New Roman"/>
          <w:b w:val="false"/>
          <w:i w:val="false"/>
          <w:color w:val="000000"/>
          <w:sz w:val="28"/>
        </w:rPr>
        <w:t>
</w:t>
      </w: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br/>
      </w:r>
      <w:r>
        <w:rPr>
          <w:rFonts w:ascii="Times New Roman"/>
          <w:b w:val="false"/>
          <w:i w:val="false"/>
          <w:color w:val="000000"/>
          <w:sz w:val="28"/>
        </w:rPr>
        <w:t>
</w:t>
      </w:r>
      <w:r>
        <w:rPr>
          <w:rFonts w:ascii="Times New Roman"/>
          <w:b w:val="false"/>
          <w:i w:val="false"/>
          <w:color w:val="000000"/>
          <w:sz w:val="28"/>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br/>
      </w:r>
      <w:r>
        <w:rPr>
          <w:rFonts w:ascii="Times New Roman"/>
          <w:b w:val="false"/>
          <w:i w:val="false"/>
          <w:color w:val="000000"/>
          <w:sz w:val="28"/>
        </w:rPr>
        <w:t>
</w:t>
      </w:r>
      <w:r>
        <w:rPr>
          <w:rFonts w:ascii="Times New Roman"/>
          <w:b w:val="false"/>
          <w:i w:val="false"/>
          <w:color w:val="000000"/>
          <w:sz w:val="28"/>
        </w:rPr>
        <w:t>
      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r>
        <w:br/>
      </w:r>
      <w:r>
        <w:rPr>
          <w:rFonts w:ascii="Times New Roman"/>
          <w:b w:val="false"/>
          <w:i w:val="false"/>
          <w:color w:val="000000"/>
          <w:sz w:val="28"/>
        </w:rPr>
        <w:t>
</w:t>
      </w:r>
      <w:r>
        <w:rPr>
          <w:rFonts w:ascii="Times New Roman"/>
          <w:b w:val="false"/>
          <w:i w:val="false"/>
          <w:color w:val="000000"/>
          <w:sz w:val="28"/>
        </w:rPr>
        <w:t>
      10) тармақшадағы "кәсіптік" деген сөз "жоғары" деген сөзбен ауыстырылсын;</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r>
        <w:br/>
      </w:r>
      <w:r>
        <w:rPr>
          <w:rFonts w:ascii="Times New Roman"/>
          <w:b w:val="false"/>
          <w:i w:val="false"/>
          <w:color w:val="000000"/>
          <w:sz w:val="28"/>
        </w:rPr>
        <w:t>
</w:t>
      </w:r>
      <w:r>
        <w:rPr>
          <w:rFonts w:ascii="Times New Roman"/>
          <w:b w:val="false"/>
          <w:i w:val="false"/>
          <w:color w:val="000000"/>
          <w:sz w:val="28"/>
        </w:rPr>
        <w:t>
      12) тармақша "желісін" деген сөзден кейін ", сондай-ақ олардың қызметі жетістіктерінің рейтингілік көрсеткіштерін"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r>
        <w:br/>
      </w:r>
      <w:r>
        <w:rPr>
          <w:rFonts w:ascii="Times New Roman"/>
          <w:b w:val="false"/>
          <w:i w:val="false"/>
          <w:color w:val="000000"/>
          <w:sz w:val="28"/>
        </w:rPr>
        <w:t>
      мынадай мазмұндағы 17-1) тармақшамен толықтырылсын:</w:t>
      </w:r>
      <w:r>
        <w:br/>
      </w:r>
      <w:r>
        <w:rPr>
          <w:rFonts w:ascii="Times New Roman"/>
          <w:b w:val="false"/>
          <w:i w:val="false"/>
          <w:color w:val="000000"/>
          <w:sz w:val="28"/>
        </w:rPr>
        <w:t>
</w:t>
      </w:r>
      <w:r>
        <w:rPr>
          <w:rFonts w:ascii="Times New Roman"/>
          <w:b w:val="false"/>
          <w:i w:val="false"/>
          <w:color w:val="000000"/>
          <w:sz w:val="28"/>
        </w:rPr>
        <w:t>
      "17-1)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r>
        <w:br/>
      </w:r>
      <w:r>
        <w:rPr>
          <w:rFonts w:ascii="Times New Roman"/>
          <w:b w:val="false"/>
          <w:i w:val="false"/>
          <w:color w:val="000000"/>
          <w:sz w:val="28"/>
        </w:rPr>
        <w:t>
</w:t>
      </w:r>
      <w:r>
        <w:rPr>
          <w:rFonts w:ascii="Times New Roman"/>
          <w:b w:val="false"/>
          <w:i w:val="false"/>
          <w:color w:val="000000"/>
          <w:sz w:val="28"/>
        </w:rPr>
        <w:t>
      18)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r>
        <w:br/>
      </w:r>
      <w:r>
        <w:rPr>
          <w:rFonts w:ascii="Times New Roman"/>
          <w:b w:val="false"/>
          <w:i w:val="false"/>
          <w:color w:val="000000"/>
          <w:sz w:val="28"/>
        </w:rPr>
        <w:t>
      мынадай мазмұндағы 18-1), 18-2), 18-3) және 18-4)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br/>
      </w:r>
      <w:r>
        <w:rPr>
          <w:rFonts w:ascii="Times New Roman"/>
          <w:b w:val="false"/>
          <w:i w:val="false"/>
          <w:color w:val="000000"/>
          <w:sz w:val="28"/>
        </w:rPr>
        <w:t>
</w:t>
      </w: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r>
        <w:br/>
      </w:r>
      <w:r>
        <w:rPr>
          <w:rFonts w:ascii="Times New Roman"/>
          <w:b w:val="false"/>
          <w:i w:val="false"/>
          <w:color w:val="000000"/>
          <w:sz w:val="28"/>
        </w:rPr>
        <w:t>
</w:t>
      </w:r>
      <w:r>
        <w:rPr>
          <w:rFonts w:ascii="Times New Roman"/>
          <w:b w:val="false"/>
          <w:i w:val="false"/>
          <w:color w:val="000000"/>
          <w:sz w:val="28"/>
        </w:rPr>
        <w:t>
      18-3) докторант – докторантурада білім алатын адам;</w:t>
      </w:r>
      <w:r>
        <w:br/>
      </w:r>
      <w:r>
        <w:rPr>
          <w:rFonts w:ascii="Times New Roman"/>
          <w:b w:val="false"/>
          <w:i w:val="false"/>
          <w:color w:val="000000"/>
          <w:sz w:val="28"/>
        </w:rPr>
        <w:t>
</w:t>
      </w:r>
      <w:r>
        <w:rPr>
          <w:rFonts w:ascii="Times New Roman"/>
          <w:b w:val="false"/>
          <w:i w:val="false"/>
          <w:color w:val="000000"/>
          <w:sz w:val="28"/>
        </w:rPr>
        <w:t>
      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r>
        <w:br/>
      </w:r>
      <w:r>
        <w:rPr>
          <w:rFonts w:ascii="Times New Roman"/>
          <w:b w:val="false"/>
          <w:i w:val="false"/>
          <w:color w:val="000000"/>
          <w:sz w:val="28"/>
        </w:rPr>
        <w:t>
</w:t>
      </w:r>
      <w:r>
        <w:rPr>
          <w:rFonts w:ascii="Times New Roman"/>
          <w:b w:val="false"/>
          <w:i w:val="false"/>
          <w:color w:val="000000"/>
          <w:sz w:val="28"/>
        </w:rPr>
        <w:t>
      19) және 20) тармақшалар алып тасталсын;</w:t>
      </w:r>
      <w:r>
        <w:br/>
      </w:r>
      <w:r>
        <w:rPr>
          <w:rFonts w:ascii="Times New Roman"/>
          <w:b w:val="false"/>
          <w:i w:val="false"/>
          <w:color w:val="000000"/>
          <w:sz w:val="28"/>
        </w:rPr>
        <w:t>
      мынадай мазмұндағы 21-1), 21-2) және 21-3)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r>
        <w:br/>
      </w:r>
      <w:r>
        <w:rPr>
          <w:rFonts w:ascii="Times New Roman"/>
          <w:b w:val="false"/>
          <w:i w:val="false"/>
          <w:color w:val="000000"/>
          <w:sz w:val="28"/>
        </w:rPr>
        <w:t>
</w:t>
      </w:r>
      <w:r>
        <w:rPr>
          <w:rFonts w:ascii="Times New Roman"/>
          <w:b w:val="false"/>
          <w:i w:val="false"/>
          <w:color w:val="000000"/>
          <w:sz w:val="28"/>
        </w:rPr>
        <w:t>
      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br/>
      </w:r>
      <w:r>
        <w:rPr>
          <w:rFonts w:ascii="Times New Roman"/>
          <w:b w:val="false"/>
          <w:i w:val="false"/>
          <w:color w:val="000000"/>
          <w:sz w:val="28"/>
        </w:rPr>
        <w:t>
</w:t>
      </w:r>
      <w:r>
        <w:rPr>
          <w:rFonts w:ascii="Times New Roman"/>
          <w:b w:val="false"/>
          <w:i w:val="false"/>
          <w:color w:val="000000"/>
          <w:sz w:val="28"/>
        </w:rPr>
        <w:t>
      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r>
        <w:br/>
      </w:r>
      <w:r>
        <w:rPr>
          <w:rFonts w:ascii="Times New Roman"/>
          <w:b w:val="false"/>
          <w:i w:val="false"/>
          <w:color w:val="000000"/>
          <w:sz w:val="28"/>
        </w:rPr>
        <w:t>
</w:t>
      </w:r>
      <w:r>
        <w:rPr>
          <w:rFonts w:ascii="Times New Roman"/>
          <w:b w:val="false"/>
          <w:i w:val="false"/>
          <w:color w:val="000000"/>
          <w:sz w:val="28"/>
        </w:rPr>
        <w:t>
      23) және 24) тармақшалар алып тасталсын;</w:t>
      </w:r>
      <w:r>
        <w:br/>
      </w:r>
      <w:r>
        <w:rPr>
          <w:rFonts w:ascii="Times New Roman"/>
          <w:b w:val="false"/>
          <w:i w:val="false"/>
          <w:color w:val="000000"/>
          <w:sz w:val="28"/>
        </w:rPr>
        <w:t>
</w:t>
      </w:r>
      <w:r>
        <w:rPr>
          <w:rFonts w:ascii="Times New Roman"/>
          <w:b w:val="false"/>
          <w:i w:val="false"/>
          <w:color w:val="000000"/>
          <w:sz w:val="28"/>
        </w:rPr>
        <w:t>
      25)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институт – жоғары білім берудің білім беретін оқу бағдарламаларын іске асыратын жоғары оқу орны;";</w:t>
      </w:r>
      <w:r>
        <w:br/>
      </w:r>
      <w:r>
        <w:rPr>
          <w:rFonts w:ascii="Times New Roman"/>
          <w:b w:val="false"/>
          <w:i w:val="false"/>
          <w:color w:val="000000"/>
          <w:sz w:val="28"/>
        </w:rPr>
        <w:t>
      мынадай мазмұндағы 26-1), 28-1) және 29-1)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r>
        <w:br/>
      </w:r>
      <w:r>
        <w:rPr>
          <w:rFonts w:ascii="Times New Roman"/>
          <w:b w:val="false"/>
          <w:i w:val="false"/>
          <w:color w:val="000000"/>
          <w:sz w:val="28"/>
        </w:rPr>
        <w:t>
</w:t>
      </w:r>
      <w:r>
        <w:rPr>
          <w:rFonts w:ascii="Times New Roman"/>
          <w:b w:val="false"/>
          <w:i w:val="false"/>
          <w:color w:val="000000"/>
          <w:sz w:val="28"/>
        </w:rPr>
        <w:t>
      "28-1)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r>
        <w:br/>
      </w:r>
      <w:r>
        <w:rPr>
          <w:rFonts w:ascii="Times New Roman"/>
          <w:b w:val="false"/>
          <w:i w:val="false"/>
          <w:color w:val="000000"/>
          <w:sz w:val="28"/>
        </w:rPr>
        <w:t>
</w:t>
      </w:r>
      <w:r>
        <w:rPr>
          <w:rFonts w:ascii="Times New Roman"/>
          <w:b w:val="false"/>
          <w:i w:val="false"/>
          <w:color w:val="000000"/>
          <w:sz w:val="28"/>
        </w:rPr>
        <w:t>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r>
        <w:br/>
      </w:r>
      <w:r>
        <w:rPr>
          <w:rFonts w:ascii="Times New Roman"/>
          <w:b w:val="false"/>
          <w:i w:val="false"/>
          <w:color w:val="000000"/>
          <w:sz w:val="28"/>
        </w:rPr>
        <w:t>
</w:t>
      </w:r>
      <w:r>
        <w:rPr>
          <w:rFonts w:ascii="Times New Roman"/>
          <w:b w:val="false"/>
          <w:i w:val="false"/>
          <w:color w:val="000000"/>
          <w:sz w:val="28"/>
        </w:rPr>
        <w:t>
      30)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r>
        <w:br/>
      </w:r>
      <w:r>
        <w:rPr>
          <w:rFonts w:ascii="Times New Roman"/>
          <w:b w:val="false"/>
          <w:i w:val="false"/>
          <w:color w:val="000000"/>
          <w:sz w:val="28"/>
        </w:rPr>
        <w:t>
</w:t>
      </w:r>
      <w:r>
        <w:rPr>
          <w:rFonts w:ascii="Times New Roman"/>
          <w:b w:val="false"/>
          <w:i w:val="false"/>
          <w:color w:val="000000"/>
          <w:sz w:val="28"/>
        </w:rPr>
        <w:t>
      31) және 32) тармақшалар алып тасталсын;</w:t>
      </w:r>
      <w:r>
        <w:br/>
      </w:r>
      <w:r>
        <w:rPr>
          <w:rFonts w:ascii="Times New Roman"/>
          <w:b w:val="false"/>
          <w:i w:val="false"/>
          <w:color w:val="000000"/>
          <w:sz w:val="28"/>
        </w:rPr>
        <w:t>
</w:t>
      </w:r>
      <w:r>
        <w:rPr>
          <w:rFonts w:ascii="Times New Roman"/>
          <w:b w:val="false"/>
          <w:i w:val="false"/>
          <w:color w:val="000000"/>
          <w:sz w:val="28"/>
        </w:rPr>
        <w:t>
      35)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r>
        <w:br/>
      </w:r>
      <w:r>
        <w:rPr>
          <w:rFonts w:ascii="Times New Roman"/>
          <w:b w:val="false"/>
          <w:i w:val="false"/>
          <w:color w:val="000000"/>
          <w:sz w:val="28"/>
        </w:rPr>
        <w:t>
      мынадай мазмұндағы 35-1), 37-1), 37-2) және 38-1)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br/>
      </w:r>
      <w:r>
        <w:rPr>
          <w:rFonts w:ascii="Times New Roman"/>
          <w:b w:val="false"/>
          <w:i w:val="false"/>
          <w:color w:val="000000"/>
          <w:sz w:val="28"/>
        </w:rPr>
        <w:t>
</w:t>
      </w: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r>
        <w:br/>
      </w:r>
      <w:r>
        <w:rPr>
          <w:rFonts w:ascii="Times New Roman"/>
          <w:b w:val="false"/>
          <w:i w:val="false"/>
          <w:color w:val="000000"/>
          <w:sz w:val="28"/>
        </w:rPr>
        <w:t>
</w:t>
      </w:r>
      <w:r>
        <w:rPr>
          <w:rFonts w:ascii="Times New Roman"/>
          <w:b w:val="false"/>
          <w:i w:val="false"/>
          <w:color w:val="000000"/>
          <w:sz w:val="28"/>
        </w:rPr>
        <w:t>
      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r>
        <w:br/>
      </w:r>
      <w:r>
        <w:rPr>
          <w:rFonts w:ascii="Times New Roman"/>
          <w:b w:val="false"/>
          <w:i w:val="false"/>
          <w:color w:val="000000"/>
          <w:sz w:val="28"/>
        </w:rPr>
        <w:t>
</w:t>
      </w:r>
      <w:r>
        <w:rPr>
          <w:rFonts w:ascii="Times New Roman"/>
          <w:b w:val="false"/>
          <w:i w:val="false"/>
          <w:color w:val="000000"/>
          <w:sz w:val="28"/>
        </w:rPr>
        <w:t>
      "38-1)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r>
        <w:br/>
      </w:r>
      <w:r>
        <w:rPr>
          <w:rFonts w:ascii="Times New Roman"/>
          <w:b w:val="false"/>
          <w:i w:val="false"/>
          <w:color w:val="000000"/>
          <w:sz w:val="28"/>
        </w:rPr>
        <w:t>
</w:t>
      </w:r>
      <w:r>
        <w:rPr>
          <w:rFonts w:ascii="Times New Roman"/>
          <w:b w:val="false"/>
          <w:i w:val="false"/>
          <w:color w:val="000000"/>
          <w:sz w:val="28"/>
        </w:rPr>
        <w:t>
      39) және 40)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r>
        <w:br/>
      </w:r>
      <w:r>
        <w:rPr>
          <w:rFonts w:ascii="Times New Roman"/>
          <w:b w:val="false"/>
          <w:i w:val="false"/>
          <w:color w:val="000000"/>
          <w:sz w:val="28"/>
        </w:rPr>
        <w:t>
</w:t>
      </w:r>
      <w:r>
        <w:rPr>
          <w:rFonts w:ascii="Times New Roman"/>
          <w:b w:val="false"/>
          <w:i w:val="false"/>
          <w:color w:val="000000"/>
          <w:sz w:val="28"/>
        </w:rPr>
        <w:t>
      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r>
        <w:br/>
      </w:r>
      <w:r>
        <w:rPr>
          <w:rFonts w:ascii="Times New Roman"/>
          <w:b w:val="false"/>
          <w:i w:val="false"/>
          <w:color w:val="000000"/>
          <w:sz w:val="28"/>
        </w:rPr>
        <w:t>
      мынадай мазмұндағы 41-1) және 41-2)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"41-1) магистрант – магистратурада білім алатын адам;</w:t>
      </w:r>
      <w:r>
        <w:br/>
      </w:r>
      <w:r>
        <w:rPr>
          <w:rFonts w:ascii="Times New Roman"/>
          <w:b w:val="false"/>
          <w:i w:val="false"/>
          <w:color w:val="000000"/>
          <w:sz w:val="28"/>
        </w:rPr>
        <w:t>
</w:t>
      </w:r>
      <w:r>
        <w:rPr>
          <w:rFonts w:ascii="Times New Roman"/>
          <w:b w:val="false"/>
          <w:i w:val="false"/>
          <w:color w:val="000000"/>
          <w:sz w:val="28"/>
        </w:rPr>
        <w:t>
      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r>
        <w:br/>
      </w:r>
      <w:r>
        <w:rPr>
          <w:rFonts w:ascii="Times New Roman"/>
          <w:b w:val="false"/>
          <w:i w:val="false"/>
          <w:color w:val="000000"/>
          <w:sz w:val="28"/>
        </w:rPr>
        <w:t>
</w:t>
      </w:r>
      <w:r>
        <w:rPr>
          <w:rFonts w:ascii="Times New Roman"/>
          <w:b w:val="false"/>
          <w:i w:val="false"/>
          <w:color w:val="000000"/>
          <w:sz w:val="28"/>
        </w:rPr>
        <w:t>
      43) тармақша алып тасталсын;</w:t>
      </w:r>
      <w:r>
        <w:br/>
      </w:r>
      <w:r>
        <w:rPr>
          <w:rFonts w:ascii="Times New Roman"/>
          <w:b w:val="false"/>
          <w:i w:val="false"/>
          <w:color w:val="000000"/>
          <w:sz w:val="28"/>
        </w:rPr>
        <w:t>
      мынадай мазмұндағы 45-1)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
      "45-1) мемлекеттік бітіру емтиханы </w:t>
      </w:r>
      <w:r>
        <w:rPr>
          <w:rFonts w:ascii="Times New Roman"/>
          <w:b w:val="false"/>
          <w:i/>
          <w:color w:val="000000"/>
          <w:sz w:val="28"/>
        </w:rPr>
        <w:t xml:space="preserve">– </w:t>
      </w:r>
      <w:r>
        <w:rPr>
          <w:rFonts w:ascii="Times New Roman"/>
          <w:b w:val="false"/>
          <w:i w:val="false"/>
          <w:color w:val="000000"/>
          <w:sz w:val="28"/>
        </w:rPr>
        <w:t>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r>
        <w:br/>
      </w:r>
      <w:r>
        <w:rPr>
          <w:rFonts w:ascii="Times New Roman"/>
          <w:b w:val="false"/>
          <w:i w:val="false"/>
          <w:color w:val="000000"/>
          <w:sz w:val="28"/>
        </w:rPr>
        <w:t>
</w:t>
      </w:r>
      <w:r>
        <w:rPr>
          <w:rFonts w:ascii="Times New Roman"/>
          <w:b w:val="false"/>
          <w:i w:val="false"/>
          <w:color w:val="000000"/>
          <w:sz w:val="28"/>
        </w:rPr>
        <w:t>
      46)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br/>
      </w:r>
      <w:r>
        <w:rPr>
          <w:rFonts w:ascii="Times New Roman"/>
          <w:b w:val="false"/>
          <w:i w:val="false"/>
          <w:color w:val="000000"/>
          <w:sz w:val="28"/>
        </w:rPr>
        <w:t>
      мынадай мазмұндағы 49-1), 51-1), 53-1) және 53-2)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r>
        <w:br/>
      </w:r>
      <w:r>
        <w:rPr>
          <w:rFonts w:ascii="Times New Roman"/>
          <w:b w:val="false"/>
          <w:i w:val="false"/>
          <w:color w:val="000000"/>
          <w:sz w:val="28"/>
        </w:rPr>
        <w:t>
</w:t>
      </w:r>
      <w:r>
        <w:rPr>
          <w:rFonts w:ascii="Times New Roman"/>
          <w:b w:val="false"/>
          <w:i w:val="false"/>
          <w:color w:val="000000"/>
          <w:sz w:val="28"/>
        </w:rPr>
        <w:t>
      "51-1)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r>
        <w:br/>
      </w:r>
      <w:r>
        <w:rPr>
          <w:rFonts w:ascii="Times New Roman"/>
          <w:b w:val="false"/>
          <w:i w:val="false"/>
          <w:color w:val="000000"/>
          <w:sz w:val="28"/>
        </w:rPr>
        <w:t>
</w:t>
      </w:r>
      <w:r>
        <w:rPr>
          <w:rFonts w:ascii="Times New Roman"/>
          <w:b w:val="false"/>
          <w:i w:val="false"/>
          <w:color w:val="000000"/>
          <w:sz w:val="28"/>
        </w:rPr>
        <w:t>
      "53-1)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r>
        <w:br/>
      </w:r>
      <w:r>
        <w:rPr>
          <w:rFonts w:ascii="Times New Roman"/>
          <w:b w:val="false"/>
          <w:i w:val="false"/>
          <w:color w:val="000000"/>
          <w:sz w:val="28"/>
        </w:rPr>
        <w:t>
</w:t>
      </w:r>
      <w:r>
        <w:rPr>
          <w:rFonts w:ascii="Times New Roman"/>
          <w:b w:val="false"/>
          <w:i w:val="false"/>
          <w:color w:val="000000"/>
          <w:sz w:val="28"/>
        </w:rPr>
        <w:t>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r>
        <w:br/>
      </w:r>
      <w:r>
        <w:rPr>
          <w:rFonts w:ascii="Times New Roman"/>
          <w:b w:val="false"/>
          <w:i w:val="false"/>
          <w:color w:val="000000"/>
          <w:sz w:val="28"/>
        </w:rPr>
        <w:t>
</w:t>
      </w:r>
      <w:r>
        <w:rPr>
          <w:rFonts w:ascii="Times New Roman"/>
          <w:b w:val="false"/>
          <w:i w:val="false"/>
          <w:color w:val="000000"/>
          <w:sz w:val="28"/>
        </w:rPr>
        <w:t>
      54), 55) және 56)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br/>
      </w:r>
      <w:r>
        <w:rPr>
          <w:rFonts w:ascii="Times New Roman"/>
          <w:b w:val="false"/>
          <w:i w:val="false"/>
          <w:color w:val="000000"/>
          <w:sz w:val="28"/>
        </w:rPr>
        <w:t>
</w:t>
      </w:r>
      <w:r>
        <w:rPr>
          <w:rFonts w:ascii="Times New Roman"/>
          <w:b w:val="false"/>
          <w:i w:val="false"/>
          <w:color w:val="000000"/>
          <w:sz w:val="28"/>
        </w:rPr>
        <w:t>
      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r>
        <w:br/>
      </w:r>
      <w:r>
        <w:rPr>
          <w:rFonts w:ascii="Times New Roman"/>
          <w:b w:val="false"/>
          <w:i w:val="false"/>
          <w:color w:val="000000"/>
          <w:sz w:val="28"/>
        </w:rPr>
        <w:t>
</w:t>
      </w:r>
      <w:r>
        <w:rPr>
          <w:rFonts w:ascii="Times New Roman"/>
          <w:b w:val="false"/>
          <w:i w:val="false"/>
          <w:color w:val="000000"/>
          <w:sz w:val="28"/>
        </w:rPr>
        <w:t>
      56) тармақша бойынша орыс тіліндегі мәтінге түзету енгізілді, қазақ тіліндегі мәтін өзгермейді;</w:t>
      </w:r>
      <w:r>
        <w:br/>
      </w:r>
      <w:r>
        <w:rPr>
          <w:rFonts w:ascii="Times New Roman"/>
          <w:b w:val="false"/>
          <w:i w:val="false"/>
          <w:color w:val="000000"/>
          <w:sz w:val="28"/>
        </w:rPr>
        <w:t>
      мынадай мазмұндағы 56-1) және 56-2)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"56-1) ұлттық жоғары оқу орны – елдің жетекші ғылыми және әдістемелік орталығы болып табылатын, ерекше мәртебесі бар жоғары оқу орны;</w:t>
      </w:r>
      <w:r>
        <w:br/>
      </w:r>
      <w:r>
        <w:rPr>
          <w:rFonts w:ascii="Times New Roman"/>
          <w:b w:val="false"/>
          <w:i w:val="false"/>
          <w:color w:val="000000"/>
          <w:sz w:val="28"/>
        </w:rPr>
        <w:t>
</w:t>
      </w:r>
      <w:r>
        <w:rPr>
          <w:rFonts w:ascii="Times New Roman"/>
          <w:b w:val="false"/>
          <w:i w:val="false"/>
          <w:color w:val="000000"/>
          <w:sz w:val="28"/>
        </w:rPr>
        <w:t>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br/>
      </w:r>
      <w:r>
        <w:rPr>
          <w:rFonts w:ascii="Times New Roman"/>
          <w:b w:val="false"/>
          <w:i w:val="false"/>
          <w:color w:val="000000"/>
          <w:sz w:val="28"/>
        </w:rPr>
        <w:t>
</w:t>
      </w:r>
      <w:r>
        <w:rPr>
          <w:rFonts w:ascii="Times New Roman"/>
          <w:b w:val="false"/>
          <w:i w:val="false"/>
          <w:color w:val="000000"/>
          <w:sz w:val="28"/>
        </w:rPr>
        <w:t>
      57)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bookmarkEnd w:id="1"/>
    <w:bookmarkStart w:name="z69" w:id="2"/>
    <w:p>
      <w:pPr>
        <w:spacing w:after="0"/>
        <w:ind w:left="0"/>
        <w:jc w:val="both"/>
      </w:pPr>
      <w:r>
        <w:rPr>
          <w:rFonts w:ascii="Times New Roman"/>
          <w:b w:val="false"/>
          <w:i w:val="false"/>
          <w:color w:val="000000"/>
          <w:sz w:val="28"/>
        </w:rPr>
        <w:t>
      3) </w:t>
      </w:r>
      <w:r>
        <w:rPr>
          <w:rFonts w:ascii="Times New Roman"/>
          <w:b w:val="false"/>
          <w:i w:val="false"/>
          <w:color w:val="000000"/>
          <w:sz w:val="28"/>
        </w:rPr>
        <w:t>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4) тармақша "азаматтық" деген сөзден кейін "және ұлттық"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оқытудың, тәрбиенің және дамытудың бірлігі;";</w:t>
      </w:r>
    </w:p>
    <w:bookmarkEnd w:id="2"/>
    <w:bookmarkStart w:name="z73" w:id="3"/>
    <w:p>
      <w:pPr>
        <w:spacing w:after="0"/>
        <w:ind w:left="0"/>
        <w:jc w:val="both"/>
      </w:pPr>
      <w:r>
        <w:rPr>
          <w:rFonts w:ascii="Times New Roman"/>
          <w:b w:val="false"/>
          <w:i w:val="false"/>
          <w:color w:val="000000"/>
          <w:sz w:val="28"/>
        </w:rPr>
        <w:t>
      4)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тармақшадағы "(Қазақстан Республикасының Ұлттық қауiпсiздiк комитетiнiң бiлiм беру ұйымдарындағы мамандар даярлауды қоспағанда)" деген сөздер "(Қарулы Күштер,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 "білім беру" деген сөздердің алдынан "жоғары білім алуға ақы төлеу үшін" деген сөздермен толықтырылсын;</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"Өркен" грантын беру қағидаларын және оның мөлшерін бекітеді;";</w:t>
      </w:r>
      <w:r>
        <w:br/>
      </w:r>
      <w:r>
        <w:rPr>
          <w:rFonts w:ascii="Times New Roman"/>
          <w:b w:val="false"/>
          <w:i w:val="false"/>
          <w:color w:val="000000"/>
          <w:sz w:val="28"/>
        </w:rPr>
        <w:t>
</w:t>
      </w:r>
      <w:r>
        <w:rPr>
          <w:rFonts w:ascii="Times New Roman"/>
          <w:b w:val="false"/>
          <w:i w:val="false"/>
          <w:color w:val="000000"/>
          <w:sz w:val="28"/>
        </w:rPr>
        <w:t>
      6) тармақшадағы "және оның қолданылу мерзімдерін"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7) тармақшадағы "ережелерін және Білім беру ұйымдарын аккредиттеу ережелерін" деген сөздер "қағидаларын" деген сөзбен ауыстырылсын;</w:t>
      </w:r>
      <w:r>
        <w:br/>
      </w:r>
      <w:r>
        <w:rPr>
          <w:rFonts w:ascii="Times New Roman"/>
          <w:b w:val="false"/>
          <w:i w:val="false"/>
          <w:color w:val="000000"/>
          <w:sz w:val="28"/>
        </w:rPr>
        <w:t>
</w:t>
      </w:r>
      <w:r>
        <w:rPr>
          <w:rFonts w:ascii="Times New Roman"/>
          <w:b w:val="false"/>
          <w:i w:val="false"/>
          <w:color w:val="000000"/>
          <w:sz w:val="28"/>
        </w:rPr>
        <w:t>
      12) тармақшадағы "жеке адамның" деген сөздер – "адам" деген сөзбен, "Инновациялық университет" деген сөздер "Білім беру ұйымдарының ерекше мәртебесі"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тармақшадағы "ережелерін бекітеді" деген сөздер "қағидаларын бекітеді және "Болашақ" халықаралық стипендиясын жұмсау бағыттарын айқындайды"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 тармақша алып тасталсын;</w:t>
      </w:r>
      <w:r>
        <w:br/>
      </w:r>
      <w:r>
        <w:rPr>
          <w:rFonts w:ascii="Times New Roman"/>
          <w:b w:val="false"/>
          <w:i w:val="false"/>
          <w:color w:val="000000"/>
          <w:sz w:val="28"/>
        </w:rPr>
        <w:t>
</w:t>
      </w:r>
      <w:r>
        <w:rPr>
          <w:rFonts w:ascii="Times New Roman"/>
          <w:b w:val="false"/>
          <w:i w:val="false"/>
          <w:color w:val="000000"/>
          <w:sz w:val="28"/>
        </w:rPr>
        <w:t>
      21) және 22)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br/>
      </w:r>
      <w:r>
        <w:rPr>
          <w:rFonts w:ascii="Times New Roman"/>
          <w:b w:val="false"/>
          <w:i w:val="false"/>
          <w:color w:val="000000"/>
          <w:sz w:val="28"/>
        </w:rPr>
        <w:t>
</w:t>
      </w:r>
      <w:r>
        <w:rPr>
          <w:rFonts w:ascii="Times New Roman"/>
          <w:b w:val="false"/>
          <w:i w:val="false"/>
          <w:color w:val="000000"/>
          <w:sz w:val="28"/>
        </w:rPr>
        <w:t>
      22) "Орта білім беретін үздік ұйым" грантын беру тәртібін және оның мөлшерін белгілей отырып, оны беруге арналған конкурсты өткізу қағидаларын бекітеді;";</w:t>
      </w:r>
      <w:r>
        <w:br/>
      </w:r>
      <w:r>
        <w:rPr>
          <w:rFonts w:ascii="Times New Roman"/>
          <w:b w:val="false"/>
          <w:i w:val="false"/>
          <w:color w:val="000000"/>
          <w:sz w:val="28"/>
        </w:rPr>
        <w:t>
      мынадай мазмұндағы 22-1) және 22-2)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"22-1) қаржы ұйымдары беретін білім беру кредиттерін кепілдендіру тәртібін айқындайды;</w:t>
      </w:r>
      <w:r>
        <w:br/>
      </w:r>
      <w:r>
        <w:rPr>
          <w:rFonts w:ascii="Times New Roman"/>
          <w:b w:val="false"/>
          <w:i w:val="false"/>
          <w:color w:val="000000"/>
          <w:sz w:val="28"/>
        </w:rPr>
        <w:t>
</w:t>
      </w:r>
      <w:r>
        <w:rPr>
          <w:rFonts w:ascii="Times New Roman"/>
          <w:b w:val="false"/>
          <w:i w:val="false"/>
          <w:color w:val="000000"/>
          <w:sz w:val="28"/>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br/>
      </w:r>
      <w:r>
        <w:rPr>
          <w:rFonts w:ascii="Times New Roman"/>
          <w:b w:val="false"/>
          <w:i w:val="false"/>
          <w:color w:val="000000"/>
          <w:sz w:val="28"/>
        </w:rPr>
        <w:t>
</w:t>
      </w:r>
      <w:r>
        <w:rPr>
          <w:rFonts w:ascii="Times New Roman"/>
          <w:b w:val="false"/>
          <w:i w:val="false"/>
          <w:color w:val="000000"/>
          <w:sz w:val="28"/>
        </w:rPr>
        <w:t>
      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r>
        <w:br/>
      </w:r>
      <w:r>
        <w:rPr>
          <w:rFonts w:ascii="Times New Roman"/>
          <w:b w:val="false"/>
          <w:i w:val="false"/>
          <w:color w:val="000000"/>
          <w:sz w:val="28"/>
        </w:rPr>
        <w:t>
      мынадай мазмұндағы 24-1) және 25-1)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r>
        <w:br/>
      </w:r>
      <w:r>
        <w:rPr>
          <w:rFonts w:ascii="Times New Roman"/>
          <w:b w:val="false"/>
          <w:i w:val="false"/>
          <w:color w:val="000000"/>
          <w:sz w:val="28"/>
        </w:rPr>
        <w:t>
</w:t>
      </w: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3"/>
    <w:bookmarkStart w:name="z90" w:id="4"/>
    <w:p>
      <w:pPr>
        <w:spacing w:after="0"/>
        <w:ind w:left="0"/>
        <w:jc w:val="both"/>
      </w:pPr>
      <w:r>
        <w:rPr>
          <w:rFonts w:ascii="Times New Roman"/>
          <w:b w:val="false"/>
          <w:i w:val="false"/>
          <w:color w:val="000000"/>
          <w:sz w:val="28"/>
        </w:rPr>
        <w:t>
      5)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r>
        <w:br/>
      </w:r>
      <w:r>
        <w:rPr>
          <w:rFonts w:ascii="Times New Roman"/>
          <w:b w:val="false"/>
          <w:i w:val="false"/>
          <w:color w:val="000000"/>
          <w:sz w:val="28"/>
        </w:rPr>
        <w:t>
</w:t>
      </w:r>
      <w:r>
        <w:rPr>
          <w:rFonts w:ascii="Times New Roman"/>
          <w:b w:val="false"/>
          <w:i w:val="false"/>
          <w:color w:val="000000"/>
          <w:sz w:val="28"/>
        </w:rPr>
        <w:t>
      3) тармақшадағы "жыл сайын" деген сөздер "жыл сайынғы ұлттық"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"(медициналық және фармацевтік білім беруден басқа)" деген сөздер алып тасталсын;</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медициналық, фармацевтік және әскери білім берудің мемлекеттік жалпыға міндетті білім беру стандарттарын келіседі;";</w:t>
      </w:r>
      <w:r>
        <w:br/>
      </w:r>
      <w:r>
        <w:rPr>
          <w:rFonts w:ascii="Times New Roman"/>
          <w:b w:val="false"/>
          <w:i w:val="false"/>
          <w:color w:val="000000"/>
          <w:sz w:val="28"/>
        </w:rPr>
        <w:t>
</w:t>
      </w:r>
      <w:r>
        <w:rPr>
          <w:rFonts w:ascii="Times New Roman"/>
          <w:b w:val="false"/>
          <w:i w:val="false"/>
          <w:color w:val="000000"/>
          <w:sz w:val="28"/>
        </w:rPr>
        <w:t>
      7) тармақша алып тасталсын;</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8) және 9)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бiлiм беру қызметiн жүзеге асыру құқығына лицензияларды және (немесе) қосымшаларды:</w:t>
      </w:r>
      <w:r>
        <w:br/>
      </w:r>
      <w:r>
        <w:rPr>
          <w:rFonts w:ascii="Times New Roman"/>
          <w:b w:val="false"/>
          <w:i w:val="false"/>
          <w:color w:val="000000"/>
          <w:sz w:val="28"/>
        </w:rPr>
        <w:t>
      бастауыш, негізгі орта, жалпы орта білім берудің жалпы білім беретін бағдарламаларын іске асыратын заңды тұлғаларға;</w:t>
      </w:r>
      <w:r>
        <w:br/>
      </w:r>
      <w:r>
        <w:rPr>
          <w:rFonts w:ascii="Times New Roman"/>
          <w:b w:val="false"/>
          <w:i w:val="false"/>
          <w:color w:val="000000"/>
          <w:sz w:val="28"/>
        </w:rPr>
        <w:t>
      техникалық және кәсіптік білім берудің, оның ішінде кәсіптер мен мамандықтар бойынша кәсіптік бағдарламаларды іске асыратын заңды тұлғаларға;</w:t>
      </w:r>
      <w:r>
        <w:br/>
      </w:r>
      <w:r>
        <w:rPr>
          <w:rFonts w:ascii="Times New Roman"/>
          <w:b w:val="false"/>
          <w:i w:val="false"/>
          <w:color w:val="000000"/>
          <w:sz w:val="28"/>
        </w:rPr>
        <w:t>
      орта білімнен кейінгі, жоғары, жоғары білімнен кейінгі білім берудің, оның ішінде мамандықтар бойынша кәсіптік бағдарламаларды іске асыратын заңды тұлғаларға;</w:t>
      </w:r>
      <w:r>
        <w:br/>
      </w:r>
      <w:r>
        <w:rPr>
          <w:rFonts w:ascii="Times New Roman"/>
          <w:b w:val="false"/>
          <w:i w:val="false"/>
          <w:color w:val="000000"/>
          <w:sz w:val="28"/>
        </w:rPr>
        <w:t>
      рухани білім беру бағдарламаларын іске асыратын заңды тұлғаларға береді;</w:t>
      </w:r>
      <w:r>
        <w:br/>
      </w:r>
      <w:r>
        <w:rPr>
          <w:rFonts w:ascii="Times New Roman"/>
          <w:b w:val="false"/>
          <w:i w:val="false"/>
          <w:color w:val="000000"/>
          <w:sz w:val="28"/>
        </w:rPr>
        <w:t>
</w:t>
      </w:r>
      <w:r>
        <w:rPr>
          <w:rFonts w:ascii="Times New Roman"/>
          <w:b w:val="false"/>
          <w:i w:val="false"/>
          <w:color w:val="000000"/>
          <w:sz w:val="28"/>
        </w:rPr>
        <w:t>
      9) меншiк нысандары мен ведомстволық бағыныстылығына қарамастан, мыналарды:</w:t>
      </w:r>
      <w:r>
        <w:br/>
      </w:r>
      <w:r>
        <w:rPr>
          <w:rFonts w:ascii="Times New Roman"/>
          <w:b w:val="false"/>
          <w:i w:val="false"/>
          <w:color w:val="000000"/>
          <w:sz w:val="28"/>
        </w:rPr>
        <w:t>
      мектепке дейінгі тәрбие мен оқытудың, бастауыш, негізгі орта және жалпы орта білім берудің;</w:t>
      </w:r>
      <w:r>
        <w:br/>
      </w:r>
      <w:r>
        <w:rPr>
          <w:rFonts w:ascii="Times New Roman"/>
          <w:b w:val="false"/>
          <w:i w:val="false"/>
          <w:color w:val="000000"/>
          <w:sz w:val="28"/>
        </w:rPr>
        <w:t>
      арнайы және мамандандырылған білім берудің;</w:t>
      </w:r>
      <w:r>
        <w:br/>
      </w:r>
      <w:r>
        <w:rPr>
          <w:rFonts w:ascii="Times New Roman"/>
          <w:b w:val="false"/>
          <w:i w:val="false"/>
          <w:color w:val="000000"/>
          <w:sz w:val="28"/>
        </w:rPr>
        <w:t>
      балаларға арналған қосымша білім берудің;</w:t>
      </w:r>
      <w:r>
        <w:br/>
      </w:r>
      <w:r>
        <w:rPr>
          <w:rFonts w:ascii="Times New Roman"/>
          <w:b w:val="false"/>
          <w:i w:val="false"/>
          <w:color w:val="000000"/>
          <w:sz w:val="28"/>
        </w:rPr>
        <w:t>
      балалар мен жасөспiрiмдерге арналған спорт бойынша қосымша білім берудің;</w:t>
      </w:r>
      <w:r>
        <w:br/>
      </w:r>
      <w:r>
        <w:rPr>
          <w:rFonts w:ascii="Times New Roman"/>
          <w:b w:val="false"/>
          <w:i w:val="false"/>
          <w:color w:val="000000"/>
          <w:sz w:val="28"/>
        </w:rPr>
        <w:t>
      техникалық және кәсіптік, орта білімнен кейінгі білім берудің;</w:t>
      </w:r>
      <w:r>
        <w:br/>
      </w:r>
      <w:r>
        <w:rPr>
          <w:rFonts w:ascii="Times New Roman"/>
          <w:b w:val="false"/>
          <w:i w:val="false"/>
          <w:color w:val="000000"/>
          <w:sz w:val="28"/>
        </w:rPr>
        <w:t>
      жоғары және жоғары оқу орнынан кейінгі білім берудің (медициналық және фармацевтiк бiлiм берудi қоспағанда) білім беру бағдарламаларын іске асыратын бiлiм беру ұйымдарын мемлекеттiк аттестаттаудан өткiзедi;";</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инновациялық қызметті жүзеге асыратын және ғылыми зерттеулердің нәтижелерін өндіріске енгізетін базалық жоғары оқу орындарын айқындайды;";</w:t>
      </w:r>
      <w:r>
        <w:br/>
      </w:r>
      <w:r>
        <w:rPr>
          <w:rFonts w:ascii="Times New Roman"/>
          <w:b w:val="false"/>
          <w:i w:val="false"/>
          <w:color w:val="000000"/>
          <w:sz w:val="28"/>
        </w:rPr>
        <w:t>
</w:t>
      </w:r>
      <w:r>
        <w:rPr>
          <w:rFonts w:ascii="Times New Roman"/>
          <w:b w:val="false"/>
          <w:i w:val="false"/>
          <w:color w:val="000000"/>
          <w:sz w:val="28"/>
        </w:rPr>
        <w:t>
      10) және 12)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r>
        <w:br/>
      </w:r>
      <w:r>
        <w:rPr>
          <w:rFonts w:ascii="Times New Roman"/>
          <w:b w:val="false"/>
          <w:i w:val="false"/>
          <w:color w:val="000000"/>
          <w:sz w:val="28"/>
        </w:rPr>
        <w:t>
</w:t>
      </w:r>
      <w:r>
        <w:rPr>
          <w:rFonts w:ascii="Times New Roman"/>
          <w:b w:val="false"/>
          <w:i w:val="false"/>
          <w:color w:val="000000"/>
          <w:sz w:val="28"/>
        </w:rPr>
        <w:t>
      "12) Ұлттық бірыңғай тестілеуді және кешенді тестілеуді өткізу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13) тармақшадағы "деңгейі" деген сөз "түрлері" деген сөзбен ауыстырылсын;</w:t>
      </w:r>
      <w:r>
        <w:br/>
      </w:r>
      <w:r>
        <w:rPr>
          <w:rFonts w:ascii="Times New Roman"/>
          <w:b w:val="false"/>
          <w:i w:val="false"/>
          <w:color w:val="000000"/>
          <w:sz w:val="28"/>
        </w:rPr>
        <w:t>
</w:t>
      </w:r>
      <w:r>
        <w:rPr>
          <w:rFonts w:ascii="Times New Roman"/>
          <w:b w:val="false"/>
          <w:i w:val="false"/>
          <w:color w:val="000000"/>
          <w:sz w:val="28"/>
        </w:rPr>
        <w:t>
      14) тармақшадағы "уақытын" деген сөз "мерзімін" деген сөзбен ауыстырылсын;</w:t>
      </w:r>
      <w:r>
        <w:br/>
      </w:r>
      <w:r>
        <w:rPr>
          <w:rFonts w:ascii="Times New Roman"/>
          <w:b w:val="false"/>
          <w:i w:val="false"/>
          <w:color w:val="000000"/>
          <w:sz w:val="28"/>
        </w:rPr>
        <w:t>
</w:t>
      </w:r>
      <w:r>
        <w:rPr>
          <w:rFonts w:ascii="Times New Roman"/>
          <w:b w:val="false"/>
          <w:i w:val="false"/>
          <w:color w:val="000000"/>
          <w:sz w:val="28"/>
        </w:rPr>
        <w:t>
      18) тармақша алып тасталсын;</w:t>
      </w:r>
      <w:r>
        <w:br/>
      </w:r>
      <w:r>
        <w:rPr>
          <w:rFonts w:ascii="Times New Roman"/>
          <w:b w:val="false"/>
          <w:i w:val="false"/>
          <w:color w:val="000000"/>
          <w:sz w:val="28"/>
        </w:rPr>
        <w:t>
</w:t>
      </w:r>
      <w:r>
        <w:rPr>
          <w:rFonts w:ascii="Times New Roman"/>
          <w:b w:val="false"/>
          <w:i w:val="false"/>
          <w:color w:val="000000"/>
          <w:sz w:val="28"/>
        </w:rPr>
        <w:t>
      20) тармақшадағы "растаудың" деген сөз – "бағалау" деген сөзбен, "берудің тәртiбiн" деген сөздер "беру қағидаларын"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ұйымдастырады" деген сөз "қамтамасыз ету жөніндегі қағидаларды әзірлейді және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 тармақша "оқу-әдістемелік" деген сөздерден кейін "және ғылыми-әдістемелік" деген сөздермен толықтырылсын;</w:t>
      </w:r>
      <w:r>
        <w:br/>
      </w:r>
      <w:r>
        <w:rPr>
          <w:rFonts w:ascii="Times New Roman"/>
          <w:b w:val="false"/>
          <w:i w:val="false"/>
          <w:color w:val="000000"/>
          <w:sz w:val="28"/>
        </w:rPr>
        <w:t>
      мынадай мазмұндағы 25-1), 25-2) және 26-1)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"25-1) Қазақстан Республикасы жоғары оқу орындарының дайындық бөлімдерінің қызметін ұйымдастыру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br/>
      </w:r>
      <w:r>
        <w:rPr>
          <w:rFonts w:ascii="Times New Roman"/>
          <w:b w:val="false"/>
          <w:i w:val="false"/>
          <w:color w:val="000000"/>
          <w:sz w:val="28"/>
        </w:rPr>
        <w:t>
</w:t>
      </w:r>
      <w:r>
        <w:rPr>
          <w:rFonts w:ascii="Times New Roman"/>
          <w:b w:val="false"/>
          <w:i w:val="false"/>
          <w:color w:val="000000"/>
          <w:sz w:val="28"/>
        </w:rPr>
        <w:t>
      "26-1)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27)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r>
        <w:br/>
      </w:r>
      <w:r>
        <w:rPr>
          <w:rFonts w:ascii="Times New Roman"/>
          <w:b w:val="false"/>
          <w:i w:val="false"/>
          <w:color w:val="000000"/>
          <w:sz w:val="28"/>
        </w:rPr>
        <w:t>
      мынадай мазмұндағы 27-1) тармақшамен толықтырылсын:</w:t>
      </w:r>
      <w:r>
        <w:br/>
      </w:r>
      <w:r>
        <w:rPr>
          <w:rFonts w:ascii="Times New Roman"/>
          <w:b w:val="false"/>
          <w:i w:val="false"/>
          <w:color w:val="000000"/>
          <w:sz w:val="28"/>
        </w:rPr>
        <w:t>
</w:t>
      </w:r>
      <w:r>
        <w:rPr>
          <w:rFonts w:ascii="Times New Roman"/>
          <w:b w:val="false"/>
          <w:i w:val="false"/>
          <w:color w:val="000000"/>
          <w:sz w:val="28"/>
        </w:rPr>
        <w:t>
      "27-1)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29)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br/>
      </w:r>
      <w:r>
        <w:rPr>
          <w:rFonts w:ascii="Times New Roman"/>
          <w:b w:val="false"/>
          <w:i w:val="false"/>
          <w:color w:val="000000"/>
          <w:sz w:val="28"/>
        </w:rPr>
        <w:t>
      мынадай редакциядағы 29-1) тармақшамен толықтырылсын:</w:t>
      </w:r>
      <w:r>
        <w:br/>
      </w:r>
      <w:r>
        <w:rPr>
          <w:rFonts w:ascii="Times New Roman"/>
          <w:b w:val="false"/>
          <w:i w:val="false"/>
          <w:color w:val="000000"/>
          <w:sz w:val="28"/>
        </w:rPr>
        <w:t>
</w:t>
      </w: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33) тармақша алып тасталсын;</w:t>
      </w:r>
      <w:r>
        <w:br/>
      </w:r>
      <w:r>
        <w:rPr>
          <w:rFonts w:ascii="Times New Roman"/>
          <w:b w:val="false"/>
          <w:i w:val="false"/>
          <w:color w:val="000000"/>
          <w:sz w:val="28"/>
        </w:rPr>
        <w:t>
</w:t>
      </w:r>
      <w:r>
        <w:rPr>
          <w:rFonts w:ascii="Times New Roman"/>
          <w:b w:val="false"/>
          <w:i w:val="false"/>
          <w:color w:val="000000"/>
          <w:sz w:val="28"/>
        </w:rPr>
        <w:t>
      35)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мемлекеттік орта білім беру мекемелерінің басшыларын конкурстық тағайындау қағидаларын әзірлейді және бекітеді;";</w:t>
      </w:r>
      <w:r>
        <w:br/>
      </w:r>
      <w:r>
        <w:rPr>
          <w:rFonts w:ascii="Times New Roman"/>
          <w:b w:val="false"/>
          <w:i w:val="false"/>
          <w:color w:val="000000"/>
          <w:sz w:val="28"/>
        </w:rPr>
        <w:t>
      мынадай мазмұндағы 36-1) тармақшамен толықтырылсын:</w:t>
      </w:r>
      <w:r>
        <w:br/>
      </w:r>
      <w:r>
        <w:rPr>
          <w:rFonts w:ascii="Times New Roman"/>
          <w:b w:val="false"/>
          <w:i w:val="false"/>
          <w:color w:val="000000"/>
          <w:sz w:val="28"/>
        </w:rPr>
        <w:t>
</w:t>
      </w:r>
      <w:r>
        <w:rPr>
          <w:rFonts w:ascii="Times New Roman"/>
          <w:b w:val="false"/>
          <w:i w:val="false"/>
          <w:color w:val="000000"/>
          <w:sz w:val="28"/>
        </w:rPr>
        <w:t>
      "36-1) жоғары оқу орнының және ғылыми ұйымдардың қолдаухаты бойынша қауымдастырылған профессор (доцент), профессор ғылыми атақтарын береді;";</w:t>
      </w:r>
      <w:r>
        <w:br/>
      </w:r>
      <w:r>
        <w:rPr>
          <w:rFonts w:ascii="Times New Roman"/>
          <w:b w:val="false"/>
          <w:i w:val="false"/>
          <w:color w:val="000000"/>
          <w:sz w:val="28"/>
        </w:rPr>
        <w:t>
</w:t>
      </w:r>
      <w:r>
        <w:rPr>
          <w:rFonts w:ascii="Times New Roman"/>
          <w:b w:val="false"/>
          <w:i w:val="false"/>
          <w:color w:val="000000"/>
          <w:sz w:val="28"/>
        </w:rPr>
        <w:t>
      41)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r>
        <w:br/>
      </w:r>
      <w:r>
        <w:rPr>
          <w:rFonts w:ascii="Times New Roman"/>
          <w:b w:val="false"/>
          <w:i w:val="false"/>
          <w:color w:val="000000"/>
          <w:sz w:val="28"/>
        </w:rPr>
        <w:t>
</w:t>
      </w:r>
      <w:r>
        <w:rPr>
          <w:rFonts w:ascii="Times New Roman"/>
          <w:b w:val="false"/>
          <w:i w:val="false"/>
          <w:color w:val="000000"/>
          <w:sz w:val="28"/>
        </w:rPr>
        <w:t>
      42) тармақша алып тасталсын;</w:t>
      </w:r>
      <w:r>
        <w:br/>
      </w:r>
      <w:r>
        <w:rPr>
          <w:rFonts w:ascii="Times New Roman"/>
          <w:b w:val="false"/>
          <w:i w:val="false"/>
          <w:color w:val="000000"/>
          <w:sz w:val="28"/>
        </w:rPr>
        <w:t>
</w:t>
      </w:r>
      <w:r>
        <w:rPr>
          <w:rFonts w:ascii="Times New Roman"/>
          <w:b w:val="false"/>
          <w:i w:val="false"/>
          <w:color w:val="000000"/>
          <w:sz w:val="28"/>
        </w:rPr>
        <w:t>
      43)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r>
        <w:br/>
      </w:r>
      <w:r>
        <w:rPr>
          <w:rFonts w:ascii="Times New Roman"/>
          <w:b w:val="false"/>
          <w:i w:val="false"/>
          <w:color w:val="000000"/>
          <w:sz w:val="28"/>
        </w:rPr>
        <w:t>
      мынадай мазмұндағы 44-1), 44-2), 44-3), 44-4), 44-5), 44-6), 45-1), 45-2), 45-3), 46-1), 46-2), 46-3), 46-4), 46-5), 46-6), 46-7), 46-8) және 46-9)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44-2) білім беру жүйесін басқару органдарын ақпараттық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44-3) бірыңғай ақпараттық білім беру жүйесін ұйымдастыру және оның жұмыс істеу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r>
        <w:br/>
      </w:r>
      <w:r>
        <w:rPr>
          <w:rFonts w:ascii="Times New Roman"/>
          <w:b w:val="false"/>
          <w:i w:val="false"/>
          <w:color w:val="000000"/>
          <w:sz w:val="28"/>
        </w:rPr>
        <w:t>
</w:t>
      </w:r>
      <w:r>
        <w:rPr>
          <w:rFonts w:ascii="Times New Roman"/>
          <w:b w:val="false"/>
          <w:i w:val="false"/>
          <w:color w:val="000000"/>
          <w:sz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r>
        <w:br/>
      </w:r>
      <w:r>
        <w:rPr>
          <w:rFonts w:ascii="Times New Roman"/>
          <w:b w:val="false"/>
          <w:i w:val="false"/>
          <w:color w:val="000000"/>
          <w:sz w:val="28"/>
        </w:rPr>
        <w:t>
</w:t>
      </w: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"45-1) орта білім беру ұйымдарында психологиялық қызметтің жұмыс істеу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r>
        <w:br/>
      </w:r>
      <w:r>
        <w:rPr>
          <w:rFonts w:ascii="Times New Roman"/>
          <w:b w:val="false"/>
          <w:i w:val="false"/>
          <w:color w:val="000000"/>
          <w:sz w:val="28"/>
        </w:rPr>
        <w:t>
</w:t>
      </w:r>
      <w:r>
        <w:rPr>
          <w:rFonts w:ascii="Times New Roman"/>
          <w:b w:val="false"/>
          <w:i w:val="false"/>
          <w:color w:val="000000"/>
          <w:sz w:val="28"/>
        </w:rPr>
        <w:t>
      45-3) білім беру ұйымдарының ішкі тәртібінің үлгілік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46-2) орта, техникалық және кәсіптік білім берудің жан басына шаққандағы қаржыландыру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46-4) біліктілікті қашықтықтан арттыруды қамтамасыз етудің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
      46-5) педагогтардың біліктілік деңгейін растау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46-6) базалық жоғары оқу орындарында магистрлер мен PhD докторларын нысаналы даярлау тетігін әзірлейді және бекітеді;</w:t>
      </w:r>
      <w:r>
        <w:br/>
      </w:r>
      <w:r>
        <w:rPr>
          <w:rFonts w:ascii="Times New Roman"/>
          <w:b w:val="false"/>
          <w:i w:val="false"/>
          <w:color w:val="000000"/>
          <w:sz w:val="28"/>
        </w:rPr>
        <w:t>
</w:t>
      </w:r>
      <w:r>
        <w:rPr>
          <w:rFonts w:ascii="Times New Roman"/>
          <w:b w:val="false"/>
          <w:i w:val="false"/>
          <w:color w:val="000000"/>
          <w:sz w:val="28"/>
        </w:rPr>
        <w:t>
      46-7) мемлекеттік жоғары оқу орындарының ректорларын тағайындау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46-8) университеттік интернет-ресустарға қойылатын талаптарды айқындайды және бекітеді;</w:t>
      </w:r>
      <w:r>
        <w:br/>
      </w:r>
      <w:r>
        <w:rPr>
          <w:rFonts w:ascii="Times New Roman"/>
          <w:b w:val="false"/>
          <w:i w:val="false"/>
          <w:color w:val="000000"/>
          <w:sz w:val="28"/>
        </w:rPr>
        <w:t>
</w:t>
      </w:r>
      <w:r>
        <w:rPr>
          <w:rFonts w:ascii="Times New Roman"/>
          <w:b w:val="false"/>
          <w:i w:val="false"/>
          <w:color w:val="000000"/>
          <w:sz w:val="28"/>
        </w:rPr>
        <w:t>
      46-9) мектеп-интернаттарға, бейіндік мектептерге қойылатын техникалық талаптарды әзірлеуді ұйымдастырады және бекітеді;";</w:t>
      </w:r>
    </w:p>
    <w:bookmarkEnd w:id="4"/>
    <w:bookmarkStart w:name="z146" w:id="5"/>
    <w:p>
      <w:pPr>
        <w:spacing w:after="0"/>
        <w:ind w:left="0"/>
        <w:jc w:val="both"/>
      </w:pPr>
      <w:r>
        <w:rPr>
          <w:rFonts w:ascii="Times New Roman"/>
          <w:b w:val="false"/>
          <w:i w:val="false"/>
          <w:color w:val="000000"/>
          <w:sz w:val="28"/>
        </w:rPr>
        <w:t>
      6)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br/>
      </w:r>
      <w:r>
        <w:rPr>
          <w:rFonts w:ascii="Times New Roman"/>
          <w:b w:val="false"/>
          <w:i w:val="false"/>
          <w:color w:val="000000"/>
          <w:sz w:val="28"/>
        </w:rPr>
        <w:t>
</w:t>
      </w:r>
      <w:r>
        <w:rPr>
          <w:rFonts w:ascii="Times New Roman"/>
          <w:b w:val="false"/>
          <w:i w:val="false"/>
          <w:color w:val="000000"/>
          <w:sz w:val="28"/>
        </w:rPr>
        <w:t>
      6) тармақша "мектептерін" деген сөзден кейін "білім беру саласындағы уәкілетті органның келісімі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7-1) және 7-2) тармақшалар алып тасталсын;</w:t>
      </w:r>
      <w:r>
        <w:br/>
      </w:r>
      <w:r>
        <w:rPr>
          <w:rFonts w:ascii="Times New Roman"/>
          <w:b w:val="false"/>
          <w:i w:val="false"/>
          <w:color w:val="000000"/>
          <w:sz w:val="28"/>
        </w:rPr>
        <w:t>
</w:t>
      </w:r>
      <w:r>
        <w:rPr>
          <w:rFonts w:ascii="Times New Roman"/>
          <w:b w:val="false"/>
          <w:i w:val="false"/>
          <w:color w:val="000000"/>
          <w:sz w:val="28"/>
        </w:rPr>
        <w:t>
      11), 12) және 13)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
      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r>
        <w:br/>
      </w:r>
      <w:r>
        <w:rPr>
          <w:rFonts w:ascii="Times New Roman"/>
          <w:b w:val="false"/>
          <w:i w:val="false"/>
          <w:color w:val="000000"/>
          <w:sz w:val="28"/>
        </w:rPr>
        <w:t>
</w:t>
      </w:r>
      <w:r>
        <w:rPr>
          <w:rFonts w:ascii="Times New Roman"/>
          <w:b w:val="false"/>
          <w:i w:val="false"/>
          <w:color w:val="000000"/>
          <w:sz w:val="28"/>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
      14) тармақшадағы "спорт бойынша балаларға" деген сөздер "балаларға облыстық деңгейде жүзеге асырылатын" деген сөздермен ауыстырылсын;</w:t>
      </w:r>
      <w:r>
        <w:br/>
      </w:r>
      <w:r>
        <w:rPr>
          <w:rFonts w:ascii="Times New Roman"/>
          <w:b w:val="false"/>
          <w:i w:val="false"/>
          <w:color w:val="000000"/>
          <w:sz w:val="28"/>
        </w:rPr>
        <w:t>
      мынадай мазмұндағы 20-1) тармақшамен толықтырылсын:</w:t>
      </w:r>
      <w:r>
        <w:br/>
      </w:r>
      <w:r>
        <w:rPr>
          <w:rFonts w:ascii="Times New Roman"/>
          <w:b w:val="false"/>
          <w:i w:val="false"/>
          <w:color w:val="000000"/>
          <w:sz w:val="28"/>
        </w:rPr>
        <w:t>
</w:t>
      </w: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br/>
      </w:r>
      <w:r>
        <w:rPr>
          <w:rFonts w:ascii="Times New Roman"/>
          <w:b w:val="false"/>
          <w:i w:val="false"/>
          <w:color w:val="000000"/>
          <w:sz w:val="28"/>
        </w:rPr>
        <w:t>
</w:t>
      </w:r>
      <w:r>
        <w:rPr>
          <w:rFonts w:ascii="Times New Roman"/>
          <w:b w:val="false"/>
          <w:i w:val="false"/>
          <w:color w:val="000000"/>
          <w:sz w:val="28"/>
        </w:rPr>
        <w:t>
      22) тармақшадағы "облыстық білім департаментінің" деген сөздер "білім беруді облыстық басқару органының" деген сөздермен ауыстырылсын;</w:t>
      </w:r>
      <w:r>
        <w:br/>
      </w:r>
      <w:r>
        <w:rPr>
          <w:rFonts w:ascii="Times New Roman"/>
          <w:b w:val="false"/>
          <w:i w:val="false"/>
          <w:color w:val="000000"/>
          <w:sz w:val="28"/>
        </w:rPr>
        <w:t>
      мынадай мазмұндағы 22-1), 24-1), 24-2), 24-3), 24-4) және 24-5)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"22-1)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
      "24-1) қамқоршылық кеңестерге жәрдем көрсетеді;</w:t>
      </w:r>
      <w:r>
        <w:br/>
      </w:r>
      <w:r>
        <w:rPr>
          <w:rFonts w:ascii="Times New Roman"/>
          <w:b w:val="false"/>
          <w:i w:val="false"/>
          <w:color w:val="000000"/>
          <w:sz w:val="28"/>
        </w:rPr>
        <w:t>
</w:t>
      </w:r>
      <w:r>
        <w:rPr>
          <w:rFonts w:ascii="Times New Roman"/>
          <w:b w:val="false"/>
          <w:i w:val="false"/>
          <w:color w:val="000000"/>
          <w:sz w:val="28"/>
        </w:rPr>
        <w:t>
      24-2) мемлекеттік білім беру ұйымдарының кадрмен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
      24-3) конкурс жеңімпаздарына – мемлекеттік орта білім беру мекемелеріне "Орта білім беретін үздік ұйым" грантын төлейді;</w:t>
      </w:r>
      <w:r>
        <w:br/>
      </w:r>
      <w:r>
        <w:rPr>
          <w:rFonts w:ascii="Times New Roman"/>
          <w:b w:val="false"/>
          <w:i w:val="false"/>
          <w:color w:val="000000"/>
          <w:sz w:val="28"/>
        </w:rPr>
        <w:t>
</w:t>
      </w:r>
      <w:r>
        <w:rPr>
          <w:rFonts w:ascii="Times New Roman"/>
          <w:b w:val="false"/>
          <w:i w:val="false"/>
          <w:color w:val="000000"/>
          <w:sz w:val="28"/>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
      24-5) аудандық әдістемелік кабинеттердің, біліктілігін арттыру институтының материалдық-техникалық базасын қамтамасыз етеді;";</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тармақшадағы "міндетті" деген сөз алып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6), 6-1) және 6-2) тармақшалар алып тасталсын;</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техникалық және кәсіптік, орта білімнен кейінгі білімі бар мамандарды даярлауға арналған мемлекеттік білім беру тапсырысын бекітеді;";</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br/>
      </w:r>
      <w:r>
        <w:rPr>
          <w:rFonts w:ascii="Times New Roman"/>
          <w:b w:val="false"/>
          <w:i w:val="false"/>
          <w:color w:val="000000"/>
          <w:sz w:val="28"/>
        </w:rPr>
        <w:t>
</w:t>
      </w:r>
      <w:r>
        <w:rPr>
          <w:rFonts w:ascii="Times New Roman"/>
          <w:b w:val="false"/>
          <w:i w:val="false"/>
          <w:color w:val="000000"/>
          <w:sz w:val="28"/>
        </w:rPr>
        <w:t>
      11) және 15)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
      25) тармақшадағы "білім департаменттерінің" деген сөздер "білім беруді басқару органының" деген сөздермен ауыстырылсын;</w:t>
      </w:r>
      <w:r>
        <w:br/>
      </w:r>
      <w:r>
        <w:rPr>
          <w:rFonts w:ascii="Times New Roman"/>
          <w:b w:val="false"/>
          <w:i w:val="false"/>
          <w:color w:val="000000"/>
          <w:sz w:val="28"/>
        </w:rPr>
        <w:t>
      мынадай мазмұндағы 25-1), 25-2), 25-3), 25-4), 25-5), 25-6), 25-7) және 25-8)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25-2)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
      25-3) қамқоршылық кеңестерге жәрдем көрсетеді;</w:t>
      </w:r>
      <w:r>
        <w:br/>
      </w:r>
      <w:r>
        <w:rPr>
          <w:rFonts w:ascii="Times New Roman"/>
          <w:b w:val="false"/>
          <w:i w:val="false"/>
          <w:color w:val="000000"/>
          <w:sz w:val="28"/>
        </w:rPr>
        <w:t>
</w:t>
      </w:r>
      <w:r>
        <w:rPr>
          <w:rFonts w:ascii="Times New Roman"/>
          <w:b w:val="false"/>
          <w:i w:val="false"/>
          <w:color w:val="000000"/>
          <w:sz w:val="28"/>
        </w:rPr>
        <w:t>
      25-4) мемлекеттік білім беру ұйымдарының кадрмен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w:t>
      </w:r>
      <w:r>
        <w:rPr>
          <w:rFonts w:ascii="Times New Roman"/>
          <w:b w:val="false"/>
          <w:i w:val="false"/>
          <w:color w:val="000000"/>
          <w:sz w:val="28"/>
        </w:rPr>
        <w:t>
      25-6) конкурс жеңімпаздарына – мемлекеттік орта білім беру мекемелеріне "Орта білім беретін үздік ұйым" грантын төлейді;</w:t>
      </w:r>
      <w:r>
        <w:br/>
      </w:r>
      <w:r>
        <w:rPr>
          <w:rFonts w:ascii="Times New Roman"/>
          <w:b w:val="false"/>
          <w:i w:val="false"/>
          <w:color w:val="000000"/>
          <w:sz w:val="28"/>
        </w:rPr>
        <w:t>
</w:t>
      </w:r>
      <w:r>
        <w:rPr>
          <w:rFonts w:ascii="Times New Roman"/>
          <w:b w:val="false"/>
          <w:i w:val="false"/>
          <w:color w:val="000000"/>
          <w:sz w:val="28"/>
        </w:rPr>
        <w:t>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
      25-8) аудандық әдістемелік кабинеттердің, біліктілігін арттыру институтының материалдық-техникалық базасын қамтамасыз етеді;";</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4) тармақшадағы "міндетті" деген сөз алып тасталсын;</w:t>
      </w:r>
      <w:r>
        <w:br/>
      </w:r>
      <w:r>
        <w:rPr>
          <w:rFonts w:ascii="Times New Roman"/>
          <w:b w:val="false"/>
          <w:i w:val="false"/>
          <w:color w:val="000000"/>
          <w:sz w:val="28"/>
        </w:rPr>
        <w:t>
</w:t>
      </w:r>
      <w:r>
        <w:rPr>
          <w:rFonts w:ascii="Times New Roman"/>
          <w:b w:val="false"/>
          <w:i w:val="false"/>
          <w:color w:val="000000"/>
          <w:sz w:val="28"/>
        </w:rPr>
        <w:t>
      6), 6-1) және 6-2) тармақшалар алып тасталсын;</w:t>
      </w:r>
      <w:r>
        <w:br/>
      </w:r>
      <w:r>
        <w:rPr>
          <w:rFonts w:ascii="Times New Roman"/>
          <w:b w:val="false"/>
          <w:i w:val="false"/>
          <w:color w:val="000000"/>
          <w:sz w:val="28"/>
        </w:rPr>
        <w:t>
</w:t>
      </w:r>
      <w:r>
        <w:rPr>
          <w:rFonts w:ascii="Times New Roman"/>
          <w:b w:val="false"/>
          <w:i w:val="false"/>
          <w:color w:val="000000"/>
          <w:sz w:val="28"/>
        </w:rPr>
        <w:t>
      10) және 11)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br/>
      </w:r>
      <w:r>
        <w:rPr>
          <w:rFonts w:ascii="Times New Roman"/>
          <w:b w:val="false"/>
          <w:i w:val="false"/>
          <w:color w:val="000000"/>
          <w:sz w:val="28"/>
        </w:rPr>
        <w:t>
</w:t>
      </w: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мынадай мазмұндағы 19-1) және 19-2)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"19-1)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20) және 21) тармақшалар алып тасталсын;</w:t>
      </w:r>
      <w:r>
        <w:br/>
      </w:r>
      <w:r>
        <w:rPr>
          <w:rFonts w:ascii="Times New Roman"/>
          <w:b w:val="false"/>
          <w:i w:val="false"/>
          <w:color w:val="000000"/>
          <w:sz w:val="28"/>
        </w:rPr>
        <w:t>
      мынадай мазмұндағы 21-1), 21-2) және 21-3)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"21-1) мемлекеттік білім беру ұйымдарының кадрмен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
      21-2)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w:t>
      </w:r>
      <w:r>
        <w:rPr>
          <w:rFonts w:ascii="Times New Roman"/>
          <w:b w:val="false"/>
          <w:i w:val="false"/>
          <w:color w:val="000000"/>
          <w:sz w:val="28"/>
        </w:rPr>
        <w:t>
      21-3) негізгі орта, жалпы орта білім беру ұйымдарында экстернат нысанында оқытуға рұқсат береді;";</w:t>
      </w:r>
      <w:r>
        <w:br/>
      </w:r>
      <w:r>
        <w:rPr>
          <w:rFonts w:ascii="Times New Roman"/>
          <w:b w:val="false"/>
          <w:i w:val="false"/>
          <w:color w:val="000000"/>
          <w:sz w:val="28"/>
        </w:rPr>
        <w:t>
      5-тармақ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тірек мектептердің (ресурс орталықтарының) жұмыс істеуін қамтамасыз етеді;";</w:t>
      </w:r>
    </w:p>
    <w:bookmarkEnd w:id="5"/>
    <w:bookmarkStart w:name="z197" w:id="6"/>
    <w:p>
      <w:pPr>
        <w:spacing w:after="0"/>
        <w:ind w:left="0"/>
        <w:jc w:val="both"/>
      </w:pPr>
      <w:r>
        <w:rPr>
          <w:rFonts w:ascii="Times New Roman"/>
          <w:b w:val="false"/>
          <w:i w:val="false"/>
          <w:color w:val="000000"/>
          <w:sz w:val="28"/>
        </w:rPr>
        <w:t>
      7) </w:t>
      </w:r>
      <w:r>
        <w:rPr>
          <w:rFonts w:ascii="Times New Roman"/>
          <w:b w:val="false"/>
          <w:i w:val="false"/>
          <w:color w:val="000000"/>
          <w:sz w:val="28"/>
        </w:rPr>
        <w:t>7-баптың</w:t>
      </w:r>
      <w:r>
        <w:rPr>
          <w:rFonts w:ascii="Times New Roman"/>
          <w:b w:val="false"/>
          <w:i w:val="false"/>
          <w:color w:val="000000"/>
          <w:sz w:val="28"/>
        </w:rPr>
        <w:t xml:space="preserve"> 2-тармағындағы "оның ішінде ведомстволық" деген сөздер алып тасталсын;</w:t>
      </w:r>
    </w:p>
    <w:bookmarkEnd w:id="6"/>
    <w:bookmarkStart w:name="z198" w:id="7"/>
    <w:p>
      <w:pPr>
        <w:spacing w:after="0"/>
        <w:ind w:left="0"/>
        <w:jc w:val="both"/>
      </w:pPr>
      <w:r>
        <w:rPr>
          <w:rFonts w:ascii="Times New Roman"/>
          <w:b w:val="false"/>
          <w:i w:val="false"/>
          <w:color w:val="000000"/>
          <w:sz w:val="28"/>
        </w:rPr>
        <w:t>
      8)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үшінші бөлігі "Қазақстан Республикасында" деген сөздердің алдынан "Әскери оқу орындарын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"Әлеуметтік көмек көрсетілетін Қазақстан Республикасы азаматтарының санатына:</w:t>
      </w:r>
      <w:r>
        <w:br/>
      </w:r>
      <w:r>
        <w:rPr>
          <w:rFonts w:ascii="Times New Roman"/>
          <w:b w:val="false"/>
          <w:i w:val="false"/>
          <w:color w:val="000000"/>
          <w:sz w:val="28"/>
        </w:rPr>
        <w:t>
</w:t>
      </w:r>
      <w:r>
        <w:rPr>
          <w:rFonts w:ascii="Times New Roman"/>
          <w:b w:val="false"/>
          <w:i w:val="false"/>
          <w:color w:val="000000"/>
          <w:sz w:val="28"/>
        </w:rPr>
        <w:t>
      1) 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r>
        <w:br/>
      </w:r>
      <w:r>
        <w:rPr>
          <w:rFonts w:ascii="Times New Roman"/>
          <w:b w:val="false"/>
          <w:i w:val="false"/>
          <w:color w:val="000000"/>
          <w:sz w:val="28"/>
        </w:rPr>
        <w:t>
</w:t>
      </w:r>
      <w:r>
        <w:rPr>
          <w:rFonts w:ascii="Times New Roman"/>
          <w:b w:val="false"/>
          <w:i w:val="false"/>
          <w:color w:val="000000"/>
          <w:sz w:val="28"/>
        </w:rPr>
        <w:t>
      3) 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
      4) кәмелетке толмағандарды уақытша оқшаулау, бейімдеу және оңалту орталықтарындағы балалар;</w:t>
      </w:r>
      <w:r>
        <w:br/>
      </w:r>
      <w:r>
        <w:rPr>
          <w:rFonts w:ascii="Times New Roman"/>
          <w:b w:val="false"/>
          <w:i w:val="false"/>
          <w:color w:val="000000"/>
          <w:sz w:val="28"/>
        </w:rPr>
        <w:t>
</w:t>
      </w: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r>
        <w:br/>
      </w:r>
      <w:r>
        <w:rPr>
          <w:rFonts w:ascii="Times New Roman"/>
          <w:b w:val="false"/>
          <w:i w:val="false"/>
          <w:color w:val="000000"/>
          <w:sz w:val="28"/>
        </w:rPr>
        <w:t>
</w:t>
      </w: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r>
        <w:br/>
      </w:r>
      <w:r>
        <w:rPr>
          <w:rFonts w:ascii="Times New Roman"/>
          <w:b w:val="false"/>
          <w:i w:val="false"/>
          <w:color w:val="000000"/>
          <w:sz w:val="28"/>
        </w:rPr>
        <w:t>
</w:t>
      </w:r>
      <w:r>
        <w:rPr>
          <w:rFonts w:ascii="Times New Roman"/>
          <w:b w:val="false"/>
          <w:i w:val="false"/>
          <w:color w:val="000000"/>
          <w:sz w:val="28"/>
        </w:rPr>
        <w:t>
      7) 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заңдарымен айқындалатын өзге де санаттағы азаматтар жатады.";</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w:t>
      </w:r>
      <w:r>
        <w:rPr>
          <w:rFonts w:ascii="Times New Roman"/>
          <w:b w:val="false"/>
          <w:i w:val="false"/>
          <w:color w:val="000000"/>
          <w:sz w:val="28"/>
        </w:rPr>
        <w:t>
      5-тармақтағы "емдеу ұйымдарында" деген сөздер "стационарлық көмек, сондай-ақ қалпына келтіру емін және медициналық оңалту көрсететін ұйымдарда"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7"/>
    <w:bookmarkStart w:name="z215" w:id="8"/>
    <w:p>
      <w:pPr>
        <w:spacing w:after="0"/>
        <w:ind w:left="0"/>
        <w:jc w:val="both"/>
      </w:pPr>
      <w:r>
        <w:rPr>
          <w:rFonts w:ascii="Times New Roman"/>
          <w:b w:val="false"/>
          <w:i w:val="false"/>
          <w:color w:val="000000"/>
          <w:sz w:val="28"/>
        </w:rPr>
        <w:t>
      9)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r>
        <w:br/>
      </w:r>
      <w:r>
        <w:rPr>
          <w:rFonts w:ascii="Times New Roman"/>
          <w:b w:val="false"/>
          <w:i w:val="false"/>
          <w:color w:val="000000"/>
          <w:sz w:val="28"/>
        </w:rPr>
        <w:t>
</w:t>
      </w:r>
      <w:r>
        <w:rPr>
          <w:rFonts w:ascii="Times New Roman"/>
          <w:b w:val="false"/>
          <w:i w:val="false"/>
          <w:color w:val="000000"/>
          <w:sz w:val="28"/>
        </w:rPr>
        <w:t>
      4-тармақтағы "бірыңғай ұлттық тестілеу бағдарламасына" деген сөздер "ұлттық бірыңғай тестілеуді өткізу кезінде пәндер тізбесіне" деген сөздермен ауыстырылсын;</w:t>
      </w:r>
    </w:p>
    <w:bookmarkEnd w:id="8"/>
    <w:bookmarkStart w:name="z218" w:id="9"/>
    <w:p>
      <w:pPr>
        <w:spacing w:after="0"/>
        <w:ind w:left="0"/>
        <w:jc w:val="both"/>
      </w:pPr>
      <w:r>
        <w:rPr>
          <w:rFonts w:ascii="Times New Roman"/>
          <w:b w:val="false"/>
          <w:i w:val="false"/>
          <w:color w:val="000000"/>
          <w:sz w:val="28"/>
        </w:rPr>
        <w:t>
      10) </w:t>
      </w:r>
      <w:r>
        <w:rPr>
          <w:rFonts w:ascii="Times New Roman"/>
          <w:b w:val="false"/>
          <w:i w:val="false"/>
          <w:color w:val="000000"/>
          <w:sz w:val="28"/>
        </w:rPr>
        <w:t>2-тарау</w:t>
      </w:r>
      <w:r>
        <w:rPr>
          <w:rFonts w:ascii="Times New Roman"/>
          <w:b w:val="false"/>
          <w:i w:val="false"/>
          <w:color w:val="000000"/>
          <w:sz w:val="28"/>
        </w:rPr>
        <w:t xml:space="preserve"> мынадай мазмұндағы 9-1-баппен толықтырылсын:</w:t>
      </w:r>
    </w:p>
    <w:bookmarkEnd w:id="9"/>
    <w:bookmarkStart w:name="z219" w:id="10"/>
    <w:p>
      <w:pPr>
        <w:spacing w:after="0"/>
        <w:ind w:left="0"/>
        <w:jc w:val="both"/>
      </w:pPr>
      <w:r>
        <w:rPr>
          <w:rFonts w:ascii="Times New Roman"/>
          <w:b w:val="false"/>
          <w:i w:val="false"/>
          <w:color w:val="000000"/>
          <w:sz w:val="28"/>
        </w:rPr>
        <w:t>
      "9-1-бап. Білім беру ұйымдарын аккредиттеу</w:t>
      </w:r>
    </w:p>
    <w:bookmarkEnd w:id="10"/>
    <w:bookmarkStart w:name="z220" w:id="11"/>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r>
        <w:br/>
      </w:r>
      <w:r>
        <w:rPr>
          <w:rFonts w:ascii="Times New Roman"/>
          <w:b w:val="false"/>
          <w:i w:val="false"/>
          <w:color w:val="000000"/>
          <w:sz w:val="28"/>
        </w:rPr>
        <w:t>
      Білім беру ұйымы аккредиттеу органын өз бетінше таңдайды.</w:t>
      </w:r>
      <w:r>
        <w:br/>
      </w:r>
      <w:r>
        <w:rPr>
          <w:rFonts w:ascii="Times New Roman"/>
          <w:b w:val="false"/>
          <w:i w:val="false"/>
          <w:color w:val="000000"/>
          <w:sz w:val="28"/>
        </w:rPr>
        <w:t>
</w:t>
      </w: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br/>
      </w: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br/>
      </w:r>
      <w:r>
        <w:rPr>
          <w:rFonts w:ascii="Times New Roman"/>
          <w:b w:val="false"/>
          <w:i w:val="false"/>
          <w:color w:val="000000"/>
          <w:sz w:val="28"/>
        </w:rPr>
        <w:t>
</w:t>
      </w:r>
      <w:r>
        <w:rPr>
          <w:rFonts w:ascii="Times New Roman"/>
          <w:b w:val="false"/>
          <w:i w:val="false"/>
          <w:color w:val="000000"/>
          <w:sz w:val="28"/>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br/>
      </w:r>
      <w:r>
        <w:rPr>
          <w:rFonts w:ascii="Times New Roman"/>
          <w:b w:val="false"/>
          <w:i w:val="false"/>
          <w:color w:val="000000"/>
          <w:sz w:val="28"/>
        </w:rPr>
        <w:t>
</w:t>
      </w:r>
      <w:r>
        <w:rPr>
          <w:rFonts w:ascii="Times New Roman"/>
          <w:b w:val="false"/>
          <w:i w:val="false"/>
          <w:color w:val="000000"/>
          <w:sz w:val="28"/>
        </w:rPr>
        <w:t>
      4. Білім беру ұйымын аккредиттеу білім беру ұйымының қаражаты есебінен өткізіледі.</w:t>
      </w:r>
      <w:r>
        <w:br/>
      </w:r>
      <w:r>
        <w:rPr>
          <w:rFonts w:ascii="Times New Roman"/>
          <w:b w:val="false"/>
          <w:i w:val="false"/>
          <w:color w:val="000000"/>
          <w:sz w:val="28"/>
        </w:rPr>
        <w:t>
</w:t>
      </w:r>
      <w:r>
        <w:rPr>
          <w:rFonts w:ascii="Times New Roman"/>
          <w:b w:val="false"/>
          <w:i w:val="false"/>
          <w:color w:val="000000"/>
          <w:sz w:val="28"/>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br/>
      </w:r>
      <w:r>
        <w:rPr>
          <w:rFonts w:ascii="Times New Roman"/>
          <w:b w:val="false"/>
          <w:i w:val="false"/>
          <w:color w:val="000000"/>
          <w:sz w:val="28"/>
        </w:rPr>
        <w:t>
      6. Біліктілікті арттыру институттары Қазақстан Республикасының заңнамасына сәйкес жалпы негіздерде аккредиттеуден өтуге құқылы.";</w:t>
      </w:r>
    </w:p>
    <w:bookmarkEnd w:id="11"/>
    <w:bookmarkStart w:name="z225" w:id="12"/>
    <w:p>
      <w:pPr>
        <w:spacing w:after="0"/>
        <w:ind w:left="0"/>
        <w:jc w:val="both"/>
      </w:pPr>
      <w:r>
        <w:rPr>
          <w:rFonts w:ascii="Times New Roman"/>
          <w:b w:val="false"/>
          <w:i w:val="false"/>
          <w:color w:val="000000"/>
          <w:sz w:val="28"/>
        </w:rPr>
        <w:t>
      11)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білім беру қызметінің субъектілері бірлестіктерінің жиынтығын бiлдiредi.";</w:t>
      </w:r>
    </w:p>
    <w:bookmarkEnd w:id="12"/>
    <w:bookmarkStart w:name="z229" w:id="13"/>
    <w:p>
      <w:pPr>
        <w:spacing w:after="0"/>
        <w:ind w:left="0"/>
        <w:jc w:val="both"/>
      </w:pPr>
      <w:r>
        <w:rPr>
          <w:rFonts w:ascii="Times New Roman"/>
          <w:b w:val="false"/>
          <w:i w:val="false"/>
          <w:color w:val="000000"/>
          <w:sz w:val="28"/>
        </w:rPr>
        <w:t>
      12)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тармақшадағы "мемлекеттік рәміздерді" деген сөздер "мемлекеттік рәміздер мен мемлекеттік тілді"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тармақшадағы "білімге" деген сөз "білім мен біліктілікке"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тармақшадағы "бағдарлануын" деген сөз "ұмтылысын" деген сөзбен ауыстырылсын;</w:t>
      </w:r>
      <w:r>
        <w:br/>
      </w:r>
      <w:r>
        <w:rPr>
          <w:rFonts w:ascii="Times New Roman"/>
          <w:b w:val="false"/>
          <w:i w:val="false"/>
          <w:color w:val="000000"/>
          <w:sz w:val="28"/>
        </w:rPr>
        <w:t>
</w:t>
      </w:r>
      <w:r>
        <w:rPr>
          <w:rFonts w:ascii="Times New Roman"/>
          <w:b w:val="false"/>
          <w:i w:val="false"/>
          <w:color w:val="000000"/>
          <w:sz w:val="28"/>
        </w:rPr>
        <w:t>
      13) тармақшадағы "қамтамасыз ету болып табылады." деген сөздер "қамтамасыз ету;" деген сөздермен ауыстырылып,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
      "14) мүмкіндігі шектеулі балалардың сапалы білім алуына арнайы жағдайлар жасау болып табылады.";</w:t>
      </w:r>
    </w:p>
    <w:bookmarkEnd w:id="13"/>
    <w:bookmarkStart w:name="z235" w:id="14"/>
    <w:p>
      <w:pPr>
        <w:spacing w:after="0"/>
        <w:ind w:left="0"/>
        <w:jc w:val="both"/>
      </w:pPr>
      <w:r>
        <w:rPr>
          <w:rFonts w:ascii="Times New Roman"/>
          <w:b w:val="false"/>
          <w:i w:val="false"/>
          <w:color w:val="000000"/>
          <w:sz w:val="28"/>
        </w:rPr>
        <w:t>
      13)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және үшінші бөліктері мынадай редакцияда жазылсын:</w:t>
      </w:r>
      <w:r>
        <w:br/>
      </w: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r>
        <w:br/>
      </w:r>
      <w:r>
        <w:rPr>
          <w:rFonts w:ascii="Times New Roman"/>
          <w:b w:val="false"/>
          <w:i w:val="false"/>
          <w:color w:val="000000"/>
          <w:sz w:val="28"/>
        </w:rPr>
        <w:t>
      Жұмыстық оқу бағдарламалары тиісті үлгілік оқу жоспарлары мен үлгілік оқу бағдарламаларының негізінде әзірленеді.";</w:t>
      </w:r>
      <w:r>
        <w:br/>
      </w:r>
      <w:r>
        <w:rPr>
          <w:rFonts w:ascii="Times New Roman"/>
          <w:b w:val="false"/>
          <w:i w:val="false"/>
          <w:color w:val="000000"/>
          <w:sz w:val="28"/>
        </w:rPr>
        <w:t>
</w:t>
      </w:r>
      <w:r>
        <w:rPr>
          <w:rFonts w:ascii="Times New Roman"/>
          <w:b w:val="false"/>
          <w:i w:val="false"/>
          <w:color w:val="000000"/>
          <w:sz w:val="28"/>
        </w:rPr>
        <w:t>
      7 және 8-тармақтар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r>
        <w:br/>
      </w:r>
      <w:r>
        <w:rPr>
          <w:rFonts w:ascii="Times New Roman"/>
          <w:b w:val="false"/>
          <w:i w:val="false"/>
          <w:color w:val="000000"/>
          <w:sz w:val="28"/>
        </w:rPr>
        <w:t>
</w:t>
      </w: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14"/>
    <w:bookmarkStart w:name="z240" w:id="15"/>
    <w:p>
      <w:pPr>
        <w:spacing w:after="0"/>
        <w:ind w:left="0"/>
        <w:jc w:val="both"/>
      </w:pPr>
      <w:r>
        <w:rPr>
          <w:rFonts w:ascii="Times New Roman"/>
          <w:b w:val="false"/>
          <w:i w:val="false"/>
          <w:color w:val="000000"/>
          <w:sz w:val="28"/>
        </w:rPr>
        <w:t>
      14)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үшінші бөлігі алып тасталсын;</w:t>
      </w:r>
      <w:r>
        <w:br/>
      </w:r>
      <w:r>
        <w:rPr>
          <w:rFonts w:ascii="Times New Roman"/>
          <w:b w:val="false"/>
          <w:i w:val="false"/>
          <w:color w:val="000000"/>
          <w:sz w:val="28"/>
        </w:rPr>
        <w:t>
</w:t>
      </w:r>
      <w:r>
        <w:rPr>
          <w:rFonts w:ascii="Times New Roman"/>
          <w:b w:val="false"/>
          <w:i w:val="false"/>
          <w:color w:val="000000"/>
          <w:sz w:val="28"/>
        </w:rPr>
        <w:t>
      2-тармақтың төртінші бөлігі мынадай редакцияда жазылсын:</w:t>
      </w:r>
      <w:r>
        <w:br/>
      </w:r>
      <w:r>
        <w:rPr>
          <w:rFonts w:ascii="Times New Roman"/>
          <w:b w:val="false"/>
          <w:i w:val="false"/>
          <w:color w:val="000000"/>
          <w:sz w:val="28"/>
        </w:rPr>
        <w:t>
      "Негiзгi орта бiлiм берудің жалпы бiлiм беретін оқу бағдарламасын меңгеру мерзiмi – бес жыл.</w:t>
      </w:r>
      <w:r>
        <w:br/>
      </w:r>
      <w:r>
        <w:rPr>
          <w:rFonts w:ascii="Times New Roman"/>
          <w:b w:val="false"/>
          <w:i w:val="false"/>
          <w:color w:val="000000"/>
          <w:sz w:val="28"/>
        </w:rPr>
        <w:t>
      Он екі жылдық білім беруге көшкен жағдайда негiзгi орта бiлiм берудiң жалпы бiлiм беретiн оқу бағдарламасын меңгеру мерзiмi – алты жыл.";</w:t>
      </w:r>
      <w:r>
        <w:br/>
      </w:r>
      <w:r>
        <w:rPr>
          <w:rFonts w:ascii="Times New Roman"/>
          <w:b w:val="false"/>
          <w:i w:val="false"/>
          <w:color w:val="000000"/>
          <w:sz w:val="28"/>
        </w:rPr>
        <w:t>
</w:t>
      </w:r>
      <w:r>
        <w:rPr>
          <w:rFonts w:ascii="Times New Roman"/>
          <w:b w:val="false"/>
          <w:i w:val="false"/>
          <w:color w:val="000000"/>
          <w:sz w:val="28"/>
        </w:rPr>
        <w:t>
      3-тармақтың бірінші бөлігіндегі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bookmarkEnd w:id="15"/>
    <w:bookmarkStart w:name="z244" w:id="16"/>
    <w:p>
      <w:pPr>
        <w:spacing w:after="0"/>
        <w:ind w:left="0"/>
        <w:jc w:val="both"/>
      </w:pPr>
      <w:r>
        <w:rPr>
          <w:rFonts w:ascii="Times New Roman"/>
          <w:b w:val="false"/>
          <w:i w:val="false"/>
          <w:color w:val="000000"/>
          <w:sz w:val="28"/>
        </w:rPr>
        <w:t>
      15)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16"/>
    <w:bookmarkStart w:name="z245" w:id="17"/>
    <w:p>
      <w:pPr>
        <w:spacing w:after="0"/>
        <w:ind w:left="0"/>
        <w:jc w:val="both"/>
      </w:pPr>
      <w:r>
        <w:rPr>
          <w:rFonts w:ascii="Times New Roman"/>
          <w:b w:val="false"/>
          <w:i w:val="false"/>
          <w:color w:val="000000"/>
          <w:sz w:val="28"/>
        </w:rPr>
        <w:t>
      "17-бап. Техникалық және кәсіптік білім берудің білім беретін</w:t>
      </w:r>
      <w:r>
        <w:br/>
      </w:r>
      <w:r>
        <w:rPr>
          <w:rFonts w:ascii="Times New Roman"/>
          <w:b w:val="false"/>
          <w:i w:val="false"/>
          <w:color w:val="000000"/>
          <w:sz w:val="28"/>
        </w:rPr>
        <w:t>
               оқу бағдарламалары</w:t>
      </w:r>
    </w:p>
    <w:bookmarkEnd w:id="17"/>
    <w:bookmarkStart w:name="z246" w:id="18"/>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r>
        <w:br/>
      </w:r>
      <w:r>
        <w:rPr>
          <w:rFonts w:ascii="Times New Roman"/>
          <w:b w:val="false"/>
          <w:i w:val="false"/>
          <w:color w:val="000000"/>
          <w:sz w:val="28"/>
        </w:rPr>
        <w:t>
</w:t>
      </w:r>
      <w:r>
        <w:rPr>
          <w:rFonts w:ascii="Times New Roman"/>
          <w:b w:val="false"/>
          <w:i w:val="false"/>
          <w:color w:val="000000"/>
          <w:sz w:val="28"/>
        </w:rPr>
        <w:t>
      2. 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r>
        <w:br/>
      </w:r>
      <w:r>
        <w:rPr>
          <w:rFonts w:ascii="Times New Roman"/>
          <w:b w:val="false"/>
          <w:i w:val="false"/>
          <w:color w:val="000000"/>
          <w:sz w:val="28"/>
        </w:rPr>
        <w:t>
</w:t>
      </w:r>
      <w:r>
        <w:rPr>
          <w:rFonts w:ascii="Times New Roman"/>
          <w:b w:val="false"/>
          <w:i w:val="false"/>
          <w:color w:val="000000"/>
          <w:sz w:val="28"/>
        </w:rPr>
        <w:t>
      1) техникалық және қызмет көрсету еңбегінің бұқаралық кәсіптері бойынша кадрлар даярлауды көздейтін.</w:t>
      </w:r>
      <w:r>
        <w:br/>
      </w:r>
      <w:r>
        <w:rPr>
          <w:rFonts w:ascii="Times New Roman"/>
          <w:b w:val="false"/>
          <w:i w:val="false"/>
          <w:color w:val="000000"/>
          <w:sz w:val="28"/>
        </w:rPr>
        <w:t>
      Білім беретін оқу бағдарламаларының мазмұны:</w:t>
      </w:r>
      <w:r>
        <w:br/>
      </w:r>
      <w:r>
        <w:rPr>
          <w:rFonts w:ascii="Times New Roman"/>
          <w:b w:val="false"/>
          <w:i w:val="false"/>
          <w:color w:val="000000"/>
          <w:sz w:val="28"/>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br/>
      </w:r>
      <w:r>
        <w:rPr>
          <w:rFonts w:ascii="Times New Roman"/>
          <w:b w:val="false"/>
          <w:i w:val="false"/>
          <w:color w:val="000000"/>
          <w:sz w:val="28"/>
        </w:rPr>
        <w:t>
      білім алушыларға нақты кәсіп бойынша кәсіптік біліктіліктің белгіленген деңгейін (разряд, сынып, санат) беруді көздейді;</w:t>
      </w:r>
      <w:r>
        <w:br/>
      </w:r>
      <w:r>
        <w:rPr>
          <w:rFonts w:ascii="Times New Roman"/>
          <w:b w:val="false"/>
          <w:i w:val="false"/>
          <w:color w:val="000000"/>
          <w:sz w:val="28"/>
        </w:rPr>
        <w:t>
</w:t>
      </w:r>
      <w:r>
        <w:rPr>
          <w:rFonts w:ascii="Times New Roman"/>
          <w:b w:val="false"/>
          <w:i w:val="false"/>
          <w:color w:val="000000"/>
          <w:sz w:val="28"/>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br/>
      </w:r>
      <w:r>
        <w:rPr>
          <w:rFonts w:ascii="Times New Roman"/>
          <w:b w:val="false"/>
          <w:i w:val="false"/>
          <w:color w:val="000000"/>
          <w:sz w:val="28"/>
        </w:rPr>
        <w:t>
      Білім беретін оқу бағдарламаларының мазмұны:</w:t>
      </w:r>
      <w:r>
        <w:br/>
      </w:r>
      <w:r>
        <w:rPr>
          <w:rFonts w:ascii="Times New Roman"/>
          <w:b w:val="false"/>
          <w:i w:val="false"/>
          <w:color w:val="000000"/>
          <w:sz w:val="28"/>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br/>
      </w:r>
      <w:r>
        <w:rPr>
          <w:rFonts w:ascii="Times New Roman"/>
          <w:b w:val="false"/>
          <w:i w:val="false"/>
          <w:color w:val="000000"/>
          <w:sz w:val="28"/>
        </w:rPr>
        <w:t>
      білім алушыларға нақты мамандық бойынша кәсіптік біліктіліктің жоғары деңгейін беруді көздейді.</w:t>
      </w:r>
      <w:r>
        <w:br/>
      </w:r>
      <w:r>
        <w:rPr>
          <w:rFonts w:ascii="Times New Roman"/>
          <w:b w:val="false"/>
          <w:i w:val="false"/>
          <w:color w:val="000000"/>
          <w:sz w:val="28"/>
        </w:rPr>
        <w:t>
</w:t>
      </w:r>
      <w:r>
        <w:rPr>
          <w:rFonts w:ascii="Times New Roman"/>
          <w:b w:val="false"/>
          <w:i w:val="false"/>
          <w:color w:val="000000"/>
          <w:sz w:val="28"/>
        </w:rPr>
        <w:t>
      3) орта буын мамандарды даярлауды қамтамасыз ететін.</w:t>
      </w:r>
      <w:r>
        <w:br/>
      </w:r>
      <w:r>
        <w:rPr>
          <w:rFonts w:ascii="Times New Roman"/>
          <w:b w:val="false"/>
          <w:i w:val="false"/>
          <w:color w:val="000000"/>
          <w:sz w:val="28"/>
        </w:rPr>
        <w:t>
      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r>
        <w:br/>
      </w:r>
      <w:r>
        <w:rPr>
          <w:rFonts w:ascii="Times New Roman"/>
          <w:b w:val="false"/>
          <w:i w:val="false"/>
          <w:color w:val="000000"/>
          <w:sz w:val="28"/>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br/>
      </w:r>
      <w:r>
        <w:rPr>
          <w:rFonts w:ascii="Times New Roman"/>
          <w:b w:val="false"/>
          <w:i w:val="false"/>
          <w:color w:val="000000"/>
          <w:sz w:val="28"/>
        </w:rPr>
        <w:t>
      Оқытудың толық курсын аяқтағаннан және қорытынды аттестаттаудан өткеннен кейін білім алушыларға орта буын маманы біліктілігі беріледі.</w:t>
      </w:r>
      <w:r>
        <w:br/>
      </w:r>
      <w:r>
        <w:rPr>
          <w:rFonts w:ascii="Times New Roman"/>
          <w:b w:val="false"/>
          <w:i w:val="false"/>
          <w:color w:val="000000"/>
          <w:sz w:val="28"/>
        </w:rPr>
        <w:t>
</w:t>
      </w:r>
      <w:r>
        <w:rPr>
          <w:rFonts w:ascii="Times New Roman"/>
          <w:b w:val="false"/>
          <w:i w:val="false"/>
          <w:color w:val="000000"/>
          <w:sz w:val="28"/>
        </w:rPr>
        <w:t>
      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r>
        <w:br/>
      </w:r>
      <w:r>
        <w:rPr>
          <w:rFonts w:ascii="Times New Roman"/>
          <w:b w:val="false"/>
          <w:i w:val="false"/>
          <w:color w:val="000000"/>
          <w:sz w:val="28"/>
        </w:rPr>
        <w:t>
</w:t>
      </w:r>
      <w:r>
        <w:rPr>
          <w:rFonts w:ascii="Times New Roman"/>
          <w:b w:val="false"/>
          <w:i w:val="false"/>
          <w:color w:val="000000"/>
          <w:sz w:val="28"/>
        </w:rPr>
        <w:t>
      4. 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r>
        <w:br/>
      </w:r>
      <w:r>
        <w:rPr>
          <w:rFonts w:ascii="Times New Roman"/>
          <w:b w:val="false"/>
          <w:i w:val="false"/>
          <w:color w:val="000000"/>
          <w:sz w:val="28"/>
        </w:rPr>
        <w:t>
</w:t>
      </w:r>
      <w:r>
        <w:rPr>
          <w:rFonts w:ascii="Times New Roman"/>
          <w:b w:val="false"/>
          <w:i w:val="false"/>
          <w:color w:val="000000"/>
          <w:sz w:val="28"/>
        </w:rPr>
        <w:t>
      5. 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bookmarkEnd w:id="18"/>
    <w:bookmarkStart w:name="z254" w:id="19"/>
    <w:p>
      <w:pPr>
        <w:spacing w:after="0"/>
        <w:ind w:left="0"/>
        <w:jc w:val="both"/>
      </w:pPr>
      <w:r>
        <w:rPr>
          <w:rFonts w:ascii="Times New Roman"/>
          <w:b w:val="false"/>
          <w:i w:val="false"/>
          <w:color w:val="000000"/>
          <w:sz w:val="28"/>
        </w:rPr>
        <w:t>
      16)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тақырып және 1-тармақ мынадай редакцияда жазылсын:</w:t>
      </w:r>
    </w:p>
    <w:bookmarkEnd w:id="19"/>
    <w:bookmarkStart w:name="z255" w:id="20"/>
    <w:p>
      <w:pPr>
        <w:spacing w:after="0"/>
        <w:ind w:left="0"/>
        <w:jc w:val="both"/>
      </w:pPr>
      <w:r>
        <w:rPr>
          <w:rFonts w:ascii="Times New Roman"/>
          <w:b w:val="false"/>
          <w:i w:val="false"/>
          <w:color w:val="000000"/>
          <w:sz w:val="28"/>
        </w:rPr>
        <w:t>
      "19-бап. Арнайы білім беретін оқу бағдарламалары</w:t>
      </w:r>
    </w:p>
    <w:bookmarkEnd w:id="20"/>
    <w:bookmarkStart w:name="z256" w:id="21"/>
    <w:p>
      <w:pPr>
        <w:spacing w:after="0"/>
        <w:ind w:left="0"/>
        <w:jc w:val="both"/>
      </w:pPr>
      <w:r>
        <w:rPr>
          <w:rFonts w:ascii="Times New Roman"/>
          <w:b w:val="false"/>
          <w:i w:val="false"/>
          <w:color w:val="000000"/>
          <w:sz w:val="28"/>
        </w:rPr>
        <w:t>
      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r>
        <w:br/>
      </w:r>
      <w:r>
        <w:rPr>
          <w:rFonts w:ascii="Times New Roman"/>
          <w:b w:val="false"/>
          <w:i w:val="false"/>
          <w:color w:val="000000"/>
          <w:sz w:val="28"/>
        </w:rPr>
        <w:t>
</w:t>
      </w:r>
      <w:r>
        <w:rPr>
          <w:rFonts w:ascii="Times New Roman"/>
          <w:b w:val="false"/>
          <w:i w:val="false"/>
          <w:color w:val="000000"/>
          <w:sz w:val="28"/>
        </w:rPr>
        <w:t>
      3-тармақ "ұйымдарында" деген сөзден кейін ", жалпы білім беретін мектептерде" деген сөздермен толықтырылсын;</w:t>
      </w:r>
    </w:p>
    <w:bookmarkEnd w:id="21"/>
    <w:bookmarkStart w:name="z258" w:id="22"/>
    <w:p>
      <w:pPr>
        <w:spacing w:after="0"/>
        <w:ind w:left="0"/>
        <w:jc w:val="both"/>
      </w:pPr>
      <w:r>
        <w:rPr>
          <w:rFonts w:ascii="Times New Roman"/>
          <w:b w:val="false"/>
          <w:i w:val="false"/>
          <w:color w:val="000000"/>
          <w:sz w:val="28"/>
        </w:rPr>
        <w:t>
      17) </w:t>
      </w:r>
      <w:r>
        <w:rPr>
          <w:rFonts w:ascii="Times New Roman"/>
          <w:b w:val="false"/>
          <w:i w:val="false"/>
          <w:color w:val="000000"/>
          <w:sz w:val="28"/>
        </w:rPr>
        <w:t>20-баптың</w:t>
      </w:r>
      <w:r>
        <w:rPr>
          <w:rFonts w:ascii="Times New Roman"/>
          <w:b w:val="false"/>
          <w:i w:val="false"/>
          <w:color w:val="000000"/>
          <w:sz w:val="28"/>
        </w:rPr>
        <w:t xml:space="preserve"> 1-тармағының бірінші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сөздермен ауыстырылсын;</w:t>
      </w:r>
    </w:p>
    <w:bookmarkEnd w:id="22"/>
    <w:bookmarkStart w:name="z259" w:id="23"/>
    <w:p>
      <w:pPr>
        <w:spacing w:after="0"/>
        <w:ind w:left="0"/>
        <w:jc w:val="both"/>
      </w:pPr>
      <w:r>
        <w:rPr>
          <w:rFonts w:ascii="Times New Roman"/>
          <w:b w:val="false"/>
          <w:i w:val="false"/>
          <w:color w:val="000000"/>
          <w:sz w:val="28"/>
        </w:rPr>
        <w:t>
      18)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екінші бөліктің бірінші сөйлемі мынадай редакцияда жазылсын:</w:t>
      </w:r>
      <w:r>
        <w:br/>
      </w:r>
      <w:r>
        <w:rPr>
          <w:rFonts w:ascii="Times New Roman"/>
          <w:b w:val="false"/>
          <w:i w:val="false"/>
          <w:color w:val="000000"/>
          <w:sz w:val="28"/>
        </w:rPr>
        <w:t>
      "Жоғары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"Жоғары оқу орындары білім беру жүйесін одан әрі дамытуға және 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bookmarkEnd w:id="23"/>
    <w:bookmarkStart w:name="z263" w:id="24"/>
    <w:p>
      <w:pPr>
        <w:spacing w:after="0"/>
        <w:ind w:left="0"/>
        <w:jc w:val="both"/>
      </w:pPr>
      <w:r>
        <w:rPr>
          <w:rFonts w:ascii="Times New Roman"/>
          <w:b w:val="false"/>
          <w:i w:val="false"/>
          <w:color w:val="000000"/>
          <w:sz w:val="28"/>
        </w:rPr>
        <w:t>
      19)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r>
        <w:br/>
      </w:r>
      <w:r>
        <w:rPr>
          <w:rFonts w:ascii="Times New Roman"/>
          <w:b w:val="false"/>
          <w:i w:val="false"/>
          <w:color w:val="000000"/>
          <w:sz w:val="28"/>
        </w:rPr>
        <w:t>
</w:t>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bookmarkEnd w:id="24"/>
    <w:bookmarkStart w:name="z268" w:id="25"/>
    <w:p>
      <w:pPr>
        <w:spacing w:after="0"/>
        <w:ind w:left="0"/>
        <w:jc w:val="both"/>
      </w:pPr>
      <w:r>
        <w:rPr>
          <w:rFonts w:ascii="Times New Roman"/>
          <w:b w:val="false"/>
          <w:i w:val="false"/>
          <w:color w:val="000000"/>
          <w:sz w:val="28"/>
        </w:rPr>
        <w:t>
      20) </w:t>
      </w:r>
      <w:r>
        <w:rPr>
          <w:rFonts w:ascii="Times New Roman"/>
          <w:b w:val="false"/>
          <w:i w:val="false"/>
          <w:color w:val="000000"/>
          <w:sz w:val="28"/>
        </w:rPr>
        <w:t>24-бап</w:t>
      </w:r>
      <w:r>
        <w:rPr>
          <w:rFonts w:ascii="Times New Roman"/>
          <w:b w:val="false"/>
          <w:i w:val="false"/>
          <w:color w:val="000000"/>
          <w:sz w:val="28"/>
        </w:rPr>
        <w:t xml:space="preserve"> алып тасталсын;</w:t>
      </w:r>
    </w:p>
    <w:bookmarkEnd w:id="25"/>
    <w:bookmarkStart w:name="z269" w:id="26"/>
    <w:p>
      <w:pPr>
        <w:spacing w:after="0"/>
        <w:ind w:left="0"/>
        <w:jc w:val="both"/>
      </w:pPr>
      <w:r>
        <w:rPr>
          <w:rFonts w:ascii="Times New Roman"/>
          <w:b w:val="false"/>
          <w:i w:val="false"/>
          <w:color w:val="000000"/>
          <w:sz w:val="28"/>
        </w:rPr>
        <w:t>
      21) </w:t>
      </w:r>
      <w:r>
        <w:rPr>
          <w:rFonts w:ascii="Times New Roman"/>
          <w:b w:val="false"/>
          <w:i w:val="false"/>
          <w:color w:val="000000"/>
          <w:sz w:val="28"/>
        </w:rPr>
        <w:t>26-бапта</w:t>
      </w:r>
      <w:r>
        <w:rPr>
          <w:rFonts w:ascii="Times New Roman"/>
          <w:b w:val="false"/>
          <w:i w:val="false"/>
          <w:color w:val="000000"/>
          <w:sz w:val="28"/>
        </w:rPr>
        <w:t>:</w:t>
      </w:r>
      <w:r>
        <w:br/>
      </w:r>
      <w:r>
        <w:rPr>
          <w:rFonts w:ascii="Times New Roman"/>
          <w:b w:val="false"/>
          <w:i w:val="false"/>
          <w:color w:val="000000"/>
          <w:sz w:val="28"/>
        </w:rPr>
        <w:t>
      мынадай мазмұндағы 1-1 және 2-1-тармақтармен толықтырылсын:</w:t>
      </w:r>
      <w:r>
        <w:br/>
      </w:r>
      <w:r>
        <w:rPr>
          <w:rFonts w:ascii="Times New Roman"/>
          <w:b w:val="false"/>
          <w:i w:val="false"/>
          <w:color w:val="000000"/>
          <w:sz w:val="28"/>
        </w:rPr>
        <w:t>
</w:t>
      </w:r>
      <w:r>
        <w:rPr>
          <w:rFonts w:ascii="Times New Roman"/>
          <w:b w:val="false"/>
          <w:i w:val="false"/>
          <w:color w:val="000000"/>
          <w:sz w:val="28"/>
        </w:rPr>
        <w:t>
      "1-1. Ерекше мәртебесі бар білім беру ұйымдарына қабылдау тәртібін олардың өздері дербес айқындайды.";</w:t>
      </w:r>
      <w:r>
        <w:br/>
      </w:r>
      <w:r>
        <w:rPr>
          <w:rFonts w:ascii="Times New Roman"/>
          <w:b w:val="false"/>
          <w:i w:val="false"/>
          <w:color w:val="000000"/>
          <w:sz w:val="28"/>
        </w:rPr>
        <w:t>
</w:t>
      </w:r>
      <w:r>
        <w:rPr>
          <w:rFonts w:ascii="Times New Roman"/>
          <w:b w:val="false"/>
          <w:i w:val="false"/>
          <w:color w:val="000000"/>
          <w:sz w:val="28"/>
        </w:rPr>
        <w:t>
      "2-1.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"жоғары білім" деген сөздер "жоғары оқу орнынан кейінгі білімді" деген сөздермен ауыстырылсын;</w:t>
      </w:r>
      <w:r>
        <w:br/>
      </w:r>
      <w:r>
        <w:rPr>
          <w:rFonts w:ascii="Times New Roman"/>
          <w:b w:val="false"/>
          <w:i w:val="false"/>
          <w:color w:val="000000"/>
          <w:sz w:val="28"/>
        </w:rPr>
        <w:t>
      "бойынша" деген сөзден кейін "жетекші" деген сөзбен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r>
        <w:br/>
      </w:r>
      <w:r>
        <w:rPr>
          <w:rFonts w:ascii="Times New Roman"/>
          <w:b w:val="false"/>
          <w:i w:val="false"/>
          <w:color w:val="000000"/>
          <w:sz w:val="28"/>
        </w:rPr>
        <w:t>
</w:t>
      </w:r>
      <w:r>
        <w:rPr>
          <w:rFonts w:ascii="Times New Roman"/>
          <w:b w:val="false"/>
          <w:i w:val="false"/>
          <w:color w:val="000000"/>
          <w:sz w:val="28"/>
        </w:rPr>
        <w:t>
      1) "Алтын белгi" белгiсімен марапатталған адамдардың;</w:t>
      </w:r>
      <w:r>
        <w:br/>
      </w:r>
      <w:r>
        <w:rPr>
          <w:rFonts w:ascii="Times New Roman"/>
          <w:b w:val="false"/>
          <w:i w:val="false"/>
          <w:color w:val="000000"/>
          <w:sz w:val="28"/>
        </w:rPr>
        <w:t>
</w:t>
      </w:r>
      <w:r>
        <w:rPr>
          <w:rFonts w:ascii="Times New Roman"/>
          <w:b w:val="false"/>
          <w:i w:val="false"/>
          <w:color w:val="000000"/>
          <w:sz w:val="28"/>
        </w:rPr>
        <w:t>
      2) дербес бiлiм беру ұйымдарының бiлiм туралы құжаттары бар адамдардың;</w:t>
      </w:r>
      <w:r>
        <w:br/>
      </w:r>
      <w:r>
        <w:rPr>
          <w:rFonts w:ascii="Times New Roman"/>
          <w:b w:val="false"/>
          <w:i w:val="false"/>
          <w:color w:val="000000"/>
          <w:sz w:val="28"/>
        </w:rPr>
        <w:t>
</w:t>
      </w: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марапатталған) жеңiмпаздарының басым құқығы бар.</w:t>
      </w:r>
      <w:r>
        <w:br/>
      </w:r>
      <w:r>
        <w:rPr>
          <w:rFonts w:ascii="Times New Roman"/>
          <w:b w:val="false"/>
          <w:i w:val="false"/>
          <w:color w:val="000000"/>
          <w:sz w:val="28"/>
        </w:rP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r>
        <w:br/>
      </w:r>
      <w:r>
        <w:rPr>
          <w:rFonts w:ascii="Times New Roman"/>
          <w:b w:val="false"/>
          <w:i w:val="false"/>
          <w:color w:val="000000"/>
          <w:sz w:val="28"/>
        </w:rPr>
        <w:t>
</w:t>
      </w:r>
      <w:r>
        <w:rPr>
          <w:rFonts w:ascii="Times New Roman"/>
          <w:b w:val="false"/>
          <w:i w:val="false"/>
          <w:color w:val="000000"/>
          <w:sz w:val="28"/>
        </w:rPr>
        <w:t>
      7-тармақтағы "және ғылыми-зерттеу ұйымдарына" деген сөздер алып тасталсын;</w:t>
      </w:r>
    </w:p>
    <w:bookmarkEnd w:id="26"/>
    <w:bookmarkStart w:name="z280" w:id="27"/>
    <w:p>
      <w:pPr>
        <w:spacing w:after="0"/>
        <w:ind w:left="0"/>
        <w:jc w:val="both"/>
      </w:pPr>
      <w:r>
        <w:rPr>
          <w:rFonts w:ascii="Times New Roman"/>
          <w:b w:val="false"/>
          <w:i w:val="false"/>
          <w:color w:val="000000"/>
          <w:sz w:val="28"/>
        </w:rPr>
        <w:t>
      22) </w:t>
      </w:r>
      <w:r>
        <w:rPr>
          <w:rFonts w:ascii="Times New Roman"/>
          <w:b w:val="false"/>
          <w:i w:val="false"/>
          <w:color w:val="000000"/>
          <w:sz w:val="28"/>
        </w:rPr>
        <w:t>27-баптағы</w:t>
      </w:r>
      <w:r>
        <w:rPr>
          <w:rFonts w:ascii="Times New Roman"/>
          <w:b w:val="false"/>
          <w:i w:val="false"/>
          <w:color w:val="000000"/>
          <w:sz w:val="28"/>
        </w:rPr>
        <w:t xml:space="preserve"> "және экстернат" деген сөздер ", экстернат және мүмкіндігі шектеулі балалар үшін қашықтықтан оқыту" деген сөздермен ауыстырылсын;</w:t>
      </w:r>
    </w:p>
    <w:bookmarkEnd w:id="27"/>
    <w:bookmarkStart w:name="z281" w:id="28"/>
    <w:p>
      <w:pPr>
        <w:spacing w:after="0"/>
        <w:ind w:left="0"/>
        <w:jc w:val="both"/>
      </w:pPr>
      <w:r>
        <w:rPr>
          <w:rFonts w:ascii="Times New Roman"/>
          <w:b w:val="false"/>
          <w:i w:val="false"/>
          <w:color w:val="000000"/>
          <w:sz w:val="28"/>
        </w:rPr>
        <w:t>
      23)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"оқу бағдарламалары мен жұмыстық оқу жоспарларына" деген сөздер "оқу жоспарлары мен жұмыстық оқу бағдарламаларына"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3-тармақтың бірінші бөлігіндегі "оқу" деген сөз "білім беру"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r>
        <w:br/>
      </w:r>
      <w:r>
        <w:rPr>
          <w:rFonts w:ascii="Times New Roman"/>
          <w:b w:val="false"/>
          <w:i w:val="false"/>
          <w:color w:val="000000"/>
          <w:sz w:val="28"/>
        </w:rPr>
        <w:t>
      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r>
        <w:br/>
      </w:r>
      <w:r>
        <w:rPr>
          <w:rFonts w:ascii="Times New Roman"/>
          <w:b w:val="false"/>
          <w:i w:val="false"/>
          <w:color w:val="000000"/>
          <w:sz w:val="28"/>
        </w:rPr>
        <w:t>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түсуге мүмкіндік береді.";</w:t>
      </w:r>
    </w:p>
    <w:bookmarkEnd w:id="28"/>
    <w:bookmarkStart w:name="z286" w:id="29"/>
    <w:p>
      <w:pPr>
        <w:spacing w:after="0"/>
        <w:ind w:left="0"/>
        <w:jc w:val="both"/>
      </w:pPr>
      <w:r>
        <w:rPr>
          <w:rFonts w:ascii="Times New Roman"/>
          <w:b w:val="false"/>
          <w:i w:val="false"/>
          <w:color w:val="000000"/>
          <w:sz w:val="28"/>
        </w:rPr>
        <w:t>
      24)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тақырыптағы "Ғылыми және оқу-әдістемелік" деген сөздер "Оқу-әдістемелік және ғылыми-әдістемелік"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"Ғылым мен білімді" деген сөздер "Білім мен ғылымды" деген сөздермен ауыстырылсын;</w:t>
      </w:r>
      <w:r>
        <w:br/>
      </w:r>
      <w:r>
        <w:rPr>
          <w:rFonts w:ascii="Times New Roman"/>
          <w:b w:val="false"/>
          <w:i w:val="false"/>
          <w:color w:val="000000"/>
          <w:sz w:val="28"/>
        </w:rPr>
        <w:t>
      "ғылыми және оқу-әдістемелік" деген сөздер "оқу-әдістемелік және ғылыми-әдістемелік"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бірінші абзацтағы "Ғылыми және оқу-әдістемелік" деген сөздер "Оқу-әдістемелік және ғылыми-әдістемелік" деген сөздермен ауыстырылсын;</w:t>
      </w:r>
      <w:r>
        <w:br/>
      </w:r>
      <w:r>
        <w:rPr>
          <w:rFonts w:ascii="Times New Roman"/>
          <w:b w:val="false"/>
          <w:i w:val="false"/>
          <w:color w:val="000000"/>
          <w:sz w:val="28"/>
        </w:rPr>
        <w:t>
      үшінші абзацтағы "білім департаменттерінің" деген сөздер "білім беруді басқару органдарының"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3-тармақтағы "ғылыми және оқу-әдістемелік" деген сөздер "оқу-әдістемелік және ғылыми-әдістемелік" деген сөздермен ауыстырылсын;</w:t>
      </w:r>
    </w:p>
    <w:bookmarkEnd w:id="29"/>
    <w:bookmarkStart w:name="z290" w:id="30"/>
    <w:p>
      <w:pPr>
        <w:spacing w:after="0"/>
        <w:ind w:left="0"/>
        <w:jc w:val="both"/>
      </w:pPr>
      <w:r>
        <w:rPr>
          <w:rFonts w:ascii="Times New Roman"/>
          <w:b w:val="false"/>
          <w:i w:val="false"/>
          <w:color w:val="000000"/>
          <w:sz w:val="28"/>
        </w:rPr>
        <w:t>
      25)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30"/>
    <w:bookmarkStart w:name="z291" w:id="31"/>
    <w:p>
      <w:pPr>
        <w:spacing w:after="0"/>
        <w:ind w:left="0"/>
        <w:jc w:val="both"/>
      </w:pPr>
      <w:r>
        <w:rPr>
          <w:rFonts w:ascii="Times New Roman"/>
          <w:b w:val="false"/>
          <w:i w:val="false"/>
          <w:color w:val="000000"/>
          <w:sz w:val="28"/>
        </w:rPr>
        <w:t>
      "30-бап. Мектепке дейiнгi тәрбие мен оқыту</w:t>
      </w:r>
    </w:p>
    <w:bookmarkEnd w:id="31"/>
    <w:bookmarkStart w:name="z292" w:id="32"/>
    <w:p>
      <w:pPr>
        <w:spacing w:after="0"/>
        <w:ind w:left="0"/>
        <w:jc w:val="both"/>
      </w:pPr>
      <w:r>
        <w:rPr>
          <w:rFonts w:ascii="Times New Roman"/>
          <w:b w:val="false"/>
          <w:i w:val="false"/>
          <w:color w:val="000000"/>
          <w:sz w:val="28"/>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br/>
      </w:r>
      <w:r>
        <w:rPr>
          <w:rFonts w:ascii="Times New Roman"/>
          <w:b w:val="false"/>
          <w:i w:val="false"/>
          <w:color w:val="000000"/>
          <w:sz w:val="28"/>
        </w:rPr>
        <w:t>
</w:t>
      </w: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r>
        <w:br/>
      </w: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br/>
      </w:r>
      <w:r>
        <w:rPr>
          <w:rFonts w:ascii="Times New Roman"/>
          <w:b w:val="false"/>
          <w:i w:val="false"/>
          <w:color w:val="000000"/>
          <w:sz w:val="28"/>
        </w:rPr>
        <w:t>
      Мемлекеттiк бiлiм беру ұйымдарындағы мектеп алды даярлық тегiн болып табылады.";</w:t>
      </w:r>
    </w:p>
    <w:bookmarkEnd w:id="32"/>
    <w:bookmarkStart w:name="z294" w:id="33"/>
    <w:p>
      <w:pPr>
        <w:spacing w:after="0"/>
        <w:ind w:left="0"/>
        <w:jc w:val="both"/>
      </w:pPr>
      <w:r>
        <w:rPr>
          <w:rFonts w:ascii="Times New Roman"/>
          <w:b w:val="false"/>
          <w:i w:val="false"/>
          <w:color w:val="000000"/>
          <w:sz w:val="28"/>
        </w:rPr>
        <w:t>
      26)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"алты" деген сөзден кейін "(жеті)" деген сөзбен толықтырылсын;</w:t>
      </w:r>
      <w:r>
        <w:br/>
      </w:r>
      <w:r>
        <w:rPr>
          <w:rFonts w:ascii="Times New Roman"/>
          <w:b w:val="false"/>
          <w:i w:val="false"/>
          <w:color w:val="000000"/>
          <w:sz w:val="28"/>
        </w:rPr>
        <w:t>
</w:t>
      </w:r>
      <w:r>
        <w:rPr>
          <w:rFonts w:ascii="Times New Roman"/>
          <w:b w:val="false"/>
          <w:i w:val="false"/>
          <w:color w:val="000000"/>
          <w:sz w:val="28"/>
        </w:rPr>
        <w:t>
      2-тармақ "түрлері мектеп," деген сөздерден кейін "шағын жинақталған мектеп," деген сөздермен толықтырылсын;</w:t>
      </w:r>
    </w:p>
    <w:bookmarkEnd w:id="33"/>
    <w:bookmarkStart w:name="z297" w:id="34"/>
    <w:p>
      <w:pPr>
        <w:spacing w:after="0"/>
        <w:ind w:left="0"/>
        <w:jc w:val="both"/>
      </w:pPr>
      <w:r>
        <w:rPr>
          <w:rFonts w:ascii="Times New Roman"/>
          <w:b w:val="false"/>
          <w:i w:val="false"/>
          <w:color w:val="000000"/>
          <w:sz w:val="28"/>
        </w:rPr>
        <w:t>
      27)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бөлігіндегі "кәсiптiк лицейлерде,"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2-тармақ алып тасталсын;</w:t>
      </w:r>
    </w:p>
    <w:bookmarkEnd w:id="34"/>
    <w:bookmarkStart w:name="z300" w:id="35"/>
    <w:p>
      <w:pPr>
        <w:spacing w:after="0"/>
        <w:ind w:left="0"/>
        <w:jc w:val="both"/>
      </w:pPr>
      <w:r>
        <w:rPr>
          <w:rFonts w:ascii="Times New Roman"/>
          <w:b w:val="false"/>
          <w:i w:val="false"/>
          <w:color w:val="000000"/>
          <w:sz w:val="28"/>
        </w:rPr>
        <w:t>
      28) мынадай мазмұндағы 32-1-баппен толықтырылсын:</w:t>
      </w:r>
    </w:p>
    <w:bookmarkEnd w:id="35"/>
    <w:bookmarkStart w:name="z301" w:id="36"/>
    <w:p>
      <w:pPr>
        <w:spacing w:after="0"/>
        <w:ind w:left="0"/>
        <w:jc w:val="both"/>
      </w:pPr>
      <w:r>
        <w:rPr>
          <w:rFonts w:ascii="Times New Roman"/>
          <w:b w:val="false"/>
          <w:i w:val="false"/>
          <w:color w:val="000000"/>
          <w:sz w:val="28"/>
        </w:rPr>
        <w:t>
      "32-1-бап. Кәсіптік даярлық</w:t>
      </w:r>
    </w:p>
    <w:bookmarkEnd w:id="36"/>
    <w:bookmarkStart w:name="z302" w:id="37"/>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br/>
      </w:r>
      <w:r>
        <w:rPr>
          <w:rFonts w:ascii="Times New Roman"/>
          <w:b w:val="false"/>
          <w:i w:val="false"/>
          <w:color w:val="000000"/>
          <w:sz w:val="28"/>
        </w:rPr>
        <w:t>
</w:t>
      </w: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br/>
      </w:r>
      <w:r>
        <w:rPr>
          <w:rFonts w:ascii="Times New Roman"/>
          <w:b w:val="false"/>
          <w:i w:val="false"/>
          <w:color w:val="000000"/>
          <w:sz w:val="28"/>
        </w:rPr>
        <w:t>
</w:t>
      </w: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br/>
      </w: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br/>
      </w:r>
      <w:r>
        <w:rPr>
          <w:rFonts w:ascii="Times New Roman"/>
          <w:b w:val="false"/>
          <w:i w:val="false"/>
          <w:color w:val="000000"/>
          <w:sz w:val="28"/>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br/>
      </w:r>
      <w:r>
        <w:rPr>
          <w:rFonts w:ascii="Times New Roman"/>
          <w:b w:val="false"/>
          <w:i w:val="false"/>
          <w:color w:val="000000"/>
          <w:sz w:val="28"/>
        </w:rPr>
        <w:t>
</w:t>
      </w:r>
      <w:r>
        <w:rPr>
          <w:rFonts w:ascii="Times New Roman"/>
          <w:b w:val="false"/>
          <w:i w:val="false"/>
          <w:color w:val="000000"/>
          <w:sz w:val="28"/>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bookmarkEnd w:id="37"/>
    <w:bookmarkStart w:name="z306" w:id="38"/>
    <w:p>
      <w:pPr>
        <w:spacing w:after="0"/>
        <w:ind w:left="0"/>
        <w:jc w:val="both"/>
      </w:pPr>
      <w:r>
        <w:rPr>
          <w:rFonts w:ascii="Times New Roman"/>
          <w:b w:val="false"/>
          <w:i w:val="false"/>
          <w:color w:val="000000"/>
          <w:sz w:val="28"/>
        </w:rPr>
        <w:t>
      29) </w:t>
      </w:r>
      <w:r>
        <w:rPr>
          <w:rFonts w:ascii="Times New Roman"/>
          <w:b w:val="false"/>
          <w:i w:val="false"/>
          <w:color w:val="000000"/>
          <w:sz w:val="28"/>
        </w:rPr>
        <w:t>33-баптың</w:t>
      </w:r>
      <w:r>
        <w:rPr>
          <w:rFonts w:ascii="Times New Roman"/>
          <w:b w:val="false"/>
          <w:i w:val="false"/>
          <w:color w:val="000000"/>
          <w:sz w:val="28"/>
        </w:rPr>
        <w:t xml:space="preserve"> екінші бөлігіндегі "гуманитарлық" деген сөз алып тасталсын;</w:t>
      </w:r>
    </w:p>
    <w:bookmarkEnd w:id="38"/>
    <w:bookmarkStart w:name="z307" w:id="39"/>
    <w:p>
      <w:pPr>
        <w:spacing w:after="0"/>
        <w:ind w:left="0"/>
        <w:jc w:val="both"/>
      </w:pPr>
      <w:r>
        <w:rPr>
          <w:rFonts w:ascii="Times New Roman"/>
          <w:b w:val="false"/>
          <w:i w:val="false"/>
          <w:color w:val="000000"/>
          <w:sz w:val="28"/>
        </w:rPr>
        <w:t>
      30) </w:t>
      </w:r>
      <w:r>
        <w:rPr>
          <w:rFonts w:ascii="Times New Roman"/>
          <w:b w:val="false"/>
          <w:i w:val="false"/>
          <w:color w:val="000000"/>
          <w:sz w:val="28"/>
        </w:rPr>
        <w:t>34-бап</w:t>
      </w:r>
      <w:r>
        <w:rPr>
          <w:rFonts w:ascii="Times New Roman"/>
          <w:b w:val="false"/>
          <w:i w:val="false"/>
          <w:color w:val="000000"/>
          <w:sz w:val="28"/>
        </w:rPr>
        <w:t xml:space="preserve"> алып тасталсын;</w:t>
      </w:r>
    </w:p>
    <w:bookmarkEnd w:id="39"/>
    <w:bookmarkStart w:name="z308" w:id="40"/>
    <w:p>
      <w:pPr>
        <w:spacing w:after="0"/>
        <w:ind w:left="0"/>
        <w:jc w:val="both"/>
      </w:pPr>
      <w:r>
        <w:rPr>
          <w:rFonts w:ascii="Times New Roman"/>
          <w:b w:val="false"/>
          <w:i w:val="false"/>
          <w:color w:val="000000"/>
          <w:sz w:val="28"/>
        </w:rPr>
        <w:t>
      31) </w:t>
      </w:r>
      <w:r>
        <w:rPr>
          <w:rFonts w:ascii="Times New Roman"/>
          <w:b w:val="false"/>
          <w:i w:val="false"/>
          <w:color w:val="000000"/>
          <w:sz w:val="28"/>
        </w:rPr>
        <w:t>35-баптың</w:t>
      </w:r>
      <w:r>
        <w:rPr>
          <w:rFonts w:ascii="Times New Roman"/>
          <w:b w:val="false"/>
          <w:i w:val="false"/>
          <w:color w:val="000000"/>
          <w:sz w:val="28"/>
        </w:rPr>
        <w:t xml:space="preserve"> 2-тармағының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Жоғары бiлiм берудiң кәсiптiк білім беретін оқу бағдарламалары жоғары оқу орындарында iске асырылады.</w:t>
      </w:r>
      <w:r>
        <w:br/>
      </w:r>
      <w:r>
        <w:rPr>
          <w:rFonts w:ascii="Times New Roman"/>
          <w:b w:val="false"/>
          <w:i w:val="false"/>
          <w:color w:val="000000"/>
          <w:sz w:val="28"/>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bookmarkEnd w:id="40"/>
    <w:bookmarkStart w:name="z310" w:id="41"/>
    <w:p>
      <w:pPr>
        <w:spacing w:after="0"/>
        <w:ind w:left="0"/>
        <w:jc w:val="both"/>
      </w:pPr>
      <w:r>
        <w:rPr>
          <w:rFonts w:ascii="Times New Roman"/>
          <w:b w:val="false"/>
          <w:i w:val="false"/>
          <w:color w:val="000000"/>
          <w:sz w:val="28"/>
        </w:rPr>
        <w:t>
      32) </w:t>
      </w:r>
      <w:r>
        <w:rPr>
          <w:rFonts w:ascii="Times New Roman"/>
          <w:b w:val="false"/>
          <w:i w:val="false"/>
          <w:color w:val="000000"/>
          <w:sz w:val="28"/>
        </w:rPr>
        <w:t>36-баптың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r>
        <w:br/>
      </w:r>
      <w:r>
        <w:rPr>
          <w:rFonts w:ascii="Times New Roman"/>
          <w:b w:val="false"/>
          <w:i w:val="false"/>
          <w:color w:val="000000"/>
          <w:sz w:val="28"/>
        </w:rPr>
        <w:t>
      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bookmarkEnd w:id="41"/>
    <w:bookmarkStart w:name="z312" w:id="42"/>
    <w:p>
      <w:pPr>
        <w:spacing w:after="0"/>
        <w:ind w:left="0"/>
        <w:jc w:val="both"/>
      </w:pPr>
      <w:r>
        <w:rPr>
          <w:rFonts w:ascii="Times New Roman"/>
          <w:b w:val="false"/>
          <w:i w:val="false"/>
          <w:color w:val="000000"/>
          <w:sz w:val="28"/>
        </w:rPr>
        <w:t>
      33)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42"/>
    <w:bookmarkStart w:name="z313" w:id="43"/>
    <w:p>
      <w:pPr>
        <w:spacing w:after="0"/>
        <w:ind w:left="0"/>
        <w:jc w:val="both"/>
      </w:pPr>
      <w:r>
        <w:rPr>
          <w:rFonts w:ascii="Times New Roman"/>
          <w:b w:val="false"/>
          <w:i w:val="false"/>
          <w:color w:val="000000"/>
          <w:sz w:val="28"/>
        </w:rPr>
        <w:t>
      "37-бап. Қосымша білім беру</w:t>
      </w:r>
    </w:p>
    <w:bookmarkEnd w:id="43"/>
    <w:bookmarkStart w:name="z314" w:id="44"/>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br/>
      </w:r>
      <w:r>
        <w:rPr>
          <w:rFonts w:ascii="Times New Roman"/>
          <w:b w:val="false"/>
          <w:i w:val="false"/>
          <w:color w:val="000000"/>
          <w:sz w:val="28"/>
        </w:rPr>
        <w:t>
      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r>
        <w:br/>
      </w:r>
      <w:r>
        <w:rPr>
          <w:rFonts w:ascii="Times New Roman"/>
          <w:b w:val="false"/>
          <w:i w:val="false"/>
          <w:color w:val="000000"/>
          <w:sz w:val="28"/>
        </w:rPr>
        <w:t>
</w:t>
      </w: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br/>
      </w:r>
      <w:r>
        <w:rPr>
          <w:rFonts w:ascii="Times New Roman"/>
          <w:b w:val="false"/>
          <w:i w:val="false"/>
          <w:color w:val="000000"/>
          <w:sz w:val="28"/>
        </w:rPr>
        <w:t>
      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r>
        <w:br/>
      </w:r>
      <w:r>
        <w:rPr>
          <w:rFonts w:ascii="Times New Roman"/>
          <w:b w:val="false"/>
          <w:i w:val="false"/>
          <w:color w:val="000000"/>
          <w:sz w:val="28"/>
        </w:rPr>
        <w:t>
</w:t>
      </w:r>
      <w:r>
        <w:rPr>
          <w:rFonts w:ascii="Times New Roman"/>
          <w:b w:val="false"/>
          <w:i w:val="false"/>
          <w:color w:val="000000"/>
          <w:sz w:val="28"/>
        </w:rPr>
        <w:t>
      4. Бiлiм беру ұйымдары басшы кадрларының, педагог және ғылыми қызметкерлерiнiң бiлiктiлiгiн арттыру бес жылда кемiнде бiр рет жүзеге асырылады.</w:t>
      </w:r>
      <w:r>
        <w:br/>
      </w:r>
      <w:r>
        <w:rPr>
          <w:rFonts w:ascii="Times New Roman"/>
          <w:b w:val="false"/>
          <w:i w:val="false"/>
          <w:color w:val="000000"/>
          <w:sz w:val="28"/>
        </w:rPr>
        <w:t>
</w:t>
      </w:r>
      <w:r>
        <w:rPr>
          <w:rFonts w:ascii="Times New Roman"/>
          <w:b w:val="false"/>
          <w:i w:val="false"/>
          <w:color w:val="000000"/>
          <w:sz w:val="28"/>
        </w:rPr>
        <w:t>
      5. Медициналық және фармацевтік кадрлардың біліктілігін арттыру және оларды қайта даярлау медициналық білім және ғылым ұйымдарында жүзеге асырылады.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азаматтары тағылымдамадан өту үшін "Болашақ" халықаралық стипендиясын алуға арналған конкурсқа қатысуға құқылы.</w:t>
      </w:r>
      <w:r>
        <w:br/>
      </w:r>
      <w:r>
        <w:rPr>
          <w:rFonts w:ascii="Times New Roman"/>
          <w:b w:val="false"/>
          <w:i w:val="false"/>
          <w:color w:val="000000"/>
          <w:sz w:val="28"/>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br/>
      </w: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bookmarkEnd w:id="44"/>
    <w:bookmarkStart w:name="z320" w:id="45"/>
    <w:p>
      <w:pPr>
        <w:spacing w:after="0"/>
        <w:ind w:left="0"/>
        <w:jc w:val="both"/>
      </w:pPr>
      <w:r>
        <w:rPr>
          <w:rFonts w:ascii="Times New Roman"/>
          <w:b w:val="false"/>
          <w:i w:val="false"/>
          <w:color w:val="000000"/>
          <w:sz w:val="28"/>
        </w:rPr>
        <w:t>
      34) мынадай мазмұндағы 37-1-баппен толықтырылсын:</w:t>
      </w:r>
    </w:p>
    <w:bookmarkEnd w:id="45"/>
    <w:bookmarkStart w:name="z321" w:id="46"/>
    <w:p>
      <w:pPr>
        <w:spacing w:after="0"/>
        <w:ind w:left="0"/>
        <w:jc w:val="both"/>
      </w:pPr>
      <w:r>
        <w:rPr>
          <w:rFonts w:ascii="Times New Roman"/>
          <w:b w:val="false"/>
          <w:i w:val="false"/>
          <w:color w:val="000000"/>
          <w:sz w:val="28"/>
        </w:rPr>
        <w:t>
      "37-1-бап. Жеке педагогтік қызмет</w:t>
      </w:r>
    </w:p>
    <w:bookmarkEnd w:id="46"/>
    <w:bookmarkStart w:name="z322" w:id="47"/>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Жеке педагогтік қызмет лицензияланбайды.";</w:t>
      </w:r>
    </w:p>
    <w:bookmarkEnd w:id="47"/>
    <w:bookmarkStart w:name="z324" w:id="48"/>
    <w:p>
      <w:pPr>
        <w:spacing w:after="0"/>
        <w:ind w:left="0"/>
        <w:jc w:val="both"/>
      </w:pPr>
      <w:r>
        <w:rPr>
          <w:rFonts w:ascii="Times New Roman"/>
          <w:b w:val="false"/>
          <w:i w:val="false"/>
          <w:color w:val="000000"/>
          <w:sz w:val="28"/>
        </w:rPr>
        <w:t>
      35)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Ерекше мәртебесі бар білім беру ұйымдары білім туралы өзіндік үлгідегі құжаттар бере алады.";</w:t>
      </w:r>
      <w:r>
        <w:br/>
      </w:r>
      <w:r>
        <w:rPr>
          <w:rFonts w:ascii="Times New Roman"/>
          <w:b w:val="false"/>
          <w:i w:val="false"/>
          <w:color w:val="000000"/>
          <w:sz w:val="28"/>
        </w:rPr>
        <w:t>
</w:t>
      </w:r>
      <w:r>
        <w:rPr>
          <w:rFonts w:ascii="Times New Roman"/>
          <w:b w:val="false"/>
          <w:i w:val="false"/>
          <w:color w:val="000000"/>
          <w:sz w:val="28"/>
        </w:rPr>
        <w:t>
      2-тармақ "үлгідегі" деген сөзден кейін "не өзіндік үлгідегі" деген сөздермен толықтырылсын;</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bookmarkEnd w:id="48"/>
    <w:bookmarkStart w:name="z329" w:id="49"/>
    <w:p>
      <w:pPr>
        <w:spacing w:after="0"/>
        <w:ind w:left="0"/>
        <w:jc w:val="both"/>
      </w:pPr>
      <w:r>
        <w:rPr>
          <w:rFonts w:ascii="Times New Roman"/>
          <w:b w:val="false"/>
          <w:i w:val="false"/>
          <w:color w:val="000000"/>
          <w:sz w:val="28"/>
        </w:rPr>
        <w:t>
      36)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r>
        <w:br/>
      </w: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Іске асырылатын білім беретін оқу бағдарламаларына қарай білім беру ұйымдарының мынадай үлгілері болуы мүмкін:</w:t>
      </w:r>
      <w:r>
        <w:br/>
      </w:r>
      <w:r>
        <w:rPr>
          <w:rFonts w:ascii="Times New Roman"/>
          <w:b w:val="false"/>
          <w:i w:val="false"/>
          <w:color w:val="000000"/>
          <w:sz w:val="28"/>
        </w:rPr>
        <w:t>
</w:t>
      </w:r>
      <w:r>
        <w:rPr>
          <w:rFonts w:ascii="Times New Roman"/>
          <w:b w:val="false"/>
          <w:i w:val="false"/>
          <w:color w:val="000000"/>
          <w:sz w:val="28"/>
        </w:rPr>
        <w:t>
      1) мектепке дейінгі ұйымдар;</w:t>
      </w:r>
      <w:r>
        <w:br/>
      </w:r>
      <w:r>
        <w:rPr>
          <w:rFonts w:ascii="Times New Roman"/>
          <w:b w:val="false"/>
          <w:i w:val="false"/>
          <w:color w:val="000000"/>
          <w:sz w:val="28"/>
        </w:rPr>
        <w:t>
</w:t>
      </w:r>
      <w:r>
        <w:rPr>
          <w:rFonts w:ascii="Times New Roman"/>
          <w:b w:val="false"/>
          <w:i w:val="false"/>
          <w:color w:val="000000"/>
          <w:sz w:val="28"/>
        </w:rPr>
        <w:t>
      2) жалпы білім беру ұйымдары (бастауыш, негізгі орта, жалпы орта);</w:t>
      </w:r>
      <w:r>
        <w:br/>
      </w:r>
      <w:r>
        <w:rPr>
          <w:rFonts w:ascii="Times New Roman"/>
          <w:b w:val="false"/>
          <w:i w:val="false"/>
          <w:color w:val="000000"/>
          <w:sz w:val="28"/>
        </w:rPr>
        <w:t>
</w:t>
      </w:r>
      <w:r>
        <w:rPr>
          <w:rFonts w:ascii="Times New Roman"/>
          <w:b w:val="false"/>
          <w:i w:val="false"/>
          <w:color w:val="000000"/>
          <w:sz w:val="28"/>
        </w:rPr>
        <w:t>
      3) техникалық және кәсіптік білім беру;</w:t>
      </w:r>
      <w:r>
        <w:br/>
      </w:r>
      <w:r>
        <w:rPr>
          <w:rFonts w:ascii="Times New Roman"/>
          <w:b w:val="false"/>
          <w:i w:val="false"/>
          <w:color w:val="000000"/>
          <w:sz w:val="28"/>
        </w:rPr>
        <w:t>
</w:t>
      </w:r>
      <w:r>
        <w:rPr>
          <w:rFonts w:ascii="Times New Roman"/>
          <w:b w:val="false"/>
          <w:i w:val="false"/>
          <w:color w:val="000000"/>
          <w:sz w:val="28"/>
        </w:rPr>
        <w:t>
      4)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5) жоғары білім беру;</w:t>
      </w:r>
      <w:r>
        <w:br/>
      </w:r>
      <w:r>
        <w:rPr>
          <w:rFonts w:ascii="Times New Roman"/>
          <w:b w:val="false"/>
          <w:i w:val="false"/>
          <w:color w:val="000000"/>
          <w:sz w:val="28"/>
        </w:rPr>
        <w:t>
</w:t>
      </w:r>
      <w:r>
        <w:rPr>
          <w:rFonts w:ascii="Times New Roman"/>
          <w:b w:val="false"/>
          <w:i w:val="false"/>
          <w:color w:val="000000"/>
          <w:sz w:val="28"/>
        </w:rPr>
        <w:t>
      6) жоғары және жоғары оқу орнынан кейінгі білім беру;</w:t>
      </w:r>
      <w:r>
        <w:br/>
      </w:r>
      <w:r>
        <w:rPr>
          <w:rFonts w:ascii="Times New Roman"/>
          <w:b w:val="false"/>
          <w:i w:val="false"/>
          <w:color w:val="000000"/>
          <w:sz w:val="28"/>
        </w:rPr>
        <w:t>
</w:t>
      </w:r>
      <w:r>
        <w:rPr>
          <w:rFonts w:ascii="Times New Roman"/>
          <w:b w:val="false"/>
          <w:i w:val="false"/>
          <w:color w:val="000000"/>
          <w:sz w:val="28"/>
        </w:rPr>
        <w:t>
      7) мамандандырылған білім беру ұйымдары;</w:t>
      </w:r>
      <w:r>
        <w:br/>
      </w:r>
      <w:r>
        <w:rPr>
          <w:rFonts w:ascii="Times New Roman"/>
          <w:b w:val="false"/>
          <w:i w:val="false"/>
          <w:color w:val="000000"/>
          <w:sz w:val="28"/>
        </w:rPr>
        <w:t>
</w:t>
      </w:r>
      <w:r>
        <w:rPr>
          <w:rFonts w:ascii="Times New Roman"/>
          <w:b w:val="false"/>
          <w:i w:val="false"/>
          <w:color w:val="000000"/>
          <w:sz w:val="28"/>
        </w:rPr>
        <w:t>
      8) арнайы білім беру ұйымдары;</w:t>
      </w:r>
      <w:r>
        <w:br/>
      </w:r>
      <w:r>
        <w:rPr>
          <w:rFonts w:ascii="Times New Roman"/>
          <w:b w:val="false"/>
          <w:i w:val="false"/>
          <w:color w:val="000000"/>
          <w:sz w:val="28"/>
        </w:rPr>
        <w:t>
</w:t>
      </w:r>
      <w:r>
        <w:rPr>
          <w:rFonts w:ascii="Times New Roman"/>
          <w:b w:val="false"/>
          <w:i w:val="false"/>
          <w:color w:val="000000"/>
          <w:sz w:val="28"/>
        </w:rPr>
        <w:t>
      9) жетім балалар мен ата-анасының (заңды өкілдерінің) қамқорлығынсыз қалған балаларға арналған білім беру ұйымдары;</w:t>
      </w:r>
      <w:r>
        <w:br/>
      </w:r>
      <w:r>
        <w:rPr>
          <w:rFonts w:ascii="Times New Roman"/>
          <w:b w:val="false"/>
          <w:i w:val="false"/>
          <w:color w:val="000000"/>
          <w:sz w:val="28"/>
        </w:rPr>
        <w:t>
</w:t>
      </w:r>
      <w:r>
        <w:rPr>
          <w:rFonts w:ascii="Times New Roman"/>
          <w:b w:val="false"/>
          <w:i w:val="false"/>
          <w:color w:val="000000"/>
          <w:sz w:val="28"/>
        </w:rPr>
        <w:t>
      10) балаларға арналған қосымша білім беру ұйымдары;</w:t>
      </w:r>
      <w:r>
        <w:br/>
      </w:r>
      <w:r>
        <w:rPr>
          <w:rFonts w:ascii="Times New Roman"/>
          <w:b w:val="false"/>
          <w:i w:val="false"/>
          <w:color w:val="000000"/>
          <w:sz w:val="28"/>
        </w:rPr>
        <w:t>
</w:t>
      </w:r>
      <w:r>
        <w:rPr>
          <w:rFonts w:ascii="Times New Roman"/>
          <w:b w:val="false"/>
          <w:i w:val="false"/>
          <w:color w:val="000000"/>
          <w:sz w:val="28"/>
        </w:rPr>
        <w:t>
      11) ересектерге арналған қосымша білім беру ұйымдары.</w:t>
      </w:r>
      <w:r>
        <w:br/>
      </w: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End w:id="49"/>
    <w:bookmarkStart w:name="z344" w:id="50"/>
    <w:p>
      <w:pPr>
        <w:spacing w:after="0"/>
        <w:ind w:left="0"/>
        <w:jc w:val="both"/>
      </w:pPr>
      <w:r>
        <w:rPr>
          <w:rFonts w:ascii="Times New Roman"/>
          <w:b w:val="false"/>
          <w:i w:val="false"/>
          <w:color w:val="000000"/>
          <w:sz w:val="28"/>
        </w:rPr>
        <w:t>
      37) </w:t>
      </w:r>
      <w:r>
        <w:rPr>
          <w:rFonts w:ascii="Times New Roman"/>
          <w:b w:val="false"/>
          <w:i w:val="false"/>
          <w:color w:val="000000"/>
          <w:sz w:val="28"/>
        </w:rPr>
        <w:t>41-баптың</w:t>
      </w:r>
      <w:r>
        <w:rPr>
          <w:rFonts w:ascii="Times New Roman"/>
          <w:b w:val="false"/>
          <w:i w:val="false"/>
          <w:color w:val="000000"/>
          <w:sz w:val="28"/>
        </w:rPr>
        <w:t xml:space="preserve"> 1-тармағы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білім алушыларды, тәрбиеленушілерді оқудан шығару негіздерін және тәртібін;";</w:t>
      </w:r>
    </w:p>
    <w:bookmarkEnd w:id="50"/>
    <w:bookmarkStart w:name="z346" w:id="51"/>
    <w:p>
      <w:pPr>
        <w:spacing w:after="0"/>
        <w:ind w:left="0"/>
        <w:jc w:val="both"/>
      </w:pPr>
      <w:r>
        <w:rPr>
          <w:rFonts w:ascii="Times New Roman"/>
          <w:b w:val="false"/>
          <w:i w:val="false"/>
          <w:color w:val="000000"/>
          <w:sz w:val="28"/>
        </w:rPr>
        <w:t>
      38)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қысқартылған оқыту мерзімімен білім беретін оқу бағдарламаларын әзірлеу және бекіту;";</w:t>
      </w:r>
      <w:r>
        <w:br/>
      </w:r>
      <w:r>
        <w:rPr>
          <w:rFonts w:ascii="Times New Roman"/>
          <w:b w:val="false"/>
          <w:i w:val="false"/>
          <w:color w:val="000000"/>
          <w:sz w:val="28"/>
        </w:rPr>
        <w:t>
</w:t>
      </w:r>
      <w:r>
        <w:rPr>
          <w:rFonts w:ascii="Times New Roman"/>
          <w:b w:val="false"/>
          <w:i w:val="false"/>
          <w:color w:val="000000"/>
          <w:sz w:val="28"/>
        </w:rPr>
        <w:t>
      15) тармақшадағы "заңдарында" деген сөз "заңнамасында" деген сөзбен ауыстырылсын;</w:t>
      </w:r>
      <w:r>
        <w:br/>
      </w:r>
      <w:r>
        <w:rPr>
          <w:rFonts w:ascii="Times New Roman"/>
          <w:b w:val="false"/>
          <w:i w:val="false"/>
          <w:color w:val="000000"/>
          <w:sz w:val="28"/>
        </w:rPr>
        <w:t>
</w:t>
      </w:r>
      <w:r>
        <w:rPr>
          <w:rFonts w:ascii="Times New Roman"/>
          <w:b w:val="false"/>
          <w:i w:val="false"/>
          <w:color w:val="000000"/>
          <w:sz w:val="28"/>
        </w:rPr>
        <w:t>
      16) тармақша алып тасталсын;</w:t>
      </w:r>
      <w:r>
        <w:br/>
      </w:r>
      <w:r>
        <w:rPr>
          <w:rFonts w:ascii="Times New Roman"/>
          <w:b w:val="false"/>
          <w:i w:val="false"/>
          <w:color w:val="000000"/>
          <w:sz w:val="28"/>
        </w:rPr>
        <w:t>
</w:t>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жоғары оқу орындарында білім алушыларға "бакалавр" және "магистр" академиялық дәрежелерін беру;";</w:t>
      </w:r>
      <w:r>
        <w:br/>
      </w:r>
      <w:r>
        <w:rPr>
          <w:rFonts w:ascii="Times New Roman"/>
          <w:b w:val="false"/>
          <w:i w:val="false"/>
          <w:color w:val="000000"/>
          <w:sz w:val="28"/>
        </w:rPr>
        <w:t>
      мынадай мазмұндағы 18) тармақшамен толықтырылсын:</w:t>
      </w:r>
      <w:r>
        <w:br/>
      </w:r>
      <w:r>
        <w:rPr>
          <w:rFonts w:ascii="Times New Roman"/>
          <w:b w:val="false"/>
          <w:i w:val="false"/>
          <w:color w:val="000000"/>
          <w:sz w:val="28"/>
        </w:rPr>
        <w:t>
</w:t>
      </w:r>
      <w:r>
        <w:rPr>
          <w:rFonts w:ascii="Times New Roman"/>
          <w:b w:val="false"/>
          <w:i w:val="false"/>
          <w:color w:val="000000"/>
          <w:sz w:val="28"/>
        </w:rPr>
        <w:t>
      "18) кадрларды кәсіптік даярлаудың қазіргі заманғы нысандарын енгізу жатады.";</w:t>
      </w:r>
      <w:r>
        <w:br/>
      </w:r>
      <w:r>
        <w:rPr>
          <w:rFonts w:ascii="Times New Roman"/>
          <w:b w:val="false"/>
          <w:i w:val="false"/>
          <w:color w:val="000000"/>
          <w:sz w:val="28"/>
        </w:rPr>
        <w:t>
      мынадай мазмұндағы 4 және 5-тармақтармен толықтырылсын:</w:t>
      </w:r>
      <w:r>
        <w:br/>
      </w:r>
      <w:r>
        <w:rPr>
          <w:rFonts w:ascii="Times New Roman"/>
          <w:b w:val="false"/>
          <w:i w:val="false"/>
          <w:color w:val="000000"/>
          <w:sz w:val="28"/>
        </w:rPr>
        <w:t>
</w:t>
      </w:r>
      <w:r>
        <w:rPr>
          <w:rFonts w:ascii="Times New Roman"/>
          <w:b w:val="false"/>
          <w:i w:val="false"/>
          <w:color w:val="000000"/>
          <w:sz w:val="28"/>
        </w:rPr>
        <w:t>
      "4. Ерекше мәртебесі бар білім беру ұйымы білім беру қызметтерін көрсету шартының нысанын өз бетінше бекітеді.</w:t>
      </w:r>
      <w:r>
        <w:br/>
      </w:r>
      <w:r>
        <w:rPr>
          <w:rFonts w:ascii="Times New Roman"/>
          <w:b w:val="false"/>
          <w:i w:val="false"/>
          <w:color w:val="000000"/>
          <w:sz w:val="28"/>
        </w:rPr>
        <w:t>
</w:t>
      </w:r>
      <w:r>
        <w:rPr>
          <w:rFonts w:ascii="Times New Roman"/>
          <w:b w:val="false"/>
          <w:i w:val="false"/>
          <w:color w:val="000000"/>
          <w:sz w:val="28"/>
        </w:rPr>
        <w:t>
      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bookmarkEnd w:id="51"/>
    <w:bookmarkStart w:name="z358" w:id="52"/>
    <w:p>
      <w:pPr>
        <w:spacing w:after="0"/>
        <w:ind w:left="0"/>
        <w:jc w:val="both"/>
      </w:pPr>
      <w:r>
        <w:rPr>
          <w:rFonts w:ascii="Times New Roman"/>
          <w:b w:val="false"/>
          <w:i w:val="false"/>
          <w:color w:val="000000"/>
          <w:sz w:val="28"/>
        </w:rPr>
        <w:t>
      39)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алып тасталсын;</w:t>
      </w:r>
      <w:r>
        <w:br/>
      </w:r>
      <w:r>
        <w:rPr>
          <w:rFonts w:ascii="Times New Roman"/>
          <w:b w:val="false"/>
          <w:i w:val="false"/>
          <w:color w:val="000000"/>
          <w:sz w:val="28"/>
        </w:rPr>
        <w:t>
</w:t>
      </w:r>
      <w:r>
        <w:rPr>
          <w:rFonts w:ascii="Times New Roman"/>
          <w:b w:val="false"/>
          <w:i w:val="false"/>
          <w:color w:val="000000"/>
          <w:sz w:val="28"/>
        </w:rPr>
        <w:t>
      5-тармақтағы "Үкіметі белгілеген" деген сөздер "заңнамасында белгiленген"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6-тармақтағы "өзінің орынбасарларын және бас бухгалтерді" деген сөздер "бас бухгалтерді" деген сөздермен ауыстырылсын;</w:t>
      </w:r>
    </w:p>
    <w:bookmarkEnd w:id="52"/>
    <w:bookmarkStart w:name="z362" w:id="53"/>
    <w:p>
      <w:pPr>
        <w:spacing w:after="0"/>
        <w:ind w:left="0"/>
        <w:jc w:val="both"/>
      </w:pPr>
      <w:r>
        <w:rPr>
          <w:rFonts w:ascii="Times New Roman"/>
          <w:b w:val="false"/>
          <w:i w:val="false"/>
          <w:color w:val="000000"/>
          <w:sz w:val="28"/>
        </w:rPr>
        <w:t>
      40) мынадай мазмұндағы 45-1-баппен толықтырылсын:</w:t>
      </w:r>
    </w:p>
    <w:bookmarkEnd w:id="53"/>
    <w:bookmarkStart w:name="z363" w:id="54"/>
    <w:p>
      <w:pPr>
        <w:spacing w:after="0"/>
        <w:ind w:left="0"/>
        <w:jc w:val="both"/>
      </w:pPr>
      <w:r>
        <w:rPr>
          <w:rFonts w:ascii="Times New Roman"/>
          <w:b w:val="false"/>
          <w:i w:val="false"/>
          <w:color w:val="000000"/>
          <w:sz w:val="28"/>
        </w:rPr>
        <w:t>
      "45-1-бап. Кәсіптік білім беру саласындағы әлеуметтік</w:t>
      </w:r>
      <w:r>
        <w:br/>
      </w:r>
      <w:r>
        <w:rPr>
          <w:rFonts w:ascii="Times New Roman"/>
          <w:b w:val="false"/>
          <w:i w:val="false"/>
          <w:color w:val="000000"/>
          <w:sz w:val="28"/>
        </w:rPr>
        <w:t>
                 әріптестік</w:t>
      </w:r>
    </w:p>
    <w:bookmarkEnd w:id="54"/>
    <w:bookmarkStart w:name="z364" w:id="55"/>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r>
        <w:br/>
      </w:r>
      <w:r>
        <w:rPr>
          <w:rFonts w:ascii="Times New Roman"/>
          <w:b w:val="false"/>
          <w:i w:val="false"/>
          <w:color w:val="000000"/>
          <w:sz w:val="28"/>
        </w:rPr>
        <w:t>
</w:t>
      </w:r>
      <w:r>
        <w:rPr>
          <w:rFonts w:ascii="Times New Roman"/>
          <w:b w:val="false"/>
          <w:i w:val="false"/>
          <w:color w:val="000000"/>
          <w:sz w:val="28"/>
        </w:rPr>
        <w:t>
      2. Кәсіптік білім беру саласындағы әріптестердің өзара іс-қимылдарының негізгі бағыттары:</w:t>
      </w:r>
      <w:r>
        <w:br/>
      </w:r>
      <w:r>
        <w:rPr>
          <w:rFonts w:ascii="Times New Roman"/>
          <w:b w:val="false"/>
          <w:i w:val="false"/>
          <w:color w:val="000000"/>
          <w:sz w:val="28"/>
        </w:rPr>
        <w:t>
</w:t>
      </w: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r>
        <w:br/>
      </w:r>
      <w:r>
        <w:rPr>
          <w:rFonts w:ascii="Times New Roman"/>
          <w:b w:val="false"/>
          <w:i w:val="false"/>
          <w:color w:val="000000"/>
          <w:sz w:val="28"/>
        </w:rPr>
        <w:t>
</w:t>
      </w:r>
      <w:r>
        <w:rPr>
          <w:rFonts w:ascii="Times New Roman"/>
          <w:b w:val="false"/>
          <w:i w:val="false"/>
          <w:color w:val="000000"/>
          <w:sz w:val="28"/>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br/>
      </w:r>
      <w:r>
        <w:rPr>
          <w:rFonts w:ascii="Times New Roman"/>
          <w:b w:val="false"/>
          <w:i w:val="false"/>
          <w:color w:val="000000"/>
          <w:sz w:val="28"/>
        </w:rPr>
        <w:t>
</w:t>
      </w:r>
      <w:r>
        <w:rPr>
          <w:rFonts w:ascii="Times New Roman"/>
          <w:b w:val="false"/>
          <w:i w:val="false"/>
          <w:color w:val="000000"/>
          <w:sz w:val="28"/>
        </w:rPr>
        <w:t>
      3) мамандар даярлау және оларды жұмысқа орналастыруға жәрдемдесу мәселелері бойынша тараптардың өзара іс-қимылдарын дамыту;</w:t>
      </w:r>
      <w:r>
        <w:br/>
      </w:r>
      <w:r>
        <w:rPr>
          <w:rFonts w:ascii="Times New Roman"/>
          <w:b w:val="false"/>
          <w:i w:val="false"/>
          <w:color w:val="000000"/>
          <w:sz w:val="28"/>
        </w:rPr>
        <w:t>
</w:t>
      </w: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r>
        <w:br/>
      </w:r>
      <w:r>
        <w:rPr>
          <w:rFonts w:ascii="Times New Roman"/>
          <w:b w:val="false"/>
          <w:i w:val="false"/>
          <w:color w:val="000000"/>
          <w:sz w:val="28"/>
        </w:rPr>
        <w:t>
</w:t>
      </w:r>
      <w:r>
        <w:rPr>
          <w:rFonts w:ascii="Times New Roman"/>
          <w:b w:val="false"/>
          <w:i w:val="false"/>
          <w:color w:val="000000"/>
          <w:sz w:val="28"/>
        </w:rPr>
        <w:t>
      5) кәсіптік білім беру сапасын бақылауды ұйымдастыруға және түлектердің кәсіптік даярлығын бағалауға қатысу;</w:t>
      </w:r>
      <w:r>
        <w:br/>
      </w:r>
      <w:r>
        <w:rPr>
          <w:rFonts w:ascii="Times New Roman"/>
          <w:b w:val="false"/>
          <w:i w:val="false"/>
          <w:color w:val="000000"/>
          <w:sz w:val="28"/>
        </w:rPr>
        <w:t>
</w:t>
      </w: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55"/>
    <w:bookmarkStart w:name="z372" w:id="56"/>
    <w:p>
      <w:pPr>
        <w:spacing w:after="0"/>
        <w:ind w:left="0"/>
        <w:jc w:val="both"/>
      </w:pPr>
      <w:r>
        <w:rPr>
          <w:rFonts w:ascii="Times New Roman"/>
          <w:b w:val="false"/>
          <w:i w:val="false"/>
          <w:color w:val="000000"/>
          <w:sz w:val="28"/>
        </w:rPr>
        <w:t>
      41) </w:t>
      </w:r>
      <w:r>
        <w:rPr>
          <w:rFonts w:ascii="Times New Roman"/>
          <w:b w:val="false"/>
          <w:i w:val="false"/>
          <w:color w:val="000000"/>
          <w:sz w:val="28"/>
        </w:rPr>
        <w:t>47-бапта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"Бiлiм алушыларға оқушылар, кадеттер, студенттер, магистранттар, адъюнкттар, интерндер, курсанттар, тыңдаушылар және докторанттар жатады.";</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6) тармақша "мамандықтан басқасына" деген сөздерден кейін ", ақылы негізден мемлекеттік білім беру тапсырысы бойынша оқуға"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тармақшадағы "Қазақстан Республикасының Үкiметi белгiлеген тәртiппен"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8) тармақша "залдарын," деген сөзден кейін "компьютерлік сыныптарын және" деген сөздермен толықтырылсын;</w:t>
      </w:r>
      <w:r>
        <w:br/>
      </w:r>
      <w:r>
        <w:rPr>
          <w:rFonts w:ascii="Times New Roman"/>
          <w:b w:val="false"/>
          <w:i w:val="false"/>
          <w:color w:val="000000"/>
          <w:sz w:val="28"/>
        </w:rPr>
        <w:t>
      мынадай мазмұндағы 6-2-тармақпен толықтырылсын:</w:t>
      </w:r>
      <w:r>
        <w:br/>
      </w:r>
      <w:r>
        <w:rPr>
          <w:rFonts w:ascii="Times New Roman"/>
          <w:b w:val="false"/>
          <w:i w:val="false"/>
          <w:color w:val="000000"/>
          <w:sz w:val="28"/>
        </w:rPr>
        <w:t>
</w:t>
      </w:r>
      <w:r>
        <w:rPr>
          <w:rFonts w:ascii="Times New Roman"/>
          <w:b w:val="false"/>
          <w:i w:val="false"/>
          <w:color w:val="000000"/>
          <w:sz w:val="28"/>
        </w:rPr>
        <w:t>
      "6-2.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7-тармақта:</w:t>
      </w:r>
      <w:r>
        <w:br/>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r>
        <w:br/>
      </w:r>
      <w:r>
        <w:rPr>
          <w:rFonts w:ascii="Times New Roman"/>
          <w:b w:val="false"/>
          <w:i w:val="false"/>
          <w:color w:val="000000"/>
          <w:sz w:val="28"/>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br/>
      </w:r>
      <w:r>
        <w:rPr>
          <w:rFonts w:ascii="Times New Roman"/>
          <w:b w:val="false"/>
          <w:i w:val="false"/>
          <w:color w:val="000000"/>
          <w:sz w:val="28"/>
        </w:rPr>
        <w:t>
</w:t>
      </w:r>
      <w:r>
        <w:rPr>
          <w:rFonts w:ascii="Times New Roman"/>
          <w:b w:val="false"/>
          <w:i w:val="false"/>
          <w:color w:val="000000"/>
          <w:sz w:val="28"/>
        </w:rPr>
        <w:t>
      8-тармақ алып тасталсын;</w:t>
      </w:r>
      <w:r>
        <w:br/>
      </w:r>
      <w:r>
        <w:rPr>
          <w:rFonts w:ascii="Times New Roman"/>
          <w:b w:val="false"/>
          <w:i w:val="false"/>
          <w:color w:val="000000"/>
          <w:sz w:val="28"/>
        </w:rPr>
        <w:t>
      мынадай мазмұндағы 15-1-тармақпен толықтырылсын:</w:t>
      </w:r>
      <w:r>
        <w:br/>
      </w:r>
      <w:r>
        <w:rPr>
          <w:rFonts w:ascii="Times New Roman"/>
          <w:b w:val="false"/>
          <w:i w:val="false"/>
          <w:color w:val="000000"/>
          <w:sz w:val="28"/>
        </w:rPr>
        <w:t>
</w:t>
      </w:r>
      <w:r>
        <w:rPr>
          <w:rFonts w:ascii="Times New Roman"/>
          <w:b w:val="false"/>
          <w:i w:val="false"/>
          <w:color w:val="000000"/>
          <w:sz w:val="28"/>
        </w:rPr>
        <w:t>
      "15-1. Білім алушылар білім беру ұйымдарында белгіленген киім үлгісін сақтауға міндетті.";</w:t>
      </w:r>
      <w:r>
        <w:br/>
      </w:r>
      <w:r>
        <w:rPr>
          <w:rFonts w:ascii="Times New Roman"/>
          <w:b w:val="false"/>
          <w:i w:val="false"/>
          <w:color w:val="000000"/>
          <w:sz w:val="28"/>
        </w:rPr>
        <w:t>
</w:t>
      </w:r>
      <w:r>
        <w:rPr>
          <w:rFonts w:ascii="Times New Roman"/>
          <w:b w:val="false"/>
          <w:i w:val="false"/>
          <w:color w:val="000000"/>
          <w:sz w:val="28"/>
        </w:rPr>
        <w:t>
      17-тармақ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br/>
      </w:r>
      <w:r>
        <w:rPr>
          <w:rFonts w:ascii="Times New Roman"/>
          <w:b w:val="false"/>
          <w:i w:val="false"/>
          <w:color w:val="000000"/>
          <w:sz w:val="28"/>
        </w:rPr>
        <w:t>
      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r>
        <w:br/>
      </w: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r>
        <w:br/>
      </w: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br/>
      </w:r>
      <w:r>
        <w:rPr>
          <w:rFonts w:ascii="Times New Roman"/>
          <w:b w:val="false"/>
          <w:i w:val="false"/>
          <w:color w:val="000000"/>
          <w:sz w:val="28"/>
        </w:rPr>
        <w:t>
      мынадай мазмұндағы 17-1, 17-2, 17-3 және 17-4-тармақтармен толықтырылсын:</w:t>
      </w:r>
      <w:r>
        <w:br/>
      </w:r>
      <w:r>
        <w:rPr>
          <w:rFonts w:ascii="Times New Roman"/>
          <w:b w:val="false"/>
          <w:i w:val="false"/>
          <w:color w:val="000000"/>
          <w:sz w:val="28"/>
        </w:rPr>
        <w:t>
</w:t>
      </w: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r>
        <w:br/>
      </w:r>
      <w:r>
        <w:rPr>
          <w:rFonts w:ascii="Times New Roman"/>
          <w:b w:val="false"/>
          <w:i w:val="false"/>
          <w:color w:val="000000"/>
          <w:sz w:val="28"/>
        </w:rPr>
        <w:t>
</w:t>
      </w:r>
      <w:r>
        <w:rPr>
          <w:rFonts w:ascii="Times New Roman"/>
          <w:b w:val="false"/>
          <w:i w:val="false"/>
          <w:color w:val="000000"/>
          <w:sz w:val="28"/>
        </w:rPr>
        <w:t>
      1) жұбайы (зайыбы) бос орынды ұсынған елді мекенде немесе оған жақын орналасқан елді мекенде тұратын, жұмыс істейтін немесе қызметін өткеретін адамдар;</w:t>
      </w:r>
      <w:r>
        <w:br/>
      </w:r>
      <w:r>
        <w:rPr>
          <w:rFonts w:ascii="Times New Roman"/>
          <w:b w:val="false"/>
          <w:i w:val="false"/>
          <w:color w:val="000000"/>
          <w:sz w:val="28"/>
        </w:rPr>
        <w:t>
</w:t>
      </w:r>
      <w:r>
        <w:rPr>
          <w:rFonts w:ascii="Times New Roman"/>
          <w:b w:val="false"/>
          <w:i w:val="false"/>
          <w:color w:val="000000"/>
          <w:sz w:val="28"/>
        </w:rPr>
        <w:t>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r>
        <w:br/>
      </w:r>
      <w:r>
        <w:rPr>
          <w:rFonts w:ascii="Times New Roman"/>
          <w:b w:val="false"/>
          <w:i w:val="false"/>
          <w:color w:val="000000"/>
          <w:sz w:val="28"/>
        </w:rPr>
        <w:t>
</w:t>
      </w: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r>
        <w:br/>
      </w:r>
      <w:r>
        <w:rPr>
          <w:rFonts w:ascii="Times New Roman"/>
          <w:b w:val="false"/>
          <w:i w:val="false"/>
          <w:color w:val="000000"/>
          <w:sz w:val="28"/>
        </w:rPr>
        <w:t>
</w:t>
      </w:r>
      <w:r>
        <w:rPr>
          <w:rFonts w:ascii="Times New Roman"/>
          <w:b w:val="false"/>
          <w:i w:val="false"/>
          <w:color w:val="000000"/>
          <w:sz w:val="28"/>
        </w:rPr>
        <w:t>
      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r>
        <w:br/>
      </w:r>
      <w:r>
        <w:rPr>
          <w:rFonts w:ascii="Times New Roman"/>
          <w:b w:val="false"/>
          <w:i w:val="false"/>
          <w:color w:val="000000"/>
          <w:sz w:val="28"/>
        </w:rPr>
        <w:t>
</w:t>
      </w:r>
      <w:r>
        <w:rPr>
          <w:rFonts w:ascii="Times New Roman"/>
          <w:b w:val="false"/>
          <w:i w:val="false"/>
          <w:color w:val="000000"/>
          <w:sz w:val="28"/>
        </w:rPr>
        <w:t>
      2) І және ІІ топтағы мүгедектерге;</w:t>
      </w:r>
      <w:r>
        <w:br/>
      </w:r>
      <w:r>
        <w:rPr>
          <w:rFonts w:ascii="Times New Roman"/>
          <w:b w:val="false"/>
          <w:i w:val="false"/>
          <w:color w:val="000000"/>
          <w:sz w:val="28"/>
        </w:rPr>
        <w:t>
</w:t>
      </w:r>
      <w:r>
        <w:rPr>
          <w:rFonts w:ascii="Times New Roman"/>
          <w:b w:val="false"/>
          <w:i w:val="false"/>
          <w:color w:val="000000"/>
          <w:sz w:val="28"/>
        </w:rPr>
        <w:t>
      3) одан әрі оқу үшін магистратураға, резидентураға, докторантураға түскен адамдарға;</w:t>
      </w:r>
      <w:r>
        <w:br/>
      </w:r>
      <w:r>
        <w:rPr>
          <w:rFonts w:ascii="Times New Roman"/>
          <w:b w:val="false"/>
          <w:i w:val="false"/>
          <w:color w:val="000000"/>
          <w:sz w:val="28"/>
        </w:rPr>
        <w:t>
</w:t>
      </w: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r>
        <w:br/>
      </w:r>
      <w:r>
        <w:rPr>
          <w:rFonts w:ascii="Times New Roman"/>
          <w:b w:val="false"/>
          <w:i w:val="false"/>
          <w:color w:val="000000"/>
          <w:sz w:val="28"/>
        </w:rPr>
        <w:t>
</w:t>
      </w: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br/>
      </w:r>
      <w:r>
        <w:rPr>
          <w:rFonts w:ascii="Times New Roman"/>
          <w:b w:val="false"/>
          <w:i w:val="false"/>
          <w:color w:val="000000"/>
          <w:sz w:val="28"/>
        </w:rPr>
        <w:t>
</w:t>
      </w:r>
      <w:r>
        <w:rPr>
          <w:rFonts w:ascii="Times New Roman"/>
          <w:b w:val="false"/>
          <w:i w:val="false"/>
          <w:color w:val="000000"/>
          <w:sz w:val="28"/>
        </w:rPr>
        <w:t>
      1) жұмысты өтеу жөніндегі міндеттің орындалуына байланысты;</w:t>
      </w:r>
      <w:r>
        <w:br/>
      </w:r>
      <w:r>
        <w:rPr>
          <w:rFonts w:ascii="Times New Roman"/>
          <w:b w:val="false"/>
          <w:i w:val="false"/>
          <w:color w:val="000000"/>
          <w:sz w:val="28"/>
        </w:rPr>
        <w:t>
</w:t>
      </w:r>
      <w:r>
        <w:rPr>
          <w:rFonts w:ascii="Times New Roman"/>
          <w:b w:val="false"/>
          <w:i w:val="false"/>
          <w:color w:val="000000"/>
          <w:sz w:val="28"/>
        </w:rPr>
        <w:t>
      2) тиісті құжатпен расталатын білім алушының (жас маманның) қайтыс болуына байланысты;</w:t>
      </w:r>
      <w:r>
        <w:br/>
      </w:r>
      <w:r>
        <w:rPr>
          <w:rFonts w:ascii="Times New Roman"/>
          <w:b w:val="false"/>
          <w:i w:val="false"/>
          <w:color w:val="000000"/>
          <w:sz w:val="28"/>
        </w:rPr>
        <w:t>
</w:t>
      </w:r>
      <w:r>
        <w:rPr>
          <w:rFonts w:ascii="Times New Roman"/>
          <w:b w:val="false"/>
          <w:i w:val="false"/>
          <w:color w:val="000000"/>
          <w:sz w:val="28"/>
        </w:rPr>
        <w:t>
      3) жұмысты өтеу мерзімі ішінде І және ІІ топтағы мүгедектік белгіленген жағдайда;</w:t>
      </w:r>
      <w:r>
        <w:br/>
      </w:r>
      <w:r>
        <w:rPr>
          <w:rFonts w:ascii="Times New Roman"/>
          <w:b w:val="false"/>
          <w:i w:val="false"/>
          <w:color w:val="000000"/>
          <w:sz w:val="28"/>
        </w:rPr>
        <w:t>
</w:t>
      </w: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r>
        <w:br/>
      </w:r>
      <w:r>
        <w:rPr>
          <w:rFonts w:ascii="Times New Roman"/>
          <w:b w:val="false"/>
          <w:i w:val="false"/>
          <w:color w:val="000000"/>
          <w:sz w:val="28"/>
        </w:rPr>
        <w:t>
</w:t>
      </w: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56"/>
    <w:bookmarkStart w:name="z399" w:id="57"/>
    <w:p>
      <w:pPr>
        <w:spacing w:after="0"/>
        <w:ind w:left="0"/>
        <w:jc w:val="both"/>
      </w:pPr>
      <w:r>
        <w:rPr>
          <w:rFonts w:ascii="Times New Roman"/>
          <w:b w:val="false"/>
          <w:i w:val="false"/>
          <w:color w:val="000000"/>
          <w:sz w:val="28"/>
        </w:rPr>
        <w:t>
      42)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"ынталандыру" деген сөз "қалыптастыру" деген сөзбен ауыстырылсын;</w:t>
      </w:r>
      <w:r>
        <w:br/>
      </w:r>
      <w:r>
        <w:rPr>
          <w:rFonts w:ascii="Times New Roman"/>
          <w:b w:val="false"/>
          <w:i w:val="false"/>
          <w:color w:val="000000"/>
          <w:sz w:val="28"/>
        </w:rPr>
        <w:t>
</w:t>
      </w:r>
      <w:r>
        <w:rPr>
          <w:rFonts w:ascii="Times New Roman"/>
          <w:b w:val="false"/>
          <w:i w:val="false"/>
          <w:color w:val="000000"/>
          <w:sz w:val="28"/>
        </w:rPr>
        <w:t>
      4-тармақтағы "орта, техникалық және кәсіптік білім беретін ұйымдардың" деген сөздер "бастауыш, негізгі орта, жалпы орта, техникалық және кәсіптік, орта білімнен кейінгі білім беру ұйымдарының" деген сөздермен ауыстырылсын;</w:t>
      </w:r>
    </w:p>
    <w:bookmarkEnd w:id="57"/>
    <w:bookmarkStart w:name="z402" w:id="58"/>
    <w:p>
      <w:pPr>
        <w:spacing w:after="0"/>
        <w:ind w:left="0"/>
        <w:jc w:val="both"/>
      </w:pPr>
      <w:r>
        <w:rPr>
          <w:rFonts w:ascii="Times New Roman"/>
          <w:b w:val="false"/>
          <w:i w:val="false"/>
          <w:color w:val="000000"/>
          <w:sz w:val="28"/>
        </w:rPr>
        <w:t>
      43) </w:t>
      </w:r>
      <w:r>
        <w:rPr>
          <w:rFonts w:ascii="Times New Roman"/>
          <w:b w:val="false"/>
          <w:i w:val="false"/>
          <w:color w:val="000000"/>
          <w:sz w:val="28"/>
        </w:rPr>
        <w:t>49-баптың</w:t>
      </w:r>
      <w:r>
        <w:rPr>
          <w:rFonts w:ascii="Times New Roman"/>
          <w:b w:val="false"/>
          <w:i w:val="false"/>
          <w:color w:val="000000"/>
          <w:sz w:val="28"/>
        </w:rPr>
        <w:t xml:space="preserve"> 2-тармағының 2)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r>
        <w:br/>
      </w:r>
      <w:r>
        <w:rPr>
          <w:rFonts w:ascii="Times New Roman"/>
          <w:b w:val="false"/>
          <w:i w:val="false"/>
          <w:color w:val="000000"/>
          <w:sz w:val="28"/>
        </w:rPr>
        <w:t>
</w:t>
      </w:r>
      <w:r>
        <w:rPr>
          <w:rFonts w:ascii="Times New Roman"/>
          <w:b w:val="false"/>
          <w:i w:val="false"/>
          <w:color w:val="000000"/>
          <w:sz w:val="28"/>
        </w:rPr>
        <w:t>
      3) білім беру ұйымының жарғысында айқындалған қағидаларды орындауға;";</w:t>
      </w:r>
    </w:p>
    <w:bookmarkEnd w:id="58"/>
    <w:bookmarkStart w:name="z405" w:id="59"/>
    <w:p>
      <w:pPr>
        <w:spacing w:after="0"/>
        <w:ind w:left="0"/>
        <w:jc w:val="both"/>
      </w:pPr>
      <w:r>
        <w:rPr>
          <w:rFonts w:ascii="Times New Roman"/>
          <w:b w:val="false"/>
          <w:i w:val="false"/>
          <w:color w:val="000000"/>
          <w:sz w:val="28"/>
        </w:rPr>
        <w:t>
      44) </w:t>
      </w:r>
      <w:r>
        <w:rPr>
          <w:rFonts w:ascii="Times New Roman"/>
          <w:b w:val="false"/>
          <w:i w:val="false"/>
          <w:color w:val="000000"/>
          <w:sz w:val="28"/>
        </w:rPr>
        <w:t>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екінші бөлігіндегі "және еңбек шартында" деген сөздер алып тасталсын;</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bookmarkEnd w:id="59"/>
    <w:bookmarkStart w:name="z408" w:id="60"/>
    <w:p>
      <w:pPr>
        <w:spacing w:after="0"/>
        <w:ind w:left="0"/>
        <w:jc w:val="both"/>
      </w:pPr>
      <w:r>
        <w:rPr>
          <w:rFonts w:ascii="Times New Roman"/>
          <w:b w:val="false"/>
          <w:i w:val="false"/>
          <w:color w:val="000000"/>
          <w:sz w:val="28"/>
        </w:rPr>
        <w:t>
      45) </w:t>
      </w:r>
      <w:r>
        <w:rPr>
          <w:rFonts w:ascii="Times New Roman"/>
          <w:b w:val="false"/>
          <w:i w:val="false"/>
          <w:color w:val="000000"/>
          <w:sz w:val="28"/>
        </w:rPr>
        <w:t>52-бапта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бөлігінде:</w:t>
      </w:r>
      <w:r>
        <w:br/>
      </w:r>
      <w:r>
        <w:rPr>
          <w:rFonts w:ascii="Times New Roman"/>
          <w:b w:val="false"/>
          <w:i w:val="false"/>
          <w:color w:val="000000"/>
          <w:sz w:val="28"/>
        </w:rPr>
        <w:t>
      "Мемлекеттік емес" деген сөздер "Жеке меншік" деген сөздермен ауыстырылсын;</w:t>
      </w:r>
      <w:r>
        <w:br/>
      </w:r>
      <w:r>
        <w:rPr>
          <w:rFonts w:ascii="Times New Roman"/>
          <w:b w:val="false"/>
          <w:i w:val="false"/>
          <w:color w:val="000000"/>
          <w:sz w:val="28"/>
        </w:rPr>
        <w:t>
      "қолданыстағы" деген сөз алып тасталсын;</w:t>
      </w:r>
      <w:r>
        <w:br/>
      </w:r>
      <w:r>
        <w:rPr>
          <w:rFonts w:ascii="Times New Roman"/>
          <w:b w:val="false"/>
          <w:i w:val="false"/>
          <w:color w:val="000000"/>
          <w:sz w:val="28"/>
        </w:rPr>
        <w:t>
</w:t>
      </w:r>
      <w:r>
        <w:rPr>
          <w:rFonts w:ascii="Times New Roman"/>
          <w:b w:val="false"/>
          <w:i w:val="false"/>
          <w:color w:val="000000"/>
          <w:sz w:val="28"/>
        </w:rPr>
        <w:t>
      4-тармақтағы ", эксперимент режимінде жұмыс істегені үшін" деген сөздер "үшін, эксперимент режимінде жұмыс істегені үшін, мүмкіндігі шектеулі балалармен жұмыс істегені үшін"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5-тармақ "мәртебесі бар" деген сөздерден кейін "мемлекеттік" деген сөзбен толықтырылсын;</w:t>
      </w:r>
      <w:r>
        <w:br/>
      </w:r>
      <w:r>
        <w:rPr>
          <w:rFonts w:ascii="Times New Roman"/>
          <w:b w:val="false"/>
          <w:i w:val="false"/>
          <w:color w:val="000000"/>
          <w:sz w:val="28"/>
        </w:rPr>
        <w:t>
</w:t>
      </w:r>
      <w:r>
        <w:rPr>
          <w:rFonts w:ascii="Times New Roman"/>
          <w:b w:val="false"/>
          <w:i w:val="false"/>
          <w:color w:val="000000"/>
          <w:sz w:val="28"/>
        </w:rPr>
        <w:t>
      7-тармақта:</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асыратын педагог қызметкерлерге"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2) және 3) тармақшалардағы "сағаттан аспайтындай" деген сөздер "сағат" деген сөзбен ауыстырылып, 1) тармақшада: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"бастауыш, негізгі орта, жалпы орта, техникалық және кәсіптік, орта білімнен кейінгі білім беру ұйымдары үшін;";</w:t>
      </w:r>
      <w:r>
        <w:br/>
      </w:r>
      <w:r>
        <w:rPr>
          <w:rFonts w:ascii="Times New Roman"/>
          <w:b w:val="false"/>
          <w:i w:val="false"/>
          <w:color w:val="000000"/>
          <w:sz w:val="28"/>
        </w:rPr>
        <w:t>
      үшінші абзац алып тасталсын;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
      8-тармақтың бірінші абзацындағы "тапсырысты" деген сөз "білім беру тапсырысын" деген сөздермен ауыстырылсын;</w:t>
      </w:r>
    </w:p>
    <w:bookmarkEnd w:id="60"/>
    <w:bookmarkStart w:name="z416" w:id="61"/>
    <w:p>
      <w:pPr>
        <w:spacing w:after="0"/>
        <w:ind w:left="0"/>
        <w:jc w:val="both"/>
      </w:pPr>
      <w:r>
        <w:rPr>
          <w:rFonts w:ascii="Times New Roman"/>
          <w:b w:val="false"/>
          <w:i w:val="false"/>
          <w:color w:val="000000"/>
          <w:sz w:val="28"/>
        </w:rPr>
        <w:t>
      46) </w:t>
      </w:r>
      <w:r>
        <w:rPr>
          <w:rFonts w:ascii="Times New Roman"/>
          <w:b w:val="false"/>
          <w:i w:val="false"/>
          <w:color w:val="000000"/>
          <w:sz w:val="28"/>
        </w:rPr>
        <w:t>53-бапта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тармақшасы "педагог қызметкерлері" деген сөздерден кейін "мен оларға теңестірілген адамдар"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 "иеленушіге" деген сөзден кейін "жұмсау бағытын Қазақстан Республикасының Үкіметі айқындайтын"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тармақшадағы "мемлекеттік грант" деген сөздер "сыйақы" деген сөзбен ауыстырылсын;</w:t>
      </w:r>
    </w:p>
    <w:bookmarkEnd w:id="61"/>
    <w:bookmarkStart w:name="z421" w:id="62"/>
    <w:p>
      <w:pPr>
        <w:spacing w:after="0"/>
        <w:ind w:left="0"/>
        <w:jc w:val="both"/>
      </w:pPr>
      <w:r>
        <w:rPr>
          <w:rFonts w:ascii="Times New Roman"/>
          <w:b w:val="false"/>
          <w:i w:val="false"/>
          <w:color w:val="000000"/>
          <w:sz w:val="28"/>
        </w:rPr>
        <w:t>
      47) </w:t>
      </w:r>
      <w:r>
        <w:rPr>
          <w:rFonts w:ascii="Times New Roman"/>
          <w:b w:val="false"/>
          <w:i w:val="false"/>
          <w:color w:val="000000"/>
          <w:sz w:val="28"/>
        </w:rPr>
        <w:t>55-бапта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r>
        <w:br/>
      </w:r>
      <w:r>
        <w:rPr>
          <w:rFonts w:ascii="Times New Roman"/>
          <w:b w:val="false"/>
          <w:i w:val="false"/>
          <w:color w:val="000000"/>
          <w:sz w:val="28"/>
        </w:rPr>
        <w:t>
      мынадай мазмұндағы 4, 5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"4. Оқу жетістіктерін сырттай бағалау білім беру ұйымына тәуелсіз, оқыту сапасына мониторинг түрлерінің бірі болып табылады.</w:t>
      </w:r>
      <w:r>
        <w:br/>
      </w:r>
      <w:r>
        <w:rPr>
          <w:rFonts w:ascii="Times New Roman"/>
          <w:b w:val="false"/>
          <w:i w:val="false"/>
          <w:color w:val="000000"/>
          <w:sz w:val="28"/>
        </w:rPr>
        <w:t>
      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5. Оқу жетістіктерін сырттай бағалау негізгі орта, жалпы орта және жоғары білім алуды аяқтағаннан кейін:</w:t>
      </w:r>
      <w:r>
        <w:br/>
      </w:r>
      <w:r>
        <w:rPr>
          <w:rFonts w:ascii="Times New Roman"/>
          <w:b w:val="false"/>
          <w:i w:val="false"/>
          <w:color w:val="000000"/>
          <w:sz w:val="28"/>
        </w:rPr>
        <w:t>
      негізгі мектепте (9 (10)-сыныптан кейін) – оқытудың одан әрі траекториясын айқындау мақсатында;</w:t>
      </w:r>
      <w:r>
        <w:br/>
      </w:r>
      <w:r>
        <w:rPr>
          <w:rFonts w:ascii="Times New Roman"/>
          <w:b w:val="false"/>
          <w:i w:val="false"/>
          <w:color w:val="000000"/>
          <w:sz w:val="28"/>
        </w:rPr>
        <w:t>
      жалпы орта (бейіндік) мектепте – оқу жетістіктерінің деңгейін бағалау мақсатында;</w:t>
      </w:r>
      <w:r>
        <w:br/>
      </w:r>
      <w:r>
        <w:rPr>
          <w:rFonts w:ascii="Times New Roman"/>
          <w:b w:val="false"/>
          <w:i w:val="false"/>
          <w:color w:val="000000"/>
          <w:sz w:val="28"/>
        </w:rPr>
        <w:t>
      жоғары білім беруде – оқыту бағыттары бойынша оқу бағдарламасын меңгеруді мониторингілеу мақсатында іріктеліп жүргізіледі.</w:t>
      </w:r>
      <w:r>
        <w:br/>
      </w:r>
      <w:r>
        <w:rPr>
          <w:rFonts w:ascii="Times New Roman"/>
          <w:b w:val="false"/>
          <w:i w:val="false"/>
          <w:color w:val="000000"/>
          <w:sz w:val="28"/>
        </w:rPr>
        <w:t>
</w:t>
      </w:r>
      <w:r>
        <w:rPr>
          <w:rFonts w:ascii="Times New Roman"/>
          <w:b w:val="false"/>
          <w:i w:val="false"/>
          <w:color w:val="000000"/>
          <w:sz w:val="28"/>
        </w:rPr>
        <w:t>
      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bookmarkEnd w:id="62"/>
    <w:bookmarkStart w:name="z427" w:id="63"/>
    <w:p>
      <w:pPr>
        <w:spacing w:after="0"/>
        <w:ind w:left="0"/>
        <w:jc w:val="both"/>
      </w:pPr>
      <w:r>
        <w:rPr>
          <w:rFonts w:ascii="Times New Roman"/>
          <w:b w:val="false"/>
          <w:i w:val="false"/>
          <w:color w:val="000000"/>
          <w:sz w:val="28"/>
        </w:rPr>
        <w:t>
      48) </w:t>
      </w:r>
      <w:r>
        <w:rPr>
          <w:rFonts w:ascii="Times New Roman"/>
          <w:b w:val="false"/>
          <w:i w:val="false"/>
          <w:color w:val="000000"/>
          <w:sz w:val="28"/>
        </w:rPr>
        <w:t>57-баптың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bookmarkEnd w:id="63"/>
    <w:bookmarkStart w:name="z429" w:id="64"/>
    <w:p>
      <w:pPr>
        <w:spacing w:after="0"/>
        <w:ind w:left="0"/>
        <w:jc w:val="both"/>
      </w:pPr>
      <w:r>
        <w:rPr>
          <w:rFonts w:ascii="Times New Roman"/>
          <w:b w:val="false"/>
          <w:i w:val="false"/>
          <w:color w:val="000000"/>
          <w:sz w:val="28"/>
        </w:rPr>
        <w:t>
      49) </w:t>
      </w:r>
      <w:r>
        <w:rPr>
          <w:rFonts w:ascii="Times New Roman"/>
          <w:b w:val="false"/>
          <w:i w:val="false"/>
          <w:color w:val="000000"/>
          <w:sz w:val="28"/>
        </w:rPr>
        <w:t>58-бап</w:t>
      </w:r>
      <w:r>
        <w:rPr>
          <w:rFonts w:ascii="Times New Roman"/>
          <w:b w:val="false"/>
          <w:i w:val="false"/>
          <w:color w:val="000000"/>
          <w:sz w:val="28"/>
        </w:rPr>
        <w:t xml:space="preserve"> алып тасталсын;</w:t>
      </w:r>
    </w:p>
    <w:bookmarkEnd w:id="64"/>
    <w:bookmarkStart w:name="z430" w:id="65"/>
    <w:p>
      <w:pPr>
        <w:spacing w:after="0"/>
        <w:ind w:left="0"/>
        <w:jc w:val="both"/>
      </w:pPr>
      <w:r>
        <w:rPr>
          <w:rFonts w:ascii="Times New Roman"/>
          <w:b w:val="false"/>
          <w:i w:val="false"/>
          <w:color w:val="000000"/>
          <w:sz w:val="28"/>
        </w:rPr>
        <w:t>
      50) </w:t>
      </w:r>
      <w:r>
        <w:rPr>
          <w:rFonts w:ascii="Times New Roman"/>
          <w:b w:val="false"/>
          <w:i w:val="false"/>
          <w:color w:val="000000"/>
          <w:sz w:val="28"/>
        </w:rPr>
        <w:t>59-бапта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br/>
      </w:r>
      <w:r>
        <w:rPr>
          <w:rFonts w:ascii="Times New Roman"/>
          <w:b w:val="false"/>
          <w:i w:val="false"/>
          <w:color w:val="000000"/>
          <w:sz w:val="28"/>
        </w:rPr>
        <w:t>
</w:t>
      </w:r>
      <w:r>
        <w:rPr>
          <w:rFonts w:ascii="Times New Roman"/>
          <w:b w:val="false"/>
          <w:i w:val="false"/>
          <w:color w:val="000000"/>
          <w:sz w:val="28"/>
        </w:rPr>
        <w:t>
      4-тармақ мынадай мазмұндағы екінші және үшінші бөліктермен толықтырылсын:</w:t>
      </w:r>
      <w:r>
        <w:br/>
      </w:r>
      <w:r>
        <w:rPr>
          <w:rFonts w:ascii="Times New Roman"/>
          <w:b w:val="false"/>
          <w:i w:val="false"/>
          <w:color w:val="000000"/>
          <w:sz w:val="28"/>
        </w:rPr>
        <w:t>
      "Техникалық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r>
        <w:br/>
      </w:r>
      <w:r>
        <w:rPr>
          <w:rFonts w:ascii="Times New Roman"/>
          <w:b w:val="false"/>
          <w:i w:val="false"/>
          <w:color w:val="000000"/>
          <w:sz w:val="28"/>
        </w:rPr>
        <w:t>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br/>
      </w:r>
      <w:r>
        <w:rPr>
          <w:rFonts w:ascii="Times New Roman"/>
          <w:b w:val="false"/>
          <w:i w:val="false"/>
          <w:color w:val="000000"/>
          <w:sz w:val="28"/>
        </w:rPr>
        <w:t>
</w:t>
      </w:r>
      <w:r>
        <w:rPr>
          <w:rFonts w:ascii="Times New Roman"/>
          <w:b w:val="false"/>
          <w:i w:val="false"/>
          <w:color w:val="000000"/>
          <w:sz w:val="28"/>
        </w:rPr>
        <w:t>
      6 және 7-тармақтар алып тасталсын;</w:t>
      </w:r>
    </w:p>
    <w:bookmarkEnd w:id="65"/>
    <w:bookmarkStart w:name="z438" w:id="66"/>
    <w:p>
      <w:pPr>
        <w:spacing w:after="0"/>
        <w:ind w:left="0"/>
        <w:jc w:val="both"/>
      </w:pPr>
      <w:r>
        <w:rPr>
          <w:rFonts w:ascii="Times New Roman"/>
          <w:b w:val="false"/>
          <w:i w:val="false"/>
          <w:color w:val="000000"/>
          <w:sz w:val="28"/>
        </w:rPr>
        <w:t>
      51) </w:t>
      </w:r>
      <w:r>
        <w:rPr>
          <w:rFonts w:ascii="Times New Roman"/>
          <w:b w:val="false"/>
          <w:i w:val="false"/>
          <w:color w:val="000000"/>
          <w:sz w:val="28"/>
        </w:rPr>
        <w:t>61-баптың</w:t>
      </w:r>
      <w:r>
        <w:rPr>
          <w:rFonts w:ascii="Times New Roman"/>
          <w:b w:val="false"/>
          <w:i w:val="false"/>
          <w:color w:val="000000"/>
          <w:sz w:val="28"/>
        </w:rPr>
        <w:t xml:space="preserve"> 3-тармағының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қаржылық ұйымдардың кредиттері;";</w:t>
      </w:r>
    </w:p>
    <w:bookmarkEnd w:id="66"/>
    <w:bookmarkStart w:name="z440" w:id="67"/>
    <w:p>
      <w:pPr>
        <w:spacing w:after="0"/>
        <w:ind w:left="0"/>
        <w:jc w:val="both"/>
      </w:pPr>
      <w:r>
        <w:rPr>
          <w:rFonts w:ascii="Times New Roman"/>
          <w:b w:val="false"/>
          <w:i w:val="false"/>
          <w:color w:val="000000"/>
          <w:sz w:val="28"/>
        </w:rPr>
        <w:t>
      52) </w:t>
      </w:r>
      <w:r>
        <w:rPr>
          <w:rFonts w:ascii="Times New Roman"/>
          <w:b w:val="false"/>
          <w:i w:val="false"/>
          <w:color w:val="000000"/>
          <w:sz w:val="28"/>
        </w:rPr>
        <w:t>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"Мемлекеттік білім беру тапсырысына байланысты қызметтердің тізбесін білім беру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5-тармақтың үшінші бөлігіндегі "Қазақстан Республикасы жасасқан халықаралық шарттармен көзделген оқу орындарында" деген сөздер "осы Заңның 65-бабының 4-тармағында көзделген тәртіппен құрылған оқу орындарында және (немесе) олардың филиалдарында" деген сөздермен ауыстырылсын;</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br/>
      </w:r>
      <w:r>
        <w:rPr>
          <w:rFonts w:ascii="Times New Roman"/>
          <w:b w:val="false"/>
          <w:i w:val="false"/>
          <w:color w:val="000000"/>
          <w:sz w:val="28"/>
        </w:rPr>
        <w:t>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r>
        <w:br/>
      </w:r>
      <w:r>
        <w:rPr>
          <w:rFonts w:ascii="Times New Roman"/>
          <w:b w:val="false"/>
          <w:i w:val="false"/>
          <w:color w:val="000000"/>
          <w:sz w:val="28"/>
        </w:rP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br/>
      </w:r>
      <w:r>
        <w:rPr>
          <w:rFonts w:ascii="Times New Roman"/>
          <w:b w:val="false"/>
          <w:i w:val="false"/>
          <w:color w:val="000000"/>
          <w:sz w:val="28"/>
        </w:rPr>
        <w:t>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 беретін оқу бағдарламалары бойынша мамандандырылған аккредиттеуден өткен білім беру ұйымдарында жүзеге асырылады.";</w:t>
      </w:r>
      <w:r>
        <w:br/>
      </w:r>
      <w:r>
        <w:rPr>
          <w:rFonts w:ascii="Times New Roman"/>
          <w:b w:val="false"/>
          <w:i w:val="false"/>
          <w:color w:val="000000"/>
          <w:sz w:val="28"/>
        </w:rPr>
        <w:t>
</w:t>
      </w:r>
      <w:r>
        <w:rPr>
          <w:rFonts w:ascii="Times New Roman"/>
          <w:b w:val="false"/>
          <w:i w:val="false"/>
          <w:color w:val="000000"/>
          <w:sz w:val="28"/>
        </w:rPr>
        <w:t>
      8-тармақтың екінші бөлігінде:</w:t>
      </w:r>
      <w:r>
        <w:br/>
      </w:r>
      <w:r>
        <w:rPr>
          <w:rFonts w:ascii="Times New Roman"/>
          <w:b w:val="false"/>
          <w:i w:val="false"/>
          <w:color w:val="000000"/>
          <w:sz w:val="28"/>
        </w:rPr>
        <w:t>
      "Орта білімнен кейінгі, жоғары" деген сөздер "Жоғары" деген сөзбен ауыстырылсын;</w:t>
      </w:r>
      <w:r>
        <w:br/>
      </w:r>
      <w:r>
        <w:rPr>
          <w:rFonts w:ascii="Times New Roman"/>
          <w:b w:val="false"/>
          <w:i w:val="false"/>
          <w:color w:val="000000"/>
          <w:sz w:val="28"/>
        </w:rPr>
        <w:t>
      "өтемді білім беру қызметтерін көрсету шарты бойынша" деген сөздер "ақылы негізде" деген сөздермен ауыстырылсын;</w:t>
      </w:r>
      <w:r>
        <w:br/>
      </w:r>
      <w:r>
        <w:rPr>
          <w:rFonts w:ascii="Times New Roman"/>
          <w:b w:val="false"/>
          <w:i w:val="false"/>
          <w:color w:val="000000"/>
          <w:sz w:val="28"/>
        </w:rPr>
        <w:t>
      "грантының" деген сөзден кейін "немесе мемлекеттік білім беру тапсырысының" деген сөздермен толықтырылсын;</w:t>
      </w:r>
    </w:p>
    <w:bookmarkEnd w:id="67"/>
    <w:bookmarkStart w:name="z446" w:id="68"/>
    <w:p>
      <w:pPr>
        <w:spacing w:after="0"/>
        <w:ind w:left="0"/>
        <w:jc w:val="both"/>
      </w:pPr>
      <w:r>
        <w:rPr>
          <w:rFonts w:ascii="Times New Roman"/>
          <w:b w:val="false"/>
          <w:i w:val="false"/>
          <w:color w:val="000000"/>
          <w:sz w:val="28"/>
        </w:rPr>
        <w:t>
      53) </w:t>
      </w:r>
      <w:r>
        <w:rPr>
          <w:rFonts w:ascii="Times New Roman"/>
          <w:b w:val="false"/>
          <w:i w:val="false"/>
          <w:color w:val="000000"/>
          <w:sz w:val="28"/>
        </w:rPr>
        <w:t>63-бапта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Мемлекеттiк бiлiм беру мекемелерiне:</w:t>
      </w:r>
      <w:r>
        <w:br/>
      </w:r>
      <w:r>
        <w:rPr>
          <w:rFonts w:ascii="Times New Roman"/>
          <w:b w:val="false"/>
          <w:i w:val="false"/>
          <w:color w:val="000000"/>
          <w:sz w:val="28"/>
        </w:rPr>
        <w:t>
</w:t>
      </w: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br/>
      </w:r>
      <w:r>
        <w:rPr>
          <w:rFonts w:ascii="Times New Roman"/>
          <w:b w:val="false"/>
          <w:i w:val="false"/>
          <w:color w:val="000000"/>
          <w:sz w:val="28"/>
        </w:rPr>
        <w:t>
</w:t>
      </w:r>
      <w:r>
        <w:rPr>
          <w:rFonts w:ascii="Times New Roman"/>
          <w:b w:val="false"/>
          <w:i w:val="false"/>
          <w:color w:val="000000"/>
          <w:sz w:val="28"/>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br/>
      </w:r>
      <w:r>
        <w:rPr>
          <w:rFonts w:ascii="Times New Roman"/>
          <w:b w:val="false"/>
          <w:i w:val="false"/>
          <w:color w:val="000000"/>
          <w:sz w:val="28"/>
        </w:rPr>
        <w:t>
      екінші бөліктегі "бұқаралық кәсіптердің қызметкерлерін даярлау жөніндегі кәсіптік оқытудың" деген сөздер "техникалық және кәсіптік білім берудің білім беретін"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бірінші абзац "ақылы негізде" деген сөздердің алдынан ", ақылы қызмет көрсету туралы шартты жасай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тармақшадағы "оқытуды" деген сөз "білім беруді" деген сөздермен ауыстырылсын;</w:t>
      </w:r>
      <w:r>
        <w:br/>
      </w:r>
      <w:r>
        <w:rPr>
          <w:rFonts w:ascii="Times New Roman"/>
          <w:b w:val="false"/>
          <w:i w:val="false"/>
          <w:color w:val="000000"/>
          <w:sz w:val="28"/>
        </w:rPr>
        <w:t>
      6-тармақтың бірінші бөлігінің екінші сөйлемі алып тасталсын;</w:t>
      </w:r>
    </w:p>
    <w:bookmarkEnd w:id="68"/>
    <w:bookmarkStart w:name="z453" w:id="69"/>
    <w:p>
      <w:pPr>
        <w:spacing w:after="0"/>
        <w:ind w:left="0"/>
        <w:jc w:val="both"/>
      </w:pPr>
      <w:r>
        <w:rPr>
          <w:rFonts w:ascii="Times New Roman"/>
          <w:b w:val="false"/>
          <w:i w:val="false"/>
          <w:color w:val="000000"/>
          <w:sz w:val="28"/>
        </w:rPr>
        <w:t>
      54) </w:t>
      </w:r>
      <w:r>
        <w:rPr>
          <w:rFonts w:ascii="Times New Roman"/>
          <w:b w:val="false"/>
          <w:i w:val="false"/>
          <w:color w:val="000000"/>
          <w:sz w:val="28"/>
        </w:rPr>
        <w:t>64-бап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bookmarkEnd w:id="69"/>
    <w:bookmarkStart w:name="z455" w:id="70"/>
    <w:p>
      <w:pPr>
        <w:spacing w:after="0"/>
        <w:ind w:left="0"/>
        <w:jc w:val="both"/>
      </w:pPr>
      <w:r>
        <w:rPr>
          <w:rFonts w:ascii="Times New Roman"/>
          <w:b w:val="false"/>
          <w:i w:val="false"/>
          <w:color w:val="000000"/>
          <w:sz w:val="28"/>
        </w:rPr>
        <w:t>
      55) </w:t>
      </w:r>
      <w:r>
        <w:rPr>
          <w:rFonts w:ascii="Times New Roman"/>
          <w:b w:val="false"/>
          <w:i w:val="false"/>
          <w:color w:val="000000"/>
          <w:sz w:val="28"/>
        </w:rPr>
        <w:t>68-баптың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70"/>
    <w:bookmarkStart w:name="z457" w:id="71"/>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1. Осы Заң:</w:t>
      </w:r>
      <w:r>
        <w:br/>
      </w:r>
      <w:r>
        <w:rPr>
          <w:rFonts w:ascii="Times New Roman"/>
          <w:b w:val="false"/>
          <w:i w:val="false"/>
          <w:color w:val="000000"/>
          <w:sz w:val="28"/>
        </w:rPr>
        <w:t>
</w:t>
      </w:r>
      <w:r>
        <w:rPr>
          <w:rFonts w:ascii="Times New Roman"/>
          <w:b w:val="false"/>
          <w:i w:val="false"/>
          <w:color w:val="000000"/>
          <w:sz w:val="28"/>
        </w:rPr>
        <w:t>
      1) алғашқы ресми жарияланғанынан кейін алты ай өткен соң қолданысқа енгiзiлетiн 1-баптың </w:t>
      </w:r>
      <w:r>
        <w:rPr>
          <w:rFonts w:ascii="Times New Roman"/>
          <w:b w:val="false"/>
          <w:i w:val="false"/>
          <w:color w:val="000000"/>
          <w:sz w:val="28"/>
        </w:rPr>
        <w:t>5) тармақшасының</w:t>
      </w:r>
      <w:r>
        <w:rPr>
          <w:rFonts w:ascii="Times New Roman"/>
          <w:b w:val="false"/>
          <w:i w:val="false"/>
          <w:color w:val="000000"/>
          <w:sz w:val="28"/>
        </w:rPr>
        <w:t xml:space="preserve"> он бірінші – жиырма үшінші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алтыншы, жиырма алтыншы, қырық алтыншы абзацтарын қоспағанда;</w:t>
      </w:r>
      <w:r>
        <w:br/>
      </w:r>
      <w:r>
        <w:rPr>
          <w:rFonts w:ascii="Times New Roman"/>
          <w:b w:val="false"/>
          <w:i w:val="false"/>
          <w:color w:val="000000"/>
          <w:sz w:val="28"/>
        </w:rPr>
        <w:t>
</w:t>
      </w:r>
      <w:r>
        <w:rPr>
          <w:rFonts w:ascii="Times New Roman"/>
          <w:b w:val="false"/>
          <w:i w:val="false"/>
          <w:color w:val="000000"/>
          <w:sz w:val="28"/>
        </w:rPr>
        <w:t>
      2) 2014 жылғы 1 қаңтардан бастап қолданысқа енгізілетін 1-баптың </w:t>
      </w:r>
      <w:r>
        <w:rPr>
          <w:rFonts w:ascii="Times New Roman"/>
          <w:b w:val="false"/>
          <w:i w:val="false"/>
          <w:color w:val="000000"/>
          <w:sz w:val="28"/>
        </w:rPr>
        <w:t>52) тармақшасының</w:t>
      </w:r>
      <w:r>
        <w:rPr>
          <w:rFonts w:ascii="Times New Roman"/>
          <w:b w:val="false"/>
          <w:i w:val="false"/>
          <w:color w:val="000000"/>
          <w:sz w:val="28"/>
        </w:rPr>
        <w:t xml:space="preserve"> тоғызыншы және оныншы абзацтарын қоспағанда;</w:t>
      </w:r>
      <w:r>
        <w:br/>
      </w:r>
      <w:r>
        <w:rPr>
          <w:rFonts w:ascii="Times New Roman"/>
          <w:b w:val="false"/>
          <w:i w:val="false"/>
          <w:color w:val="000000"/>
          <w:sz w:val="28"/>
        </w:rPr>
        <w:t>
</w:t>
      </w:r>
      <w:r>
        <w:rPr>
          <w:rFonts w:ascii="Times New Roman"/>
          <w:b w:val="false"/>
          <w:i w:val="false"/>
          <w:color w:val="000000"/>
          <w:sz w:val="28"/>
        </w:rPr>
        <w:t>
      3) 2015 жылғы 1 қаңтардан бастап қолданысқа енгізілетін 1-баптың </w:t>
      </w:r>
      <w:r>
        <w:rPr>
          <w:rFonts w:ascii="Times New Roman"/>
          <w:b w:val="false"/>
          <w:i w:val="false"/>
          <w:color w:val="000000"/>
          <w:sz w:val="28"/>
        </w:rPr>
        <w:t>52) тармақшасының</w:t>
      </w:r>
      <w:r>
        <w:rPr>
          <w:rFonts w:ascii="Times New Roman"/>
          <w:b w:val="false"/>
          <w:i w:val="false"/>
          <w:color w:val="000000"/>
          <w:sz w:val="28"/>
        </w:rPr>
        <w:t xml:space="preserve"> жетінші және сегізінші абзацтарын қоспағанда, алғашқы ресми жарияланғанынан кейін күнтiзбелiк он күн өткен соң қолданысқа енгiзiледi.</w:t>
      </w:r>
    </w:p>
    <w:bookmarkEnd w:id="7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