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89cd" w14:textId="e5289cd">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"Оқулықтардың, оқу-әдістемелік кешендерінің, құралдарының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министрінің міндетін атқарушының 2013 жылғы 27 қыркүйектегі № 400 бұйрығына өзгерістер мен толықтырулар енгізу туралы</w:t>
      </w:r>
    </w:p>
    <w:p>
      <w:pPr>
        <w:spacing w:after="0"/>
        <w:ind w:left="0"/>
        <w:jc w:val="left"/>
      </w:pPr>
      <w:r>
        <w:rPr>
          <w:rFonts w:ascii="Consolas"/>
          <w:b w:val="false"/>
          <w:i w:val="false"/>
          <w:color w:val="000000"/>
          <w:sz w:val="20"/>
        </w:rPr>
        <w:t>Қазақстан Республикасы Білім және ғылым министрінің 2017 жылғы 4 сәуірдегі № 150 бұйрығы. Қазақстан Республикасының Әділет министрлігінде 2017 жылғы 28 сәуірде № 15082 болып тіркелді</w:t>
      </w:r>
    </w:p>
    <w:p>
      <w:pPr>
        <w:spacing w:after="0"/>
        <w:ind w:left="0"/>
        <w:jc w:val="left"/>
      </w:pPr>
      <w:bookmarkStart w:name="z1" w:id="0"/>
      <w:r>
        <w:rPr>
          <w:rFonts w:ascii="Consolas"/>
          <w:b w:val="false"/>
          <w:i w:val="false"/>
          <w:color w:val="000000"/>
          <w:sz w:val="20"/>
        </w:rPr>
        <w:t>
      </w:t>
      </w:r>
      <w:r>
        <w:rPr>
          <w:rFonts w:ascii="Consolas"/>
          <w:b/>
          <w:i w:val="false"/>
          <w:color w:val="000000"/>
          <w:sz w:val="20"/>
        </w:rPr>
        <w:t>БҰЙЫРАМЫН:</w:t>
      </w:r>
    </w:p>
    <w:bookmarkEnd w:id="0"/>
    <w:bookmarkStart w:name="z2" w:id="1"/>
    <w:p>
      <w:pPr>
        <w:spacing w:after="0"/>
        <w:ind w:left="0"/>
        <w:jc w:val="left"/>
      </w:pPr>
      <w:r>
        <w:rPr>
          <w:rFonts w:ascii="Consolas"/>
          <w:b w:val="false"/>
          <w:i w:val="false"/>
          <w:color w:val="000000"/>
          <w:sz w:val="20"/>
        </w:rPr>
        <w:t xml:space="preserve">
      1. "Оқулықтардың, оқу-әдiстемелiк кешендерiнiң, құралдарының және басқа да қосымша әдебиеттердiң, оның ішінде электрондық жеткізгіштегілерінің тiзбесiн бекіту туралы" Қазақстан Республикасы Білім және ғылым министрінің міндетін атқарушының 2013 жылғы 27 қыркүйектегі № 400 </w:t>
      </w:r>
      <w:r>
        <w:rPr>
          <w:rFonts w:ascii="Consolas"/>
          <w:b w:val="false"/>
          <w:i w:val="false"/>
          <w:color w:val="000000"/>
          <w:sz w:val="20"/>
        </w:rPr>
        <w:t>бұйрығына</w:t>
      </w:r>
      <w:r>
        <w:rPr>
          <w:rFonts w:ascii="Consolas"/>
          <w:b w:val="false"/>
          <w:i w:val="false"/>
          <w:color w:val="000000"/>
          <w:sz w:val="20"/>
        </w:rPr>
        <w:t xml:space="preserve"> (Қазақстан Республикасының нормативтік құқықтық актілерді мемлекеттік тіркеу тізілімінде № 8890 болып тіркелген, 2013 жылғы 28 қарашада "Егемен Қазақстан" газетінің № 263 (28202) санында жарияланған) мынадай өзгерістер мен толықтырулар енгізілсін: </w:t>
      </w:r>
    </w:p>
    <w:bookmarkEnd w:id="1"/>
    <w:bookmarkStart w:name="z3" w:id="2"/>
    <w:p>
      <w:pPr>
        <w:spacing w:after="0"/>
        <w:ind w:left="0"/>
        <w:jc w:val="left"/>
      </w:pPr>
      <w:r>
        <w:rPr>
          <w:rFonts w:ascii="Consolas"/>
          <w:b w:val="false"/>
          <w:i w:val="false"/>
          <w:color w:val="000000"/>
          <w:sz w:val="20"/>
        </w:rPr>
        <w:t xml:space="preserve">
      көрсетілген бұйрықпен бекітілген 1-11-сыныптарға арналған оқулықтар мен оқу-әдістемелік кешендер </w:t>
      </w:r>
      <w:r>
        <w:rPr>
          <w:rFonts w:ascii="Consolas"/>
          <w:b w:val="false"/>
          <w:i w:val="false"/>
          <w:color w:val="000000"/>
          <w:sz w:val="20"/>
        </w:rPr>
        <w:t>тізбесінде:</w:t>
      </w:r>
      <w:r>
        <w:rPr>
          <w:rFonts w:ascii="Consolas"/>
          <w:b w:val="false"/>
          <w:i w:val="false"/>
          <w:color w:val="000000"/>
          <w:sz w:val="20"/>
        </w:rPr>
        <w:t xml:space="preserve"> </w:t>
      </w:r>
    </w:p>
    <w:bookmarkEnd w:id="2"/>
    <w:bookmarkStart w:name="z4" w:id="3"/>
    <w:p>
      <w:pPr>
        <w:spacing w:after="0"/>
        <w:ind w:left="0"/>
        <w:jc w:val="left"/>
      </w:pPr>
      <w:r>
        <w:rPr>
          <w:rFonts w:ascii="Consolas"/>
          <w:b w:val="false"/>
          <w:i w:val="false"/>
          <w:color w:val="000000"/>
          <w:sz w:val="20"/>
        </w:rPr>
        <w:t>
       "Қазақ тілінде оқыту" деген бөлімде:</w:t>
      </w:r>
    </w:p>
    <w:bookmarkEnd w:id="3"/>
    <w:bookmarkStart w:name="z5" w:id="4"/>
    <w:p>
      <w:pPr>
        <w:spacing w:after="0"/>
        <w:ind w:left="0"/>
        <w:jc w:val="left"/>
      </w:pPr>
      <w:r>
        <w:rPr>
          <w:rFonts w:ascii="Consolas"/>
          <w:b w:val="false"/>
          <w:i w:val="false"/>
          <w:color w:val="000000"/>
          <w:sz w:val="20"/>
        </w:rPr>
        <w:t>
       "2-сынып" деген кіші бөлімде:</w:t>
      </w:r>
    </w:p>
    <w:bookmarkEnd w:id="4"/>
    <w:bookmarkStart w:name="z6" w:id="5"/>
    <w:p>
      <w:pPr>
        <w:spacing w:after="0"/>
        <w:ind w:left="0"/>
        <w:jc w:val="left"/>
      </w:pPr>
      <w:r>
        <w:rPr>
          <w:rFonts w:ascii="Consolas"/>
          <w:b w:val="false"/>
          <w:i w:val="false"/>
          <w:color w:val="000000"/>
          <w:sz w:val="20"/>
        </w:rPr>
        <w:t>
       реттік нөмірлері 1-32-жолдар мынадай редакцияда жазылсын:</w:t>
      </w:r>
    </w:p>
    <w:bookmarkEnd w:id="5"/>
    <w:p>
      <w:pPr>
        <w:spacing w:after="0"/>
        <w:ind w:left="0"/>
        <w:jc w:val="left"/>
      </w:pPr>
      <w:r>
        <w:rPr>
          <w:rFonts w:ascii="Consolas"/>
          <w:b w:val="false"/>
          <w:i w:val="false"/>
          <w:color w:val="000000"/>
          <w:sz w:val="20"/>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6163"/>
        <w:gridCol w:w="986"/>
        <w:gridCol w:w="2053"/>
        <w:gridCol w:w="1686"/>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Оқулық + үнтаспа. 1, 2-бөлім</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 Жұмабаева, </w:t>
            </w:r>
            <w:r>
              <w:br/>
            </w:r>
            <w:r>
              <w:rPr>
                <w:rFonts w:ascii="Consolas"/>
                <w:b w:val="false"/>
                <w:i w:val="false"/>
                <w:color w:val="000000"/>
                <w:sz w:val="20"/>
              </w:rPr>
              <w:t xml:space="preserve">
Г. Уайсова, </w:t>
            </w:r>
            <w:r>
              <w:br/>
            </w:r>
            <w:r>
              <w:rPr>
                <w:rFonts w:ascii="Consolas"/>
                <w:b w:val="false"/>
                <w:i w:val="false"/>
                <w:color w:val="000000"/>
                <w:sz w:val="20"/>
              </w:rPr>
              <w:t xml:space="preserve">
Г. Сәдуақас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xml:space="preserve">
Оқыту әдістемесі. </w:t>
            </w:r>
            <w:r>
              <w:br/>
            </w:r>
            <w:r>
              <w:rPr>
                <w:rFonts w:ascii="Consolas"/>
                <w:b w:val="false"/>
                <w:i w:val="false"/>
                <w:color w:val="000000"/>
                <w:sz w:val="20"/>
              </w:rPr>
              <w:t>
1, 2-бөлім</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 Жұмабаева, </w:t>
            </w:r>
            <w:r>
              <w:br/>
            </w:r>
            <w:r>
              <w:rPr>
                <w:rFonts w:ascii="Consolas"/>
                <w:b w:val="false"/>
                <w:i w:val="false"/>
                <w:color w:val="000000"/>
                <w:sz w:val="20"/>
              </w:rPr>
              <w:t>
М. Оспанбекова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Жұмыс дәптері №1,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 Жұмабаева, </w:t>
            </w:r>
            <w:r>
              <w:br/>
            </w:r>
            <w:r>
              <w:rPr>
                <w:rFonts w:ascii="Consolas"/>
                <w:b w:val="false"/>
                <w:i w:val="false"/>
                <w:color w:val="000000"/>
                <w:sz w:val="20"/>
              </w:rPr>
              <w:t xml:space="preserve">
А. Амирова, </w:t>
            </w:r>
            <w:r>
              <w:br/>
            </w:r>
            <w:r>
              <w:rPr>
                <w:rFonts w:ascii="Consolas"/>
                <w:b w:val="false"/>
                <w:i w:val="false"/>
                <w:color w:val="000000"/>
                <w:sz w:val="20"/>
              </w:rPr>
              <w:t>
М. Оспанбекова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Диктанттар жинағы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 Жұмабаева,</w:t>
            </w:r>
            <w:r>
              <w:br/>
            </w:r>
            <w:r>
              <w:rPr>
                <w:rFonts w:ascii="Consolas"/>
                <w:b w:val="false"/>
                <w:i w:val="false"/>
                <w:color w:val="000000"/>
                <w:sz w:val="20"/>
              </w:rPr>
              <w:t xml:space="preserve">
Г. Уайсова, </w:t>
            </w:r>
            <w:r>
              <w:br/>
            </w:r>
            <w:r>
              <w:rPr>
                <w:rFonts w:ascii="Consolas"/>
                <w:b w:val="false"/>
                <w:i w:val="false"/>
                <w:color w:val="000000"/>
                <w:sz w:val="20"/>
              </w:rPr>
              <w:t>
А. Тұралбаева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Электрондық оқу құралы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 Жұмабаева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Әдебиеттік оқу. </w:t>
            </w:r>
            <w:r>
              <w:br/>
            </w:r>
            <w:r>
              <w:rPr>
                <w:rFonts w:ascii="Consolas"/>
                <w:b w:val="false"/>
                <w:i w:val="false"/>
                <w:color w:val="000000"/>
                <w:sz w:val="20"/>
              </w:rPr>
              <w:t>
Оқулық. 1, 2-бөлім</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 Қабатай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Әдебиеттік оқу. Хрестоматия. 1, 2-бөлім</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 Қабатай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Әдебиеттік оқу. </w:t>
            </w:r>
            <w:r>
              <w:br/>
            </w:r>
            <w:r>
              <w:rPr>
                <w:rFonts w:ascii="Consolas"/>
                <w:b w:val="false"/>
                <w:i w:val="false"/>
                <w:color w:val="000000"/>
                <w:sz w:val="20"/>
              </w:rPr>
              <w:t>
Оқыту әдістемесі. 1, 2-бөлім</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 Қабатай,</w:t>
            </w:r>
            <w:r>
              <w:br/>
            </w:r>
            <w:r>
              <w:rPr>
                <w:rFonts w:ascii="Consolas"/>
                <w:b w:val="false"/>
                <w:i w:val="false"/>
                <w:color w:val="000000"/>
                <w:sz w:val="20"/>
              </w:rPr>
              <w:t>
В. Калиева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Әдебиеттік оқу. Электрондық оқу құралы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 Қабатай,</w:t>
            </w:r>
            <w:r>
              <w:br/>
            </w:r>
            <w:r>
              <w:rPr>
                <w:rFonts w:ascii="Consolas"/>
                <w:b w:val="false"/>
                <w:i w:val="false"/>
                <w:color w:val="000000"/>
                <w:sz w:val="20"/>
              </w:rPr>
              <w:t>
В. Калиева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Русский язык.</w:t>
            </w:r>
            <w:r>
              <w:br/>
            </w:r>
            <w:r>
              <w:rPr>
                <w:rFonts w:ascii="Consolas"/>
                <w:b w:val="false"/>
                <w:i w:val="false"/>
                <w:color w:val="000000"/>
                <w:sz w:val="20"/>
              </w:rPr>
              <w:t>
Учебник + CD. Часть 1,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Калашникова Т., </w:t>
            </w:r>
            <w:r>
              <w:br/>
            </w:r>
            <w:r>
              <w:rPr>
                <w:rFonts w:ascii="Consolas"/>
                <w:b w:val="false"/>
                <w:i w:val="false"/>
                <w:color w:val="000000"/>
                <w:sz w:val="20"/>
              </w:rPr>
              <w:t>
Беспалова 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Русский язык. </w:t>
            </w:r>
            <w:r>
              <w:br/>
            </w:r>
            <w:r>
              <w:rPr>
                <w:rFonts w:ascii="Consolas"/>
                <w:b w:val="false"/>
                <w:i w:val="false"/>
                <w:color w:val="000000"/>
                <w:sz w:val="20"/>
              </w:rPr>
              <w:t>
Методическое руководство + CD</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Гунько Н., </w:t>
            </w:r>
            <w:r>
              <w:br/>
            </w:r>
            <w:r>
              <w:rPr>
                <w:rFonts w:ascii="Consolas"/>
                <w:b w:val="false"/>
                <w:i w:val="false"/>
                <w:color w:val="000000"/>
                <w:sz w:val="20"/>
              </w:rPr>
              <w:t>
Карлова 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Русский язык. </w:t>
            </w:r>
            <w:r>
              <w:br/>
            </w:r>
            <w:r>
              <w:rPr>
                <w:rFonts w:ascii="Consolas"/>
                <w:b w:val="false"/>
                <w:i w:val="false"/>
                <w:color w:val="000000"/>
                <w:sz w:val="20"/>
              </w:rPr>
              <w:t>
Рабочая тетрадь №1,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Калашникова Т., </w:t>
            </w:r>
            <w:r>
              <w:br/>
            </w:r>
            <w:r>
              <w:rPr>
                <w:rFonts w:ascii="Consolas"/>
                <w:b w:val="false"/>
                <w:i w:val="false"/>
                <w:color w:val="000000"/>
                <w:sz w:val="20"/>
              </w:rPr>
              <w:t>
Беспалова 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xml:space="preserve">
Оқулық + CD. 1, 2, 3, 4-бөлім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 Ақпаева,</w:t>
            </w:r>
            <w:r>
              <w:br/>
            </w:r>
            <w:r>
              <w:rPr>
                <w:rFonts w:ascii="Consolas"/>
                <w:b w:val="false"/>
                <w:i w:val="false"/>
                <w:color w:val="000000"/>
                <w:sz w:val="20"/>
              </w:rPr>
              <w:t>
Л. Лебедева,</w:t>
            </w:r>
            <w:r>
              <w:br/>
            </w:r>
            <w:r>
              <w:rPr>
                <w:rFonts w:ascii="Consolas"/>
                <w:b w:val="false"/>
                <w:i w:val="false"/>
                <w:color w:val="000000"/>
                <w:sz w:val="20"/>
              </w:rPr>
              <w:t>
М. Мыңжасарова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xml:space="preserve">
Әдістемелік құрал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 Ақпаева,</w:t>
            </w:r>
            <w:r>
              <w:br/>
            </w:r>
            <w:r>
              <w:rPr>
                <w:rFonts w:ascii="Consolas"/>
                <w:b w:val="false"/>
                <w:i w:val="false"/>
                <w:color w:val="000000"/>
                <w:sz w:val="20"/>
              </w:rPr>
              <w:t>
Л. Лебедева,</w:t>
            </w:r>
            <w:r>
              <w:br/>
            </w:r>
            <w:r>
              <w:rPr>
                <w:rFonts w:ascii="Consolas"/>
                <w:b w:val="false"/>
                <w:i w:val="false"/>
                <w:color w:val="000000"/>
                <w:sz w:val="20"/>
              </w:rPr>
              <w:t>
М. Мыңжасарова,</w:t>
            </w:r>
            <w:r>
              <w:br/>
            </w:r>
            <w:r>
              <w:rPr>
                <w:rFonts w:ascii="Consolas"/>
                <w:b w:val="false"/>
                <w:i w:val="false"/>
                <w:color w:val="000000"/>
                <w:sz w:val="20"/>
              </w:rPr>
              <w:t>
Т. Лихобабенко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№1, 2, 3, 4 жұмыс дәптері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 Ақпаева,</w:t>
            </w:r>
            <w:r>
              <w:br/>
            </w:r>
            <w:r>
              <w:rPr>
                <w:rFonts w:ascii="Consolas"/>
                <w:b w:val="false"/>
                <w:i w:val="false"/>
                <w:color w:val="000000"/>
                <w:sz w:val="20"/>
              </w:rPr>
              <w:t>
Л. Лебедева,</w:t>
            </w:r>
            <w:r>
              <w:br/>
            </w:r>
            <w:r>
              <w:rPr>
                <w:rFonts w:ascii="Consolas"/>
                <w:b w:val="false"/>
                <w:i w:val="false"/>
                <w:color w:val="000000"/>
                <w:sz w:val="20"/>
              </w:rPr>
              <w:t>
М. Мыңжасарова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Жаратылыстану. </w:t>
            </w:r>
            <w:r>
              <w:br/>
            </w:r>
            <w:r>
              <w:rPr>
                <w:rFonts w:ascii="Consolas"/>
                <w:b w:val="false"/>
                <w:i w:val="false"/>
                <w:color w:val="000000"/>
                <w:sz w:val="20"/>
              </w:rPr>
              <w:t>
Оқулық</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 Беркало, </w:t>
            </w:r>
            <w:r>
              <w:br/>
            </w:r>
            <w:r>
              <w:rPr>
                <w:rFonts w:ascii="Consolas"/>
                <w:b w:val="false"/>
                <w:i w:val="false"/>
                <w:color w:val="000000"/>
                <w:sz w:val="20"/>
              </w:rPr>
              <w:t xml:space="preserve">
Н. Жакупова, </w:t>
            </w:r>
            <w:r>
              <w:br/>
            </w:r>
            <w:r>
              <w:rPr>
                <w:rFonts w:ascii="Consolas"/>
                <w:b w:val="false"/>
                <w:i w:val="false"/>
                <w:color w:val="000000"/>
                <w:sz w:val="20"/>
              </w:rPr>
              <w:t>
Т. Андриянова,</w:t>
            </w:r>
            <w:r>
              <w:br/>
            </w:r>
            <w:r>
              <w:rPr>
                <w:rFonts w:ascii="Consolas"/>
                <w:b w:val="false"/>
                <w:i w:val="false"/>
                <w:color w:val="000000"/>
                <w:sz w:val="20"/>
              </w:rPr>
              <w:t xml:space="preserve">
А. Полежаева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"Назарбаев Зияткерлік мектептері" ДББҰ</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Жаратылыстану. </w:t>
            </w:r>
            <w:r>
              <w:br/>
            </w:r>
            <w:r>
              <w:rPr>
                <w:rFonts w:ascii="Consolas"/>
                <w:b w:val="false"/>
                <w:i w:val="false"/>
                <w:color w:val="000000"/>
                <w:sz w:val="20"/>
              </w:rPr>
              <w:t>
Жұмыс дәптері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 Беркало, </w:t>
            </w:r>
            <w:r>
              <w:br/>
            </w:r>
            <w:r>
              <w:rPr>
                <w:rFonts w:ascii="Consolas"/>
                <w:b w:val="false"/>
                <w:i w:val="false"/>
                <w:color w:val="000000"/>
                <w:sz w:val="20"/>
              </w:rPr>
              <w:t xml:space="preserve">
Н. Жакупова, </w:t>
            </w:r>
            <w:r>
              <w:br/>
            </w:r>
            <w:r>
              <w:rPr>
                <w:rFonts w:ascii="Consolas"/>
                <w:b w:val="false"/>
                <w:i w:val="false"/>
                <w:color w:val="000000"/>
                <w:sz w:val="20"/>
              </w:rPr>
              <w:t>
Т. Андриянова,</w:t>
            </w:r>
            <w:r>
              <w:br/>
            </w:r>
            <w:r>
              <w:rPr>
                <w:rFonts w:ascii="Consolas"/>
                <w:b w:val="false"/>
                <w:i w:val="false"/>
                <w:color w:val="000000"/>
                <w:sz w:val="20"/>
              </w:rPr>
              <w:t>
А. Полежаева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"Назарбаев Зияткерлік мектептері" ДББҰ</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Жаратылыстану. </w:t>
            </w:r>
            <w:r>
              <w:br/>
            </w:r>
            <w:r>
              <w:rPr>
                <w:rFonts w:ascii="Consolas"/>
                <w:b w:val="false"/>
                <w:i w:val="false"/>
                <w:color w:val="000000"/>
                <w:sz w:val="20"/>
              </w:rPr>
              <w:t>
Мұғалімге арналған нұсқаулық</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 Беркало, </w:t>
            </w:r>
            <w:r>
              <w:br/>
            </w:r>
            <w:r>
              <w:rPr>
                <w:rFonts w:ascii="Consolas"/>
                <w:b w:val="false"/>
                <w:i w:val="false"/>
                <w:color w:val="000000"/>
                <w:sz w:val="20"/>
              </w:rPr>
              <w:t xml:space="preserve">
Н. Жакупова, </w:t>
            </w:r>
            <w:r>
              <w:br/>
            </w:r>
            <w:r>
              <w:rPr>
                <w:rFonts w:ascii="Consolas"/>
                <w:b w:val="false"/>
                <w:i w:val="false"/>
                <w:color w:val="000000"/>
                <w:sz w:val="20"/>
              </w:rPr>
              <w:t>
Т. Андриянова,</w:t>
            </w:r>
            <w:r>
              <w:br/>
            </w:r>
            <w:r>
              <w:rPr>
                <w:rFonts w:ascii="Consolas"/>
                <w:b w:val="false"/>
                <w:i w:val="false"/>
                <w:color w:val="000000"/>
                <w:sz w:val="20"/>
              </w:rPr>
              <w:t>
А. Полежаева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"Назарбаев Зияткерлік мектептері" ДББҰ</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Дүниетану.</w:t>
            </w:r>
            <w:r>
              <w:br/>
            </w:r>
            <w:r>
              <w:rPr>
                <w:rFonts w:ascii="Consolas"/>
                <w:b w:val="false"/>
                <w:i w:val="false"/>
                <w:color w:val="000000"/>
                <w:sz w:val="20"/>
              </w:rPr>
              <w:t>
Оқулық</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 Тұрмашева,</w:t>
            </w:r>
            <w:r>
              <w:br/>
            </w:r>
            <w:r>
              <w:rPr>
                <w:rFonts w:ascii="Consolas"/>
                <w:b w:val="false"/>
                <w:i w:val="false"/>
                <w:color w:val="000000"/>
                <w:sz w:val="20"/>
              </w:rPr>
              <w:t xml:space="preserve">
С. Салиш, </w:t>
            </w:r>
            <w:r>
              <w:br/>
            </w:r>
            <w:r>
              <w:rPr>
                <w:rFonts w:ascii="Consolas"/>
                <w:b w:val="false"/>
                <w:i w:val="false"/>
                <w:color w:val="000000"/>
                <w:sz w:val="20"/>
              </w:rPr>
              <w:t>
Т. Мирук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Дүниетану. </w:t>
            </w:r>
            <w:r>
              <w:br/>
            </w:r>
            <w:r>
              <w:rPr>
                <w:rFonts w:ascii="Consolas"/>
                <w:b w:val="false"/>
                <w:i w:val="false"/>
                <w:color w:val="000000"/>
                <w:sz w:val="20"/>
              </w:rPr>
              <w:t>
Оқыту әдістемесі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 Тұрмашева,</w:t>
            </w:r>
            <w:r>
              <w:br/>
            </w:r>
            <w:r>
              <w:rPr>
                <w:rFonts w:ascii="Consolas"/>
                <w:b w:val="false"/>
                <w:i w:val="false"/>
                <w:color w:val="000000"/>
                <w:sz w:val="20"/>
              </w:rPr>
              <w:t>
С. Салиш,</w:t>
            </w:r>
            <w:r>
              <w:br/>
            </w:r>
            <w:r>
              <w:rPr>
                <w:rFonts w:ascii="Consolas"/>
                <w:b w:val="false"/>
                <w:i w:val="false"/>
                <w:color w:val="000000"/>
                <w:sz w:val="20"/>
              </w:rPr>
              <w:t>
Т. Мирук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Дүниетану. </w:t>
            </w:r>
            <w:r>
              <w:br/>
            </w:r>
            <w:r>
              <w:rPr>
                <w:rFonts w:ascii="Consolas"/>
                <w:b w:val="false"/>
                <w:i w:val="false"/>
                <w:color w:val="000000"/>
                <w:sz w:val="20"/>
              </w:rPr>
              <w:t>
Оқушы дәптері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 Тұрмашева,</w:t>
            </w:r>
            <w:r>
              <w:br/>
            </w:r>
            <w:r>
              <w:rPr>
                <w:rFonts w:ascii="Consolas"/>
                <w:b w:val="false"/>
                <w:i w:val="false"/>
                <w:color w:val="000000"/>
                <w:sz w:val="20"/>
              </w:rPr>
              <w:t xml:space="preserve">
С. Салиш, </w:t>
            </w:r>
            <w:r>
              <w:br/>
            </w:r>
            <w:r>
              <w:rPr>
                <w:rFonts w:ascii="Consolas"/>
                <w:b w:val="false"/>
                <w:i w:val="false"/>
                <w:color w:val="000000"/>
                <w:sz w:val="20"/>
              </w:rPr>
              <w:t>
Т. Мирук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Өзін-өзі тану.</w:t>
            </w:r>
            <w:r>
              <w:br/>
            </w:r>
            <w:r>
              <w:rPr>
                <w:rFonts w:ascii="Consolas"/>
                <w:b w:val="false"/>
                <w:i w:val="false"/>
                <w:color w:val="000000"/>
                <w:sz w:val="20"/>
              </w:rPr>
              <w:t>
Оқулық</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Мұқажанова, </w:t>
            </w:r>
            <w:r>
              <w:br/>
            </w:r>
            <w:r>
              <w:rPr>
                <w:rFonts w:ascii="Consolas"/>
                <w:b w:val="false"/>
                <w:i w:val="false"/>
                <w:color w:val="000000"/>
                <w:sz w:val="20"/>
              </w:rPr>
              <w:t xml:space="preserve">
Г. Омарова, </w:t>
            </w:r>
            <w:r>
              <w:br/>
            </w:r>
            <w:r>
              <w:rPr>
                <w:rFonts w:ascii="Consolas"/>
                <w:b w:val="false"/>
                <w:i w:val="false"/>
                <w:color w:val="000000"/>
                <w:sz w:val="20"/>
              </w:rPr>
              <w:t xml:space="preserve">
Ж. Әкімбаева, </w:t>
            </w:r>
            <w:r>
              <w:br/>
            </w:r>
            <w:r>
              <w:rPr>
                <w:rFonts w:ascii="Consolas"/>
                <w:b w:val="false"/>
                <w:i w:val="false"/>
                <w:color w:val="000000"/>
                <w:sz w:val="20"/>
              </w:rPr>
              <w:t xml:space="preserve">
Р. Ізғұттынова, </w:t>
            </w:r>
            <w:r>
              <w:br/>
            </w:r>
            <w:r>
              <w:rPr>
                <w:rFonts w:ascii="Consolas"/>
                <w:b w:val="false"/>
                <w:i w:val="false"/>
                <w:color w:val="000000"/>
                <w:sz w:val="20"/>
              </w:rPr>
              <w:t xml:space="preserve">
Г. Кошкеева, </w:t>
            </w:r>
            <w:r>
              <w:br/>
            </w:r>
            <w:r>
              <w:rPr>
                <w:rFonts w:ascii="Consolas"/>
                <w:b w:val="false"/>
                <w:i w:val="false"/>
                <w:color w:val="000000"/>
                <w:sz w:val="20"/>
              </w:rPr>
              <w:t>
Н. Оналбаева,</w:t>
            </w:r>
            <w:r>
              <w:br/>
            </w:r>
            <w:r>
              <w:rPr>
                <w:rFonts w:ascii="Consolas"/>
                <w:b w:val="false"/>
                <w:i w:val="false"/>
                <w:color w:val="000000"/>
                <w:sz w:val="20"/>
              </w:rPr>
              <w:t>
Б. Ахатаева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Бөбек</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Өзін-өзі тану.</w:t>
            </w:r>
            <w:r>
              <w:br/>
            </w:r>
            <w:r>
              <w:rPr>
                <w:rFonts w:ascii="Consolas"/>
                <w:b w:val="false"/>
                <w:i w:val="false"/>
                <w:color w:val="000000"/>
                <w:sz w:val="20"/>
              </w:rPr>
              <w:t>
Мұғалімге арналған әдістемелік құрал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Мұқажанова, </w:t>
            </w:r>
            <w:r>
              <w:br/>
            </w:r>
            <w:r>
              <w:rPr>
                <w:rFonts w:ascii="Consolas"/>
                <w:b w:val="false"/>
                <w:i w:val="false"/>
                <w:color w:val="000000"/>
                <w:sz w:val="20"/>
              </w:rPr>
              <w:t xml:space="preserve">
Г. Омарова, </w:t>
            </w:r>
            <w:r>
              <w:br/>
            </w:r>
            <w:r>
              <w:rPr>
                <w:rFonts w:ascii="Consolas"/>
                <w:b w:val="false"/>
                <w:i w:val="false"/>
                <w:color w:val="000000"/>
                <w:sz w:val="20"/>
              </w:rPr>
              <w:t xml:space="preserve">
Ж. Әкімбаева, </w:t>
            </w:r>
            <w:r>
              <w:br/>
            </w:r>
            <w:r>
              <w:rPr>
                <w:rFonts w:ascii="Consolas"/>
                <w:b w:val="false"/>
                <w:i w:val="false"/>
                <w:color w:val="000000"/>
                <w:sz w:val="20"/>
              </w:rPr>
              <w:t xml:space="preserve">
Р. Ізғұттынова, </w:t>
            </w:r>
            <w:r>
              <w:br/>
            </w:r>
            <w:r>
              <w:rPr>
                <w:rFonts w:ascii="Consolas"/>
                <w:b w:val="false"/>
                <w:i w:val="false"/>
                <w:color w:val="000000"/>
                <w:sz w:val="20"/>
              </w:rPr>
              <w:t xml:space="preserve">
Г. Кошкеева, </w:t>
            </w:r>
            <w:r>
              <w:br/>
            </w:r>
            <w:r>
              <w:rPr>
                <w:rFonts w:ascii="Consolas"/>
                <w:b w:val="false"/>
                <w:i w:val="false"/>
                <w:color w:val="000000"/>
                <w:sz w:val="20"/>
              </w:rPr>
              <w:t xml:space="preserve">
Н. Оналбаева </w:t>
            </w:r>
            <w:r>
              <w:br/>
            </w:r>
            <w:r>
              <w:rPr>
                <w:rFonts w:ascii="Consolas"/>
                <w:b w:val="false"/>
                <w:i w:val="false"/>
                <w:color w:val="000000"/>
                <w:sz w:val="20"/>
              </w:rPr>
              <w:t>
Б. Ахатаева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Бөбек</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Өзін-өзі тану.</w:t>
            </w:r>
            <w:r>
              <w:br/>
            </w:r>
            <w:r>
              <w:rPr>
                <w:rFonts w:ascii="Consolas"/>
                <w:b w:val="false"/>
                <w:i w:val="false"/>
                <w:color w:val="000000"/>
                <w:sz w:val="20"/>
              </w:rPr>
              <w:t>
Оқушы дәптері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Мұқажанова, </w:t>
            </w:r>
            <w:r>
              <w:br/>
            </w:r>
            <w:r>
              <w:rPr>
                <w:rFonts w:ascii="Consolas"/>
                <w:b w:val="false"/>
                <w:i w:val="false"/>
                <w:color w:val="000000"/>
                <w:sz w:val="20"/>
              </w:rPr>
              <w:t xml:space="preserve">
Г. Омарова, </w:t>
            </w:r>
            <w:r>
              <w:br/>
            </w:r>
            <w:r>
              <w:rPr>
                <w:rFonts w:ascii="Consolas"/>
                <w:b w:val="false"/>
                <w:i w:val="false"/>
                <w:color w:val="000000"/>
                <w:sz w:val="20"/>
              </w:rPr>
              <w:t xml:space="preserve">
Ж. Әкімбаева, </w:t>
            </w:r>
            <w:r>
              <w:br/>
            </w:r>
            <w:r>
              <w:rPr>
                <w:rFonts w:ascii="Consolas"/>
                <w:b w:val="false"/>
                <w:i w:val="false"/>
                <w:color w:val="000000"/>
                <w:sz w:val="20"/>
              </w:rPr>
              <w:t xml:space="preserve">
Р. Ізғұттынова, </w:t>
            </w:r>
            <w:r>
              <w:br/>
            </w:r>
            <w:r>
              <w:rPr>
                <w:rFonts w:ascii="Consolas"/>
                <w:b w:val="false"/>
                <w:i w:val="false"/>
                <w:color w:val="000000"/>
                <w:sz w:val="20"/>
              </w:rPr>
              <w:t xml:space="preserve">
Г. Кошкеева, </w:t>
            </w:r>
            <w:r>
              <w:br/>
            </w:r>
            <w:r>
              <w:rPr>
                <w:rFonts w:ascii="Consolas"/>
                <w:b w:val="false"/>
                <w:i w:val="false"/>
                <w:color w:val="000000"/>
                <w:sz w:val="20"/>
              </w:rPr>
              <w:t xml:space="preserve">
Н. Оналбаева </w:t>
            </w:r>
            <w:r>
              <w:br/>
            </w:r>
            <w:r>
              <w:rPr>
                <w:rFonts w:ascii="Consolas"/>
                <w:b w:val="false"/>
                <w:i w:val="false"/>
                <w:color w:val="000000"/>
                <w:sz w:val="20"/>
              </w:rPr>
              <w:t>
Б. Ахатаева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Бөбек</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Көркем еңбек. </w:t>
            </w:r>
            <w:r>
              <w:br/>
            </w:r>
            <w:r>
              <w:rPr>
                <w:rFonts w:ascii="Consolas"/>
                <w:b w:val="false"/>
                <w:i w:val="false"/>
                <w:color w:val="000000"/>
                <w:sz w:val="20"/>
              </w:rPr>
              <w:t>
Оқулық</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Раупова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Көркем еңбек. </w:t>
            </w:r>
            <w:r>
              <w:br/>
            </w:r>
            <w:r>
              <w:rPr>
                <w:rFonts w:ascii="Consolas"/>
                <w:b w:val="false"/>
                <w:i w:val="false"/>
                <w:color w:val="000000"/>
                <w:sz w:val="20"/>
              </w:rPr>
              <w:t>
Оқыту әдістемесі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Раупова,</w:t>
            </w:r>
            <w:r>
              <w:br/>
            </w:r>
            <w:r>
              <w:rPr>
                <w:rFonts w:ascii="Consolas"/>
                <w:b w:val="false"/>
                <w:i w:val="false"/>
                <w:color w:val="000000"/>
                <w:sz w:val="20"/>
              </w:rPr>
              <w:t>
М. Сауғабаева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Көркем еңбек. </w:t>
            </w:r>
            <w:r>
              <w:br/>
            </w:r>
            <w:r>
              <w:rPr>
                <w:rFonts w:ascii="Consolas"/>
                <w:b w:val="false"/>
                <w:i w:val="false"/>
                <w:color w:val="000000"/>
                <w:sz w:val="20"/>
              </w:rPr>
              <w:t>
№1, 2 жұмыс дәптерлері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Раупова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Көркем еңбек.</w:t>
            </w:r>
            <w:r>
              <w:br/>
            </w:r>
            <w:r>
              <w:rPr>
                <w:rFonts w:ascii="Consolas"/>
                <w:b w:val="false"/>
                <w:i w:val="false"/>
                <w:color w:val="000000"/>
                <w:sz w:val="20"/>
              </w:rPr>
              <w:t>
Электрондық оқу құралы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Раупова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Оқулық</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 Құлманова, </w:t>
            </w:r>
            <w:r>
              <w:br/>
            </w:r>
            <w:r>
              <w:rPr>
                <w:rFonts w:ascii="Consolas"/>
                <w:b w:val="false"/>
                <w:i w:val="false"/>
                <w:color w:val="000000"/>
                <w:sz w:val="20"/>
              </w:rPr>
              <w:t xml:space="preserve">
Б. Сүлейменова, </w:t>
            </w:r>
            <w:r>
              <w:br/>
            </w:r>
            <w:r>
              <w:rPr>
                <w:rFonts w:ascii="Consolas"/>
                <w:b w:val="false"/>
                <w:i w:val="false"/>
                <w:color w:val="000000"/>
                <w:sz w:val="20"/>
              </w:rPr>
              <w:t>
Т. Тоғжанов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Оқыту әдістемесі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 Құлманова, </w:t>
            </w:r>
            <w:r>
              <w:br/>
            </w:r>
            <w:r>
              <w:rPr>
                <w:rFonts w:ascii="Consolas"/>
                <w:b w:val="false"/>
                <w:i w:val="false"/>
                <w:color w:val="000000"/>
                <w:sz w:val="20"/>
              </w:rPr>
              <w:t>
Б. Сүлейменова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Нота хрестоматиясы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Құраст.: </w:t>
            </w:r>
            <w:r>
              <w:br/>
            </w:r>
            <w:r>
              <w:rPr>
                <w:rFonts w:ascii="Consolas"/>
                <w:b w:val="false"/>
                <w:i w:val="false"/>
                <w:color w:val="000000"/>
                <w:sz w:val="20"/>
              </w:rPr>
              <w:t xml:space="preserve">
Ш. Құлманова, </w:t>
            </w:r>
            <w:r>
              <w:br/>
            </w:r>
            <w:r>
              <w:rPr>
                <w:rFonts w:ascii="Consolas"/>
                <w:b w:val="false"/>
                <w:i w:val="false"/>
                <w:color w:val="000000"/>
                <w:sz w:val="20"/>
              </w:rPr>
              <w:t xml:space="preserve">
Б. Сүлейменова, </w:t>
            </w:r>
            <w:r>
              <w:br/>
            </w:r>
            <w:r>
              <w:rPr>
                <w:rFonts w:ascii="Consolas"/>
                <w:b w:val="false"/>
                <w:i w:val="false"/>
                <w:color w:val="000000"/>
                <w:sz w:val="20"/>
              </w:rPr>
              <w:t xml:space="preserve">
Н. Мирманов, </w:t>
            </w:r>
            <w:r>
              <w:br/>
            </w:r>
            <w:r>
              <w:rPr>
                <w:rFonts w:ascii="Consolas"/>
                <w:b w:val="false"/>
                <w:i w:val="false"/>
                <w:color w:val="000000"/>
                <w:sz w:val="20"/>
              </w:rPr>
              <w:t>
Ә. Бүшікова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Фонохрестоматия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Құраст.: </w:t>
            </w:r>
            <w:r>
              <w:br/>
            </w:r>
            <w:r>
              <w:rPr>
                <w:rFonts w:ascii="Consolas"/>
                <w:b w:val="false"/>
                <w:i w:val="false"/>
                <w:color w:val="000000"/>
                <w:sz w:val="20"/>
              </w:rPr>
              <w:t xml:space="preserve">
Ш. Құлманова, </w:t>
            </w:r>
            <w:r>
              <w:br/>
            </w:r>
            <w:r>
              <w:rPr>
                <w:rFonts w:ascii="Consolas"/>
                <w:b w:val="false"/>
                <w:i w:val="false"/>
                <w:color w:val="000000"/>
                <w:sz w:val="20"/>
              </w:rPr>
              <w:t xml:space="preserve">
Б. Сүлейменова, </w:t>
            </w:r>
            <w:r>
              <w:br/>
            </w:r>
            <w:r>
              <w:rPr>
                <w:rFonts w:ascii="Consolas"/>
                <w:b w:val="false"/>
                <w:i w:val="false"/>
                <w:color w:val="000000"/>
                <w:sz w:val="20"/>
              </w:rPr>
              <w:t>
Н. Мирманов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bl>
    <w:p>
      <w:pPr>
        <w:spacing w:after="0"/>
        <w:ind w:left="0"/>
        <w:jc w:val="left"/>
      </w:pPr>
      <w:r>
        <w:rPr>
          <w:rFonts w:ascii="Consolas"/>
          <w:b w:val="false"/>
          <w:i w:val="false"/>
          <w:color w:val="000000"/>
          <w:sz w:val="20"/>
        </w:rPr>
        <w:t>
       ";</w:t>
      </w:r>
    </w:p>
    <w:bookmarkStart w:name="z8" w:id="6"/>
    <w:p>
      <w:pPr>
        <w:spacing w:after="0"/>
        <w:ind w:left="0"/>
        <w:jc w:val="left"/>
      </w:pPr>
      <w:r>
        <w:rPr>
          <w:rFonts w:ascii="Consolas"/>
          <w:b w:val="false"/>
          <w:i w:val="false"/>
          <w:color w:val="000000"/>
          <w:sz w:val="20"/>
        </w:rPr>
        <w:t>
      реттік нөмірлері 33-63-жолдар алынып тасталсын;</w:t>
      </w:r>
    </w:p>
    <w:bookmarkEnd w:id="6"/>
    <w:bookmarkStart w:name="z9" w:id="7"/>
    <w:p>
      <w:pPr>
        <w:spacing w:after="0"/>
        <w:ind w:left="0"/>
        <w:jc w:val="left"/>
      </w:pPr>
      <w:r>
        <w:rPr>
          <w:rFonts w:ascii="Consolas"/>
          <w:b w:val="false"/>
          <w:i w:val="false"/>
          <w:color w:val="000000"/>
          <w:sz w:val="20"/>
        </w:rPr>
        <w:t xml:space="preserve">
       "2-сынып оқыту қазақ және орыс тілдеріндегі мектептер үшін" деген бөлімде: </w:t>
      </w:r>
    </w:p>
    <w:bookmarkEnd w:id="7"/>
    <w:bookmarkStart w:name="z10" w:id="8"/>
    <w:p>
      <w:pPr>
        <w:spacing w:after="0"/>
        <w:ind w:left="0"/>
        <w:jc w:val="left"/>
      </w:pPr>
      <w:r>
        <w:rPr>
          <w:rFonts w:ascii="Consolas"/>
          <w:b w:val="false"/>
          <w:i w:val="false"/>
          <w:color w:val="000000"/>
          <w:sz w:val="20"/>
        </w:rPr>
        <w:t xml:space="preserve">
      реттік нөмірі 1-жол мынадай редакцияда жазылсын: </w:t>
      </w:r>
    </w:p>
    <w:bookmarkEnd w:id="8"/>
    <w:bookmarkStart w:name="z11" w:id="9"/>
    <w:p>
      <w:pPr>
        <w:spacing w:after="0"/>
        <w:ind w:left="0"/>
        <w:jc w:val="left"/>
      </w:pPr>
      <w:r>
        <w:rPr>
          <w:rFonts w:ascii="Consolas"/>
          <w:b w:val="false"/>
          <w:i w:val="false"/>
          <w:color w:val="000000"/>
          <w:sz w:val="20"/>
        </w:rPr>
        <w:t xml:space="preserve">
      "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3842"/>
        <w:gridCol w:w="6259"/>
        <w:gridCol w:w="641"/>
        <w:gridCol w:w="1250"/>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Smiles 2 for Kazakhstan Pupil's Book</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 Virginia Evans.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Smiles 2 for Kazakhstan Activity Book</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 Virginia Evans. Series Consultant: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Smiles 2 for Kazakhstan Teacher's Book</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 Virginia Evans. Series Consultant: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Smiles 2 for Kazakhstan  Vocabulary and Grammar Practice</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 Virginia Evans. Series Consultant: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Smiles 2 for Kazakhstan </w:t>
            </w:r>
            <w:r>
              <w:br/>
            </w:r>
            <w:r>
              <w:rPr>
                <w:rFonts w:ascii="Consolas"/>
                <w:b w:val="false"/>
                <w:i w:val="false"/>
                <w:color w:val="000000"/>
                <w:sz w:val="20"/>
              </w:rPr>
              <w:t>
Story Cards, Posters</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Jenny Dooley, Virginia Evans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Smiles 2 for Kazakhstan </w:t>
            </w:r>
            <w:r>
              <w:br/>
            </w:r>
            <w:r>
              <w:rPr>
                <w:rFonts w:ascii="Consolas"/>
                <w:b w:val="false"/>
                <w:i w:val="false"/>
                <w:color w:val="000000"/>
                <w:sz w:val="20"/>
              </w:rPr>
              <w:t>
Flashcards</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Jenny Dooley, Virginia Evans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Smiles 2 for Kazakhstan</w:t>
            </w:r>
            <w:r>
              <w:br/>
            </w:r>
            <w:r>
              <w:rPr>
                <w:rFonts w:ascii="Consolas"/>
                <w:b w:val="false"/>
                <w:i w:val="false"/>
                <w:color w:val="000000"/>
                <w:sz w:val="20"/>
              </w:rPr>
              <w:t>
 IWS</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Smiles 2 for Kazakhstan </w:t>
            </w:r>
            <w:r>
              <w:br/>
            </w:r>
            <w:r>
              <w:rPr>
                <w:rFonts w:ascii="Consolas"/>
                <w:b w:val="false"/>
                <w:i w:val="false"/>
                <w:color w:val="000000"/>
                <w:sz w:val="20"/>
              </w:rPr>
              <w:t>
DVD</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Smiles 2 for Kazakhstan </w:t>
            </w:r>
            <w:r>
              <w:br/>
            </w:r>
            <w:r>
              <w:rPr>
                <w:rFonts w:ascii="Consolas"/>
                <w:b w:val="false"/>
                <w:i w:val="false"/>
                <w:color w:val="000000"/>
                <w:sz w:val="20"/>
              </w:rPr>
              <w:t>
Teacher's Resource Pack CD-Rom</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Smiles 2 for Kazakhstan </w:t>
            </w:r>
            <w:r>
              <w:br/>
            </w:r>
            <w:r>
              <w:rPr>
                <w:rFonts w:ascii="Consolas"/>
                <w:b w:val="false"/>
                <w:i w:val="false"/>
                <w:color w:val="000000"/>
                <w:sz w:val="20"/>
              </w:rPr>
              <w:t>
e-Book</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Smiles 2 for Kazakhstan</w:t>
            </w:r>
            <w:r>
              <w:br/>
            </w:r>
            <w:r>
              <w:rPr>
                <w:rFonts w:ascii="Consolas"/>
                <w:b w:val="false"/>
                <w:i w:val="false"/>
                <w:color w:val="000000"/>
                <w:sz w:val="20"/>
              </w:rPr>
              <w:t>
 Class CDs 1, 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Smiles 2 for Kazakhstan </w:t>
            </w:r>
            <w:r>
              <w:br/>
            </w:r>
            <w:r>
              <w:rPr>
                <w:rFonts w:ascii="Consolas"/>
                <w:b w:val="false"/>
                <w:i w:val="false"/>
                <w:color w:val="000000"/>
                <w:sz w:val="20"/>
              </w:rPr>
              <w:t>
Pupil's CD</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bl>
    <w:p>
      <w:pPr>
        <w:spacing w:after="0"/>
        <w:ind w:left="0"/>
        <w:jc w:val="left"/>
      </w:pPr>
      <w:r>
        <w:rPr>
          <w:rFonts w:ascii="Consolas"/>
          <w:b w:val="false"/>
          <w:i w:val="false"/>
          <w:color w:val="000000"/>
          <w:sz w:val="20"/>
        </w:rPr>
        <w:t xml:space="preserve">
       "; </w:t>
      </w:r>
    </w:p>
    <w:bookmarkStart w:name="z13" w:id="10"/>
    <w:p>
      <w:pPr>
        <w:spacing w:after="0"/>
        <w:ind w:left="0"/>
        <w:jc w:val="left"/>
      </w:pPr>
      <w:r>
        <w:rPr>
          <w:rFonts w:ascii="Consolas"/>
          <w:b w:val="false"/>
          <w:i w:val="false"/>
          <w:color w:val="000000"/>
          <w:sz w:val="20"/>
        </w:rPr>
        <w:t>
      реттік нөмірлері 2, 3-жолдар алынып тасталсын;</w:t>
      </w:r>
    </w:p>
    <w:bookmarkEnd w:id="10"/>
    <w:bookmarkStart w:name="z14" w:id="11"/>
    <w:p>
      <w:pPr>
        <w:spacing w:after="0"/>
        <w:ind w:left="0"/>
        <w:jc w:val="left"/>
      </w:pPr>
      <w:r>
        <w:rPr>
          <w:rFonts w:ascii="Consolas"/>
          <w:b w:val="false"/>
          <w:i w:val="false"/>
          <w:color w:val="000000"/>
          <w:sz w:val="20"/>
        </w:rPr>
        <w:t>
       "Орыс тілінде оқыту" деген бөлімде:</w:t>
      </w:r>
    </w:p>
    <w:bookmarkEnd w:id="11"/>
    <w:bookmarkStart w:name="z15" w:id="12"/>
    <w:p>
      <w:pPr>
        <w:spacing w:after="0"/>
        <w:ind w:left="0"/>
        <w:jc w:val="left"/>
      </w:pPr>
      <w:r>
        <w:rPr>
          <w:rFonts w:ascii="Consolas"/>
          <w:b w:val="false"/>
          <w:i w:val="false"/>
          <w:color w:val="000000"/>
          <w:sz w:val="20"/>
        </w:rPr>
        <w:t>
      "2-сынып" деген кіші бөлімде:</w:t>
      </w:r>
    </w:p>
    <w:bookmarkEnd w:id="12"/>
    <w:bookmarkStart w:name="z16" w:id="13"/>
    <w:p>
      <w:pPr>
        <w:spacing w:after="0"/>
        <w:ind w:left="0"/>
        <w:jc w:val="left"/>
      </w:pPr>
      <w:r>
        <w:rPr>
          <w:rFonts w:ascii="Consolas"/>
          <w:b w:val="false"/>
          <w:i w:val="false"/>
          <w:color w:val="000000"/>
          <w:sz w:val="20"/>
        </w:rPr>
        <w:t>
      реттік нөмірлері 1-30-жолдар мынадай редакцияда жазылсын:</w:t>
      </w:r>
    </w:p>
    <w:bookmarkEnd w:id="13"/>
    <w:p>
      <w:pPr>
        <w:spacing w:after="0"/>
        <w:ind w:left="0"/>
        <w:jc w:val="left"/>
      </w:pPr>
      <w:r>
        <w:rPr>
          <w:rFonts w:ascii="Consolas"/>
          <w:b w:val="false"/>
          <w:i w:val="false"/>
          <w:color w:val="000000"/>
          <w:sz w:val="20"/>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5687"/>
        <w:gridCol w:w="1284"/>
        <w:gridCol w:w="2673"/>
        <w:gridCol w:w="818"/>
      </w:tblGrid>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Русский язык. </w:t>
            </w:r>
            <w:r>
              <w:br/>
            </w:r>
            <w:r>
              <w:rPr>
                <w:rFonts w:ascii="Consolas"/>
                <w:b w:val="false"/>
                <w:i w:val="false"/>
                <w:color w:val="000000"/>
                <w:sz w:val="20"/>
              </w:rPr>
              <w:t>
Учебник. Часть 1,2,3,4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БогатырҰва Е., </w:t>
            </w:r>
            <w:r>
              <w:br/>
            </w:r>
            <w:r>
              <w:rPr>
                <w:rFonts w:ascii="Consolas"/>
                <w:b w:val="false"/>
                <w:i w:val="false"/>
                <w:color w:val="000000"/>
                <w:sz w:val="20"/>
              </w:rPr>
              <w:t xml:space="preserve">
Бучина Р., </w:t>
            </w:r>
            <w:r>
              <w:br/>
            </w:r>
            <w:r>
              <w:rPr>
                <w:rFonts w:ascii="Consolas"/>
                <w:b w:val="false"/>
                <w:i w:val="false"/>
                <w:color w:val="000000"/>
                <w:sz w:val="20"/>
              </w:rPr>
              <w:t xml:space="preserve">
Остроухова Н., </w:t>
            </w:r>
            <w:r>
              <w:br/>
            </w:r>
            <w:r>
              <w:rPr>
                <w:rFonts w:ascii="Consolas"/>
                <w:b w:val="false"/>
                <w:i w:val="false"/>
                <w:color w:val="000000"/>
                <w:sz w:val="20"/>
              </w:rPr>
              <w:t xml:space="preserve">
Регель Н., </w:t>
            </w:r>
            <w:r>
              <w:br/>
            </w:r>
            <w:r>
              <w:rPr>
                <w:rFonts w:ascii="Consolas"/>
                <w:b w:val="false"/>
                <w:i w:val="false"/>
                <w:color w:val="000000"/>
                <w:sz w:val="20"/>
              </w:rPr>
              <w:t>
Труханова 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Русский язык. </w:t>
            </w:r>
            <w:r>
              <w:br/>
            </w:r>
            <w:r>
              <w:rPr>
                <w:rFonts w:ascii="Consolas"/>
                <w:b w:val="false"/>
                <w:i w:val="false"/>
                <w:color w:val="000000"/>
                <w:sz w:val="20"/>
              </w:rPr>
              <w:t xml:space="preserve">
Методическое руководство. </w:t>
            </w:r>
            <w:r>
              <w:br/>
            </w:r>
            <w:r>
              <w:rPr>
                <w:rFonts w:ascii="Consolas"/>
                <w:b w:val="false"/>
                <w:i w:val="false"/>
                <w:color w:val="000000"/>
                <w:sz w:val="20"/>
              </w:rPr>
              <w:t>
Часть 1,2 + CD</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БогатырҰва Е., </w:t>
            </w:r>
            <w:r>
              <w:br/>
            </w:r>
            <w:r>
              <w:rPr>
                <w:rFonts w:ascii="Consolas"/>
                <w:b w:val="false"/>
                <w:i w:val="false"/>
                <w:color w:val="000000"/>
                <w:sz w:val="20"/>
              </w:rPr>
              <w:t xml:space="preserve">
Бучина Р., </w:t>
            </w:r>
            <w:r>
              <w:br/>
            </w:r>
            <w:r>
              <w:rPr>
                <w:rFonts w:ascii="Consolas"/>
                <w:b w:val="false"/>
                <w:i w:val="false"/>
                <w:color w:val="000000"/>
                <w:sz w:val="20"/>
              </w:rPr>
              <w:t xml:space="preserve">
Остроухова Н., </w:t>
            </w:r>
            <w:r>
              <w:br/>
            </w:r>
            <w:r>
              <w:rPr>
                <w:rFonts w:ascii="Consolas"/>
                <w:b w:val="false"/>
                <w:i w:val="false"/>
                <w:color w:val="000000"/>
                <w:sz w:val="20"/>
              </w:rPr>
              <w:t xml:space="preserve">
Регель Н., </w:t>
            </w:r>
            <w:r>
              <w:br/>
            </w:r>
            <w:r>
              <w:rPr>
                <w:rFonts w:ascii="Consolas"/>
                <w:b w:val="false"/>
                <w:i w:val="false"/>
                <w:color w:val="000000"/>
                <w:sz w:val="20"/>
              </w:rPr>
              <w:t>
Труханова 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Русский язык. </w:t>
            </w:r>
            <w:r>
              <w:br/>
            </w:r>
            <w:r>
              <w:rPr>
                <w:rFonts w:ascii="Consolas"/>
                <w:b w:val="false"/>
                <w:i w:val="false"/>
                <w:color w:val="000000"/>
                <w:sz w:val="20"/>
              </w:rPr>
              <w:t>
Рабочая тетрадь №1,2,3,4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БогатырҰва Е., </w:t>
            </w:r>
            <w:r>
              <w:br/>
            </w:r>
            <w:r>
              <w:rPr>
                <w:rFonts w:ascii="Consolas"/>
                <w:b w:val="false"/>
                <w:i w:val="false"/>
                <w:color w:val="000000"/>
                <w:sz w:val="20"/>
              </w:rPr>
              <w:t xml:space="preserve">
Бучина Р., </w:t>
            </w:r>
            <w:r>
              <w:br/>
            </w:r>
            <w:r>
              <w:rPr>
                <w:rFonts w:ascii="Consolas"/>
                <w:b w:val="false"/>
                <w:i w:val="false"/>
                <w:color w:val="000000"/>
                <w:sz w:val="20"/>
              </w:rPr>
              <w:t xml:space="preserve">
Остроухова Н., </w:t>
            </w:r>
            <w:r>
              <w:br/>
            </w:r>
            <w:r>
              <w:rPr>
                <w:rFonts w:ascii="Consolas"/>
                <w:b w:val="false"/>
                <w:i w:val="false"/>
                <w:color w:val="000000"/>
                <w:sz w:val="20"/>
              </w:rPr>
              <w:t xml:space="preserve">
Регель Н., </w:t>
            </w:r>
            <w:r>
              <w:br/>
            </w:r>
            <w:r>
              <w:rPr>
                <w:rFonts w:ascii="Consolas"/>
                <w:b w:val="false"/>
                <w:i w:val="false"/>
                <w:color w:val="000000"/>
                <w:sz w:val="20"/>
              </w:rPr>
              <w:t>
Труханова 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Литературное чтение. </w:t>
            </w:r>
            <w:r>
              <w:br/>
            </w:r>
            <w:r>
              <w:rPr>
                <w:rFonts w:ascii="Consolas"/>
                <w:b w:val="false"/>
                <w:i w:val="false"/>
                <w:color w:val="000000"/>
                <w:sz w:val="20"/>
              </w:rPr>
              <w:t>
Учебник. Часть 1,2,3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БогатырҰва Е., </w:t>
            </w:r>
            <w:r>
              <w:br/>
            </w:r>
            <w:r>
              <w:rPr>
                <w:rFonts w:ascii="Consolas"/>
                <w:b w:val="false"/>
                <w:i w:val="false"/>
                <w:color w:val="000000"/>
                <w:sz w:val="20"/>
              </w:rPr>
              <w:t xml:space="preserve">
Бучина Р., </w:t>
            </w:r>
            <w:r>
              <w:br/>
            </w:r>
            <w:r>
              <w:rPr>
                <w:rFonts w:ascii="Consolas"/>
                <w:b w:val="false"/>
                <w:i w:val="false"/>
                <w:color w:val="000000"/>
                <w:sz w:val="20"/>
              </w:rPr>
              <w:t xml:space="preserve">
Остроухова Н., </w:t>
            </w:r>
            <w:r>
              <w:br/>
            </w:r>
            <w:r>
              <w:rPr>
                <w:rFonts w:ascii="Consolas"/>
                <w:b w:val="false"/>
                <w:i w:val="false"/>
                <w:color w:val="000000"/>
                <w:sz w:val="20"/>
              </w:rPr>
              <w:t xml:space="preserve">
Регель Н., </w:t>
            </w:r>
            <w:r>
              <w:br/>
            </w:r>
            <w:r>
              <w:rPr>
                <w:rFonts w:ascii="Consolas"/>
                <w:b w:val="false"/>
                <w:i w:val="false"/>
                <w:color w:val="000000"/>
                <w:sz w:val="20"/>
              </w:rPr>
              <w:t>
Труханова 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Литературное чтение. Методическое руководство. </w:t>
            </w:r>
            <w:r>
              <w:br/>
            </w:r>
            <w:r>
              <w:rPr>
                <w:rFonts w:ascii="Consolas"/>
                <w:b w:val="false"/>
                <w:i w:val="false"/>
                <w:color w:val="000000"/>
                <w:sz w:val="20"/>
              </w:rPr>
              <w:t>
Часть 1,2,3 + CD</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БогатырҰва Е., </w:t>
            </w:r>
            <w:r>
              <w:br/>
            </w:r>
            <w:r>
              <w:rPr>
                <w:rFonts w:ascii="Consolas"/>
                <w:b w:val="false"/>
                <w:i w:val="false"/>
                <w:color w:val="000000"/>
                <w:sz w:val="20"/>
              </w:rPr>
              <w:t xml:space="preserve">
Бучина Р., </w:t>
            </w:r>
            <w:r>
              <w:br/>
            </w:r>
            <w:r>
              <w:rPr>
                <w:rFonts w:ascii="Consolas"/>
                <w:b w:val="false"/>
                <w:i w:val="false"/>
                <w:color w:val="000000"/>
                <w:sz w:val="20"/>
              </w:rPr>
              <w:t xml:space="preserve">
Остроухова Н., </w:t>
            </w:r>
            <w:r>
              <w:br/>
            </w:r>
            <w:r>
              <w:rPr>
                <w:rFonts w:ascii="Consolas"/>
                <w:b w:val="false"/>
                <w:i w:val="false"/>
                <w:color w:val="000000"/>
                <w:sz w:val="20"/>
              </w:rPr>
              <w:t xml:space="preserve">
Регель Н., </w:t>
            </w:r>
            <w:r>
              <w:br/>
            </w:r>
            <w:r>
              <w:rPr>
                <w:rFonts w:ascii="Consolas"/>
                <w:b w:val="false"/>
                <w:i w:val="false"/>
                <w:color w:val="000000"/>
                <w:sz w:val="20"/>
              </w:rPr>
              <w:t>
Труханова 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Литературное чтение. </w:t>
            </w:r>
            <w:r>
              <w:br/>
            </w:r>
            <w:r>
              <w:rPr>
                <w:rFonts w:ascii="Consolas"/>
                <w:b w:val="false"/>
                <w:i w:val="false"/>
                <w:color w:val="000000"/>
                <w:sz w:val="20"/>
              </w:rPr>
              <w:t>
Рабочая тетрадь №1, 2,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БогатырҰва Е., </w:t>
            </w:r>
            <w:r>
              <w:br/>
            </w:r>
            <w:r>
              <w:rPr>
                <w:rFonts w:ascii="Consolas"/>
                <w:b w:val="false"/>
                <w:i w:val="false"/>
                <w:color w:val="000000"/>
                <w:sz w:val="20"/>
              </w:rPr>
              <w:t xml:space="preserve">
Бучина Р., </w:t>
            </w:r>
            <w:r>
              <w:br/>
            </w:r>
            <w:r>
              <w:rPr>
                <w:rFonts w:ascii="Consolas"/>
                <w:b w:val="false"/>
                <w:i w:val="false"/>
                <w:color w:val="000000"/>
                <w:sz w:val="20"/>
              </w:rPr>
              <w:t xml:space="preserve">
Остроухова Н., </w:t>
            </w:r>
            <w:r>
              <w:br/>
            </w:r>
            <w:r>
              <w:rPr>
                <w:rFonts w:ascii="Consolas"/>
                <w:b w:val="false"/>
                <w:i w:val="false"/>
                <w:color w:val="000000"/>
                <w:sz w:val="20"/>
              </w:rPr>
              <w:t xml:space="preserve">
Регель Н., </w:t>
            </w:r>
            <w:r>
              <w:br/>
            </w:r>
            <w:r>
              <w:rPr>
                <w:rFonts w:ascii="Consolas"/>
                <w:b w:val="false"/>
                <w:i w:val="false"/>
                <w:color w:val="000000"/>
                <w:sz w:val="20"/>
              </w:rPr>
              <w:t>
Труханова 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xml:space="preserve">
Балапан. Оқулық. </w:t>
            </w:r>
            <w:r>
              <w:br/>
            </w:r>
            <w:r>
              <w:rPr>
                <w:rFonts w:ascii="Consolas"/>
                <w:b w:val="false"/>
                <w:i w:val="false"/>
                <w:color w:val="000000"/>
                <w:sz w:val="20"/>
              </w:rPr>
              <w:t>
1, 2 бөлімдер + CD.</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 Оразбаева, </w:t>
            </w:r>
            <w:r>
              <w:br/>
            </w:r>
            <w:r>
              <w:rPr>
                <w:rFonts w:ascii="Consolas"/>
                <w:b w:val="false"/>
                <w:i w:val="false"/>
                <w:color w:val="000000"/>
                <w:sz w:val="20"/>
              </w:rPr>
              <w:t xml:space="preserve">
Ж. Дәулетбекова, </w:t>
            </w:r>
            <w:r>
              <w:br/>
            </w:r>
            <w:r>
              <w:rPr>
                <w:rFonts w:ascii="Consolas"/>
                <w:b w:val="false"/>
                <w:i w:val="false"/>
                <w:color w:val="000000"/>
                <w:sz w:val="20"/>
              </w:rPr>
              <w:t xml:space="preserve">
А. Рауандина, </w:t>
            </w:r>
            <w:r>
              <w:br/>
            </w:r>
            <w:r>
              <w:rPr>
                <w:rFonts w:ascii="Consolas"/>
                <w:b w:val="false"/>
                <w:i w:val="false"/>
                <w:color w:val="000000"/>
                <w:sz w:val="20"/>
              </w:rPr>
              <w:t xml:space="preserve">
Р. Рахметова, </w:t>
            </w:r>
            <w:r>
              <w:br/>
            </w:r>
            <w:r>
              <w:rPr>
                <w:rFonts w:ascii="Consolas"/>
                <w:b w:val="false"/>
                <w:i w:val="false"/>
                <w:color w:val="000000"/>
                <w:sz w:val="20"/>
              </w:rPr>
              <w:t xml:space="preserve">
Б. Мукеева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Көкжиек-Горизонт</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xml:space="preserve">
Балапан. </w:t>
            </w:r>
            <w:r>
              <w:br/>
            </w:r>
            <w:r>
              <w:rPr>
                <w:rFonts w:ascii="Consolas"/>
                <w:b w:val="false"/>
                <w:i w:val="false"/>
                <w:color w:val="000000"/>
                <w:sz w:val="20"/>
              </w:rPr>
              <w:t xml:space="preserve">
Мұғалім кітабы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 Оразбаева, </w:t>
            </w:r>
            <w:r>
              <w:br/>
            </w:r>
            <w:r>
              <w:rPr>
                <w:rFonts w:ascii="Consolas"/>
                <w:b w:val="false"/>
                <w:i w:val="false"/>
                <w:color w:val="000000"/>
                <w:sz w:val="20"/>
              </w:rPr>
              <w:t xml:space="preserve">
Ж. Дәулетбекова, </w:t>
            </w:r>
            <w:r>
              <w:br/>
            </w:r>
            <w:r>
              <w:rPr>
                <w:rFonts w:ascii="Consolas"/>
                <w:b w:val="false"/>
                <w:i w:val="false"/>
                <w:color w:val="000000"/>
                <w:sz w:val="20"/>
              </w:rPr>
              <w:t xml:space="preserve">
Р. Рахметова, </w:t>
            </w:r>
            <w:r>
              <w:br/>
            </w:r>
            <w:r>
              <w:rPr>
                <w:rFonts w:ascii="Consolas"/>
                <w:b w:val="false"/>
                <w:i w:val="false"/>
                <w:color w:val="000000"/>
                <w:sz w:val="20"/>
              </w:rPr>
              <w:t xml:space="preserve">
А. Рауандина, </w:t>
            </w:r>
            <w:r>
              <w:br/>
            </w:r>
            <w:r>
              <w:rPr>
                <w:rFonts w:ascii="Consolas"/>
                <w:b w:val="false"/>
                <w:i w:val="false"/>
                <w:color w:val="000000"/>
                <w:sz w:val="20"/>
              </w:rPr>
              <w:t>
А. Юсуп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Көкжиек-Горизонт</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xml:space="preserve">
Балапан. </w:t>
            </w:r>
            <w:r>
              <w:br/>
            </w:r>
            <w:r>
              <w:rPr>
                <w:rFonts w:ascii="Consolas"/>
                <w:b w:val="false"/>
                <w:i w:val="false"/>
                <w:color w:val="000000"/>
                <w:sz w:val="20"/>
              </w:rPr>
              <w:t>
№1, 2, 3, 4 жазу дәптерлері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 Оразбаева, </w:t>
            </w:r>
            <w:r>
              <w:br/>
            </w:r>
            <w:r>
              <w:rPr>
                <w:rFonts w:ascii="Consolas"/>
                <w:b w:val="false"/>
                <w:i w:val="false"/>
                <w:color w:val="000000"/>
                <w:sz w:val="20"/>
              </w:rPr>
              <w:t>
Л. Нұрмұханова.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Көкжиек-Горизонт</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Балапан. Дидактикалық материал</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 Оразбаева, </w:t>
            </w:r>
            <w:r>
              <w:br/>
            </w:r>
            <w:r>
              <w:rPr>
                <w:rFonts w:ascii="Consolas"/>
                <w:b w:val="false"/>
                <w:i w:val="false"/>
                <w:color w:val="000000"/>
                <w:sz w:val="20"/>
              </w:rPr>
              <w:t xml:space="preserve">
Ж. Дәулетбекова, </w:t>
            </w:r>
            <w:r>
              <w:br/>
            </w:r>
            <w:r>
              <w:rPr>
                <w:rFonts w:ascii="Consolas"/>
                <w:b w:val="false"/>
                <w:i w:val="false"/>
                <w:color w:val="000000"/>
                <w:sz w:val="20"/>
              </w:rPr>
              <w:t xml:space="preserve">
А. Рауандина, </w:t>
            </w:r>
            <w:r>
              <w:br/>
            </w:r>
            <w:r>
              <w:rPr>
                <w:rFonts w:ascii="Consolas"/>
                <w:b w:val="false"/>
                <w:i w:val="false"/>
                <w:color w:val="000000"/>
                <w:sz w:val="20"/>
              </w:rPr>
              <w:t xml:space="preserve">
Р. Рахметова, </w:t>
            </w:r>
            <w:r>
              <w:br/>
            </w:r>
            <w:r>
              <w:rPr>
                <w:rFonts w:ascii="Consolas"/>
                <w:b w:val="false"/>
                <w:i w:val="false"/>
                <w:color w:val="000000"/>
                <w:sz w:val="20"/>
              </w:rPr>
              <w:t xml:space="preserve">
М. Баймұратова, </w:t>
            </w:r>
            <w:r>
              <w:br/>
            </w:r>
            <w:r>
              <w:rPr>
                <w:rFonts w:ascii="Consolas"/>
                <w:b w:val="false"/>
                <w:i w:val="false"/>
                <w:color w:val="000000"/>
                <w:sz w:val="20"/>
              </w:rPr>
              <w:t>
Қ. Жайлаубаева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Көкжиек-Горизонт</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Балапан. Лексикалық минимум</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 Оразбаева, </w:t>
            </w:r>
            <w:r>
              <w:br/>
            </w:r>
            <w:r>
              <w:rPr>
                <w:rFonts w:ascii="Consolas"/>
                <w:b w:val="false"/>
                <w:i w:val="false"/>
                <w:color w:val="000000"/>
                <w:sz w:val="20"/>
              </w:rPr>
              <w:t xml:space="preserve">
Ж. Дәулетбекова, </w:t>
            </w:r>
            <w:r>
              <w:br/>
            </w:r>
            <w:r>
              <w:rPr>
                <w:rFonts w:ascii="Consolas"/>
                <w:b w:val="false"/>
                <w:i w:val="false"/>
                <w:color w:val="000000"/>
                <w:sz w:val="20"/>
              </w:rPr>
              <w:t xml:space="preserve">
А. Рауандина, </w:t>
            </w:r>
            <w:r>
              <w:br/>
            </w:r>
            <w:r>
              <w:rPr>
                <w:rFonts w:ascii="Consolas"/>
                <w:b w:val="false"/>
                <w:i w:val="false"/>
                <w:color w:val="000000"/>
                <w:sz w:val="20"/>
              </w:rPr>
              <w:t>
Р. Рахметова,</w:t>
            </w:r>
            <w:r>
              <w:br/>
            </w:r>
            <w:r>
              <w:rPr>
                <w:rFonts w:ascii="Consolas"/>
                <w:b w:val="false"/>
                <w:i w:val="false"/>
                <w:color w:val="000000"/>
                <w:sz w:val="20"/>
              </w:rPr>
              <w:t xml:space="preserve">
Ұ. Әубекерова, </w:t>
            </w:r>
            <w:r>
              <w:br/>
            </w:r>
            <w:r>
              <w:rPr>
                <w:rFonts w:ascii="Consolas"/>
                <w:b w:val="false"/>
                <w:i w:val="false"/>
                <w:color w:val="000000"/>
                <w:sz w:val="20"/>
              </w:rPr>
              <w:t>
Б. Мукеева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Көкжиек-Горизонт</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xml:space="preserve">
Учебник. Часть 1,2,3,4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Акпаева А.,</w:t>
            </w:r>
            <w:r>
              <w:br/>
            </w:r>
            <w:r>
              <w:rPr>
                <w:rFonts w:ascii="Consolas"/>
                <w:b w:val="false"/>
                <w:i w:val="false"/>
                <w:color w:val="000000"/>
                <w:sz w:val="20"/>
              </w:rPr>
              <w:t>
Лебедева Л.,</w:t>
            </w:r>
            <w:r>
              <w:br/>
            </w:r>
            <w:r>
              <w:rPr>
                <w:rFonts w:ascii="Consolas"/>
                <w:b w:val="false"/>
                <w:i w:val="false"/>
                <w:color w:val="000000"/>
                <w:sz w:val="20"/>
              </w:rPr>
              <w:t>
Мынжасарова 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Методическое руководство+ CD</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Акпаева А.,</w:t>
            </w:r>
            <w:r>
              <w:br/>
            </w:r>
            <w:r>
              <w:rPr>
                <w:rFonts w:ascii="Consolas"/>
                <w:b w:val="false"/>
                <w:i w:val="false"/>
                <w:color w:val="000000"/>
                <w:sz w:val="20"/>
              </w:rPr>
              <w:t>
Лебедева Л.,</w:t>
            </w:r>
            <w:r>
              <w:br/>
            </w:r>
            <w:r>
              <w:rPr>
                <w:rFonts w:ascii="Consolas"/>
                <w:b w:val="false"/>
                <w:i w:val="false"/>
                <w:color w:val="000000"/>
                <w:sz w:val="20"/>
              </w:rPr>
              <w:t>
Лихобабенко 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Рабочая тетрадь №1,2,3,4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Акпаева А.,</w:t>
            </w:r>
            <w:r>
              <w:br/>
            </w:r>
            <w:r>
              <w:rPr>
                <w:rFonts w:ascii="Consolas"/>
                <w:b w:val="false"/>
                <w:i w:val="false"/>
                <w:color w:val="000000"/>
                <w:sz w:val="20"/>
              </w:rPr>
              <w:t>
Лебедева Л.,</w:t>
            </w:r>
            <w:r>
              <w:br/>
            </w:r>
            <w:r>
              <w:rPr>
                <w:rFonts w:ascii="Consolas"/>
                <w:b w:val="false"/>
                <w:i w:val="false"/>
                <w:color w:val="000000"/>
                <w:sz w:val="20"/>
              </w:rPr>
              <w:t>
Мынжасарова 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Естествознание. </w:t>
            </w:r>
            <w:r>
              <w:br/>
            </w:r>
            <w:r>
              <w:rPr>
                <w:rFonts w:ascii="Consolas"/>
                <w:b w:val="false"/>
                <w:i w:val="false"/>
                <w:color w:val="000000"/>
                <w:sz w:val="20"/>
              </w:rPr>
              <w:t>
Учебник</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Болтушенко Н., </w:t>
            </w:r>
            <w:r>
              <w:br/>
            </w:r>
            <w:r>
              <w:rPr>
                <w:rFonts w:ascii="Consolas"/>
                <w:b w:val="false"/>
                <w:i w:val="false"/>
                <w:color w:val="000000"/>
                <w:sz w:val="20"/>
              </w:rPr>
              <w:t xml:space="preserve">
Зворыгина В., </w:t>
            </w:r>
            <w:r>
              <w:br/>
            </w:r>
            <w:r>
              <w:rPr>
                <w:rFonts w:ascii="Consolas"/>
                <w:b w:val="false"/>
                <w:i w:val="false"/>
                <w:color w:val="000000"/>
                <w:sz w:val="20"/>
              </w:rPr>
              <w:t xml:space="preserve">
Избасарова Р., </w:t>
            </w:r>
            <w:r>
              <w:br/>
            </w:r>
            <w:r>
              <w:rPr>
                <w:rFonts w:ascii="Consolas"/>
                <w:b w:val="false"/>
                <w:i w:val="false"/>
                <w:color w:val="000000"/>
                <w:sz w:val="20"/>
              </w:rPr>
              <w:t xml:space="preserve">
Лауто О., </w:t>
            </w:r>
            <w:r>
              <w:br/>
            </w:r>
            <w:r>
              <w:rPr>
                <w:rFonts w:ascii="Consolas"/>
                <w:b w:val="false"/>
                <w:i w:val="false"/>
                <w:color w:val="000000"/>
                <w:sz w:val="20"/>
              </w:rPr>
              <w:t xml:space="preserve">
Помогайко Т., </w:t>
            </w:r>
            <w:r>
              <w:br/>
            </w:r>
            <w:r>
              <w:rPr>
                <w:rFonts w:ascii="Consolas"/>
                <w:b w:val="false"/>
                <w:i w:val="false"/>
                <w:color w:val="000000"/>
                <w:sz w:val="20"/>
              </w:rPr>
              <w:t>
Яндулова 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Естествознание. </w:t>
            </w:r>
            <w:r>
              <w:br/>
            </w:r>
            <w:r>
              <w:rPr>
                <w:rFonts w:ascii="Consolas"/>
                <w:b w:val="false"/>
                <w:i w:val="false"/>
                <w:color w:val="000000"/>
                <w:sz w:val="20"/>
              </w:rPr>
              <w:t>
Методическое руководство + CD</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Болтушенко Н., </w:t>
            </w:r>
            <w:r>
              <w:br/>
            </w:r>
            <w:r>
              <w:rPr>
                <w:rFonts w:ascii="Consolas"/>
                <w:b w:val="false"/>
                <w:i w:val="false"/>
                <w:color w:val="000000"/>
                <w:sz w:val="20"/>
              </w:rPr>
              <w:t xml:space="preserve">
Зворыгина В., </w:t>
            </w:r>
            <w:r>
              <w:br/>
            </w:r>
            <w:r>
              <w:rPr>
                <w:rFonts w:ascii="Consolas"/>
                <w:b w:val="false"/>
                <w:i w:val="false"/>
                <w:color w:val="000000"/>
                <w:sz w:val="20"/>
              </w:rPr>
              <w:t xml:space="preserve">
Лауто О., </w:t>
            </w:r>
            <w:r>
              <w:br/>
            </w:r>
            <w:r>
              <w:rPr>
                <w:rFonts w:ascii="Consolas"/>
                <w:b w:val="false"/>
                <w:i w:val="false"/>
                <w:color w:val="000000"/>
                <w:sz w:val="20"/>
              </w:rPr>
              <w:t xml:space="preserve">
Помогайко Т., </w:t>
            </w:r>
            <w:r>
              <w:br/>
            </w:r>
            <w:r>
              <w:rPr>
                <w:rFonts w:ascii="Consolas"/>
                <w:b w:val="false"/>
                <w:i w:val="false"/>
                <w:color w:val="000000"/>
                <w:sz w:val="20"/>
              </w:rPr>
              <w:t>
Яндулова 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Естествознание. </w:t>
            </w:r>
            <w:r>
              <w:br/>
            </w:r>
            <w:r>
              <w:rPr>
                <w:rFonts w:ascii="Consolas"/>
                <w:b w:val="false"/>
                <w:i w:val="false"/>
                <w:color w:val="000000"/>
                <w:sz w:val="20"/>
              </w:rPr>
              <w:t xml:space="preserve">
Научный дневничок. </w:t>
            </w:r>
            <w:r>
              <w:br/>
            </w:r>
            <w:r>
              <w:rPr>
                <w:rFonts w:ascii="Consolas"/>
                <w:b w:val="false"/>
                <w:i w:val="false"/>
                <w:color w:val="000000"/>
                <w:sz w:val="20"/>
              </w:rPr>
              <w:t>
Рабочая тетрадь №1,2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Болтушенко Н., </w:t>
            </w:r>
            <w:r>
              <w:br/>
            </w:r>
            <w:r>
              <w:rPr>
                <w:rFonts w:ascii="Consolas"/>
                <w:b w:val="false"/>
                <w:i w:val="false"/>
                <w:color w:val="000000"/>
                <w:sz w:val="20"/>
              </w:rPr>
              <w:t xml:space="preserve">
Зворыгина В., </w:t>
            </w:r>
            <w:r>
              <w:br/>
            </w:r>
            <w:r>
              <w:rPr>
                <w:rFonts w:ascii="Consolas"/>
                <w:b w:val="false"/>
                <w:i w:val="false"/>
                <w:color w:val="000000"/>
                <w:sz w:val="20"/>
              </w:rPr>
              <w:t xml:space="preserve">
Избасарова Р., </w:t>
            </w:r>
            <w:r>
              <w:br/>
            </w:r>
            <w:r>
              <w:rPr>
                <w:rFonts w:ascii="Consolas"/>
                <w:b w:val="false"/>
                <w:i w:val="false"/>
                <w:color w:val="000000"/>
                <w:sz w:val="20"/>
              </w:rPr>
              <w:t xml:space="preserve">
Лауто О., </w:t>
            </w:r>
            <w:r>
              <w:br/>
            </w:r>
            <w:r>
              <w:rPr>
                <w:rFonts w:ascii="Consolas"/>
                <w:b w:val="false"/>
                <w:i w:val="false"/>
                <w:color w:val="000000"/>
                <w:sz w:val="20"/>
              </w:rPr>
              <w:t xml:space="preserve">
Помогайко Т., </w:t>
            </w:r>
            <w:r>
              <w:br/>
            </w:r>
            <w:r>
              <w:rPr>
                <w:rFonts w:ascii="Consolas"/>
                <w:b w:val="false"/>
                <w:i w:val="false"/>
                <w:color w:val="000000"/>
                <w:sz w:val="20"/>
              </w:rPr>
              <w:t>
Яндулова 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Познание мира. </w:t>
            </w:r>
            <w:r>
              <w:br/>
            </w:r>
            <w:r>
              <w:rPr>
                <w:rFonts w:ascii="Consolas"/>
                <w:b w:val="false"/>
                <w:i w:val="false"/>
                <w:color w:val="000000"/>
                <w:sz w:val="20"/>
              </w:rPr>
              <w:t>
Учебник + CD-диск</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Турмашева Б., </w:t>
            </w:r>
            <w:r>
              <w:br/>
            </w:r>
            <w:r>
              <w:rPr>
                <w:rFonts w:ascii="Consolas"/>
                <w:b w:val="false"/>
                <w:i w:val="false"/>
                <w:color w:val="000000"/>
                <w:sz w:val="20"/>
              </w:rPr>
              <w:t xml:space="preserve">
Салиш С., </w:t>
            </w:r>
            <w:r>
              <w:br/>
            </w:r>
            <w:r>
              <w:rPr>
                <w:rFonts w:ascii="Consolas"/>
                <w:b w:val="false"/>
                <w:i w:val="false"/>
                <w:color w:val="000000"/>
                <w:sz w:val="20"/>
              </w:rPr>
              <w:t>
Мирук 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Познание мира. Методическое руководство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Турмашева Б., </w:t>
            </w:r>
            <w:r>
              <w:br/>
            </w:r>
            <w:r>
              <w:rPr>
                <w:rFonts w:ascii="Consolas"/>
                <w:b w:val="false"/>
                <w:i w:val="false"/>
                <w:color w:val="000000"/>
                <w:sz w:val="20"/>
              </w:rPr>
              <w:t xml:space="preserve">
Салиш С., </w:t>
            </w:r>
            <w:r>
              <w:br/>
            </w:r>
            <w:r>
              <w:rPr>
                <w:rFonts w:ascii="Consolas"/>
                <w:b w:val="false"/>
                <w:i w:val="false"/>
                <w:color w:val="000000"/>
                <w:sz w:val="20"/>
              </w:rPr>
              <w:t>
Мирук 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Познание мира. </w:t>
            </w:r>
            <w:r>
              <w:br/>
            </w:r>
            <w:r>
              <w:rPr>
                <w:rFonts w:ascii="Consolas"/>
                <w:b w:val="false"/>
                <w:i w:val="false"/>
                <w:color w:val="000000"/>
                <w:sz w:val="20"/>
              </w:rPr>
              <w:t>
Тетрадь ученика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Турмашева Б., </w:t>
            </w:r>
            <w:r>
              <w:br/>
            </w:r>
            <w:r>
              <w:rPr>
                <w:rFonts w:ascii="Consolas"/>
                <w:b w:val="false"/>
                <w:i w:val="false"/>
                <w:color w:val="000000"/>
                <w:sz w:val="20"/>
              </w:rPr>
              <w:t xml:space="preserve">
Салиш С., </w:t>
            </w:r>
            <w:r>
              <w:br/>
            </w:r>
            <w:r>
              <w:rPr>
                <w:rFonts w:ascii="Consolas"/>
                <w:b w:val="false"/>
                <w:i w:val="false"/>
                <w:color w:val="000000"/>
                <w:sz w:val="20"/>
              </w:rPr>
              <w:t>
Мирук 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Самопознание.</w:t>
            </w:r>
            <w:r>
              <w:br/>
            </w:r>
            <w:r>
              <w:rPr>
                <w:rFonts w:ascii="Consolas"/>
                <w:b w:val="false"/>
                <w:i w:val="false"/>
                <w:color w:val="000000"/>
                <w:sz w:val="20"/>
              </w:rPr>
              <w:t>
Учебник</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Мукажанова Р., </w:t>
            </w:r>
            <w:r>
              <w:br/>
            </w:r>
            <w:r>
              <w:rPr>
                <w:rFonts w:ascii="Consolas"/>
                <w:b w:val="false"/>
                <w:i w:val="false"/>
                <w:color w:val="000000"/>
                <w:sz w:val="20"/>
              </w:rPr>
              <w:t xml:space="preserve">
Омарова Г., </w:t>
            </w:r>
            <w:r>
              <w:br/>
            </w:r>
            <w:r>
              <w:rPr>
                <w:rFonts w:ascii="Consolas"/>
                <w:b w:val="false"/>
                <w:i w:val="false"/>
                <w:color w:val="000000"/>
                <w:sz w:val="20"/>
              </w:rPr>
              <w:t xml:space="preserve">
Карабутова А., </w:t>
            </w:r>
            <w:r>
              <w:br/>
            </w:r>
            <w:r>
              <w:rPr>
                <w:rFonts w:ascii="Consolas"/>
                <w:b w:val="false"/>
                <w:i w:val="false"/>
                <w:color w:val="000000"/>
                <w:sz w:val="20"/>
              </w:rPr>
              <w:t xml:space="preserve">
Керимбаева С., </w:t>
            </w:r>
            <w:r>
              <w:br/>
            </w:r>
            <w:r>
              <w:rPr>
                <w:rFonts w:ascii="Consolas"/>
                <w:b w:val="false"/>
                <w:i w:val="false"/>
                <w:color w:val="000000"/>
                <w:sz w:val="20"/>
              </w:rPr>
              <w:t xml:space="preserve">
Лосева Е., </w:t>
            </w:r>
            <w:r>
              <w:br/>
            </w:r>
            <w:r>
              <w:rPr>
                <w:rFonts w:ascii="Consolas"/>
                <w:b w:val="false"/>
                <w:i w:val="false"/>
                <w:color w:val="000000"/>
                <w:sz w:val="20"/>
              </w:rPr>
              <w:t xml:space="preserve">
Токовенко О., </w:t>
            </w:r>
            <w:r>
              <w:br/>
            </w:r>
            <w:r>
              <w:rPr>
                <w:rFonts w:ascii="Consolas"/>
                <w:b w:val="false"/>
                <w:i w:val="false"/>
                <w:color w:val="000000"/>
                <w:sz w:val="20"/>
              </w:rPr>
              <w:t>
Ковригина 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Бобек</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Самопознание.</w:t>
            </w:r>
            <w:r>
              <w:br/>
            </w:r>
            <w:r>
              <w:rPr>
                <w:rFonts w:ascii="Consolas"/>
                <w:b w:val="false"/>
                <w:i w:val="false"/>
                <w:color w:val="000000"/>
                <w:sz w:val="20"/>
              </w:rPr>
              <w:t>
Методическое пособие для учителя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Мукажанова Р., </w:t>
            </w:r>
            <w:r>
              <w:br/>
            </w:r>
            <w:r>
              <w:rPr>
                <w:rFonts w:ascii="Consolas"/>
                <w:b w:val="false"/>
                <w:i w:val="false"/>
                <w:color w:val="000000"/>
                <w:sz w:val="20"/>
              </w:rPr>
              <w:t xml:space="preserve">
Омарова Г., </w:t>
            </w:r>
            <w:r>
              <w:br/>
            </w:r>
            <w:r>
              <w:rPr>
                <w:rFonts w:ascii="Consolas"/>
                <w:b w:val="false"/>
                <w:i w:val="false"/>
                <w:color w:val="000000"/>
                <w:sz w:val="20"/>
              </w:rPr>
              <w:t xml:space="preserve">
Карабутова А., </w:t>
            </w:r>
            <w:r>
              <w:br/>
            </w:r>
            <w:r>
              <w:rPr>
                <w:rFonts w:ascii="Consolas"/>
                <w:b w:val="false"/>
                <w:i w:val="false"/>
                <w:color w:val="000000"/>
                <w:sz w:val="20"/>
              </w:rPr>
              <w:t xml:space="preserve">
Керимбаева С., </w:t>
            </w:r>
            <w:r>
              <w:br/>
            </w:r>
            <w:r>
              <w:rPr>
                <w:rFonts w:ascii="Consolas"/>
                <w:b w:val="false"/>
                <w:i w:val="false"/>
                <w:color w:val="000000"/>
                <w:sz w:val="20"/>
              </w:rPr>
              <w:t xml:space="preserve">
Лосева Е., </w:t>
            </w:r>
            <w:r>
              <w:br/>
            </w:r>
            <w:r>
              <w:rPr>
                <w:rFonts w:ascii="Consolas"/>
                <w:b w:val="false"/>
                <w:i w:val="false"/>
                <w:color w:val="000000"/>
                <w:sz w:val="20"/>
              </w:rPr>
              <w:t xml:space="preserve">
Токовенко О., </w:t>
            </w:r>
            <w:r>
              <w:br/>
            </w:r>
            <w:r>
              <w:rPr>
                <w:rFonts w:ascii="Consolas"/>
                <w:b w:val="false"/>
                <w:i w:val="false"/>
                <w:color w:val="000000"/>
                <w:sz w:val="20"/>
              </w:rPr>
              <w:t>
Ковригина 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Бобек</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Самопознание.</w:t>
            </w:r>
            <w:r>
              <w:br/>
            </w:r>
            <w:r>
              <w:rPr>
                <w:rFonts w:ascii="Consolas"/>
                <w:b w:val="false"/>
                <w:i w:val="false"/>
                <w:color w:val="000000"/>
                <w:sz w:val="20"/>
              </w:rPr>
              <w:t>
Тетрадь ученика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Мукажанова Р., </w:t>
            </w:r>
            <w:r>
              <w:br/>
            </w:r>
            <w:r>
              <w:rPr>
                <w:rFonts w:ascii="Consolas"/>
                <w:b w:val="false"/>
                <w:i w:val="false"/>
                <w:color w:val="000000"/>
                <w:sz w:val="20"/>
              </w:rPr>
              <w:t xml:space="preserve">
Омарова Г., </w:t>
            </w:r>
            <w:r>
              <w:br/>
            </w:r>
            <w:r>
              <w:rPr>
                <w:rFonts w:ascii="Consolas"/>
                <w:b w:val="false"/>
                <w:i w:val="false"/>
                <w:color w:val="000000"/>
                <w:sz w:val="20"/>
              </w:rPr>
              <w:t xml:space="preserve">
Карабутова А., </w:t>
            </w:r>
            <w:r>
              <w:br/>
            </w:r>
            <w:r>
              <w:rPr>
                <w:rFonts w:ascii="Consolas"/>
                <w:b w:val="false"/>
                <w:i w:val="false"/>
                <w:color w:val="000000"/>
                <w:sz w:val="20"/>
              </w:rPr>
              <w:t xml:space="preserve">
Керимбаева С., </w:t>
            </w:r>
            <w:r>
              <w:br/>
            </w:r>
            <w:r>
              <w:rPr>
                <w:rFonts w:ascii="Consolas"/>
                <w:b w:val="false"/>
                <w:i w:val="false"/>
                <w:color w:val="000000"/>
                <w:sz w:val="20"/>
              </w:rPr>
              <w:t xml:space="preserve">
Лосева Е., </w:t>
            </w:r>
            <w:r>
              <w:br/>
            </w:r>
            <w:r>
              <w:rPr>
                <w:rFonts w:ascii="Consolas"/>
                <w:b w:val="false"/>
                <w:i w:val="false"/>
                <w:color w:val="000000"/>
                <w:sz w:val="20"/>
              </w:rPr>
              <w:t xml:space="preserve">
Токовенко О., </w:t>
            </w:r>
            <w:r>
              <w:br/>
            </w:r>
            <w:r>
              <w:rPr>
                <w:rFonts w:ascii="Consolas"/>
                <w:b w:val="false"/>
                <w:i w:val="false"/>
                <w:color w:val="000000"/>
                <w:sz w:val="20"/>
              </w:rPr>
              <w:t>
Ковригина 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Бобек</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Художественный труд. Учебник + CD</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Раупова 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Художественный труд. </w:t>
            </w:r>
            <w:r>
              <w:br/>
            </w:r>
            <w:r>
              <w:rPr>
                <w:rFonts w:ascii="Consolas"/>
                <w:b w:val="false"/>
                <w:i w:val="false"/>
                <w:color w:val="000000"/>
                <w:sz w:val="20"/>
              </w:rPr>
              <w:t>
Методическое руководство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Раупова Н.,</w:t>
            </w:r>
            <w:r>
              <w:br/>
            </w:r>
            <w:r>
              <w:rPr>
                <w:rFonts w:ascii="Consolas"/>
                <w:b w:val="false"/>
                <w:i w:val="false"/>
                <w:color w:val="000000"/>
                <w:sz w:val="20"/>
              </w:rPr>
              <w:t>
Саугабаева 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Художественный труд. Рабочая тетрадь №1,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Раупова 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Учебник</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Горчакова Е.,</w:t>
            </w:r>
            <w:r>
              <w:br/>
            </w:r>
            <w:r>
              <w:rPr>
                <w:rFonts w:ascii="Consolas"/>
                <w:b w:val="false"/>
                <w:i w:val="false"/>
                <w:color w:val="000000"/>
                <w:sz w:val="20"/>
              </w:rPr>
              <w:t>
Плешакова 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Методическое руководство</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Горчакова Е.,</w:t>
            </w:r>
            <w:r>
              <w:br/>
            </w:r>
            <w:r>
              <w:rPr>
                <w:rFonts w:ascii="Consolas"/>
                <w:b w:val="false"/>
                <w:i w:val="false"/>
                <w:color w:val="000000"/>
                <w:sz w:val="20"/>
              </w:rPr>
              <w:t>
Плешакова 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Нотная хрестоматия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Сост.:</w:t>
            </w:r>
            <w:r>
              <w:br/>
            </w:r>
            <w:r>
              <w:rPr>
                <w:rFonts w:ascii="Consolas"/>
                <w:b w:val="false"/>
                <w:i w:val="false"/>
                <w:color w:val="000000"/>
                <w:sz w:val="20"/>
              </w:rPr>
              <w:t>
Горчакова Е.,</w:t>
            </w:r>
            <w:r>
              <w:br/>
            </w:r>
            <w:r>
              <w:rPr>
                <w:rFonts w:ascii="Consolas"/>
                <w:b w:val="false"/>
                <w:i w:val="false"/>
                <w:color w:val="000000"/>
                <w:sz w:val="20"/>
              </w:rPr>
              <w:t>
Плешакова 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Рабочая тетрадь</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Горчакова Е., </w:t>
            </w:r>
            <w:r>
              <w:br/>
            </w:r>
            <w:r>
              <w:rPr>
                <w:rFonts w:ascii="Consolas"/>
                <w:b w:val="false"/>
                <w:i w:val="false"/>
                <w:color w:val="000000"/>
                <w:sz w:val="20"/>
              </w:rPr>
              <w:t>
Плешакова 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bl>
    <w:p>
      <w:pPr>
        <w:spacing w:after="0"/>
        <w:ind w:left="0"/>
        <w:jc w:val="left"/>
      </w:pPr>
      <w:r>
        <w:rPr>
          <w:rFonts w:ascii="Consolas"/>
          <w:b w:val="false"/>
          <w:i w:val="false"/>
          <w:color w:val="000000"/>
          <w:sz w:val="20"/>
        </w:rPr>
        <w:t xml:space="preserve">
       "; </w:t>
      </w:r>
    </w:p>
    <w:bookmarkStart w:name="z19" w:id="14"/>
    <w:p>
      <w:pPr>
        <w:spacing w:after="0"/>
        <w:ind w:left="0"/>
        <w:jc w:val="left"/>
      </w:pPr>
      <w:r>
        <w:rPr>
          <w:rFonts w:ascii="Consolas"/>
          <w:b w:val="false"/>
          <w:i w:val="false"/>
          <w:color w:val="000000"/>
          <w:sz w:val="20"/>
        </w:rPr>
        <w:t xml:space="preserve">
      реттік нөмірлері 31-99-жолдар алынып тасталсын; </w:t>
      </w:r>
    </w:p>
    <w:bookmarkEnd w:id="14"/>
    <w:bookmarkStart w:name="z20" w:id="15"/>
    <w:p>
      <w:pPr>
        <w:spacing w:after="0"/>
        <w:ind w:left="0"/>
        <w:jc w:val="left"/>
      </w:pPr>
      <w:r>
        <w:rPr>
          <w:rFonts w:ascii="Consolas"/>
          <w:b w:val="false"/>
          <w:i w:val="false"/>
          <w:color w:val="000000"/>
          <w:sz w:val="20"/>
        </w:rPr>
        <w:t>
       "Қазақ тілінде оқыту" деген бөлімде:</w:t>
      </w:r>
    </w:p>
    <w:bookmarkEnd w:id="15"/>
    <w:bookmarkStart w:name="z21" w:id="16"/>
    <w:p>
      <w:pPr>
        <w:spacing w:after="0"/>
        <w:ind w:left="0"/>
        <w:jc w:val="left"/>
      </w:pPr>
      <w:r>
        <w:rPr>
          <w:rFonts w:ascii="Consolas"/>
          <w:b w:val="false"/>
          <w:i w:val="false"/>
          <w:color w:val="000000"/>
          <w:sz w:val="20"/>
        </w:rPr>
        <w:t>
       "5-сынып" деген кіші бөлімде:</w:t>
      </w:r>
    </w:p>
    <w:bookmarkEnd w:id="16"/>
    <w:bookmarkStart w:name="z22" w:id="17"/>
    <w:p>
      <w:pPr>
        <w:spacing w:after="0"/>
        <w:ind w:left="0"/>
        <w:jc w:val="left"/>
      </w:pPr>
      <w:r>
        <w:rPr>
          <w:rFonts w:ascii="Consolas"/>
          <w:b w:val="false"/>
          <w:i w:val="false"/>
          <w:color w:val="000000"/>
          <w:sz w:val="20"/>
        </w:rPr>
        <w:t>
       реттік нөмірлері 1-55-жолдар мынадай редакцияда жазылсын:</w:t>
      </w:r>
    </w:p>
    <w:bookmarkEnd w:id="17"/>
    <w:p>
      <w:pPr>
        <w:spacing w:after="0"/>
        <w:ind w:left="0"/>
        <w:jc w:val="left"/>
      </w:pPr>
      <w:r>
        <w:rPr>
          <w:rFonts w:ascii="Consolas"/>
          <w:b w:val="false"/>
          <w:i w:val="false"/>
          <w:color w:val="000000"/>
          <w:sz w:val="20"/>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4306"/>
        <w:gridCol w:w="1161"/>
        <w:gridCol w:w="2417"/>
        <w:gridCol w:w="2754"/>
      </w:tblGrid>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тiлi.</w:t>
            </w:r>
            <w:r>
              <w:br/>
            </w:r>
            <w:r>
              <w:rPr>
                <w:rFonts w:ascii="Consolas"/>
                <w:b w:val="false"/>
                <w:i w:val="false"/>
                <w:color w:val="000000"/>
                <w:sz w:val="20"/>
              </w:rPr>
              <w:t>
Оқулық+аудиодиск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Қапалбек, </w:t>
            </w:r>
            <w:r>
              <w:br/>
            </w:r>
            <w:r>
              <w:rPr>
                <w:rFonts w:ascii="Consolas"/>
                <w:b w:val="false"/>
                <w:i w:val="false"/>
                <w:color w:val="000000"/>
                <w:sz w:val="20"/>
              </w:rPr>
              <w:t xml:space="preserve">
М. Жолшаева, </w:t>
            </w:r>
            <w:r>
              <w:br/>
            </w:r>
            <w:r>
              <w:rPr>
                <w:rFonts w:ascii="Consolas"/>
                <w:b w:val="false"/>
                <w:i w:val="false"/>
                <w:color w:val="000000"/>
                <w:sz w:val="20"/>
              </w:rPr>
              <w:t>
Т. Мадиева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r>
              <w:br/>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тiлi. </w:t>
            </w:r>
            <w:r>
              <w:br/>
            </w:r>
            <w:r>
              <w:rPr>
                <w:rFonts w:ascii="Consolas"/>
                <w:b w:val="false"/>
                <w:i w:val="false"/>
                <w:color w:val="000000"/>
                <w:sz w:val="20"/>
              </w:rPr>
              <w:t>
Әдiстемелiк нұсқау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Қапалбек, </w:t>
            </w:r>
            <w:r>
              <w:br/>
            </w:r>
            <w:r>
              <w:rPr>
                <w:rFonts w:ascii="Consolas"/>
                <w:b w:val="false"/>
                <w:i w:val="false"/>
                <w:color w:val="000000"/>
                <w:sz w:val="20"/>
              </w:rPr>
              <w:t>
М. Жолшаева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Оқулық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 Ермекова,</w:t>
            </w:r>
            <w:r>
              <w:br/>
            </w:r>
            <w:r>
              <w:rPr>
                <w:rFonts w:ascii="Consolas"/>
                <w:b w:val="false"/>
                <w:i w:val="false"/>
                <w:color w:val="000000"/>
                <w:sz w:val="20"/>
              </w:rPr>
              <w:t xml:space="preserve">
Ж. Отарбекова, </w:t>
            </w:r>
            <w:r>
              <w:br/>
            </w:r>
            <w:r>
              <w:rPr>
                <w:rFonts w:ascii="Consolas"/>
                <w:b w:val="false"/>
                <w:i w:val="false"/>
                <w:color w:val="000000"/>
                <w:sz w:val="20"/>
              </w:rPr>
              <w:t>
Р. Мұнасаева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Мұғалім кітабы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 Ермекова,</w:t>
            </w:r>
            <w:r>
              <w:br/>
            </w:r>
            <w:r>
              <w:rPr>
                <w:rFonts w:ascii="Consolas"/>
                <w:b w:val="false"/>
                <w:i w:val="false"/>
                <w:color w:val="000000"/>
                <w:sz w:val="20"/>
              </w:rPr>
              <w:t xml:space="preserve">
Ж. Отарбекова, </w:t>
            </w:r>
            <w:r>
              <w:br/>
            </w:r>
            <w:r>
              <w:rPr>
                <w:rFonts w:ascii="Consolas"/>
                <w:b w:val="false"/>
                <w:i w:val="false"/>
                <w:color w:val="000000"/>
                <w:sz w:val="20"/>
              </w:rPr>
              <w:t>
Р. Мұнасаева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Дидактикалық материалдар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 Ермекова,</w:t>
            </w:r>
            <w:r>
              <w:br/>
            </w:r>
            <w:r>
              <w:rPr>
                <w:rFonts w:ascii="Consolas"/>
                <w:b w:val="false"/>
                <w:i w:val="false"/>
                <w:color w:val="000000"/>
                <w:sz w:val="20"/>
              </w:rPr>
              <w:t>
С. Оданова,</w:t>
            </w:r>
            <w:r>
              <w:br/>
            </w:r>
            <w:r>
              <w:rPr>
                <w:rFonts w:ascii="Consolas"/>
                <w:b w:val="false"/>
                <w:i w:val="false"/>
                <w:color w:val="000000"/>
                <w:sz w:val="20"/>
              </w:rPr>
              <w:t>
Ғ. Шойбекова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Диктанттар мен мазмұндамалар жинағы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 Ермекова,</w:t>
            </w:r>
            <w:r>
              <w:br/>
            </w:r>
            <w:r>
              <w:rPr>
                <w:rFonts w:ascii="Consolas"/>
                <w:b w:val="false"/>
                <w:i w:val="false"/>
                <w:color w:val="000000"/>
                <w:sz w:val="20"/>
              </w:rPr>
              <w:t>
Ж. Отарбекова,</w:t>
            </w:r>
            <w:r>
              <w:br/>
            </w:r>
            <w:r>
              <w:rPr>
                <w:rFonts w:ascii="Consolas"/>
                <w:b w:val="false"/>
                <w:i w:val="false"/>
                <w:color w:val="000000"/>
                <w:sz w:val="20"/>
              </w:rPr>
              <w:t>
С. Оданова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r>
              <w:br/>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Оқулық+аудиодиск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 Дәулетбекова, </w:t>
            </w:r>
            <w:r>
              <w:br/>
            </w:r>
            <w:r>
              <w:rPr>
                <w:rFonts w:ascii="Consolas"/>
                <w:b w:val="false"/>
                <w:i w:val="false"/>
                <w:color w:val="000000"/>
                <w:sz w:val="20"/>
              </w:rPr>
              <w:t>
Г. Қосымова.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xml:space="preserve">
Оқыту әдістемесі.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 Дәулетбекова, </w:t>
            </w:r>
            <w:r>
              <w:br/>
            </w:r>
            <w:r>
              <w:rPr>
                <w:rFonts w:ascii="Consolas"/>
                <w:b w:val="false"/>
                <w:i w:val="false"/>
                <w:color w:val="000000"/>
                <w:sz w:val="20"/>
              </w:rPr>
              <w:t>
Г. Қосымова,</w:t>
            </w:r>
            <w:r>
              <w:br/>
            </w:r>
            <w:r>
              <w:rPr>
                <w:rFonts w:ascii="Consolas"/>
                <w:b w:val="false"/>
                <w:i w:val="false"/>
                <w:color w:val="000000"/>
                <w:sz w:val="20"/>
              </w:rPr>
              <w:t>
П. Юсуп</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әдебиетi. </w:t>
            </w:r>
            <w:r>
              <w:br/>
            </w:r>
            <w:r>
              <w:rPr>
                <w:rFonts w:ascii="Consolas"/>
                <w:b w:val="false"/>
                <w:i w:val="false"/>
                <w:color w:val="000000"/>
                <w:sz w:val="20"/>
              </w:rPr>
              <w:t>
Оқулық+аудиодиск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Керімбекова, </w:t>
            </w:r>
            <w:r>
              <w:br/>
            </w:r>
            <w:r>
              <w:rPr>
                <w:rFonts w:ascii="Consolas"/>
                <w:b w:val="false"/>
                <w:i w:val="false"/>
                <w:color w:val="000000"/>
                <w:sz w:val="20"/>
              </w:rPr>
              <w:t>
Ә. Қуанышбаева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r>
              <w:br/>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әдебиетi. </w:t>
            </w:r>
            <w:r>
              <w:br/>
            </w:r>
            <w:r>
              <w:rPr>
                <w:rFonts w:ascii="Consolas"/>
                <w:b w:val="false"/>
                <w:i w:val="false"/>
                <w:color w:val="000000"/>
                <w:sz w:val="20"/>
              </w:rPr>
              <w:t>
Әдiстемелiк нұсқау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Керімбекова, </w:t>
            </w:r>
            <w:r>
              <w:br/>
            </w:r>
            <w:r>
              <w:rPr>
                <w:rFonts w:ascii="Consolas"/>
                <w:b w:val="false"/>
                <w:i w:val="false"/>
                <w:color w:val="000000"/>
                <w:sz w:val="20"/>
              </w:rPr>
              <w:t xml:space="preserve">
Ә. Қуанышбаева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r>
              <w:br/>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әдебиетi. </w:t>
            </w:r>
            <w:r>
              <w:br/>
            </w:r>
            <w:r>
              <w:rPr>
                <w:rFonts w:ascii="Consolas"/>
                <w:b w:val="false"/>
                <w:i w:val="false"/>
                <w:color w:val="000000"/>
                <w:sz w:val="20"/>
              </w:rPr>
              <w:t>
Хрестоматия</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Керімбекова, </w:t>
            </w:r>
            <w:r>
              <w:br/>
            </w:r>
            <w:r>
              <w:rPr>
                <w:rFonts w:ascii="Consolas"/>
                <w:b w:val="false"/>
                <w:i w:val="false"/>
                <w:color w:val="000000"/>
                <w:sz w:val="20"/>
              </w:rPr>
              <w:t xml:space="preserve">
Ә. Қуанышбаева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r>
              <w:br/>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әдебиеті. </w:t>
            </w:r>
            <w:r>
              <w:br/>
            </w:r>
            <w:r>
              <w:rPr>
                <w:rFonts w:ascii="Consolas"/>
                <w:b w:val="false"/>
                <w:i w:val="false"/>
                <w:color w:val="000000"/>
                <w:sz w:val="20"/>
              </w:rPr>
              <w:t>
Оқулық + CD</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 Ақтанова, </w:t>
            </w:r>
            <w:r>
              <w:br/>
            </w:r>
            <w:r>
              <w:rPr>
                <w:rFonts w:ascii="Consolas"/>
                <w:b w:val="false"/>
                <w:i w:val="false"/>
                <w:color w:val="000000"/>
                <w:sz w:val="20"/>
              </w:rPr>
              <w:t>
А. Жундибаева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әдебиеті. </w:t>
            </w:r>
            <w:r>
              <w:br/>
            </w:r>
            <w:r>
              <w:rPr>
                <w:rFonts w:ascii="Consolas"/>
                <w:b w:val="false"/>
                <w:i w:val="false"/>
                <w:color w:val="000000"/>
                <w:sz w:val="20"/>
              </w:rPr>
              <w:t>
Оқыту әдістемесі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 Ақтанова, </w:t>
            </w:r>
            <w:r>
              <w:br/>
            </w:r>
            <w:r>
              <w:rPr>
                <w:rFonts w:ascii="Consolas"/>
                <w:b w:val="false"/>
                <w:i w:val="false"/>
                <w:color w:val="000000"/>
                <w:sz w:val="20"/>
              </w:rPr>
              <w:t xml:space="preserve">
А. Жундибаева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әдебиеті. Хрестоматия</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 Ақтанова, </w:t>
            </w:r>
            <w:r>
              <w:br/>
            </w:r>
            <w:r>
              <w:rPr>
                <w:rFonts w:ascii="Consolas"/>
                <w:b w:val="false"/>
                <w:i w:val="false"/>
                <w:color w:val="000000"/>
                <w:sz w:val="20"/>
              </w:rPr>
              <w:t>
А. Жундибаева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әдебиеті. </w:t>
            </w:r>
            <w:r>
              <w:br/>
            </w:r>
            <w:r>
              <w:rPr>
                <w:rFonts w:ascii="Consolas"/>
                <w:b w:val="false"/>
                <w:i w:val="false"/>
                <w:color w:val="000000"/>
                <w:sz w:val="20"/>
              </w:rPr>
              <w:t>
Оқулық + CD</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Тұрсынғалиева,</w:t>
            </w:r>
            <w:r>
              <w:br/>
            </w:r>
            <w:r>
              <w:rPr>
                <w:rFonts w:ascii="Consolas"/>
                <w:b w:val="false"/>
                <w:i w:val="false"/>
                <w:color w:val="000000"/>
                <w:sz w:val="20"/>
              </w:rPr>
              <w:t>
Р. Зайкенова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әдебиеті. Мұғалім кітабы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Тұрсынғалиева,</w:t>
            </w:r>
            <w:r>
              <w:br/>
            </w:r>
            <w:r>
              <w:rPr>
                <w:rFonts w:ascii="Consolas"/>
                <w:b w:val="false"/>
                <w:i w:val="false"/>
                <w:color w:val="000000"/>
                <w:sz w:val="20"/>
              </w:rPr>
              <w:t>
Р. Зайкенова,</w:t>
            </w:r>
            <w:r>
              <w:br/>
            </w:r>
            <w:r>
              <w:rPr>
                <w:rFonts w:ascii="Consolas"/>
                <w:b w:val="false"/>
                <w:i w:val="false"/>
                <w:color w:val="000000"/>
                <w:sz w:val="20"/>
              </w:rPr>
              <w:t>
К. Жабаева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әдебиеті. Хрестоматия</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Тұрсынғалиева,</w:t>
            </w:r>
            <w:r>
              <w:br/>
            </w:r>
            <w:r>
              <w:rPr>
                <w:rFonts w:ascii="Consolas"/>
                <w:b w:val="false"/>
                <w:i w:val="false"/>
                <w:color w:val="000000"/>
                <w:sz w:val="20"/>
              </w:rPr>
              <w:t>
Р. Зайкенова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Русский язык и литература.</w:t>
            </w:r>
            <w:r>
              <w:br/>
            </w:r>
            <w:r>
              <w:rPr>
                <w:rFonts w:ascii="Consolas"/>
                <w:b w:val="false"/>
                <w:i w:val="false"/>
                <w:color w:val="000000"/>
                <w:sz w:val="20"/>
              </w:rPr>
              <w:t>
Учебник. 1, 2 часть</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Жанпеис У., </w:t>
            </w:r>
            <w:r>
              <w:br/>
            </w:r>
            <w:r>
              <w:rPr>
                <w:rFonts w:ascii="Consolas"/>
                <w:b w:val="false"/>
                <w:i w:val="false"/>
                <w:color w:val="000000"/>
                <w:sz w:val="20"/>
              </w:rPr>
              <w:t>
Озекбаева 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Русский язык и литература. </w:t>
            </w:r>
            <w:r>
              <w:br/>
            </w:r>
            <w:r>
              <w:rPr>
                <w:rFonts w:ascii="Consolas"/>
                <w:b w:val="false"/>
                <w:i w:val="false"/>
                <w:color w:val="000000"/>
                <w:sz w:val="20"/>
              </w:rPr>
              <w:t>
Методическое руководство</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Жанпеис У., </w:t>
            </w:r>
            <w:r>
              <w:br/>
            </w:r>
            <w:r>
              <w:rPr>
                <w:rFonts w:ascii="Consolas"/>
                <w:b w:val="false"/>
                <w:i w:val="false"/>
                <w:color w:val="000000"/>
                <w:sz w:val="20"/>
              </w:rPr>
              <w:t>
Озекбаева 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Оқулық. 1, 2-бөлім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 Алдамұратова, </w:t>
            </w:r>
            <w:r>
              <w:br/>
            </w:r>
            <w:r>
              <w:rPr>
                <w:rFonts w:ascii="Consolas"/>
                <w:b w:val="false"/>
                <w:i w:val="false"/>
                <w:color w:val="000000"/>
                <w:sz w:val="20"/>
              </w:rPr>
              <w:t xml:space="preserve">
Қ. Байшоланова, </w:t>
            </w:r>
            <w:r>
              <w:br/>
            </w:r>
            <w:r>
              <w:rPr>
                <w:rFonts w:ascii="Consolas"/>
                <w:b w:val="false"/>
                <w:i w:val="false"/>
                <w:color w:val="000000"/>
                <w:sz w:val="20"/>
              </w:rPr>
              <w:t>
Е. Байшоланов</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w:t>
            </w:r>
            <w:r>
              <w:br/>
            </w:r>
            <w:r>
              <w:rPr>
                <w:rFonts w:ascii="Consolas"/>
                <w:b w:val="false"/>
                <w:i w:val="false"/>
                <w:color w:val="000000"/>
                <w:sz w:val="20"/>
              </w:rPr>
              <w:t>
Оқыту әдiстемесi</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 Алдамұратова, </w:t>
            </w:r>
            <w:r>
              <w:br/>
            </w:r>
            <w:r>
              <w:rPr>
                <w:rFonts w:ascii="Consolas"/>
                <w:b w:val="false"/>
                <w:i w:val="false"/>
                <w:color w:val="000000"/>
                <w:sz w:val="20"/>
              </w:rPr>
              <w:t>
С. Әбдібаева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Логикалық есептер мен тапсырмалар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 Алдамұратова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Оқулық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 Әбілқасымова, </w:t>
            </w:r>
            <w:r>
              <w:br/>
            </w:r>
            <w:r>
              <w:rPr>
                <w:rFonts w:ascii="Consolas"/>
                <w:b w:val="false"/>
                <w:i w:val="false"/>
                <w:color w:val="000000"/>
                <w:sz w:val="20"/>
              </w:rPr>
              <w:t>
Т. Кучер,</w:t>
            </w:r>
            <w:r>
              <w:br/>
            </w:r>
            <w:r>
              <w:rPr>
                <w:rFonts w:ascii="Consolas"/>
                <w:b w:val="false"/>
                <w:i w:val="false"/>
                <w:color w:val="000000"/>
                <w:sz w:val="20"/>
              </w:rPr>
              <w:t xml:space="preserve">
З. Жұмағұлова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Әдiстемелiк нұсқау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 Әбілқасымова, </w:t>
            </w:r>
            <w:r>
              <w:br/>
            </w:r>
            <w:r>
              <w:rPr>
                <w:rFonts w:ascii="Consolas"/>
                <w:b w:val="false"/>
                <w:i w:val="false"/>
                <w:color w:val="000000"/>
                <w:sz w:val="20"/>
              </w:rPr>
              <w:t xml:space="preserve">
Т. Кучер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Есептер жинағы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 Кучер, </w:t>
            </w:r>
            <w:r>
              <w:br/>
            </w:r>
            <w:r>
              <w:rPr>
                <w:rFonts w:ascii="Consolas"/>
                <w:b w:val="false"/>
                <w:i w:val="false"/>
                <w:color w:val="000000"/>
                <w:sz w:val="20"/>
              </w:rPr>
              <w:t xml:space="preserve">
З. Жұмағулова, </w:t>
            </w:r>
            <w:r>
              <w:br/>
            </w:r>
            <w:r>
              <w:rPr>
                <w:rFonts w:ascii="Consolas"/>
                <w:b w:val="false"/>
                <w:i w:val="false"/>
                <w:color w:val="000000"/>
                <w:sz w:val="20"/>
              </w:rPr>
              <w:t>
М. Дюсов</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Жаратылыстану. </w:t>
            </w:r>
            <w:r>
              <w:br/>
            </w:r>
            <w:r>
              <w:rPr>
                <w:rFonts w:ascii="Consolas"/>
                <w:b w:val="false"/>
                <w:i w:val="false"/>
                <w:color w:val="000000"/>
                <w:sz w:val="20"/>
              </w:rPr>
              <w:t>
Оқулық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 Әбдіманапов,</w:t>
            </w:r>
            <w:r>
              <w:br/>
            </w:r>
            <w:r>
              <w:rPr>
                <w:rFonts w:ascii="Consolas"/>
                <w:b w:val="false"/>
                <w:i w:val="false"/>
                <w:color w:val="000000"/>
                <w:sz w:val="20"/>
              </w:rPr>
              <w:t>
А. Әбілғазиев</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Жаратылыстану. </w:t>
            </w:r>
            <w:r>
              <w:br/>
            </w:r>
            <w:r>
              <w:rPr>
                <w:rFonts w:ascii="Consolas"/>
                <w:b w:val="false"/>
                <w:i w:val="false"/>
                <w:color w:val="000000"/>
                <w:sz w:val="20"/>
              </w:rPr>
              <w:t>
Мұғалімге арналған нұсқаулық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 Сулейменова,</w:t>
            </w:r>
            <w:r>
              <w:br/>
            </w:r>
            <w:r>
              <w:rPr>
                <w:rFonts w:ascii="Consolas"/>
                <w:b w:val="false"/>
                <w:i w:val="false"/>
                <w:color w:val="000000"/>
                <w:sz w:val="20"/>
              </w:rPr>
              <w:t>
Н. Бошакова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Жаратылыстану. Практикалық тапсырмалар жинағы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 Әбдіманапов,</w:t>
            </w:r>
            <w:r>
              <w:br/>
            </w:r>
            <w:r>
              <w:rPr>
                <w:rFonts w:ascii="Consolas"/>
                <w:b w:val="false"/>
                <w:i w:val="false"/>
                <w:color w:val="000000"/>
                <w:sz w:val="20"/>
              </w:rPr>
              <w:t>
А. Әбілғазиев</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Жаратылыстану. Атлас кескін карта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 Әбдіманапов,</w:t>
            </w:r>
            <w:r>
              <w:br/>
            </w:r>
            <w:r>
              <w:rPr>
                <w:rFonts w:ascii="Consolas"/>
                <w:b w:val="false"/>
                <w:i w:val="false"/>
                <w:color w:val="000000"/>
                <w:sz w:val="20"/>
              </w:rPr>
              <w:t>
К. Ысқақова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Жаратылыстану. </w:t>
            </w:r>
            <w:r>
              <w:br/>
            </w:r>
            <w:r>
              <w:rPr>
                <w:rFonts w:ascii="Consolas"/>
                <w:b w:val="false"/>
                <w:i w:val="false"/>
                <w:color w:val="000000"/>
                <w:sz w:val="20"/>
              </w:rPr>
              <w:t>
Оқулық 1, 2 бөлім.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 Верховцева,</w:t>
            </w:r>
            <w:r>
              <w:br/>
            </w:r>
            <w:r>
              <w:rPr>
                <w:rFonts w:ascii="Consolas"/>
                <w:b w:val="false"/>
                <w:i w:val="false"/>
                <w:color w:val="000000"/>
                <w:sz w:val="20"/>
              </w:rPr>
              <w:t>
А. Костюченко,</w:t>
            </w:r>
            <w:r>
              <w:br/>
            </w:r>
            <w:r>
              <w:rPr>
                <w:rFonts w:ascii="Consolas"/>
                <w:b w:val="false"/>
                <w:i w:val="false"/>
                <w:color w:val="000000"/>
                <w:sz w:val="20"/>
              </w:rPr>
              <w:t>
М. Ушакова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Жаратылыстану. </w:t>
            </w:r>
            <w:r>
              <w:br/>
            </w:r>
            <w:r>
              <w:rPr>
                <w:rFonts w:ascii="Consolas"/>
                <w:b w:val="false"/>
                <w:i w:val="false"/>
                <w:color w:val="000000"/>
                <w:sz w:val="20"/>
              </w:rPr>
              <w:t>
Мұғалімге арналған нұсқаулық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 Верховцева,</w:t>
            </w:r>
            <w:r>
              <w:br/>
            </w:r>
            <w:r>
              <w:rPr>
                <w:rFonts w:ascii="Consolas"/>
                <w:b w:val="false"/>
                <w:i w:val="false"/>
                <w:color w:val="000000"/>
                <w:sz w:val="20"/>
              </w:rPr>
              <w:t>
А. Костюченко,</w:t>
            </w:r>
            <w:r>
              <w:br/>
            </w:r>
            <w:r>
              <w:rPr>
                <w:rFonts w:ascii="Consolas"/>
                <w:b w:val="false"/>
                <w:i w:val="false"/>
                <w:color w:val="000000"/>
                <w:sz w:val="20"/>
              </w:rPr>
              <w:t>
М. Ушакова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Информатика. </w:t>
            </w:r>
            <w:r>
              <w:br/>
            </w:r>
            <w:r>
              <w:rPr>
                <w:rFonts w:ascii="Consolas"/>
                <w:b w:val="false"/>
                <w:i w:val="false"/>
                <w:color w:val="000000"/>
                <w:sz w:val="20"/>
              </w:rPr>
              <w:t>
Оқулық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 Көпеева,</w:t>
            </w:r>
            <w:r>
              <w:br/>
            </w:r>
            <w:r>
              <w:rPr>
                <w:rFonts w:ascii="Consolas"/>
                <w:b w:val="false"/>
                <w:i w:val="false"/>
                <w:color w:val="000000"/>
                <w:sz w:val="20"/>
              </w:rPr>
              <w:t>
Ү. Ділманова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Информатика. </w:t>
            </w:r>
            <w:r>
              <w:br/>
            </w:r>
            <w:r>
              <w:rPr>
                <w:rFonts w:ascii="Consolas"/>
                <w:b w:val="false"/>
                <w:i w:val="false"/>
                <w:color w:val="000000"/>
                <w:sz w:val="20"/>
              </w:rPr>
              <w:t>
Мұғалім кітабы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 Көпеева,</w:t>
            </w:r>
            <w:r>
              <w:br/>
            </w:r>
            <w:r>
              <w:rPr>
                <w:rFonts w:ascii="Consolas"/>
                <w:b w:val="false"/>
                <w:i w:val="false"/>
                <w:color w:val="000000"/>
                <w:sz w:val="20"/>
              </w:rPr>
              <w:t>
Ү. Ділманова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r>
              <w:br/>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тарихы (Ежелгі дүние). </w:t>
            </w:r>
            <w:r>
              <w:br/>
            </w:r>
            <w:r>
              <w:rPr>
                <w:rFonts w:ascii="Consolas"/>
                <w:b w:val="false"/>
                <w:i w:val="false"/>
                <w:color w:val="000000"/>
                <w:sz w:val="20"/>
              </w:rPr>
              <w:t>
Оқулық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 Омарбеков, </w:t>
            </w:r>
            <w:r>
              <w:br/>
            </w:r>
            <w:r>
              <w:rPr>
                <w:rFonts w:ascii="Consolas"/>
                <w:b w:val="false"/>
                <w:i w:val="false"/>
                <w:color w:val="000000"/>
                <w:sz w:val="20"/>
              </w:rPr>
              <w:t xml:space="preserve">
Г. Хабижанова, </w:t>
            </w:r>
            <w:r>
              <w:br/>
            </w:r>
            <w:r>
              <w:rPr>
                <w:rFonts w:ascii="Consolas"/>
                <w:b w:val="false"/>
                <w:i w:val="false"/>
                <w:color w:val="000000"/>
                <w:sz w:val="20"/>
              </w:rPr>
              <w:t xml:space="preserve">
Т. Қартаева, </w:t>
            </w:r>
            <w:r>
              <w:br/>
            </w:r>
            <w:r>
              <w:rPr>
                <w:rFonts w:ascii="Consolas"/>
                <w:b w:val="false"/>
                <w:i w:val="false"/>
                <w:color w:val="000000"/>
                <w:sz w:val="20"/>
              </w:rPr>
              <w:t>
М. Ноғайбаева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тарихы </w:t>
            </w:r>
            <w:r>
              <w:br/>
            </w:r>
            <w:r>
              <w:rPr>
                <w:rFonts w:ascii="Consolas"/>
                <w:b w:val="false"/>
                <w:i w:val="false"/>
                <w:color w:val="000000"/>
                <w:sz w:val="20"/>
              </w:rPr>
              <w:t xml:space="preserve">
(Ежелгі дүние). </w:t>
            </w:r>
            <w:r>
              <w:br/>
            </w:r>
            <w:r>
              <w:rPr>
                <w:rFonts w:ascii="Consolas"/>
                <w:b w:val="false"/>
                <w:i w:val="false"/>
                <w:color w:val="000000"/>
                <w:sz w:val="20"/>
              </w:rPr>
              <w:t>
Әдiстемелiк нұсқау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 Омарбеков, </w:t>
            </w:r>
            <w:r>
              <w:br/>
            </w:r>
            <w:r>
              <w:rPr>
                <w:rFonts w:ascii="Consolas"/>
                <w:b w:val="false"/>
                <w:i w:val="false"/>
                <w:color w:val="000000"/>
                <w:sz w:val="20"/>
              </w:rPr>
              <w:t xml:space="preserve">
Г. Хабижанова, </w:t>
            </w:r>
            <w:r>
              <w:br/>
            </w:r>
            <w:r>
              <w:rPr>
                <w:rFonts w:ascii="Consolas"/>
                <w:b w:val="false"/>
                <w:i w:val="false"/>
                <w:color w:val="000000"/>
                <w:sz w:val="20"/>
              </w:rPr>
              <w:t xml:space="preserve">
Т. Қартаева, </w:t>
            </w:r>
            <w:r>
              <w:br/>
            </w:r>
            <w:r>
              <w:rPr>
                <w:rFonts w:ascii="Consolas"/>
                <w:b w:val="false"/>
                <w:i w:val="false"/>
                <w:color w:val="000000"/>
                <w:sz w:val="20"/>
              </w:rPr>
              <w:t>
М. Ноғайбаева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тарихы. </w:t>
            </w:r>
            <w:r>
              <w:br/>
            </w:r>
            <w:r>
              <w:rPr>
                <w:rFonts w:ascii="Consolas"/>
                <w:b w:val="false"/>
                <w:i w:val="false"/>
                <w:color w:val="000000"/>
                <w:sz w:val="20"/>
              </w:rPr>
              <w:t>
Оқулық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Көмеков, </w:t>
            </w:r>
            <w:r>
              <w:br/>
            </w:r>
            <w:r>
              <w:rPr>
                <w:rFonts w:ascii="Consolas"/>
                <w:b w:val="false"/>
                <w:i w:val="false"/>
                <w:color w:val="000000"/>
                <w:sz w:val="20"/>
              </w:rPr>
              <w:t xml:space="preserve">
Т. Жұмағанбетов, </w:t>
            </w:r>
            <w:r>
              <w:br/>
            </w:r>
            <w:r>
              <w:rPr>
                <w:rFonts w:ascii="Consolas"/>
                <w:b w:val="false"/>
                <w:i w:val="false"/>
                <w:color w:val="000000"/>
                <w:sz w:val="20"/>
              </w:rPr>
              <w:t xml:space="preserve">
К. Игілікова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тарихы. </w:t>
            </w:r>
            <w:r>
              <w:br/>
            </w:r>
            <w:r>
              <w:rPr>
                <w:rFonts w:ascii="Consolas"/>
                <w:b w:val="false"/>
                <w:i w:val="false"/>
                <w:color w:val="000000"/>
                <w:sz w:val="20"/>
              </w:rPr>
              <w:t>
Оқыту әдістемесі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Көмеков, </w:t>
            </w:r>
            <w:r>
              <w:br/>
            </w:r>
            <w:r>
              <w:rPr>
                <w:rFonts w:ascii="Consolas"/>
                <w:b w:val="false"/>
                <w:i w:val="false"/>
                <w:color w:val="000000"/>
                <w:sz w:val="20"/>
              </w:rPr>
              <w:t xml:space="preserve">
Т. Жұмағанбетов, </w:t>
            </w:r>
            <w:r>
              <w:br/>
            </w:r>
            <w:r>
              <w:rPr>
                <w:rFonts w:ascii="Consolas"/>
                <w:b w:val="false"/>
                <w:i w:val="false"/>
                <w:color w:val="000000"/>
                <w:sz w:val="20"/>
              </w:rPr>
              <w:t xml:space="preserve">
К. Игілікова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тарихы. Дидактикалық материалдар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Көмеков, </w:t>
            </w:r>
            <w:r>
              <w:br/>
            </w:r>
            <w:r>
              <w:rPr>
                <w:rFonts w:ascii="Consolas"/>
                <w:b w:val="false"/>
                <w:i w:val="false"/>
                <w:color w:val="000000"/>
                <w:sz w:val="20"/>
              </w:rPr>
              <w:t xml:space="preserve">
Т. Жұмағанбетов, </w:t>
            </w:r>
            <w:r>
              <w:br/>
            </w:r>
            <w:r>
              <w:rPr>
                <w:rFonts w:ascii="Consolas"/>
                <w:b w:val="false"/>
                <w:i w:val="false"/>
                <w:color w:val="000000"/>
                <w:sz w:val="20"/>
              </w:rPr>
              <w:t xml:space="preserve">
К. Игілікова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тарихы. Хрестоматия</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Көмеков, </w:t>
            </w:r>
            <w:r>
              <w:br/>
            </w:r>
            <w:r>
              <w:rPr>
                <w:rFonts w:ascii="Consolas"/>
                <w:b w:val="false"/>
                <w:i w:val="false"/>
                <w:color w:val="000000"/>
                <w:sz w:val="20"/>
              </w:rPr>
              <w:t xml:space="preserve">
Т. Жұмағанбетов, </w:t>
            </w:r>
            <w:r>
              <w:br/>
            </w:r>
            <w:r>
              <w:rPr>
                <w:rFonts w:ascii="Consolas"/>
                <w:b w:val="false"/>
                <w:i w:val="false"/>
                <w:color w:val="000000"/>
                <w:sz w:val="20"/>
              </w:rPr>
              <w:t xml:space="preserve">
К. Игілікова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тарихы. Оқулық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Ахметова,</w:t>
            </w:r>
            <w:r>
              <w:br/>
            </w:r>
            <w:r>
              <w:rPr>
                <w:rFonts w:ascii="Consolas"/>
                <w:b w:val="false"/>
                <w:i w:val="false"/>
                <w:color w:val="000000"/>
                <w:sz w:val="20"/>
              </w:rPr>
              <w:t xml:space="preserve">
А. Ибраева, </w:t>
            </w:r>
            <w:r>
              <w:br/>
            </w:r>
            <w:r>
              <w:rPr>
                <w:rFonts w:ascii="Consolas"/>
                <w:b w:val="false"/>
                <w:i w:val="false"/>
                <w:color w:val="000000"/>
                <w:sz w:val="20"/>
              </w:rPr>
              <w:t xml:space="preserve">
А. Құлымбетова, </w:t>
            </w:r>
            <w:r>
              <w:br/>
            </w:r>
            <w:r>
              <w:rPr>
                <w:rFonts w:ascii="Consolas"/>
                <w:b w:val="false"/>
                <w:i w:val="false"/>
                <w:color w:val="000000"/>
                <w:sz w:val="20"/>
              </w:rPr>
              <w:t xml:space="preserve">
А. Мағзұмова, </w:t>
            </w:r>
            <w:r>
              <w:br/>
            </w:r>
            <w:r>
              <w:rPr>
                <w:rFonts w:ascii="Consolas"/>
                <w:b w:val="false"/>
                <w:i w:val="false"/>
                <w:color w:val="000000"/>
                <w:sz w:val="20"/>
              </w:rPr>
              <w:t>
А. Марқабаева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"Назарбаев Зияткерлік мектептері" ДББҰ</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41.</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тарихы. </w:t>
            </w:r>
            <w:r>
              <w:br/>
            </w:r>
            <w:r>
              <w:rPr>
                <w:rFonts w:ascii="Consolas"/>
                <w:b w:val="false"/>
                <w:i w:val="false"/>
                <w:color w:val="000000"/>
                <w:sz w:val="20"/>
              </w:rPr>
              <w:t>
Мұғалімге арналған нұсқаулық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Ахметова,</w:t>
            </w:r>
            <w:r>
              <w:br/>
            </w:r>
            <w:r>
              <w:rPr>
                <w:rFonts w:ascii="Consolas"/>
                <w:b w:val="false"/>
                <w:i w:val="false"/>
                <w:color w:val="000000"/>
                <w:sz w:val="20"/>
              </w:rPr>
              <w:t xml:space="preserve">
А. Ибраева, </w:t>
            </w:r>
            <w:r>
              <w:br/>
            </w:r>
            <w:r>
              <w:rPr>
                <w:rFonts w:ascii="Consolas"/>
                <w:b w:val="false"/>
                <w:i w:val="false"/>
                <w:color w:val="000000"/>
                <w:sz w:val="20"/>
              </w:rPr>
              <w:t xml:space="preserve">
А. Құлымбетова, </w:t>
            </w:r>
            <w:r>
              <w:br/>
            </w:r>
            <w:r>
              <w:rPr>
                <w:rFonts w:ascii="Consolas"/>
                <w:b w:val="false"/>
                <w:i w:val="false"/>
                <w:color w:val="000000"/>
                <w:sz w:val="20"/>
              </w:rPr>
              <w:t xml:space="preserve">
А. Мағзұмова, </w:t>
            </w:r>
            <w:r>
              <w:br/>
            </w:r>
            <w:r>
              <w:rPr>
                <w:rFonts w:ascii="Consolas"/>
                <w:b w:val="false"/>
                <w:i w:val="false"/>
                <w:color w:val="000000"/>
                <w:sz w:val="20"/>
              </w:rPr>
              <w:t xml:space="preserve">
А. Марқабаева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"Назарбаев Зияткерлік мектептері" ДББҰ</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Дүниежүзі тарихы. Оқулық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 Букаева,</w:t>
            </w:r>
            <w:r>
              <w:br/>
            </w:r>
            <w:r>
              <w:rPr>
                <w:rFonts w:ascii="Consolas"/>
                <w:b w:val="false"/>
                <w:i w:val="false"/>
                <w:color w:val="000000"/>
                <w:sz w:val="20"/>
              </w:rPr>
              <w:t xml:space="preserve">
Г. Зикирина, </w:t>
            </w:r>
            <w:r>
              <w:br/>
            </w:r>
            <w:r>
              <w:rPr>
                <w:rFonts w:ascii="Consolas"/>
                <w:b w:val="false"/>
                <w:i w:val="false"/>
                <w:color w:val="000000"/>
                <w:sz w:val="20"/>
              </w:rPr>
              <w:t xml:space="preserve">
Ж. Макашева, </w:t>
            </w:r>
            <w:r>
              <w:br/>
            </w:r>
            <w:r>
              <w:rPr>
                <w:rFonts w:ascii="Consolas"/>
                <w:b w:val="false"/>
                <w:i w:val="false"/>
                <w:color w:val="000000"/>
                <w:sz w:val="20"/>
              </w:rPr>
              <w:t>
Д. Мукатаева,</w:t>
            </w:r>
            <w:r>
              <w:br/>
            </w:r>
            <w:r>
              <w:rPr>
                <w:rFonts w:ascii="Consolas"/>
                <w:b w:val="false"/>
                <w:i w:val="false"/>
                <w:color w:val="000000"/>
                <w:sz w:val="20"/>
              </w:rPr>
              <w:t>
И. Тен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"Назарбаев Зияткерлік мектептері" ДББҰ</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43.</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Дүниежүзі тарихы. Мұғалімге арналған нұсқаулық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Букаева, </w:t>
            </w:r>
            <w:r>
              <w:br/>
            </w:r>
            <w:r>
              <w:rPr>
                <w:rFonts w:ascii="Consolas"/>
                <w:b w:val="false"/>
                <w:i w:val="false"/>
                <w:color w:val="000000"/>
                <w:sz w:val="20"/>
              </w:rPr>
              <w:t xml:space="preserve">
Г. Зикирина, </w:t>
            </w:r>
            <w:r>
              <w:br/>
            </w:r>
            <w:r>
              <w:rPr>
                <w:rFonts w:ascii="Consolas"/>
                <w:b w:val="false"/>
                <w:i w:val="false"/>
                <w:color w:val="000000"/>
                <w:sz w:val="20"/>
              </w:rPr>
              <w:t xml:space="preserve">
Ж. Макашева, </w:t>
            </w:r>
            <w:r>
              <w:br/>
            </w:r>
            <w:r>
              <w:rPr>
                <w:rFonts w:ascii="Consolas"/>
                <w:b w:val="false"/>
                <w:i w:val="false"/>
                <w:color w:val="000000"/>
                <w:sz w:val="20"/>
              </w:rPr>
              <w:t xml:space="preserve">
Д. Мукатаева, </w:t>
            </w:r>
            <w:r>
              <w:br/>
            </w:r>
            <w:r>
              <w:rPr>
                <w:rFonts w:ascii="Consolas"/>
                <w:b w:val="false"/>
                <w:i w:val="false"/>
                <w:color w:val="000000"/>
                <w:sz w:val="20"/>
              </w:rPr>
              <w:t>
И. Тен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"Назарбаев Зияткерлік мектептері" ДББҰ</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44.</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Дүниежүзі тарихы.</w:t>
            </w:r>
            <w:r>
              <w:br/>
            </w:r>
            <w:r>
              <w:rPr>
                <w:rFonts w:ascii="Consolas"/>
                <w:b w:val="false"/>
                <w:i w:val="false"/>
                <w:color w:val="000000"/>
                <w:sz w:val="20"/>
              </w:rPr>
              <w:t>
Оқулық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 Төлебаев,</w:t>
            </w:r>
            <w:r>
              <w:br/>
            </w:r>
            <w:r>
              <w:rPr>
                <w:rFonts w:ascii="Consolas"/>
                <w:b w:val="false"/>
                <w:i w:val="false"/>
                <w:color w:val="000000"/>
                <w:sz w:val="20"/>
              </w:rPr>
              <w:t xml:space="preserve">
Л. Момынтаева, </w:t>
            </w:r>
            <w:r>
              <w:br/>
            </w:r>
            <w:r>
              <w:rPr>
                <w:rFonts w:ascii="Consolas"/>
                <w:b w:val="false"/>
                <w:i w:val="false"/>
                <w:color w:val="000000"/>
                <w:sz w:val="20"/>
              </w:rPr>
              <w:t xml:space="preserve">
Л. Төлбаева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45.</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Дүниежүзі тарихы. </w:t>
            </w:r>
            <w:r>
              <w:br/>
            </w:r>
            <w:r>
              <w:rPr>
                <w:rFonts w:ascii="Consolas"/>
                <w:b w:val="false"/>
                <w:i w:val="false"/>
                <w:color w:val="000000"/>
                <w:sz w:val="20"/>
              </w:rPr>
              <w:t xml:space="preserve">
Оқыту әдістемесі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 Төлбаева,</w:t>
            </w:r>
            <w:r>
              <w:br/>
            </w:r>
            <w:r>
              <w:rPr>
                <w:rFonts w:ascii="Consolas"/>
                <w:b w:val="false"/>
                <w:i w:val="false"/>
                <w:color w:val="000000"/>
                <w:sz w:val="20"/>
              </w:rPr>
              <w:t xml:space="preserve">
Л. Момынтаева, </w:t>
            </w:r>
            <w:r>
              <w:br/>
            </w:r>
            <w:r>
              <w:rPr>
                <w:rFonts w:ascii="Consolas"/>
                <w:b w:val="false"/>
                <w:i w:val="false"/>
                <w:color w:val="000000"/>
                <w:sz w:val="20"/>
              </w:rPr>
              <w:t>
А. Махаева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Өзін-өзі тану. </w:t>
            </w:r>
            <w:r>
              <w:br/>
            </w:r>
            <w:r>
              <w:rPr>
                <w:rFonts w:ascii="Consolas"/>
                <w:b w:val="false"/>
                <w:i w:val="false"/>
                <w:color w:val="000000"/>
                <w:sz w:val="20"/>
              </w:rPr>
              <w:t>
Оқулық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Ізғұттынова, </w:t>
            </w:r>
            <w:r>
              <w:br/>
            </w:r>
            <w:r>
              <w:rPr>
                <w:rFonts w:ascii="Consolas"/>
                <w:b w:val="false"/>
                <w:i w:val="false"/>
                <w:color w:val="000000"/>
                <w:sz w:val="20"/>
              </w:rPr>
              <w:t xml:space="preserve">
Ә. Оралбекова, </w:t>
            </w:r>
            <w:r>
              <w:br/>
            </w:r>
            <w:r>
              <w:rPr>
                <w:rFonts w:ascii="Consolas"/>
                <w:b w:val="false"/>
                <w:i w:val="false"/>
                <w:color w:val="000000"/>
                <w:sz w:val="20"/>
              </w:rPr>
              <w:t>
Б. Алиев,</w:t>
            </w:r>
            <w:r>
              <w:br/>
            </w:r>
            <w:r>
              <w:rPr>
                <w:rFonts w:ascii="Consolas"/>
                <w:b w:val="false"/>
                <w:i w:val="false"/>
                <w:color w:val="000000"/>
                <w:sz w:val="20"/>
              </w:rPr>
              <w:t>
Г. Көшкеева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Бөбек</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47.</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Өзін-өзі тану. </w:t>
            </w:r>
            <w:r>
              <w:br/>
            </w:r>
            <w:r>
              <w:rPr>
                <w:rFonts w:ascii="Consolas"/>
                <w:b w:val="false"/>
                <w:i w:val="false"/>
                <w:color w:val="000000"/>
                <w:sz w:val="20"/>
              </w:rPr>
              <w:t>
Мұғалімдерге арналған әдістемелік құрал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Ізғұттынова, </w:t>
            </w:r>
            <w:r>
              <w:br/>
            </w:r>
            <w:r>
              <w:rPr>
                <w:rFonts w:ascii="Consolas"/>
                <w:b w:val="false"/>
                <w:i w:val="false"/>
                <w:color w:val="000000"/>
                <w:sz w:val="20"/>
              </w:rPr>
              <w:t xml:space="preserve">
Ә. Оралбекова, </w:t>
            </w:r>
            <w:r>
              <w:br/>
            </w:r>
            <w:r>
              <w:rPr>
                <w:rFonts w:ascii="Consolas"/>
                <w:b w:val="false"/>
                <w:i w:val="false"/>
                <w:color w:val="000000"/>
                <w:sz w:val="20"/>
              </w:rPr>
              <w:t xml:space="preserve">
Б. Алиев, </w:t>
            </w:r>
            <w:r>
              <w:br/>
            </w:r>
            <w:r>
              <w:rPr>
                <w:rFonts w:ascii="Consolas"/>
                <w:b w:val="false"/>
                <w:i w:val="false"/>
                <w:color w:val="000000"/>
                <w:sz w:val="20"/>
              </w:rPr>
              <w:t>
Г. Көшкеева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Бөбек</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48.</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Оқулық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 Құлманова, </w:t>
            </w:r>
            <w:r>
              <w:br/>
            </w:r>
            <w:r>
              <w:rPr>
                <w:rFonts w:ascii="Consolas"/>
                <w:b w:val="false"/>
                <w:i w:val="false"/>
                <w:color w:val="000000"/>
                <w:sz w:val="20"/>
              </w:rPr>
              <w:t xml:space="preserve">
Б. Сүлейменова, </w:t>
            </w:r>
            <w:r>
              <w:br/>
            </w:r>
            <w:r>
              <w:rPr>
                <w:rFonts w:ascii="Consolas"/>
                <w:b w:val="false"/>
                <w:i w:val="false"/>
                <w:color w:val="000000"/>
                <w:sz w:val="20"/>
              </w:rPr>
              <w:t>
Т. Тоқжанов</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Оқыту әдістемесі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 Құлманова, </w:t>
            </w:r>
            <w:r>
              <w:br/>
            </w:r>
            <w:r>
              <w:rPr>
                <w:rFonts w:ascii="Consolas"/>
                <w:b w:val="false"/>
                <w:i w:val="false"/>
                <w:color w:val="000000"/>
                <w:sz w:val="20"/>
              </w:rPr>
              <w:t>
Б. Сүлейменова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Нота хрестоматиясы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Құраст.:</w:t>
            </w:r>
            <w:r>
              <w:br/>
            </w:r>
            <w:r>
              <w:rPr>
                <w:rFonts w:ascii="Consolas"/>
                <w:b w:val="false"/>
                <w:i w:val="false"/>
                <w:color w:val="000000"/>
                <w:sz w:val="20"/>
              </w:rPr>
              <w:t xml:space="preserve">
Ш. Құлманова, </w:t>
            </w:r>
            <w:r>
              <w:br/>
            </w:r>
            <w:r>
              <w:rPr>
                <w:rFonts w:ascii="Consolas"/>
                <w:b w:val="false"/>
                <w:i w:val="false"/>
                <w:color w:val="000000"/>
                <w:sz w:val="20"/>
              </w:rPr>
              <w:t xml:space="preserve">
Б. Сүлейменова, </w:t>
            </w:r>
            <w:r>
              <w:br/>
            </w:r>
            <w:r>
              <w:rPr>
                <w:rFonts w:ascii="Consolas"/>
                <w:b w:val="false"/>
                <w:i w:val="false"/>
                <w:color w:val="000000"/>
                <w:sz w:val="20"/>
              </w:rPr>
              <w:t>
Т. Тоғжанов,</w:t>
            </w:r>
            <w:r>
              <w:br/>
            </w:r>
            <w:r>
              <w:rPr>
                <w:rFonts w:ascii="Consolas"/>
                <w:b w:val="false"/>
                <w:i w:val="false"/>
                <w:color w:val="000000"/>
                <w:sz w:val="20"/>
              </w:rPr>
              <w:t>
Н. Мирманов</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51.</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w:t>
            </w:r>
            <w:r>
              <w:br/>
            </w:r>
            <w:r>
              <w:rPr>
                <w:rFonts w:ascii="Consolas"/>
                <w:b w:val="false"/>
                <w:i w:val="false"/>
                <w:color w:val="000000"/>
                <w:sz w:val="20"/>
              </w:rPr>
              <w:t>
Фонохрестоматия</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Құраст.:</w:t>
            </w:r>
            <w:r>
              <w:br/>
            </w:r>
            <w:r>
              <w:rPr>
                <w:rFonts w:ascii="Consolas"/>
                <w:b w:val="false"/>
                <w:i w:val="false"/>
                <w:color w:val="000000"/>
                <w:sz w:val="20"/>
              </w:rPr>
              <w:t xml:space="preserve">
Ш. Құлманова, </w:t>
            </w:r>
            <w:r>
              <w:br/>
            </w:r>
            <w:r>
              <w:rPr>
                <w:rFonts w:ascii="Consolas"/>
                <w:b w:val="false"/>
                <w:i w:val="false"/>
                <w:color w:val="000000"/>
                <w:sz w:val="20"/>
              </w:rPr>
              <w:t xml:space="preserve">
Б. Сүлейменова, </w:t>
            </w:r>
            <w:r>
              <w:br/>
            </w:r>
            <w:r>
              <w:rPr>
                <w:rFonts w:ascii="Consolas"/>
                <w:b w:val="false"/>
                <w:i w:val="false"/>
                <w:color w:val="000000"/>
                <w:sz w:val="20"/>
              </w:rPr>
              <w:t>
Н. Мирманов</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52.</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Көркем еңбек </w:t>
            </w:r>
            <w:r>
              <w:br/>
            </w:r>
            <w:r>
              <w:rPr>
                <w:rFonts w:ascii="Consolas"/>
                <w:b w:val="false"/>
                <w:i w:val="false"/>
                <w:color w:val="000000"/>
                <w:sz w:val="20"/>
              </w:rPr>
              <w:t>
(ұл балаларға арналған). Оқулық +CD</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Чукалин,</w:t>
            </w:r>
            <w:r>
              <w:br/>
            </w:r>
            <w:r>
              <w:rPr>
                <w:rFonts w:ascii="Consolas"/>
                <w:b w:val="false"/>
                <w:i w:val="false"/>
                <w:color w:val="000000"/>
                <w:sz w:val="20"/>
              </w:rPr>
              <w:t xml:space="preserve">
Х. Танбаев, </w:t>
            </w:r>
            <w:r>
              <w:br/>
            </w:r>
            <w:r>
              <w:rPr>
                <w:rFonts w:ascii="Consolas"/>
                <w:b w:val="false"/>
                <w:i w:val="false"/>
                <w:color w:val="000000"/>
                <w:sz w:val="20"/>
              </w:rPr>
              <w:t>
И. Развенкова,</w:t>
            </w:r>
            <w:r>
              <w:br/>
            </w:r>
            <w:r>
              <w:rPr>
                <w:rFonts w:ascii="Consolas"/>
                <w:b w:val="false"/>
                <w:i w:val="false"/>
                <w:color w:val="000000"/>
                <w:sz w:val="20"/>
              </w:rPr>
              <w:t xml:space="preserve">
О. Лосенко, </w:t>
            </w:r>
            <w:r>
              <w:br/>
            </w:r>
            <w:r>
              <w:rPr>
                <w:rFonts w:ascii="Consolas"/>
                <w:b w:val="false"/>
                <w:i w:val="false"/>
                <w:color w:val="000000"/>
                <w:sz w:val="20"/>
              </w:rPr>
              <w:t>
Е. Велькер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53.</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Көркем еңбек </w:t>
            </w:r>
            <w:r>
              <w:br/>
            </w:r>
            <w:r>
              <w:rPr>
                <w:rFonts w:ascii="Consolas"/>
                <w:b w:val="false"/>
                <w:i w:val="false"/>
                <w:color w:val="000000"/>
                <w:sz w:val="20"/>
              </w:rPr>
              <w:t xml:space="preserve">
(ұл балаларға арналған нұсқа). </w:t>
            </w:r>
            <w:r>
              <w:br/>
            </w:r>
            <w:r>
              <w:rPr>
                <w:rFonts w:ascii="Consolas"/>
                <w:b w:val="false"/>
                <w:i w:val="false"/>
                <w:color w:val="000000"/>
                <w:sz w:val="20"/>
              </w:rPr>
              <w:t>
Әдістемелік нұсқау+CD</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 Чукалин, </w:t>
            </w:r>
            <w:r>
              <w:br/>
            </w:r>
            <w:r>
              <w:rPr>
                <w:rFonts w:ascii="Consolas"/>
                <w:b w:val="false"/>
                <w:i w:val="false"/>
                <w:color w:val="000000"/>
                <w:sz w:val="20"/>
              </w:rPr>
              <w:t>
Х. Танбаев,</w:t>
            </w:r>
            <w:r>
              <w:br/>
            </w:r>
            <w:r>
              <w:rPr>
                <w:rFonts w:ascii="Consolas"/>
                <w:b w:val="false"/>
                <w:i w:val="false"/>
                <w:color w:val="000000"/>
                <w:sz w:val="20"/>
              </w:rPr>
              <w:t xml:space="preserve">
И. Развенкова, </w:t>
            </w:r>
            <w:r>
              <w:br/>
            </w:r>
            <w:r>
              <w:rPr>
                <w:rFonts w:ascii="Consolas"/>
                <w:b w:val="false"/>
                <w:i w:val="false"/>
                <w:color w:val="000000"/>
                <w:sz w:val="20"/>
              </w:rPr>
              <w:t xml:space="preserve">
О. Лосенко, </w:t>
            </w:r>
            <w:r>
              <w:br/>
            </w:r>
            <w:r>
              <w:rPr>
                <w:rFonts w:ascii="Consolas"/>
                <w:b w:val="false"/>
                <w:i w:val="false"/>
                <w:color w:val="000000"/>
                <w:sz w:val="20"/>
              </w:rPr>
              <w:t>
Е. Велькер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54.</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Көркем еңбек </w:t>
            </w:r>
            <w:r>
              <w:br/>
            </w:r>
            <w:r>
              <w:rPr>
                <w:rFonts w:ascii="Consolas"/>
                <w:b w:val="false"/>
                <w:i w:val="false"/>
                <w:color w:val="000000"/>
                <w:sz w:val="20"/>
              </w:rPr>
              <w:t xml:space="preserve">
(қыз балаларға арналған нұсқа). </w:t>
            </w:r>
            <w:r>
              <w:br/>
            </w:r>
            <w:r>
              <w:rPr>
                <w:rFonts w:ascii="Consolas"/>
                <w:b w:val="false"/>
                <w:i w:val="false"/>
                <w:color w:val="000000"/>
                <w:sz w:val="20"/>
              </w:rPr>
              <w:t>
Оқулық+CD</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Алимсаева, </w:t>
            </w:r>
            <w:r>
              <w:br/>
            </w:r>
            <w:r>
              <w:rPr>
                <w:rFonts w:ascii="Consolas"/>
                <w:b w:val="false"/>
                <w:i w:val="false"/>
                <w:color w:val="000000"/>
                <w:sz w:val="20"/>
              </w:rPr>
              <w:t xml:space="preserve">
И. Развенкова, </w:t>
            </w:r>
            <w:r>
              <w:br/>
            </w:r>
            <w:r>
              <w:rPr>
                <w:rFonts w:ascii="Consolas"/>
                <w:b w:val="false"/>
                <w:i w:val="false"/>
                <w:color w:val="000000"/>
                <w:sz w:val="20"/>
              </w:rPr>
              <w:t xml:space="preserve">
Н. Якупова, </w:t>
            </w:r>
            <w:r>
              <w:br/>
            </w:r>
            <w:r>
              <w:rPr>
                <w:rFonts w:ascii="Consolas"/>
                <w:b w:val="false"/>
                <w:i w:val="false"/>
                <w:color w:val="000000"/>
                <w:sz w:val="20"/>
              </w:rPr>
              <w:t xml:space="preserve">
О. Лосенко, </w:t>
            </w:r>
            <w:r>
              <w:br/>
            </w:r>
            <w:r>
              <w:rPr>
                <w:rFonts w:ascii="Consolas"/>
                <w:b w:val="false"/>
                <w:i w:val="false"/>
                <w:color w:val="000000"/>
                <w:sz w:val="20"/>
              </w:rPr>
              <w:t>
Е. Велькер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Көркем еңбек </w:t>
            </w:r>
            <w:r>
              <w:br/>
            </w:r>
            <w:r>
              <w:rPr>
                <w:rFonts w:ascii="Consolas"/>
                <w:b w:val="false"/>
                <w:i w:val="false"/>
                <w:color w:val="000000"/>
                <w:sz w:val="20"/>
              </w:rPr>
              <w:t xml:space="preserve">
(қыз балаларға арналған нұсқа). </w:t>
            </w:r>
            <w:r>
              <w:br/>
            </w:r>
            <w:r>
              <w:rPr>
                <w:rFonts w:ascii="Consolas"/>
                <w:b w:val="false"/>
                <w:i w:val="false"/>
                <w:color w:val="000000"/>
                <w:sz w:val="20"/>
              </w:rPr>
              <w:t>
Әдістемелік нұсқау +CD</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Алимсаева, </w:t>
            </w:r>
            <w:r>
              <w:br/>
            </w:r>
            <w:r>
              <w:rPr>
                <w:rFonts w:ascii="Consolas"/>
                <w:b w:val="false"/>
                <w:i w:val="false"/>
                <w:color w:val="000000"/>
                <w:sz w:val="20"/>
              </w:rPr>
              <w:t xml:space="preserve">
И. Развенкова, </w:t>
            </w:r>
            <w:r>
              <w:br/>
            </w:r>
            <w:r>
              <w:rPr>
                <w:rFonts w:ascii="Consolas"/>
                <w:b w:val="false"/>
                <w:i w:val="false"/>
                <w:color w:val="000000"/>
                <w:sz w:val="20"/>
              </w:rPr>
              <w:t xml:space="preserve">
Н. Якупова, </w:t>
            </w:r>
            <w:r>
              <w:br/>
            </w:r>
            <w:r>
              <w:rPr>
                <w:rFonts w:ascii="Consolas"/>
                <w:b w:val="false"/>
                <w:i w:val="false"/>
                <w:color w:val="000000"/>
                <w:sz w:val="20"/>
              </w:rPr>
              <w:t xml:space="preserve">
О. Лосенко, </w:t>
            </w:r>
            <w:r>
              <w:br/>
            </w:r>
            <w:r>
              <w:rPr>
                <w:rFonts w:ascii="Consolas"/>
                <w:b w:val="false"/>
                <w:i w:val="false"/>
                <w:color w:val="000000"/>
                <w:sz w:val="20"/>
              </w:rPr>
              <w:t>
Е. Велькер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bl>
    <w:p>
      <w:pPr>
        <w:spacing w:after="0"/>
        <w:ind w:left="0"/>
        <w:jc w:val="left"/>
      </w:pPr>
      <w:r>
        <w:rPr>
          <w:rFonts w:ascii="Consolas"/>
          <w:b w:val="false"/>
          <w:i w:val="false"/>
          <w:color w:val="000000"/>
          <w:sz w:val="20"/>
        </w:rPr>
        <w:t>
       ";</w:t>
      </w:r>
    </w:p>
    <w:bookmarkStart w:name="z25" w:id="18"/>
    <w:p>
      <w:pPr>
        <w:spacing w:after="0"/>
        <w:ind w:left="0"/>
        <w:jc w:val="left"/>
      </w:pPr>
      <w:r>
        <w:rPr>
          <w:rFonts w:ascii="Consolas"/>
          <w:b w:val="false"/>
          <w:i w:val="false"/>
          <w:color w:val="000000"/>
          <w:sz w:val="20"/>
        </w:rPr>
        <w:t>
      реттік нөмірлері 56-61-жолдар алынып тасталсын;</w:t>
      </w:r>
    </w:p>
    <w:bookmarkEnd w:id="18"/>
    <w:bookmarkStart w:name="z26" w:id="19"/>
    <w:p>
      <w:pPr>
        <w:spacing w:after="0"/>
        <w:ind w:left="0"/>
        <w:jc w:val="left"/>
      </w:pPr>
      <w:r>
        <w:rPr>
          <w:rFonts w:ascii="Consolas"/>
          <w:b w:val="false"/>
          <w:i w:val="false"/>
          <w:color w:val="000000"/>
          <w:sz w:val="20"/>
        </w:rPr>
        <w:t xml:space="preserve">
       "5-сынып оқыту қазақ және орыс тілдеріндегі мектептер үшін" деген бөлімде: </w:t>
      </w:r>
    </w:p>
    <w:bookmarkEnd w:id="19"/>
    <w:bookmarkStart w:name="z27" w:id="20"/>
    <w:p>
      <w:pPr>
        <w:spacing w:after="0"/>
        <w:ind w:left="0"/>
        <w:jc w:val="left"/>
      </w:pPr>
      <w:r>
        <w:rPr>
          <w:rFonts w:ascii="Consolas"/>
          <w:b w:val="false"/>
          <w:i w:val="false"/>
          <w:color w:val="000000"/>
          <w:sz w:val="20"/>
        </w:rPr>
        <w:t>
      реттік нөмірі 1-жол мынадай редакцияда жазылсын:</w:t>
      </w:r>
    </w:p>
    <w:bookmarkEnd w:id="20"/>
    <w:p>
      <w:pPr>
        <w:spacing w:after="0"/>
        <w:ind w:left="0"/>
        <w:jc w:val="left"/>
      </w:pPr>
      <w:r>
        <w:rPr>
          <w:rFonts w:ascii="Consolas"/>
          <w:b w:val="false"/>
          <w:i w:val="false"/>
          <w:color w:val="000000"/>
          <w:sz w:val="20"/>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4918"/>
        <w:gridCol w:w="2486"/>
        <w:gridCol w:w="771"/>
        <w:gridCol w:w="3755"/>
      </w:tblGrid>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Eyes Open 1 for Kazakhstan Grade 5</w:t>
            </w:r>
            <w:r>
              <w:br/>
            </w:r>
            <w:r>
              <w:rPr>
                <w:rFonts w:ascii="Consolas"/>
                <w:b w:val="false"/>
                <w:i w:val="false"/>
                <w:color w:val="000000"/>
                <w:sz w:val="20"/>
              </w:rPr>
              <w:t xml:space="preserve">
Student`s book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Ben Goldstein, </w:t>
            </w:r>
            <w:r>
              <w:br/>
            </w:r>
            <w:r>
              <w:rPr>
                <w:rFonts w:ascii="Consolas"/>
                <w:b w:val="false"/>
                <w:i w:val="false"/>
                <w:color w:val="000000"/>
                <w:sz w:val="20"/>
              </w:rPr>
              <w:t xml:space="preserve">
Ceri Jones, </w:t>
            </w:r>
            <w:r>
              <w:br/>
            </w:r>
            <w:r>
              <w:rPr>
                <w:rFonts w:ascii="Consolas"/>
                <w:b w:val="false"/>
                <w:i w:val="false"/>
                <w:color w:val="000000"/>
                <w:sz w:val="20"/>
              </w:rPr>
              <w:t>
David McKeegan,</w:t>
            </w:r>
            <w:r>
              <w:br/>
            </w:r>
            <w:r>
              <w:rPr>
                <w:rFonts w:ascii="Consolas"/>
                <w:b w:val="false"/>
                <w:i w:val="false"/>
                <w:color w:val="000000"/>
                <w:sz w:val="20"/>
              </w:rPr>
              <w:t xml:space="preserve">
Vicki Anderson, </w:t>
            </w:r>
            <w:r>
              <w:br/>
            </w:r>
            <w:r>
              <w:rPr>
                <w:rFonts w:ascii="Consolas"/>
                <w:b w:val="false"/>
                <w:i w:val="false"/>
                <w:color w:val="000000"/>
                <w:sz w:val="20"/>
              </w:rPr>
              <w:t>
Eoin Higgins</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Eyes Open 1 for Kazakhstan Grade 5</w:t>
            </w:r>
            <w:r>
              <w:br/>
            </w:r>
            <w:r>
              <w:rPr>
                <w:rFonts w:ascii="Consolas"/>
                <w:b w:val="false"/>
                <w:i w:val="false"/>
                <w:color w:val="000000"/>
                <w:sz w:val="20"/>
              </w:rPr>
              <w:t>
Workbook</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Vicki Anderson, </w:t>
            </w:r>
            <w:r>
              <w:br/>
            </w:r>
            <w:r>
              <w:rPr>
                <w:rFonts w:ascii="Consolas"/>
                <w:b w:val="false"/>
                <w:i w:val="false"/>
                <w:color w:val="000000"/>
                <w:sz w:val="20"/>
              </w:rPr>
              <w:t>
Eoin Higgins</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Eyes Open 1 for Kazakhstan Grade 5</w:t>
            </w:r>
            <w:r>
              <w:br/>
            </w:r>
            <w:r>
              <w:rPr>
                <w:rFonts w:ascii="Consolas"/>
                <w:b w:val="false"/>
                <w:i w:val="false"/>
                <w:color w:val="000000"/>
                <w:sz w:val="20"/>
              </w:rPr>
              <w:t>
Teacher`s book</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Garan Holcombe</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Eyes Open 1 for Kazakhstan Grade 5</w:t>
            </w:r>
            <w:r>
              <w:br/>
            </w:r>
            <w:r>
              <w:rPr>
                <w:rFonts w:ascii="Consolas"/>
                <w:b w:val="false"/>
                <w:i w:val="false"/>
                <w:color w:val="000000"/>
                <w:sz w:val="20"/>
              </w:rPr>
              <w:t>
Course plan</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Ben Goldstein, </w:t>
            </w:r>
            <w:r>
              <w:br/>
            </w:r>
            <w:r>
              <w:rPr>
                <w:rFonts w:ascii="Consolas"/>
                <w:b w:val="false"/>
                <w:i w:val="false"/>
                <w:color w:val="000000"/>
                <w:sz w:val="20"/>
              </w:rPr>
              <w:t xml:space="preserve">
Ceri Jones, </w:t>
            </w:r>
            <w:r>
              <w:br/>
            </w:r>
            <w:r>
              <w:rPr>
                <w:rFonts w:ascii="Consolas"/>
                <w:b w:val="false"/>
                <w:i w:val="false"/>
                <w:color w:val="000000"/>
                <w:sz w:val="20"/>
              </w:rPr>
              <w:t>
David McKeegan,</w:t>
            </w:r>
            <w:r>
              <w:br/>
            </w:r>
            <w:r>
              <w:rPr>
                <w:rFonts w:ascii="Consolas"/>
                <w:b w:val="false"/>
                <w:i w:val="false"/>
                <w:color w:val="000000"/>
                <w:sz w:val="20"/>
              </w:rPr>
              <w:t xml:space="preserve">
Vicki Anderson, </w:t>
            </w:r>
            <w:r>
              <w:br/>
            </w:r>
            <w:r>
              <w:rPr>
                <w:rFonts w:ascii="Consolas"/>
                <w:b w:val="false"/>
                <w:i w:val="false"/>
                <w:color w:val="000000"/>
                <w:sz w:val="20"/>
              </w:rPr>
              <w:t>
Eoin Higgins</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Eyes Open 1 </w:t>
            </w:r>
            <w:r>
              <w:br/>
            </w:r>
            <w:r>
              <w:rPr>
                <w:rFonts w:ascii="Consolas"/>
                <w:b w:val="false"/>
                <w:i w:val="false"/>
                <w:color w:val="000000"/>
                <w:sz w:val="20"/>
              </w:rPr>
              <w:t>
Class Audio CD (3)</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Eyes Open 1 </w:t>
            </w:r>
            <w:r>
              <w:br/>
            </w:r>
            <w:r>
              <w:rPr>
                <w:rFonts w:ascii="Consolas"/>
                <w:b w:val="false"/>
                <w:i w:val="false"/>
                <w:color w:val="000000"/>
                <w:sz w:val="20"/>
              </w:rPr>
              <w:t>
Video DVD</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Cambridge University Press</w:t>
            </w:r>
          </w:p>
        </w:tc>
      </w:tr>
    </w:tbl>
    <w:p>
      <w:pPr>
        <w:spacing w:after="0"/>
        <w:ind w:left="0"/>
        <w:jc w:val="left"/>
      </w:pPr>
      <w:r>
        <w:rPr>
          <w:rFonts w:ascii="Consolas"/>
          <w:b w:val="false"/>
          <w:i w:val="false"/>
          <w:color w:val="000000"/>
          <w:sz w:val="20"/>
        </w:rPr>
        <w:t>
       ";</w:t>
      </w:r>
    </w:p>
    <w:bookmarkStart w:name="z31" w:id="21"/>
    <w:p>
      <w:pPr>
        <w:spacing w:after="0"/>
        <w:ind w:left="0"/>
        <w:jc w:val="left"/>
      </w:pPr>
      <w:r>
        <w:rPr>
          <w:rFonts w:ascii="Consolas"/>
          <w:b w:val="false"/>
          <w:i w:val="false"/>
          <w:color w:val="000000"/>
          <w:sz w:val="20"/>
        </w:rPr>
        <w:t>
      мынадай мазмұндағы реттік нөмірлері 2-4-жолдармен толықтырылсын:</w:t>
      </w:r>
    </w:p>
    <w:bookmarkEnd w:id="21"/>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3397"/>
        <w:gridCol w:w="6333"/>
        <w:gridCol w:w="641"/>
        <w:gridCol w:w="1621"/>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5)</w:t>
            </w:r>
            <w:r>
              <w:br/>
            </w:r>
            <w:r>
              <w:rPr>
                <w:rFonts w:ascii="Consolas"/>
                <w:b w:val="false"/>
                <w:i w:val="false"/>
                <w:color w:val="000000"/>
                <w:sz w:val="20"/>
              </w:rPr>
              <w:t xml:space="preserve">
Student`s book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xml:space="preserve">
Bob Obee. </w:t>
            </w:r>
            <w:r>
              <w:br/>
            </w:r>
            <w:r>
              <w:rPr>
                <w:rFonts w:ascii="Consolas"/>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5)</w:t>
            </w:r>
            <w:r>
              <w:br/>
            </w:r>
            <w:r>
              <w:rPr>
                <w:rFonts w:ascii="Consolas"/>
                <w:b w:val="false"/>
                <w:i w:val="false"/>
                <w:color w:val="000000"/>
                <w:sz w:val="20"/>
              </w:rPr>
              <w:t>
Workbook &amp; Grammar Book</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xml:space="preserve">
Bob Obee. </w:t>
            </w:r>
            <w:r>
              <w:br/>
            </w:r>
            <w:r>
              <w:rPr>
                <w:rFonts w:ascii="Consolas"/>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5)</w:t>
            </w:r>
            <w:r>
              <w:br/>
            </w:r>
            <w:r>
              <w:rPr>
                <w:rFonts w:ascii="Consolas"/>
                <w:b w:val="false"/>
                <w:i w:val="false"/>
                <w:color w:val="000000"/>
                <w:sz w:val="20"/>
              </w:rPr>
              <w:t xml:space="preserve">
Teacher`s Book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xml:space="preserve">
Bob Obee. </w:t>
            </w:r>
            <w:r>
              <w:br/>
            </w:r>
            <w:r>
              <w:rPr>
                <w:rFonts w:ascii="Consolas"/>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5)</w:t>
            </w:r>
            <w:r>
              <w:br/>
            </w:r>
            <w:r>
              <w:rPr>
                <w:rFonts w:ascii="Consolas"/>
                <w:b w:val="false"/>
                <w:i w:val="false"/>
                <w:color w:val="000000"/>
                <w:sz w:val="20"/>
              </w:rPr>
              <w:t xml:space="preserve">
DVD Activity Book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5)</w:t>
            </w:r>
            <w:r>
              <w:br/>
            </w:r>
            <w:r>
              <w:rPr>
                <w:rFonts w:ascii="Consolas"/>
                <w:b w:val="false"/>
                <w:i w:val="false"/>
                <w:color w:val="000000"/>
                <w:sz w:val="20"/>
              </w:rPr>
              <w:t>
 DVD Activity Book Key</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5)</w:t>
            </w:r>
            <w:r>
              <w:br/>
            </w:r>
            <w:r>
              <w:rPr>
                <w:rFonts w:ascii="Consolas"/>
                <w:b w:val="false"/>
                <w:i w:val="false"/>
                <w:color w:val="000000"/>
                <w:sz w:val="20"/>
              </w:rPr>
              <w:t>
Class CD (1,2,3)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xml:space="preserve">
Bob Obee. </w:t>
            </w:r>
            <w:r>
              <w:br/>
            </w:r>
            <w:r>
              <w:rPr>
                <w:rFonts w:ascii="Consolas"/>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5)</w:t>
            </w:r>
            <w:r>
              <w:br/>
            </w:r>
            <w:r>
              <w:rPr>
                <w:rFonts w:ascii="Consolas"/>
                <w:b w:val="false"/>
                <w:i w:val="false"/>
                <w:color w:val="000000"/>
                <w:sz w:val="20"/>
              </w:rPr>
              <w:t>
Interactive Whiteboard Software</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Virginia Evans, Jenny Dooley, Bob Obee.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5)</w:t>
            </w:r>
            <w:r>
              <w:br/>
            </w:r>
            <w:r>
              <w:rPr>
                <w:rFonts w:ascii="Consolas"/>
                <w:b w:val="false"/>
                <w:i w:val="false"/>
                <w:color w:val="000000"/>
                <w:sz w:val="20"/>
              </w:rPr>
              <w:t>
Teacher`s Resource Pack &amp; Tests (CD-ROM)</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xml:space="preserve">
Bob Obee. </w:t>
            </w:r>
            <w:r>
              <w:br/>
            </w:r>
            <w:r>
              <w:rPr>
                <w:rFonts w:ascii="Consolas"/>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5)</w:t>
            </w:r>
            <w:r>
              <w:br/>
            </w:r>
            <w:r>
              <w:rPr>
                <w:rFonts w:ascii="Consolas"/>
                <w:b w:val="false"/>
                <w:i w:val="false"/>
                <w:color w:val="000000"/>
                <w:sz w:val="20"/>
              </w:rPr>
              <w:t>
e-Book</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xml:space="preserve">
Bob Obee. </w:t>
            </w:r>
            <w:r>
              <w:br/>
            </w:r>
            <w:r>
              <w:rPr>
                <w:rFonts w:ascii="Consolas"/>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5)</w:t>
            </w:r>
            <w:r>
              <w:br/>
            </w:r>
            <w:r>
              <w:rPr>
                <w:rFonts w:ascii="Consolas"/>
                <w:b w:val="false"/>
                <w:i w:val="false"/>
                <w:color w:val="000000"/>
                <w:sz w:val="20"/>
              </w:rPr>
              <w:t xml:space="preserve">
PAL Express </w:t>
            </w:r>
            <w:r>
              <w:br/>
            </w:r>
            <w:r>
              <w:rPr>
                <w:rFonts w:ascii="Consolas"/>
                <w:b w:val="false"/>
                <w:i w:val="false"/>
                <w:color w:val="000000"/>
                <w:sz w:val="20"/>
              </w:rPr>
              <w:t>
DVD Video</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English Plus Оқушы кітабы</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Ben Wetz, </w:t>
            </w:r>
            <w:r>
              <w:br/>
            </w:r>
            <w:r>
              <w:rPr>
                <w:rFonts w:ascii="Consolas"/>
                <w:b w:val="false"/>
                <w:i w:val="false"/>
                <w:color w:val="000000"/>
                <w:sz w:val="20"/>
              </w:rPr>
              <w:t>
Diana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English Plus Жұмыс дәптері</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Janet Hardy-Gould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English Plus Мұғалім кітабы</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Ronan McGuinness, Lara Storton, </w:t>
            </w:r>
            <w:r>
              <w:br/>
            </w:r>
            <w:r>
              <w:rPr>
                <w:rFonts w:ascii="Consolas"/>
                <w:b w:val="false"/>
                <w:i w:val="false"/>
                <w:color w:val="000000"/>
                <w:sz w:val="20"/>
              </w:rPr>
              <w:t>
Beth Godfrey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English Plus Аудио CD (1,2,3)</w:t>
            </w:r>
            <w:r>
              <w:br/>
            </w:r>
            <w:r>
              <w:rPr>
                <w:rFonts w:ascii="Consolas"/>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English Plus Тест дискісі</w:t>
            </w:r>
            <w:r>
              <w:br/>
            </w:r>
            <w:r>
              <w:rPr>
                <w:rFonts w:ascii="Consolas"/>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Rob Sved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Oxford University Press</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Tiger Time 5 for Kazakhstan </w:t>
            </w:r>
            <w:r>
              <w:br/>
            </w:r>
            <w:r>
              <w:rPr>
                <w:rFonts w:ascii="Consolas"/>
                <w:b w:val="false"/>
                <w:i w:val="false"/>
                <w:color w:val="000000"/>
                <w:sz w:val="20"/>
              </w:rPr>
              <w:t xml:space="preserve">
Student`s Book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Carol Read, </w:t>
            </w:r>
            <w:r>
              <w:br/>
            </w:r>
            <w:r>
              <w:rPr>
                <w:rFonts w:ascii="Consolas"/>
                <w:b w:val="false"/>
                <w:i w:val="false"/>
                <w:color w:val="000000"/>
                <w:sz w:val="20"/>
              </w:rPr>
              <w:t>
Mark Ormerod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Tiger Time 5 for Kazakhstan </w:t>
            </w:r>
            <w:r>
              <w:br/>
            </w:r>
            <w:r>
              <w:rPr>
                <w:rFonts w:ascii="Consolas"/>
                <w:b w:val="false"/>
                <w:i w:val="false"/>
                <w:color w:val="000000"/>
                <w:sz w:val="20"/>
              </w:rPr>
              <w:t>
Activity Book</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Carol Read, </w:t>
            </w:r>
            <w:r>
              <w:br/>
            </w:r>
            <w:r>
              <w:rPr>
                <w:rFonts w:ascii="Consolas"/>
                <w:b w:val="false"/>
                <w:i w:val="false"/>
                <w:color w:val="000000"/>
                <w:sz w:val="20"/>
              </w:rPr>
              <w:t>
Mark Ormerod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Tiger Time 5 for Kazakhstan </w:t>
            </w:r>
            <w:r>
              <w:br/>
            </w:r>
            <w:r>
              <w:rPr>
                <w:rFonts w:ascii="Consolas"/>
                <w:b w:val="false"/>
                <w:i w:val="false"/>
                <w:color w:val="000000"/>
                <w:sz w:val="20"/>
              </w:rPr>
              <w:t>
Teacher`s Book</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Carol Read, </w:t>
            </w:r>
            <w:r>
              <w:br/>
            </w:r>
            <w:r>
              <w:rPr>
                <w:rFonts w:ascii="Consolas"/>
                <w:b w:val="false"/>
                <w:i w:val="false"/>
                <w:color w:val="000000"/>
                <w:sz w:val="20"/>
              </w:rPr>
              <w:t>
Mark Ormerod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Tiger Time 5 </w:t>
            </w:r>
            <w:r>
              <w:br/>
            </w:r>
            <w:r>
              <w:rPr>
                <w:rFonts w:ascii="Consolas"/>
                <w:b w:val="false"/>
                <w:i w:val="false"/>
                <w:color w:val="000000"/>
                <w:sz w:val="20"/>
              </w:rPr>
              <w:t>
Ресурсный диск по УМК</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Carol Read, </w:t>
            </w:r>
            <w:r>
              <w:br/>
            </w:r>
            <w:r>
              <w:rPr>
                <w:rFonts w:ascii="Consolas"/>
                <w:b w:val="false"/>
                <w:i w:val="false"/>
                <w:color w:val="000000"/>
                <w:sz w:val="20"/>
              </w:rPr>
              <w:t>
Mark Ormerod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Macmillan Education</w:t>
            </w:r>
          </w:p>
        </w:tc>
      </w:tr>
    </w:tbl>
    <w:p>
      <w:pPr>
        <w:spacing w:after="0"/>
        <w:ind w:left="0"/>
        <w:jc w:val="left"/>
      </w:pPr>
      <w:r>
        <w:rPr>
          <w:rFonts w:ascii="Consolas"/>
          <w:b w:val="false"/>
          <w:i w:val="false"/>
          <w:color w:val="000000"/>
          <w:sz w:val="20"/>
        </w:rPr>
        <w:t>
       ";</w:t>
      </w:r>
    </w:p>
    <w:bookmarkStart w:name="z34" w:id="22"/>
    <w:p>
      <w:pPr>
        <w:spacing w:after="0"/>
        <w:ind w:left="0"/>
        <w:jc w:val="left"/>
      </w:pPr>
      <w:r>
        <w:rPr>
          <w:rFonts w:ascii="Consolas"/>
          <w:b w:val="false"/>
          <w:i w:val="false"/>
          <w:color w:val="000000"/>
          <w:sz w:val="20"/>
        </w:rPr>
        <w:t>
      "Орыс тілінде оқыту" деген бөлімде:</w:t>
      </w:r>
    </w:p>
    <w:bookmarkEnd w:id="22"/>
    <w:bookmarkStart w:name="z35" w:id="23"/>
    <w:p>
      <w:pPr>
        <w:spacing w:after="0"/>
        <w:ind w:left="0"/>
        <w:jc w:val="left"/>
      </w:pPr>
      <w:r>
        <w:rPr>
          <w:rFonts w:ascii="Consolas"/>
          <w:b w:val="false"/>
          <w:i w:val="false"/>
          <w:color w:val="000000"/>
          <w:sz w:val="20"/>
        </w:rPr>
        <w:t>
       "5-сынып" деген кіші бөлімде:</w:t>
      </w:r>
    </w:p>
    <w:bookmarkEnd w:id="23"/>
    <w:bookmarkStart w:name="z36" w:id="24"/>
    <w:p>
      <w:pPr>
        <w:spacing w:after="0"/>
        <w:ind w:left="0"/>
        <w:jc w:val="left"/>
      </w:pPr>
      <w:r>
        <w:rPr>
          <w:rFonts w:ascii="Consolas"/>
          <w:b w:val="false"/>
          <w:i w:val="false"/>
          <w:color w:val="000000"/>
          <w:sz w:val="20"/>
        </w:rPr>
        <w:t>
      реттік нөмірлері 1-54-жолдар мынадай редакцияда жазылсын:</w:t>
      </w:r>
    </w:p>
    <w:bookmarkEnd w:id="24"/>
    <w:p>
      <w:pPr>
        <w:spacing w:after="0"/>
        <w:ind w:left="0"/>
        <w:jc w:val="left"/>
      </w:pPr>
      <w:r>
        <w:rPr>
          <w:rFonts w:ascii="Consolas"/>
          <w:b w:val="false"/>
          <w:i w:val="false"/>
          <w:color w:val="000000"/>
          <w:sz w:val="20"/>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4130"/>
        <w:gridCol w:w="2596"/>
        <w:gridCol w:w="1972"/>
        <w:gridCol w:w="2246"/>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мен әдебиеті. Бәйшешек. </w:t>
            </w:r>
            <w:r>
              <w:br/>
            </w:r>
            <w:r>
              <w:rPr>
                <w:rFonts w:ascii="Consolas"/>
                <w:b w:val="false"/>
                <w:i w:val="false"/>
                <w:color w:val="000000"/>
                <w:sz w:val="20"/>
              </w:rPr>
              <w:t>
Оқулық + CD.1, 2 бөлім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 Оразбаева, </w:t>
            </w:r>
            <w:r>
              <w:br/>
            </w:r>
            <w:r>
              <w:rPr>
                <w:rFonts w:ascii="Consolas"/>
                <w:b w:val="false"/>
                <w:i w:val="false"/>
                <w:color w:val="000000"/>
                <w:sz w:val="20"/>
              </w:rPr>
              <w:t xml:space="preserve">
Ж. Дәулетбекова, </w:t>
            </w:r>
            <w:r>
              <w:br/>
            </w:r>
            <w:r>
              <w:rPr>
                <w:rFonts w:ascii="Consolas"/>
                <w:b w:val="false"/>
                <w:i w:val="false"/>
                <w:color w:val="000000"/>
                <w:sz w:val="20"/>
              </w:rPr>
              <w:t xml:space="preserve">
А. Рауандина, </w:t>
            </w:r>
            <w:r>
              <w:br/>
            </w:r>
            <w:r>
              <w:rPr>
                <w:rFonts w:ascii="Consolas"/>
                <w:b w:val="false"/>
                <w:i w:val="false"/>
                <w:color w:val="000000"/>
                <w:sz w:val="20"/>
              </w:rPr>
              <w:t>
Р. Рахметова,</w:t>
            </w:r>
            <w:r>
              <w:br/>
            </w:r>
            <w:r>
              <w:rPr>
                <w:rFonts w:ascii="Consolas"/>
                <w:b w:val="false"/>
                <w:i w:val="false"/>
                <w:color w:val="000000"/>
                <w:sz w:val="20"/>
              </w:rPr>
              <w:t>
Қ. Жайлаубаева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Көкжиек-Горизонт</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мен әдебиеті. Бәйшешек. </w:t>
            </w:r>
            <w:r>
              <w:br/>
            </w:r>
            <w:r>
              <w:rPr>
                <w:rFonts w:ascii="Consolas"/>
                <w:b w:val="false"/>
                <w:i w:val="false"/>
                <w:color w:val="000000"/>
                <w:sz w:val="20"/>
              </w:rPr>
              <w:t xml:space="preserve">
Мұғалім кітабы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 Оразбаева, </w:t>
            </w:r>
            <w:r>
              <w:br/>
            </w:r>
            <w:r>
              <w:rPr>
                <w:rFonts w:ascii="Consolas"/>
                <w:b w:val="false"/>
                <w:i w:val="false"/>
                <w:color w:val="000000"/>
                <w:sz w:val="20"/>
              </w:rPr>
              <w:t xml:space="preserve">
Ж. Дәулетбекова, </w:t>
            </w:r>
            <w:r>
              <w:br/>
            </w:r>
            <w:r>
              <w:rPr>
                <w:rFonts w:ascii="Consolas"/>
                <w:b w:val="false"/>
                <w:i w:val="false"/>
                <w:color w:val="000000"/>
                <w:sz w:val="20"/>
              </w:rPr>
              <w:t xml:space="preserve">
А. Рауандина, </w:t>
            </w:r>
            <w:r>
              <w:br/>
            </w:r>
            <w:r>
              <w:rPr>
                <w:rFonts w:ascii="Consolas"/>
                <w:b w:val="false"/>
                <w:i w:val="false"/>
                <w:color w:val="000000"/>
                <w:sz w:val="20"/>
              </w:rPr>
              <w:t xml:space="preserve">
Р. Рахметова, </w:t>
            </w:r>
            <w:r>
              <w:br/>
            </w:r>
            <w:r>
              <w:rPr>
                <w:rFonts w:ascii="Consolas"/>
                <w:b w:val="false"/>
                <w:i w:val="false"/>
                <w:color w:val="000000"/>
                <w:sz w:val="20"/>
              </w:rPr>
              <w:t>
А. Юсуп</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Көкжиек-Горизонт</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мен әдебиеті. Бәйшешек. </w:t>
            </w:r>
            <w:r>
              <w:br/>
            </w:r>
            <w:r>
              <w:rPr>
                <w:rFonts w:ascii="Consolas"/>
                <w:b w:val="false"/>
                <w:i w:val="false"/>
                <w:color w:val="000000"/>
                <w:sz w:val="20"/>
              </w:rPr>
              <w:t>
Дидактикалық материал</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 Оразбаева, </w:t>
            </w:r>
            <w:r>
              <w:br/>
            </w:r>
            <w:r>
              <w:rPr>
                <w:rFonts w:ascii="Consolas"/>
                <w:b w:val="false"/>
                <w:i w:val="false"/>
                <w:color w:val="000000"/>
                <w:sz w:val="20"/>
              </w:rPr>
              <w:t xml:space="preserve">
Ж. Дәулетбекова, </w:t>
            </w:r>
            <w:r>
              <w:br/>
            </w:r>
            <w:r>
              <w:rPr>
                <w:rFonts w:ascii="Consolas"/>
                <w:b w:val="false"/>
                <w:i w:val="false"/>
                <w:color w:val="000000"/>
                <w:sz w:val="20"/>
              </w:rPr>
              <w:t xml:space="preserve">
А. Рауандина, </w:t>
            </w:r>
            <w:r>
              <w:br/>
            </w:r>
            <w:r>
              <w:rPr>
                <w:rFonts w:ascii="Consolas"/>
                <w:b w:val="false"/>
                <w:i w:val="false"/>
                <w:color w:val="000000"/>
                <w:sz w:val="20"/>
              </w:rPr>
              <w:t xml:space="preserve">
Р. Рахметова, </w:t>
            </w:r>
            <w:r>
              <w:br/>
            </w:r>
            <w:r>
              <w:rPr>
                <w:rFonts w:ascii="Consolas"/>
                <w:b w:val="false"/>
                <w:i w:val="false"/>
                <w:color w:val="000000"/>
                <w:sz w:val="20"/>
              </w:rPr>
              <w:t>
Қ. Жайлаубаева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Көкжиек-Горизонт</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мен әдебиеті. Бәйшешек. Лексикалық минимум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 Оразбаева, </w:t>
            </w:r>
            <w:r>
              <w:br/>
            </w:r>
            <w:r>
              <w:rPr>
                <w:rFonts w:ascii="Consolas"/>
                <w:b w:val="false"/>
                <w:i w:val="false"/>
                <w:color w:val="000000"/>
                <w:sz w:val="20"/>
              </w:rPr>
              <w:t xml:space="preserve">
Ж. Дәулетбекова, </w:t>
            </w:r>
            <w:r>
              <w:br/>
            </w:r>
            <w:r>
              <w:rPr>
                <w:rFonts w:ascii="Consolas"/>
                <w:b w:val="false"/>
                <w:i w:val="false"/>
                <w:color w:val="000000"/>
                <w:sz w:val="20"/>
              </w:rPr>
              <w:t xml:space="preserve">
А. Рауандина, </w:t>
            </w:r>
            <w:r>
              <w:br/>
            </w:r>
            <w:r>
              <w:rPr>
                <w:rFonts w:ascii="Consolas"/>
                <w:b w:val="false"/>
                <w:i w:val="false"/>
                <w:color w:val="000000"/>
                <w:sz w:val="20"/>
              </w:rPr>
              <w:t xml:space="preserve">
Р. Рахметова, </w:t>
            </w:r>
            <w:r>
              <w:br/>
            </w:r>
            <w:r>
              <w:rPr>
                <w:rFonts w:ascii="Consolas"/>
                <w:b w:val="false"/>
                <w:i w:val="false"/>
                <w:color w:val="000000"/>
                <w:sz w:val="20"/>
              </w:rPr>
              <w:t>
Б. Мукеева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Көкжиек-Горизонт</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Русский язык. Учебник + видео диск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Сабитова З.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Русский язык.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Сабитова З., </w:t>
            </w:r>
            <w:r>
              <w:br/>
            </w:r>
            <w:r>
              <w:rPr>
                <w:rFonts w:ascii="Consolas"/>
                <w:b w:val="false"/>
                <w:i w:val="false"/>
                <w:color w:val="000000"/>
                <w:sz w:val="20"/>
              </w:rPr>
              <w:t xml:space="preserve">
Дюсенова Д., </w:t>
            </w:r>
            <w:r>
              <w:br/>
            </w:r>
            <w:r>
              <w:rPr>
                <w:rFonts w:ascii="Consolas"/>
                <w:b w:val="false"/>
                <w:i w:val="false"/>
                <w:color w:val="000000"/>
                <w:sz w:val="20"/>
              </w:rPr>
              <w:t>
Скляренко 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Русский язык. Учебник.</w:t>
            </w:r>
            <w:r>
              <w:br/>
            </w:r>
            <w:r>
              <w:rPr>
                <w:rFonts w:ascii="Consolas"/>
                <w:b w:val="false"/>
                <w:i w:val="false"/>
                <w:color w:val="000000"/>
                <w:sz w:val="20"/>
              </w:rPr>
              <w:t>
 Часть 1, 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Клокова Е., </w:t>
            </w:r>
            <w:r>
              <w:br/>
            </w:r>
            <w:r>
              <w:rPr>
                <w:rFonts w:ascii="Consolas"/>
                <w:b w:val="false"/>
                <w:i w:val="false"/>
                <w:color w:val="000000"/>
                <w:sz w:val="20"/>
              </w:rPr>
              <w:t>
Белозерова О.,</w:t>
            </w:r>
            <w:r>
              <w:br/>
            </w:r>
            <w:r>
              <w:rPr>
                <w:rFonts w:ascii="Consolas"/>
                <w:b w:val="false"/>
                <w:i w:val="false"/>
                <w:color w:val="000000"/>
                <w:sz w:val="20"/>
              </w:rPr>
              <w:t>
Ибраева Т.,</w:t>
            </w:r>
            <w:r>
              <w:br/>
            </w:r>
            <w:r>
              <w:rPr>
                <w:rFonts w:ascii="Consolas"/>
                <w:b w:val="false"/>
                <w:i w:val="false"/>
                <w:color w:val="000000"/>
                <w:sz w:val="20"/>
              </w:rPr>
              <w:t xml:space="preserve">
Сулейменова Г., </w:t>
            </w:r>
            <w:r>
              <w:br/>
            </w:r>
            <w:r>
              <w:rPr>
                <w:rFonts w:ascii="Consolas"/>
                <w:b w:val="false"/>
                <w:i w:val="false"/>
                <w:color w:val="000000"/>
                <w:sz w:val="20"/>
              </w:rPr>
              <w:t>
Муханбеткалиев А., Касымова А.,</w:t>
            </w:r>
            <w:r>
              <w:br/>
            </w:r>
            <w:r>
              <w:rPr>
                <w:rFonts w:ascii="Consolas"/>
                <w:b w:val="false"/>
                <w:i w:val="false"/>
                <w:color w:val="000000"/>
                <w:sz w:val="20"/>
              </w:rPr>
              <w:t>
Опря О.</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Русский язык. </w:t>
            </w:r>
            <w:r>
              <w:br/>
            </w:r>
            <w:r>
              <w:rPr>
                <w:rFonts w:ascii="Consolas"/>
                <w:b w:val="false"/>
                <w:i w:val="false"/>
                <w:color w:val="000000"/>
                <w:sz w:val="20"/>
              </w:rPr>
              <w:t>
Руководство для учителя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Клокова Е., </w:t>
            </w:r>
            <w:r>
              <w:br/>
            </w:r>
            <w:r>
              <w:rPr>
                <w:rFonts w:ascii="Consolas"/>
                <w:b w:val="false"/>
                <w:i w:val="false"/>
                <w:color w:val="000000"/>
                <w:sz w:val="20"/>
              </w:rPr>
              <w:t xml:space="preserve">
Белозерова О., </w:t>
            </w:r>
            <w:r>
              <w:br/>
            </w:r>
            <w:r>
              <w:rPr>
                <w:rFonts w:ascii="Consolas"/>
                <w:b w:val="false"/>
                <w:i w:val="false"/>
                <w:color w:val="000000"/>
                <w:sz w:val="20"/>
              </w:rPr>
              <w:t xml:space="preserve">
Ибраева Т., </w:t>
            </w:r>
            <w:r>
              <w:br/>
            </w:r>
            <w:r>
              <w:rPr>
                <w:rFonts w:ascii="Consolas"/>
                <w:b w:val="false"/>
                <w:i w:val="false"/>
                <w:color w:val="000000"/>
                <w:sz w:val="20"/>
              </w:rPr>
              <w:t xml:space="preserve">
Сулейменова Г., </w:t>
            </w:r>
            <w:r>
              <w:br/>
            </w:r>
            <w:r>
              <w:rPr>
                <w:rFonts w:ascii="Consolas"/>
                <w:b w:val="false"/>
                <w:i w:val="false"/>
                <w:color w:val="000000"/>
                <w:sz w:val="20"/>
              </w:rPr>
              <w:t xml:space="preserve">
Муханбеткалиев А., Касымова А., </w:t>
            </w:r>
            <w:r>
              <w:br/>
            </w:r>
            <w:r>
              <w:rPr>
                <w:rFonts w:ascii="Consolas"/>
                <w:b w:val="false"/>
                <w:i w:val="false"/>
                <w:color w:val="000000"/>
                <w:sz w:val="20"/>
              </w:rPr>
              <w:t>
Опря О.</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Русская литература.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Локтионова Н., Забинякова Г.</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Русская литература.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Локтионова Н., Забинякова Г.</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Русская литература.</w:t>
            </w:r>
            <w:r>
              <w:br/>
            </w:r>
            <w:r>
              <w:rPr>
                <w:rFonts w:ascii="Consolas"/>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Сафронова Л., Чаплышкина Т., </w:t>
            </w:r>
            <w:r>
              <w:br/>
            </w:r>
            <w:r>
              <w:rPr>
                <w:rFonts w:ascii="Consolas"/>
                <w:b w:val="false"/>
                <w:i w:val="false"/>
                <w:color w:val="000000"/>
                <w:sz w:val="20"/>
              </w:rPr>
              <w:t xml:space="preserve">
Свидова Н., </w:t>
            </w:r>
            <w:r>
              <w:br/>
            </w:r>
            <w:r>
              <w:rPr>
                <w:rFonts w:ascii="Consolas"/>
                <w:b w:val="false"/>
                <w:i w:val="false"/>
                <w:color w:val="000000"/>
                <w:sz w:val="20"/>
              </w:rPr>
              <w:t>
Белоус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Русская литература.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Сафронова Л., Чаплышкина Т., </w:t>
            </w:r>
            <w:r>
              <w:br/>
            </w:r>
            <w:r>
              <w:rPr>
                <w:rFonts w:ascii="Consolas"/>
                <w:b w:val="false"/>
                <w:i w:val="false"/>
                <w:color w:val="000000"/>
                <w:sz w:val="20"/>
              </w:rPr>
              <w:t xml:space="preserve">
Свидова Н., </w:t>
            </w:r>
            <w:r>
              <w:br/>
            </w:r>
            <w:r>
              <w:rPr>
                <w:rFonts w:ascii="Consolas"/>
                <w:b w:val="false"/>
                <w:i w:val="false"/>
                <w:color w:val="000000"/>
                <w:sz w:val="20"/>
              </w:rPr>
              <w:t>
Белоус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Русская литература. Дидактический материал</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Сафронова Л., Чаплышкина Т., </w:t>
            </w:r>
            <w:r>
              <w:br/>
            </w:r>
            <w:r>
              <w:rPr>
                <w:rFonts w:ascii="Consolas"/>
                <w:b w:val="false"/>
                <w:i w:val="false"/>
                <w:color w:val="000000"/>
                <w:sz w:val="20"/>
              </w:rPr>
              <w:t xml:space="preserve">
Свидова Н., </w:t>
            </w:r>
            <w:r>
              <w:br/>
            </w:r>
            <w:r>
              <w:rPr>
                <w:rFonts w:ascii="Consolas"/>
                <w:b w:val="false"/>
                <w:i w:val="false"/>
                <w:color w:val="000000"/>
                <w:sz w:val="20"/>
              </w:rPr>
              <w:t>
Белоус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Русская литература. Хрестоматия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Сафронова Л., Чаплышкина Т., </w:t>
            </w:r>
            <w:r>
              <w:br/>
            </w:r>
            <w:r>
              <w:rPr>
                <w:rFonts w:ascii="Consolas"/>
                <w:b w:val="false"/>
                <w:i w:val="false"/>
                <w:color w:val="000000"/>
                <w:sz w:val="20"/>
              </w:rPr>
              <w:t xml:space="preserve">
Свидова Н., </w:t>
            </w:r>
            <w:r>
              <w:br/>
            </w:r>
            <w:r>
              <w:rPr>
                <w:rFonts w:ascii="Consolas"/>
                <w:b w:val="false"/>
                <w:i w:val="false"/>
                <w:color w:val="000000"/>
                <w:sz w:val="20"/>
              </w:rPr>
              <w:t>
Белоус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Атамұра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Русская литература. </w:t>
            </w:r>
            <w:r>
              <w:br/>
            </w:r>
            <w:r>
              <w:rPr>
                <w:rFonts w:ascii="Consolas"/>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Бодрова Е.,</w:t>
            </w:r>
            <w:r>
              <w:br/>
            </w:r>
            <w:r>
              <w:rPr>
                <w:rFonts w:ascii="Consolas"/>
                <w:b w:val="false"/>
                <w:i w:val="false"/>
                <w:color w:val="000000"/>
                <w:sz w:val="20"/>
              </w:rPr>
              <w:t>
Фрэнк А.,</w:t>
            </w:r>
            <w:r>
              <w:br/>
            </w:r>
            <w:r>
              <w:rPr>
                <w:rFonts w:ascii="Consolas"/>
                <w:b w:val="false"/>
                <w:i w:val="false"/>
                <w:color w:val="000000"/>
                <w:sz w:val="20"/>
              </w:rPr>
              <w:t>
Кравченко О.,</w:t>
            </w:r>
            <w:r>
              <w:br/>
            </w:r>
            <w:r>
              <w:rPr>
                <w:rFonts w:ascii="Consolas"/>
                <w:b w:val="false"/>
                <w:i w:val="false"/>
                <w:color w:val="000000"/>
                <w:sz w:val="20"/>
              </w:rPr>
              <w:t>
Винникова 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w:t>
            </w:r>
            <w:r>
              <w:br/>
            </w:r>
            <w:r>
              <w:rPr>
                <w:rFonts w:ascii="Consolas"/>
                <w:b w:val="false"/>
                <w:i w:val="false"/>
                <w:color w:val="000000"/>
                <w:sz w:val="20"/>
              </w:rPr>
              <w:t>
Учебник. 1, 2 часть</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Алдамуратова Т., Байшоланова К., Байшоланов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Атамұра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Алдамуратова Т., Абдибаева С.</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Атамұра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Логические задачи</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Алдамуратова Т.</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Абылкасымова А., </w:t>
            </w:r>
            <w:r>
              <w:br/>
            </w:r>
            <w:r>
              <w:rPr>
                <w:rFonts w:ascii="Consolas"/>
                <w:b w:val="false"/>
                <w:i w:val="false"/>
                <w:color w:val="000000"/>
                <w:sz w:val="20"/>
              </w:rPr>
              <w:t xml:space="preserve">
Кучер Т., </w:t>
            </w:r>
            <w:r>
              <w:br/>
            </w:r>
            <w:r>
              <w:rPr>
                <w:rFonts w:ascii="Consolas"/>
                <w:b w:val="false"/>
                <w:i w:val="false"/>
                <w:color w:val="000000"/>
                <w:sz w:val="20"/>
              </w:rPr>
              <w:t>
Жумагулова З.</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Абылкасымова А., Кучер Т.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Сборник задач</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Кучер Т.,</w:t>
            </w:r>
            <w:r>
              <w:br/>
            </w:r>
            <w:r>
              <w:rPr>
                <w:rFonts w:ascii="Consolas"/>
                <w:b w:val="false"/>
                <w:i w:val="false"/>
                <w:color w:val="000000"/>
                <w:sz w:val="20"/>
              </w:rPr>
              <w:t xml:space="preserve">
 Жумагулова З., </w:t>
            </w:r>
            <w:r>
              <w:br/>
            </w:r>
            <w:r>
              <w:rPr>
                <w:rFonts w:ascii="Consolas"/>
                <w:b w:val="false"/>
                <w:i w:val="false"/>
                <w:color w:val="000000"/>
                <w:sz w:val="20"/>
              </w:rPr>
              <w:t>
Дюсов М.</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Информатика. </w:t>
            </w:r>
            <w:r>
              <w:br/>
            </w:r>
            <w:r>
              <w:rPr>
                <w:rFonts w:ascii="Consolas"/>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Мухамбетжанова С.,</w:t>
            </w:r>
            <w:r>
              <w:br/>
            </w:r>
            <w:r>
              <w:rPr>
                <w:rFonts w:ascii="Consolas"/>
                <w:b w:val="false"/>
                <w:i w:val="false"/>
                <w:color w:val="000000"/>
                <w:sz w:val="20"/>
              </w:rPr>
              <w:t>
Тен 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Информатика.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Мухамбетжанова С., Тен А.,</w:t>
            </w:r>
            <w:r>
              <w:br/>
            </w:r>
            <w:r>
              <w:rPr>
                <w:rFonts w:ascii="Consolas"/>
                <w:b w:val="false"/>
                <w:i w:val="false"/>
                <w:color w:val="000000"/>
                <w:sz w:val="20"/>
              </w:rPr>
              <w:t xml:space="preserve">
Рахметова Г., </w:t>
            </w:r>
            <w:r>
              <w:br/>
            </w:r>
            <w:r>
              <w:rPr>
                <w:rFonts w:ascii="Consolas"/>
                <w:b w:val="false"/>
                <w:i w:val="false"/>
                <w:color w:val="000000"/>
                <w:sz w:val="20"/>
              </w:rPr>
              <w:t>
Одинцова 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Обучающая алгоритмическая система "Верблюжонок"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Тен А.,</w:t>
            </w:r>
            <w:r>
              <w:br/>
            </w:r>
            <w:r>
              <w:rPr>
                <w:rFonts w:ascii="Consolas"/>
                <w:b w:val="false"/>
                <w:i w:val="false"/>
                <w:color w:val="000000"/>
                <w:sz w:val="20"/>
              </w:rPr>
              <w:t>
Сербин В.</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Информатика. </w:t>
            </w:r>
            <w:r>
              <w:br/>
            </w:r>
            <w:r>
              <w:rPr>
                <w:rFonts w:ascii="Consolas"/>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Копеева Г., </w:t>
            </w:r>
            <w:r>
              <w:br/>
            </w:r>
            <w:r>
              <w:rPr>
                <w:rFonts w:ascii="Consolas"/>
                <w:b w:val="false"/>
                <w:i w:val="false"/>
                <w:color w:val="000000"/>
                <w:sz w:val="20"/>
              </w:rPr>
              <w:t>
Дилманова 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Информатика. </w:t>
            </w:r>
            <w:r>
              <w:br/>
            </w:r>
            <w:r>
              <w:rPr>
                <w:rFonts w:ascii="Consolas"/>
                <w:b w:val="false"/>
                <w:i w:val="false"/>
                <w:color w:val="000000"/>
                <w:sz w:val="20"/>
              </w:rPr>
              <w:t>
Книга для учителя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Копеева Г., </w:t>
            </w:r>
            <w:r>
              <w:br/>
            </w:r>
            <w:r>
              <w:rPr>
                <w:rFonts w:ascii="Consolas"/>
                <w:b w:val="false"/>
                <w:i w:val="false"/>
                <w:color w:val="000000"/>
                <w:sz w:val="20"/>
              </w:rPr>
              <w:t>
Дилманова 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Естествознание. </w:t>
            </w:r>
            <w:r>
              <w:br/>
            </w:r>
            <w:r>
              <w:rPr>
                <w:rFonts w:ascii="Consolas"/>
                <w:b w:val="false"/>
                <w:i w:val="false"/>
                <w:color w:val="000000"/>
                <w:sz w:val="20"/>
              </w:rPr>
              <w:t>
Учебник. Часть 1, 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Верховцева Л.,</w:t>
            </w:r>
            <w:r>
              <w:br/>
            </w:r>
            <w:r>
              <w:rPr>
                <w:rFonts w:ascii="Consolas"/>
                <w:b w:val="false"/>
                <w:i w:val="false"/>
                <w:color w:val="000000"/>
                <w:sz w:val="20"/>
              </w:rPr>
              <w:t>
Костюченко О.,</w:t>
            </w:r>
            <w:r>
              <w:br/>
            </w:r>
            <w:r>
              <w:rPr>
                <w:rFonts w:ascii="Consolas"/>
                <w:b w:val="false"/>
                <w:i w:val="false"/>
                <w:color w:val="000000"/>
                <w:sz w:val="20"/>
              </w:rPr>
              <w:t>
Ушакова М.</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Естествознание. </w:t>
            </w:r>
            <w:r>
              <w:br/>
            </w:r>
            <w:r>
              <w:rPr>
                <w:rFonts w:ascii="Consolas"/>
                <w:b w:val="false"/>
                <w:i w:val="false"/>
                <w:color w:val="000000"/>
                <w:sz w:val="20"/>
              </w:rPr>
              <w:t xml:space="preserve">
Методическое пособие </w:t>
            </w:r>
            <w:r>
              <w:br/>
            </w:r>
            <w:r>
              <w:rPr>
                <w:rFonts w:ascii="Consolas"/>
                <w:b w:val="false"/>
                <w:i w:val="false"/>
                <w:color w:val="000000"/>
                <w:sz w:val="20"/>
              </w:rPr>
              <w:t>
Часть 1, 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Верховцева Л.,</w:t>
            </w:r>
            <w:r>
              <w:br/>
            </w:r>
            <w:r>
              <w:rPr>
                <w:rFonts w:ascii="Consolas"/>
                <w:b w:val="false"/>
                <w:i w:val="false"/>
                <w:color w:val="000000"/>
                <w:sz w:val="20"/>
              </w:rPr>
              <w:t>
Костюченко О.,</w:t>
            </w:r>
            <w:r>
              <w:br/>
            </w:r>
            <w:r>
              <w:rPr>
                <w:rFonts w:ascii="Consolas"/>
                <w:b w:val="false"/>
                <w:i w:val="false"/>
                <w:color w:val="000000"/>
                <w:sz w:val="20"/>
              </w:rPr>
              <w:t>
Ушакова М.</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Естествознание. </w:t>
            </w:r>
            <w:r>
              <w:br/>
            </w:r>
            <w:r>
              <w:rPr>
                <w:rFonts w:ascii="Consolas"/>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АксҰнова И., </w:t>
            </w:r>
            <w:r>
              <w:br/>
            </w:r>
            <w:r>
              <w:rPr>
                <w:rFonts w:ascii="Consolas"/>
                <w:b w:val="false"/>
                <w:i w:val="false"/>
                <w:color w:val="000000"/>
                <w:sz w:val="20"/>
              </w:rPr>
              <w:t xml:space="preserve">
Ибраева О., </w:t>
            </w:r>
            <w:r>
              <w:br/>
            </w:r>
            <w:r>
              <w:rPr>
                <w:rFonts w:ascii="Consolas"/>
                <w:b w:val="false"/>
                <w:i w:val="false"/>
                <w:color w:val="000000"/>
                <w:sz w:val="20"/>
              </w:rPr>
              <w:t xml:space="preserve">
Карсултанова А., </w:t>
            </w:r>
            <w:r>
              <w:br/>
            </w:r>
            <w:r>
              <w:rPr>
                <w:rFonts w:ascii="Consolas"/>
                <w:b w:val="false"/>
                <w:i w:val="false"/>
                <w:color w:val="000000"/>
                <w:sz w:val="20"/>
              </w:rPr>
              <w:t>
Ключанцева О.</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Естествознание. </w:t>
            </w:r>
            <w:r>
              <w:br/>
            </w:r>
            <w:r>
              <w:rPr>
                <w:rFonts w:ascii="Consolas"/>
                <w:b w:val="false"/>
                <w:i w:val="false"/>
                <w:color w:val="000000"/>
                <w:sz w:val="20"/>
              </w:rPr>
              <w:t>
Руководство для учителя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АксҰнова И., </w:t>
            </w:r>
            <w:r>
              <w:br/>
            </w:r>
            <w:r>
              <w:rPr>
                <w:rFonts w:ascii="Consolas"/>
                <w:b w:val="false"/>
                <w:i w:val="false"/>
                <w:color w:val="000000"/>
                <w:sz w:val="20"/>
              </w:rPr>
              <w:t xml:space="preserve">
Ибраева О., </w:t>
            </w:r>
            <w:r>
              <w:br/>
            </w:r>
            <w:r>
              <w:rPr>
                <w:rFonts w:ascii="Consolas"/>
                <w:b w:val="false"/>
                <w:i w:val="false"/>
                <w:color w:val="000000"/>
                <w:sz w:val="20"/>
              </w:rPr>
              <w:t xml:space="preserve">
Карсултанова А., </w:t>
            </w:r>
            <w:r>
              <w:br/>
            </w:r>
            <w:r>
              <w:rPr>
                <w:rFonts w:ascii="Consolas"/>
                <w:b w:val="false"/>
                <w:i w:val="false"/>
                <w:color w:val="000000"/>
                <w:sz w:val="20"/>
              </w:rPr>
              <w:t>
Ключанцева О.</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Естествознание. </w:t>
            </w:r>
            <w:r>
              <w:br/>
            </w:r>
            <w:r>
              <w:rPr>
                <w:rFonts w:ascii="Consolas"/>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Абдиманапов Б.,</w:t>
            </w:r>
            <w:r>
              <w:br/>
            </w:r>
            <w:r>
              <w:rPr>
                <w:rFonts w:ascii="Consolas"/>
                <w:b w:val="false"/>
                <w:i w:val="false"/>
                <w:color w:val="000000"/>
                <w:sz w:val="20"/>
              </w:rPr>
              <w:t>
Абулгазиев 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Естествознание. </w:t>
            </w:r>
            <w:r>
              <w:br/>
            </w:r>
            <w:r>
              <w:rPr>
                <w:rFonts w:ascii="Consolas"/>
                <w:b w:val="false"/>
                <w:i w:val="false"/>
                <w:color w:val="000000"/>
                <w:sz w:val="20"/>
              </w:rPr>
              <w:t>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Сулейменова Г.,</w:t>
            </w:r>
            <w:r>
              <w:br/>
            </w:r>
            <w:r>
              <w:rPr>
                <w:rFonts w:ascii="Consolas"/>
                <w:b w:val="false"/>
                <w:i w:val="false"/>
                <w:color w:val="000000"/>
                <w:sz w:val="20"/>
              </w:rPr>
              <w:t>
Бошакова Н.</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Сборник практических заданий по естествознанию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Абдиманапов Б.,</w:t>
            </w:r>
            <w:r>
              <w:br/>
            </w:r>
            <w:r>
              <w:rPr>
                <w:rFonts w:ascii="Consolas"/>
                <w:b w:val="false"/>
                <w:i w:val="false"/>
                <w:color w:val="000000"/>
                <w:sz w:val="20"/>
              </w:rPr>
              <w:t>
Абулгазиев 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Естествознание. </w:t>
            </w:r>
            <w:r>
              <w:br/>
            </w:r>
            <w:r>
              <w:rPr>
                <w:rFonts w:ascii="Consolas"/>
                <w:b w:val="false"/>
                <w:i w:val="false"/>
                <w:color w:val="000000"/>
                <w:sz w:val="20"/>
              </w:rPr>
              <w:t>
Атлас с комплектом контурных карт</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Абдиманапов Б.,</w:t>
            </w:r>
            <w:r>
              <w:br/>
            </w:r>
            <w:r>
              <w:rPr>
                <w:rFonts w:ascii="Consolas"/>
                <w:b w:val="false"/>
                <w:i w:val="false"/>
                <w:color w:val="000000"/>
                <w:sz w:val="20"/>
              </w:rPr>
              <w:t>
Искакова 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История Казахстана.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Кумеков Б., </w:t>
            </w:r>
            <w:r>
              <w:br/>
            </w:r>
            <w:r>
              <w:rPr>
                <w:rFonts w:ascii="Consolas"/>
                <w:b w:val="false"/>
                <w:i w:val="false"/>
                <w:color w:val="000000"/>
                <w:sz w:val="20"/>
              </w:rPr>
              <w:t>
Жумаганбетов Т., Игликова 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История Казахстана.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Кумеков Б., Жумаганбетов Т., Игликова 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История Казахстана.</w:t>
            </w:r>
            <w:r>
              <w:br/>
            </w:r>
            <w:r>
              <w:rPr>
                <w:rFonts w:ascii="Consolas"/>
                <w:b w:val="false"/>
                <w:i w:val="false"/>
                <w:color w:val="000000"/>
                <w:sz w:val="20"/>
              </w:rPr>
              <w:t>
Дидактические материалы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Кумеков Б., Жумаганбетов Т., Игликова 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История Казахстана. Хрестоматия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Кумеков Б., </w:t>
            </w:r>
            <w:r>
              <w:br/>
            </w:r>
            <w:r>
              <w:rPr>
                <w:rFonts w:ascii="Consolas"/>
                <w:b w:val="false"/>
                <w:i w:val="false"/>
                <w:color w:val="000000"/>
                <w:sz w:val="20"/>
              </w:rPr>
              <w:t>
Жумаганбетов Т., Игликова 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История Казахстана.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Ахметова С., </w:t>
            </w:r>
            <w:r>
              <w:br/>
            </w:r>
            <w:r>
              <w:rPr>
                <w:rFonts w:ascii="Consolas"/>
                <w:b w:val="false"/>
                <w:i w:val="false"/>
                <w:color w:val="000000"/>
                <w:sz w:val="20"/>
              </w:rPr>
              <w:t xml:space="preserve">
Ибраева А., </w:t>
            </w:r>
            <w:r>
              <w:br/>
            </w:r>
            <w:r>
              <w:rPr>
                <w:rFonts w:ascii="Consolas"/>
                <w:b w:val="false"/>
                <w:i w:val="false"/>
                <w:color w:val="000000"/>
                <w:sz w:val="20"/>
              </w:rPr>
              <w:t xml:space="preserve">
Кулымбетова А., </w:t>
            </w:r>
            <w:r>
              <w:br/>
            </w:r>
            <w:r>
              <w:rPr>
                <w:rFonts w:ascii="Consolas"/>
                <w:b w:val="false"/>
                <w:i w:val="false"/>
                <w:color w:val="000000"/>
                <w:sz w:val="20"/>
              </w:rPr>
              <w:t xml:space="preserve">
Магзумова А., </w:t>
            </w:r>
            <w:r>
              <w:br/>
            </w:r>
            <w:r>
              <w:rPr>
                <w:rFonts w:ascii="Consolas"/>
                <w:b w:val="false"/>
                <w:i w:val="false"/>
                <w:color w:val="000000"/>
                <w:sz w:val="20"/>
              </w:rPr>
              <w:t>
Маркабаева 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История Казахстана. Руководство для учителя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Ахметова С., </w:t>
            </w:r>
            <w:r>
              <w:br/>
            </w:r>
            <w:r>
              <w:rPr>
                <w:rFonts w:ascii="Consolas"/>
                <w:b w:val="false"/>
                <w:i w:val="false"/>
                <w:color w:val="000000"/>
                <w:sz w:val="20"/>
              </w:rPr>
              <w:t xml:space="preserve">
Ибраева А., </w:t>
            </w:r>
            <w:r>
              <w:br/>
            </w:r>
            <w:r>
              <w:rPr>
                <w:rFonts w:ascii="Consolas"/>
                <w:b w:val="false"/>
                <w:i w:val="false"/>
                <w:color w:val="000000"/>
                <w:sz w:val="20"/>
              </w:rPr>
              <w:t xml:space="preserve">
Кулымбетова А., </w:t>
            </w:r>
            <w:r>
              <w:br/>
            </w:r>
            <w:r>
              <w:rPr>
                <w:rFonts w:ascii="Consolas"/>
                <w:b w:val="false"/>
                <w:i w:val="false"/>
                <w:color w:val="000000"/>
                <w:sz w:val="20"/>
              </w:rPr>
              <w:t xml:space="preserve">
Магзумова А., </w:t>
            </w:r>
            <w:r>
              <w:br/>
            </w:r>
            <w:r>
              <w:rPr>
                <w:rFonts w:ascii="Consolas"/>
                <w:b w:val="false"/>
                <w:i w:val="false"/>
                <w:color w:val="000000"/>
                <w:sz w:val="20"/>
              </w:rPr>
              <w:t>
Маркабаева 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Всемирная история. </w:t>
            </w:r>
            <w:r>
              <w:br/>
            </w:r>
            <w:r>
              <w:rPr>
                <w:rFonts w:ascii="Consolas"/>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Букаева Б., </w:t>
            </w:r>
            <w:r>
              <w:br/>
            </w:r>
            <w:r>
              <w:rPr>
                <w:rFonts w:ascii="Consolas"/>
                <w:b w:val="false"/>
                <w:i w:val="false"/>
                <w:color w:val="000000"/>
                <w:sz w:val="20"/>
              </w:rPr>
              <w:t xml:space="preserve">
Зикирина Г., </w:t>
            </w:r>
            <w:r>
              <w:br/>
            </w:r>
            <w:r>
              <w:rPr>
                <w:rFonts w:ascii="Consolas"/>
                <w:b w:val="false"/>
                <w:i w:val="false"/>
                <w:color w:val="000000"/>
                <w:sz w:val="20"/>
              </w:rPr>
              <w:t>
Макашева Ж.,</w:t>
            </w:r>
            <w:r>
              <w:br/>
            </w:r>
            <w:r>
              <w:rPr>
                <w:rFonts w:ascii="Consolas"/>
                <w:b w:val="false"/>
                <w:i w:val="false"/>
                <w:color w:val="000000"/>
                <w:sz w:val="20"/>
              </w:rPr>
              <w:t>
Мукатаева Д.,</w:t>
            </w:r>
            <w:r>
              <w:br/>
            </w:r>
            <w:r>
              <w:rPr>
                <w:rFonts w:ascii="Consolas"/>
                <w:b w:val="false"/>
                <w:i w:val="false"/>
                <w:color w:val="000000"/>
                <w:sz w:val="20"/>
              </w:rPr>
              <w:t>
Тен И.</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Всемирная история. Руководство для учителя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Букаева Б., </w:t>
            </w:r>
            <w:r>
              <w:br/>
            </w:r>
            <w:r>
              <w:rPr>
                <w:rFonts w:ascii="Consolas"/>
                <w:b w:val="false"/>
                <w:i w:val="false"/>
                <w:color w:val="000000"/>
                <w:sz w:val="20"/>
              </w:rPr>
              <w:t xml:space="preserve">
Зикирина Г., </w:t>
            </w:r>
            <w:r>
              <w:br/>
            </w:r>
            <w:r>
              <w:rPr>
                <w:rFonts w:ascii="Consolas"/>
                <w:b w:val="false"/>
                <w:i w:val="false"/>
                <w:color w:val="000000"/>
                <w:sz w:val="20"/>
              </w:rPr>
              <w:t>
Макашева Ж.,</w:t>
            </w:r>
            <w:r>
              <w:br/>
            </w:r>
            <w:r>
              <w:rPr>
                <w:rFonts w:ascii="Consolas"/>
                <w:b w:val="false"/>
                <w:i w:val="false"/>
                <w:color w:val="000000"/>
                <w:sz w:val="20"/>
              </w:rPr>
              <w:t>
Мукатаева Д.,</w:t>
            </w:r>
            <w:r>
              <w:br/>
            </w:r>
            <w:r>
              <w:rPr>
                <w:rFonts w:ascii="Consolas"/>
                <w:b w:val="false"/>
                <w:i w:val="false"/>
                <w:color w:val="000000"/>
                <w:sz w:val="20"/>
              </w:rPr>
              <w:t>
Тен И.</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АОО "Назарбаев интеллектуальные школы"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43.</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Всемирная история. </w:t>
            </w:r>
            <w:r>
              <w:br/>
            </w:r>
            <w:r>
              <w:rPr>
                <w:rFonts w:ascii="Consolas"/>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Тулебаев Т.,</w:t>
            </w:r>
            <w:r>
              <w:br/>
            </w:r>
            <w:r>
              <w:rPr>
                <w:rFonts w:ascii="Consolas"/>
                <w:b w:val="false"/>
                <w:i w:val="false"/>
                <w:color w:val="000000"/>
                <w:sz w:val="20"/>
              </w:rPr>
              <w:t>
Момынтаева Л.,</w:t>
            </w:r>
            <w:r>
              <w:br/>
            </w:r>
            <w:r>
              <w:rPr>
                <w:rFonts w:ascii="Consolas"/>
                <w:b w:val="false"/>
                <w:i w:val="false"/>
                <w:color w:val="000000"/>
                <w:sz w:val="20"/>
              </w:rPr>
              <w:t>
Толбаева 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44.</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Всемирная история.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Толбаева Л.,</w:t>
            </w:r>
            <w:r>
              <w:br/>
            </w:r>
            <w:r>
              <w:rPr>
                <w:rFonts w:ascii="Consolas"/>
                <w:b w:val="false"/>
                <w:i w:val="false"/>
                <w:color w:val="000000"/>
                <w:sz w:val="20"/>
              </w:rPr>
              <w:t>
Момынтаева Л.,</w:t>
            </w:r>
            <w:r>
              <w:br/>
            </w:r>
            <w:r>
              <w:rPr>
                <w:rFonts w:ascii="Consolas"/>
                <w:b w:val="false"/>
                <w:i w:val="false"/>
                <w:color w:val="000000"/>
                <w:sz w:val="20"/>
              </w:rPr>
              <w:t>
Махаева А.</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45.</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Самопознание. </w:t>
            </w:r>
            <w:r>
              <w:br/>
            </w:r>
            <w:r>
              <w:rPr>
                <w:rFonts w:ascii="Consolas"/>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Калиева Г., </w:t>
            </w:r>
            <w:r>
              <w:br/>
            </w:r>
            <w:r>
              <w:rPr>
                <w:rFonts w:ascii="Consolas"/>
                <w:b w:val="false"/>
                <w:i w:val="false"/>
                <w:color w:val="000000"/>
                <w:sz w:val="20"/>
              </w:rPr>
              <w:t xml:space="preserve">
Карабутова А., </w:t>
            </w:r>
            <w:r>
              <w:br/>
            </w:r>
            <w:r>
              <w:rPr>
                <w:rFonts w:ascii="Consolas"/>
                <w:b w:val="false"/>
                <w:i w:val="false"/>
                <w:color w:val="000000"/>
                <w:sz w:val="20"/>
              </w:rPr>
              <w:t xml:space="preserve">
Лосева Е., </w:t>
            </w:r>
            <w:r>
              <w:br/>
            </w:r>
            <w:r>
              <w:rPr>
                <w:rFonts w:ascii="Consolas"/>
                <w:b w:val="false"/>
                <w:i w:val="false"/>
                <w:color w:val="000000"/>
                <w:sz w:val="20"/>
              </w:rPr>
              <w:t>
Рудькова Т.</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Бөбек</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Самопознание. Методическое пособие для учителя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Калиева Г., </w:t>
            </w:r>
            <w:r>
              <w:br/>
            </w:r>
            <w:r>
              <w:rPr>
                <w:rFonts w:ascii="Consolas"/>
                <w:b w:val="false"/>
                <w:i w:val="false"/>
                <w:color w:val="000000"/>
                <w:sz w:val="20"/>
              </w:rPr>
              <w:t xml:space="preserve">
Карабутова А., </w:t>
            </w:r>
            <w:r>
              <w:br/>
            </w:r>
            <w:r>
              <w:rPr>
                <w:rFonts w:ascii="Consolas"/>
                <w:b w:val="false"/>
                <w:i w:val="false"/>
                <w:color w:val="000000"/>
                <w:sz w:val="20"/>
              </w:rPr>
              <w:t xml:space="preserve">
Лосева Е., </w:t>
            </w:r>
            <w:r>
              <w:br/>
            </w:r>
            <w:r>
              <w:rPr>
                <w:rFonts w:ascii="Consolas"/>
                <w:b w:val="false"/>
                <w:i w:val="false"/>
                <w:color w:val="000000"/>
                <w:sz w:val="20"/>
              </w:rPr>
              <w:t>
Рудькова Т.</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Бөбек</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47.</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Учебник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Кульманова Ш., Сулейменова Б., Токжанов Т., </w:t>
            </w:r>
            <w:r>
              <w:br/>
            </w:r>
            <w:r>
              <w:rPr>
                <w:rFonts w:ascii="Consolas"/>
                <w:b w:val="false"/>
                <w:i w:val="false"/>
                <w:color w:val="000000"/>
                <w:sz w:val="20"/>
              </w:rPr>
              <w:t>
Сивакова И.</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48.</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Методическое руководство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Кульманова Ш., Сулейменова Б., </w:t>
            </w:r>
            <w:r>
              <w:br/>
            </w:r>
            <w:r>
              <w:rPr>
                <w:rFonts w:ascii="Consolas"/>
                <w:b w:val="false"/>
                <w:i w:val="false"/>
                <w:color w:val="000000"/>
                <w:sz w:val="20"/>
              </w:rPr>
              <w:t>
Сивакова И.</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Нотная хрестоматия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Сост.:</w:t>
            </w:r>
            <w:r>
              <w:br/>
            </w:r>
            <w:r>
              <w:rPr>
                <w:rFonts w:ascii="Consolas"/>
                <w:b w:val="false"/>
                <w:i w:val="false"/>
                <w:color w:val="000000"/>
                <w:sz w:val="20"/>
              </w:rPr>
              <w:t xml:space="preserve">
Кульманова Ш., Сулейменова Б., </w:t>
            </w:r>
            <w:r>
              <w:br/>
            </w:r>
            <w:r>
              <w:rPr>
                <w:rFonts w:ascii="Consolas"/>
                <w:b w:val="false"/>
                <w:i w:val="false"/>
                <w:color w:val="000000"/>
                <w:sz w:val="20"/>
              </w:rPr>
              <w:t>
Мирманов Н., Токжанов Т.</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Фонохрестоматия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Сост.:</w:t>
            </w:r>
            <w:r>
              <w:br/>
            </w:r>
            <w:r>
              <w:rPr>
                <w:rFonts w:ascii="Consolas"/>
                <w:b w:val="false"/>
                <w:i w:val="false"/>
                <w:color w:val="000000"/>
                <w:sz w:val="20"/>
              </w:rPr>
              <w:t xml:space="preserve">
Кульманова Ш., Сулейменова Б., </w:t>
            </w:r>
            <w:r>
              <w:br/>
            </w:r>
            <w:r>
              <w:rPr>
                <w:rFonts w:ascii="Consolas"/>
                <w:b w:val="false"/>
                <w:i w:val="false"/>
                <w:color w:val="000000"/>
                <w:sz w:val="20"/>
              </w:rPr>
              <w:t>
Мирманов Н.</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51.</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Художественный труд (вариант для мальчиков). Учебник +CD</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Чукалин В., </w:t>
            </w:r>
            <w:r>
              <w:br/>
            </w:r>
            <w:r>
              <w:rPr>
                <w:rFonts w:ascii="Consolas"/>
                <w:b w:val="false"/>
                <w:i w:val="false"/>
                <w:color w:val="000000"/>
                <w:sz w:val="20"/>
              </w:rPr>
              <w:t xml:space="preserve">
Танбаев Х., </w:t>
            </w:r>
            <w:r>
              <w:br/>
            </w:r>
            <w:r>
              <w:rPr>
                <w:rFonts w:ascii="Consolas"/>
                <w:b w:val="false"/>
                <w:i w:val="false"/>
                <w:color w:val="000000"/>
                <w:sz w:val="20"/>
              </w:rPr>
              <w:t xml:space="preserve">
Развенкова И., </w:t>
            </w:r>
            <w:r>
              <w:br/>
            </w:r>
            <w:r>
              <w:rPr>
                <w:rFonts w:ascii="Consolas"/>
                <w:b w:val="false"/>
                <w:i w:val="false"/>
                <w:color w:val="000000"/>
                <w:sz w:val="20"/>
              </w:rPr>
              <w:t xml:space="preserve">
Лосенко О., </w:t>
            </w:r>
            <w:r>
              <w:br/>
            </w:r>
            <w:r>
              <w:rPr>
                <w:rFonts w:ascii="Consolas"/>
                <w:b w:val="false"/>
                <w:i w:val="false"/>
                <w:color w:val="000000"/>
                <w:sz w:val="20"/>
              </w:rPr>
              <w:t>
Велькер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52.</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Художественный труд (вариант для мальчиков). Методическое руководство +CD</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Чукалин В., </w:t>
            </w:r>
            <w:r>
              <w:br/>
            </w:r>
            <w:r>
              <w:rPr>
                <w:rFonts w:ascii="Consolas"/>
                <w:b w:val="false"/>
                <w:i w:val="false"/>
                <w:color w:val="000000"/>
                <w:sz w:val="20"/>
              </w:rPr>
              <w:t xml:space="preserve">
Танбаев Х., </w:t>
            </w:r>
            <w:r>
              <w:br/>
            </w:r>
            <w:r>
              <w:rPr>
                <w:rFonts w:ascii="Consolas"/>
                <w:b w:val="false"/>
                <w:i w:val="false"/>
                <w:color w:val="000000"/>
                <w:sz w:val="20"/>
              </w:rPr>
              <w:t xml:space="preserve">
Развенкова И., </w:t>
            </w:r>
            <w:r>
              <w:br/>
            </w:r>
            <w:r>
              <w:rPr>
                <w:rFonts w:ascii="Consolas"/>
                <w:b w:val="false"/>
                <w:i w:val="false"/>
                <w:color w:val="000000"/>
                <w:sz w:val="20"/>
              </w:rPr>
              <w:t xml:space="preserve">
Лосенко О., </w:t>
            </w:r>
            <w:r>
              <w:br/>
            </w:r>
            <w:r>
              <w:rPr>
                <w:rFonts w:ascii="Consolas"/>
                <w:b w:val="false"/>
                <w:i w:val="false"/>
                <w:color w:val="000000"/>
                <w:sz w:val="20"/>
              </w:rPr>
              <w:t>
Велькер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53.</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Художественный труд (вариант для девочек) Учебник+CD</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Алимсаева Р.,</w:t>
            </w:r>
            <w:r>
              <w:br/>
            </w:r>
            <w:r>
              <w:rPr>
                <w:rFonts w:ascii="Consolas"/>
                <w:b w:val="false"/>
                <w:i w:val="false"/>
                <w:color w:val="000000"/>
                <w:sz w:val="20"/>
              </w:rPr>
              <w:t>
Развенкова И.,</w:t>
            </w:r>
            <w:r>
              <w:br/>
            </w:r>
            <w:r>
              <w:rPr>
                <w:rFonts w:ascii="Consolas"/>
                <w:b w:val="false"/>
                <w:i w:val="false"/>
                <w:color w:val="000000"/>
                <w:sz w:val="20"/>
              </w:rPr>
              <w:t xml:space="preserve">
Лосенко О., </w:t>
            </w:r>
            <w:r>
              <w:br/>
            </w:r>
            <w:r>
              <w:rPr>
                <w:rFonts w:ascii="Consolas"/>
                <w:b w:val="false"/>
                <w:i w:val="false"/>
                <w:color w:val="000000"/>
                <w:sz w:val="20"/>
              </w:rPr>
              <w:t>
Велькер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54.</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Художественный труд (вариант для девочек) Методическое руководство + CD</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Алимсаева Р.,</w:t>
            </w:r>
            <w:r>
              <w:br/>
            </w:r>
            <w:r>
              <w:rPr>
                <w:rFonts w:ascii="Consolas"/>
                <w:b w:val="false"/>
                <w:i w:val="false"/>
                <w:color w:val="000000"/>
                <w:sz w:val="20"/>
              </w:rPr>
              <w:t>
Развенкова И.,</w:t>
            </w:r>
            <w:r>
              <w:br/>
            </w:r>
            <w:r>
              <w:rPr>
                <w:rFonts w:ascii="Consolas"/>
                <w:b w:val="false"/>
                <w:i w:val="false"/>
                <w:color w:val="000000"/>
                <w:sz w:val="20"/>
              </w:rPr>
              <w:t xml:space="preserve">
Лосенко О., </w:t>
            </w:r>
            <w:r>
              <w:br/>
            </w:r>
            <w:r>
              <w:rPr>
                <w:rFonts w:ascii="Consolas"/>
                <w:b w:val="false"/>
                <w:i w:val="false"/>
                <w:color w:val="000000"/>
                <w:sz w:val="20"/>
              </w:rPr>
              <w:t>
Велькер Е.</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bl>
    <w:p>
      <w:pPr>
        <w:spacing w:after="0"/>
        <w:ind w:left="0"/>
        <w:jc w:val="left"/>
      </w:pPr>
      <w:r>
        <w:rPr>
          <w:rFonts w:ascii="Consolas"/>
          <w:b w:val="false"/>
          <w:i w:val="false"/>
          <w:color w:val="000000"/>
          <w:sz w:val="20"/>
        </w:rPr>
        <w:t>
       ";</w:t>
      </w:r>
    </w:p>
    <w:bookmarkStart w:name="z39" w:id="25"/>
    <w:p>
      <w:pPr>
        <w:spacing w:after="0"/>
        <w:ind w:left="0"/>
        <w:jc w:val="left"/>
      </w:pPr>
      <w:r>
        <w:rPr>
          <w:rFonts w:ascii="Consolas"/>
          <w:b w:val="false"/>
          <w:i w:val="false"/>
          <w:color w:val="000000"/>
          <w:sz w:val="20"/>
        </w:rPr>
        <w:t>
      реттік нөмірлері 55-89-жолдар алынып тасталсын;</w:t>
      </w:r>
    </w:p>
    <w:bookmarkEnd w:id="25"/>
    <w:bookmarkStart w:name="z40" w:id="26"/>
    <w:p>
      <w:pPr>
        <w:spacing w:after="0"/>
        <w:ind w:left="0"/>
        <w:jc w:val="left"/>
      </w:pPr>
      <w:r>
        <w:rPr>
          <w:rFonts w:ascii="Consolas"/>
          <w:b w:val="false"/>
          <w:i w:val="false"/>
          <w:color w:val="000000"/>
          <w:sz w:val="20"/>
        </w:rPr>
        <w:t>
      "Қазақ тілінде оқыту" деген бөлімде:</w:t>
      </w:r>
    </w:p>
    <w:bookmarkEnd w:id="26"/>
    <w:bookmarkStart w:name="z41" w:id="27"/>
    <w:p>
      <w:pPr>
        <w:spacing w:after="0"/>
        <w:ind w:left="0"/>
        <w:jc w:val="left"/>
      </w:pPr>
      <w:r>
        <w:rPr>
          <w:rFonts w:ascii="Consolas"/>
          <w:b w:val="false"/>
          <w:i w:val="false"/>
          <w:color w:val="000000"/>
          <w:sz w:val="20"/>
        </w:rPr>
        <w:t>
      "7-сынып" деген кіші бөлімде:</w:t>
      </w:r>
    </w:p>
    <w:bookmarkEnd w:id="27"/>
    <w:bookmarkStart w:name="z42" w:id="28"/>
    <w:p>
      <w:pPr>
        <w:spacing w:after="0"/>
        <w:ind w:left="0"/>
        <w:jc w:val="left"/>
      </w:pPr>
      <w:r>
        <w:rPr>
          <w:rFonts w:ascii="Consolas"/>
          <w:b w:val="false"/>
          <w:i w:val="false"/>
          <w:color w:val="000000"/>
          <w:sz w:val="20"/>
        </w:rPr>
        <w:t>
      реттік нөмірлері 1-65-жолдар мынадай редакцияда жазылсын:</w:t>
      </w:r>
    </w:p>
    <w:bookmarkEnd w:id="28"/>
    <w:p>
      <w:pPr>
        <w:spacing w:after="0"/>
        <w:ind w:left="0"/>
        <w:jc w:val="left"/>
      </w:pPr>
      <w:r>
        <w:rPr>
          <w:rFonts w:ascii="Consolas"/>
          <w:b w:val="false"/>
          <w:i w:val="false"/>
          <w:color w:val="000000"/>
          <w:sz w:val="20"/>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4467"/>
        <w:gridCol w:w="1138"/>
        <w:gridCol w:w="2368"/>
        <w:gridCol w:w="2698"/>
      </w:tblGrid>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тiлi.</w:t>
            </w:r>
            <w:r>
              <w:br/>
            </w:r>
            <w:r>
              <w:rPr>
                <w:rFonts w:ascii="Consolas"/>
                <w:b w:val="false"/>
                <w:i w:val="false"/>
                <w:color w:val="000000"/>
                <w:sz w:val="20"/>
              </w:rPr>
              <w:t>
Оқулық+ аудиодиск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Қапалбек, </w:t>
            </w:r>
            <w:r>
              <w:br/>
            </w:r>
            <w:r>
              <w:rPr>
                <w:rFonts w:ascii="Consolas"/>
                <w:b w:val="false"/>
                <w:i w:val="false"/>
                <w:color w:val="000000"/>
                <w:sz w:val="20"/>
              </w:rPr>
              <w:t xml:space="preserve">
С. Жантасова, </w:t>
            </w:r>
            <w:r>
              <w:br/>
            </w:r>
            <w:r>
              <w:rPr>
                <w:rFonts w:ascii="Consolas"/>
                <w:b w:val="false"/>
                <w:i w:val="false"/>
                <w:color w:val="000000"/>
                <w:sz w:val="20"/>
              </w:rPr>
              <w:t>
Т. Мадиева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тiлi. </w:t>
            </w:r>
            <w:r>
              <w:br/>
            </w:r>
            <w:r>
              <w:rPr>
                <w:rFonts w:ascii="Consolas"/>
                <w:b w:val="false"/>
                <w:i w:val="false"/>
                <w:color w:val="000000"/>
                <w:sz w:val="20"/>
              </w:rPr>
              <w:t>
Әдiстемелiк нұсқау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Қапалбек, </w:t>
            </w:r>
            <w:r>
              <w:br/>
            </w:r>
            <w:r>
              <w:rPr>
                <w:rFonts w:ascii="Consolas"/>
                <w:b w:val="false"/>
                <w:i w:val="false"/>
                <w:color w:val="000000"/>
                <w:sz w:val="20"/>
              </w:rPr>
              <w:t>
С. Жантасова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Оқулық + үнтаспа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 Косымова, </w:t>
            </w:r>
            <w:r>
              <w:br/>
            </w:r>
            <w:r>
              <w:rPr>
                <w:rFonts w:ascii="Consolas"/>
                <w:b w:val="false"/>
                <w:i w:val="false"/>
                <w:color w:val="000000"/>
                <w:sz w:val="20"/>
              </w:rPr>
              <w:t xml:space="preserve">
Р. Рахметова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Оқыту әдістемесі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 Косымова,</w:t>
            </w:r>
            <w:r>
              <w:br/>
            </w:r>
            <w:r>
              <w:rPr>
                <w:rFonts w:ascii="Consolas"/>
                <w:b w:val="false"/>
                <w:i w:val="false"/>
                <w:color w:val="000000"/>
                <w:sz w:val="20"/>
              </w:rPr>
              <w:t xml:space="preserve">
Р. Рахметова, </w:t>
            </w:r>
            <w:r>
              <w:br/>
            </w:r>
            <w:r>
              <w:rPr>
                <w:rFonts w:ascii="Consolas"/>
                <w:b w:val="false"/>
                <w:i w:val="false"/>
                <w:color w:val="000000"/>
                <w:sz w:val="20"/>
              </w:rPr>
              <w:t xml:space="preserve">
А. Юсуп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Оқулық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 Ермекова,</w:t>
            </w:r>
            <w:r>
              <w:br/>
            </w:r>
            <w:r>
              <w:rPr>
                <w:rFonts w:ascii="Consolas"/>
                <w:b w:val="false"/>
                <w:i w:val="false"/>
                <w:color w:val="000000"/>
                <w:sz w:val="20"/>
              </w:rPr>
              <w:t>
Н. Ильясова,</w:t>
            </w:r>
            <w:r>
              <w:br/>
            </w:r>
            <w:r>
              <w:rPr>
                <w:rFonts w:ascii="Consolas"/>
                <w:b w:val="false"/>
                <w:i w:val="false"/>
                <w:color w:val="000000"/>
                <w:sz w:val="20"/>
              </w:rPr>
              <w:t>
Г. Тоқтыбаева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Мұғалім кітабы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 Ермекова,</w:t>
            </w:r>
            <w:r>
              <w:br/>
            </w:r>
            <w:r>
              <w:rPr>
                <w:rFonts w:ascii="Consolas"/>
                <w:b w:val="false"/>
                <w:i w:val="false"/>
                <w:color w:val="000000"/>
                <w:sz w:val="20"/>
              </w:rPr>
              <w:t>
Н. Ильясова,</w:t>
            </w:r>
            <w:r>
              <w:br/>
            </w:r>
            <w:r>
              <w:rPr>
                <w:rFonts w:ascii="Consolas"/>
                <w:b w:val="false"/>
                <w:i w:val="false"/>
                <w:color w:val="000000"/>
                <w:sz w:val="20"/>
              </w:rPr>
              <w:t>
Г. Тоқтыбаева,</w:t>
            </w:r>
            <w:r>
              <w:br/>
            </w:r>
            <w:r>
              <w:rPr>
                <w:rFonts w:ascii="Consolas"/>
                <w:b w:val="false"/>
                <w:i w:val="false"/>
                <w:color w:val="000000"/>
                <w:sz w:val="20"/>
              </w:rPr>
              <w:t>
К. Бертілеуова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Дидактикалық материалдар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 Ермекова,</w:t>
            </w:r>
            <w:r>
              <w:br/>
            </w:r>
            <w:r>
              <w:rPr>
                <w:rFonts w:ascii="Consolas"/>
                <w:b w:val="false"/>
                <w:i w:val="false"/>
                <w:color w:val="000000"/>
                <w:sz w:val="20"/>
              </w:rPr>
              <w:t xml:space="preserve">
Г. Абдирасилова, </w:t>
            </w:r>
            <w:r>
              <w:br/>
            </w:r>
            <w:r>
              <w:rPr>
                <w:rFonts w:ascii="Consolas"/>
                <w:b w:val="false"/>
                <w:i w:val="false"/>
                <w:color w:val="000000"/>
                <w:sz w:val="20"/>
              </w:rPr>
              <w:t>
С. Оданова,</w:t>
            </w:r>
            <w:r>
              <w:br/>
            </w:r>
            <w:r>
              <w:rPr>
                <w:rFonts w:ascii="Consolas"/>
                <w:b w:val="false"/>
                <w:i w:val="false"/>
                <w:color w:val="000000"/>
                <w:sz w:val="20"/>
              </w:rPr>
              <w:t>
Р. Мунасаева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Диктанттар мен мазмұндамалар жинағы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 Ермекова,</w:t>
            </w:r>
            <w:r>
              <w:br/>
            </w:r>
            <w:r>
              <w:rPr>
                <w:rFonts w:ascii="Consolas"/>
                <w:b w:val="false"/>
                <w:i w:val="false"/>
                <w:color w:val="000000"/>
                <w:sz w:val="20"/>
              </w:rPr>
              <w:t>
С. Оданова,</w:t>
            </w:r>
            <w:r>
              <w:br/>
            </w:r>
            <w:r>
              <w:rPr>
                <w:rFonts w:ascii="Consolas"/>
                <w:b w:val="false"/>
                <w:i w:val="false"/>
                <w:color w:val="000000"/>
                <w:sz w:val="20"/>
              </w:rPr>
              <w:t>
К. Бертілеуова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әдебиетi. </w:t>
            </w:r>
            <w:r>
              <w:br/>
            </w:r>
            <w:r>
              <w:rPr>
                <w:rFonts w:ascii="Consolas"/>
                <w:b w:val="false"/>
                <w:i w:val="false"/>
                <w:color w:val="000000"/>
                <w:sz w:val="20"/>
              </w:rPr>
              <w:t>
Оқулық + аудиодиск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Керімбекова, </w:t>
            </w:r>
            <w:r>
              <w:br/>
            </w:r>
            <w:r>
              <w:rPr>
                <w:rFonts w:ascii="Consolas"/>
                <w:b w:val="false"/>
                <w:i w:val="false"/>
                <w:color w:val="000000"/>
                <w:sz w:val="20"/>
              </w:rPr>
              <w:t>
Ә. Қуанышбаева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әдебиетi. </w:t>
            </w:r>
            <w:r>
              <w:br/>
            </w:r>
            <w:r>
              <w:rPr>
                <w:rFonts w:ascii="Consolas"/>
                <w:b w:val="false"/>
                <w:i w:val="false"/>
                <w:color w:val="000000"/>
                <w:sz w:val="20"/>
              </w:rPr>
              <w:t>
Әдiстемелiк нұсқау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Керімбекова, </w:t>
            </w:r>
            <w:r>
              <w:br/>
            </w:r>
            <w:r>
              <w:rPr>
                <w:rFonts w:ascii="Consolas"/>
                <w:b w:val="false"/>
                <w:i w:val="false"/>
                <w:color w:val="000000"/>
                <w:sz w:val="20"/>
              </w:rPr>
              <w:t xml:space="preserve">
Ә. Қуанышбаева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әдебиетi. </w:t>
            </w:r>
            <w:r>
              <w:br/>
            </w:r>
            <w:r>
              <w:rPr>
                <w:rFonts w:ascii="Consolas"/>
                <w:b w:val="false"/>
                <w:i w:val="false"/>
                <w:color w:val="000000"/>
                <w:sz w:val="20"/>
              </w:rPr>
              <w:t>
Хрестоматия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Керімбекова, </w:t>
            </w:r>
            <w:r>
              <w:br/>
            </w:r>
            <w:r>
              <w:rPr>
                <w:rFonts w:ascii="Consolas"/>
                <w:b w:val="false"/>
                <w:i w:val="false"/>
                <w:color w:val="000000"/>
                <w:sz w:val="20"/>
              </w:rPr>
              <w:t xml:space="preserve">
Ә. Қуанышбаева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әдебиеті.</w:t>
            </w:r>
            <w:r>
              <w:br/>
            </w:r>
            <w:r>
              <w:rPr>
                <w:rFonts w:ascii="Consolas"/>
                <w:b w:val="false"/>
                <w:i w:val="false"/>
                <w:color w:val="000000"/>
                <w:sz w:val="20"/>
              </w:rPr>
              <w:t>
Оқулық + CD</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Ақтанова,</w:t>
            </w:r>
            <w:r>
              <w:br/>
            </w:r>
            <w:r>
              <w:rPr>
                <w:rFonts w:ascii="Consolas"/>
                <w:b w:val="false"/>
                <w:i w:val="false"/>
                <w:color w:val="000000"/>
                <w:sz w:val="20"/>
              </w:rPr>
              <w:t>
А. Жундибаева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әдебиеті.</w:t>
            </w:r>
            <w:r>
              <w:br/>
            </w:r>
            <w:r>
              <w:rPr>
                <w:rFonts w:ascii="Consolas"/>
                <w:b w:val="false"/>
                <w:i w:val="false"/>
                <w:color w:val="000000"/>
                <w:sz w:val="20"/>
              </w:rPr>
              <w:t>
Оқыту әдістемесі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Ақтанова,</w:t>
            </w:r>
            <w:r>
              <w:br/>
            </w:r>
            <w:r>
              <w:rPr>
                <w:rFonts w:ascii="Consolas"/>
                <w:b w:val="false"/>
                <w:i w:val="false"/>
                <w:color w:val="000000"/>
                <w:sz w:val="20"/>
              </w:rPr>
              <w:t>
А. Жундибаева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әдебиеті. </w:t>
            </w:r>
            <w:r>
              <w:br/>
            </w:r>
            <w:r>
              <w:rPr>
                <w:rFonts w:ascii="Consolas"/>
                <w:b w:val="false"/>
                <w:i w:val="false"/>
                <w:color w:val="000000"/>
                <w:sz w:val="20"/>
              </w:rPr>
              <w:t>
Хрестоматия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Ақтанова,</w:t>
            </w:r>
            <w:r>
              <w:br/>
            </w:r>
            <w:r>
              <w:rPr>
                <w:rFonts w:ascii="Consolas"/>
                <w:b w:val="false"/>
                <w:i w:val="false"/>
                <w:color w:val="000000"/>
                <w:sz w:val="20"/>
              </w:rPr>
              <w:t xml:space="preserve">
А. Жундибаева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әдебиеті. </w:t>
            </w:r>
            <w:r>
              <w:br/>
            </w:r>
            <w:r>
              <w:rPr>
                <w:rFonts w:ascii="Consolas"/>
                <w:b w:val="false"/>
                <w:i w:val="false"/>
                <w:color w:val="000000"/>
                <w:sz w:val="20"/>
              </w:rPr>
              <w:t>
Оқулық + CD</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Тұрсынғалиева,</w:t>
            </w:r>
            <w:r>
              <w:br/>
            </w:r>
            <w:r>
              <w:rPr>
                <w:rFonts w:ascii="Consolas"/>
                <w:b w:val="false"/>
                <w:i w:val="false"/>
                <w:color w:val="000000"/>
                <w:sz w:val="20"/>
              </w:rPr>
              <w:t>
Р. Зайкенова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әдебиеті. </w:t>
            </w:r>
            <w:r>
              <w:br/>
            </w:r>
            <w:r>
              <w:rPr>
                <w:rFonts w:ascii="Consolas"/>
                <w:b w:val="false"/>
                <w:i w:val="false"/>
                <w:color w:val="000000"/>
                <w:sz w:val="20"/>
              </w:rPr>
              <w:t>
Мұғалім кітабы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Тұрсынғалиева,</w:t>
            </w:r>
            <w:r>
              <w:br/>
            </w:r>
            <w:r>
              <w:rPr>
                <w:rFonts w:ascii="Consolas"/>
                <w:b w:val="false"/>
                <w:i w:val="false"/>
                <w:color w:val="000000"/>
                <w:sz w:val="20"/>
              </w:rPr>
              <w:t>
Р. Зайкенова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әдебиеті. Хрестоматия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Тұрсынғалиева,</w:t>
            </w:r>
            <w:r>
              <w:br/>
            </w:r>
            <w:r>
              <w:rPr>
                <w:rFonts w:ascii="Consolas"/>
                <w:b w:val="false"/>
                <w:i w:val="false"/>
                <w:color w:val="000000"/>
                <w:sz w:val="20"/>
              </w:rPr>
              <w:t>
Р. Зайкенова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Русский язык и литература. </w:t>
            </w:r>
            <w:r>
              <w:br/>
            </w:r>
            <w:r>
              <w:rPr>
                <w:rFonts w:ascii="Consolas"/>
                <w:b w:val="false"/>
                <w:i w:val="false"/>
                <w:color w:val="000000"/>
                <w:sz w:val="20"/>
              </w:rPr>
              <w:t>
Учебник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Жанпеис У., </w:t>
            </w:r>
            <w:r>
              <w:br/>
            </w:r>
            <w:r>
              <w:rPr>
                <w:rFonts w:ascii="Consolas"/>
                <w:b w:val="false"/>
                <w:i w:val="false"/>
                <w:color w:val="000000"/>
                <w:sz w:val="20"/>
              </w:rPr>
              <w:t>
Озекбаева Н.</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Русский язык и литература. Методическое руководство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Жанпеис У., </w:t>
            </w:r>
            <w:r>
              <w:br/>
            </w:r>
            <w:r>
              <w:rPr>
                <w:rFonts w:ascii="Consolas"/>
                <w:b w:val="false"/>
                <w:i w:val="false"/>
                <w:color w:val="000000"/>
                <w:sz w:val="20"/>
              </w:rPr>
              <w:t>
Озекбаева Н.</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Оқулық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 Шыныбеков, </w:t>
            </w:r>
            <w:r>
              <w:br/>
            </w:r>
            <w:r>
              <w:rPr>
                <w:rFonts w:ascii="Consolas"/>
                <w:b w:val="false"/>
                <w:i w:val="false"/>
                <w:color w:val="000000"/>
                <w:sz w:val="20"/>
              </w:rPr>
              <w:t>
Д. Шыныбеков</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w:t>
            </w:r>
            <w:r>
              <w:br/>
            </w:r>
            <w:r>
              <w:rPr>
                <w:rFonts w:ascii="Consolas"/>
                <w:b w:val="false"/>
                <w:i w:val="false"/>
                <w:color w:val="000000"/>
                <w:sz w:val="20"/>
              </w:rPr>
              <w:t>
Оқыту әдiстемесi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 Шыныбеков, </w:t>
            </w:r>
            <w:r>
              <w:br/>
            </w:r>
            <w:r>
              <w:rPr>
                <w:rFonts w:ascii="Consolas"/>
                <w:b w:val="false"/>
                <w:i w:val="false"/>
                <w:color w:val="000000"/>
                <w:sz w:val="20"/>
              </w:rPr>
              <w:t>
Д. Шыныбеков</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Дидактикалық материалдар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 Шыныбеков</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Оқулық. 1, 2 бөлім</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 Әбілқасымова, </w:t>
            </w:r>
            <w:r>
              <w:br/>
            </w:r>
            <w:r>
              <w:rPr>
                <w:rFonts w:ascii="Consolas"/>
                <w:b w:val="false"/>
                <w:i w:val="false"/>
                <w:color w:val="000000"/>
                <w:sz w:val="20"/>
              </w:rPr>
              <w:t xml:space="preserve">
В. Смирнов, </w:t>
            </w:r>
            <w:r>
              <w:br/>
            </w:r>
            <w:r>
              <w:rPr>
                <w:rFonts w:ascii="Consolas"/>
                <w:b w:val="false"/>
                <w:i w:val="false"/>
                <w:color w:val="000000"/>
                <w:sz w:val="20"/>
              </w:rPr>
              <w:t xml:space="preserve">
Т. Кучер, </w:t>
            </w:r>
            <w:r>
              <w:br/>
            </w:r>
            <w:r>
              <w:rPr>
                <w:rFonts w:ascii="Consolas"/>
                <w:b w:val="false"/>
                <w:i w:val="false"/>
                <w:color w:val="000000"/>
                <w:sz w:val="20"/>
              </w:rPr>
              <w:t xml:space="preserve">
В. Корчевский, </w:t>
            </w:r>
            <w:r>
              <w:br/>
            </w:r>
            <w:r>
              <w:rPr>
                <w:rFonts w:ascii="Consolas"/>
                <w:b w:val="false"/>
                <w:i w:val="false"/>
                <w:color w:val="000000"/>
                <w:sz w:val="20"/>
              </w:rPr>
              <w:t xml:space="preserve">
З. Жұмағұлова, </w:t>
            </w:r>
            <w:r>
              <w:br/>
            </w:r>
            <w:r>
              <w:rPr>
                <w:rFonts w:ascii="Consolas"/>
                <w:b w:val="false"/>
                <w:i w:val="false"/>
                <w:color w:val="000000"/>
                <w:sz w:val="20"/>
              </w:rPr>
              <w:t>
Е. Тұяқов</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Әдiстемелiк нұсқау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 Әбілқасымова, </w:t>
            </w:r>
            <w:r>
              <w:br/>
            </w:r>
            <w:r>
              <w:rPr>
                <w:rFonts w:ascii="Consolas"/>
                <w:b w:val="false"/>
                <w:i w:val="false"/>
                <w:color w:val="000000"/>
                <w:sz w:val="20"/>
              </w:rPr>
              <w:t xml:space="preserve">
В. Смирнов, </w:t>
            </w:r>
            <w:r>
              <w:br/>
            </w:r>
            <w:r>
              <w:rPr>
                <w:rFonts w:ascii="Consolas"/>
                <w:b w:val="false"/>
                <w:i w:val="false"/>
                <w:color w:val="000000"/>
                <w:sz w:val="20"/>
              </w:rPr>
              <w:t xml:space="preserve">
Т. Кучер, </w:t>
            </w:r>
            <w:r>
              <w:br/>
            </w:r>
            <w:r>
              <w:rPr>
                <w:rFonts w:ascii="Consolas"/>
                <w:b w:val="false"/>
                <w:i w:val="false"/>
                <w:color w:val="000000"/>
                <w:sz w:val="20"/>
              </w:rPr>
              <w:t>
Е. Тұяқов</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Есептер жинағы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 Тұяқов, </w:t>
            </w:r>
            <w:r>
              <w:br/>
            </w:r>
            <w:r>
              <w:rPr>
                <w:rFonts w:ascii="Consolas"/>
                <w:b w:val="false"/>
                <w:i w:val="false"/>
                <w:color w:val="000000"/>
                <w:sz w:val="20"/>
              </w:rPr>
              <w:t>
Л. Жумалиева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Информатика.</w:t>
            </w:r>
            <w:r>
              <w:br/>
            </w:r>
            <w:r>
              <w:rPr>
                <w:rFonts w:ascii="Consolas"/>
                <w:b w:val="false"/>
                <w:i w:val="false"/>
                <w:color w:val="000000"/>
                <w:sz w:val="20"/>
              </w:rPr>
              <w:t>
Оқулық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 Мухамбетжанова, </w:t>
            </w:r>
            <w:r>
              <w:br/>
            </w:r>
            <w:r>
              <w:rPr>
                <w:rFonts w:ascii="Consolas"/>
                <w:b w:val="false"/>
                <w:i w:val="false"/>
                <w:color w:val="000000"/>
                <w:sz w:val="20"/>
              </w:rPr>
              <w:t xml:space="preserve">
А. Тен, </w:t>
            </w:r>
            <w:r>
              <w:br/>
            </w:r>
            <w:r>
              <w:rPr>
                <w:rFonts w:ascii="Consolas"/>
                <w:b w:val="false"/>
                <w:i w:val="false"/>
                <w:color w:val="000000"/>
                <w:sz w:val="20"/>
              </w:rPr>
              <w:t>
Д. Исабаева,</w:t>
            </w:r>
            <w:r>
              <w:br/>
            </w:r>
            <w:r>
              <w:rPr>
                <w:rFonts w:ascii="Consolas"/>
                <w:b w:val="false"/>
                <w:i w:val="false"/>
                <w:color w:val="000000"/>
                <w:sz w:val="20"/>
              </w:rPr>
              <w:t xml:space="preserve">
В. Сербин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Информатика. </w:t>
            </w:r>
            <w:r>
              <w:br/>
            </w:r>
            <w:r>
              <w:rPr>
                <w:rFonts w:ascii="Consolas"/>
                <w:b w:val="false"/>
                <w:i w:val="false"/>
                <w:color w:val="000000"/>
                <w:sz w:val="20"/>
              </w:rPr>
              <w:t>
 Әдістемелік нұсқау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 Мухамбетжанова, </w:t>
            </w:r>
            <w:r>
              <w:br/>
            </w:r>
            <w:r>
              <w:rPr>
                <w:rFonts w:ascii="Consolas"/>
                <w:b w:val="false"/>
                <w:i w:val="false"/>
                <w:color w:val="000000"/>
                <w:sz w:val="20"/>
              </w:rPr>
              <w:t xml:space="preserve">
А. Тен, </w:t>
            </w:r>
            <w:r>
              <w:br/>
            </w:r>
            <w:r>
              <w:rPr>
                <w:rFonts w:ascii="Consolas"/>
                <w:b w:val="false"/>
                <w:i w:val="false"/>
                <w:color w:val="000000"/>
                <w:sz w:val="20"/>
              </w:rPr>
              <w:t xml:space="preserve">
Б. Ахмадуллаева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Информатика. </w:t>
            </w:r>
            <w:r>
              <w:br/>
            </w:r>
            <w:r>
              <w:rPr>
                <w:rFonts w:ascii="Consolas"/>
                <w:b w:val="false"/>
                <w:i w:val="false"/>
                <w:color w:val="000000"/>
                <w:sz w:val="20"/>
              </w:rPr>
              <w:t>
Оқулық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Қадырқұлов, </w:t>
            </w:r>
            <w:r>
              <w:br/>
            </w:r>
            <w:r>
              <w:rPr>
                <w:rFonts w:ascii="Consolas"/>
                <w:b w:val="false"/>
                <w:i w:val="false"/>
                <w:color w:val="000000"/>
                <w:sz w:val="20"/>
              </w:rPr>
              <w:t>
А. Рыскулбекова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Информатика.</w:t>
            </w:r>
            <w:r>
              <w:br/>
            </w:r>
            <w:r>
              <w:rPr>
                <w:rFonts w:ascii="Consolas"/>
                <w:b w:val="false"/>
                <w:i w:val="false"/>
                <w:color w:val="000000"/>
                <w:sz w:val="20"/>
              </w:rPr>
              <w:t>
Әдiстемелiк нұсқау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Қадырқұлов, </w:t>
            </w:r>
            <w:r>
              <w:br/>
            </w:r>
            <w:r>
              <w:rPr>
                <w:rFonts w:ascii="Consolas"/>
                <w:b w:val="false"/>
                <w:i w:val="false"/>
                <w:color w:val="000000"/>
                <w:sz w:val="20"/>
              </w:rPr>
              <w:t>
А. Рыскулбекова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География. </w:t>
            </w:r>
            <w:r>
              <w:br/>
            </w:r>
            <w:r>
              <w:rPr>
                <w:rFonts w:ascii="Consolas"/>
                <w:b w:val="false"/>
                <w:i w:val="false"/>
                <w:color w:val="000000"/>
                <w:sz w:val="20"/>
              </w:rPr>
              <w:t>
Оқулық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 Егорина, </w:t>
            </w:r>
            <w:r>
              <w:br/>
            </w:r>
            <w:r>
              <w:rPr>
                <w:rFonts w:ascii="Consolas"/>
                <w:b w:val="false"/>
                <w:i w:val="false"/>
                <w:color w:val="000000"/>
                <w:sz w:val="20"/>
              </w:rPr>
              <w:t>
С. Нүркенова,</w:t>
            </w:r>
            <w:r>
              <w:br/>
            </w:r>
            <w:r>
              <w:rPr>
                <w:rFonts w:ascii="Consolas"/>
                <w:b w:val="false"/>
                <w:i w:val="false"/>
                <w:color w:val="000000"/>
                <w:sz w:val="20"/>
              </w:rPr>
              <w:t>
Е. Шимина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География. </w:t>
            </w:r>
            <w:r>
              <w:br/>
            </w:r>
            <w:r>
              <w:rPr>
                <w:rFonts w:ascii="Consolas"/>
                <w:b w:val="false"/>
                <w:i w:val="false"/>
                <w:color w:val="000000"/>
                <w:sz w:val="20"/>
              </w:rPr>
              <w:t>
Оқыту әдістемесі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Нүркенова,</w:t>
            </w:r>
            <w:r>
              <w:br/>
            </w:r>
            <w:r>
              <w:rPr>
                <w:rFonts w:ascii="Consolas"/>
                <w:b w:val="false"/>
                <w:i w:val="false"/>
                <w:color w:val="000000"/>
                <w:sz w:val="20"/>
              </w:rPr>
              <w:t>
А. Егорина,</w:t>
            </w:r>
            <w:r>
              <w:br/>
            </w:r>
            <w:r>
              <w:rPr>
                <w:rFonts w:ascii="Consolas"/>
                <w:b w:val="false"/>
                <w:i w:val="false"/>
                <w:color w:val="000000"/>
                <w:sz w:val="20"/>
              </w:rPr>
              <w:t>
Е. Шимина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География. </w:t>
            </w:r>
            <w:r>
              <w:br/>
            </w:r>
            <w:r>
              <w:rPr>
                <w:rFonts w:ascii="Consolas"/>
                <w:b w:val="false"/>
                <w:i w:val="false"/>
                <w:color w:val="000000"/>
                <w:sz w:val="20"/>
              </w:rPr>
              <w:t xml:space="preserve">
Атлас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 Егорина, </w:t>
            </w:r>
            <w:r>
              <w:br/>
            </w:r>
            <w:r>
              <w:rPr>
                <w:rFonts w:ascii="Consolas"/>
                <w:b w:val="false"/>
                <w:i w:val="false"/>
                <w:color w:val="000000"/>
                <w:sz w:val="20"/>
              </w:rPr>
              <w:t xml:space="preserve">
С. Нүркенова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География. </w:t>
            </w:r>
            <w:r>
              <w:br/>
            </w:r>
            <w:r>
              <w:rPr>
                <w:rFonts w:ascii="Consolas"/>
                <w:b w:val="false"/>
                <w:i w:val="false"/>
                <w:color w:val="000000"/>
                <w:sz w:val="20"/>
              </w:rPr>
              <w:t>
Оқулық.1, 2 бөлім</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Қаратабанов, </w:t>
            </w:r>
            <w:r>
              <w:br/>
            </w:r>
            <w:r>
              <w:rPr>
                <w:rFonts w:ascii="Consolas"/>
                <w:b w:val="false"/>
                <w:i w:val="false"/>
                <w:color w:val="000000"/>
                <w:sz w:val="20"/>
              </w:rPr>
              <w:t>
Ж. Байметова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География.</w:t>
            </w:r>
            <w:r>
              <w:br/>
            </w:r>
            <w:r>
              <w:rPr>
                <w:rFonts w:ascii="Consolas"/>
                <w:b w:val="false"/>
                <w:i w:val="false"/>
                <w:color w:val="000000"/>
                <w:sz w:val="20"/>
              </w:rPr>
              <w:t>
Әдістемелік құрал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Қаратабанов, </w:t>
            </w:r>
            <w:r>
              <w:br/>
            </w:r>
            <w:r>
              <w:rPr>
                <w:rFonts w:ascii="Consolas"/>
                <w:b w:val="false"/>
                <w:i w:val="false"/>
                <w:color w:val="000000"/>
                <w:sz w:val="20"/>
              </w:rPr>
              <w:t>
Ж. Байметова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Биология. </w:t>
            </w:r>
            <w:r>
              <w:br/>
            </w:r>
            <w:r>
              <w:rPr>
                <w:rFonts w:ascii="Consolas"/>
                <w:b w:val="false"/>
                <w:i w:val="false"/>
                <w:color w:val="000000"/>
                <w:sz w:val="20"/>
              </w:rPr>
              <w:t>
Оқулық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 Соловьева, </w:t>
            </w:r>
            <w:r>
              <w:br/>
            </w:r>
            <w:r>
              <w:rPr>
                <w:rFonts w:ascii="Consolas"/>
                <w:b w:val="false"/>
                <w:i w:val="false"/>
                <w:color w:val="000000"/>
                <w:sz w:val="20"/>
              </w:rPr>
              <w:t>
Б. Ибраимова,</w:t>
            </w:r>
            <w:r>
              <w:br/>
            </w:r>
            <w:r>
              <w:rPr>
                <w:rFonts w:ascii="Consolas"/>
                <w:b w:val="false"/>
                <w:i w:val="false"/>
                <w:color w:val="000000"/>
                <w:sz w:val="20"/>
              </w:rPr>
              <w:t>
Ж. Алина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Биология. </w:t>
            </w:r>
            <w:r>
              <w:br/>
            </w:r>
            <w:r>
              <w:rPr>
                <w:rFonts w:ascii="Consolas"/>
                <w:b w:val="false"/>
                <w:i w:val="false"/>
                <w:color w:val="000000"/>
                <w:sz w:val="20"/>
              </w:rPr>
              <w:t>
Оқыту әдістемесі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 Соловьева, </w:t>
            </w:r>
            <w:r>
              <w:br/>
            </w:r>
            <w:r>
              <w:rPr>
                <w:rFonts w:ascii="Consolas"/>
                <w:b w:val="false"/>
                <w:i w:val="false"/>
                <w:color w:val="000000"/>
                <w:sz w:val="20"/>
              </w:rPr>
              <w:t>
Б. Ибраимова,</w:t>
            </w:r>
            <w:r>
              <w:br/>
            </w:r>
            <w:r>
              <w:rPr>
                <w:rFonts w:ascii="Consolas"/>
                <w:b w:val="false"/>
                <w:i w:val="false"/>
                <w:color w:val="000000"/>
                <w:sz w:val="20"/>
              </w:rPr>
              <w:t>
Ж. Алина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Биология. </w:t>
            </w:r>
            <w:r>
              <w:br/>
            </w:r>
            <w:r>
              <w:rPr>
                <w:rFonts w:ascii="Consolas"/>
                <w:b w:val="false"/>
                <w:i w:val="false"/>
                <w:color w:val="000000"/>
                <w:sz w:val="20"/>
              </w:rPr>
              <w:t>
Оқулық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 Очкур, </w:t>
            </w:r>
            <w:r>
              <w:br/>
            </w:r>
            <w:r>
              <w:rPr>
                <w:rFonts w:ascii="Consolas"/>
                <w:b w:val="false"/>
                <w:i w:val="false"/>
                <w:color w:val="000000"/>
                <w:sz w:val="20"/>
              </w:rPr>
              <w:t>
Ж. Құрманғалиева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Биология. </w:t>
            </w:r>
            <w:r>
              <w:br/>
            </w:r>
            <w:r>
              <w:rPr>
                <w:rFonts w:ascii="Consolas"/>
                <w:b w:val="false"/>
                <w:i w:val="false"/>
                <w:color w:val="000000"/>
                <w:sz w:val="20"/>
              </w:rPr>
              <w:t>
Әдiстемелiк нұсқау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 Очкур, </w:t>
            </w:r>
            <w:r>
              <w:br/>
            </w:r>
            <w:r>
              <w:rPr>
                <w:rFonts w:ascii="Consolas"/>
                <w:b w:val="false"/>
                <w:i w:val="false"/>
                <w:color w:val="000000"/>
                <w:sz w:val="20"/>
              </w:rPr>
              <w:t>
Ж. Құрманғалиева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Физика. </w:t>
            </w:r>
            <w:r>
              <w:br/>
            </w:r>
            <w:r>
              <w:rPr>
                <w:rFonts w:ascii="Consolas"/>
                <w:b w:val="false"/>
                <w:i w:val="false"/>
                <w:color w:val="000000"/>
                <w:sz w:val="20"/>
              </w:rPr>
              <w:t>
Оқулық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 Тоқбергенова, </w:t>
            </w:r>
            <w:r>
              <w:br/>
            </w:r>
            <w:r>
              <w:rPr>
                <w:rFonts w:ascii="Consolas"/>
                <w:b w:val="false"/>
                <w:i w:val="false"/>
                <w:color w:val="000000"/>
                <w:sz w:val="20"/>
              </w:rPr>
              <w:t>
Б. Кронгарт</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Физика. </w:t>
            </w:r>
            <w:r>
              <w:br/>
            </w:r>
            <w:r>
              <w:rPr>
                <w:rFonts w:ascii="Consolas"/>
                <w:b w:val="false"/>
                <w:i w:val="false"/>
                <w:color w:val="000000"/>
                <w:sz w:val="20"/>
              </w:rPr>
              <w:t>
Әдiстемелiк нұсқау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 Тоқбергенова, </w:t>
            </w:r>
            <w:r>
              <w:br/>
            </w:r>
            <w:r>
              <w:rPr>
                <w:rFonts w:ascii="Consolas"/>
                <w:b w:val="false"/>
                <w:i w:val="false"/>
                <w:color w:val="000000"/>
                <w:sz w:val="20"/>
              </w:rPr>
              <w:t xml:space="preserve">
Д. Тұрсынбаева, </w:t>
            </w:r>
            <w:r>
              <w:br/>
            </w:r>
            <w:r>
              <w:rPr>
                <w:rFonts w:ascii="Consolas"/>
                <w:b w:val="false"/>
                <w:i w:val="false"/>
                <w:color w:val="000000"/>
                <w:sz w:val="20"/>
              </w:rPr>
              <w:t>
Б. Ерженбек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41.</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Физика.</w:t>
            </w:r>
            <w:r>
              <w:br/>
            </w:r>
            <w:r>
              <w:rPr>
                <w:rFonts w:ascii="Consolas"/>
                <w:b w:val="false"/>
                <w:i w:val="false"/>
                <w:color w:val="000000"/>
                <w:sz w:val="20"/>
              </w:rPr>
              <w:t>
Оқулық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Башарұлы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Физика.</w:t>
            </w:r>
            <w:r>
              <w:br/>
            </w:r>
            <w:r>
              <w:rPr>
                <w:rFonts w:ascii="Consolas"/>
                <w:b w:val="false"/>
                <w:i w:val="false"/>
                <w:color w:val="000000"/>
                <w:sz w:val="20"/>
              </w:rPr>
              <w:t>
Әдістемелік нұсқау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Башарұлы, </w:t>
            </w:r>
            <w:r>
              <w:br/>
            </w:r>
            <w:r>
              <w:rPr>
                <w:rFonts w:ascii="Consolas"/>
                <w:b w:val="false"/>
                <w:i w:val="false"/>
                <w:color w:val="000000"/>
                <w:sz w:val="20"/>
              </w:rPr>
              <w:t xml:space="preserve">
Ш. Шуиншина, </w:t>
            </w:r>
            <w:r>
              <w:br/>
            </w:r>
            <w:r>
              <w:rPr>
                <w:rFonts w:ascii="Consolas"/>
                <w:b w:val="false"/>
                <w:i w:val="false"/>
                <w:color w:val="000000"/>
                <w:sz w:val="20"/>
              </w:rPr>
              <w:t xml:space="preserve">
К. Сейфоллина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43.</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Физика. </w:t>
            </w:r>
            <w:r>
              <w:br/>
            </w:r>
            <w:r>
              <w:rPr>
                <w:rFonts w:ascii="Consolas"/>
                <w:b w:val="false"/>
                <w:i w:val="false"/>
                <w:color w:val="000000"/>
                <w:sz w:val="20"/>
              </w:rPr>
              <w:t>
Есептер мен жаттығулар жинағы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 Кронгарт,</w:t>
            </w:r>
            <w:r>
              <w:br/>
            </w:r>
            <w:r>
              <w:rPr>
                <w:rFonts w:ascii="Consolas"/>
                <w:b w:val="false"/>
                <w:i w:val="false"/>
                <w:color w:val="000000"/>
                <w:sz w:val="20"/>
              </w:rPr>
              <w:t xml:space="preserve">
В. Кем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44.</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Химия. </w:t>
            </w:r>
            <w:r>
              <w:br/>
            </w:r>
            <w:r>
              <w:rPr>
                <w:rFonts w:ascii="Consolas"/>
                <w:b w:val="false"/>
                <w:i w:val="false"/>
                <w:color w:val="000000"/>
                <w:sz w:val="20"/>
              </w:rPr>
              <w:t>
Оқулық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 Оспанова, </w:t>
            </w:r>
            <w:r>
              <w:br/>
            </w:r>
            <w:r>
              <w:rPr>
                <w:rFonts w:ascii="Consolas"/>
                <w:b w:val="false"/>
                <w:i w:val="false"/>
                <w:color w:val="000000"/>
                <w:sz w:val="20"/>
              </w:rPr>
              <w:t>
Т. Белоусова,</w:t>
            </w:r>
            <w:r>
              <w:br/>
            </w:r>
            <w:r>
              <w:rPr>
                <w:rFonts w:ascii="Consolas"/>
                <w:b w:val="false"/>
                <w:i w:val="false"/>
                <w:color w:val="000000"/>
                <w:sz w:val="20"/>
              </w:rPr>
              <w:t>
Қ. Аухадиева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45.</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Химия. </w:t>
            </w:r>
            <w:r>
              <w:br/>
            </w:r>
            <w:r>
              <w:rPr>
                <w:rFonts w:ascii="Consolas"/>
                <w:b w:val="false"/>
                <w:i w:val="false"/>
                <w:color w:val="000000"/>
                <w:sz w:val="20"/>
              </w:rPr>
              <w:t>
Әдiстемелiк нұсқау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 Аухадиева, </w:t>
            </w:r>
            <w:r>
              <w:br/>
            </w:r>
            <w:r>
              <w:rPr>
                <w:rFonts w:ascii="Consolas"/>
                <w:b w:val="false"/>
                <w:i w:val="false"/>
                <w:color w:val="000000"/>
                <w:sz w:val="20"/>
              </w:rPr>
              <w:t xml:space="preserve">
Т. Белоусова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Химия. </w:t>
            </w:r>
            <w:r>
              <w:br/>
            </w:r>
            <w:r>
              <w:rPr>
                <w:rFonts w:ascii="Consolas"/>
                <w:b w:val="false"/>
                <w:i w:val="false"/>
                <w:color w:val="000000"/>
                <w:sz w:val="20"/>
              </w:rPr>
              <w:t>
Дидактикалық материалдар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 Оспанова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47.</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тарихы. </w:t>
            </w:r>
            <w:r>
              <w:br/>
            </w:r>
            <w:r>
              <w:rPr>
                <w:rFonts w:ascii="Consolas"/>
                <w:b w:val="false"/>
                <w:i w:val="false"/>
                <w:color w:val="000000"/>
                <w:sz w:val="20"/>
              </w:rPr>
              <w:t>
Оқулық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 Бакина, </w:t>
            </w:r>
            <w:r>
              <w:br/>
            </w:r>
            <w:r>
              <w:rPr>
                <w:rFonts w:ascii="Consolas"/>
                <w:b w:val="false"/>
                <w:i w:val="false"/>
                <w:color w:val="000000"/>
                <w:sz w:val="20"/>
              </w:rPr>
              <w:t xml:space="preserve">
Н. Жанақова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48.</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тарихы. </w:t>
            </w:r>
            <w:r>
              <w:br/>
            </w:r>
            <w:r>
              <w:rPr>
                <w:rFonts w:ascii="Consolas"/>
                <w:b w:val="false"/>
                <w:i w:val="false"/>
                <w:color w:val="000000"/>
                <w:sz w:val="20"/>
              </w:rPr>
              <w:t>
Оқыту әдістемесі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 Бакина, </w:t>
            </w:r>
            <w:r>
              <w:br/>
            </w:r>
            <w:r>
              <w:rPr>
                <w:rFonts w:ascii="Consolas"/>
                <w:b w:val="false"/>
                <w:i w:val="false"/>
                <w:color w:val="000000"/>
                <w:sz w:val="20"/>
              </w:rPr>
              <w:t xml:space="preserve">
Н. Жанақова, </w:t>
            </w:r>
            <w:r>
              <w:br/>
            </w:r>
            <w:r>
              <w:rPr>
                <w:rFonts w:ascii="Consolas"/>
                <w:b w:val="false"/>
                <w:i w:val="false"/>
                <w:color w:val="000000"/>
                <w:sz w:val="20"/>
              </w:rPr>
              <w:t xml:space="preserve">
О. Соскин, </w:t>
            </w:r>
            <w:r>
              <w:br/>
            </w:r>
            <w:r>
              <w:rPr>
                <w:rFonts w:ascii="Consolas"/>
                <w:b w:val="false"/>
                <w:i w:val="false"/>
                <w:color w:val="000000"/>
                <w:sz w:val="20"/>
              </w:rPr>
              <w:t xml:space="preserve">
Н. Гвоздева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тарихы. Дидактикалық материалдар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 Бакина, </w:t>
            </w:r>
            <w:r>
              <w:br/>
            </w:r>
            <w:r>
              <w:rPr>
                <w:rFonts w:ascii="Consolas"/>
                <w:b w:val="false"/>
                <w:i w:val="false"/>
                <w:color w:val="000000"/>
                <w:sz w:val="20"/>
              </w:rPr>
              <w:t xml:space="preserve">
Н. Жанақова, </w:t>
            </w:r>
            <w:r>
              <w:br/>
            </w:r>
            <w:r>
              <w:rPr>
                <w:rFonts w:ascii="Consolas"/>
                <w:b w:val="false"/>
                <w:i w:val="false"/>
                <w:color w:val="000000"/>
                <w:sz w:val="20"/>
              </w:rPr>
              <w:t xml:space="preserve">
С. Митинева, </w:t>
            </w:r>
            <w:r>
              <w:br/>
            </w:r>
            <w:r>
              <w:rPr>
                <w:rFonts w:ascii="Consolas"/>
                <w:b w:val="false"/>
                <w:i w:val="false"/>
                <w:color w:val="000000"/>
                <w:sz w:val="20"/>
              </w:rPr>
              <w:t xml:space="preserve">
Н. Лукина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Дүниежүзі тарихы (Орта ғасырлар). Оқулық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 Көкебаева, </w:t>
            </w:r>
            <w:r>
              <w:br/>
            </w:r>
            <w:r>
              <w:rPr>
                <w:rFonts w:ascii="Consolas"/>
                <w:b w:val="false"/>
                <w:i w:val="false"/>
                <w:color w:val="000000"/>
                <w:sz w:val="20"/>
              </w:rPr>
              <w:t>
Р. Мырзабекова,</w:t>
            </w:r>
            <w:r>
              <w:br/>
            </w:r>
            <w:r>
              <w:rPr>
                <w:rFonts w:ascii="Consolas"/>
                <w:b w:val="false"/>
                <w:i w:val="false"/>
                <w:color w:val="000000"/>
                <w:sz w:val="20"/>
              </w:rPr>
              <w:t>
Е. Қартабаева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51.</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Дүниежүзі тарихы. Әдістемелік нұсқау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 Көпекбай, </w:t>
            </w:r>
            <w:r>
              <w:br/>
            </w:r>
            <w:r>
              <w:rPr>
                <w:rFonts w:ascii="Consolas"/>
                <w:b w:val="false"/>
                <w:i w:val="false"/>
                <w:color w:val="000000"/>
                <w:sz w:val="20"/>
              </w:rPr>
              <w:t>
Ж. Джұматаева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52.</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Дүниежүзі тарихы. Хрестоматия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 Көкебаева, </w:t>
            </w:r>
            <w:r>
              <w:br/>
            </w:r>
            <w:r>
              <w:rPr>
                <w:rFonts w:ascii="Consolas"/>
                <w:b w:val="false"/>
                <w:i w:val="false"/>
                <w:color w:val="000000"/>
                <w:sz w:val="20"/>
              </w:rPr>
              <w:t xml:space="preserve">
Р. Мырзабекова, </w:t>
            </w:r>
            <w:r>
              <w:br/>
            </w:r>
            <w:r>
              <w:rPr>
                <w:rFonts w:ascii="Consolas"/>
                <w:b w:val="false"/>
                <w:i w:val="false"/>
                <w:color w:val="000000"/>
                <w:sz w:val="20"/>
              </w:rPr>
              <w:t>
Е. Қартабаева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53.</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Дүниежүзі тарихы. </w:t>
            </w:r>
            <w:r>
              <w:br/>
            </w:r>
            <w:r>
              <w:rPr>
                <w:rFonts w:ascii="Consolas"/>
                <w:b w:val="false"/>
                <w:i w:val="false"/>
                <w:color w:val="000000"/>
                <w:sz w:val="20"/>
              </w:rPr>
              <w:t>
Оқулық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Айтбай, </w:t>
            </w:r>
            <w:r>
              <w:br/>
            </w:r>
            <w:r>
              <w:rPr>
                <w:rFonts w:ascii="Consolas"/>
                <w:b w:val="false"/>
                <w:i w:val="false"/>
                <w:color w:val="000000"/>
                <w:sz w:val="20"/>
              </w:rPr>
              <w:t xml:space="preserve">
Ә. Касымова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54.</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Дүниежүзі тарихы. </w:t>
            </w:r>
            <w:r>
              <w:br/>
            </w:r>
            <w:r>
              <w:rPr>
                <w:rFonts w:ascii="Consolas"/>
                <w:b w:val="false"/>
                <w:i w:val="false"/>
                <w:color w:val="000000"/>
                <w:sz w:val="20"/>
              </w:rPr>
              <w:t>
Оқыту әдістемесі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 Касымова, </w:t>
            </w:r>
            <w:r>
              <w:br/>
            </w:r>
            <w:r>
              <w:rPr>
                <w:rFonts w:ascii="Consolas"/>
                <w:b w:val="false"/>
                <w:i w:val="false"/>
                <w:color w:val="000000"/>
                <w:sz w:val="20"/>
              </w:rPr>
              <w:t xml:space="preserve">
А. Ешмукамбетов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Дүниежүзі тарихы. </w:t>
            </w:r>
            <w:r>
              <w:br/>
            </w:r>
            <w:r>
              <w:rPr>
                <w:rFonts w:ascii="Consolas"/>
                <w:b w:val="false"/>
                <w:i w:val="false"/>
                <w:color w:val="000000"/>
                <w:sz w:val="20"/>
              </w:rPr>
              <w:t>
Хрестоматия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 Мәшімбаев, </w:t>
            </w:r>
            <w:r>
              <w:br/>
            </w:r>
            <w:r>
              <w:rPr>
                <w:rFonts w:ascii="Consolas"/>
                <w:b w:val="false"/>
                <w:i w:val="false"/>
                <w:color w:val="000000"/>
                <w:sz w:val="20"/>
              </w:rPr>
              <w:t xml:space="preserve">
М. Мәженова, </w:t>
            </w:r>
            <w:r>
              <w:br/>
            </w:r>
            <w:r>
              <w:rPr>
                <w:rFonts w:ascii="Consolas"/>
                <w:b w:val="false"/>
                <w:i w:val="false"/>
                <w:color w:val="000000"/>
                <w:sz w:val="20"/>
              </w:rPr>
              <w:t xml:space="preserve">
С. Тортаев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56.</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Өзін-өзі тану. </w:t>
            </w:r>
            <w:r>
              <w:br/>
            </w:r>
            <w:r>
              <w:rPr>
                <w:rFonts w:ascii="Consolas"/>
                <w:b w:val="false"/>
                <w:i w:val="false"/>
                <w:color w:val="000000"/>
                <w:sz w:val="20"/>
              </w:rPr>
              <w:t>
Оқулық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 Әкімбаева, </w:t>
            </w:r>
            <w:r>
              <w:br/>
            </w:r>
            <w:r>
              <w:rPr>
                <w:rFonts w:ascii="Consolas"/>
                <w:b w:val="false"/>
                <w:i w:val="false"/>
                <w:color w:val="000000"/>
                <w:sz w:val="20"/>
              </w:rPr>
              <w:t xml:space="preserve">
Е. Бақаш, </w:t>
            </w:r>
            <w:r>
              <w:br/>
            </w:r>
            <w:r>
              <w:rPr>
                <w:rFonts w:ascii="Consolas"/>
                <w:b w:val="false"/>
                <w:i w:val="false"/>
                <w:color w:val="000000"/>
                <w:sz w:val="20"/>
              </w:rPr>
              <w:t xml:space="preserve">
С. Нұркеева, </w:t>
            </w:r>
            <w:r>
              <w:br/>
            </w:r>
            <w:r>
              <w:rPr>
                <w:rFonts w:ascii="Consolas"/>
                <w:b w:val="false"/>
                <w:i w:val="false"/>
                <w:color w:val="000000"/>
                <w:sz w:val="20"/>
              </w:rPr>
              <w:t>
Р. Мұратханова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Бөбек</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57.</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Өзін-өзі тану. </w:t>
            </w:r>
            <w:r>
              <w:br/>
            </w:r>
            <w:r>
              <w:rPr>
                <w:rFonts w:ascii="Consolas"/>
                <w:b w:val="false"/>
                <w:i w:val="false"/>
                <w:color w:val="000000"/>
                <w:sz w:val="20"/>
              </w:rPr>
              <w:t>
Мұғалімдерге арналған әдістемелік құрал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 Әкімбаева, </w:t>
            </w:r>
            <w:r>
              <w:br/>
            </w:r>
            <w:r>
              <w:rPr>
                <w:rFonts w:ascii="Consolas"/>
                <w:b w:val="false"/>
                <w:i w:val="false"/>
                <w:color w:val="000000"/>
                <w:sz w:val="20"/>
              </w:rPr>
              <w:t xml:space="preserve">
Е. Бақаш, </w:t>
            </w:r>
            <w:r>
              <w:br/>
            </w:r>
            <w:r>
              <w:rPr>
                <w:rFonts w:ascii="Consolas"/>
                <w:b w:val="false"/>
                <w:i w:val="false"/>
                <w:color w:val="000000"/>
                <w:sz w:val="20"/>
              </w:rPr>
              <w:t xml:space="preserve">
С. Нуркеева, </w:t>
            </w:r>
            <w:r>
              <w:br/>
            </w:r>
            <w:r>
              <w:rPr>
                <w:rFonts w:ascii="Consolas"/>
                <w:b w:val="false"/>
                <w:i w:val="false"/>
                <w:color w:val="000000"/>
                <w:sz w:val="20"/>
              </w:rPr>
              <w:t>
Р. Мұратханова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Бөбек</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58.</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Көркем еңбек </w:t>
            </w:r>
            <w:r>
              <w:br/>
            </w:r>
            <w:r>
              <w:rPr>
                <w:rFonts w:ascii="Consolas"/>
                <w:b w:val="false"/>
                <w:i w:val="false"/>
                <w:color w:val="000000"/>
                <w:sz w:val="20"/>
              </w:rPr>
              <w:t>
(ұл балаларға арналған). Оқулық + CD</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Чукалин,</w:t>
            </w:r>
            <w:r>
              <w:br/>
            </w:r>
            <w:r>
              <w:rPr>
                <w:rFonts w:ascii="Consolas"/>
                <w:b w:val="false"/>
                <w:i w:val="false"/>
                <w:color w:val="000000"/>
                <w:sz w:val="20"/>
              </w:rPr>
              <w:t xml:space="preserve">
Х. Танбаев, </w:t>
            </w:r>
            <w:r>
              <w:br/>
            </w:r>
            <w:r>
              <w:rPr>
                <w:rFonts w:ascii="Consolas"/>
                <w:b w:val="false"/>
                <w:i w:val="false"/>
                <w:color w:val="000000"/>
                <w:sz w:val="20"/>
              </w:rPr>
              <w:t xml:space="preserve">
И. Развенкова, </w:t>
            </w:r>
            <w:r>
              <w:br/>
            </w:r>
            <w:r>
              <w:rPr>
                <w:rFonts w:ascii="Consolas"/>
                <w:b w:val="false"/>
                <w:i w:val="false"/>
                <w:color w:val="000000"/>
                <w:sz w:val="20"/>
              </w:rPr>
              <w:t xml:space="preserve">
О. Лосенко, </w:t>
            </w:r>
            <w:r>
              <w:br/>
            </w:r>
            <w:r>
              <w:rPr>
                <w:rFonts w:ascii="Consolas"/>
                <w:b w:val="false"/>
                <w:i w:val="false"/>
                <w:color w:val="000000"/>
                <w:sz w:val="20"/>
              </w:rPr>
              <w:t>
Е. Велькер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59.</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Көркем еңбек </w:t>
            </w:r>
            <w:r>
              <w:br/>
            </w:r>
            <w:r>
              <w:rPr>
                <w:rFonts w:ascii="Consolas"/>
                <w:b w:val="false"/>
                <w:i w:val="false"/>
                <w:color w:val="000000"/>
                <w:sz w:val="20"/>
              </w:rPr>
              <w:t xml:space="preserve">
(ұл балаларға арналған нұсқа). </w:t>
            </w:r>
            <w:r>
              <w:br/>
            </w:r>
            <w:r>
              <w:rPr>
                <w:rFonts w:ascii="Consolas"/>
                <w:b w:val="false"/>
                <w:i w:val="false"/>
                <w:color w:val="000000"/>
                <w:sz w:val="20"/>
              </w:rPr>
              <w:t>
Әдістемелік құрал+CD</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Чукалин,</w:t>
            </w:r>
            <w:r>
              <w:br/>
            </w:r>
            <w:r>
              <w:rPr>
                <w:rFonts w:ascii="Consolas"/>
                <w:b w:val="false"/>
                <w:i w:val="false"/>
                <w:color w:val="000000"/>
                <w:sz w:val="20"/>
              </w:rPr>
              <w:t xml:space="preserve">
Х. Танбаев, </w:t>
            </w:r>
            <w:r>
              <w:br/>
            </w:r>
            <w:r>
              <w:rPr>
                <w:rFonts w:ascii="Consolas"/>
                <w:b w:val="false"/>
                <w:i w:val="false"/>
                <w:color w:val="000000"/>
                <w:sz w:val="20"/>
              </w:rPr>
              <w:t xml:space="preserve">
И. Развенкова, </w:t>
            </w:r>
            <w:r>
              <w:br/>
            </w:r>
            <w:r>
              <w:rPr>
                <w:rFonts w:ascii="Consolas"/>
                <w:b w:val="false"/>
                <w:i w:val="false"/>
                <w:color w:val="000000"/>
                <w:sz w:val="20"/>
              </w:rPr>
              <w:t>
О. Лосенко,</w:t>
            </w:r>
            <w:r>
              <w:br/>
            </w:r>
            <w:r>
              <w:rPr>
                <w:rFonts w:ascii="Consolas"/>
                <w:b w:val="false"/>
                <w:i w:val="false"/>
                <w:color w:val="000000"/>
                <w:sz w:val="20"/>
              </w:rPr>
              <w:t>
Е. Велькер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Көркем еңбек </w:t>
            </w:r>
            <w:r>
              <w:br/>
            </w:r>
            <w:r>
              <w:rPr>
                <w:rFonts w:ascii="Consolas"/>
                <w:b w:val="false"/>
                <w:i w:val="false"/>
                <w:color w:val="000000"/>
                <w:sz w:val="20"/>
              </w:rPr>
              <w:t xml:space="preserve">
(қыз балаларға арналған нұсқа). </w:t>
            </w:r>
            <w:r>
              <w:br/>
            </w:r>
            <w:r>
              <w:rPr>
                <w:rFonts w:ascii="Consolas"/>
                <w:b w:val="false"/>
                <w:i w:val="false"/>
                <w:color w:val="000000"/>
                <w:sz w:val="20"/>
              </w:rPr>
              <w:t>
Оқулық+CD</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Алимсаева, </w:t>
            </w:r>
            <w:r>
              <w:br/>
            </w:r>
            <w:r>
              <w:rPr>
                <w:rFonts w:ascii="Consolas"/>
                <w:b w:val="false"/>
                <w:i w:val="false"/>
                <w:color w:val="000000"/>
                <w:sz w:val="20"/>
              </w:rPr>
              <w:t xml:space="preserve">
И. Развенкова, </w:t>
            </w:r>
            <w:r>
              <w:br/>
            </w:r>
            <w:r>
              <w:rPr>
                <w:rFonts w:ascii="Consolas"/>
                <w:b w:val="false"/>
                <w:i w:val="false"/>
                <w:color w:val="000000"/>
                <w:sz w:val="20"/>
              </w:rPr>
              <w:t xml:space="preserve">
О. Лосенко, </w:t>
            </w:r>
            <w:r>
              <w:br/>
            </w:r>
            <w:r>
              <w:rPr>
                <w:rFonts w:ascii="Consolas"/>
                <w:b w:val="false"/>
                <w:i w:val="false"/>
                <w:color w:val="000000"/>
                <w:sz w:val="20"/>
              </w:rPr>
              <w:t>
Е. Велькер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61.</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Көркем еңбек </w:t>
            </w:r>
            <w:r>
              <w:br/>
            </w:r>
            <w:r>
              <w:rPr>
                <w:rFonts w:ascii="Consolas"/>
                <w:b w:val="false"/>
                <w:i w:val="false"/>
                <w:color w:val="000000"/>
                <w:sz w:val="20"/>
              </w:rPr>
              <w:t xml:space="preserve">
(қыз балаларға арналған нұсқа). </w:t>
            </w:r>
            <w:r>
              <w:br/>
            </w:r>
            <w:r>
              <w:rPr>
                <w:rFonts w:ascii="Consolas"/>
                <w:b w:val="false"/>
                <w:i w:val="false"/>
                <w:color w:val="000000"/>
                <w:sz w:val="20"/>
              </w:rPr>
              <w:t>
Әдістемелік нұсқау +CD</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 Алимсаева,</w:t>
            </w:r>
            <w:r>
              <w:br/>
            </w:r>
            <w:r>
              <w:rPr>
                <w:rFonts w:ascii="Consolas"/>
                <w:b w:val="false"/>
                <w:i w:val="false"/>
                <w:color w:val="000000"/>
                <w:sz w:val="20"/>
              </w:rPr>
              <w:t xml:space="preserve">
И. Развенкова, </w:t>
            </w:r>
            <w:r>
              <w:br/>
            </w:r>
            <w:r>
              <w:rPr>
                <w:rFonts w:ascii="Consolas"/>
                <w:b w:val="false"/>
                <w:i w:val="false"/>
                <w:color w:val="000000"/>
                <w:sz w:val="20"/>
              </w:rPr>
              <w:t xml:space="preserve">
О. Лосенко, </w:t>
            </w:r>
            <w:r>
              <w:br/>
            </w:r>
            <w:r>
              <w:rPr>
                <w:rFonts w:ascii="Consolas"/>
                <w:b w:val="false"/>
                <w:i w:val="false"/>
                <w:color w:val="000000"/>
                <w:sz w:val="20"/>
              </w:rPr>
              <w:t>
Е. Велькер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62.</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Көркем еңбек </w:t>
            </w:r>
            <w:r>
              <w:br/>
            </w:r>
            <w:r>
              <w:rPr>
                <w:rFonts w:ascii="Consolas"/>
                <w:b w:val="false"/>
                <w:i w:val="false"/>
                <w:color w:val="000000"/>
                <w:sz w:val="20"/>
              </w:rPr>
              <w:t xml:space="preserve">
ұлдарға арналған. </w:t>
            </w:r>
            <w:r>
              <w:br/>
            </w:r>
            <w:r>
              <w:rPr>
                <w:rFonts w:ascii="Consolas"/>
                <w:b w:val="false"/>
                <w:i w:val="false"/>
                <w:color w:val="000000"/>
                <w:sz w:val="20"/>
              </w:rPr>
              <w:t>
Оқулық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 Жақманов, </w:t>
            </w:r>
            <w:r>
              <w:br/>
            </w:r>
            <w:r>
              <w:rPr>
                <w:rFonts w:ascii="Consolas"/>
                <w:b w:val="false"/>
                <w:i w:val="false"/>
                <w:color w:val="000000"/>
                <w:sz w:val="20"/>
              </w:rPr>
              <w:t xml:space="preserve">
Ж. Құлбекова, </w:t>
            </w:r>
            <w:r>
              <w:br/>
            </w:r>
            <w:r>
              <w:rPr>
                <w:rFonts w:ascii="Consolas"/>
                <w:b w:val="false"/>
                <w:i w:val="false"/>
                <w:color w:val="000000"/>
                <w:sz w:val="20"/>
              </w:rPr>
              <w:t xml:space="preserve">
О. Пак, </w:t>
            </w:r>
            <w:r>
              <w:br/>
            </w:r>
            <w:r>
              <w:rPr>
                <w:rFonts w:ascii="Consolas"/>
                <w:b w:val="false"/>
                <w:i w:val="false"/>
                <w:color w:val="000000"/>
                <w:sz w:val="20"/>
              </w:rPr>
              <w:t>
З. Хасенов</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"Назарбаев Зияткерлік мектептері" ДББҰ</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63.</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Көркем еңбек ұлдарға арналған. </w:t>
            </w:r>
            <w:r>
              <w:br/>
            </w:r>
            <w:r>
              <w:rPr>
                <w:rFonts w:ascii="Consolas"/>
                <w:b w:val="false"/>
                <w:i w:val="false"/>
                <w:color w:val="000000"/>
                <w:sz w:val="20"/>
              </w:rPr>
              <w:t>
Мұғалімге арналған нұсқаулық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 Жақманов, </w:t>
            </w:r>
            <w:r>
              <w:br/>
            </w:r>
            <w:r>
              <w:rPr>
                <w:rFonts w:ascii="Consolas"/>
                <w:b w:val="false"/>
                <w:i w:val="false"/>
                <w:color w:val="000000"/>
                <w:sz w:val="20"/>
              </w:rPr>
              <w:t xml:space="preserve">
Ж. Құлбекова, </w:t>
            </w:r>
            <w:r>
              <w:br/>
            </w:r>
            <w:r>
              <w:rPr>
                <w:rFonts w:ascii="Consolas"/>
                <w:b w:val="false"/>
                <w:i w:val="false"/>
                <w:color w:val="000000"/>
                <w:sz w:val="20"/>
              </w:rPr>
              <w:t xml:space="preserve">
О. Пак, </w:t>
            </w:r>
            <w:r>
              <w:br/>
            </w:r>
            <w:r>
              <w:rPr>
                <w:rFonts w:ascii="Consolas"/>
                <w:b w:val="false"/>
                <w:i w:val="false"/>
                <w:color w:val="000000"/>
                <w:sz w:val="20"/>
              </w:rPr>
              <w:t>
З. Хасенов</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"Назарбаев Зияткерлік мектептері" ДББҰ</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64.</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Көркем еңбек </w:t>
            </w:r>
            <w:r>
              <w:br/>
            </w:r>
            <w:r>
              <w:rPr>
                <w:rFonts w:ascii="Consolas"/>
                <w:b w:val="false"/>
                <w:i w:val="false"/>
                <w:color w:val="000000"/>
                <w:sz w:val="20"/>
              </w:rPr>
              <w:t xml:space="preserve">
қыздарға арналған. </w:t>
            </w:r>
            <w:r>
              <w:br/>
            </w:r>
            <w:r>
              <w:rPr>
                <w:rFonts w:ascii="Consolas"/>
                <w:b w:val="false"/>
                <w:i w:val="false"/>
                <w:color w:val="000000"/>
                <w:sz w:val="20"/>
              </w:rPr>
              <w:t>
Оқулық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Дүйсенова, </w:t>
            </w:r>
            <w:r>
              <w:br/>
            </w:r>
            <w:r>
              <w:rPr>
                <w:rFonts w:ascii="Consolas"/>
                <w:b w:val="false"/>
                <w:i w:val="false"/>
                <w:color w:val="000000"/>
                <w:sz w:val="20"/>
              </w:rPr>
              <w:t xml:space="preserve">
С. Жолдасбекова, </w:t>
            </w:r>
            <w:r>
              <w:br/>
            </w:r>
            <w:r>
              <w:rPr>
                <w:rFonts w:ascii="Consolas"/>
                <w:b w:val="false"/>
                <w:i w:val="false"/>
                <w:color w:val="000000"/>
                <w:sz w:val="20"/>
              </w:rPr>
              <w:t>
Ж. Құлбекова,</w:t>
            </w:r>
            <w:r>
              <w:br/>
            </w:r>
            <w:r>
              <w:rPr>
                <w:rFonts w:ascii="Consolas"/>
                <w:b w:val="false"/>
                <w:i w:val="false"/>
                <w:color w:val="000000"/>
                <w:sz w:val="20"/>
              </w:rPr>
              <w:t>
Ф. Құрабаева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"Назарбаев Зияткерлік мектептері" ДББҰ</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65.</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Көркем еңбек</w:t>
            </w:r>
            <w:r>
              <w:br/>
            </w:r>
            <w:r>
              <w:rPr>
                <w:rFonts w:ascii="Consolas"/>
                <w:b w:val="false"/>
                <w:i w:val="false"/>
                <w:color w:val="000000"/>
                <w:sz w:val="20"/>
              </w:rPr>
              <w:t>
қыздарға арналған.</w:t>
            </w:r>
            <w:r>
              <w:br/>
            </w:r>
            <w:r>
              <w:rPr>
                <w:rFonts w:ascii="Consolas"/>
                <w:b w:val="false"/>
                <w:i w:val="false"/>
                <w:color w:val="000000"/>
                <w:sz w:val="20"/>
              </w:rPr>
              <w:t>
Мұғалімге арналған нұсқаулық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Дүйсенова, </w:t>
            </w:r>
            <w:r>
              <w:br/>
            </w:r>
            <w:r>
              <w:rPr>
                <w:rFonts w:ascii="Consolas"/>
                <w:b w:val="false"/>
                <w:i w:val="false"/>
                <w:color w:val="000000"/>
                <w:sz w:val="20"/>
              </w:rPr>
              <w:t xml:space="preserve">
С. Жолдасбекова, </w:t>
            </w:r>
            <w:r>
              <w:br/>
            </w:r>
            <w:r>
              <w:rPr>
                <w:rFonts w:ascii="Consolas"/>
                <w:b w:val="false"/>
                <w:i w:val="false"/>
                <w:color w:val="000000"/>
                <w:sz w:val="20"/>
              </w:rPr>
              <w:t>
Ж. Құлбекова,</w:t>
            </w:r>
            <w:r>
              <w:br/>
            </w:r>
            <w:r>
              <w:rPr>
                <w:rFonts w:ascii="Consolas"/>
                <w:b w:val="false"/>
                <w:i w:val="false"/>
                <w:color w:val="000000"/>
                <w:sz w:val="20"/>
              </w:rPr>
              <w:t>
Ф. Құрабаева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"Назарбаев Зияткерлік мектептері" ДББҰ</w:t>
            </w:r>
          </w:p>
        </w:tc>
      </w:tr>
    </w:tbl>
    <w:p>
      <w:pPr>
        <w:spacing w:after="0"/>
        <w:ind w:left="0"/>
        <w:jc w:val="left"/>
      </w:pPr>
      <w:r>
        <w:rPr>
          <w:rFonts w:ascii="Consolas"/>
          <w:b w:val="false"/>
          <w:i w:val="false"/>
          <w:color w:val="000000"/>
          <w:sz w:val="20"/>
        </w:rPr>
        <w:t>
       ";</w:t>
      </w:r>
    </w:p>
    <w:bookmarkStart w:name="z45" w:id="29"/>
    <w:p>
      <w:pPr>
        <w:spacing w:after="0"/>
        <w:ind w:left="0"/>
        <w:jc w:val="left"/>
      </w:pPr>
      <w:r>
        <w:rPr>
          <w:rFonts w:ascii="Consolas"/>
          <w:b w:val="false"/>
          <w:i w:val="false"/>
          <w:color w:val="000000"/>
          <w:sz w:val="20"/>
        </w:rPr>
        <w:t>
      реттік нөмірлері 66-69-жолдар алынып тасталсын;</w:t>
      </w:r>
    </w:p>
    <w:bookmarkEnd w:id="29"/>
    <w:bookmarkStart w:name="z46" w:id="30"/>
    <w:p>
      <w:pPr>
        <w:spacing w:after="0"/>
        <w:ind w:left="0"/>
        <w:jc w:val="left"/>
      </w:pPr>
      <w:r>
        <w:rPr>
          <w:rFonts w:ascii="Consolas"/>
          <w:b w:val="false"/>
          <w:i w:val="false"/>
          <w:color w:val="000000"/>
          <w:sz w:val="20"/>
        </w:rPr>
        <w:t xml:space="preserve">
       "7-сынып оқыту қазақ және орыс тілдеріндегі мектептер үшін" деген бөлімде: </w:t>
      </w:r>
    </w:p>
    <w:bookmarkEnd w:id="30"/>
    <w:bookmarkStart w:name="z47" w:id="31"/>
    <w:p>
      <w:pPr>
        <w:spacing w:after="0"/>
        <w:ind w:left="0"/>
        <w:jc w:val="left"/>
      </w:pPr>
      <w:r>
        <w:rPr>
          <w:rFonts w:ascii="Consolas"/>
          <w:b w:val="false"/>
          <w:i w:val="false"/>
          <w:color w:val="000000"/>
          <w:sz w:val="20"/>
        </w:rPr>
        <w:t xml:space="preserve">
      реттік нөмірлері 1-5-жолдар мынадай редакцияда жазылсын: </w:t>
      </w:r>
    </w:p>
    <w:bookmarkEnd w:id="31"/>
    <w:p>
      <w:pPr>
        <w:spacing w:after="0"/>
        <w:ind w:left="0"/>
        <w:jc w:val="left"/>
      </w:pPr>
      <w:r>
        <w:rPr>
          <w:rFonts w:ascii="Consolas"/>
          <w:b w:val="false"/>
          <w:i w:val="false"/>
          <w:color w:val="000000"/>
          <w:sz w:val="20"/>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4072"/>
        <w:gridCol w:w="4873"/>
        <w:gridCol w:w="641"/>
        <w:gridCol w:w="2406"/>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Eyes Open 3 for Kazakhstan Grade 7</w:t>
            </w:r>
            <w:r>
              <w:br/>
            </w:r>
            <w:r>
              <w:rPr>
                <w:rFonts w:ascii="Consolas"/>
                <w:b w:val="false"/>
                <w:i w:val="false"/>
                <w:color w:val="000000"/>
                <w:sz w:val="20"/>
              </w:rPr>
              <w:t xml:space="preserve">
Student`s book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Ben Goldstein, </w:t>
            </w:r>
            <w:r>
              <w:br/>
            </w:r>
            <w:r>
              <w:rPr>
                <w:rFonts w:ascii="Consolas"/>
                <w:b w:val="false"/>
                <w:i w:val="false"/>
                <w:color w:val="000000"/>
                <w:sz w:val="20"/>
              </w:rPr>
              <w:t xml:space="preserve">
Ceri Jones, </w:t>
            </w:r>
            <w:r>
              <w:br/>
            </w:r>
            <w:r>
              <w:rPr>
                <w:rFonts w:ascii="Consolas"/>
                <w:b w:val="false"/>
                <w:i w:val="false"/>
                <w:color w:val="000000"/>
                <w:sz w:val="20"/>
              </w:rPr>
              <w:t>
David McKeegan,</w:t>
            </w:r>
            <w:r>
              <w:br/>
            </w:r>
            <w:r>
              <w:rPr>
                <w:rFonts w:ascii="Consolas"/>
                <w:b w:val="false"/>
                <w:i w:val="false"/>
                <w:color w:val="000000"/>
                <w:sz w:val="20"/>
              </w:rPr>
              <w:t>
Vicki Anderson,</w:t>
            </w:r>
            <w:r>
              <w:br/>
            </w:r>
            <w:r>
              <w:rPr>
                <w:rFonts w:ascii="Consolas"/>
                <w:b w:val="false"/>
                <w:i w:val="false"/>
                <w:color w:val="000000"/>
                <w:sz w:val="20"/>
              </w:rPr>
              <w:t>
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Eyes Open 3 for Kazakhstan Grade 7</w:t>
            </w:r>
            <w:r>
              <w:br/>
            </w:r>
            <w:r>
              <w:rPr>
                <w:rFonts w:ascii="Consolas"/>
                <w:b w:val="false"/>
                <w:i w:val="false"/>
                <w:color w:val="000000"/>
                <w:sz w:val="20"/>
              </w:rPr>
              <w:t>
Workbook</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Vicki Anderson, </w:t>
            </w:r>
            <w:r>
              <w:br/>
            </w:r>
            <w:r>
              <w:rPr>
                <w:rFonts w:ascii="Consolas"/>
                <w:b w:val="false"/>
                <w:i w:val="false"/>
                <w:color w:val="000000"/>
                <w:sz w:val="20"/>
              </w:rPr>
              <w:t>
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Eyes Open 3 for Kazakhstan Grade 7</w:t>
            </w:r>
            <w:r>
              <w:br/>
            </w:r>
            <w:r>
              <w:rPr>
                <w:rFonts w:ascii="Consolas"/>
                <w:b w:val="false"/>
                <w:i w:val="false"/>
                <w:color w:val="000000"/>
                <w:sz w:val="20"/>
              </w:rPr>
              <w:t>
Teacher`s book</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Eyes Open 3 for Kazakhstan Grade 7</w:t>
            </w:r>
            <w:r>
              <w:br/>
            </w:r>
            <w:r>
              <w:rPr>
                <w:rFonts w:ascii="Consolas"/>
                <w:b w:val="false"/>
                <w:i w:val="false"/>
                <w:color w:val="000000"/>
                <w:sz w:val="20"/>
              </w:rPr>
              <w:t>
Course plan</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Ben Goldstein, </w:t>
            </w:r>
            <w:r>
              <w:br/>
            </w:r>
            <w:r>
              <w:rPr>
                <w:rFonts w:ascii="Consolas"/>
                <w:b w:val="false"/>
                <w:i w:val="false"/>
                <w:color w:val="000000"/>
                <w:sz w:val="20"/>
              </w:rPr>
              <w:t xml:space="preserve">
Ceri Jones, </w:t>
            </w:r>
            <w:r>
              <w:br/>
            </w:r>
            <w:r>
              <w:rPr>
                <w:rFonts w:ascii="Consolas"/>
                <w:b w:val="false"/>
                <w:i w:val="false"/>
                <w:color w:val="000000"/>
                <w:sz w:val="20"/>
              </w:rPr>
              <w:t>
David McKeegan,</w:t>
            </w:r>
            <w:r>
              <w:br/>
            </w:r>
            <w:r>
              <w:rPr>
                <w:rFonts w:ascii="Consolas"/>
                <w:b w:val="false"/>
                <w:i w:val="false"/>
                <w:color w:val="000000"/>
                <w:sz w:val="20"/>
              </w:rPr>
              <w:t>
Vicki Anderson,</w:t>
            </w:r>
            <w:r>
              <w:br/>
            </w:r>
            <w:r>
              <w:rPr>
                <w:rFonts w:ascii="Consolas"/>
                <w:b w:val="false"/>
                <w:i w:val="false"/>
                <w:color w:val="000000"/>
                <w:sz w:val="20"/>
              </w:rPr>
              <w:t>
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Eyes Open 3 </w:t>
            </w:r>
            <w:r>
              <w:br/>
            </w:r>
            <w:r>
              <w:rPr>
                <w:rFonts w:ascii="Consolas"/>
                <w:b w:val="false"/>
                <w:i w:val="false"/>
                <w:color w:val="000000"/>
                <w:sz w:val="20"/>
              </w:rPr>
              <w:t>
Class Audio CD (3)</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Eyes Open 3 </w:t>
            </w:r>
            <w:r>
              <w:br/>
            </w:r>
            <w:r>
              <w:rPr>
                <w:rFonts w:ascii="Consolas"/>
                <w:b w:val="false"/>
                <w:i w:val="false"/>
                <w:color w:val="000000"/>
                <w:sz w:val="20"/>
              </w:rPr>
              <w:t>
Video DVD</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Cambridge University Press</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xml:space="preserve">
(Grade 7) Student`s book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xml:space="preserve">
Bob Obee. </w:t>
            </w:r>
            <w:r>
              <w:br/>
            </w:r>
            <w:r>
              <w:rPr>
                <w:rFonts w:ascii="Consolas"/>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7)</w:t>
            </w:r>
            <w:r>
              <w:br/>
            </w:r>
            <w:r>
              <w:rPr>
                <w:rFonts w:ascii="Consolas"/>
                <w:b w:val="false"/>
                <w:i w:val="false"/>
                <w:color w:val="000000"/>
                <w:sz w:val="20"/>
              </w:rPr>
              <w:t>
Workbook &amp; Grammar Book</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Bob Obee.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7)</w:t>
            </w:r>
            <w:r>
              <w:br/>
            </w:r>
            <w:r>
              <w:rPr>
                <w:rFonts w:ascii="Consolas"/>
                <w:b w:val="false"/>
                <w:i w:val="false"/>
                <w:color w:val="000000"/>
                <w:sz w:val="20"/>
              </w:rPr>
              <w:t xml:space="preserve">
Teacher`s Book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xml:space="preserve">
Bob Obee. </w:t>
            </w:r>
            <w:r>
              <w:br/>
            </w:r>
            <w:r>
              <w:rPr>
                <w:rFonts w:ascii="Consolas"/>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7)</w:t>
            </w:r>
            <w:r>
              <w:br/>
            </w:r>
            <w:r>
              <w:rPr>
                <w:rFonts w:ascii="Consolas"/>
                <w:b w:val="false"/>
                <w:i w:val="false"/>
                <w:color w:val="000000"/>
                <w:sz w:val="20"/>
              </w:rPr>
              <w:t xml:space="preserve">
DVD Activity Book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7)</w:t>
            </w:r>
            <w:r>
              <w:br/>
            </w:r>
            <w:r>
              <w:rPr>
                <w:rFonts w:ascii="Consolas"/>
                <w:b w:val="false"/>
                <w:i w:val="false"/>
                <w:color w:val="000000"/>
                <w:sz w:val="20"/>
              </w:rPr>
              <w:t>
 DVD Activity Book Key</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7)</w:t>
            </w:r>
            <w:r>
              <w:br/>
            </w:r>
            <w:r>
              <w:rPr>
                <w:rFonts w:ascii="Consolas"/>
                <w:b w:val="false"/>
                <w:i w:val="false"/>
                <w:color w:val="000000"/>
                <w:sz w:val="20"/>
              </w:rPr>
              <w:t>
Class CD (1,2,3,4)</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xml:space="preserve">
Bob Obee. </w:t>
            </w:r>
            <w:r>
              <w:br/>
            </w:r>
            <w:r>
              <w:rPr>
                <w:rFonts w:ascii="Consolas"/>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7)</w:t>
            </w:r>
            <w:r>
              <w:br/>
            </w:r>
            <w:r>
              <w:rPr>
                <w:rFonts w:ascii="Consolas"/>
                <w:b w:val="false"/>
                <w:i w:val="false"/>
                <w:color w:val="000000"/>
                <w:sz w:val="20"/>
              </w:rPr>
              <w:t>
Interactive Whiteboard Software</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xml:space="preserve">
Bob Obee. </w:t>
            </w:r>
            <w:r>
              <w:br/>
            </w:r>
            <w:r>
              <w:rPr>
                <w:rFonts w:ascii="Consolas"/>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Excel for Kazakhstan</w:t>
            </w:r>
            <w:r>
              <w:br/>
            </w:r>
            <w:r>
              <w:rPr>
                <w:rFonts w:ascii="Consolas"/>
                <w:b w:val="false"/>
                <w:i w:val="false"/>
                <w:color w:val="000000"/>
                <w:sz w:val="20"/>
              </w:rPr>
              <w:t>
(Grade 7)</w:t>
            </w:r>
            <w:r>
              <w:br/>
            </w:r>
            <w:r>
              <w:rPr>
                <w:rFonts w:ascii="Consolas"/>
                <w:b w:val="false"/>
                <w:i w:val="false"/>
                <w:color w:val="000000"/>
                <w:sz w:val="20"/>
              </w:rPr>
              <w:t>
Teacher`s Resource Pack &amp; Tests (CD-ROM)</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xml:space="preserve">
Bob Obee. </w:t>
            </w:r>
            <w:r>
              <w:br/>
            </w:r>
            <w:r>
              <w:rPr>
                <w:rFonts w:ascii="Consolas"/>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7)</w:t>
            </w:r>
            <w:r>
              <w:br/>
            </w:r>
            <w:r>
              <w:rPr>
                <w:rFonts w:ascii="Consolas"/>
                <w:b w:val="false"/>
                <w:i w:val="false"/>
                <w:color w:val="000000"/>
                <w:sz w:val="20"/>
              </w:rPr>
              <w:t>
e-Book</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xml:space="preserve">
Bob Obee. </w:t>
            </w:r>
            <w:r>
              <w:br/>
            </w:r>
            <w:r>
              <w:rPr>
                <w:rFonts w:ascii="Consolas"/>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Excel for Kazakhstan </w:t>
            </w:r>
            <w:r>
              <w:br/>
            </w:r>
            <w:r>
              <w:rPr>
                <w:rFonts w:ascii="Consolas"/>
                <w:b w:val="false"/>
                <w:i w:val="false"/>
                <w:color w:val="000000"/>
                <w:sz w:val="20"/>
              </w:rPr>
              <w:t>
(Grade 7)</w:t>
            </w:r>
            <w:r>
              <w:br/>
            </w:r>
            <w:r>
              <w:rPr>
                <w:rFonts w:ascii="Consolas"/>
                <w:b w:val="false"/>
                <w:i w:val="false"/>
                <w:color w:val="000000"/>
                <w:sz w:val="20"/>
              </w:rPr>
              <w:t xml:space="preserve">
PAL Express </w:t>
            </w:r>
            <w:r>
              <w:br/>
            </w:r>
            <w:r>
              <w:rPr>
                <w:rFonts w:ascii="Consolas"/>
                <w:b w:val="false"/>
                <w:i w:val="false"/>
                <w:color w:val="000000"/>
                <w:sz w:val="20"/>
              </w:rPr>
              <w:t>
DVD Video</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Virginia Evans, </w:t>
            </w:r>
            <w:r>
              <w:br/>
            </w:r>
            <w:r>
              <w:rPr>
                <w:rFonts w:ascii="Consolas"/>
                <w:b w:val="false"/>
                <w:i w:val="false"/>
                <w:color w:val="000000"/>
                <w:sz w:val="20"/>
              </w:rPr>
              <w:t xml:space="preserve">
Jenny Dooley, </w:t>
            </w:r>
            <w:r>
              <w:br/>
            </w:r>
            <w:r>
              <w:rPr>
                <w:rFonts w:ascii="Consolas"/>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English Plus </w:t>
            </w:r>
            <w:r>
              <w:br/>
            </w:r>
            <w:r>
              <w:rPr>
                <w:rFonts w:ascii="Consolas"/>
                <w:b w:val="false"/>
                <w:i w:val="false"/>
                <w:color w:val="000000"/>
                <w:sz w:val="20"/>
              </w:rPr>
              <w:t>
Оқушы кітабы</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Ben Wetz, </w:t>
            </w:r>
            <w:r>
              <w:br/>
            </w:r>
            <w:r>
              <w:rPr>
                <w:rFonts w:ascii="Consolas"/>
                <w:b w:val="false"/>
                <w:i w:val="false"/>
                <w:color w:val="000000"/>
                <w:sz w:val="20"/>
              </w:rPr>
              <w:t xml:space="preserve">
James Styring, </w:t>
            </w:r>
            <w:r>
              <w:br/>
            </w:r>
            <w:r>
              <w:rPr>
                <w:rFonts w:ascii="Consolas"/>
                <w:b w:val="false"/>
                <w:i w:val="false"/>
                <w:color w:val="000000"/>
                <w:sz w:val="20"/>
              </w:rPr>
              <w:t>
Nicholas Tims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English Plus </w:t>
            </w:r>
            <w:r>
              <w:br/>
            </w:r>
            <w:r>
              <w:rPr>
                <w:rFonts w:ascii="Consolas"/>
                <w:b w:val="false"/>
                <w:i w:val="false"/>
                <w:color w:val="000000"/>
                <w:sz w:val="20"/>
              </w:rPr>
              <w:t>
Жұмыс дәптері</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Janet Hardy-Gould, Kate Mellersh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English Plus </w:t>
            </w:r>
            <w:r>
              <w:br/>
            </w:r>
            <w:r>
              <w:rPr>
                <w:rFonts w:ascii="Consolas"/>
                <w:b w:val="false"/>
                <w:i w:val="false"/>
                <w:color w:val="000000"/>
                <w:sz w:val="20"/>
              </w:rPr>
              <w:t>
Мұғалім кітабы</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Sheila Dignen, </w:t>
            </w:r>
            <w:r>
              <w:br/>
            </w:r>
            <w:r>
              <w:rPr>
                <w:rFonts w:ascii="Consolas"/>
                <w:b w:val="false"/>
                <w:i w:val="false"/>
                <w:color w:val="000000"/>
                <w:sz w:val="20"/>
              </w:rPr>
              <w:t xml:space="preserve">
Emma Watkins, </w:t>
            </w:r>
            <w:r>
              <w:br/>
            </w:r>
            <w:r>
              <w:rPr>
                <w:rFonts w:ascii="Consolas"/>
                <w:b w:val="false"/>
                <w:i w:val="false"/>
                <w:color w:val="000000"/>
                <w:sz w:val="20"/>
              </w:rPr>
              <w:t>
Peter Redpath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English Plus </w:t>
            </w:r>
            <w:r>
              <w:br/>
            </w:r>
            <w:r>
              <w:rPr>
                <w:rFonts w:ascii="Consolas"/>
                <w:b w:val="false"/>
                <w:i w:val="false"/>
                <w:color w:val="000000"/>
                <w:sz w:val="20"/>
              </w:rPr>
              <w:t>
Аудио CD (1,2,3)</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English Plus </w:t>
            </w:r>
            <w:r>
              <w:br/>
            </w:r>
            <w:r>
              <w:rPr>
                <w:rFonts w:ascii="Consolas"/>
                <w:b w:val="false"/>
                <w:i w:val="false"/>
                <w:color w:val="000000"/>
                <w:sz w:val="20"/>
              </w:rPr>
              <w:t>
Тест дискісі</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Bess Bradfield, </w:t>
            </w:r>
            <w:r>
              <w:br/>
            </w:r>
            <w:r>
              <w:rPr>
                <w:rFonts w:ascii="Consolas"/>
                <w:b w:val="false"/>
                <w:i w:val="false"/>
                <w:color w:val="000000"/>
                <w:sz w:val="20"/>
              </w:rPr>
              <w:t>
Sheila Dignen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Oxford University Press</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Laser A2 for Kazakhstan</w:t>
            </w:r>
            <w:r>
              <w:br/>
            </w:r>
            <w:r>
              <w:rPr>
                <w:rFonts w:ascii="Consolas"/>
                <w:b w:val="false"/>
                <w:i w:val="false"/>
                <w:color w:val="000000"/>
                <w:sz w:val="20"/>
              </w:rPr>
              <w:t>
 Student`s Book</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Malcolm Mann, </w:t>
            </w:r>
            <w:r>
              <w:br/>
            </w:r>
            <w:r>
              <w:rPr>
                <w:rFonts w:ascii="Consolas"/>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Laser A2 for Kazakhstan</w:t>
            </w:r>
            <w:r>
              <w:br/>
            </w:r>
            <w:r>
              <w:rPr>
                <w:rFonts w:ascii="Consolas"/>
                <w:b w:val="false"/>
                <w:i w:val="false"/>
                <w:color w:val="000000"/>
                <w:sz w:val="20"/>
              </w:rPr>
              <w:t>
Work Book</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Malcolm Mann, </w:t>
            </w:r>
            <w:r>
              <w:br/>
            </w:r>
            <w:r>
              <w:rPr>
                <w:rFonts w:ascii="Consolas"/>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Laser A2 for Kazakhstan</w:t>
            </w:r>
            <w:r>
              <w:br/>
            </w:r>
            <w:r>
              <w:rPr>
                <w:rFonts w:ascii="Consolas"/>
                <w:b w:val="false"/>
                <w:i w:val="false"/>
                <w:color w:val="000000"/>
                <w:sz w:val="20"/>
              </w:rPr>
              <w:t>
Teacher`s Book</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Malcolm Mann, </w:t>
            </w:r>
            <w:r>
              <w:br/>
            </w:r>
            <w:r>
              <w:rPr>
                <w:rFonts w:ascii="Consolas"/>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Laser A2 </w:t>
            </w:r>
            <w:r>
              <w:br/>
            </w:r>
            <w:r>
              <w:rPr>
                <w:rFonts w:ascii="Consolas"/>
                <w:b w:val="false"/>
                <w:i w:val="false"/>
                <w:color w:val="000000"/>
                <w:sz w:val="20"/>
              </w:rPr>
              <w:t>
Digibook</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Malcolm Mann, </w:t>
            </w:r>
            <w:r>
              <w:br/>
            </w:r>
            <w:r>
              <w:rPr>
                <w:rFonts w:ascii="Consolas"/>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Laser A2 </w:t>
            </w:r>
            <w:r>
              <w:br/>
            </w:r>
            <w:r>
              <w:rPr>
                <w:rFonts w:ascii="Consolas"/>
                <w:b w:val="false"/>
                <w:i w:val="false"/>
                <w:color w:val="000000"/>
                <w:sz w:val="20"/>
              </w:rPr>
              <w:t>
Teacher`s DVD-ROM</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Malcolm Mann, </w:t>
            </w:r>
            <w:r>
              <w:br/>
            </w:r>
            <w:r>
              <w:rPr>
                <w:rFonts w:ascii="Consolas"/>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Macmillan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Laser A2 </w:t>
            </w:r>
            <w:r>
              <w:br/>
            </w:r>
            <w:r>
              <w:rPr>
                <w:rFonts w:ascii="Consolas"/>
                <w:b w:val="false"/>
                <w:i w:val="false"/>
                <w:color w:val="000000"/>
                <w:sz w:val="20"/>
              </w:rPr>
              <w:t>
Class Audio CD</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Malcolm Mann, </w:t>
            </w:r>
            <w:r>
              <w:br/>
            </w:r>
            <w:r>
              <w:rPr>
                <w:rFonts w:ascii="Consolas"/>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Macmillan Education</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Mathematics </w:t>
            </w:r>
            <w:r>
              <w:br/>
            </w:r>
            <w:r>
              <w:rPr>
                <w:rFonts w:ascii="Consolas"/>
                <w:b w:val="false"/>
                <w:i w:val="false"/>
                <w:color w:val="000000"/>
                <w:sz w:val="20"/>
              </w:rPr>
              <w:t>
Grade 7</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K.Kozhakhmetov, </w:t>
            </w:r>
            <w:r>
              <w:br/>
            </w:r>
            <w:r>
              <w:rPr>
                <w:rFonts w:ascii="Consolas"/>
                <w:b w:val="false"/>
                <w:i w:val="false"/>
                <w:color w:val="000000"/>
                <w:sz w:val="20"/>
              </w:rPr>
              <w:t xml:space="preserve">
B.Kulmagambetov, </w:t>
            </w:r>
            <w:r>
              <w:br/>
            </w:r>
            <w:r>
              <w:rPr>
                <w:rFonts w:ascii="Consolas"/>
                <w:b w:val="false"/>
                <w:i w:val="false"/>
                <w:color w:val="000000"/>
                <w:sz w:val="20"/>
              </w:rPr>
              <w:t xml:space="preserve">
Y.Bazarov, </w:t>
            </w:r>
            <w:r>
              <w:br/>
            </w:r>
            <w:r>
              <w:rPr>
                <w:rFonts w:ascii="Consolas"/>
                <w:b w:val="false"/>
                <w:i w:val="false"/>
                <w:color w:val="000000"/>
                <w:sz w:val="20"/>
              </w:rPr>
              <w:t xml:space="preserve">
Y.Palzhanov, </w:t>
            </w:r>
            <w:r>
              <w:br/>
            </w:r>
            <w:r>
              <w:rPr>
                <w:rFonts w:ascii="Consolas"/>
                <w:b w:val="false"/>
                <w:i w:val="false"/>
                <w:color w:val="000000"/>
                <w:sz w:val="20"/>
              </w:rPr>
              <w:t>
A.Mirzakhmedov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Астана-кітап</w:t>
            </w:r>
          </w:p>
        </w:tc>
      </w:tr>
    </w:tbl>
    <w:p>
      <w:pPr>
        <w:spacing w:after="0"/>
        <w:ind w:left="0"/>
        <w:jc w:val="left"/>
      </w:pPr>
      <w:r>
        <w:rPr>
          <w:rFonts w:ascii="Consolas"/>
          <w:b w:val="false"/>
          <w:i w:val="false"/>
          <w:color w:val="000000"/>
          <w:sz w:val="20"/>
        </w:rPr>
        <w:t>
       ";</w:t>
      </w:r>
    </w:p>
    <w:bookmarkStart w:name="z50" w:id="32"/>
    <w:p>
      <w:pPr>
        <w:spacing w:after="0"/>
        <w:ind w:left="0"/>
        <w:jc w:val="left"/>
      </w:pPr>
      <w:r>
        <w:rPr>
          <w:rFonts w:ascii="Consolas"/>
          <w:b w:val="false"/>
          <w:i w:val="false"/>
          <w:color w:val="000000"/>
          <w:sz w:val="20"/>
        </w:rPr>
        <w:t>
      "Орыс тілінде оқыту" деген бөлімде:</w:t>
      </w:r>
    </w:p>
    <w:bookmarkEnd w:id="32"/>
    <w:bookmarkStart w:name="z51" w:id="33"/>
    <w:p>
      <w:pPr>
        <w:spacing w:after="0"/>
        <w:ind w:left="0"/>
        <w:jc w:val="left"/>
      </w:pPr>
      <w:r>
        <w:rPr>
          <w:rFonts w:ascii="Consolas"/>
          <w:b w:val="false"/>
          <w:i w:val="false"/>
          <w:color w:val="000000"/>
          <w:sz w:val="20"/>
        </w:rPr>
        <w:t>
      "7-сынып" деген кіші бөлімде:</w:t>
      </w:r>
    </w:p>
    <w:bookmarkEnd w:id="33"/>
    <w:bookmarkStart w:name="z52" w:id="34"/>
    <w:p>
      <w:pPr>
        <w:spacing w:after="0"/>
        <w:ind w:left="0"/>
        <w:jc w:val="left"/>
      </w:pPr>
      <w:r>
        <w:rPr>
          <w:rFonts w:ascii="Consolas"/>
          <w:b w:val="false"/>
          <w:i w:val="false"/>
          <w:color w:val="000000"/>
          <w:sz w:val="20"/>
        </w:rPr>
        <w:t>
      реттік нөмірлері 1-61-жолдар мынадай редакцияда жазылсын:</w:t>
      </w:r>
    </w:p>
    <w:bookmarkEnd w:id="34"/>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4265"/>
        <w:gridCol w:w="2553"/>
        <w:gridCol w:w="1939"/>
        <w:gridCol w:w="2209"/>
      </w:tblGrid>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тілі мен әдебиеті. Бәйшешек.</w:t>
            </w:r>
            <w:r>
              <w:br/>
            </w:r>
            <w:r>
              <w:rPr>
                <w:rFonts w:ascii="Consolas"/>
                <w:b w:val="false"/>
                <w:i w:val="false"/>
                <w:color w:val="000000"/>
                <w:sz w:val="20"/>
              </w:rPr>
              <w:t>
Оқулық + CD.</w:t>
            </w:r>
            <w:r>
              <w:br/>
            </w:r>
            <w:r>
              <w:rPr>
                <w:rFonts w:ascii="Consolas"/>
                <w:b w:val="false"/>
                <w:i w:val="false"/>
                <w:color w:val="000000"/>
                <w:sz w:val="20"/>
              </w:rPr>
              <w:t>
1, 2 бөлім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 Оразбаева, </w:t>
            </w:r>
            <w:r>
              <w:br/>
            </w:r>
            <w:r>
              <w:rPr>
                <w:rFonts w:ascii="Consolas"/>
                <w:b w:val="false"/>
                <w:i w:val="false"/>
                <w:color w:val="000000"/>
                <w:sz w:val="20"/>
              </w:rPr>
              <w:t xml:space="preserve">
Ж. Дәулетбекова, </w:t>
            </w:r>
            <w:r>
              <w:br/>
            </w:r>
            <w:r>
              <w:rPr>
                <w:rFonts w:ascii="Consolas"/>
                <w:b w:val="false"/>
                <w:i w:val="false"/>
                <w:color w:val="000000"/>
                <w:sz w:val="20"/>
              </w:rPr>
              <w:t xml:space="preserve">
Р. Рахметова, </w:t>
            </w:r>
            <w:r>
              <w:br/>
            </w:r>
            <w:r>
              <w:rPr>
                <w:rFonts w:ascii="Consolas"/>
                <w:b w:val="false"/>
                <w:i w:val="false"/>
                <w:color w:val="000000"/>
                <w:sz w:val="20"/>
              </w:rPr>
              <w:t xml:space="preserve">
А. Рауандина, </w:t>
            </w:r>
            <w:r>
              <w:br/>
            </w:r>
            <w:r>
              <w:rPr>
                <w:rFonts w:ascii="Consolas"/>
                <w:b w:val="false"/>
                <w:i w:val="false"/>
                <w:color w:val="000000"/>
                <w:sz w:val="20"/>
              </w:rPr>
              <w:t>
Б. Мукеева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Көкжиек-Горизонт</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тілі мен әдебиеті. Бәйшешек.</w:t>
            </w:r>
            <w:r>
              <w:br/>
            </w:r>
            <w:r>
              <w:rPr>
                <w:rFonts w:ascii="Consolas"/>
                <w:b w:val="false"/>
                <w:i w:val="false"/>
                <w:color w:val="000000"/>
                <w:sz w:val="20"/>
              </w:rPr>
              <w:t xml:space="preserve">
Мұғалім кітабы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 Оразбаева, </w:t>
            </w:r>
            <w:r>
              <w:br/>
            </w:r>
            <w:r>
              <w:rPr>
                <w:rFonts w:ascii="Consolas"/>
                <w:b w:val="false"/>
                <w:i w:val="false"/>
                <w:color w:val="000000"/>
                <w:sz w:val="20"/>
              </w:rPr>
              <w:t xml:space="preserve">
Ж. Дәулетбекова, </w:t>
            </w:r>
            <w:r>
              <w:br/>
            </w:r>
            <w:r>
              <w:rPr>
                <w:rFonts w:ascii="Consolas"/>
                <w:b w:val="false"/>
                <w:i w:val="false"/>
                <w:color w:val="000000"/>
                <w:sz w:val="20"/>
              </w:rPr>
              <w:t>
Р. Рахметова,</w:t>
            </w:r>
            <w:r>
              <w:br/>
            </w:r>
            <w:r>
              <w:rPr>
                <w:rFonts w:ascii="Consolas"/>
                <w:b w:val="false"/>
                <w:i w:val="false"/>
                <w:color w:val="000000"/>
                <w:sz w:val="20"/>
              </w:rPr>
              <w:t xml:space="preserve">
А. Рауандина, </w:t>
            </w:r>
            <w:r>
              <w:br/>
            </w:r>
            <w:r>
              <w:rPr>
                <w:rFonts w:ascii="Consolas"/>
                <w:b w:val="false"/>
                <w:i w:val="false"/>
                <w:color w:val="000000"/>
                <w:sz w:val="20"/>
              </w:rPr>
              <w:t>
А. Юсуп</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Көкжиек-Горизонт</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тілі мен әдебиеті. Бәйшешек.</w:t>
            </w:r>
            <w:r>
              <w:br/>
            </w:r>
            <w:r>
              <w:rPr>
                <w:rFonts w:ascii="Consolas"/>
                <w:b w:val="false"/>
                <w:i w:val="false"/>
                <w:color w:val="000000"/>
                <w:sz w:val="20"/>
              </w:rPr>
              <w:t xml:space="preserve">
Дидактикалық материал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 Оразбаева, </w:t>
            </w:r>
            <w:r>
              <w:br/>
            </w:r>
            <w:r>
              <w:rPr>
                <w:rFonts w:ascii="Consolas"/>
                <w:b w:val="false"/>
                <w:i w:val="false"/>
                <w:color w:val="000000"/>
                <w:sz w:val="20"/>
              </w:rPr>
              <w:t xml:space="preserve">
Ж. Дәулетбекова, </w:t>
            </w:r>
            <w:r>
              <w:br/>
            </w:r>
            <w:r>
              <w:rPr>
                <w:rFonts w:ascii="Consolas"/>
                <w:b w:val="false"/>
                <w:i w:val="false"/>
                <w:color w:val="000000"/>
                <w:sz w:val="20"/>
              </w:rPr>
              <w:t xml:space="preserve">
Р. Рахметова, </w:t>
            </w:r>
            <w:r>
              <w:br/>
            </w:r>
            <w:r>
              <w:rPr>
                <w:rFonts w:ascii="Consolas"/>
                <w:b w:val="false"/>
                <w:i w:val="false"/>
                <w:color w:val="000000"/>
                <w:sz w:val="20"/>
              </w:rPr>
              <w:t xml:space="preserve">
А. Рауандина, </w:t>
            </w:r>
            <w:r>
              <w:br/>
            </w:r>
            <w:r>
              <w:rPr>
                <w:rFonts w:ascii="Consolas"/>
                <w:b w:val="false"/>
                <w:i w:val="false"/>
                <w:color w:val="000000"/>
                <w:sz w:val="20"/>
              </w:rPr>
              <w:t>
Ж. Сәметова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Көкжиек-Горизонт</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тілі мен әдебиеті. Бәйшешек.</w:t>
            </w:r>
            <w:r>
              <w:br/>
            </w:r>
            <w:r>
              <w:rPr>
                <w:rFonts w:ascii="Consolas"/>
                <w:b w:val="false"/>
                <w:i w:val="false"/>
                <w:color w:val="000000"/>
                <w:sz w:val="20"/>
              </w:rPr>
              <w:t xml:space="preserve">
Лексикалық минимум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 Оразбаева, </w:t>
            </w:r>
            <w:r>
              <w:br/>
            </w:r>
            <w:r>
              <w:rPr>
                <w:rFonts w:ascii="Consolas"/>
                <w:b w:val="false"/>
                <w:i w:val="false"/>
                <w:color w:val="000000"/>
                <w:sz w:val="20"/>
              </w:rPr>
              <w:t xml:space="preserve">
Ж. Дәулетбекова, </w:t>
            </w:r>
            <w:r>
              <w:br/>
            </w:r>
            <w:r>
              <w:rPr>
                <w:rFonts w:ascii="Consolas"/>
                <w:b w:val="false"/>
                <w:i w:val="false"/>
                <w:color w:val="000000"/>
                <w:sz w:val="20"/>
              </w:rPr>
              <w:t xml:space="preserve">
А. Рауандина, </w:t>
            </w:r>
            <w:r>
              <w:br/>
            </w:r>
            <w:r>
              <w:rPr>
                <w:rFonts w:ascii="Consolas"/>
                <w:b w:val="false"/>
                <w:i w:val="false"/>
                <w:color w:val="000000"/>
                <w:sz w:val="20"/>
              </w:rPr>
              <w:t xml:space="preserve">
Р. Рахметова, </w:t>
            </w:r>
            <w:r>
              <w:br/>
            </w:r>
            <w:r>
              <w:rPr>
                <w:rFonts w:ascii="Consolas"/>
                <w:b w:val="false"/>
                <w:i w:val="false"/>
                <w:color w:val="000000"/>
                <w:sz w:val="20"/>
              </w:rPr>
              <w:t>
Б. Мукеева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Көкжиек-Горизонт</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Русский язык. </w:t>
            </w:r>
            <w:r>
              <w:br/>
            </w:r>
            <w:r>
              <w:rPr>
                <w:rFonts w:ascii="Consolas"/>
                <w:b w:val="false"/>
                <w:i w:val="false"/>
                <w:color w:val="000000"/>
                <w:sz w:val="20"/>
              </w:rPr>
              <w:t>
Учебник+ видео диск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Сабитова З.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Русский язык.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Сабитова З.,</w:t>
            </w:r>
            <w:r>
              <w:br/>
            </w:r>
            <w:r>
              <w:rPr>
                <w:rFonts w:ascii="Consolas"/>
                <w:b w:val="false"/>
                <w:i w:val="false"/>
                <w:color w:val="000000"/>
                <w:sz w:val="20"/>
              </w:rPr>
              <w:t xml:space="preserve">
 Дюсенова Д., </w:t>
            </w:r>
            <w:r>
              <w:br/>
            </w:r>
            <w:r>
              <w:rPr>
                <w:rFonts w:ascii="Consolas"/>
                <w:b w:val="false"/>
                <w:i w:val="false"/>
                <w:color w:val="000000"/>
                <w:sz w:val="20"/>
              </w:rPr>
              <w:t xml:space="preserve">
Скляренко К.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Русская литература.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Локтионова Н., Забинякова Г.</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Русская литература.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Локтионова Н., Забинякова Г.</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Русская литература.</w:t>
            </w:r>
            <w:r>
              <w:br/>
            </w:r>
            <w:r>
              <w:rPr>
                <w:rFonts w:ascii="Consolas"/>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Савельева В., </w:t>
            </w:r>
            <w:r>
              <w:br/>
            </w:r>
            <w:r>
              <w:rPr>
                <w:rFonts w:ascii="Consolas"/>
                <w:b w:val="false"/>
                <w:i w:val="false"/>
                <w:color w:val="000000"/>
                <w:sz w:val="20"/>
              </w:rPr>
              <w:t>
Лукпанова Т., Ярмухамедова 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Русская литература.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Савельева В., </w:t>
            </w:r>
            <w:r>
              <w:br/>
            </w:r>
            <w:r>
              <w:rPr>
                <w:rFonts w:ascii="Consolas"/>
                <w:b w:val="false"/>
                <w:i w:val="false"/>
                <w:color w:val="000000"/>
                <w:sz w:val="20"/>
              </w:rPr>
              <w:t>
Лукпанова Т., Ярмухамедова 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Русская литература. Хрестоматия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Савельева В., </w:t>
            </w:r>
            <w:r>
              <w:br/>
            </w:r>
            <w:r>
              <w:rPr>
                <w:rFonts w:ascii="Consolas"/>
                <w:b w:val="false"/>
                <w:i w:val="false"/>
                <w:color w:val="000000"/>
                <w:sz w:val="20"/>
              </w:rPr>
              <w:t>
Лукпанова 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Учебник. 1, 2 часть</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Абылкасымова А., </w:t>
            </w:r>
            <w:r>
              <w:br/>
            </w:r>
            <w:r>
              <w:rPr>
                <w:rFonts w:ascii="Consolas"/>
                <w:b w:val="false"/>
                <w:i w:val="false"/>
                <w:color w:val="000000"/>
                <w:sz w:val="20"/>
              </w:rPr>
              <w:t xml:space="preserve">
Смирнов В., </w:t>
            </w:r>
            <w:r>
              <w:br/>
            </w:r>
            <w:r>
              <w:rPr>
                <w:rFonts w:ascii="Consolas"/>
                <w:b w:val="false"/>
                <w:i w:val="false"/>
                <w:color w:val="000000"/>
                <w:sz w:val="20"/>
              </w:rPr>
              <w:t xml:space="preserve">
Кучер Т., </w:t>
            </w:r>
            <w:r>
              <w:br/>
            </w:r>
            <w:r>
              <w:rPr>
                <w:rFonts w:ascii="Consolas"/>
                <w:b w:val="false"/>
                <w:i w:val="false"/>
                <w:color w:val="000000"/>
                <w:sz w:val="20"/>
              </w:rPr>
              <w:t xml:space="preserve">
Корчевский В., </w:t>
            </w:r>
            <w:r>
              <w:br/>
            </w:r>
            <w:r>
              <w:rPr>
                <w:rFonts w:ascii="Consolas"/>
                <w:b w:val="false"/>
                <w:i w:val="false"/>
                <w:color w:val="000000"/>
                <w:sz w:val="20"/>
              </w:rPr>
              <w:t xml:space="preserve">
Жумагулова З., </w:t>
            </w:r>
            <w:r>
              <w:br/>
            </w:r>
            <w:r>
              <w:rPr>
                <w:rFonts w:ascii="Consolas"/>
                <w:b w:val="false"/>
                <w:i w:val="false"/>
                <w:color w:val="000000"/>
                <w:sz w:val="20"/>
              </w:rPr>
              <w:t>
Туяков 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Абылкасымова А., Смирнов В., </w:t>
            </w:r>
            <w:r>
              <w:br/>
            </w:r>
            <w:r>
              <w:rPr>
                <w:rFonts w:ascii="Consolas"/>
                <w:b w:val="false"/>
                <w:i w:val="false"/>
                <w:color w:val="000000"/>
                <w:sz w:val="20"/>
              </w:rPr>
              <w:t xml:space="preserve">
Кучер Т., </w:t>
            </w:r>
            <w:r>
              <w:br/>
            </w:r>
            <w:r>
              <w:rPr>
                <w:rFonts w:ascii="Consolas"/>
                <w:b w:val="false"/>
                <w:i w:val="false"/>
                <w:color w:val="000000"/>
                <w:sz w:val="20"/>
              </w:rPr>
              <w:t>
Туяков 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Дидактические материалы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Абылкасымова А., Смирнов В., </w:t>
            </w:r>
            <w:r>
              <w:br/>
            </w:r>
            <w:r>
              <w:rPr>
                <w:rFonts w:ascii="Consolas"/>
                <w:b w:val="false"/>
                <w:i w:val="false"/>
                <w:color w:val="000000"/>
                <w:sz w:val="20"/>
              </w:rPr>
              <w:t xml:space="preserve">
Корчевский В., Жумагулова З., </w:t>
            </w:r>
            <w:r>
              <w:br/>
            </w:r>
            <w:r>
              <w:rPr>
                <w:rFonts w:ascii="Consolas"/>
                <w:b w:val="false"/>
                <w:i w:val="false"/>
                <w:color w:val="000000"/>
                <w:sz w:val="20"/>
              </w:rPr>
              <w:t>
Туяков 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Сборник задач</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Туяков Е., </w:t>
            </w:r>
            <w:r>
              <w:br/>
            </w:r>
            <w:r>
              <w:rPr>
                <w:rFonts w:ascii="Consolas"/>
                <w:b w:val="false"/>
                <w:i w:val="false"/>
                <w:color w:val="000000"/>
                <w:sz w:val="20"/>
              </w:rPr>
              <w:t>
Жумалиева Л.</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Шыныбеков А., Шыныбеков Д.</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Шыныбеков А., Шыныбеков Д.</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 Дидактический материал</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Шыныбеков 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Информатика. </w:t>
            </w:r>
            <w:r>
              <w:br/>
            </w:r>
            <w:r>
              <w:rPr>
                <w:rFonts w:ascii="Consolas"/>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Мухамбетжанова С., </w:t>
            </w:r>
            <w:r>
              <w:br/>
            </w:r>
            <w:r>
              <w:rPr>
                <w:rFonts w:ascii="Consolas"/>
                <w:b w:val="false"/>
                <w:i w:val="false"/>
                <w:color w:val="000000"/>
                <w:sz w:val="20"/>
              </w:rPr>
              <w:t xml:space="preserve">
Тен А., </w:t>
            </w:r>
            <w:r>
              <w:br/>
            </w:r>
            <w:r>
              <w:rPr>
                <w:rFonts w:ascii="Consolas"/>
                <w:b w:val="false"/>
                <w:i w:val="false"/>
                <w:color w:val="000000"/>
                <w:sz w:val="20"/>
              </w:rPr>
              <w:t xml:space="preserve">
Исабаева Д., </w:t>
            </w:r>
            <w:r>
              <w:br/>
            </w:r>
            <w:r>
              <w:rPr>
                <w:rFonts w:ascii="Consolas"/>
                <w:b w:val="false"/>
                <w:i w:val="false"/>
                <w:color w:val="000000"/>
                <w:sz w:val="20"/>
              </w:rPr>
              <w:t>
Сербин В.</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Информатика.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Мухамбетжанова С., </w:t>
            </w:r>
            <w:r>
              <w:br/>
            </w:r>
            <w:r>
              <w:rPr>
                <w:rFonts w:ascii="Consolas"/>
                <w:b w:val="false"/>
                <w:i w:val="false"/>
                <w:color w:val="000000"/>
                <w:sz w:val="20"/>
              </w:rPr>
              <w:t xml:space="preserve">
Тен А., </w:t>
            </w:r>
            <w:r>
              <w:br/>
            </w:r>
            <w:r>
              <w:rPr>
                <w:rFonts w:ascii="Consolas"/>
                <w:b w:val="false"/>
                <w:i w:val="false"/>
                <w:color w:val="000000"/>
                <w:sz w:val="20"/>
              </w:rPr>
              <w:t>
Ахмадуллаева Б.</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Информатика. </w:t>
            </w:r>
            <w:r>
              <w:br/>
            </w:r>
            <w:r>
              <w:rPr>
                <w:rFonts w:ascii="Consolas"/>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Кадырқулов Р.,</w:t>
            </w:r>
            <w:r>
              <w:br/>
            </w:r>
            <w:r>
              <w:rPr>
                <w:rFonts w:ascii="Consolas"/>
                <w:b w:val="false"/>
                <w:i w:val="false"/>
                <w:color w:val="000000"/>
                <w:sz w:val="20"/>
              </w:rPr>
              <w:t xml:space="preserve">
Рыскулбекова А.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Информатика. </w:t>
            </w:r>
            <w:r>
              <w:br/>
            </w:r>
            <w:r>
              <w:rPr>
                <w:rFonts w:ascii="Consolas"/>
                <w:b w:val="false"/>
                <w:i w:val="false"/>
                <w:color w:val="000000"/>
                <w:sz w:val="20"/>
              </w:rPr>
              <w:t>
Методическое пособие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Кадырқулов Р.,</w:t>
            </w:r>
            <w:r>
              <w:br/>
            </w:r>
            <w:r>
              <w:rPr>
                <w:rFonts w:ascii="Consolas"/>
                <w:b w:val="false"/>
                <w:i w:val="false"/>
                <w:color w:val="000000"/>
                <w:sz w:val="20"/>
              </w:rPr>
              <w:t>
Рыскулбекова 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География.</w:t>
            </w:r>
            <w:r>
              <w:br/>
            </w:r>
            <w:r>
              <w:rPr>
                <w:rFonts w:ascii="Consolas"/>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Егорина А., </w:t>
            </w:r>
            <w:r>
              <w:br/>
            </w:r>
            <w:r>
              <w:rPr>
                <w:rFonts w:ascii="Consolas"/>
                <w:b w:val="false"/>
                <w:i w:val="false"/>
                <w:color w:val="000000"/>
                <w:sz w:val="20"/>
              </w:rPr>
              <w:t xml:space="preserve">
Нуркенова С., </w:t>
            </w:r>
            <w:r>
              <w:br/>
            </w:r>
            <w:r>
              <w:rPr>
                <w:rFonts w:ascii="Consolas"/>
                <w:b w:val="false"/>
                <w:i w:val="false"/>
                <w:color w:val="000000"/>
                <w:sz w:val="20"/>
              </w:rPr>
              <w:t>
Шимина 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География. </w:t>
            </w:r>
            <w:r>
              <w:br/>
            </w:r>
            <w:r>
              <w:rPr>
                <w:rFonts w:ascii="Consolas"/>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Нуркенова С., </w:t>
            </w:r>
            <w:r>
              <w:br/>
            </w:r>
            <w:r>
              <w:rPr>
                <w:rFonts w:ascii="Consolas"/>
                <w:b w:val="false"/>
                <w:i w:val="false"/>
                <w:color w:val="000000"/>
                <w:sz w:val="20"/>
              </w:rPr>
              <w:t xml:space="preserve">
Егорина А.,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География. </w:t>
            </w:r>
            <w:r>
              <w:br/>
            </w:r>
            <w:r>
              <w:rPr>
                <w:rFonts w:ascii="Consolas"/>
                <w:b w:val="false"/>
                <w:i w:val="false"/>
                <w:color w:val="000000"/>
                <w:sz w:val="20"/>
              </w:rPr>
              <w:t xml:space="preserve">
Атлас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Нуркенова 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География. </w:t>
            </w:r>
            <w:r>
              <w:br/>
            </w:r>
            <w:r>
              <w:rPr>
                <w:rFonts w:ascii="Consolas"/>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Толыбекова Ш., Головина Г., </w:t>
            </w:r>
            <w:r>
              <w:br/>
            </w:r>
            <w:r>
              <w:rPr>
                <w:rFonts w:ascii="Consolas"/>
                <w:b w:val="false"/>
                <w:i w:val="false"/>
                <w:color w:val="000000"/>
                <w:sz w:val="20"/>
              </w:rPr>
              <w:t>
Козина 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География. </w:t>
            </w:r>
            <w:r>
              <w:br/>
            </w:r>
            <w:r>
              <w:rPr>
                <w:rFonts w:ascii="Consolas"/>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Головина Г., </w:t>
            </w:r>
            <w:r>
              <w:br/>
            </w:r>
            <w:r>
              <w:rPr>
                <w:rFonts w:ascii="Consolas"/>
                <w:b w:val="false"/>
                <w:i w:val="false"/>
                <w:color w:val="000000"/>
                <w:sz w:val="20"/>
              </w:rPr>
              <w:t xml:space="preserve">
Козина С., </w:t>
            </w:r>
            <w:r>
              <w:br/>
            </w:r>
            <w:r>
              <w:rPr>
                <w:rFonts w:ascii="Consolas"/>
                <w:b w:val="false"/>
                <w:i w:val="false"/>
                <w:color w:val="000000"/>
                <w:sz w:val="20"/>
              </w:rPr>
              <w:t>
Толыбекова Ш.</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География. </w:t>
            </w:r>
            <w:r>
              <w:br/>
            </w:r>
            <w:r>
              <w:rPr>
                <w:rFonts w:ascii="Consolas"/>
                <w:b w:val="false"/>
                <w:i w:val="false"/>
                <w:color w:val="000000"/>
                <w:sz w:val="20"/>
              </w:rPr>
              <w:t>
Дидактические материалы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Толыбекова Ш., Головина Г., </w:t>
            </w:r>
            <w:r>
              <w:br/>
            </w:r>
            <w:r>
              <w:rPr>
                <w:rFonts w:ascii="Consolas"/>
                <w:b w:val="false"/>
                <w:i w:val="false"/>
                <w:color w:val="000000"/>
                <w:sz w:val="20"/>
              </w:rPr>
              <w:t>
Козина 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География. </w:t>
            </w:r>
            <w:r>
              <w:br/>
            </w:r>
            <w:r>
              <w:rPr>
                <w:rFonts w:ascii="Consolas"/>
                <w:b w:val="false"/>
                <w:i w:val="false"/>
                <w:color w:val="000000"/>
                <w:sz w:val="20"/>
              </w:rPr>
              <w:t xml:space="preserve">
Учебник. </w:t>
            </w:r>
            <w:r>
              <w:br/>
            </w:r>
            <w:r>
              <w:rPr>
                <w:rFonts w:ascii="Consolas"/>
                <w:b w:val="false"/>
                <w:i w:val="false"/>
                <w:color w:val="000000"/>
                <w:sz w:val="20"/>
              </w:rPr>
              <w:t>
Часть 1, Часть 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Каратабанов Р., Байметова Ж.</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География.</w:t>
            </w:r>
            <w:r>
              <w:br/>
            </w:r>
            <w:r>
              <w:rPr>
                <w:rFonts w:ascii="Consolas"/>
                <w:b w:val="false"/>
                <w:i w:val="false"/>
                <w:color w:val="000000"/>
                <w:sz w:val="20"/>
              </w:rPr>
              <w:t>
Методическое пособие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Каратабанов Р., </w:t>
            </w:r>
            <w:r>
              <w:br/>
            </w:r>
            <w:r>
              <w:rPr>
                <w:rFonts w:ascii="Consolas"/>
                <w:b w:val="false"/>
                <w:i w:val="false"/>
                <w:color w:val="000000"/>
                <w:sz w:val="20"/>
              </w:rPr>
              <w:t>
Байметова Ж.</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Биология. </w:t>
            </w:r>
            <w:r>
              <w:br/>
            </w:r>
            <w:r>
              <w:rPr>
                <w:rFonts w:ascii="Consolas"/>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Соловьева А., </w:t>
            </w:r>
            <w:r>
              <w:br/>
            </w:r>
            <w:r>
              <w:rPr>
                <w:rFonts w:ascii="Consolas"/>
                <w:b w:val="false"/>
                <w:i w:val="false"/>
                <w:color w:val="000000"/>
                <w:sz w:val="20"/>
              </w:rPr>
              <w:t>
Ибраимова Б.,</w:t>
            </w:r>
            <w:r>
              <w:br/>
            </w:r>
            <w:r>
              <w:rPr>
                <w:rFonts w:ascii="Consolas"/>
                <w:b w:val="false"/>
                <w:i w:val="false"/>
                <w:color w:val="000000"/>
                <w:sz w:val="20"/>
              </w:rPr>
              <w:t>
Алина Ж.</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Биология. </w:t>
            </w:r>
            <w:r>
              <w:br/>
            </w:r>
            <w:r>
              <w:rPr>
                <w:rFonts w:ascii="Consolas"/>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Соловьева А.,</w:t>
            </w:r>
            <w:r>
              <w:br/>
            </w:r>
            <w:r>
              <w:rPr>
                <w:rFonts w:ascii="Consolas"/>
                <w:b w:val="false"/>
                <w:i w:val="false"/>
                <w:color w:val="000000"/>
                <w:sz w:val="20"/>
              </w:rPr>
              <w:t>
 Ибраимова Б.,</w:t>
            </w:r>
            <w:r>
              <w:br/>
            </w:r>
            <w:r>
              <w:rPr>
                <w:rFonts w:ascii="Consolas"/>
                <w:b w:val="false"/>
                <w:i w:val="false"/>
                <w:color w:val="000000"/>
                <w:sz w:val="20"/>
              </w:rPr>
              <w:t>
Алина Ж.</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Биология. </w:t>
            </w:r>
            <w:r>
              <w:br/>
            </w:r>
            <w:r>
              <w:rPr>
                <w:rFonts w:ascii="Consolas"/>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Очкур Е., </w:t>
            </w:r>
            <w:r>
              <w:br/>
            </w:r>
            <w:r>
              <w:rPr>
                <w:rFonts w:ascii="Consolas"/>
                <w:b w:val="false"/>
                <w:i w:val="false"/>
                <w:color w:val="000000"/>
                <w:sz w:val="20"/>
              </w:rPr>
              <w:t>
Курмангалиева Ж.</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Биология. </w:t>
            </w:r>
            <w:r>
              <w:br/>
            </w:r>
            <w:r>
              <w:rPr>
                <w:rFonts w:ascii="Consolas"/>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Очкур Е., </w:t>
            </w:r>
            <w:r>
              <w:br/>
            </w:r>
            <w:r>
              <w:rPr>
                <w:rFonts w:ascii="Consolas"/>
                <w:b w:val="false"/>
                <w:i w:val="false"/>
                <w:color w:val="000000"/>
                <w:sz w:val="20"/>
              </w:rPr>
              <w:t>
Курмангалиева Ж.</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Физика. </w:t>
            </w:r>
            <w:r>
              <w:br/>
            </w:r>
            <w:r>
              <w:rPr>
                <w:rFonts w:ascii="Consolas"/>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Кронгарт Б., Токбергенова У.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Физика. </w:t>
            </w:r>
            <w:r>
              <w:br/>
            </w:r>
            <w:r>
              <w:rPr>
                <w:rFonts w:ascii="Consolas"/>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Токбергенова У., </w:t>
            </w:r>
            <w:r>
              <w:br/>
            </w:r>
            <w:r>
              <w:rPr>
                <w:rFonts w:ascii="Consolas"/>
                <w:b w:val="false"/>
                <w:i w:val="false"/>
                <w:color w:val="000000"/>
                <w:sz w:val="20"/>
              </w:rPr>
              <w:t>
Турсынбаева Д., Ерженбек Б.</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Физика. </w:t>
            </w:r>
            <w:r>
              <w:br/>
            </w:r>
            <w:r>
              <w:rPr>
                <w:rFonts w:ascii="Consolas"/>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Башарұлы 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Атамұра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Физика. </w:t>
            </w:r>
            <w:r>
              <w:br/>
            </w:r>
            <w:r>
              <w:rPr>
                <w:rFonts w:ascii="Consolas"/>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Башарұлы Р., </w:t>
            </w:r>
            <w:r>
              <w:br/>
            </w:r>
            <w:r>
              <w:rPr>
                <w:rFonts w:ascii="Consolas"/>
                <w:b w:val="false"/>
                <w:i w:val="false"/>
                <w:color w:val="000000"/>
                <w:sz w:val="20"/>
              </w:rPr>
              <w:t xml:space="preserve">
Шуиншина Ш., Сейфоллина К.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Атамұра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Физика. </w:t>
            </w:r>
            <w:r>
              <w:br/>
            </w:r>
            <w:r>
              <w:rPr>
                <w:rFonts w:ascii="Consolas"/>
                <w:b w:val="false"/>
                <w:i w:val="false"/>
                <w:color w:val="000000"/>
                <w:sz w:val="20"/>
              </w:rPr>
              <w:t>
Сборник задач</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Кронгарт Б., </w:t>
            </w:r>
            <w:r>
              <w:br/>
            </w:r>
            <w:r>
              <w:rPr>
                <w:rFonts w:ascii="Consolas"/>
                <w:b w:val="false"/>
                <w:i w:val="false"/>
                <w:color w:val="000000"/>
                <w:sz w:val="20"/>
              </w:rPr>
              <w:t>
Кем В.</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Атамұра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Физика. </w:t>
            </w:r>
            <w:r>
              <w:br/>
            </w:r>
            <w:r>
              <w:rPr>
                <w:rFonts w:ascii="Consolas"/>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Закирова Н., </w:t>
            </w:r>
            <w:r>
              <w:br/>
            </w:r>
            <w:r>
              <w:rPr>
                <w:rFonts w:ascii="Consolas"/>
                <w:b w:val="false"/>
                <w:i w:val="false"/>
                <w:color w:val="000000"/>
                <w:sz w:val="20"/>
              </w:rPr>
              <w:t>
Аширов 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Физика. </w:t>
            </w:r>
            <w:r>
              <w:br/>
            </w:r>
            <w:r>
              <w:rPr>
                <w:rFonts w:ascii="Consolas"/>
                <w:b w:val="false"/>
                <w:i w:val="false"/>
                <w:color w:val="000000"/>
                <w:sz w:val="20"/>
              </w:rPr>
              <w:t>
Книга для учителя+ CD</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Закирова Н., </w:t>
            </w:r>
            <w:r>
              <w:br/>
            </w:r>
            <w:r>
              <w:rPr>
                <w:rFonts w:ascii="Consolas"/>
                <w:b w:val="false"/>
                <w:i w:val="false"/>
                <w:color w:val="000000"/>
                <w:sz w:val="20"/>
              </w:rPr>
              <w:t>
Аширов 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Химия. </w:t>
            </w:r>
            <w:r>
              <w:br/>
            </w:r>
            <w:r>
              <w:rPr>
                <w:rFonts w:ascii="Consolas"/>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Оспанова М.,</w:t>
            </w:r>
            <w:r>
              <w:br/>
            </w:r>
            <w:r>
              <w:rPr>
                <w:rFonts w:ascii="Consolas"/>
                <w:b w:val="false"/>
                <w:i w:val="false"/>
                <w:color w:val="000000"/>
                <w:sz w:val="20"/>
              </w:rPr>
              <w:t>
 Белоусова Т.,</w:t>
            </w:r>
            <w:r>
              <w:br/>
            </w:r>
            <w:r>
              <w:rPr>
                <w:rFonts w:ascii="Consolas"/>
                <w:b w:val="false"/>
                <w:i w:val="false"/>
                <w:color w:val="000000"/>
                <w:sz w:val="20"/>
              </w:rPr>
              <w:t>
 Аухадиева 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43.</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Химия. </w:t>
            </w:r>
            <w:r>
              <w:br/>
            </w:r>
            <w:r>
              <w:rPr>
                <w:rFonts w:ascii="Consolas"/>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Белоусова Т., </w:t>
            </w:r>
            <w:r>
              <w:br/>
            </w:r>
            <w:r>
              <w:rPr>
                <w:rFonts w:ascii="Consolas"/>
                <w:b w:val="false"/>
                <w:i w:val="false"/>
                <w:color w:val="000000"/>
                <w:sz w:val="20"/>
              </w:rPr>
              <w:t>
Аухадиева 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Химия. </w:t>
            </w:r>
            <w:r>
              <w:br/>
            </w:r>
            <w:r>
              <w:rPr>
                <w:rFonts w:ascii="Consolas"/>
                <w:b w:val="false"/>
                <w:i w:val="false"/>
                <w:color w:val="000000"/>
                <w:sz w:val="20"/>
              </w:rPr>
              <w:t>
Дидактические материалы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Оспанова М.</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45.</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История Казахстана.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Бакина Н.,</w:t>
            </w:r>
            <w:r>
              <w:br/>
            </w:r>
            <w:r>
              <w:rPr>
                <w:rFonts w:ascii="Consolas"/>
                <w:b w:val="false"/>
                <w:i w:val="false"/>
                <w:color w:val="000000"/>
                <w:sz w:val="20"/>
              </w:rPr>
              <w:t>
Жанакова 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История Казахстана. </w:t>
            </w:r>
            <w:r>
              <w:br/>
            </w:r>
            <w:r>
              <w:rPr>
                <w:rFonts w:ascii="Consolas"/>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Бакина Н., </w:t>
            </w:r>
            <w:r>
              <w:br/>
            </w:r>
            <w:r>
              <w:rPr>
                <w:rFonts w:ascii="Consolas"/>
                <w:b w:val="false"/>
                <w:i w:val="false"/>
                <w:color w:val="000000"/>
                <w:sz w:val="20"/>
              </w:rPr>
              <w:t xml:space="preserve">
Соскин О., </w:t>
            </w:r>
            <w:r>
              <w:br/>
            </w:r>
            <w:r>
              <w:rPr>
                <w:rFonts w:ascii="Consolas"/>
                <w:b w:val="false"/>
                <w:i w:val="false"/>
                <w:color w:val="000000"/>
                <w:sz w:val="20"/>
              </w:rPr>
              <w:t xml:space="preserve">
Гвоздева Н., </w:t>
            </w:r>
            <w:r>
              <w:br/>
            </w:r>
            <w:r>
              <w:rPr>
                <w:rFonts w:ascii="Consolas"/>
                <w:b w:val="false"/>
                <w:i w:val="false"/>
                <w:color w:val="000000"/>
                <w:sz w:val="20"/>
              </w:rPr>
              <w:t>
Митинева 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47.</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История Казахстана. </w:t>
            </w:r>
            <w:r>
              <w:br/>
            </w:r>
            <w:r>
              <w:rPr>
                <w:rFonts w:ascii="Consolas"/>
                <w:b w:val="false"/>
                <w:i w:val="false"/>
                <w:color w:val="000000"/>
                <w:sz w:val="20"/>
              </w:rPr>
              <w:t>
Дидактические материалы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Бакина Н., </w:t>
            </w:r>
            <w:r>
              <w:br/>
            </w:r>
            <w:r>
              <w:rPr>
                <w:rFonts w:ascii="Consolas"/>
                <w:b w:val="false"/>
                <w:i w:val="false"/>
                <w:color w:val="000000"/>
                <w:sz w:val="20"/>
              </w:rPr>
              <w:t xml:space="preserve">
Митинева С., </w:t>
            </w:r>
            <w:r>
              <w:br/>
            </w:r>
            <w:r>
              <w:rPr>
                <w:rFonts w:ascii="Consolas"/>
                <w:b w:val="false"/>
                <w:i w:val="false"/>
                <w:color w:val="000000"/>
                <w:sz w:val="20"/>
              </w:rPr>
              <w:t>
Лукина 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48.</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История Казахстана.</w:t>
            </w:r>
            <w:r>
              <w:br/>
            </w:r>
            <w:r>
              <w:rPr>
                <w:rFonts w:ascii="Consolas"/>
                <w:b w:val="false"/>
                <w:i w:val="false"/>
                <w:color w:val="000000"/>
                <w:sz w:val="20"/>
              </w:rPr>
              <w:t>
Электронный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Турмашева Б.</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Всемирная история. </w:t>
            </w:r>
            <w:r>
              <w:br/>
            </w:r>
            <w:r>
              <w:rPr>
                <w:rFonts w:ascii="Consolas"/>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Айтбай Р., </w:t>
            </w:r>
            <w:r>
              <w:br/>
            </w:r>
            <w:r>
              <w:rPr>
                <w:rFonts w:ascii="Consolas"/>
                <w:b w:val="false"/>
                <w:i w:val="false"/>
                <w:color w:val="000000"/>
                <w:sz w:val="20"/>
              </w:rPr>
              <w:t>
Касымова 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Всемирная история. </w:t>
            </w:r>
            <w:r>
              <w:br/>
            </w:r>
            <w:r>
              <w:rPr>
                <w:rFonts w:ascii="Consolas"/>
                <w:b w:val="false"/>
                <w:i w:val="false"/>
                <w:color w:val="000000"/>
                <w:sz w:val="20"/>
              </w:rPr>
              <w:t>
Методическое руководство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Касымова А., Ешмукамбетов 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Всемирная история.</w:t>
            </w:r>
            <w:r>
              <w:br/>
            </w:r>
            <w:r>
              <w:rPr>
                <w:rFonts w:ascii="Consolas"/>
                <w:b w:val="false"/>
                <w:i w:val="false"/>
                <w:color w:val="000000"/>
                <w:sz w:val="20"/>
              </w:rPr>
              <w:t>
Хрестоматия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Машимбаев С., </w:t>
            </w:r>
            <w:r>
              <w:br/>
            </w:r>
            <w:r>
              <w:rPr>
                <w:rFonts w:ascii="Consolas"/>
                <w:b w:val="false"/>
                <w:i w:val="false"/>
                <w:color w:val="000000"/>
                <w:sz w:val="20"/>
              </w:rPr>
              <w:t xml:space="preserve">
Маженова М., </w:t>
            </w:r>
            <w:r>
              <w:br/>
            </w:r>
            <w:r>
              <w:rPr>
                <w:rFonts w:ascii="Consolas"/>
                <w:b w:val="false"/>
                <w:i w:val="false"/>
                <w:color w:val="000000"/>
                <w:sz w:val="20"/>
              </w:rPr>
              <w:t>
Тортаев 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Самопознание. </w:t>
            </w:r>
            <w:r>
              <w:br/>
            </w:r>
            <w:r>
              <w:rPr>
                <w:rFonts w:ascii="Consolas"/>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Калачева И., </w:t>
            </w:r>
            <w:r>
              <w:br/>
            </w:r>
            <w:r>
              <w:rPr>
                <w:rFonts w:ascii="Consolas"/>
                <w:b w:val="false"/>
                <w:i w:val="false"/>
                <w:color w:val="000000"/>
                <w:sz w:val="20"/>
              </w:rPr>
              <w:t xml:space="preserve">
Керимбаева С., </w:t>
            </w:r>
            <w:r>
              <w:br/>
            </w:r>
            <w:r>
              <w:rPr>
                <w:rFonts w:ascii="Consolas"/>
                <w:b w:val="false"/>
                <w:i w:val="false"/>
                <w:color w:val="000000"/>
                <w:sz w:val="20"/>
              </w:rPr>
              <w:t xml:space="preserve">
Сакенова Е., </w:t>
            </w:r>
            <w:r>
              <w:br/>
            </w:r>
            <w:r>
              <w:rPr>
                <w:rFonts w:ascii="Consolas"/>
                <w:b w:val="false"/>
                <w:i w:val="false"/>
                <w:color w:val="000000"/>
                <w:sz w:val="20"/>
              </w:rPr>
              <w:t>
Юраш 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Бөбек</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53.</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Самопознание. Методическое пособие для учителя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Калачева И., </w:t>
            </w:r>
            <w:r>
              <w:br/>
            </w:r>
            <w:r>
              <w:rPr>
                <w:rFonts w:ascii="Consolas"/>
                <w:b w:val="false"/>
                <w:i w:val="false"/>
                <w:color w:val="000000"/>
                <w:sz w:val="20"/>
              </w:rPr>
              <w:t xml:space="preserve">
Керимбаева С., </w:t>
            </w:r>
            <w:r>
              <w:br/>
            </w:r>
            <w:r>
              <w:rPr>
                <w:rFonts w:ascii="Consolas"/>
                <w:b w:val="false"/>
                <w:i w:val="false"/>
                <w:color w:val="000000"/>
                <w:sz w:val="20"/>
              </w:rPr>
              <w:t xml:space="preserve">
Сакенова Е., </w:t>
            </w:r>
            <w:r>
              <w:br/>
            </w:r>
            <w:r>
              <w:rPr>
                <w:rFonts w:ascii="Consolas"/>
                <w:b w:val="false"/>
                <w:i w:val="false"/>
                <w:color w:val="000000"/>
                <w:sz w:val="20"/>
              </w:rPr>
              <w:t>
Юраш 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Бөбек</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54.</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Художественный труд (вариант для мальчиков). Учебник +CD</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Чукалин В., </w:t>
            </w:r>
            <w:r>
              <w:br/>
            </w:r>
            <w:r>
              <w:rPr>
                <w:rFonts w:ascii="Consolas"/>
                <w:b w:val="false"/>
                <w:i w:val="false"/>
                <w:color w:val="000000"/>
                <w:sz w:val="20"/>
              </w:rPr>
              <w:t xml:space="preserve">
Танбаев Х., </w:t>
            </w:r>
            <w:r>
              <w:br/>
            </w:r>
            <w:r>
              <w:rPr>
                <w:rFonts w:ascii="Consolas"/>
                <w:b w:val="false"/>
                <w:i w:val="false"/>
                <w:color w:val="000000"/>
                <w:sz w:val="20"/>
              </w:rPr>
              <w:t xml:space="preserve">
Развенкова И., </w:t>
            </w:r>
            <w:r>
              <w:br/>
            </w:r>
            <w:r>
              <w:rPr>
                <w:rFonts w:ascii="Consolas"/>
                <w:b w:val="false"/>
                <w:i w:val="false"/>
                <w:color w:val="000000"/>
                <w:sz w:val="20"/>
              </w:rPr>
              <w:t xml:space="preserve">
Лосенко О., </w:t>
            </w:r>
            <w:r>
              <w:br/>
            </w:r>
            <w:r>
              <w:rPr>
                <w:rFonts w:ascii="Consolas"/>
                <w:b w:val="false"/>
                <w:i w:val="false"/>
                <w:color w:val="000000"/>
                <w:sz w:val="20"/>
              </w:rPr>
              <w:t>
Велькер 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Художественный труд (вариант для мальчиков). Методическое руководство + CD</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Чукалин В., </w:t>
            </w:r>
            <w:r>
              <w:br/>
            </w:r>
            <w:r>
              <w:rPr>
                <w:rFonts w:ascii="Consolas"/>
                <w:b w:val="false"/>
                <w:i w:val="false"/>
                <w:color w:val="000000"/>
                <w:sz w:val="20"/>
              </w:rPr>
              <w:t xml:space="preserve">
Танбаев Х., </w:t>
            </w:r>
            <w:r>
              <w:br/>
            </w:r>
            <w:r>
              <w:rPr>
                <w:rFonts w:ascii="Consolas"/>
                <w:b w:val="false"/>
                <w:i w:val="false"/>
                <w:color w:val="000000"/>
                <w:sz w:val="20"/>
              </w:rPr>
              <w:t xml:space="preserve">
Развенкова И., </w:t>
            </w:r>
            <w:r>
              <w:br/>
            </w:r>
            <w:r>
              <w:rPr>
                <w:rFonts w:ascii="Consolas"/>
                <w:b w:val="false"/>
                <w:i w:val="false"/>
                <w:color w:val="000000"/>
                <w:sz w:val="20"/>
              </w:rPr>
              <w:t xml:space="preserve">
Лосенко О., </w:t>
            </w:r>
            <w:r>
              <w:br/>
            </w:r>
            <w:r>
              <w:rPr>
                <w:rFonts w:ascii="Consolas"/>
                <w:b w:val="false"/>
                <w:i w:val="false"/>
                <w:color w:val="000000"/>
                <w:sz w:val="20"/>
              </w:rPr>
              <w:t>
Велькер 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56.</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Художественный труд (вариант для девочек). Учебник+ CD</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Алимсаева Р., </w:t>
            </w:r>
            <w:r>
              <w:br/>
            </w:r>
            <w:r>
              <w:rPr>
                <w:rFonts w:ascii="Consolas"/>
                <w:b w:val="false"/>
                <w:i w:val="false"/>
                <w:color w:val="000000"/>
                <w:sz w:val="20"/>
              </w:rPr>
              <w:t>
Развенкова И.,</w:t>
            </w:r>
            <w:r>
              <w:br/>
            </w:r>
            <w:r>
              <w:rPr>
                <w:rFonts w:ascii="Consolas"/>
                <w:b w:val="false"/>
                <w:i w:val="false"/>
                <w:color w:val="000000"/>
                <w:sz w:val="20"/>
              </w:rPr>
              <w:t xml:space="preserve">
Лосенко О., </w:t>
            </w:r>
            <w:r>
              <w:br/>
            </w:r>
            <w:r>
              <w:rPr>
                <w:rFonts w:ascii="Consolas"/>
                <w:b w:val="false"/>
                <w:i w:val="false"/>
                <w:color w:val="000000"/>
                <w:sz w:val="20"/>
              </w:rPr>
              <w:t>
Велькер 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57.</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Художественный труд (вариант для девочек) Методическое руководство+ CD</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Алимсаева Р., </w:t>
            </w:r>
            <w:r>
              <w:br/>
            </w:r>
            <w:r>
              <w:rPr>
                <w:rFonts w:ascii="Consolas"/>
                <w:b w:val="false"/>
                <w:i w:val="false"/>
                <w:color w:val="000000"/>
                <w:sz w:val="20"/>
              </w:rPr>
              <w:t xml:space="preserve">
Развенкова И., </w:t>
            </w:r>
            <w:r>
              <w:br/>
            </w:r>
            <w:r>
              <w:rPr>
                <w:rFonts w:ascii="Consolas"/>
                <w:b w:val="false"/>
                <w:i w:val="false"/>
                <w:color w:val="000000"/>
                <w:sz w:val="20"/>
              </w:rPr>
              <w:t>
Лосенко О.,</w:t>
            </w:r>
            <w:r>
              <w:br/>
            </w:r>
            <w:r>
              <w:rPr>
                <w:rFonts w:ascii="Consolas"/>
                <w:b w:val="false"/>
                <w:i w:val="false"/>
                <w:color w:val="000000"/>
                <w:sz w:val="20"/>
              </w:rPr>
              <w:t>
Велькер 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58.</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Художественный труд для мальчиков. </w:t>
            </w:r>
            <w:r>
              <w:br/>
            </w:r>
            <w:r>
              <w:rPr>
                <w:rFonts w:ascii="Consolas"/>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Жақманов М., </w:t>
            </w:r>
            <w:r>
              <w:br/>
            </w:r>
            <w:r>
              <w:rPr>
                <w:rFonts w:ascii="Consolas"/>
                <w:b w:val="false"/>
                <w:i w:val="false"/>
                <w:color w:val="000000"/>
                <w:sz w:val="20"/>
              </w:rPr>
              <w:t xml:space="preserve">
Кульбекова Ж., </w:t>
            </w:r>
            <w:r>
              <w:br/>
            </w:r>
            <w:r>
              <w:rPr>
                <w:rFonts w:ascii="Consolas"/>
                <w:b w:val="false"/>
                <w:i w:val="false"/>
                <w:color w:val="000000"/>
                <w:sz w:val="20"/>
              </w:rPr>
              <w:t xml:space="preserve">
Пак О., </w:t>
            </w:r>
            <w:r>
              <w:br/>
            </w:r>
            <w:r>
              <w:rPr>
                <w:rFonts w:ascii="Consolas"/>
                <w:b w:val="false"/>
                <w:i w:val="false"/>
                <w:color w:val="000000"/>
                <w:sz w:val="20"/>
              </w:rPr>
              <w:t>
Хасенов З.</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АОО "Назарбаев интеллектуальные школы"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59.</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Художественный труд для мальчиков. </w:t>
            </w:r>
            <w:r>
              <w:br/>
            </w:r>
            <w:r>
              <w:rPr>
                <w:rFonts w:ascii="Consolas"/>
                <w:b w:val="false"/>
                <w:i w:val="false"/>
                <w:color w:val="000000"/>
                <w:sz w:val="20"/>
              </w:rPr>
              <w:t>
Руководство для учителя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Жақманов М., </w:t>
            </w:r>
            <w:r>
              <w:br/>
            </w:r>
            <w:r>
              <w:rPr>
                <w:rFonts w:ascii="Consolas"/>
                <w:b w:val="false"/>
                <w:i w:val="false"/>
                <w:color w:val="000000"/>
                <w:sz w:val="20"/>
              </w:rPr>
              <w:t xml:space="preserve">
Кульбекова Ж., </w:t>
            </w:r>
            <w:r>
              <w:br/>
            </w:r>
            <w:r>
              <w:rPr>
                <w:rFonts w:ascii="Consolas"/>
                <w:b w:val="false"/>
                <w:i w:val="false"/>
                <w:color w:val="000000"/>
                <w:sz w:val="20"/>
              </w:rPr>
              <w:t xml:space="preserve">
Пак О., </w:t>
            </w:r>
            <w:r>
              <w:br/>
            </w:r>
            <w:r>
              <w:rPr>
                <w:rFonts w:ascii="Consolas"/>
                <w:b w:val="false"/>
                <w:i w:val="false"/>
                <w:color w:val="000000"/>
                <w:sz w:val="20"/>
              </w:rPr>
              <w:t>
Хасенов З.</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АОО "Назарбаев интеллектуальные школы"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Художественный труд для девочек. </w:t>
            </w:r>
            <w:r>
              <w:br/>
            </w:r>
            <w:r>
              <w:rPr>
                <w:rFonts w:ascii="Consolas"/>
                <w:b w:val="false"/>
                <w:i w:val="false"/>
                <w:color w:val="000000"/>
                <w:sz w:val="20"/>
              </w:rPr>
              <w:t>
Учебник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Дуйсенова Б., Жолдасбекова С., Кульбекова Ж.,</w:t>
            </w:r>
            <w:r>
              <w:br/>
            </w:r>
            <w:r>
              <w:rPr>
                <w:rFonts w:ascii="Consolas"/>
                <w:b w:val="false"/>
                <w:i w:val="false"/>
                <w:color w:val="000000"/>
                <w:sz w:val="20"/>
              </w:rPr>
              <w:t>
Курабаева Ф.</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АОО "Назарбаев интеллектуальные школы"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Художественный труд для девочек. </w:t>
            </w:r>
            <w:r>
              <w:br/>
            </w:r>
            <w:r>
              <w:rPr>
                <w:rFonts w:ascii="Consolas"/>
                <w:b w:val="false"/>
                <w:i w:val="false"/>
                <w:color w:val="000000"/>
                <w:sz w:val="20"/>
              </w:rPr>
              <w:t>
Руководство для учителя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Дуйсенова Б., Жолдасбекова С., Кульбекова Ж.,</w:t>
            </w:r>
            <w:r>
              <w:br/>
            </w:r>
            <w:r>
              <w:rPr>
                <w:rFonts w:ascii="Consolas"/>
                <w:b w:val="false"/>
                <w:i w:val="false"/>
                <w:color w:val="000000"/>
                <w:sz w:val="20"/>
              </w:rPr>
              <w:t>
Курабаева Ф.</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АОО "Назарбаев интеллектуальные школы"</w:t>
            </w:r>
          </w:p>
        </w:tc>
      </w:tr>
    </w:tbl>
    <w:p>
      <w:pPr>
        <w:spacing w:after="0"/>
        <w:ind w:left="0"/>
        <w:jc w:val="left"/>
      </w:pPr>
      <w:r>
        <w:rPr>
          <w:rFonts w:ascii="Consolas"/>
          <w:b w:val="false"/>
          <w:i w:val="false"/>
          <w:color w:val="000000"/>
          <w:sz w:val="20"/>
        </w:rPr>
        <w:t>
       ";</w:t>
      </w:r>
    </w:p>
    <w:bookmarkStart w:name="z55" w:id="35"/>
    <w:p>
      <w:pPr>
        <w:spacing w:after="0"/>
        <w:ind w:left="0"/>
        <w:jc w:val="left"/>
      </w:pPr>
      <w:r>
        <w:rPr>
          <w:rFonts w:ascii="Consolas"/>
          <w:b w:val="false"/>
          <w:i w:val="false"/>
          <w:color w:val="000000"/>
          <w:sz w:val="20"/>
        </w:rPr>
        <w:t>
      реттік нөмірлері 62-77-6-жолдар алынып тасталсын;</w:t>
      </w:r>
    </w:p>
    <w:bookmarkEnd w:id="35"/>
    <w:bookmarkStart w:name="z56" w:id="36"/>
    <w:p>
      <w:pPr>
        <w:spacing w:after="0"/>
        <w:ind w:left="0"/>
        <w:jc w:val="left"/>
      </w:pPr>
      <w:r>
        <w:rPr>
          <w:rFonts w:ascii="Consolas"/>
          <w:b w:val="false"/>
          <w:i w:val="false"/>
          <w:color w:val="000000"/>
          <w:sz w:val="20"/>
        </w:rPr>
        <w:t>
      "Ұйғыр тілінде оқыту" деген бөлімде:</w:t>
      </w:r>
    </w:p>
    <w:bookmarkEnd w:id="36"/>
    <w:bookmarkStart w:name="z57" w:id="37"/>
    <w:p>
      <w:pPr>
        <w:spacing w:after="0"/>
        <w:ind w:left="0"/>
        <w:jc w:val="left"/>
      </w:pPr>
      <w:r>
        <w:rPr>
          <w:rFonts w:ascii="Consolas"/>
          <w:b w:val="false"/>
          <w:i w:val="false"/>
          <w:color w:val="000000"/>
          <w:sz w:val="20"/>
        </w:rPr>
        <w:t>
      "2-сынып" деген кіші бөлімде:</w:t>
      </w:r>
    </w:p>
    <w:bookmarkEnd w:id="37"/>
    <w:bookmarkStart w:name="z58" w:id="38"/>
    <w:p>
      <w:pPr>
        <w:spacing w:after="0"/>
        <w:ind w:left="0"/>
        <w:jc w:val="left"/>
      </w:pPr>
      <w:r>
        <w:rPr>
          <w:rFonts w:ascii="Consolas"/>
          <w:b w:val="false"/>
          <w:i w:val="false"/>
          <w:color w:val="000000"/>
          <w:sz w:val="20"/>
        </w:rPr>
        <w:t>
      реттік нөмірлері 1-7-жолдар мынадай редакцияда жазылсын:</w:t>
      </w:r>
    </w:p>
    <w:bookmarkEnd w:id="38"/>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3194"/>
        <w:gridCol w:w="3860"/>
        <w:gridCol w:w="3184"/>
        <w:gridCol w:w="532"/>
      </w:tblGrid>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Уйғур тили. </w:t>
            </w:r>
            <w:r>
              <w:br/>
            </w:r>
            <w:r>
              <w:rPr>
                <w:rFonts w:ascii="Consolas"/>
                <w:b w:val="false"/>
                <w:i w:val="false"/>
                <w:color w:val="000000"/>
                <w:sz w:val="20"/>
              </w:rPr>
              <w:t xml:space="preserve">
Дәрислик. </w:t>
            </w:r>
            <w:r>
              <w:br/>
            </w:r>
            <w:r>
              <w:rPr>
                <w:rFonts w:ascii="Consolas"/>
                <w:b w:val="false"/>
                <w:i w:val="false"/>
                <w:color w:val="000000"/>
                <w:sz w:val="20"/>
              </w:rPr>
              <w:t>
1, 2 қисим</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Арзиева А., Қурбанова С., Ибрагимова М.</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Уйғур тили. </w:t>
            </w:r>
            <w:r>
              <w:br/>
            </w:r>
            <w:r>
              <w:rPr>
                <w:rFonts w:ascii="Consolas"/>
                <w:b w:val="false"/>
                <w:i w:val="false"/>
                <w:color w:val="000000"/>
                <w:sz w:val="20"/>
              </w:rPr>
              <w:t xml:space="preserve">
Оқутуш методикиси. </w:t>
            </w:r>
            <w:r>
              <w:br/>
            </w:r>
            <w:r>
              <w:rPr>
                <w:rFonts w:ascii="Consolas"/>
                <w:b w:val="false"/>
                <w:i w:val="false"/>
                <w:color w:val="000000"/>
                <w:sz w:val="20"/>
              </w:rPr>
              <w:t>
1, 2 қисим</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Арзиева А., Қурбанова С., Ибрагимова М.</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Уйғур тили. </w:t>
            </w:r>
            <w:r>
              <w:br/>
            </w:r>
            <w:r>
              <w:rPr>
                <w:rFonts w:ascii="Consolas"/>
                <w:b w:val="false"/>
                <w:i w:val="false"/>
                <w:color w:val="000000"/>
                <w:sz w:val="20"/>
              </w:rPr>
              <w:t>
№1, 2 иш дәптири</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Арзиева А., Қурбанова С., Ибрагимова М.</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Уйғур тили. </w:t>
            </w:r>
            <w:r>
              <w:br/>
            </w:r>
            <w:r>
              <w:rPr>
                <w:rFonts w:ascii="Consolas"/>
                <w:b w:val="false"/>
                <w:i w:val="false"/>
                <w:color w:val="000000"/>
                <w:sz w:val="20"/>
              </w:rPr>
              <w:t>
Диктантлар топлими</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Садирова Г.</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Әдәбий оқуш. </w:t>
            </w:r>
            <w:r>
              <w:br/>
            </w:r>
            <w:r>
              <w:rPr>
                <w:rFonts w:ascii="Consolas"/>
                <w:b w:val="false"/>
                <w:i w:val="false"/>
                <w:color w:val="000000"/>
                <w:sz w:val="20"/>
              </w:rPr>
              <w:t>
Дәрислик</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Махамдинов М., Садирова Г.</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Әдәбий оқуш. </w:t>
            </w:r>
            <w:r>
              <w:br/>
            </w:r>
            <w:r>
              <w:rPr>
                <w:rFonts w:ascii="Consolas"/>
                <w:b w:val="false"/>
                <w:i w:val="false"/>
                <w:color w:val="000000"/>
                <w:sz w:val="20"/>
              </w:rPr>
              <w:t>
Оқутуш методикиси</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Махамдинов М., Садирова Г.</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Әдәбий оқуш. </w:t>
            </w:r>
            <w:r>
              <w:br/>
            </w:r>
            <w:r>
              <w:rPr>
                <w:rFonts w:ascii="Consolas"/>
                <w:b w:val="false"/>
                <w:i w:val="false"/>
                <w:color w:val="000000"/>
                <w:sz w:val="20"/>
              </w:rPr>
              <w:t>
Хрестоматия</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Махамдинов М., Садирова Г.</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bl>
    <w:p>
      <w:pPr>
        <w:spacing w:after="0"/>
        <w:ind w:left="0"/>
        <w:jc w:val="left"/>
      </w:pPr>
      <w:r>
        <w:rPr>
          <w:rFonts w:ascii="Consolas"/>
          <w:b w:val="false"/>
          <w:i w:val="false"/>
          <w:color w:val="000000"/>
          <w:sz w:val="20"/>
        </w:rPr>
        <w:t>
       ";</w:t>
      </w:r>
    </w:p>
    <w:bookmarkStart w:name="z61" w:id="39"/>
    <w:p>
      <w:pPr>
        <w:spacing w:after="0"/>
        <w:ind w:left="0"/>
        <w:jc w:val="left"/>
      </w:pPr>
      <w:r>
        <w:rPr>
          <w:rFonts w:ascii="Consolas"/>
          <w:b w:val="false"/>
          <w:i w:val="false"/>
          <w:color w:val="000000"/>
          <w:sz w:val="20"/>
        </w:rPr>
        <w:t>
      мынадай мазмұндағы реттік нөмірлері 8-14-жолдармен толықтырылсын:</w:t>
      </w:r>
    </w:p>
    <w:bookmarkEnd w:id="39"/>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3284"/>
        <w:gridCol w:w="2942"/>
        <w:gridCol w:w="3275"/>
        <w:gridCol w:w="547"/>
      </w:tblGrid>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Тәбиәтшунаслиқ. </w:t>
            </w:r>
            <w:r>
              <w:br/>
            </w:r>
            <w:r>
              <w:rPr>
                <w:rFonts w:ascii="Consolas"/>
                <w:b w:val="false"/>
                <w:i w:val="false"/>
                <w:color w:val="000000"/>
                <w:sz w:val="20"/>
              </w:rPr>
              <w:t>
Дәрислик</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Очкур Е., </w:t>
            </w:r>
            <w:r>
              <w:br/>
            </w:r>
            <w:r>
              <w:rPr>
                <w:rFonts w:ascii="Consolas"/>
                <w:b w:val="false"/>
                <w:i w:val="false"/>
                <w:color w:val="000000"/>
                <w:sz w:val="20"/>
              </w:rPr>
              <w:t>
Ударцева В.</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Тәбиәтшунаслиқ. </w:t>
            </w:r>
            <w:r>
              <w:br/>
            </w:r>
            <w:r>
              <w:rPr>
                <w:rFonts w:ascii="Consolas"/>
                <w:b w:val="false"/>
                <w:i w:val="false"/>
                <w:color w:val="000000"/>
                <w:sz w:val="20"/>
              </w:rPr>
              <w:t xml:space="preserve">
Иш дәптири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Очкур Е., </w:t>
            </w:r>
            <w:r>
              <w:br/>
            </w:r>
            <w:r>
              <w:rPr>
                <w:rFonts w:ascii="Consolas"/>
                <w:b w:val="false"/>
                <w:i w:val="false"/>
                <w:color w:val="000000"/>
                <w:sz w:val="20"/>
              </w:rPr>
              <w:t>
Ударцева В.</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Дуния тонуш. </w:t>
            </w:r>
            <w:r>
              <w:br/>
            </w:r>
            <w:r>
              <w:rPr>
                <w:rFonts w:ascii="Consolas"/>
                <w:b w:val="false"/>
                <w:i w:val="false"/>
                <w:color w:val="000000"/>
                <w:sz w:val="20"/>
              </w:rPr>
              <w:t xml:space="preserve">
Дәрислик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Толыбекова Ш., Головина Г.,</w:t>
            </w:r>
            <w:r>
              <w:br/>
            </w:r>
            <w:r>
              <w:rPr>
                <w:rFonts w:ascii="Consolas"/>
                <w:b w:val="false"/>
                <w:i w:val="false"/>
                <w:color w:val="000000"/>
                <w:sz w:val="20"/>
              </w:rPr>
              <w:t>
 Дюжикова М.</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Дуния тонуш. </w:t>
            </w:r>
            <w:r>
              <w:br/>
            </w:r>
            <w:r>
              <w:rPr>
                <w:rFonts w:ascii="Consolas"/>
                <w:b w:val="false"/>
                <w:i w:val="false"/>
                <w:color w:val="000000"/>
                <w:sz w:val="20"/>
              </w:rPr>
              <w:t xml:space="preserve">
Иш дәптири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Толыбекова Ш., Головина Г.,</w:t>
            </w:r>
            <w:r>
              <w:br/>
            </w:r>
            <w:r>
              <w:rPr>
                <w:rFonts w:ascii="Consolas"/>
                <w:b w:val="false"/>
                <w:i w:val="false"/>
                <w:color w:val="000000"/>
                <w:sz w:val="20"/>
              </w:rPr>
              <w:t>
 Дюжикова М.</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Бәдиий әмгәк. </w:t>
            </w:r>
            <w:r>
              <w:br/>
            </w:r>
            <w:r>
              <w:rPr>
                <w:rFonts w:ascii="Consolas"/>
                <w:b w:val="false"/>
                <w:i w:val="false"/>
                <w:color w:val="000000"/>
                <w:sz w:val="20"/>
              </w:rPr>
              <w:t>
Дәрислик</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Раупова</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Бәдиий әмгәк. </w:t>
            </w:r>
            <w:r>
              <w:br/>
            </w:r>
            <w:r>
              <w:rPr>
                <w:rFonts w:ascii="Consolas"/>
                <w:b w:val="false"/>
                <w:i w:val="false"/>
                <w:color w:val="000000"/>
                <w:sz w:val="20"/>
              </w:rPr>
              <w:t>
Оқутуш методикиси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Раупова</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Бәдиий әмгәк. </w:t>
            </w:r>
            <w:r>
              <w:br/>
            </w:r>
            <w:r>
              <w:rPr>
                <w:rFonts w:ascii="Consolas"/>
                <w:b w:val="false"/>
                <w:i w:val="false"/>
                <w:color w:val="000000"/>
                <w:sz w:val="20"/>
              </w:rPr>
              <w:t>
№1, 2 иш дәптири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Раупова</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bl>
    <w:p>
      <w:pPr>
        <w:spacing w:after="0"/>
        <w:ind w:left="0"/>
        <w:jc w:val="left"/>
      </w:pPr>
      <w:r>
        <w:rPr>
          <w:rFonts w:ascii="Consolas"/>
          <w:b w:val="false"/>
          <w:i w:val="false"/>
          <w:color w:val="000000"/>
          <w:sz w:val="20"/>
        </w:rPr>
        <w:t>
       ";</w:t>
      </w:r>
    </w:p>
    <w:bookmarkStart w:name="z64" w:id="40"/>
    <w:p>
      <w:pPr>
        <w:spacing w:after="0"/>
        <w:ind w:left="0"/>
        <w:jc w:val="left"/>
      </w:pPr>
      <w:r>
        <w:rPr>
          <w:rFonts w:ascii="Consolas"/>
          <w:b w:val="false"/>
          <w:i w:val="false"/>
          <w:color w:val="000000"/>
          <w:sz w:val="20"/>
        </w:rPr>
        <w:t>
      "Өзбек тілінде оқыту" деген бөлімде:</w:t>
      </w:r>
    </w:p>
    <w:bookmarkEnd w:id="40"/>
    <w:bookmarkStart w:name="z65" w:id="41"/>
    <w:p>
      <w:pPr>
        <w:spacing w:after="0"/>
        <w:ind w:left="0"/>
        <w:jc w:val="left"/>
      </w:pPr>
      <w:r>
        <w:rPr>
          <w:rFonts w:ascii="Consolas"/>
          <w:b w:val="false"/>
          <w:i w:val="false"/>
          <w:color w:val="000000"/>
          <w:sz w:val="20"/>
        </w:rPr>
        <w:t>
      "2-сынып" деген кіші бөлімде:</w:t>
      </w:r>
    </w:p>
    <w:bookmarkEnd w:id="41"/>
    <w:bookmarkStart w:name="z66" w:id="42"/>
    <w:p>
      <w:pPr>
        <w:spacing w:after="0"/>
        <w:ind w:left="0"/>
        <w:jc w:val="left"/>
      </w:pPr>
      <w:r>
        <w:rPr>
          <w:rFonts w:ascii="Consolas"/>
          <w:b w:val="false"/>
          <w:i w:val="false"/>
          <w:color w:val="000000"/>
          <w:sz w:val="20"/>
        </w:rPr>
        <w:t>
      реттік нөмірлері 1-3-жолдар мынадай редакцияда жазылсын:</w:t>
      </w:r>
    </w:p>
    <w:bookmarkEnd w:id="42"/>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4622"/>
        <w:gridCol w:w="1733"/>
        <w:gridCol w:w="3609"/>
        <w:gridCol w:w="60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Узбек тили. </w:t>
            </w:r>
            <w:r>
              <w:br/>
            </w:r>
            <w:r>
              <w:rPr>
                <w:rFonts w:ascii="Consolas"/>
                <w:b w:val="false"/>
                <w:i w:val="false"/>
                <w:color w:val="000000"/>
                <w:sz w:val="20"/>
              </w:rPr>
              <w:t>
Оқулық. 1-бөлім, 2-бөлім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 Шамадиева, </w:t>
            </w:r>
            <w:r>
              <w:br/>
            </w:r>
            <w:r>
              <w:rPr>
                <w:rFonts w:ascii="Consolas"/>
                <w:b w:val="false"/>
                <w:i w:val="false"/>
                <w:color w:val="000000"/>
                <w:sz w:val="20"/>
              </w:rPr>
              <w:t xml:space="preserve">
З. Аташикова, </w:t>
            </w:r>
            <w:r>
              <w:br/>
            </w:r>
            <w:r>
              <w:rPr>
                <w:rFonts w:ascii="Consolas"/>
                <w:b w:val="false"/>
                <w:i w:val="false"/>
                <w:color w:val="000000"/>
                <w:sz w:val="20"/>
              </w:rPr>
              <w:t>
М. Мусаева</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Узбек тили. </w:t>
            </w:r>
            <w:r>
              <w:br/>
            </w:r>
            <w:r>
              <w:rPr>
                <w:rFonts w:ascii="Consolas"/>
                <w:b w:val="false"/>
                <w:i w:val="false"/>
                <w:color w:val="000000"/>
                <w:sz w:val="20"/>
              </w:rPr>
              <w:t>
Әдістемелік құрал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Мусаева,</w:t>
            </w:r>
            <w:r>
              <w:br/>
            </w:r>
            <w:r>
              <w:rPr>
                <w:rFonts w:ascii="Consolas"/>
                <w:b w:val="false"/>
                <w:i w:val="false"/>
                <w:color w:val="000000"/>
                <w:sz w:val="20"/>
              </w:rPr>
              <w:t>
З. Аташикова,</w:t>
            </w:r>
            <w:r>
              <w:br/>
            </w:r>
            <w:r>
              <w:rPr>
                <w:rFonts w:ascii="Consolas"/>
                <w:b w:val="false"/>
                <w:i w:val="false"/>
                <w:color w:val="000000"/>
                <w:sz w:val="20"/>
              </w:rPr>
              <w:t>
Н. Шамадиева</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Узбек тили. </w:t>
            </w:r>
            <w:r>
              <w:br/>
            </w:r>
            <w:r>
              <w:rPr>
                <w:rFonts w:ascii="Consolas"/>
                <w:b w:val="false"/>
                <w:i w:val="false"/>
                <w:color w:val="000000"/>
                <w:sz w:val="20"/>
              </w:rPr>
              <w:t>
Жұмыс дәптері №1, №2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 Шамадиева, </w:t>
            </w:r>
            <w:r>
              <w:br/>
            </w:r>
            <w:r>
              <w:rPr>
                <w:rFonts w:ascii="Consolas"/>
                <w:b w:val="false"/>
                <w:i w:val="false"/>
                <w:color w:val="000000"/>
                <w:sz w:val="20"/>
              </w:rPr>
              <w:t xml:space="preserve">
З. Аташикова, </w:t>
            </w:r>
            <w:r>
              <w:br/>
            </w:r>
            <w:r>
              <w:rPr>
                <w:rFonts w:ascii="Consolas"/>
                <w:b w:val="false"/>
                <w:i w:val="false"/>
                <w:color w:val="000000"/>
                <w:sz w:val="20"/>
              </w:rPr>
              <w:t>
М. Мусаева</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bl>
    <w:p>
      <w:pPr>
        <w:spacing w:after="0"/>
        <w:ind w:left="0"/>
        <w:jc w:val="left"/>
      </w:pPr>
      <w:r>
        <w:rPr>
          <w:rFonts w:ascii="Consolas"/>
          <w:b w:val="false"/>
          <w:i w:val="false"/>
          <w:color w:val="000000"/>
          <w:sz w:val="20"/>
        </w:rPr>
        <w:t>
       ";</w:t>
      </w:r>
    </w:p>
    <w:bookmarkStart w:name="z69" w:id="43"/>
    <w:p>
      <w:pPr>
        <w:spacing w:after="0"/>
        <w:ind w:left="0"/>
        <w:jc w:val="left"/>
      </w:pPr>
      <w:r>
        <w:rPr>
          <w:rFonts w:ascii="Consolas"/>
          <w:b w:val="false"/>
          <w:i w:val="false"/>
          <w:color w:val="000000"/>
          <w:sz w:val="20"/>
        </w:rPr>
        <w:t>
      мынадай мазмұндағы реттік нөмірлері 4-6-жолдармен толықтырылсын:</w:t>
      </w:r>
    </w:p>
    <w:bookmarkEnd w:id="43"/>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0"/>
        <w:gridCol w:w="1846"/>
        <w:gridCol w:w="2360"/>
        <w:gridCol w:w="4913"/>
        <w:gridCol w:w="821"/>
      </w:tblGrid>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Әдебиеттік оқу. </w:t>
            </w:r>
            <w:r>
              <w:br/>
            </w:r>
            <w:r>
              <w:rPr>
                <w:rFonts w:ascii="Consolas"/>
                <w:b w:val="false"/>
                <w:i w:val="false"/>
                <w:color w:val="000000"/>
                <w:sz w:val="20"/>
              </w:rPr>
              <w:t xml:space="preserve">
Оқулық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Мусаева,</w:t>
            </w:r>
            <w:r>
              <w:br/>
            </w:r>
            <w:r>
              <w:rPr>
                <w:rFonts w:ascii="Consolas"/>
                <w:b w:val="false"/>
                <w:i w:val="false"/>
                <w:color w:val="000000"/>
                <w:sz w:val="20"/>
              </w:rPr>
              <w:t>
З. Аташикова,</w:t>
            </w:r>
            <w:r>
              <w:br/>
            </w:r>
            <w:r>
              <w:rPr>
                <w:rFonts w:ascii="Consolas"/>
                <w:b w:val="false"/>
                <w:i w:val="false"/>
                <w:color w:val="000000"/>
                <w:sz w:val="20"/>
              </w:rPr>
              <w:t>
Н. Шамадиева</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Әдебиеттік оқу. </w:t>
            </w:r>
            <w:r>
              <w:br/>
            </w:r>
            <w:r>
              <w:rPr>
                <w:rFonts w:ascii="Consolas"/>
                <w:b w:val="false"/>
                <w:i w:val="false"/>
                <w:color w:val="000000"/>
                <w:sz w:val="20"/>
              </w:rPr>
              <w:t>
Әдістемелік құрал</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Мусаева,</w:t>
            </w:r>
            <w:r>
              <w:br/>
            </w:r>
            <w:r>
              <w:rPr>
                <w:rFonts w:ascii="Consolas"/>
                <w:b w:val="false"/>
                <w:i w:val="false"/>
                <w:color w:val="000000"/>
                <w:sz w:val="20"/>
              </w:rPr>
              <w:t>
З. Аташикова,</w:t>
            </w:r>
            <w:r>
              <w:br/>
            </w:r>
            <w:r>
              <w:rPr>
                <w:rFonts w:ascii="Consolas"/>
                <w:b w:val="false"/>
                <w:i w:val="false"/>
                <w:color w:val="000000"/>
                <w:sz w:val="20"/>
              </w:rPr>
              <w:t>
Н. Шамадиева</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Әдебиеттік оқу. </w:t>
            </w:r>
            <w:r>
              <w:br/>
            </w:r>
            <w:r>
              <w:rPr>
                <w:rFonts w:ascii="Consolas"/>
                <w:b w:val="false"/>
                <w:i w:val="false"/>
                <w:color w:val="000000"/>
                <w:sz w:val="20"/>
              </w:rPr>
              <w:t>
Жұмыс дәптері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Мусаева,</w:t>
            </w:r>
            <w:r>
              <w:br/>
            </w:r>
            <w:r>
              <w:rPr>
                <w:rFonts w:ascii="Consolas"/>
                <w:b w:val="false"/>
                <w:i w:val="false"/>
                <w:color w:val="000000"/>
                <w:sz w:val="20"/>
              </w:rPr>
              <w:t>
З. Аташикова,</w:t>
            </w:r>
            <w:r>
              <w:br/>
            </w:r>
            <w:r>
              <w:rPr>
                <w:rFonts w:ascii="Consolas"/>
                <w:b w:val="false"/>
                <w:i w:val="false"/>
                <w:color w:val="000000"/>
                <w:sz w:val="20"/>
              </w:rPr>
              <w:t>
Н. Шамадиева</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bl>
    <w:p>
      <w:pPr>
        <w:spacing w:after="0"/>
        <w:ind w:left="0"/>
        <w:jc w:val="left"/>
      </w:pPr>
      <w:r>
        <w:rPr>
          <w:rFonts w:ascii="Consolas"/>
          <w:b w:val="false"/>
          <w:i w:val="false"/>
          <w:color w:val="000000"/>
          <w:sz w:val="20"/>
        </w:rPr>
        <w:t>
       ";</w:t>
      </w:r>
    </w:p>
    <w:bookmarkStart w:name="z72" w:id="44"/>
    <w:p>
      <w:pPr>
        <w:spacing w:after="0"/>
        <w:ind w:left="0"/>
        <w:jc w:val="left"/>
      </w:pPr>
      <w:r>
        <w:rPr>
          <w:rFonts w:ascii="Consolas"/>
          <w:b w:val="false"/>
          <w:i w:val="false"/>
          <w:color w:val="000000"/>
          <w:sz w:val="20"/>
        </w:rPr>
        <w:t>
      "Өзбек тілінде оқыту" деген бөлімде:</w:t>
      </w:r>
    </w:p>
    <w:bookmarkEnd w:id="44"/>
    <w:bookmarkStart w:name="z73" w:id="45"/>
    <w:p>
      <w:pPr>
        <w:spacing w:after="0"/>
        <w:ind w:left="0"/>
        <w:jc w:val="left"/>
      </w:pPr>
      <w:r>
        <w:rPr>
          <w:rFonts w:ascii="Consolas"/>
          <w:b w:val="false"/>
          <w:i w:val="false"/>
          <w:color w:val="000000"/>
          <w:sz w:val="20"/>
        </w:rPr>
        <w:t>
      "5-сынып" деген кіші бөлімде:</w:t>
      </w:r>
    </w:p>
    <w:bookmarkEnd w:id="45"/>
    <w:bookmarkStart w:name="z74" w:id="46"/>
    <w:p>
      <w:pPr>
        <w:spacing w:after="0"/>
        <w:ind w:left="0"/>
        <w:jc w:val="left"/>
      </w:pPr>
      <w:r>
        <w:rPr>
          <w:rFonts w:ascii="Consolas"/>
          <w:b w:val="false"/>
          <w:i w:val="false"/>
          <w:color w:val="000000"/>
          <w:sz w:val="20"/>
        </w:rPr>
        <w:t>
      реттік нөмірлері 1-2-жолдар мынадай редакцияда жазылсын:</w:t>
      </w:r>
    </w:p>
    <w:bookmarkEnd w:id="46"/>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1265"/>
        <w:gridCol w:w="5489"/>
        <w:gridCol w:w="3366"/>
        <w:gridCol w:w="563"/>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Узбек тили. </w:t>
            </w:r>
            <w:r>
              <w:br/>
            </w:r>
            <w:r>
              <w:rPr>
                <w:rFonts w:ascii="Consolas"/>
                <w:b w:val="false"/>
                <w:i w:val="false"/>
                <w:color w:val="000000"/>
                <w:sz w:val="20"/>
              </w:rPr>
              <w:t>
Оқулық</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Досметова Н., </w:t>
            </w:r>
            <w:r>
              <w:br/>
            </w:r>
            <w:r>
              <w:rPr>
                <w:rFonts w:ascii="Consolas"/>
                <w:b w:val="false"/>
                <w:i w:val="false"/>
                <w:color w:val="000000"/>
                <w:sz w:val="20"/>
              </w:rPr>
              <w:t>
Наралиева Ш., Абдураупова М.</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Узбек адабиҰти. </w:t>
            </w:r>
            <w:r>
              <w:br/>
            </w:r>
            <w:r>
              <w:rPr>
                <w:rFonts w:ascii="Consolas"/>
                <w:b w:val="false"/>
                <w:i w:val="false"/>
                <w:color w:val="000000"/>
                <w:sz w:val="20"/>
              </w:rPr>
              <w:t xml:space="preserve">
Оқулық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Турдикулов Б., Наралиева Ш., Корганбаева Н., Алиакбарова Ш.</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bl>
    <w:p>
      <w:pPr>
        <w:spacing w:after="0"/>
        <w:ind w:left="0"/>
        <w:jc w:val="left"/>
      </w:pPr>
      <w:r>
        <w:rPr>
          <w:rFonts w:ascii="Consolas"/>
          <w:b w:val="false"/>
          <w:i w:val="false"/>
          <w:color w:val="000000"/>
          <w:sz w:val="20"/>
        </w:rPr>
        <w:t>
       ";</w:t>
      </w:r>
    </w:p>
    <w:bookmarkStart w:name="z77" w:id="47"/>
    <w:p>
      <w:pPr>
        <w:spacing w:after="0"/>
        <w:ind w:left="0"/>
        <w:jc w:val="left"/>
      </w:pPr>
      <w:r>
        <w:rPr>
          <w:rFonts w:ascii="Consolas"/>
          <w:b w:val="false"/>
          <w:i w:val="false"/>
          <w:color w:val="000000"/>
          <w:sz w:val="20"/>
        </w:rPr>
        <w:t>
      реттік нөмірлері 3-6-жолдар алынып тасталсын;</w:t>
      </w:r>
    </w:p>
    <w:bookmarkEnd w:id="47"/>
    <w:bookmarkStart w:name="z78" w:id="48"/>
    <w:p>
      <w:pPr>
        <w:spacing w:after="0"/>
        <w:ind w:left="0"/>
        <w:jc w:val="left"/>
      </w:pPr>
      <w:r>
        <w:rPr>
          <w:rFonts w:ascii="Consolas"/>
          <w:b w:val="false"/>
          <w:i w:val="false"/>
          <w:color w:val="000000"/>
          <w:sz w:val="20"/>
        </w:rPr>
        <w:t>
      "Өзбек тілінде оқыту" деген бөлімде:</w:t>
      </w:r>
    </w:p>
    <w:bookmarkEnd w:id="48"/>
    <w:bookmarkStart w:name="z79" w:id="49"/>
    <w:p>
      <w:pPr>
        <w:spacing w:after="0"/>
        <w:ind w:left="0"/>
        <w:jc w:val="left"/>
      </w:pPr>
      <w:r>
        <w:rPr>
          <w:rFonts w:ascii="Consolas"/>
          <w:b w:val="false"/>
          <w:i w:val="false"/>
          <w:color w:val="000000"/>
          <w:sz w:val="20"/>
        </w:rPr>
        <w:t>
      "7-сынып" деген кіші бөлімде:</w:t>
      </w:r>
    </w:p>
    <w:bookmarkEnd w:id="49"/>
    <w:bookmarkStart w:name="z80" w:id="50"/>
    <w:p>
      <w:pPr>
        <w:spacing w:after="0"/>
        <w:ind w:left="0"/>
        <w:jc w:val="left"/>
      </w:pPr>
      <w:r>
        <w:rPr>
          <w:rFonts w:ascii="Consolas"/>
          <w:b w:val="false"/>
          <w:i w:val="false"/>
          <w:color w:val="000000"/>
          <w:sz w:val="20"/>
        </w:rPr>
        <w:t>
      реттік нөмірлері 7, 8-жолдар мынадай редакцияда жазылсын:</w:t>
      </w:r>
    </w:p>
    <w:bookmarkEnd w:id="50"/>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1927"/>
        <w:gridCol w:w="2463"/>
        <w:gridCol w:w="5127"/>
        <w:gridCol w:w="856"/>
      </w:tblGrid>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Узбек тили. </w:t>
            </w:r>
            <w:r>
              <w:br/>
            </w:r>
            <w:r>
              <w:rPr>
                <w:rFonts w:ascii="Consolas"/>
                <w:b w:val="false"/>
                <w:i w:val="false"/>
                <w:color w:val="000000"/>
                <w:sz w:val="20"/>
              </w:rPr>
              <w:t xml:space="preserve">
Оқулық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Наралиева Ш., </w:t>
            </w:r>
            <w:r>
              <w:br/>
            </w:r>
            <w:r>
              <w:rPr>
                <w:rFonts w:ascii="Consolas"/>
                <w:b w:val="false"/>
                <w:i w:val="false"/>
                <w:color w:val="000000"/>
                <w:sz w:val="20"/>
              </w:rPr>
              <w:t xml:space="preserve">
Досметова Н., </w:t>
            </w:r>
            <w:r>
              <w:br/>
            </w:r>
            <w:r>
              <w:rPr>
                <w:rFonts w:ascii="Consolas"/>
                <w:b w:val="false"/>
                <w:i w:val="false"/>
                <w:color w:val="000000"/>
                <w:sz w:val="20"/>
              </w:rPr>
              <w:t xml:space="preserve">
Абдураупова М., </w:t>
            </w:r>
            <w:r>
              <w:br/>
            </w:r>
            <w:r>
              <w:rPr>
                <w:rFonts w:ascii="Consolas"/>
                <w:b w:val="false"/>
                <w:i w:val="false"/>
                <w:color w:val="000000"/>
                <w:sz w:val="20"/>
              </w:rPr>
              <w:t xml:space="preserve">
Абдалиев Н., </w:t>
            </w:r>
            <w:r>
              <w:br/>
            </w:r>
            <w:r>
              <w:rPr>
                <w:rFonts w:ascii="Consolas"/>
                <w:b w:val="false"/>
                <w:i w:val="false"/>
                <w:color w:val="000000"/>
                <w:sz w:val="20"/>
              </w:rPr>
              <w:t xml:space="preserve">
Абдураупова М., </w:t>
            </w:r>
            <w:r>
              <w:br/>
            </w:r>
            <w:r>
              <w:rPr>
                <w:rFonts w:ascii="Consolas"/>
                <w:b w:val="false"/>
                <w:i w:val="false"/>
                <w:color w:val="000000"/>
                <w:sz w:val="20"/>
              </w:rPr>
              <w:t>
Абдалиев Ф.</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Узбек адабиҰти. </w:t>
            </w:r>
            <w:r>
              <w:br/>
            </w:r>
            <w:r>
              <w:rPr>
                <w:rFonts w:ascii="Consolas"/>
                <w:b w:val="false"/>
                <w:i w:val="false"/>
                <w:color w:val="000000"/>
                <w:sz w:val="20"/>
              </w:rPr>
              <w:t xml:space="preserve">
Оқулық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Наралиева Ш., </w:t>
            </w:r>
            <w:r>
              <w:br/>
            </w:r>
            <w:r>
              <w:rPr>
                <w:rFonts w:ascii="Consolas"/>
                <w:b w:val="false"/>
                <w:i w:val="false"/>
                <w:color w:val="000000"/>
                <w:sz w:val="20"/>
              </w:rPr>
              <w:t xml:space="preserve">
Турдикулов Б., </w:t>
            </w:r>
            <w:r>
              <w:br/>
            </w:r>
            <w:r>
              <w:rPr>
                <w:rFonts w:ascii="Consolas"/>
                <w:b w:val="false"/>
                <w:i w:val="false"/>
                <w:color w:val="000000"/>
                <w:sz w:val="20"/>
              </w:rPr>
              <w:t xml:space="preserve">
Корганбаева Н., </w:t>
            </w:r>
            <w:r>
              <w:br/>
            </w:r>
            <w:r>
              <w:rPr>
                <w:rFonts w:ascii="Consolas"/>
                <w:b w:val="false"/>
                <w:i w:val="false"/>
                <w:color w:val="000000"/>
                <w:sz w:val="20"/>
              </w:rPr>
              <w:t>
Алиакбарова Ш.</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bl>
    <w:p>
      <w:pPr>
        <w:spacing w:after="0"/>
        <w:ind w:left="0"/>
        <w:jc w:val="left"/>
      </w:pPr>
      <w:r>
        <w:rPr>
          <w:rFonts w:ascii="Consolas"/>
          <w:b w:val="false"/>
          <w:i w:val="false"/>
          <w:color w:val="000000"/>
          <w:sz w:val="20"/>
        </w:rPr>
        <w:t>
       ";</w:t>
      </w:r>
    </w:p>
    <w:bookmarkStart w:name="z83" w:id="51"/>
    <w:p>
      <w:pPr>
        <w:spacing w:after="0"/>
        <w:ind w:left="0"/>
        <w:jc w:val="left"/>
      </w:pPr>
      <w:r>
        <w:rPr>
          <w:rFonts w:ascii="Consolas"/>
          <w:b w:val="false"/>
          <w:i w:val="false"/>
          <w:color w:val="000000"/>
          <w:sz w:val="20"/>
        </w:rPr>
        <w:t>
      реттік нөмірлері 9-17-жолдар алынып тасталсын;</w:t>
      </w:r>
    </w:p>
    <w:bookmarkEnd w:id="51"/>
    <w:bookmarkStart w:name="z84" w:id="52"/>
    <w:p>
      <w:pPr>
        <w:spacing w:after="0"/>
        <w:ind w:left="0"/>
        <w:jc w:val="left"/>
      </w:pPr>
      <w:r>
        <w:rPr>
          <w:rFonts w:ascii="Consolas"/>
          <w:b w:val="false"/>
          <w:i w:val="false"/>
          <w:color w:val="000000"/>
          <w:sz w:val="20"/>
        </w:rPr>
        <w:t>
      көрсетілген бұйрықпен бекітілген Құралдар тізбесінде:</w:t>
      </w:r>
    </w:p>
    <w:bookmarkEnd w:id="52"/>
    <w:bookmarkStart w:name="z85" w:id="53"/>
    <w:p>
      <w:pPr>
        <w:spacing w:after="0"/>
        <w:ind w:left="0"/>
        <w:jc w:val="left"/>
      </w:pPr>
      <w:r>
        <w:rPr>
          <w:rFonts w:ascii="Consolas"/>
          <w:b w:val="false"/>
          <w:i w:val="false"/>
          <w:color w:val="000000"/>
          <w:sz w:val="20"/>
        </w:rPr>
        <w:t>
      "Қазақ тілінде оқыту" деген бөлімде:</w:t>
      </w:r>
    </w:p>
    <w:bookmarkEnd w:id="53"/>
    <w:bookmarkStart w:name="z86" w:id="54"/>
    <w:p>
      <w:pPr>
        <w:spacing w:after="0"/>
        <w:ind w:left="0"/>
        <w:jc w:val="left"/>
      </w:pPr>
      <w:r>
        <w:rPr>
          <w:rFonts w:ascii="Consolas"/>
          <w:b w:val="false"/>
          <w:i w:val="false"/>
          <w:color w:val="000000"/>
          <w:sz w:val="20"/>
        </w:rPr>
        <w:t xml:space="preserve">
      "Мектепке дейінгі тәрбие мен оқыту" деген кіші бөлімде: </w:t>
      </w:r>
    </w:p>
    <w:bookmarkEnd w:id="54"/>
    <w:bookmarkStart w:name="z87" w:id="55"/>
    <w:p>
      <w:pPr>
        <w:spacing w:after="0"/>
        <w:ind w:left="0"/>
        <w:jc w:val="left"/>
      </w:pPr>
      <w:r>
        <w:rPr>
          <w:rFonts w:ascii="Consolas"/>
          <w:b w:val="false"/>
          <w:i w:val="false"/>
          <w:color w:val="000000"/>
          <w:sz w:val="20"/>
        </w:rPr>
        <w:t>
      мынадай мазмұндағы реттік нөмірі 15-жолмен толықтырылсын:</w:t>
      </w:r>
    </w:p>
    <w:bookmarkEnd w:id="55"/>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7415"/>
        <w:gridCol w:w="886"/>
        <w:gridCol w:w="1844"/>
        <w:gridCol w:w="887"/>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"Сиқырлы әріптер мен сөздер әлемінде" бірінші кітап + қосымша + CD + плакаттар комплекті, 5-6 жас</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Абаева,</w:t>
            </w:r>
            <w:r>
              <w:br/>
            </w:r>
            <w:r>
              <w:rPr>
                <w:rFonts w:ascii="Consolas"/>
                <w:b w:val="false"/>
                <w:i w:val="false"/>
                <w:color w:val="000000"/>
                <w:sz w:val="20"/>
              </w:rPr>
              <w:t xml:space="preserve">
Э. Қыдырова, </w:t>
            </w:r>
            <w:r>
              <w:br/>
            </w:r>
            <w:r>
              <w:rPr>
                <w:rFonts w:ascii="Consolas"/>
                <w:b w:val="false"/>
                <w:i w:val="false"/>
                <w:color w:val="000000"/>
                <w:sz w:val="20"/>
              </w:rPr>
              <w:t xml:space="preserve">
М. Сәтімбекова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Шикула и К.</w:t>
            </w:r>
          </w:p>
        </w:tc>
      </w:tr>
    </w:tbl>
    <w:p>
      <w:pPr>
        <w:spacing w:after="0"/>
        <w:ind w:left="0"/>
        <w:jc w:val="left"/>
      </w:pPr>
      <w:r>
        <w:rPr>
          <w:rFonts w:ascii="Consolas"/>
          <w:b w:val="false"/>
          <w:i w:val="false"/>
          <w:color w:val="000000"/>
          <w:sz w:val="20"/>
        </w:rPr>
        <w:t>
       ";</w:t>
      </w:r>
    </w:p>
    <w:bookmarkStart w:name="z90" w:id="56"/>
    <w:p>
      <w:pPr>
        <w:spacing w:after="0"/>
        <w:ind w:left="0"/>
        <w:jc w:val="left"/>
      </w:pPr>
      <w:r>
        <w:rPr>
          <w:rFonts w:ascii="Consolas"/>
          <w:b w:val="false"/>
          <w:i w:val="false"/>
          <w:color w:val="000000"/>
          <w:sz w:val="20"/>
        </w:rPr>
        <w:t>
      "Қазақ тілінде оқыту" деген бөлімде:</w:t>
      </w:r>
    </w:p>
    <w:bookmarkEnd w:id="56"/>
    <w:bookmarkStart w:name="z91" w:id="57"/>
    <w:p>
      <w:pPr>
        <w:spacing w:after="0"/>
        <w:ind w:left="0"/>
        <w:jc w:val="left"/>
      </w:pPr>
      <w:r>
        <w:rPr>
          <w:rFonts w:ascii="Consolas"/>
          <w:b w:val="false"/>
          <w:i w:val="false"/>
          <w:color w:val="000000"/>
          <w:sz w:val="20"/>
        </w:rPr>
        <w:t xml:space="preserve">
      "1-4-сыныптар" деген кіші бөлімде: </w:t>
      </w:r>
    </w:p>
    <w:bookmarkEnd w:id="57"/>
    <w:bookmarkStart w:name="z92" w:id="58"/>
    <w:p>
      <w:pPr>
        <w:spacing w:after="0"/>
        <w:ind w:left="0"/>
        <w:jc w:val="left"/>
      </w:pPr>
      <w:r>
        <w:rPr>
          <w:rFonts w:ascii="Consolas"/>
          <w:b w:val="false"/>
          <w:i w:val="false"/>
          <w:color w:val="000000"/>
          <w:sz w:val="20"/>
        </w:rPr>
        <w:t>
      мынадай мазмұндағы реттік нөмірлері 56-61-жолдармен толықтырылсын:</w:t>
      </w:r>
    </w:p>
    <w:bookmarkEnd w:id="58"/>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4381"/>
        <w:gridCol w:w="1736"/>
        <w:gridCol w:w="2187"/>
        <w:gridCol w:w="2492"/>
      </w:tblGrid>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"Дүниетану" бастауыш сынып оқушыларына арналған қысқаша анықтамалық. 1-4 сыныптар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 СлепнҰва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"Русский язык". Учебник. </w:t>
            </w:r>
            <w:r>
              <w:br/>
            </w:r>
            <w:r>
              <w:rPr>
                <w:rFonts w:ascii="Consolas"/>
                <w:b w:val="false"/>
                <w:i w:val="false"/>
                <w:color w:val="000000"/>
                <w:sz w:val="20"/>
              </w:rPr>
              <w:t>
1 класс. Уровень А1, начинающий</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Хамраева Е.</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Көкжиек-Горизонт</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"Русский язык". </w:t>
            </w:r>
            <w:r>
              <w:br/>
            </w:r>
            <w:r>
              <w:rPr>
                <w:rFonts w:ascii="Consolas"/>
                <w:b w:val="false"/>
                <w:i w:val="false"/>
                <w:color w:val="000000"/>
                <w:sz w:val="20"/>
              </w:rPr>
              <w:t xml:space="preserve">
Пропись. 1 класс.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Хамраева Е.</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Көкжиек-Горизонт</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"Русский язык". </w:t>
            </w:r>
            <w:r>
              <w:br/>
            </w:r>
            <w:r>
              <w:rPr>
                <w:rFonts w:ascii="Consolas"/>
                <w:b w:val="false"/>
                <w:i w:val="false"/>
                <w:color w:val="000000"/>
                <w:sz w:val="20"/>
              </w:rPr>
              <w:t>
Методическое пособие + CD. 1 класс</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Хамраева Е., Новосельцева Н.</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Көкжиек-Горизонт</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Современный краткий справочник школьника. Русский язык. 1-4 классы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СлепнҰва В.</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Занимательная фонетика русского языка: Тетрадь для самостоятельного поиска и открытий. 2 класс</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Павленко В.</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8&amp;8</w:t>
            </w:r>
          </w:p>
        </w:tc>
      </w:tr>
    </w:tbl>
    <w:p>
      <w:pPr>
        <w:spacing w:after="0"/>
        <w:ind w:left="0"/>
        <w:jc w:val="left"/>
      </w:pPr>
      <w:r>
        <w:rPr>
          <w:rFonts w:ascii="Consolas"/>
          <w:b w:val="false"/>
          <w:i w:val="false"/>
          <w:color w:val="000000"/>
          <w:sz w:val="20"/>
        </w:rPr>
        <w:t>
       ";</w:t>
      </w:r>
    </w:p>
    <w:bookmarkStart w:name="z95" w:id="59"/>
    <w:p>
      <w:pPr>
        <w:spacing w:after="0"/>
        <w:ind w:left="0"/>
        <w:jc w:val="left"/>
      </w:pPr>
      <w:r>
        <w:rPr>
          <w:rFonts w:ascii="Consolas"/>
          <w:b w:val="false"/>
          <w:i w:val="false"/>
          <w:color w:val="000000"/>
          <w:sz w:val="20"/>
        </w:rPr>
        <w:t>
      реттік нөмірлері 1-4, 11, 12, 38-жолдар алынып тасталсын;</w:t>
      </w:r>
    </w:p>
    <w:bookmarkEnd w:id="59"/>
    <w:bookmarkStart w:name="z96" w:id="60"/>
    <w:p>
      <w:pPr>
        <w:spacing w:after="0"/>
        <w:ind w:left="0"/>
        <w:jc w:val="left"/>
      </w:pPr>
      <w:r>
        <w:rPr>
          <w:rFonts w:ascii="Consolas"/>
          <w:b w:val="false"/>
          <w:i w:val="false"/>
          <w:color w:val="000000"/>
          <w:sz w:val="20"/>
        </w:rPr>
        <w:t>
      "5-11-сыныптар" деген кіші бөлімде:</w:t>
      </w:r>
    </w:p>
    <w:bookmarkEnd w:id="60"/>
    <w:bookmarkStart w:name="z97" w:id="61"/>
    <w:p>
      <w:pPr>
        <w:spacing w:after="0"/>
        <w:ind w:left="0"/>
        <w:jc w:val="left"/>
      </w:pPr>
      <w:r>
        <w:rPr>
          <w:rFonts w:ascii="Consolas"/>
          <w:b w:val="false"/>
          <w:i w:val="false"/>
          <w:color w:val="000000"/>
          <w:sz w:val="20"/>
        </w:rPr>
        <w:t>
      мынадай мазмұндағы реттік нөмірлері 119-130-жолдармен толықтырылсын:</w:t>
      </w:r>
    </w:p>
    <w:bookmarkEnd w:id="61"/>
    <w:p>
      <w:pPr>
        <w:spacing w:after="0"/>
        <w:ind w:left="0"/>
        <w:jc w:val="left"/>
      </w:pPr>
      <w:r>
        <w:rPr>
          <w:rFonts w:ascii="Consolas"/>
          <w:b w:val="false"/>
          <w:i w:val="false"/>
          <w:color w:val="000000"/>
          <w:sz w:val="20"/>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959"/>
        <w:gridCol w:w="4618"/>
        <w:gridCol w:w="697"/>
        <w:gridCol w:w="4401"/>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Жол қозғалысы ережелері. </w:t>
            </w:r>
            <w:r>
              <w:br/>
            </w:r>
            <w:r>
              <w:rPr>
                <w:rFonts w:ascii="Consolas"/>
                <w:b w:val="false"/>
                <w:i w:val="false"/>
                <w:color w:val="000000"/>
                <w:sz w:val="20"/>
              </w:rPr>
              <w:t>
Жұмыс дәптері. 6 сынып</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Shell Kazakhstan Development B.V. баспасының авторлық тобы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Shell Kazakhstan Development B.V.</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Физика. </w:t>
            </w:r>
            <w:r>
              <w:br/>
            </w:r>
            <w:r>
              <w:rPr>
                <w:rFonts w:ascii="Consolas"/>
                <w:b w:val="false"/>
                <w:i w:val="false"/>
                <w:color w:val="000000"/>
                <w:sz w:val="20"/>
              </w:rPr>
              <w:t>
Қайталауға арналған оқу құралы</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 Жүнісбеков</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Самғай біл</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Ағылшын тілі. </w:t>
            </w:r>
            <w:r>
              <w:br/>
            </w:r>
            <w:r>
              <w:rPr>
                <w:rFonts w:ascii="Consolas"/>
                <w:b w:val="false"/>
                <w:i w:val="false"/>
                <w:color w:val="000000"/>
                <w:sz w:val="20"/>
              </w:rPr>
              <w:t>
Анықтамалық материал + тест тапсырмалары. ОЖСБ. 9 сынып</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Новокрещенов</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Ағылшын тілі. </w:t>
            </w:r>
            <w:r>
              <w:br/>
            </w:r>
            <w:r>
              <w:rPr>
                <w:rFonts w:ascii="Consolas"/>
                <w:b w:val="false"/>
                <w:i w:val="false"/>
                <w:color w:val="000000"/>
                <w:sz w:val="20"/>
              </w:rPr>
              <w:t>
Анықтамалық. ЖОО түсушілерге арналған. 10-11 сыныптар</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Новокрещенов</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Сандық және алгебралық өрнектерді тепе-тең түрлендіру. </w:t>
            </w:r>
            <w:r>
              <w:br/>
            </w:r>
            <w:r>
              <w:rPr>
                <w:rFonts w:ascii="Consolas"/>
                <w:b w:val="false"/>
                <w:i w:val="false"/>
                <w:color w:val="000000"/>
                <w:sz w:val="20"/>
              </w:rPr>
              <w:t>
Мәтіндік есептер. Логикалық тапсырмалар. ҰБТ-ға дайындалуға арналған. 11-сынып</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Жумадилова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Геометрия. Стереометрия. </w:t>
            </w:r>
            <w:r>
              <w:br/>
            </w:r>
            <w:r>
              <w:rPr>
                <w:rFonts w:ascii="Consolas"/>
                <w:b w:val="false"/>
                <w:i w:val="false"/>
                <w:color w:val="000000"/>
                <w:sz w:val="20"/>
              </w:rPr>
              <w:t xml:space="preserve">
ҰБТ-ға дайындалуға арналған. </w:t>
            </w:r>
            <w:r>
              <w:br/>
            </w:r>
            <w:r>
              <w:rPr>
                <w:rFonts w:ascii="Consolas"/>
                <w:b w:val="false"/>
                <w:i w:val="false"/>
                <w:color w:val="000000"/>
                <w:sz w:val="20"/>
              </w:rPr>
              <w:t>
11 сынып</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Жумадилова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Геометрия. Планиметрия. </w:t>
            </w:r>
            <w:r>
              <w:br/>
            </w:r>
            <w:r>
              <w:rPr>
                <w:rFonts w:ascii="Consolas"/>
                <w:b w:val="false"/>
                <w:i w:val="false"/>
                <w:color w:val="000000"/>
                <w:sz w:val="20"/>
              </w:rPr>
              <w:t xml:space="preserve">
ҰБТ-ға дайындалуға арналған. </w:t>
            </w:r>
            <w:r>
              <w:br/>
            </w:r>
            <w:r>
              <w:rPr>
                <w:rFonts w:ascii="Consolas"/>
                <w:b w:val="false"/>
                <w:i w:val="false"/>
                <w:color w:val="000000"/>
                <w:sz w:val="20"/>
              </w:rPr>
              <w:t>
11 сынып</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Жумадилова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Биология. </w:t>
            </w:r>
            <w:r>
              <w:br/>
            </w:r>
            <w:r>
              <w:rPr>
                <w:rFonts w:ascii="Consolas"/>
                <w:b w:val="false"/>
                <w:i w:val="false"/>
                <w:color w:val="000000"/>
                <w:sz w:val="20"/>
              </w:rPr>
              <w:t>
Анықтамалық материал + тест тапсырмалары. ОЖСБ. 9 сынып</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 Ермоленко, </w:t>
            </w:r>
            <w:r>
              <w:br/>
            </w:r>
            <w:r>
              <w:rPr>
                <w:rFonts w:ascii="Consolas"/>
                <w:b w:val="false"/>
                <w:i w:val="false"/>
                <w:color w:val="000000"/>
                <w:sz w:val="20"/>
              </w:rPr>
              <w:t>
Н. Фатеева,</w:t>
            </w:r>
            <w:r>
              <w:br/>
            </w:r>
            <w:r>
              <w:rPr>
                <w:rFonts w:ascii="Consolas"/>
                <w:b w:val="false"/>
                <w:i w:val="false"/>
                <w:color w:val="000000"/>
                <w:sz w:val="20"/>
              </w:rPr>
              <w:t xml:space="preserve">
Ш. Рахимова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Қазақстан тарихы. </w:t>
            </w:r>
            <w:r>
              <w:br/>
            </w:r>
            <w:r>
              <w:rPr>
                <w:rFonts w:ascii="Consolas"/>
                <w:b w:val="false"/>
                <w:i w:val="false"/>
                <w:color w:val="000000"/>
                <w:sz w:val="20"/>
              </w:rPr>
              <w:t>
Анықтамалық + тест тапсырмалары. ОЖСБ. 9-сынып</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 Исиргепов, </w:t>
            </w:r>
            <w:r>
              <w:br/>
            </w:r>
            <w:r>
              <w:rPr>
                <w:rFonts w:ascii="Consolas"/>
                <w:b w:val="false"/>
                <w:i w:val="false"/>
                <w:color w:val="000000"/>
                <w:sz w:val="20"/>
              </w:rPr>
              <w:t xml:space="preserve">
Е. Қалила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128.</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Дүниежүзі тарихы. 1914 жылдан қазіргі уақытқа дейін. І және ІІ бөлім. 9-сынып</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Герке,</w:t>
            </w:r>
            <w:r>
              <w:br/>
            </w:r>
            <w:r>
              <w:rPr>
                <w:rFonts w:ascii="Consolas"/>
                <w:b w:val="false"/>
                <w:i w:val="false"/>
                <w:color w:val="000000"/>
                <w:sz w:val="20"/>
              </w:rPr>
              <w:t xml:space="preserve">
М. Дюжикова, </w:t>
            </w:r>
            <w:r>
              <w:br/>
            </w:r>
            <w:r>
              <w:rPr>
                <w:rFonts w:ascii="Consolas"/>
                <w:b w:val="false"/>
                <w:i w:val="false"/>
                <w:color w:val="000000"/>
                <w:sz w:val="20"/>
              </w:rPr>
              <w:t>
А. Изверова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 &amp; 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Дүниежүзі тарихы. </w:t>
            </w:r>
            <w:r>
              <w:br/>
            </w:r>
            <w:r>
              <w:rPr>
                <w:rFonts w:ascii="Consolas"/>
                <w:b w:val="false"/>
                <w:i w:val="false"/>
                <w:color w:val="000000"/>
                <w:sz w:val="20"/>
              </w:rPr>
              <w:t>
Анықтамалық. ЖОО түсушілерге арналған. 11 сынып</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Гришаева,</w:t>
            </w:r>
            <w:r>
              <w:br/>
            </w:r>
            <w:r>
              <w:rPr>
                <w:rFonts w:ascii="Consolas"/>
                <w:b w:val="false"/>
                <w:i w:val="false"/>
                <w:color w:val="000000"/>
                <w:sz w:val="20"/>
              </w:rPr>
              <w:t>
Ш. Бектасов</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Ақ ордасы білімнің. Мектеп оқушыларына арналған әндер жинағы</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 Сақай</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bl>
    <w:p>
      <w:pPr>
        <w:spacing w:after="0"/>
        <w:ind w:left="0"/>
        <w:jc w:val="left"/>
      </w:pPr>
      <w:r>
        <w:rPr>
          <w:rFonts w:ascii="Consolas"/>
          <w:b w:val="false"/>
          <w:i w:val="false"/>
          <w:color w:val="000000"/>
          <w:sz w:val="20"/>
        </w:rPr>
        <w:t>
       ";</w:t>
      </w:r>
    </w:p>
    <w:bookmarkStart w:name="z100" w:id="62"/>
    <w:p>
      <w:pPr>
        <w:spacing w:after="0"/>
        <w:ind w:left="0"/>
        <w:jc w:val="left"/>
      </w:pPr>
      <w:r>
        <w:rPr>
          <w:rFonts w:ascii="Consolas"/>
          <w:b w:val="false"/>
          <w:i w:val="false"/>
          <w:color w:val="000000"/>
          <w:sz w:val="20"/>
        </w:rPr>
        <w:t>
      реттік нөмірлері 1-18, 51-57, 96-жолдар алынып тасталсын;</w:t>
      </w:r>
    </w:p>
    <w:bookmarkEnd w:id="62"/>
    <w:bookmarkStart w:name="z101" w:id="63"/>
    <w:p>
      <w:pPr>
        <w:spacing w:after="0"/>
        <w:ind w:left="0"/>
        <w:jc w:val="left"/>
      </w:pPr>
      <w:r>
        <w:rPr>
          <w:rFonts w:ascii="Consolas"/>
          <w:b w:val="false"/>
          <w:i w:val="false"/>
          <w:color w:val="000000"/>
          <w:sz w:val="20"/>
        </w:rPr>
        <w:t>
       "Оқыту орыс тілінде" деген бөлімде:</w:t>
      </w:r>
    </w:p>
    <w:bookmarkEnd w:id="63"/>
    <w:bookmarkStart w:name="z102" w:id="64"/>
    <w:p>
      <w:pPr>
        <w:spacing w:after="0"/>
        <w:ind w:left="0"/>
        <w:jc w:val="left"/>
      </w:pPr>
      <w:r>
        <w:rPr>
          <w:rFonts w:ascii="Consolas"/>
          <w:b w:val="false"/>
          <w:i w:val="false"/>
          <w:color w:val="000000"/>
          <w:sz w:val="20"/>
        </w:rPr>
        <w:t>
      "5-11-сыныптар" деген кіші бөлімде:</w:t>
      </w:r>
    </w:p>
    <w:bookmarkEnd w:id="64"/>
    <w:bookmarkStart w:name="z103" w:id="65"/>
    <w:p>
      <w:pPr>
        <w:spacing w:after="0"/>
        <w:ind w:left="0"/>
        <w:jc w:val="left"/>
      </w:pPr>
      <w:r>
        <w:rPr>
          <w:rFonts w:ascii="Consolas"/>
          <w:b w:val="false"/>
          <w:i w:val="false"/>
          <w:color w:val="000000"/>
          <w:sz w:val="20"/>
        </w:rPr>
        <w:t xml:space="preserve">
      мынадай мазмұндағы реттік нөмірлері 147-158-жолдармен: </w:t>
      </w:r>
    </w:p>
    <w:bookmarkEnd w:id="65"/>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2120"/>
        <w:gridCol w:w="4547"/>
        <w:gridCol w:w="686"/>
        <w:gridCol w:w="4332"/>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Правила дорожного движения. Рабочая тетрадь. 6 класс</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Авторская группа издательства Shell Kazakhstan Development B.V.</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Shell Kazakhstan Development B.V.</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Казахский язык. Справочник + тестовые задания. ВОУД. 9 класс</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Жоламанова Т.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149.</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Пособие по русскому языку для учащихся 9-11 кл., готовящихся к единому национальному тестированию</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Гетманова В.</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Шикула и К.</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Русский язык: таблицы, схемы, упражнения. Для поступающих в вузы. 9 класс</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Долбик Е., </w:t>
            </w:r>
            <w:r>
              <w:br/>
            </w:r>
            <w:r>
              <w:rPr>
                <w:rFonts w:ascii="Consolas"/>
                <w:b w:val="false"/>
                <w:i w:val="false"/>
                <w:color w:val="000000"/>
                <w:sz w:val="20"/>
              </w:rPr>
              <w:t xml:space="preserve">
Леонович В., </w:t>
            </w:r>
            <w:r>
              <w:br/>
            </w:r>
            <w:r>
              <w:rPr>
                <w:rFonts w:ascii="Consolas"/>
                <w:b w:val="false"/>
                <w:i w:val="false"/>
                <w:color w:val="000000"/>
                <w:sz w:val="20"/>
              </w:rPr>
              <w:t>
Саникович В.</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Английский язык. Справочный материал + тестовые задания. ВОУД. 9 класс</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Новокрещенов 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 Тождественные преобразования числовых и алгебраических выражений. Текстовые задачи. Логические задания. Для подготовки к ЕНТ</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Жумадилова 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Геометрия. Стереометрия. Для подготовки к ЕНТ. 11 класс</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Жумадилова 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Геометрия. Планиметрия. Для подготовки к ЕНТ. 11 класс</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Жумадилова 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Биология. Справочный материал + тестовые задания. ВОУД. 9 класс</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Ермоленко О.,</w:t>
            </w:r>
            <w:r>
              <w:br/>
            </w:r>
            <w:r>
              <w:rPr>
                <w:rFonts w:ascii="Consolas"/>
                <w:b w:val="false"/>
                <w:i w:val="false"/>
                <w:color w:val="000000"/>
                <w:sz w:val="20"/>
              </w:rPr>
              <w:t>
Фатеева Н.</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История Казахстана. Справочный материал + тестовые задания. ВОУД. 9 класс</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Балсарин Ф.</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Всемирная история. С 1914 г. по настоящее время. І и ІІ части. 9 кл.</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Герке С.,</w:t>
            </w:r>
            <w:r>
              <w:br/>
            </w:r>
            <w:r>
              <w:rPr>
                <w:rFonts w:ascii="Consolas"/>
                <w:b w:val="false"/>
                <w:i w:val="false"/>
                <w:color w:val="000000"/>
                <w:sz w:val="20"/>
              </w:rPr>
              <w:t>
Дюжикова М.,</w:t>
            </w:r>
            <w:r>
              <w:br/>
            </w:r>
            <w:r>
              <w:rPr>
                <w:rFonts w:ascii="Consolas"/>
                <w:b w:val="false"/>
                <w:i w:val="false"/>
                <w:color w:val="000000"/>
                <w:sz w:val="20"/>
              </w:rPr>
              <w:t>
Изверова 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 &amp; 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Всемирная история. Справочный материал + тестовые задания. ВОУД. 9 класс</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Гришаева Н.</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bl>
    <w:p>
      <w:pPr>
        <w:spacing w:after="0"/>
        <w:ind w:left="0"/>
        <w:jc w:val="left"/>
      </w:pPr>
      <w:r>
        <w:rPr>
          <w:rFonts w:ascii="Consolas"/>
          <w:b w:val="false"/>
          <w:i w:val="false"/>
          <w:color w:val="000000"/>
          <w:sz w:val="20"/>
        </w:rPr>
        <w:t>
       ";</w:t>
      </w:r>
    </w:p>
    <w:bookmarkStart w:name="z106" w:id="66"/>
    <w:p>
      <w:pPr>
        <w:spacing w:after="0"/>
        <w:ind w:left="0"/>
        <w:jc w:val="left"/>
      </w:pPr>
      <w:r>
        <w:rPr>
          <w:rFonts w:ascii="Consolas"/>
          <w:b w:val="false"/>
          <w:i w:val="false"/>
          <w:color w:val="000000"/>
          <w:sz w:val="20"/>
        </w:rPr>
        <w:t>
      реттік нөмірлері 1-9-жолдар алынып тасталсын;</w:t>
      </w:r>
    </w:p>
    <w:bookmarkEnd w:id="66"/>
    <w:bookmarkStart w:name="z107" w:id="67"/>
    <w:p>
      <w:pPr>
        <w:spacing w:after="0"/>
        <w:ind w:left="0"/>
        <w:jc w:val="left"/>
      </w:pPr>
      <w:r>
        <w:rPr>
          <w:rFonts w:ascii="Consolas"/>
          <w:b w:val="false"/>
          <w:i w:val="false"/>
          <w:color w:val="000000"/>
          <w:sz w:val="20"/>
        </w:rPr>
        <w:t>
      көрсетілген бұйрықпен бекітілген Білім беретін электрондық басылымдар тізбесінде:</w:t>
      </w:r>
    </w:p>
    <w:bookmarkEnd w:id="67"/>
    <w:bookmarkStart w:name="z108" w:id="68"/>
    <w:p>
      <w:pPr>
        <w:spacing w:after="0"/>
        <w:ind w:left="0"/>
        <w:jc w:val="left"/>
      </w:pPr>
      <w:r>
        <w:rPr>
          <w:rFonts w:ascii="Consolas"/>
          <w:b w:val="false"/>
          <w:i w:val="false"/>
          <w:color w:val="000000"/>
          <w:sz w:val="20"/>
        </w:rPr>
        <w:t>
      "Қазақ тілде оқыту" деген бөлімде:</w:t>
      </w:r>
    </w:p>
    <w:bookmarkEnd w:id="68"/>
    <w:bookmarkStart w:name="z109" w:id="69"/>
    <w:p>
      <w:pPr>
        <w:spacing w:after="0"/>
        <w:ind w:left="0"/>
        <w:jc w:val="left"/>
      </w:pPr>
      <w:r>
        <w:rPr>
          <w:rFonts w:ascii="Consolas"/>
          <w:b w:val="false"/>
          <w:i w:val="false"/>
          <w:color w:val="000000"/>
          <w:sz w:val="20"/>
        </w:rPr>
        <w:t>
      "Мектепалды және бастауыш сыныптар үшін" деген кіші бөлімде:</w:t>
      </w:r>
    </w:p>
    <w:bookmarkEnd w:id="69"/>
    <w:bookmarkStart w:name="z110" w:id="70"/>
    <w:p>
      <w:pPr>
        <w:spacing w:after="0"/>
        <w:ind w:left="0"/>
        <w:jc w:val="left"/>
      </w:pPr>
      <w:r>
        <w:rPr>
          <w:rFonts w:ascii="Consolas"/>
          <w:b w:val="false"/>
          <w:i w:val="false"/>
          <w:color w:val="000000"/>
          <w:sz w:val="20"/>
        </w:rPr>
        <w:t>
      реттік нөмірлері 187-1-187-7-жолдар мынадай редакцияда жазылсын:</w:t>
      </w:r>
    </w:p>
    <w:bookmarkEnd w:id="70"/>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6890"/>
        <w:gridCol w:w="420"/>
        <w:gridCol w:w="875"/>
        <w:gridCol w:w="3027"/>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187-1.</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Тәй-тәй. Мультимедиалық цифрлық білім беру кешені. </w:t>
            </w:r>
            <w:r>
              <w:br/>
            </w:r>
            <w:r>
              <w:rPr>
                <w:rFonts w:ascii="Consolas"/>
                <w:b w:val="false"/>
                <w:i w:val="false"/>
                <w:color w:val="000000"/>
                <w:sz w:val="20"/>
              </w:rPr>
              <w:t xml:space="preserve">
Көктем. (6 тақырып) Жаттығулар: Есту арқылы қабылдау және есту-моторлы координациясы; Есту-көру моторлы координациясы; Математикалық дағдылар; Кеңістіктік қабылдау; Ойлау дағдылары; Әлеуметтік дағдылар.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Bilim Media Group</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187-2.</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Тәй-тәй. Мультимедиалық цифрлық білім беру кешені. </w:t>
            </w:r>
            <w:r>
              <w:br/>
            </w:r>
            <w:r>
              <w:rPr>
                <w:rFonts w:ascii="Consolas"/>
                <w:b w:val="false"/>
                <w:i w:val="false"/>
                <w:color w:val="000000"/>
                <w:sz w:val="20"/>
              </w:rPr>
              <w:t>
Жаз. (3 тақырып) Жаттығулар: Есту арқылы қабылдау және есту-моторлы координациясы. Қосымша материалдар: Жазғы демалыс қорабы; Өсімдіктер кітабы.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Bilim Media Group</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187-3.</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Тәй-тәй. Мультимедиалық цифрлық білім беру кешені. Күз. (7 тақырып) Жаттығулар: Себеп-салдар байланысын орнату дағдылары; Көру арқылы қабылдау және көру-моторлы координациясы; Есту арқылы қабылдау және есту-моторлы координациясы; Ойлау дағдылары. Қосымша материалдар: Күз альбомы; Менің кітабым; Фотосурет жиектемесі.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Bilim Media Group</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187-4.</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Тәй-тәй. Мультимедиалық цифрлық білім беру кешені. Қыс. (12 тақырып) Жаттығулар: Себеп-салдар байланысын орнату дағдылары; Көру арқылы қабылдау және көру-моторлы координациясы; Есту арқылы қабылдау және есту-моторлы координациясы; Графомоторикалық дағдылар; Табиғатпен танысу; Кеңістіктік қабылдау; Ойлау дағдылары; Әлеуметтік дағдылар. Қосымша материалдар: Айтылым; Қосымша тапсырмалар; Тақпақтар; Сурет-жұмбақтар.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Bilim Media Group</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187-5.</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Сөз ойындары. Мультимедиалық цифрлық білім беру кешені. Жаттығулар. (1 тақырып) Тілді дамыту: Иллюстрациялық диктант.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Bilim Media Group</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187-6.</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Балалардың жылдам оқу және есте сақтау қабілетін дамыту. </w:t>
            </w:r>
            <w:r>
              <w:br/>
            </w:r>
            <w:r>
              <w:rPr>
                <w:rFonts w:ascii="Consolas"/>
                <w:b w:val="false"/>
                <w:i w:val="false"/>
                <w:color w:val="000000"/>
                <w:sz w:val="20"/>
              </w:rPr>
              <w:t xml:space="preserve">
1-деңгей. </w:t>
            </w:r>
            <w:r>
              <w:br/>
            </w:r>
            <w:r>
              <w:rPr>
                <w:rFonts w:ascii="Consolas"/>
                <w:b w:val="false"/>
                <w:i w:val="false"/>
                <w:color w:val="000000"/>
                <w:sz w:val="20"/>
              </w:rPr>
              <w:t xml:space="preserve">
Виртуалдық тренажер. </w:t>
            </w:r>
            <w:r>
              <w:br/>
            </w:r>
            <w:r>
              <w:rPr>
                <w:rFonts w:ascii="Consolas"/>
                <w:b w:val="false"/>
                <w:i w:val="false"/>
                <w:color w:val="000000"/>
                <w:sz w:val="20"/>
              </w:rPr>
              <w:t>
1-2 сынып</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О.А.Сысоева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ақпараттандыру педагогикалық технология орталығы</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187-7.</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Балалардың жылдам оқу және есте сақтау қабілетін дамыту. </w:t>
            </w:r>
            <w:r>
              <w:br/>
            </w:r>
            <w:r>
              <w:rPr>
                <w:rFonts w:ascii="Consolas"/>
                <w:b w:val="false"/>
                <w:i w:val="false"/>
                <w:color w:val="000000"/>
                <w:sz w:val="20"/>
              </w:rPr>
              <w:t xml:space="preserve">
2-деңгей. </w:t>
            </w:r>
            <w:r>
              <w:br/>
            </w:r>
            <w:r>
              <w:rPr>
                <w:rFonts w:ascii="Consolas"/>
                <w:b w:val="false"/>
                <w:i w:val="false"/>
                <w:color w:val="000000"/>
                <w:sz w:val="20"/>
              </w:rPr>
              <w:t>
Виртуалдық тренажер.</w:t>
            </w:r>
            <w:r>
              <w:br/>
            </w:r>
            <w:r>
              <w:rPr>
                <w:rFonts w:ascii="Consolas"/>
                <w:b w:val="false"/>
                <w:i w:val="false"/>
                <w:color w:val="000000"/>
                <w:sz w:val="20"/>
              </w:rPr>
              <w:t>
3-сынып</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О.А. Сысоева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ақпараттандыру педагогикалық технология орталығы</w:t>
            </w:r>
          </w:p>
        </w:tc>
      </w:tr>
    </w:tbl>
    <w:p>
      <w:pPr>
        <w:spacing w:after="0"/>
        <w:ind w:left="0"/>
        <w:jc w:val="left"/>
      </w:pPr>
      <w:r>
        <w:rPr>
          <w:rFonts w:ascii="Consolas"/>
          <w:b w:val="false"/>
          <w:i w:val="false"/>
          <w:color w:val="000000"/>
          <w:sz w:val="20"/>
        </w:rPr>
        <w:t>
       ";</w:t>
      </w:r>
    </w:p>
    <w:bookmarkStart w:name="z113" w:id="71"/>
    <w:p>
      <w:pPr>
        <w:spacing w:after="0"/>
        <w:ind w:left="0"/>
        <w:jc w:val="left"/>
      </w:pPr>
      <w:r>
        <w:rPr>
          <w:rFonts w:ascii="Consolas"/>
          <w:b w:val="false"/>
          <w:i w:val="false"/>
          <w:color w:val="000000"/>
          <w:sz w:val="20"/>
        </w:rPr>
        <w:t>
      реттік нөмірлері 1, 2, 15, 16, 18-22, 37, 40, 66-74, 125-133, 148-151, 162-166, 178, 179-жолдар алынып тасталсын;</w:t>
      </w:r>
    </w:p>
    <w:bookmarkEnd w:id="71"/>
    <w:bookmarkStart w:name="z114" w:id="72"/>
    <w:p>
      <w:pPr>
        <w:spacing w:after="0"/>
        <w:ind w:left="0"/>
        <w:jc w:val="left"/>
      </w:pPr>
      <w:r>
        <w:rPr>
          <w:rFonts w:ascii="Consolas"/>
          <w:b w:val="false"/>
          <w:i w:val="false"/>
          <w:color w:val="000000"/>
          <w:sz w:val="20"/>
        </w:rPr>
        <w:t xml:space="preserve">
      "Қазақ тілі" деген кіші бөлімде: </w:t>
      </w:r>
    </w:p>
    <w:bookmarkEnd w:id="72"/>
    <w:bookmarkStart w:name="z115" w:id="73"/>
    <w:p>
      <w:pPr>
        <w:spacing w:after="0"/>
        <w:ind w:left="0"/>
        <w:jc w:val="left"/>
      </w:pPr>
      <w:r>
        <w:rPr>
          <w:rFonts w:ascii="Consolas"/>
          <w:b w:val="false"/>
          <w:i w:val="false"/>
          <w:color w:val="000000"/>
          <w:sz w:val="20"/>
        </w:rPr>
        <w:t xml:space="preserve">
      реттік нөмірлері 188-191-жолдар алынып тасталсын; </w:t>
      </w:r>
    </w:p>
    <w:bookmarkEnd w:id="73"/>
    <w:bookmarkStart w:name="z116" w:id="74"/>
    <w:p>
      <w:pPr>
        <w:spacing w:after="0"/>
        <w:ind w:left="0"/>
        <w:jc w:val="left"/>
      </w:pPr>
      <w:r>
        <w:rPr>
          <w:rFonts w:ascii="Consolas"/>
          <w:b w:val="false"/>
          <w:i w:val="false"/>
          <w:color w:val="000000"/>
          <w:sz w:val="20"/>
        </w:rPr>
        <w:t>
      "Қазақ әдебиеті" деген кіші бөлімде:</w:t>
      </w:r>
    </w:p>
    <w:bookmarkEnd w:id="74"/>
    <w:bookmarkStart w:name="z117" w:id="75"/>
    <w:p>
      <w:pPr>
        <w:spacing w:after="0"/>
        <w:ind w:left="0"/>
        <w:jc w:val="left"/>
      </w:pPr>
      <w:r>
        <w:rPr>
          <w:rFonts w:ascii="Consolas"/>
          <w:b w:val="false"/>
          <w:i w:val="false"/>
          <w:color w:val="000000"/>
          <w:sz w:val="20"/>
        </w:rPr>
        <w:t>
      реттік нөмірлері 198-202-жолдар алынып тасталсын;</w:t>
      </w:r>
    </w:p>
    <w:bookmarkEnd w:id="75"/>
    <w:bookmarkStart w:name="z118" w:id="76"/>
    <w:p>
      <w:pPr>
        <w:spacing w:after="0"/>
        <w:ind w:left="0"/>
        <w:jc w:val="left"/>
      </w:pPr>
      <w:r>
        <w:rPr>
          <w:rFonts w:ascii="Consolas"/>
          <w:b w:val="false"/>
          <w:i w:val="false"/>
          <w:color w:val="000000"/>
          <w:sz w:val="20"/>
        </w:rPr>
        <w:t>
      "Русский язык" деген кіші бөлімде:</w:t>
      </w:r>
    </w:p>
    <w:bookmarkEnd w:id="76"/>
    <w:bookmarkStart w:name="z119" w:id="77"/>
    <w:p>
      <w:pPr>
        <w:spacing w:after="0"/>
        <w:ind w:left="0"/>
        <w:jc w:val="left"/>
      </w:pPr>
      <w:r>
        <w:rPr>
          <w:rFonts w:ascii="Consolas"/>
          <w:b w:val="false"/>
          <w:i w:val="false"/>
          <w:color w:val="000000"/>
          <w:sz w:val="20"/>
        </w:rPr>
        <w:t>
      реттік нөмірі 208-жол алынып тасталсын;</w:t>
      </w:r>
    </w:p>
    <w:bookmarkEnd w:id="77"/>
    <w:bookmarkStart w:name="z120" w:id="78"/>
    <w:p>
      <w:pPr>
        <w:spacing w:after="0"/>
        <w:ind w:left="0"/>
        <w:jc w:val="left"/>
      </w:pPr>
      <w:r>
        <w:rPr>
          <w:rFonts w:ascii="Consolas"/>
          <w:b w:val="false"/>
          <w:i w:val="false"/>
          <w:color w:val="000000"/>
          <w:sz w:val="20"/>
        </w:rPr>
        <w:t>
      "Математика. Алгебра" деген кіші бөлімде:</w:t>
      </w:r>
    </w:p>
    <w:bookmarkEnd w:id="78"/>
    <w:bookmarkStart w:name="z121" w:id="79"/>
    <w:p>
      <w:pPr>
        <w:spacing w:after="0"/>
        <w:ind w:left="0"/>
        <w:jc w:val="left"/>
      </w:pPr>
      <w:r>
        <w:rPr>
          <w:rFonts w:ascii="Consolas"/>
          <w:b w:val="false"/>
          <w:i w:val="false"/>
          <w:color w:val="000000"/>
          <w:sz w:val="20"/>
        </w:rPr>
        <w:t xml:space="preserve">
      реттік нөмірлері 261-267-жолдар алынып тасталсын; </w:t>
      </w:r>
    </w:p>
    <w:bookmarkEnd w:id="79"/>
    <w:bookmarkStart w:name="z122" w:id="80"/>
    <w:p>
      <w:pPr>
        <w:spacing w:after="0"/>
        <w:ind w:left="0"/>
        <w:jc w:val="left"/>
      </w:pPr>
      <w:r>
        <w:rPr>
          <w:rFonts w:ascii="Consolas"/>
          <w:b w:val="false"/>
          <w:i w:val="false"/>
          <w:color w:val="000000"/>
          <w:sz w:val="20"/>
        </w:rPr>
        <w:t>
       "Геометрия" деген кіші бөлімде:</w:t>
      </w:r>
    </w:p>
    <w:bookmarkEnd w:id="80"/>
    <w:bookmarkStart w:name="z123" w:id="81"/>
    <w:p>
      <w:pPr>
        <w:spacing w:after="0"/>
        <w:ind w:left="0"/>
        <w:jc w:val="left"/>
      </w:pPr>
      <w:r>
        <w:rPr>
          <w:rFonts w:ascii="Consolas"/>
          <w:b w:val="false"/>
          <w:i w:val="false"/>
          <w:color w:val="000000"/>
          <w:sz w:val="20"/>
        </w:rPr>
        <w:t xml:space="preserve">
      реттік нөмірлері 293-294-жолдар алынып тасталсын; </w:t>
      </w:r>
    </w:p>
    <w:bookmarkEnd w:id="81"/>
    <w:bookmarkStart w:name="z124" w:id="82"/>
    <w:p>
      <w:pPr>
        <w:spacing w:after="0"/>
        <w:ind w:left="0"/>
        <w:jc w:val="left"/>
      </w:pPr>
      <w:r>
        <w:rPr>
          <w:rFonts w:ascii="Consolas"/>
          <w:b w:val="false"/>
          <w:i w:val="false"/>
          <w:color w:val="000000"/>
          <w:sz w:val="20"/>
        </w:rPr>
        <w:t>
      "Информатика" деген кіші бөлімде:</w:t>
      </w:r>
    </w:p>
    <w:bookmarkEnd w:id="82"/>
    <w:bookmarkStart w:name="z125" w:id="83"/>
    <w:p>
      <w:pPr>
        <w:spacing w:after="0"/>
        <w:ind w:left="0"/>
        <w:jc w:val="left"/>
      </w:pPr>
      <w:r>
        <w:rPr>
          <w:rFonts w:ascii="Consolas"/>
          <w:b w:val="false"/>
          <w:i w:val="false"/>
          <w:color w:val="000000"/>
          <w:sz w:val="20"/>
        </w:rPr>
        <w:t xml:space="preserve">
      реттік нөмірлері 296-297-жолдар алынып тасталсын; </w:t>
      </w:r>
    </w:p>
    <w:bookmarkEnd w:id="83"/>
    <w:bookmarkStart w:name="z126" w:id="84"/>
    <w:p>
      <w:pPr>
        <w:spacing w:after="0"/>
        <w:ind w:left="0"/>
        <w:jc w:val="left"/>
      </w:pPr>
      <w:r>
        <w:rPr>
          <w:rFonts w:ascii="Consolas"/>
          <w:b w:val="false"/>
          <w:i w:val="false"/>
          <w:color w:val="000000"/>
          <w:sz w:val="20"/>
        </w:rPr>
        <w:t>
      "Жаратылыстану" деген кіші бөлімде:</w:t>
      </w:r>
    </w:p>
    <w:bookmarkEnd w:id="84"/>
    <w:bookmarkStart w:name="z127" w:id="85"/>
    <w:p>
      <w:pPr>
        <w:spacing w:after="0"/>
        <w:ind w:left="0"/>
        <w:jc w:val="left"/>
      </w:pPr>
      <w:r>
        <w:rPr>
          <w:rFonts w:ascii="Consolas"/>
          <w:b w:val="false"/>
          <w:i w:val="false"/>
          <w:color w:val="000000"/>
          <w:sz w:val="20"/>
        </w:rPr>
        <w:t xml:space="preserve">
      реттік нөмірі 301-жол алынып тасталсын; </w:t>
      </w:r>
    </w:p>
    <w:bookmarkEnd w:id="85"/>
    <w:bookmarkStart w:name="z128" w:id="86"/>
    <w:p>
      <w:pPr>
        <w:spacing w:after="0"/>
        <w:ind w:left="0"/>
        <w:jc w:val="left"/>
      </w:pPr>
      <w:r>
        <w:rPr>
          <w:rFonts w:ascii="Consolas"/>
          <w:b w:val="false"/>
          <w:i w:val="false"/>
          <w:color w:val="000000"/>
          <w:sz w:val="20"/>
        </w:rPr>
        <w:t>
      "География" деген кіші бөлімде:</w:t>
      </w:r>
    </w:p>
    <w:bookmarkEnd w:id="86"/>
    <w:bookmarkStart w:name="z129" w:id="87"/>
    <w:p>
      <w:pPr>
        <w:spacing w:after="0"/>
        <w:ind w:left="0"/>
        <w:jc w:val="left"/>
      </w:pPr>
      <w:r>
        <w:rPr>
          <w:rFonts w:ascii="Consolas"/>
          <w:b w:val="false"/>
          <w:i w:val="false"/>
          <w:color w:val="000000"/>
          <w:sz w:val="20"/>
        </w:rPr>
        <w:t xml:space="preserve">
      реттік нөмірлері 303-311-жолдар алынып тасталсын; </w:t>
      </w:r>
    </w:p>
    <w:bookmarkEnd w:id="87"/>
    <w:bookmarkStart w:name="z130" w:id="88"/>
    <w:p>
      <w:pPr>
        <w:spacing w:after="0"/>
        <w:ind w:left="0"/>
        <w:jc w:val="left"/>
      </w:pPr>
      <w:r>
        <w:rPr>
          <w:rFonts w:ascii="Consolas"/>
          <w:b w:val="false"/>
          <w:i w:val="false"/>
          <w:color w:val="000000"/>
          <w:sz w:val="20"/>
        </w:rPr>
        <w:t>
      "Биология" деген кіші бөлімде:</w:t>
      </w:r>
    </w:p>
    <w:bookmarkEnd w:id="88"/>
    <w:bookmarkStart w:name="z131" w:id="89"/>
    <w:p>
      <w:pPr>
        <w:spacing w:after="0"/>
        <w:ind w:left="0"/>
        <w:jc w:val="left"/>
      </w:pPr>
      <w:r>
        <w:rPr>
          <w:rFonts w:ascii="Consolas"/>
          <w:b w:val="false"/>
          <w:i w:val="false"/>
          <w:color w:val="000000"/>
          <w:sz w:val="20"/>
        </w:rPr>
        <w:t xml:space="preserve">
      реттік нөмірлері 317-330-жолдар алынып тасталсын; </w:t>
      </w:r>
    </w:p>
    <w:bookmarkEnd w:id="89"/>
    <w:bookmarkStart w:name="z132" w:id="90"/>
    <w:p>
      <w:pPr>
        <w:spacing w:after="0"/>
        <w:ind w:left="0"/>
        <w:jc w:val="left"/>
      </w:pPr>
      <w:r>
        <w:rPr>
          <w:rFonts w:ascii="Consolas"/>
          <w:b w:val="false"/>
          <w:i w:val="false"/>
          <w:color w:val="000000"/>
          <w:sz w:val="20"/>
        </w:rPr>
        <w:t>
      "Физика" деген кіші бөлімде:</w:t>
      </w:r>
    </w:p>
    <w:bookmarkEnd w:id="90"/>
    <w:bookmarkStart w:name="z133" w:id="91"/>
    <w:p>
      <w:pPr>
        <w:spacing w:after="0"/>
        <w:ind w:left="0"/>
        <w:jc w:val="left"/>
      </w:pPr>
      <w:r>
        <w:rPr>
          <w:rFonts w:ascii="Consolas"/>
          <w:b w:val="false"/>
          <w:i w:val="false"/>
          <w:color w:val="000000"/>
          <w:sz w:val="20"/>
        </w:rPr>
        <w:t xml:space="preserve">
      реттік нөмірлері 362-389-жолдар алынып тасталсын; </w:t>
      </w:r>
    </w:p>
    <w:bookmarkEnd w:id="91"/>
    <w:bookmarkStart w:name="z134" w:id="92"/>
    <w:p>
      <w:pPr>
        <w:spacing w:after="0"/>
        <w:ind w:left="0"/>
        <w:jc w:val="left"/>
      </w:pPr>
      <w:r>
        <w:rPr>
          <w:rFonts w:ascii="Consolas"/>
          <w:b w:val="false"/>
          <w:i w:val="false"/>
          <w:color w:val="000000"/>
          <w:sz w:val="20"/>
        </w:rPr>
        <w:t>
      "Химия" деген кіші бөлімде:</w:t>
      </w:r>
    </w:p>
    <w:bookmarkEnd w:id="92"/>
    <w:bookmarkStart w:name="z135" w:id="93"/>
    <w:p>
      <w:pPr>
        <w:spacing w:after="0"/>
        <w:ind w:left="0"/>
        <w:jc w:val="left"/>
      </w:pPr>
      <w:r>
        <w:rPr>
          <w:rFonts w:ascii="Consolas"/>
          <w:b w:val="false"/>
          <w:i w:val="false"/>
          <w:color w:val="000000"/>
          <w:sz w:val="20"/>
        </w:rPr>
        <w:t xml:space="preserve">
      реттік нөмірлері 391-400-жолдар алынып тасталсын; </w:t>
      </w:r>
    </w:p>
    <w:bookmarkEnd w:id="93"/>
    <w:bookmarkStart w:name="z136" w:id="94"/>
    <w:p>
      <w:pPr>
        <w:spacing w:after="0"/>
        <w:ind w:left="0"/>
        <w:jc w:val="left"/>
      </w:pPr>
      <w:r>
        <w:rPr>
          <w:rFonts w:ascii="Consolas"/>
          <w:b w:val="false"/>
          <w:i w:val="false"/>
          <w:color w:val="000000"/>
          <w:sz w:val="20"/>
        </w:rPr>
        <w:t>
      "Тарих" деген кіші бөлімде:</w:t>
      </w:r>
    </w:p>
    <w:bookmarkEnd w:id="94"/>
    <w:bookmarkStart w:name="z137" w:id="95"/>
    <w:p>
      <w:pPr>
        <w:spacing w:after="0"/>
        <w:ind w:left="0"/>
        <w:jc w:val="left"/>
      </w:pPr>
      <w:r>
        <w:rPr>
          <w:rFonts w:ascii="Consolas"/>
          <w:b w:val="false"/>
          <w:i w:val="false"/>
          <w:color w:val="000000"/>
          <w:sz w:val="20"/>
        </w:rPr>
        <w:t>
      реттік нөмірлері 452-462-жолдар алынып тасталсын;</w:t>
      </w:r>
    </w:p>
    <w:bookmarkEnd w:id="95"/>
    <w:bookmarkStart w:name="z138" w:id="96"/>
    <w:p>
      <w:pPr>
        <w:spacing w:after="0"/>
        <w:ind w:left="0"/>
        <w:jc w:val="left"/>
      </w:pPr>
      <w:r>
        <w:rPr>
          <w:rFonts w:ascii="Consolas"/>
          <w:b w:val="false"/>
          <w:i w:val="false"/>
          <w:color w:val="000000"/>
          <w:sz w:val="20"/>
        </w:rPr>
        <w:t>
      мынадай мазмұндағы реттік нөмірі 469-1-жолмен толықтырылсын:</w:t>
      </w:r>
    </w:p>
    <w:bookmarkEnd w:id="96"/>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4"/>
        <w:gridCol w:w="2262"/>
        <w:gridCol w:w="1832"/>
        <w:gridCol w:w="3133"/>
        <w:gridCol w:w="1179"/>
      </w:tblGrid>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469-1.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Дүниежүзі тарихы. Электрондық оқулық.</w:t>
            </w:r>
            <w:r>
              <w:br/>
            </w:r>
            <w:r>
              <w:rPr>
                <w:rFonts w:ascii="Consolas"/>
                <w:b w:val="false"/>
                <w:i w:val="false"/>
                <w:color w:val="000000"/>
                <w:sz w:val="20"/>
              </w:rPr>
              <w:t>
11-сынып</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С.Ф. Мажитов, </w:t>
            </w:r>
            <w:r>
              <w:br/>
            </w:r>
            <w:r>
              <w:rPr>
                <w:rFonts w:ascii="Consolas"/>
                <w:b w:val="false"/>
                <w:i w:val="false"/>
                <w:color w:val="000000"/>
                <w:sz w:val="20"/>
              </w:rPr>
              <w:t xml:space="preserve">
Г.С. Асанбекова </w:t>
            </w:r>
            <w:r>
              <w:br/>
            </w:r>
            <w:r>
              <w:rPr>
                <w:rFonts w:ascii="Consolas"/>
                <w:b w:val="false"/>
                <w:i w:val="false"/>
                <w:color w:val="000000"/>
                <w:sz w:val="20"/>
              </w:rPr>
              <w:t>
Г.К. Нургалиева,</w:t>
            </w:r>
            <w:r>
              <w:br/>
            </w:r>
            <w:r>
              <w:rPr>
                <w:rFonts w:ascii="Consolas"/>
                <w:b w:val="false"/>
                <w:i w:val="false"/>
                <w:color w:val="000000"/>
                <w:sz w:val="20"/>
              </w:rPr>
              <w:t>
А.И. Тажигулова,</w:t>
            </w:r>
            <w:r>
              <w:br/>
            </w:r>
            <w:r>
              <w:rPr>
                <w:rFonts w:ascii="Consolas"/>
                <w:b w:val="false"/>
                <w:i w:val="false"/>
                <w:color w:val="000000"/>
                <w:sz w:val="20"/>
              </w:rPr>
              <w:t xml:space="preserve">
Р.С. Далбаева, </w:t>
            </w:r>
            <w:r>
              <w:br/>
            </w:r>
            <w:r>
              <w:rPr>
                <w:rFonts w:ascii="Consolas"/>
                <w:b w:val="false"/>
                <w:i w:val="false"/>
                <w:color w:val="000000"/>
                <w:sz w:val="20"/>
              </w:rPr>
              <w:t>
Д.М. Нукеров</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Ұлттық ақпараттандыру орталығы</w:t>
            </w:r>
          </w:p>
        </w:tc>
      </w:tr>
    </w:tbl>
    <w:p>
      <w:pPr>
        <w:spacing w:after="0"/>
        <w:ind w:left="0"/>
        <w:jc w:val="left"/>
      </w:pPr>
      <w:r>
        <w:rPr>
          <w:rFonts w:ascii="Consolas"/>
          <w:b w:val="false"/>
          <w:i w:val="false"/>
          <w:color w:val="000000"/>
          <w:sz w:val="20"/>
        </w:rPr>
        <w:t>
       ";</w:t>
      </w:r>
    </w:p>
    <w:bookmarkStart w:name="z141" w:id="97"/>
    <w:p>
      <w:pPr>
        <w:spacing w:after="0"/>
        <w:ind w:left="0"/>
        <w:jc w:val="left"/>
      </w:pPr>
      <w:r>
        <w:rPr>
          <w:rFonts w:ascii="Consolas"/>
          <w:b w:val="false"/>
          <w:i w:val="false"/>
          <w:color w:val="000000"/>
          <w:sz w:val="20"/>
        </w:rPr>
        <w:t xml:space="preserve">
      "Әлемдік көркем мәдениет" деген кіші бөлімде: </w:t>
      </w:r>
    </w:p>
    <w:bookmarkEnd w:id="97"/>
    <w:bookmarkStart w:name="z142" w:id="98"/>
    <w:p>
      <w:pPr>
        <w:spacing w:after="0"/>
        <w:ind w:left="0"/>
        <w:jc w:val="left"/>
      </w:pPr>
      <w:r>
        <w:rPr>
          <w:rFonts w:ascii="Consolas"/>
          <w:b w:val="false"/>
          <w:i w:val="false"/>
          <w:color w:val="000000"/>
          <w:sz w:val="20"/>
        </w:rPr>
        <w:t>
      реттік нөмірлері 470-476-жолдар алынып тасталсын;</w:t>
      </w:r>
    </w:p>
    <w:bookmarkEnd w:id="98"/>
    <w:bookmarkStart w:name="z143" w:id="99"/>
    <w:p>
      <w:pPr>
        <w:spacing w:after="0"/>
        <w:ind w:left="0"/>
        <w:jc w:val="left"/>
      </w:pPr>
      <w:r>
        <w:rPr>
          <w:rFonts w:ascii="Consolas"/>
          <w:b w:val="false"/>
          <w:i w:val="false"/>
          <w:color w:val="000000"/>
          <w:sz w:val="20"/>
        </w:rPr>
        <w:t>
      "Технология. Сызу" деген кіші бөлімде:</w:t>
      </w:r>
    </w:p>
    <w:bookmarkEnd w:id="99"/>
    <w:bookmarkStart w:name="z144" w:id="100"/>
    <w:p>
      <w:pPr>
        <w:spacing w:after="0"/>
        <w:ind w:left="0"/>
        <w:jc w:val="left"/>
      </w:pPr>
      <w:r>
        <w:rPr>
          <w:rFonts w:ascii="Consolas"/>
          <w:b w:val="false"/>
          <w:i w:val="false"/>
          <w:color w:val="000000"/>
          <w:sz w:val="20"/>
        </w:rPr>
        <w:t>
      реттік нөмірі 483-жол алынып тасталсын;</w:t>
      </w:r>
    </w:p>
    <w:bookmarkEnd w:id="100"/>
    <w:bookmarkStart w:name="z145" w:id="101"/>
    <w:p>
      <w:pPr>
        <w:spacing w:after="0"/>
        <w:ind w:left="0"/>
        <w:jc w:val="left"/>
      </w:pPr>
      <w:r>
        <w:rPr>
          <w:rFonts w:ascii="Consolas"/>
          <w:b w:val="false"/>
          <w:i w:val="false"/>
          <w:color w:val="000000"/>
          <w:sz w:val="20"/>
        </w:rPr>
        <w:t>
      "Өмір сүру қауіпсіздігінің негіздері" деген кіші бөлімде:</w:t>
      </w:r>
    </w:p>
    <w:bookmarkEnd w:id="101"/>
    <w:bookmarkStart w:name="z146" w:id="102"/>
    <w:p>
      <w:pPr>
        <w:spacing w:after="0"/>
        <w:ind w:left="0"/>
        <w:jc w:val="left"/>
      </w:pPr>
      <w:r>
        <w:rPr>
          <w:rFonts w:ascii="Consolas"/>
          <w:b w:val="false"/>
          <w:i w:val="false"/>
          <w:color w:val="000000"/>
          <w:sz w:val="20"/>
        </w:rPr>
        <w:t>
      реттік нөмірлері 486-490-жолдар алынып тасталсын;</w:t>
      </w:r>
    </w:p>
    <w:bookmarkEnd w:id="102"/>
    <w:bookmarkStart w:name="z147" w:id="103"/>
    <w:p>
      <w:pPr>
        <w:spacing w:after="0"/>
        <w:ind w:left="0"/>
        <w:jc w:val="left"/>
      </w:pPr>
      <w:r>
        <w:rPr>
          <w:rFonts w:ascii="Consolas"/>
          <w:b w:val="false"/>
          <w:i w:val="false"/>
          <w:color w:val="000000"/>
          <w:sz w:val="20"/>
        </w:rPr>
        <w:t>
      "Әртүрлі пәндер бойынша" деген кіші бөлімде:</w:t>
      </w:r>
    </w:p>
    <w:bookmarkEnd w:id="103"/>
    <w:bookmarkStart w:name="z148" w:id="104"/>
    <w:p>
      <w:pPr>
        <w:spacing w:after="0"/>
        <w:ind w:left="0"/>
        <w:jc w:val="left"/>
      </w:pPr>
      <w:r>
        <w:rPr>
          <w:rFonts w:ascii="Consolas"/>
          <w:b w:val="false"/>
          <w:i w:val="false"/>
          <w:color w:val="000000"/>
          <w:sz w:val="20"/>
        </w:rPr>
        <w:t>
      реттік нөмірлері 491-493-жолдар алынып тасталсын;</w:t>
      </w:r>
    </w:p>
    <w:bookmarkEnd w:id="104"/>
    <w:bookmarkStart w:name="z149" w:id="105"/>
    <w:p>
      <w:pPr>
        <w:spacing w:after="0"/>
        <w:ind w:left="0"/>
        <w:jc w:val="left"/>
      </w:pPr>
      <w:r>
        <w:rPr>
          <w:rFonts w:ascii="Consolas"/>
          <w:b w:val="false"/>
          <w:i w:val="false"/>
          <w:color w:val="000000"/>
          <w:sz w:val="20"/>
        </w:rPr>
        <w:t>
      мынадай мазмұндағы бөліммен толықтырылсын:</w:t>
      </w:r>
    </w:p>
    <w:bookmarkEnd w:id="105"/>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4"/>
        <w:gridCol w:w="2411"/>
        <w:gridCol w:w="1952"/>
        <w:gridCol w:w="3338"/>
        <w:gridCol w:w="16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Алғашқы әскери дайындық</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Алғашқы әскери дайындық. </w:t>
            </w:r>
            <w:r>
              <w:br/>
            </w:r>
            <w:r>
              <w:rPr>
                <w:rFonts w:ascii="Consolas"/>
                <w:b w:val="false"/>
                <w:i w:val="false"/>
                <w:color w:val="000000"/>
                <w:sz w:val="20"/>
              </w:rPr>
              <w:t xml:space="preserve">
Электрондық оқулық. </w:t>
            </w:r>
            <w:r>
              <w:br/>
            </w:r>
            <w:r>
              <w:rPr>
                <w:rFonts w:ascii="Consolas"/>
                <w:b w:val="false"/>
                <w:i w:val="false"/>
                <w:color w:val="000000"/>
                <w:sz w:val="20"/>
              </w:rPr>
              <w:t>
11-сынып</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В.О.Крюков,</w:t>
            </w:r>
            <w:r>
              <w:br/>
            </w:r>
            <w:r>
              <w:rPr>
                <w:rFonts w:ascii="Consolas"/>
                <w:b w:val="false"/>
                <w:i w:val="false"/>
                <w:color w:val="000000"/>
                <w:sz w:val="20"/>
              </w:rPr>
              <w:t>
Г.К. Нургалиева,</w:t>
            </w:r>
            <w:r>
              <w:br/>
            </w:r>
            <w:r>
              <w:rPr>
                <w:rFonts w:ascii="Consolas"/>
                <w:b w:val="false"/>
                <w:i w:val="false"/>
                <w:color w:val="000000"/>
                <w:sz w:val="20"/>
              </w:rPr>
              <w:t>
А.И. Тажигулова,</w:t>
            </w:r>
            <w:r>
              <w:br/>
            </w:r>
            <w:r>
              <w:rPr>
                <w:rFonts w:ascii="Consolas"/>
                <w:b w:val="false"/>
                <w:i w:val="false"/>
                <w:color w:val="000000"/>
                <w:sz w:val="20"/>
              </w:rPr>
              <w:t>
Л.В. Пентина,</w:t>
            </w:r>
            <w:r>
              <w:br/>
            </w:r>
            <w:r>
              <w:rPr>
                <w:rFonts w:ascii="Consolas"/>
                <w:b w:val="false"/>
                <w:i w:val="false"/>
                <w:color w:val="000000"/>
                <w:sz w:val="20"/>
              </w:rPr>
              <w:t>
Г.А. Еспаева</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Жаңа білім беру технологиялары</w:t>
            </w:r>
          </w:p>
        </w:tc>
      </w:tr>
    </w:tbl>
    <w:p>
      <w:pPr>
        <w:spacing w:after="0"/>
        <w:ind w:left="0"/>
        <w:jc w:val="left"/>
      </w:pPr>
      <w:r>
        <w:rPr>
          <w:rFonts w:ascii="Consolas"/>
          <w:b w:val="false"/>
          <w:i w:val="false"/>
          <w:color w:val="000000"/>
          <w:sz w:val="20"/>
        </w:rPr>
        <w:t>
      ";</w:t>
      </w:r>
    </w:p>
    <w:bookmarkStart w:name="z152" w:id="106"/>
    <w:p>
      <w:pPr>
        <w:spacing w:after="0"/>
        <w:ind w:left="0"/>
        <w:jc w:val="left"/>
      </w:pPr>
      <w:r>
        <w:rPr>
          <w:rFonts w:ascii="Consolas"/>
          <w:b w:val="false"/>
          <w:i w:val="false"/>
          <w:color w:val="000000"/>
          <w:sz w:val="20"/>
        </w:rPr>
        <w:t>
      "Орыс тілде оқыту" деген бөлімде:</w:t>
      </w:r>
    </w:p>
    <w:bookmarkEnd w:id="106"/>
    <w:bookmarkStart w:name="z153" w:id="107"/>
    <w:p>
      <w:pPr>
        <w:spacing w:after="0"/>
        <w:ind w:left="0"/>
        <w:jc w:val="left"/>
      </w:pPr>
      <w:r>
        <w:rPr>
          <w:rFonts w:ascii="Consolas"/>
          <w:b w:val="false"/>
          <w:i w:val="false"/>
          <w:color w:val="000000"/>
          <w:sz w:val="20"/>
        </w:rPr>
        <w:t>
      "Для дошкольного обучения и воспитания и начального образования" деген кіші бөлімде:</w:t>
      </w:r>
    </w:p>
    <w:bookmarkEnd w:id="107"/>
    <w:bookmarkStart w:name="z154" w:id="108"/>
    <w:p>
      <w:pPr>
        <w:spacing w:after="0"/>
        <w:ind w:left="0"/>
        <w:jc w:val="left"/>
      </w:pPr>
      <w:r>
        <w:rPr>
          <w:rFonts w:ascii="Consolas"/>
          <w:b w:val="false"/>
          <w:i w:val="false"/>
          <w:color w:val="000000"/>
          <w:sz w:val="20"/>
        </w:rPr>
        <w:t>
      реттік нөмірлері 1, 12-15, 17, 18, 20-22, 24, 27-29, 47-53, 61-63, 67, 68, 70-74-жолдар алынып тасталсын;</w:t>
      </w:r>
    </w:p>
    <w:bookmarkEnd w:id="108"/>
    <w:bookmarkStart w:name="z155" w:id="109"/>
    <w:p>
      <w:pPr>
        <w:spacing w:after="0"/>
        <w:ind w:left="0"/>
        <w:jc w:val="left"/>
      </w:pPr>
      <w:r>
        <w:rPr>
          <w:rFonts w:ascii="Consolas"/>
          <w:b w:val="false"/>
          <w:i w:val="false"/>
          <w:color w:val="000000"/>
          <w:sz w:val="20"/>
        </w:rPr>
        <w:t>
      мынадай мазмұндағы реттік нөмірлері 78-1-78-6-жолдармен толықтырылсын:</w:t>
      </w:r>
    </w:p>
    <w:bookmarkEnd w:id="109"/>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5551"/>
        <w:gridCol w:w="1132"/>
        <w:gridCol w:w="1022"/>
        <w:gridCol w:w="3536"/>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78-1.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Шаг за шагом. Мультимедийный цифровой образовательный комплекс. Весна. (5 тем) Упражнения: Слуховое восприятие и слухо-моторная координация, Слухо-зрительно-моторная координация, Знакомство с природой, Пространственное восприятие, Навыки мышления.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Bilim Media Group</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78-2.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Шаг за шагом. мультимедийнный цифровой образовательный комплекс. Лето (6 тем). Упражнения: Визуальное восприятие и зрительно-моторная координация; Навыки мышления. Дополнительные материалы: Коробка с лета; Замок из песка; Книга растений; Мои летние каникулы.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Bilim Media Group</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78-3.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Шаг за шагом. Мультимедийный цифровой образовательный комплекс. Осень. (6 тем) Упражнения: Слуховое восприятие и слухо-моторная координация; Слухо-зрительно-моторная координация. Дополнительные материалы: Осенний альбом; Моя книга; Рамка для фотографии; Игра для тренировки памяти.</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Bilim Media Group</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78-4.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Шаг за шагом. Мультимедийный цифровой образовательный комплекс. Зима. (6 тем) Упражнения: Визуальное восприятие и зрительно-моторная координация; Слуховое восприятие и слухо-моторная координация; Навыки мышления. Дополнительные материалы: Произношение; Дополнительные материалы; Картинка-загадки</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Bilim Media Group</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78-5.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Детское скорочтение и развитие памяти. </w:t>
            </w:r>
            <w:r>
              <w:br/>
            </w:r>
            <w:r>
              <w:rPr>
                <w:rFonts w:ascii="Consolas"/>
                <w:b w:val="false"/>
                <w:i w:val="false"/>
                <w:color w:val="000000"/>
                <w:sz w:val="20"/>
              </w:rPr>
              <w:t xml:space="preserve">
1 уровень. </w:t>
            </w:r>
            <w:r>
              <w:br/>
            </w:r>
            <w:r>
              <w:rPr>
                <w:rFonts w:ascii="Consolas"/>
                <w:b w:val="false"/>
                <w:i w:val="false"/>
                <w:color w:val="000000"/>
                <w:sz w:val="20"/>
              </w:rPr>
              <w:t>
Виртуальный тренажер.</w:t>
            </w:r>
            <w:r>
              <w:br/>
            </w:r>
            <w:r>
              <w:rPr>
                <w:rFonts w:ascii="Consolas"/>
                <w:b w:val="false"/>
                <w:i w:val="false"/>
                <w:color w:val="000000"/>
                <w:sz w:val="20"/>
              </w:rPr>
              <w:t>
1-2 класс</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Сысоева О.А.,</w:t>
            </w:r>
            <w:r>
              <w:br/>
            </w:r>
            <w:r>
              <w:rPr>
                <w:rFonts w:ascii="Consolas"/>
                <w:b w:val="false"/>
                <w:i w:val="false"/>
                <w:color w:val="000000"/>
                <w:sz w:val="20"/>
              </w:rPr>
              <w:t>
Нургалиева Г.К., Тажигулова А.И.,</w:t>
            </w:r>
            <w:r>
              <w:br/>
            </w:r>
            <w:r>
              <w:rPr>
                <w:rFonts w:ascii="Consolas"/>
                <w:b w:val="false"/>
                <w:i w:val="false"/>
                <w:color w:val="000000"/>
                <w:sz w:val="20"/>
              </w:rPr>
              <w:t>
Сергазина С.С.,</w:t>
            </w:r>
            <w:r>
              <w:br/>
            </w:r>
            <w:r>
              <w:rPr>
                <w:rFonts w:ascii="Consolas"/>
                <w:b w:val="false"/>
                <w:i w:val="false"/>
                <w:color w:val="000000"/>
                <w:sz w:val="20"/>
              </w:rPr>
              <w:t>
Ораз Қ.,</w:t>
            </w:r>
            <w:r>
              <w:br/>
            </w:r>
            <w:r>
              <w:rPr>
                <w:rFonts w:ascii="Consolas"/>
                <w:b w:val="false"/>
                <w:i w:val="false"/>
                <w:color w:val="000000"/>
                <w:sz w:val="20"/>
              </w:rPr>
              <w:t>
Сауркен Н.А.,</w:t>
            </w:r>
            <w:r>
              <w:br/>
            </w:r>
            <w:r>
              <w:rPr>
                <w:rFonts w:ascii="Consolas"/>
                <w:b w:val="false"/>
                <w:i w:val="false"/>
                <w:color w:val="000000"/>
                <w:sz w:val="20"/>
              </w:rPr>
              <w:t xml:space="preserve">
Худайбергенов Р.С., </w:t>
            </w:r>
            <w:r>
              <w:br/>
            </w:r>
            <w:r>
              <w:rPr>
                <w:rFonts w:ascii="Consolas"/>
                <w:b w:val="false"/>
                <w:i w:val="false"/>
                <w:color w:val="000000"/>
                <w:sz w:val="20"/>
              </w:rPr>
              <w:t>
Левченко Т.Д.</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Центр педагогических технологий информатизации образования</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78-6.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Детское скорочтение и развитие памяти. </w:t>
            </w:r>
            <w:r>
              <w:br/>
            </w:r>
            <w:r>
              <w:rPr>
                <w:rFonts w:ascii="Consolas"/>
                <w:b w:val="false"/>
                <w:i w:val="false"/>
                <w:color w:val="000000"/>
                <w:sz w:val="20"/>
              </w:rPr>
              <w:t xml:space="preserve">
2 уровень. </w:t>
            </w:r>
            <w:r>
              <w:br/>
            </w:r>
            <w:r>
              <w:rPr>
                <w:rFonts w:ascii="Consolas"/>
                <w:b w:val="false"/>
                <w:i w:val="false"/>
                <w:color w:val="000000"/>
                <w:sz w:val="20"/>
              </w:rPr>
              <w:t xml:space="preserve">
Виртуальный тренажер. </w:t>
            </w:r>
            <w:r>
              <w:br/>
            </w:r>
            <w:r>
              <w:rPr>
                <w:rFonts w:ascii="Consolas"/>
                <w:b w:val="false"/>
                <w:i w:val="false"/>
                <w:color w:val="000000"/>
                <w:sz w:val="20"/>
              </w:rPr>
              <w:t>
3 класс</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Сысоева О.А.,</w:t>
            </w:r>
            <w:r>
              <w:br/>
            </w:r>
            <w:r>
              <w:rPr>
                <w:rFonts w:ascii="Consolas"/>
                <w:b w:val="false"/>
                <w:i w:val="false"/>
                <w:color w:val="000000"/>
                <w:sz w:val="20"/>
              </w:rPr>
              <w:t xml:space="preserve">
Нургалиева Г.К., </w:t>
            </w:r>
            <w:r>
              <w:br/>
            </w:r>
            <w:r>
              <w:rPr>
                <w:rFonts w:ascii="Consolas"/>
                <w:b w:val="false"/>
                <w:i w:val="false"/>
                <w:color w:val="000000"/>
                <w:sz w:val="20"/>
              </w:rPr>
              <w:t>
Тажигулова А.И.,</w:t>
            </w:r>
            <w:r>
              <w:br/>
            </w:r>
            <w:r>
              <w:rPr>
                <w:rFonts w:ascii="Consolas"/>
                <w:b w:val="false"/>
                <w:i w:val="false"/>
                <w:color w:val="000000"/>
                <w:sz w:val="20"/>
              </w:rPr>
              <w:t>
Сергазина С.С.,</w:t>
            </w:r>
            <w:r>
              <w:br/>
            </w:r>
            <w:r>
              <w:rPr>
                <w:rFonts w:ascii="Consolas"/>
                <w:b w:val="false"/>
                <w:i w:val="false"/>
                <w:color w:val="000000"/>
                <w:sz w:val="20"/>
              </w:rPr>
              <w:t>
Ораз Қ.,</w:t>
            </w:r>
            <w:r>
              <w:br/>
            </w:r>
            <w:r>
              <w:rPr>
                <w:rFonts w:ascii="Consolas"/>
                <w:b w:val="false"/>
                <w:i w:val="false"/>
                <w:color w:val="000000"/>
                <w:sz w:val="20"/>
              </w:rPr>
              <w:t>
Сауркен Н.А.,</w:t>
            </w:r>
            <w:r>
              <w:br/>
            </w:r>
            <w:r>
              <w:rPr>
                <w:rFonts w:ascii="Consolas"/>
                <w:b w:val="false"/>
                <w:i w:val="false"/>
                <w:color w:val="000000"/>
                <w:sz w:val="20"/>
              </w:rPr>
              <w:t xml:space="preserve">
Худайбергенов Р.С., </w:t>
            </w:r>
            <w:r>
              <w:br/>
            </w:r>
            <w:r>
              <w:rPr>
                <w:rFonts w:ascii="Consolas"/>
                <w:b w:val="false"/>
                <w:i w:val="false"/>
                <w:color w:val="000000"/>
                <w:sz w:val="20"/>
              </w:rPr>
              <w:t>
Левченко Т.Д.</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Центр педагогических технологий информатизации образования</w:t>
            </w:r>
          </w:p>
        </w:tc>
      </w:tr>
    </w:tbl>
    <w:p>
      <w:pPr>
        <w:spacing w:after="0"/>
        <w:ind w:left="0"/>
        <w:jc w:val="left"/>
      </w:pPr>
      <w:r>
        <w:rPr>
          <w:rFonts w:ascii="Consolas"/>
          <w:b w:val="false"/>
          <w:i w:val="false"/>
          <w:color w:val="000000"/>
          <w:sz w:val="20"/>
        </w:rPr>
        <w:t>
       ";</w:t>
      </w:r>
    </w:p>
    <w:bookmarkStart w:name="z158" w:id="110"/>
    <w:p>
      <w:pPr>
        <w:spacing w:after="0"/>
        <w:ind w:left="0"/>
        <w:jc w:val="left"/>
      </w:pPr>
      <w:r>
        <w:rPr>
          <w:rFonts w:ascii="Consolas"/>
          <w:b w:val="false"/>
          <w:i w:val="false"/>
          <w:color w:val="000000"/>
          <w:sz w:val="20"/>
        </w:rPr>
        <w:t>
      "Русский язык" деген кіші бөлімде:</w:t>
      </w:r>
    </w:p>
    <w:bookmarkEnd w:id="110"/>
    <w:bookmarkStart w:name="z159" w:id="111"/>
    <w:p>
      <w:pPr>
        <w:spacing w:after="0"/>
        <w:ind w:left="0"/>
        <w:jc w:val="left"/>
      </w:pPr>
      <w:r>
        <w:rPr>
          <w:rFonts w:ascii="Consolas"/>
          <w:b w:val="false"/>
          <w:i w:val="false"/>
          <w:color w:val="000000"/>
          <w:sz w:val="20"/>
        </w:rPr>
        <w:t>
      реттік нөмірлері 79-84-жолдар алынып тасталсын;</w:t>
      </w:r>
    </w:p>
    <w:bookmarkEnd w:id="111"/>
    <w:bookmarkStart w:name="z160" w:id="112"/>
    <w:p>
      <w:pPr>
        <w:spacing w:after="0"/>
        <w:ind w:left="0"/>
        <w:jc w:val="left"/>
      </w:pPr>
      <w:r>
        <w:rPr>
          <w:rFonts w:ascii="Consolas"/>
          <w:b w:val="false"/>
          <w:i w:val="false"/>
          <w:color w:val="000000"/>
          <w:sz w:val="20"/>
        </w:rPr>
        <w:t>
       "Русская литература" деген кіші бөлімде:</w:t>
      </w:r>
    </w:p>
    <w:bookmarkEnd w:id="112"/>
    <w:bookmarkStart w:name="z161" w:id="113"/>
    <w:p>
      <w:pPr>
        <w:spacing w:after="0"/>
        <w:ind w:left="0"/>
        <w:jc w:val="left"/>
      </w:pPr>
      <w:r>
        <w:rPr>
          <w:rFonts w:ascii="Consolas"/>
          <w:b w:val="false"/>
          <w:i w:val="false"/>
          <w:color w:val="000000"/>
          <w:sz w:val="20"/>
        </w:rPr>
        <w:t>
      мынадай мазмұндағы реттік нөмірі 97-1-жолмен толықтырылсын:</w:t>
      </w:r>
    </w:p>
    <w:bookmarkEnd w:id="113"/>
    <w:p>
      <w:pPr>
        <w:spacing w:after="0"/>
        <w:ind w:left="0"/>
        <w:jc w:val="left"/>
      </w:pPr>
      <w:r>
        <w:rPr>
          <w:rFonts w:ascii="Consolas"/>
          <w:b w:val="false"/>
          <w:i w:val="false"/>
          <w:color w:val="000000"/>
          <w:sz w:val="20"/>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7"/>
        <w:gridCol w:w="2296"/>
        <w:gridCol w:w="1953"/>
        <w:gridCol w:w="3338"/>
        <w:gridCol w:w="1256"/>
      </w:tblGrid>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97-1.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Русская литература. </w:t>
            </w:r>
            <w:r>
              <w:br/>
            </w:r>
            <w:r>
              <w:rPr>
                <w:rFonts w:ascii="Consolas"/>
                <w:b w:val="false"/>
                <w:i w:val="false"/>
                <w:color w:val="000000"/>
                <w:sz w:val="20"/>
              </w:rPr>
              <w:t xml:space="preserve">
Электронный учебник. </w:t>
            </w:r>
            <w:r>
              <w:br/>
            </w:r>
            <w:r>
              <w:rPr>
                <w:rFonts w:ascii="Consolas"/>
                <w:b w:val="false"/>
                <w:i w:val="false"/>
                <w:color w:val="000000"/>
                <w:sz w:val="20"/>
              </w:rPr>
              <w:t>
11 класс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Самойленко Н.,</w:t>
            </w:r>
            <w:r>
              <w:br/>
            </w:r>
            <w:r>
              <w:rPr>
                <w:rFonts w:ascii="Consolas"/>
                <w:b w:val="false"/>
                <w:i w:val="false"/>
                <w:color w:val="000000"/>
                <w:sz w:val="20"/>
              </w:rPr>
              <w:t xml:space="preserve">
Хабло Л. </w:t>
            </w:r>
            <w:r>
              <w:br/>
            </w:r>
            <w:r>
              <w:rPr>
                <w:rFonts w:ascii="Consolas"/>
                <w:b w:val="false"/>
                <w:i w:val="false"/>
                <w:color w:val="000000"/>
                <w:sz w:val="20"/>
              </w:rPr>
              <w:t>
Нургалиева Г.К.,</w:t>
            </w:r>
            <w:r>
              <w:br/>
            </w:r>
            <w:r>
              <w:rPr>
                <w:rFonts w:ascii="Consolas"/>
                <w:b w:val="false"/>
                <w:i w:val="false"/>
                <w:color w:val="000000"/>
                <w:sz w:val="20"/>
              </w:rPr>
              <w:t>
Тажигулова А.И.,</w:t>
            </w:r>
            <w:r>
              <w:br/>
            </w:r>
            <w:r>
              <w:rPr>
                <w:rFonts w:ascii="Consolas"/>
                <w:b w:val="false"/>
                <w:i w:val="false"/>
                <w:color w:val="000000"/>
                <w:sz w:val="20"/>
              </w:rPr>
              <w:t>
Пентина Л.В.,</w:t>
            </w:r>
            <w:r>
              <w:br/>
            </w:r>
            <w:r>
              <w:rPr>
                <w:rFonts w:ascii="Consolas"/>
                <w:b w:val="false"/>
                <w:i w:val="false"/>
                <w:color w:val="000000"/>
                <w:sz w:val="20"/>
              </w:rPr>
              <w:t>
Шарабко Л.А.,</w:t>
            </w:r>
            <w:r>
              <w:br/>
            </w:r>
            <w:r>
              <w:rPr>
                <w:rFonts w:ascii="Consolas"/>
                <w:b w:val="false"/>
                <w:i w:val="false"/>
                <w:color w:val="000000"/>
                <w:sz w:val="20"/>
              </w:rPr>
              <w:t>
Девидзон М.М.</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Новые образовательные технологии</w:t>
            </w:r>
          </w:p>
        </w:tc>
      </w:tr>
    </w:tbl>
    <w:p>
      <w:pPr>
        <w:spacing w:after="0"/>
        <w:ind w:left="0"/>
        <w:jc w:val="left"/>
      </w:pPr>
      <w:r>
        <w:rPr>
          <w:rFonts w:ascii="Consolas"/>
          <w:b w:val="false"/>
          <w:i w:val="false"/>
          <w:color w:val="000000"/>
          <w:sz w:val="20"/>
        </w:rPr>
        <w:t>
       ";</w:t>
      </w:r>
    </w:p>
    <w:bookmarkStart w:name="z164" w:id="114"/>
    <w:p>
      <w:pPr>
        <w:spacing w:after="0"/>
        <w:ind w:left="0"/>
        <w:jc w:val="left"/>
      </w:pPr>
      <w:r>
        <w:rPr>
          <w:rFonts w:ascii="Consolas"/>
          <w:b w:val="false"/>
          <w:i w:val="false"/>
          <w:color w:val="000000"/>
          <w:sz w:val="20"/>
        </w:rPr>
        <w:t>
      "Қазақ тілі" деген кіші бөлімде:</w:t>
      </w:r>
    </w:p>
    <w:bookmarkEnd w:id="114"/>
    <w:bookmarkStart w:name="z165" w:id="115"/>
    <w:p>
      <w:pPr>
        <w:spacing w:after="0"/>
        <w:ind w:left="0"/>
        <w:jc w:val="left"/>
      </w:pPr>
      <w:r>
        <w:rPr>
          <w:rFonts w:ascii="Consolas"/>
          <w:b w:val="false"/>
          <w:i w:val="false"/>
          <w:color w:val="000000"/>
          <w:sz w:val="20"/>
        </w:rPr>
        <w:t>
      реттік нөмірі 98-жол алынып тасталсын;</w:t>
      </w:r>
    </w:p>
    <w:bookmarkEnd w:id="115"/>
    <w:bookmarkStart w:name="z166" w:id="116"/>
    <w:p>
      <w:pPr>
        <w:spacing w:after="0"/>
        <w:ind w:left="0"/>
        <w:jc w:val="left"/>
      </w:pPr>
      <w:r>
        <w:rPr>
          <w:rFonts w:ascii="Consolas"/>
          <w:b w:val="false"/>
          <w:i w:val="false"/>
          <w:color w:val="000000"/>
          <w:sz w:val="20"/>
        </w:rPr>
        <w:t>
      "Қазақ әдебиеті" деген кіші бөлімде:</w:t>
      </w:r>
    </w:p>
    <w:bookmarkEnd w:id="116"/>
    <w:bookmarkStart w:name="z167" w:id="117"/>
    <w:p>
      <w:pPr>
        <w:spacing w:after="0"/>
        <w:ind w:left="0"/>
        <w:jc w:val="left"/>
      </w:pPr>
      <w:r>
        <w:rPr>
          <w:rFonts w:ascii="Consolas"/>
          <w:b w:val="false"/>
          <w:i w:val="false"/>
          <w:color w:val="000000"/>
          <w:sz w:val="20"/>
        </w:rPr>
        <w:t>
      реттік нөмірлері 101, 102-жолдар алынып тасталсын;</w:t>
      </w:r>
    </w:p>
    <w:bookmarkEnd w:id="117"/>
    <w:bookmarkStart w:name="z168" w:id="118"/>
    <w:p>
      <w:pPr>
        <w:spacing w:after="0"/>
        <w:ind w:left="0"/>
        <w:jc w:val="left"/>
      </w:pPr>
      <w:r>
        <w:rPr>
          <w:rFonts w:ascii="Consolas"/>
          <w:b w:val="false"/>
          <w:i w:val="false"/>
          <w:color w:val="000000"/>
          <w:sz w:val="20"/>
        </w:rPr>
        <w:t>
       "Қазақ әдебиеті" деген кіші бөлімнен кейін мынадай мазмұндағы "Ағылшын тілі" деген кіші бөліммен толықтырылсын:</w:t>
      </w:r>
    </w:p>
    <w:bookmarkEnd w:id="118"/>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9089"/>
        <w:gridCol w:w="627"/>
        <w:gridCol w:w="641"/>
        <w:gridCol w:w="11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Ағылшын тілі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105-1.</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Английский язык. </w:t>
            </w:r>
            <w:r>
              <w:br/>
            </w:r>
            <w:r>
              <w:rPr>
                <w:rFonts w:ascii="Consolas"/>
                <w:b w:val="false"/>
                <w:i w:val="false"/>
                <w:color w:val="000000"/>
                <w:sz w:val="20"/>
              </w:rPr>
              <w:t xml:space="preserve">
Мультимедийная обучающая программа. </w:t>
            </w:r>
            <w:r>
              <w:br/>
            </w:r>
            <w:r>
              <w:rPr>
                <w:rFonts w:ascii="Consolas"/>
                <w:b w:val="false"/>
                <w:i w:val="false"/>
                <w:color w:val="000000"/>
                <w:sz w:val="20"/>
              </w:rPr>
              <w:t>
3 класс</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Нуржанова М.К.,</w:t>
            </w:r>
            <w:r>
              <w:br/>
            </w:r>
            <w:r>
              <w:rPr>
                <w:rFonts w:ascii="Consolas"/>
                <w:b w:val="false"/>
                <w:i w:val="false"/>
                <w:color w:val="000000"/>
                <w:sz w:val="20"/>
              </w:rPr>
              <w:t xml:space="preserve">
Амиржанова М., </w:t>
            </w:r>
            <w:r>
              <w:br/>
            </w:r>
            <w:r>
              <w:rPr>
                <w:rFonts w:ascii="Consolas"/>
                <w:b w:val="false"/>
                <w:i w:val="false"/>
                <w:color w:val="000000"/>
                <w:sz w:val="20"/>
              </w:rPr>
              <w:t>
Исаханова А.А.,</w:t>
            </w:r>
            <w:r>
              <w:br/>
            </w:r>
            <w:r>
              <w:rPr>
                <w:rFonts w:ascii="Consolas"/>
                <w:b w:val="false"/>
                <w:i w:val="false"/>
                <w:color w:val="000000"/>
                <w:sz w:val="20"/>
              </w:rPr>
              <w:t xml:space="preserve">
Нургалиева Г.К., </w:t>
            </w:r>
            <w:r>
              <w:br/>
            </w:r>
            <w:r>
              <w:rPr>
                <w:rFonts w:ascii="Consolas"/>
                <w:b w:val="false"/>
                <w:i w:val="false"/>
                <w:color w:val="000000"/>
                <w:sz w:val="20"/>
              </w:rPr>
              <w:t>
Тажигулова А.И.,</w:t>
            </w:r>
            <w:r>
              <w:br/>
            </w:r>
            <w:r>
              <w:rPr>
                <w:rFonts w:ascii="Consolas"/>
                <w:b w:val="false"/>
                <w:i w:val="false"/>
                <w:color w:val="000000"/>
                <w:sz w:val="20"/>
              </w:rPr>
              <w:t>
Рамазанова Г.М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Центр педагогических технологий информатизации образования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105-2.</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Английский язык. </w:t>
            </w:r>
            <w:r>
              <w:br/>
            </w:r>
            <w:r>
              <w:rPr>
                <w:rFonts w:ascii="Consolas"/>
                <w:b w:val="false"/>
                <w:i w:val="false"/>
                <w:color w:val="000000"/>
                <w:sz w:val="20"/>
              </w:rPr>
              <w:t xml:space="preserve">
Мультимедийная обучающая программа. </w:t>
            </w:r>
            <w:r>
              <w:br/>
            </w:r>
            <w:r>
              <w:rPr>
                <w:rFonts w:ascii="Consolas"/>
                <w:b w:val="false"/>
                <w:i w:val="false"/>
                <w:color w:val="000000"/>
                <w:sz w:val="20"/>
              </w:rPr>
              <w:t>
4 класс</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Нуржанова М.К.,</w:t>
            </w:r>
            <w:r>
              <w:br/>
            </w:r>
            <w:r>
              <w:rPr>
                <w:rFonts w:ascii="Consolas"/>
                <w:b w:val="false"/>
                <w:i w:val="false"/>
                <w:color w:val="000000"/>
                <w:sz w:val="20"/>
              </w:rPr>
              <w:t>
Амиржанова М.,</w:t>
            </w:r>
            <w:r>
              <w:br/>
            </w:r>
            <w:r>
              <w:rPr>
                <w:rFonts w:ascii="Consolas"/>
                <w:b w:val="false"/>
                <w:i w:val="false"/>
                <w:color w:val="000000"/>
                <w:sz w:val="20"/>
              </w:rPr>
              <w:t xml:space="preserve">
Саутов Ф.Н., </w:t>
            </w:r>
            <w:r>
              <w:br/>
            </w:r>
            <w:r>
              <w:rPr>
                <w:rFonts w:ascii="Consolas"/>
                <w:b w:val="false"/>
                <w:i w:val="false"/>
                <w:color w:val="000000"/>
                <w:sz w:val="20"/>
              </w:rPr>
              <w:t xml:space="preserve">
Нургалиева Г.К., </w:t>
            </w:r>
            <w:r>
              <w:br/>
            </w:r>
            <w:r>
              <w:rPr>
                <w:rFonts w:ascii="Consolas"/>
                <w:b w:val="false"/>
                <w:i w:val="false"/>
                <w:color w:val="000000"/>
                <w:sz w:val="20"/>
              </w:rPr>
              <w:t>
Тажигулова А.И.,</w:t>
            </w:r>
            <w:r>
              <w:br/>
            </w:r>
            <w:r>
              <w:rPr>
                <w:rFonts w:ascii="Consolas"/>
                <w:b w:val="false"/>
                <w:i w:val="false"/>
                <w:color w:val="000000"/>
                <w:sz w:val="20"/>
              </w:rPr>
              <w:t>
Рамазанова Г.М.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Центр педагогических технологий информатизации образования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105-3.</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English-Russian Smart Dictionary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Iren Glad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Pilgrim education ltd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105-4</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Английский язык. Мультимедийный комплекс. </w:t>
            </w:r>
            <w:r>
              <w:br/>
            </w:r>
            <w:r>
              <w:rPr>
                <w:rFonts w:ascii="Consolas"/>
                <w:b w:val="false"/>
                <w:i w:val="false"/>
                <w:color w:val="000000"/>
                <w:sz w:val="20"/>
              </w:rPr>
              <w:t>
Interactive Course</w:t>
            </w:r>
            <w:r>
              <w:br/>
            </w:r>
            <w:r>
              <w:rPr>
                <w:rFonts w:ascii="Consolas"/>
                <w:b w:val="false"/>
                <w:i w:val="false"/>
                <w:color w:val="000000"/>
                <w:sz w:val="20"/>
              </w:rPr>
              <w:t xml:space="preserve">
YEAR 1. (28 тем). </w:t>
            </w:r>
            <w:r>
              <w:br/>
            </w:r>
            <w:r>
              <w:rPr>
                <w:rFonts w:ascii="Consolas"/>
                <w:b w:val="false"/>
                <w:i w:val="false"/>
                <w:color w:val="000000"/>
                <w:sz w:val="20"/>
              </w:rPr>
              <w:t>
Hello! Good morning! Her name’s Lucy, Hello, Alex!, Nice to meet you!, Can you spell it?, This is my friend, Kim, Are you Pat?, I’m in class 1, I’m six years old, Ten fat sausages, I'm from England, Where are you from?, Are you from America?, Are you from planet Z?, Pens over here!, What's this in English?, This is my bag, Is this your book?, Tidy up the classroom!, Poor Robot!, Open your book, please!, Teddy says stand up!, Is the computer pink?, This isn’t my pencil case, Where’s my teddy?, He's under the chair, Are you happy, happy, happy?</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Bilim Media Group</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105-5</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Английский язык. Мультимедийный комплекс. </w:t>
            </w:r>
            <w:r>
              <w:br/>
            </w:r>
            <w:r>
              <w:rPr>
                <w:rFonts w:ascii="Consolas"/>
                <w:b w:val="false"/>
                <w:i w:val="false"/>
                <w:color w:val="000000"/>
                <w:sz w:val="20"/>
              </w:rPr>
              <w:t>
Interactive Course</w:t>
            </w:r>
            <w:r>
              <w:br/>
            </w:r>
            <w:r>
              <w:rPr>
                <w:rFonts w:ascii="Consolas"/>
                <w:b w:val="false"/>
                <w:i w:val="false"/>
                <w:color w:val="000000"/>
                <w:sz w:val="20"/>
              </w:rPr>
              <w:t>
YEAR 2. (21 тем).</w:t>
            </w:r>
            <w:r>
              <w:br/>
            </w:r>
            <w:r>
              <w:rPr>
                <w:rFonts w:ascii="Consolas"/>
                <w:b w:val="false"/>
                <w:i w:val="false"/>
                <w:color w:val="000000"/>
                <w:sz w:val="20"/>
              </w:rPr>
              <w:t>
This is my new class, P is for pencil!, This is me!, Where’s my coat?, She is dancing!, This is my face!, It's a face!, I'm sitting next to my brother, Tell me about your family, Head, shoulders, knees and toes, This is my home, It hasn't got a garden, Tell me about your home, Where’s the bed?, In my bedroom there’s a green carpet, There's a green carpet, It's purple and yellow, Do you like lions?, I like cats, What’s your favourite animal?, I like butterflies</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Bilim Media Group</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105-6</w:t>
            </w:r>
          </w:p>
        </w:tc>
        <w:tc>
          <w:tcPr>
            <w:tcW w:w="9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Английский язык. Мультимедийный комплекс. </w:t>
            </w:r>
            <w:r>
              <w:br/>
            </w:r>
            <w:r>
              <w:rPr>
                <w:rFonts w:ascii="Consolas"/>
                <w:b w:val="false"/>
                <w:i w:val="false"/>
                <w:color w:val="000000"/>
                <w:sz w:val="20"/>
              </w:rPr>
              <w:t>
Interactive Course</w:t>
            </w:r>
            <w:r>
              <w:br/>
            </w:r>
            <w:r>
              <w:rPr>
                <w:rFonts w:ascii="Consolas"/>
                <w:b w:val="false"/>
                <w:i w:val="false"/>
                <w:color w:val="000000"/>
                <w:sz w:val="20"/>
              </w:rPr>
              <w:t>
YEAR 3. (32 тем).</w:t>
            </w:r>
            <w:r>
              <w:br/>
            </w:r>
            <w:r>
              <w:rPr>
                <w:rFonts w:ascii="Consolas"/>
                <w:b w:val="false"/>
                <w:i w:val="false"/>
                <w:color w:val="000000"/>
                <w:sz w:val="20"/>
              </w:rPr>
              <w:t>
I play tennis, What sport do you like?, The days of the week, I can spell the days!, I can count to twenty!, What’s the time?, It's ten o'clock, Happy Birthday!, Would you like some birthday cake?, Let’s take a photo!, Kim makes a carrot cake, Birthday song, Fruit, Do you like oranges?, Would you like an apple?, What’s for dinner?, Do you like vegetables?, What would you like to drink?, At the beach, Is that your sister?, Whose glasses are these?, Where's the frog?, It's a tiger!, Look at the giraffe, Has it got big ears?, Can you see him?, It's got very small ears, Read me a story, This is a story about flying kites, What happens at the end?, What a funny story!, Storytime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Bilim Media Group</w:t>
            </w:r>
          </w:p>
        </w:tc>
      </w:tr>
    </w:tbl>
    <w:p>
      <w:pPr>
        <w:spacing w:after="0"/>
        <w:ind w:left="0"/>
        <w:jc w:val="left"/>
      </w:pPr>
      <w:r>
        <w:rPr>
          <w:rFonts w:ascii="Consolas"/>
          <w:b w:val="false"/>
          <w:i w:val="false"/>
          <w:color w:val="000000"/>
          <w:sz w:val="20"/>
        </w:rPr>
        <w:t>
       ";</w:t>
      </w:r>
    </w:p>
    <w:bookmarkStart w:name="z171" w:id="119"/>
    <w:p>
      <w:pPr>
        <w:spacing w:after="0"/>
        <w:ind w:left="0"/>
        <w:jc w:val="left"/>
      </w:pPr>
      <w:r>
        <w:rPr>
          <w:rFonts w:ascii="Consolas"/>
          <w:b w:val="false"/>
          <w:i w:val="false"/>
          <w:color w:val="000000"/>
          <w:sz w:val="20"/>
        </w:rPr>
        <w:t>
      "Математика" деген кіші бөлімде:</w:t>
      </w:r>
    </w:p>
    <w:bookmarkEnd w:id="119"/>
    <w:bookmarkStart w:name="z172" w:id="120"/>
    <w:p>
      <w:pPr>
        <w:spacing w:after="0"/>
        <w:ind w:left="0"/>
        <w:jc w:val="left"/>
      </w:pPr>
      <w:r>
        <w:rPr>
          <w:rFonts w:ascii="Consolas"/>
          <w:b w:val="false"/>
          <w:i w:val="false"/>
          <w:color w:val="000000"/>
          <w:sz w:val="20"/>
        </w:rPr>
        <w:t>
      реттік нөмірлері 106-107-жолдар алынып тасталсын;</w:t>
      </w:r>
    </w:p>
    <w:bookmarkEnd w:id="120"/>
    <w:bookmarkStart w:name="z173" w:id="121"/>
    <w:p>
      <w:pPr>
        <w:spacing w:after="0"/>
        <w:ind w:left="0"/>
        <w:jc w:val="left"/>
      </w:pPr>
      <w:r>
        <w:rPr>
          <w:rFonts w:ascii="Consolas"/>
          <w:b w:val="false"/>
          <w:i w:val="false"/>
          <w:color w:val="000000"/>
          <w:sz w:val="20"/>
        </w:rPr>
        <w:t>
      "Алгебра" деген кіші бөлімде:</w:t>
      </w:r>
    </w:p>
    <w:bookmarkEnd w:id="121"/>
    <w:bookmarkStart w:name="z174" w:id="122"/>
    <w:p>
      <w:pPr>
        <w:spacing w:after="0"/>
        <w:ind w:left="0"/>
        <w:jc w:val="left"/>
      </w:pPr>
      <w:r>
        <w:rPr>
          <w:rFonts w:ascii="Consolas"/>
          <w:b w:val="false"/>
          <w:i w:val="false"/>
          <w:color w:val="000000"/>
          <w:sz w:val="20"/>
        </w:rPr>
        <w:t>
      реттік нөмірлері 121-122-жолдар алынып тасталсын;</w:t>
      </w:r>
    </w:p>
    <w:bookmarkEnd w:id="122"/>
    <w:bookmarkStart w:name="z175" w:id="123"/>
    <w:p>
      <w:pPr>
        <w:spacing w:after="0"/>
        <w:ind w:left="0"/>
        <w:jc w:val="left"/>
      </w:pPr>
      <w:r>
        <w:rPr>
          <w:rFonts w:ascii="Consolas"/>
          <w:b w:val="false"/>
          <w:i w:val="false"/>
          <w:color w:val="000000"/>
          <w:sz w:val="20"/>
        </w:rPr>
        <w:t>
      "Геометрия" деген кіші бөлімде:</w:t>
      </w:r>
    </w:p>
    <w:bookmarkEnd w:id="123"/>
    <w:bookmarkStart w:name="z176" w:id="124"/>
    <w:p>
      <w:pPr>
        <w:spacing w:after="0"/>
        <w:ind w:left="0"/>
        <w:jc w:val="left"/>
      </w:pPr>
      <w:r>
        <w:rPr>
          <w:rFonts w:ascii="Consolas"/>
          <w:b w:val="false"/>
          <w:i w:val="false"/>
          <w:color w:val="000000"/>
          <w:sz w:val="20"/>
        </w:rPr>
        <w:t>
      реттік нөмірі 136-жол алынып тасталсын;</w:t>
      </w:r>
    </w:p>
    <w:bookmarkEnd w:id="124"/>
    <w:bookmarkStart w:name="z177" w:id="125"/>
    <w:p>
      <w:pPr>
        <w:spacing w:after="0"/>
        <w:ind w:left="0"/>
        <w:jc w:val="left"/>
      </w:pPr>
      <w:r>
        <w:rPr>
          <w:rFonts w:ascii="Consolas"/>
          <w:b w:val="false"/>
          <w:i w:val="false"/>
          <w:color w:val="000000"/>
          <w:sz w:val="20"/>
        </w:rPr>
        <w:t>
      "Информатика" деген кіші бөлімде:</w:t>
      </w:r>
    </w:p>
    <w:bookmarkEnd w:id="125"/>
    <w:bookmarkStart w:name="z178" w:id="126"/>
    <w:p>
      <w:pPr>
        <w:spacing w:after="0"/>
        <w:ind w:left="0"/>
        <w:jc w:val="left"/>
      </w:pPr>
      <w:r>
        <w:rPr>
          <w:rFonts w:ascii="Consolas"/>
          <w:b w:val="false"/>
          <w:i w:val="false"/>
          <w:color w:val="000000"/>
          <w:sz w:val="20"/>
        </w:rPr>
        <w:t>
      реттік нөмірлері 139-142-жолдар алынып тасталсын;</w:t>
      </w:r>
    </w:p>
    <w:bookmarkEnd w:id="126"/>
    <w:bookmarkStart w:name="z179" w:id="127"/>
    <w:p>
      <w:pPr>
        <w:spacing w:after="0"/>
        <w:ind w:left="0"/>
        <w:jc w:val="left"/>
      </w:pPr>
      <w:r>
        <w:rPr>
          <w:rFonts w:ascii="Consolas"/>
          <w:b w:val="false"/>
          <w:i w:val="false"/>
          <w:color w:val="000000"/>
          <w:sz w:val="20"/>
        </w:rPr>
        <w:t>
       "Естествознание" деген кіші бөлімде:</w:t>
      </w:r>
    </w:p>
    <w:bookmarkEnd w:id="127"/>
    <w:bookmarkStart w:name="z180" w:id="128"/>
    <w:p>
      <w:pPr>
        <w:spacing w:after="0"/>
        <w:ind w:left="0"/>
        <w:jc w:val="left"/>
      </w:pPr>
      <w:r>
        <w:rPr>
          <w:rFonts w:ascii="Consolas"/>
          <w:b w:val="false"/>
          <w:i w:val="false"/>
          <w:color w:val="000000"/>
          <w:sz w:val="20"/>
        </w:rPr>
        <w:t>
      реттік нөмірі 146-жол алынып тасталсын;</w:t>
      </w:r>
    </w:p>
    <w:bookmarkEnd w:id="128"/>
    <w:bookmarkStart w:name="z181" w:id="129"/>
    <w:p>
      <w:pPr>
        <w:spacing w:after="0"/>
        <w:ind w:left="0"/>
        <w:jc w:val="left"/>
      </w:pPr>
      <w:r>
        <w:rPr>
          <w:rFonts w:ascii="Consolas"/>
          <w:b w:val="false"/>
          <w:i w:val="false"/>
          <w:color w:val="000000"/>
          <w:sz w:val="20"/>
        </w:rPr>
        <w:t>
      "География" деген кіші бөлімде:</w:t>
      </w:r>
    </w:p>
    <w:bookmarkEnd w:id="129"/>
    <w:bookmarkStart w:name="z182" w:id="130"/>
    <w:p>
      <w:pPr>
        <w:spacing w:after="0"/>
        <w:ind w:left="0"/>
        <w:jc w:val="left"/>
      </w:pPr>
      <w:r>
        <w:rPr>
          <w:rFonts w:ascii="Consolas"/>
          <w:b w:val="false"/>
          <w:i w:val="false"/>
          <w:color w:val="000000"/>
          <w:sz w:val="20"/>
        </w:rPr>
        <w:t>
      реттік нөмірлері 148-155-жолдар алынып тасталсын;</w:t>
      </w:r>
    </w:p>
    <w:bookmarkEnd w:id="130"/>
    <w:bookmarkStart w:name="z183" w:id="131"/>
    <w:p>
      <w:pPr>
        <w:spacing w:after="0"/>
        <w:ind w:left="0"/>
        <w:jc w:val="left"/>
      </w:pPr>
      <w:r>
        <w:rPr>
          <w:rFonts w:ascii="Consolas"/>
          <w:b w:val="false"/>
          <w:i w:val="false"/>
          <w:color w:val="000000"/>
          <w:sz w:val="20"/>
        </w:rPr>
        <w:t>
      "Биология" деген кіші бөлімде:</w:t>
      </w:r>
    </w:p>
    <w:bookmarkEnd w:id="131"/>
    <w:bookmarkStart w:name="z184" w:id="132"/>
    <w:p>
      <w:pPr>
        <w:spacing w:after="0"/>
        <w:ind w:left="0"/>
        <w:jc w:val="left"/>
      </w:pPr>
      <w:r>
        <w:rPr>
          <w:rFonts w:ascii="Consolas"/>
          <w:b w:val="false"/>
          <w:i w:val="false"/>
          <w:color w:val="000000"/>
          <w:sz w:val="20"/>
        </w:rPr>
        <w:t>
      реттік нөмірлері 156-159-жолдар алынып тасталсын;</w:t>
      </w:r>
    </w:p>
    <w:bookmarkEnd w:id="132"/>
    <w:bookmarkStart w:name="z185" w:id="133"/>
    <w:p>
      <w:pPr>
        <w:spacing w:after="0"/>
        <w:ind w:left="0"/>
        <w:jc w:val="left"/>
      </w:pPr>
      <w:r>
        <w:rPr>
          <w:rFonts w:ascii="Consolas"/>
          <w:b w:val="false"/>
          <w:i w:val="false"/>
          <w:color w:val="000000"/>
          <w:sz w:val="20"/>
        </w:rPr>
        <w:t>
      мынадай мазмұндағы реттік нөмірі 162-1-жолмен толықтырылсын:</w:t>
      </w:r>
    </w:p>
    <w:bookmarkEnd w:id="133"/>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7"/>
        <w:gridCol w:w="2234"/>
        <w:gridCol w:w="1560"/>
        <w:gridCol w:w="3247"/>
        <w:gridCol w:w="1222"/>
      </w:tblGrid>
      <w:tr>
        <w:trPr>
          <w:trHeight w:val="30" w:hRule="atLeast"/>
        </w:trPr>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162-1.</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Биология. </w:t>
            </w:r>
            <w:r>
              <w:br/>
            </w:r>
            <w:r>
              <w:rPr>
                <w:rFonts w:ascii="Consolas"/>
                <w:b w:val="false"/>
                <w:i w:val="false"/>
                <w:color w:val="000000"/>
                <w:sz w:val="20"/>
              </w:rPr>
              <w:t>
Электронный учебник</w:t>
            </w:r>
            <w:r>
              <w:br/>
            </w:r>
            <w:r>
              <w:rPr>
                <w:rFonts w:ascii="Consolas"/>
                <w:b w:val="false"/>
                <w:i w:val="false"/>
                <w:color w:val="000000"/>
                <w:sz w:val="20"/>
              </w:rPr>
              <w:t>
11 класс</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Н.Н. Антошина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Национальный центр информатизации</w:t>
            </w:r>
          </w:p>
        </w:tc>
      </w:tr>
    </w:tbl>
    <w:p>
      <w:pPr>
        <w:spacing w:after="0"/>
        <w:ind w:left="0"/>
        <w:jc w:val="left"/>
      </w:pPr>
      <w:r>
        <w:rPr>
          <w:rFonts w:ascii="Consolas"/>
          <w:b w:val="false"/>
          <w:i w:val="false"/>
          <w:color w:val="000000"/>
          <w:sz w:val="20"/>
        </w:rPr>
        <w:t>
       ";</w:t>
      </w:r>
    </w:p>
    <w:bookmarkStart w:name="z188" w:id="134"/>
    <w:p>
      <w:pPr>
        <w:spacing w:after="0"/>
        <w:ind w:left="0"/>
        <w:jc w:val="left"/>
      </w:pPr>
      <w:r>
        <w:rPr>
          <w:rFonts w:ascii="Consolas"/>
          <w:b w:val="false"/>
          <w:i w:val="false"/>
          <w:color w:val="000000"/>
          <w:sz w:val="20"/>
        </w:rPr>
        <w:t>
      "Физика" деген кіші бөлімде:</w:t>
      </w:r>
    </w:p>
    <w:bookmarkEnd w:id="134"/>
    <w:bookmarkStart w:name="z189" w:id="135"/>
    <w:p>
      <w:pPr>
        <w:spacing w:after="0"/>
        <w:ind w:left="0"/>
        <w:jc w:val="left"/>
      </w:pPr>
      <w:r>
        <w:rPr>
          <w:rFonts w:ascii="Consolas"/>
          <w:b w:val="false"/>
          <w:i w:val="false"/>
          <w:color w:val="000000"/>
          <w:sz w:val="20"/>
        </w:rPr>
        <w:t>
      реттік нөмірлері 163-169-жолдар алынып тасталсын;</w:t>
      </w:r>
    </w:p>
    <w:bookmarkEnd w:id="135"/>
    <w:bookmarkStart w:name="z190" w:id="136"/>
    <w:p>
      <w:pPr>
        <w:spacing w:after="0"/>
        <w:ind w:left="0"/>
        <w:jc w:val="left"/>
      </w:pPr>
      <w:r>
        <w:rPr>
          <w:rFonts w:ascii="Consolas"/>
          <w:b w:val="false"/>
          <w:i w:val="false"/>
          <w:color w:val="000000"/>
          <w:sz w:val="20"/>
        </w:rPr>
        <w:t>
      "Химия" деген кіші бөлімде:</w:t>
      </w:r>
    </w:p>
    <w:bookmarkEnd w:id="136"/>
    <w:bookmarkStart w:name="z191" w:id="137"/>
    <w:p>
      <w:pPr>
        <w:spacing w:after="0"/>
        <w:ind w:left="0"/>
        <w:jc w:val="left"/>
      </w:pPr>
      <w:r>
        <w:rPr>
          <w:rFonts w:ascii="Consolas"/>
          <w:b w:val="false"/>
          <w:i w:val="false"/>
          <w:color w:val="000000"/>
          <w:sz w:val="20"/>
        </w:rPr>
        <w:t>
      реттік нөмірлері 170-173-жолдар алынып тасталсын;</w:t>
      </w:r>
    </w:p>
    <w:bookmarkEnd w:id="137"/>
    <w:bookmarkStart w:name="z192" w:id="138"/>
    <w:p>
      <w:pPr>
        <w:spacing w:after="0"/>
        <w:ind w:left="0"/>
        <w:jc w:val="left"/>
      </w:pPr>
      <w:r>
        <w:rPr>
          <w:rFonts w:ascii="Consolas"/>
          <w:b w:val="false"/>
          <w:i w:val="false"/>
          <w:color w:val="000000"/>
          <w:sz w:val="20"/>
        </w:rPr>
        <w:t>
      "История" деген кіші бөлімде:</w:t>
      </w:r>
    </w:p>
    <w:bookmarkEnd w:id="138"/>
    <w:bookmarkStart w:name="z193" w:id="139"/>
    <w:p>
      <w:pPr>
        <w:spacing w:after="0"/>
        <w:ind w:left="0"/>
        <w:jc w:val="left"/>
      </w:pPr>
      <w:r>
        <w:rPr>
          <w:rFonts w:ascii="Consolas"/>
          <w:b w:val="false"/>
          <w:i w:val="false"/>
          <w:color w:val="000000"/>
          <w:sz w:val="20"/>
        </w:rPr>
        <w:t>
      реттік нөмірлері 196-203-жолдар алынып тасталсын;</w:t>
      </w:r>
    </w:p>
    <w:bookmarkEnd w:id="139"/>
    <w:bookmarkStart w:name="z194" w:id="140"/>
    <w:p>
      <w:pPr>
        <w:spacing w:after="0"/>
        <w:ind w:left="0"/>
        <w:jc w:val="left"/>
      </w:pPr>
      <w:r>
        <w:rPr>
          <w:rFonts w:ascii="Consolas"/>
          <w:b w:val="false"/>
          <w:i w:val="false"/>
          <w:color w:val="000000"/>
          <w:sz w:val="20"/>
        </w:rPr>
        <w:t>
      мынадай мазмұндағы реттік нөмірі 208-1-жолмен толықтырылсын:</w:t>
      </w:r>
    </w:p>
    <w:bookmarkEnd w:id="140"/>
    <w:p>
      <w:pPr>
        <w:spacing w:after="0"/>
        <w:ind w:left="0"/>
        <w:jc w:val="left"/>
      </w:pPr>
      <w:r>
        <w:rPr>
          <w:rFonts w:ascii="Consolas"/>
          <w:b w:val="false"/>
          <w:i w:val="false"/>
          <w:color w:val="000000"/>
          <w:sz w:val="20"/>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3"/>
        <w:gridCol w:w="2297"/>
        <w:gridCol w:w="1604"/>
        <w:gridCol w:w="3340"/>
        <w:gridCol w:w="1256"/>
      </w:tblGrid>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208-1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Всемирная история. </w:t>
            </w:r>
            <w:r>
              <w:br/>
            </w:r>
            <w:r>
              <w:rPr>
                <w:rFonts w:ascii="Consolas"/>
                <w:b w:val="false"/>
                <w:i w:val="false"/>
                <w:color w:val="000000"/>
                <w:sz w:val="20"/>
              </w:rPr>
              <w:t>
Электронный учебник</w:t>
            </w:r>
            <w:r>
              <w:br/>
            </w:r>
            <w:r>
              <w:rPr>
                <w:rFonts w:ascii="Consolas"/>
                <w:b w:val="false"/>
                <w:i w:val="false"/>
                <w:color w:val="000000"/>
                <w:sz w:val="20"/>
              </w:rPr>
              <w:t>
11 класс</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С.Ф.Мажитов, </w:t>
            </w:r>
            <w:r>
              <w:br/>
            </w:r>
            <w:r>
              <w:rPr>
                <w:rFonts w:ascii="Consolas"/>
                <w:b w:val="false"/>
                <w:i w:val="false"/>
                <w:color w:val="000000"/>
                <w:sz w:val="20"/>
              </w:rPr>
              <w:t xml:space="preserve">
Н.А. Милованова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Национальный центр информатизации</w:t>
            </w:r>
          </w:p>
        </w:tc>
      </w:tr>
    </w:tbl>
    <w:p>
      <w:pPr>
        <w:spacing w:after="0"/>
        <w:ind w:left="0"/>
        <w:jc w:val="left"/>
      </w:pPr>
      <w:r>
        <w:rPr>
          <w:rFonts w:ascii="Consolas"/>
          <w:b w:val="false"/>
          <w:i w:val="false"/>
          <w:color w:val="000000"/>
          <w:sz w:val="20"/>
        </w:rPr>
        <w:t>
       ";</w:t>
      </w:r>
    </w:p>
    <w:bookmarkStart w:name="z197" w:id="141"/>
    <w:p>
      <w:pPr>
        <w:spacing w:after="0"/>
        <w:ind w:left="0"/>
        <w:jc w:val="left"/>
      </w:pPr>
      <w:r>
        <w:rPr>
          <w:rFonts w:ascii="Consolas"/>
          <w:b w:val="false"/>
          <w:i w:val="false"/>
          <w:color w:val="000000"/>
          <w:sz w:val="20"/>
        </w:rPr>
        <w:t>
      "Технология" деген кіші бөлімде:</w:t>
      </w:r>
    </w:p>
    <w:bookmarkEnd w:id="141"/>
    <w:bookmarkStart w:name="z198" w:id="142"/>
    <w:p>
      <w:pPr>
        <w:spacing w:after="0"/>
        <w:ind w:left="0"/>
        <w:jc w:val="left"/>
      </w:pPr>
      <w:r>
        <w:rPr>
          <w:rFonts w:ascii="Consolas"/>
          <w:b w:val="false"/>
          <w:i w:val="false"/>
          <w:color w:val="000000"/>
          <w:sz w:val="20"/>
        </w:rPr>
        <w:t>
      реттік нөмірі 215-жол алынып тасталсын;</w:t>
      </w:r>
    </w:p>
    <w:bookmarkEnd w:id="142"/>
    <w:bookmarkStart w:name="z199" w:id="143"/>
    <w:p>
      <w:pPr>
        <w:spacing w:after="0"/>
        <w:ind w:left="0"/>
        <w:jc w:val="left"/>
      </w:pPr>
      <w:r>
        <w:rPr>
          <w:rFonts w:ascii="Consolas"/>
          <w:b w:val="false"/>
          <w:i w:val="false"/>
          <w:color w:val="000000"/>
          <w:sz w:val="20"/>
        </w:rPr>
        <w:t>
      көрсетілген бұйрықпен бекітілген Мектепке дейінгі тәрбие мен оқыту ұйымдарына арналған оқу әдебиеттерінің тізбесінде:</w:t>
      </w:r>
    </w:p>
    <w:bookmarkEnd w:id="143"/>
    <w:bookmarkStart w:name="z200" w:id="144"/>
    <w:p>
      <w:pPr>
        <w:spacing w:after="0"/>
        <w:ind w:left="0"/>
        <w:jc w:val="left"/>
      </w:pPr>
      <w:r>
        <w:rPr>
          <w:rFonts w:ascii="Consolas"/>
          <w:b w:val="false"/>
          <w:i w:val="false"/>
          <w:color w:val="000000"/>
          <w:sz w:val="20"/>
        </w:rPr>
        <w:t>
       "Біз мектепке барамыз" бағдарламасы бойынша ересектер тобы (5+)" деген кіші бөлімде:</w:t>
      </w:r>
    </w:p>
    <w:bookmarkEnd w:id="144"/>
    <w:bookmarkStart w:name="z201" w:id="145"/>
    <w:p>
      <w:pPr>
        <w:spacing w:after="0"/>
        <w:ind w:left="0"/>
        <w:jc w:val="left"/>
      </w:pPr>
      <w:r>
        <w:rPr>
          <w:rFonts w:ascii="Consolas"/>
          <w:b w:val="false"/>
          <w:i w:val="false"/>
          <w:color w:val="000000"/>
          <w:sz w:val="20"/>
        </w:rPr>
        <w:t>
      мынадай мазмұндағы реттік нөмірлері 252-1-252-21-жолдармен толықтырылсын:</w:t>
      </w:r>
    </w:p>
    <w:bookmarkEnd w:id="145"/>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9"/>
        <w:gridCol w:w="2422"/>
        <w:gridCol w:w="1465"/>
        <w:gridCol w:w="3051"/>
        <w:gridCol w:w="933"/>
      </w:tblGrid>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Шығармашылық. Әдістемелік құрал</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 Әубәкірова,</w:t>
            </w:r>
            <w:r>
              <w:br/>
            </w:r>
            <w:r>
              <w:rPr>
                <w:rFonts w:ascii="Consolas"/>
                <w:b w:val="false"/>
                <w:i w:val="false"/>
                <w:color w:val="000000"/>
                <w:sz w:val="20"/>
              </w:rPr>
              <w:t>
И. Абремская</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Мүсіндеу альбомы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 Әубәкірова,</w:t>
            </w:r>
            <w:r>
              <w:br/>
            </w:r>
            <w:r>
              <w:rPr>
                <w:rFonts w:ascii="Consolas"/>
                <w:b w:val="false"/>
                <w:i w:val="false"/>
                <w:color w:val="000000"/>
                <w:sz w:val="20"/>
              </w:rPr>
              <w:t>
И. Абремская</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Аппликация альбомы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 Әубәкірова,</w:t>
            </w:r>
            <w:r>
              <w:br/>
            </w:r>
            <w:r>
              <w:rPr>
                <w:rFonts w:ascii="Consolas"/>
                <w:b w:val="false"/>
                <w:i w:val="false"/>
                <w:color w:val="000000"/>
                <w:sz w:val="20"/>
              </w:rPr>
              <w:t>
И. Абремская</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Сурет альбомы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 Әубәкірова,</w:t>
            </w:r>
            <w:r>
              <w:br/>
            </w:r>
            <w:r>
              <w:rPr>
                <w:rFonts w:ascii="Consolas"/>
                <w:b w:val="false"/>
                <w:i w:val="false"/>
                <w:color w:val="000000"/>
                <w:sz w:val="20"/>
              </w:rPr>
              <w:t>
И. Абремская</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Музыкалық-дидактикалық ойындар. Дидактикалық материалдар</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 Корчевская,</w:t>
            </w:r>
            <w:r>
              <w:br/>
            </w:r>
            <w:r>
              <w:rPr>
                <w:rFonts w:ascii="Consolas"/>
                <w:b w:val="false"/>
                <w:i w:val="false"/>
                <w:color w:val="000000"/>
                <w:sz w:val="20"/>
              </w:rPr>
              <w:t>
Т. Гончарова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 Дидактикалық материалдар</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 Корчевская</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Сөйлеуді дамыту. Әдістемелік құрал</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Нұрманова,</w:t>
            </w:r>
            <w:r>
              <w:br/>
            </w:r>
            <w:r>
              <w:rPr>
                <w:rFonts w:ascii="Consolas"/>
                <w:b w:val="false"/>
                <w:i w:val="false"/>
                <w:color w:val="000000"/>
                <w:sz w:val="20"/>
              </w:rPr>
              <w:t>
Г. Абдрахимова,</w:t>
            </w:r>
            <w:r>
              <w:br/>
            </w:r>
            <w:r>
              <w:rPr>
                <w:rFonts w:ascii="Consolas"/>
                <w:b w:val="false"/>
                <w:i w:val="false"/>
                <w:color w:val="000000"/>
                <w:sz w:val="20"/>
              </w:rPr>
              <w:t xml:space="preserve">
К. Беркінғалиева, </w:t>
            </w:r>
            <w:r>
              <w:br/>
            </w:r>
            <w:r>
              <w:rPr>
                <w:rFonts w:ascii="Consolas"/>
                <w:b w:val="false"/>
                <w:i w:val="false"/>
                <w:color w:val="000000"/>
                <w:sz w:val="20"/>
              </w:rPr>
              <w:t xml:space="preserve">
А. Ахантаева, </w:t>
            </w:r>
            <w:r>
              <w:br/>
            </w:r>
            <w:r>
              <w:rPr>
                <w:rFonts w:ascii="Consolas"/>
                <w:b w:val="false"/>
                <w:i w:val="false"/>
                <w:color w:val="000000"/>
                <w:sz w:val="20"/>
              </w:rPr>
              <w:t>
А. Шаих</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Сөйлеуді дамыту. Жұмыс дәптері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Нұрманова,</w:t>
            </w:r>
            <w:r>
              <w:br/>
            </w:r>
            <w:r>
              <w:rPr>
                <w:rFonts w:ascii="Consolas"/>
                <w:b w:val="false"/>
                <w:i w:val="false"/>
                <w:color w:val="000000"/>
                <w:sz w:val="20"/>
              </w:rPr>
              <w:t>
Г. Абдрахимова,</w:t>
            </w:r>
            <w:r>
              <w:br/>
            </w:r>
            <w:r>
              <w:rPr>
                <w:rFonts w:ascii="Consolas"/>
                <w:b w:val="false"/>
                <w:i w:val="false"/>
                <w:color w:val="000000"/>
                <w:sz w:val="20"/>
              </w:rPr>
              <w:t>
К. Беркінғалиева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Көркем әдебиет. Әдістемелік құрал</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 Беркінғалиева, </w:t>
            </w:r>
            <w:r>
              <w:br/>
            </w:r>
            <w:r>
              <w:rPr>
                <w:rFonts w:ascii="Consolas"/>
                <w:b w:val="false"/>
                <w:i w:val="false"/>
                <w:color w:val="000000"/>
                <w:sz w:val="20"/>
              </w:rPr>
              <w:t>
Р. Ахметова,</w:t>
            </w:r>
            <w:r>
              <w:br/>
            </w:r>
            <w:r>
              <w:rPr>
                <w:rFonts w:ascii="Consolas"/>
                <w:b w:val="false"/>
                <w:i w:val="false"/>
                <w:color w:val="000000"/>
                <w:sz w:val="20"/>
              </w:rPr>
              <w:t>
А. Баймұратова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252-10.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Көркем әдебиет. Хрестоматия</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А.Тобықбаева,</w:t>
            </w:r>
            <w:r>
              <w:br/>
            </w:r>
            <w:r>
              <w:rPr>
                <w:rFonts w:ascii="Consolas"/>
                <w:b w:val="false"/>
                <w:i w:val="false"/>
                <w:color w:val="000000"/>
                <w:sz w:val="20"/>
              </w:rPr>
              <w:t>
Б. Қасымова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252-11.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Саусақ және тіл жаттығулары. Дидактикалық материалдар</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 Абдрахимова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252-12.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Сауат ашу негіздері. Әдістемелік құрал</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 Абдрахимова,</w:t>
            </w:r>
            <w:r>
              <w:br/>
            </w:r>
            <w:r>
              <w:rPr>
                <w:rFonts w:ascii="Consolas"/>
                <w:b w:val="false"/>
                <w:i w:val="false"/>
                <w:color w:val="000000"/>
                <w:sz w:val="20"/>
              </w:rPr>
              <w:t>
М. Нұрманова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252-13.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Сауат ашу негіздері. Жұмыс дәптері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 Абдрахимова,</w:t>
            </w:r>
            <w:r>
              <w:br/>
            </w:r>
            <w:r>
              <w:rPr>
                <w:rFonts w:ascii="Consolas"/>
                <w:b w:val="false"/>
                <w:i w:val="false"/>
                <w:color w:val="000000"/>
                <w:sz w:val="20"/>
              </w:rPr>
              <w:t>
М. Нұрманова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252-14.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Қоршаған ортамен таныстыру. </w:t>
            </w:r>
            <w:r>
              <w:br/>
            </w:r>
            <w:r>
              <w:rPr>
                <w:rFonts w:ascii="Consolas"/>
                <w:b w:val="false"/>
                <w:i w:val="false"/>
                <w:color w:val="000000"/>
                <w:sz w:val="20"/>
              </w:rPr>
              <w:t>
Жұмыс дәптері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 Борисова, </w:t>
            </w:r>
            <w:r>
              <w:br/>
            </w:r>
            <w:r>
              <w:rPr>
                <w:rFonts w:ascii="Consolas"/>
                <w:b w:val="false"/>
                <w:i w:val="false"/>
                <w:color w:val="000000"/>
                <w:sz w:val="20"/>
              </w:rPr>
              <w:t>
Т. Дрыгина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252-15.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Экология негіздері. Жұмыс дәптері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 Борисова, </w:t>
            </w:r>
            <w:r>
              <w:br/>
            </w:r>
            <w:r>
              <w:rPr>
                <w:rFonts w:ascii="Consolas"/>
                <w:b w:val="false"/>
                <w:i w:val="false"/>
                <w:color w:val="000000"/>
                <w:sz w:val="20"/>
              </w:rPr>
              <w:t>
Т. Дрыгина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252-16.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Қарапайым математикалық ұғымдарды қалыптастыру. Әдістемелік құрал</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 Дрыгина, </w:t>
            </w:r>
            <w:r>
              <w:br/>
            </w:r>
            <w:r>
              <w:rPr>
                <w:rFonts w:ascii="Consolas"/>
                <w:b w:val="false"/>
                <w:i w:val="false"/>
                <w:color w:val="000000"/>
                <w:sz w:val="20"/>
              </w:rPr>
              <w:t>
О. Борисова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252-17.</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Қарапайым математикалық ұғымдарды қалыптастыру. </w:t>
            </w:r>
            <w:r>
              <w:br/>
            </w:r>
            <w:r>
              <w:rPr>
                <w:rFonts w:ascii="Consolas"/>
                <w:b w:val="false"/>
                <w:i w:val="false"/>
                <w:color w:val="000000"/>
                <w:sz w:val="20"/>
              </w:rPr>
              <w:t>
Жұмыс дәптері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 Дрыгина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252-18.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Құрастыру. </w:t>
            </w:r>
            <w:r>
              <w:br/>
            </w:r>
            <w:r>
              <w:rPr>
                <w:rFonts w:ascii="Consolas"/>
                <w:b w:val="false"/>
                <w:i w:val="false"/>
                <w:color w:val="000000"/>
                <w:sz w:val="20"/>
              </w:rPr>
              <w:t>
Әдістемелік құрал</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 Әубәкірова,</w:t>
            </w:r>
            <w:r>
              <w:br/>
            </w:r>
            <w:r>
              <w:rPr>
                <w:rFonts w:ascii="Consolas"/>
                <w:b w:val="false"/>
                <w:i w:val="false"/>
                <w:color w:val="000000"/>
                <w:sz w:val="20"/>
              </w:rPr>
              <w:t xml:space="preserve">
И. Абремская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252-19.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Құрастыру. Жұмыс дәптері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 Әубәкірова,</w:t>
            </w:r>
            <w:r>
              <w:br/>
            </w:r>
            <w:r>
              <w:rPr>
                <w:rFonts w:ascii="Consolas"/>
                <w:b w:val="false"/>
                <w:i w:val="false"/>
                <w:color w:val="000000"/>
                <w:sz w:val="20"/>
              </w:rPr>
              <w:t xml:space="preserve">
И. Абремская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252-20.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Жаратылыстану. Әдістемелік құрал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 Дрыгина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252-21.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Жаратылыстану. Жұмыс дәптері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 Дрыгина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bl>
    <w:p>
      <w:pPr>
        <w:spacing w:after="0"/>
        <w:ind w:left="0"/>
        <w:jc w:val="left"/>
      </w:pPr>
      <w:r>
        <w:rPr>
          <w:rFonts w:ascii="Consolas"/>
          <w:b w:val="false"/>
          <w:i w:val="false"/>
          <w:color w:val="000000"/>
          <w:sz w:val="20"/>
        </w:rPr>
        <w:t xml:space="preserve">
       "; </w:t>
      </w:r>
    </w:p>
    <w:bookmarkStart w:name="z204" w:id="146"/>
    <w:p>
      <w:pPr>
        <w:spacing w:after="0"/>
        <w:ind w:left="0"/>
        <w:jc w:val="left"/>
      </w:pPr>
      <w:r>
        <w:rPr>
          <w:rFonts w:ascii="Consolas"/>
          <w:b w:val="false"/>
          <w:i w:val="false"/>
          <w:color w:val="000000"/>
          <w:sz w:val="20"/>
        </w:rPr>
        <w:t>
      реттік нөмірлері 166-169, 171-181, 185, 186, 190, 192, 196, 197, 219, 225-жолдар алынып тасталсын;</w:t>
      </w:r>
    </w:p>
    <w:bookmarkEnd w:id="146"/>
    <w:bookmarkStart w:name="z206" w:id="147"/>
    <w:p>
      <w:pPr>
        <w:spacing w:after="0"/>
        <w:ind w:left="0"/>
        <w:jc w:val="left"/>
      </w:pPr>
      <w:r>
        <w:rPr>
          <w:rFonts w:ascii="Consolas"/>
          <w:b w:val="false"/>
          <w:i w:val="false"/>
          <w:color w:val="000000"/>
          <w:sz w:val="20"/>
        </w:rPr>
        <w:t>
       "Мектеп алды даярлық топтар мен сыныптарға арналған басылымдар" (5+)" деген кіші бөлімде:</w:t>
      </w:r>
    </w:p>
    <w:bookmarkEnd w:id="147"/>
    <w:bookmarkStart w:name="z207" w:id="148"/>
    <w:p>
      <w:pPr>
        <w:spacing w:after="0"/>
        <w:ind w:left="0"/>
        <w:jc w:val="left"/>
      </w:pPr>
      <w:r>
        <w:rPr>
          <w:rFonts w:ascii="Consolas"/>
          <w:b w:val="false"/>
          <w:i w:val="false"/>
          <w:color w:val="000000"/>
          <w:sz w:val="20"/>
        </w:rPr>
        <w:t>
      мынадай мазмұндағы реттік нөмірлері 302-1-302-38-жолдармен толықтырылсын:</w:t>
      </w:r>
    </w:p>
    <w:bookmarkEnd w:id="148"/>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5"/>
        <w:gridCol w:w="4431"/>
        <w:gridCol w:w="1933"/>
        <w:gridCol w:w="2152"/>
        <w:gridCol w:w="659"/>
      </w:tblGrid>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302-1.</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Біздің мерекелер. Ертеңгілік сценарийлері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Ғ. Оспанова, </w:t>
            </w:r>
            <w:r>
              <w:br/>
            </w:r>
            <w:r>
              <w:rPr>
                <w:rFonts w:ascii="Consolas"/>
                <w:b w:val="false"/>
                <w:i w:val="false"/>
                <w:color w:val="000000"/>
                <w:sz w:val="20"/>
              </w:rPr>
              <w:t>
Г. Бектұрғанова,</w:t>
            </w:r>
            <w:r>
              <w:br/>
            </w:r>
            <w:r>
              <w:rPr>
                <w:rFonts w:ascii="Consolas"/>
                <w:b w:val="false"/>
                <w:i w:val="false"/>
                <w:color w:val="000000"/>
                <w:sz w:val="20"/>
              </w:rPr>
              <w:t>
С. Асқатова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302-2.</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Әдістемелік нұсқау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Қоңыратбай,</w:t>
            </w:r>
            <w:r>
              <w:br/>
            </w:r>
            <w:r>
              <w:rPr>
                <w:rFonts w:ascii="Consolas"/>
                <w:b w:val="false"/>
                <w:i w:val="false"/>
                <w:color w:val="000000"/>
                <w:sz w:val="20"/>
              </w:rPr>
              <w:t xml:space="preserve">
Т. Сарыбаева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302-3.</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xml:space="preserve">
№ 1, 2 әліппе-дәптер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Қоңыратбай,</w:t>
            </w:r>
            <w:r>
              <w:br/>
            </w:r>
            <w:r>
              <w:rPr>
                <w:rFonts w:ascii="Consolas"/>
                <w:b w:val="false"/>
                <w:i w:val="false"/>
                <w:color w:val="000000"/>
                <w:sz w:val="20"/>
              </w:rPr>
              <w:t xml:space="preserve">
Т. Сарыбаева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302-4.</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 </w:t>
            </w:r>
            <w:r>
              <w:br/>
            </w:r>
            <w:r>
              <w:rPr>
                <w:rFonts w:ascii="Consolas"/>
                <w:b w:val="false"/>
                <w:i w:val="false"/>
                <w:color w:val="000000"/>
                <w:sz w:val="20"/>
              </w:rPr>
              <w:t xml:space="preserve">
Нота хрестоматиясы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Құраст.:</w:t>
            </w:r>
            <w:r>
              <w:br/>
            </w:r>
            <w:r>
              <w:rPr>
                <w:rFonts w:ascii="Consolas"/>
                <w:b w:val="false"/>
                <w:i w:val="false"/>
                <w:color w:val="000000"/>
                <w:sz w:val="20"/>
              </w:rPr>
              <w:t>
Ф. Қоңыратбай,</w:t>
            </w:r>
            <w:r>
              <w:br/>
            </w:r>
            <w:r>
              <w:rPr>
                <w:rFonts w:ascii="Consolas"/>
                <w:b w:val="false"/>
                <w:i w:val="false"/>
                <w:color w:val="000000"/>
                <w:sz w:val="20"/>
              </w:rPr>
              <w:t xml:space="preserve">
Т. Сарыбаева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302-5.</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Сурет. </w:t>
            </w:r>
            <w:r>
              <w:br/>
            </w:r>
            <w:r>
              <w:rPr>
                <w:rFonts w:ascii="Consolas"/>
                <w:b w:val="false"/>
                <w:i w:val="false"/>
                <w:color w:val="000000"/>
                <w:sz w:val="20"/>
              </w:rPr>
              <w:t>
Әдістемелік нұсқау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Попова,</w:t>
            </w:r>
            <w:r>
              <w:br/>
            </w:r>
            <w:r>
              <w:rPr>
                <w:rFonts w:ascii="Consolas"/>
                <w:b w:val="false"/>
                <w:i w:val="false"/>
                <w:color w:val="000000"/>
                <w:sz w:val="20"/>
              </w:rPr>
              <w:t xml:space="preserve">
В. Прахнау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Сурет. </w:t>
            </w:r>
            <w:r>
              <w:br/>
            </w:r>
            <w:r>
              <w:rPr>
                <w:rFonts w:ascii="Consolas"/>
                <w:b w:val="false"/>
                <w:i w:val="false"/>
                <w:color w:val="000000"/>
                <w:sz w:val="20"/>
              </w:rPr>
              <w:t xml:space="preserve">
№ 1, 2 әліппе-альбом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Попова,</w:t>
            </w:r>
            <w:r>
              <w:br/>
            </w:r>
            <w:r>
              <w:rPr>
                <w:rFonts w:ascii="Consolas"/>
                <w:b w:val="false"/>
                <w:i w:val="false"/>
                <w:color w:val="000000"/>
                <w:sz w:val="20"/>
              </w:rPr>
              <w:t xml:space="preserve">
В. Прахнау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302-7.</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Мүсіндеу. </w:t>
            </w:r>
            <w:r>
              <w:br/>
            </w:r>
            <w:r>
              <w:rPr>
                <w:rFonts w:ascii="Consolas"/>
                <w:b w:val="false"/>
                <w:i w:val="false"/>
                <w:color w:val="000000"/>
                <w:sz w:val="20"/>
              </w:rPr>
              <w:t xml:space="preserve">
Әдістемелік нұсқау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Тарасова,</w:t>
            </w:r>
            <w:r>
              <w:br/>
            </w:r>
            <w:r>
              <w:rPr>
                <w:rFonts w:ascii="Consolas"/>
                <w:b w:val="false"/>
                <w:i w:val="false"/>
                <w:color w:val="000000"/>
                <w:sz w:val="20"/>
              </w:rPr>
              <w:t>
Н.Заметайло,</w:t>
            </w:r>
            <w:r>
              <w:br/>
            </w:r>
            <w:r>
              <w:rPr>
                <w:rFonts w:ascii="Consolas"/>
                <w:b w:val="false"/>
                <w:i w:val="false"/>
                <w:color w:val="000000"/>
                <w:sz w:val="20"/>
              </w:rPr>
              <w:t xml:space="preserve">
А. Григорова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302-8.</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Мүсіндеу. </w:t>
            </w:r>
            <w:r>
              <w:br/>
            </w:r>
            <w:r>
              <w:rPr>
                <w:rFonts w:ascii="Consolas"/>
                <w:b w:val="false"/>
                <w:i w:val="false"/>
                <w:color w:val="000000"/>
                <w:sz w:val="20"/>
              </w:rPr>
              <w:t xml:space="preserve">
Әліппе-альбом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Тарасова,</w:t>
            </w:r>
            <w:r>
              <w:br/>
            </w:r>
            <w:r>
              <w:rPr>
                <w:rFonts w:ascii="Consolas"/>
                <w:b w:val="false"/>
                <w:i w:val="false"/>
                <w:color w:val="000000"/>
                <w:sz w:val="20"/>
              </w:rPr>
              <w:t>
Н. Заметайло,</w:t>
            </w:r>
            <w:r>
              <w:br/>
            </w:r>
            <w:r>
              <w:rPr>
                <w:rFonts w:ascii="Consolas"/>
                <w:b w:val="false"/>
                <w:i w:val="false"/>
                <w:color w:val="000000"/>
                <w:sz w:val="20"/>
              </w:rPr>
              <w:t xml:space="preserve">
А. Григорова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302-9.</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Аппликация. </w:t>
            </w:r>
            <w:r>
              <w:br/>
            </w:r>
            <w:r>
              <w:rPr>
                <w:rFonts w:ascii="Consolas"/>
                <w:b w:val="false"/>
                <w:i w:val="false"/>
                <w:color w:val="000000"/>
                <w:sz w:val="20"/>
              </w:rPr>
              <w:t>
Әдістемелік нұсқау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 Бритвина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302-10.</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Аппликация. </w:t>
            </w:r>
            <w:r>
              <w:br/>
            </w:r>
            <w:r>
              <w:rPr>
                <w:rFonts w:ascii="Consolas"/>
                <w:b w:val="false"/>
                <w:i w:val="false"/>
                <w:color w:val="000000"/>
                <w:sz w:val="20"/>
              </w:rPr>
              <w:t>
Әліппе-альбом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 Бритвина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302-11.</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Сөйлеуді дамыту. Әдістемелік құрал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Ғ. Оспанова, Ж. Омарова, </w:t>
            </w:r>
            <w:r>
              <w:br/>
            </w:r>
            <w:r>
              <w:rPr>
                <w:rFonts w:ascii="Consolas"/>
                <w:b w:val="false"/>
                <w:i w:val="false"/>
                <w:color w:val="000000"/>
                <w:sz w:val="20"/>
              </w:rPr>
              <w:t>
Г. Рахатбаева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302-12.</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Сөйлеуді дамыту және көркем әдебиет. Хрестоматия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Ғ. Оспанова, </w:t>
            </w:r>
            <w:r>
              <w:br/>
            </w:r>
            <w:r>
              <w:rPr>
                <w:rFonts w:ascii="Consolas"/>
                <w:b w:val="false"/>
                <w:i w:val="false"/>
                <w:color w:val="000000"/>
                <w:sz w:val="20"/>
              </w:rPr>
              <w:t>
С. Асқатова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302-13.</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Сөйлеуді дамыту. Әдістемелік нұсқау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 Тұрсынбаева, </w:t>
            </w:r>
            <w:r>
              <w:br/>
            </w:r>
            <w:r>
              <w:rPr>
                <w:rFonts w:ascii="Consolas"/>
                <w:b w:val="false"/>
                <w:i w:val="false"/>
                <w:color w:val="000000"/>
                <w:sz w:val="20"/>
              </w:rPr>
              <w:t xml:space="preserve">
А. Қалықова, </w:t>
            </w:r>
            <w:r>
              <w:br/>
            </w:r>
            <w:r>
              <w:rPr>
                <w:rFonts w:ascii="Consolas"/>
                <w:b w:val="false"/>
                <w:i w:val="false"/>
                <w:color w:val="000000"/>
                <w:sz w:val="20"/>
              </w:rPr>
              <w:t xml:space="preserve">
Г.Молдабаева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302-14.</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Сөйлеуді дамыту. Әліппе-дәптер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 Тұрсынбаева, </w:t>
            </w:r>
            <w:r>
              <w:br/>
            </w:r>
            <w:r>
              <w:rPr>
                <w:rFonts w:ascii="Consolas"/>
                <w:b w:val="false"/>
                <w:i w:val="false"/>
                <w:color w:val="000000"/>
                <w:sz w:val="20"/>
              </w:rPr>
              <w:t>
А. Халықова,</w:t>
            </w:r>
            <w:r>
              <w:br/>
            </w:r>
            <w:r>
              <w:rPr>
                <w:rFonts w:ascii="Consolas"/>
                <w:b w:val="false"/>
                <w:i w:val="false"/>
                <w:color w:val="000000"/>
                <w:sz w:val="20"/>
              </w:rPr>
              <w:t>
Г. Молдабаева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302-15.</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Драма.</w:t>
            </w:r>
            <w:r>
              <w:br/>
            </w:r>
            <w:r>
              <w:rPr>
                <w:rFonts w:ascii="Consolas"/>
                <w:b w:val="false"/>
                <w:i w:val="false"/>
                <w:color w:val="000000"/>
                <w:sz w:val="20"/>
              </w:rPr>
              <w:t>
Әдістемелік</w:t>
            </w:r>
            <w:r>
              <w:br/>
            </w:r>
            <w:r>
              <w:rPr>
                <w:rFonts w:ascii="Consolas"/>
                <w:b w:val="false"/>
                <w:i w:val="false"/>
                <w:color w:val="000000"/>
                <w:sz w:val="20"/>
              </w:rPr>
              <w:t>
нұсқау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Ұ. Ахметова, </w:t>
            </w:r>
            <w:r>
              <w:br/>
            </w:r>
            <w:r>
              <w:rPr>
                <w:rFonts w:ascii="Consolas"/>
                <w:b w:val="false"/>
                <w:i w:val="false"/>
                <w:color w:val="000000"/>
                <w:sz w:val="20"/>
              </w:rPr>
              <w:t xml:space="preserve">
Қ. Құлпейісова, </w:t>
            </w:r>
            <w:r>
              <w:br/>
            </w:r>
            <w:r>
              <w:rPr>
                <w:rFonts w:ascii="Consolas"/>
                <w:b w:val="false"/>
                <w:i w:val="false"/>
                <w:color w:val="000000"/>
                <w:sz w:val="20"/>
              </w:rPr>
              <w:t xml:space="preserve">
К. Жұмаділдаева, </w:t>
            </w:r>
            <w:r>
              <w:br/>
            </w:r>
            <w:r>
              <w:rPr>
                <w:rFonts w:ascii="Consolas"/>
                <w:b w:val="false"/>
                <w:i w:val="false"/>
                <w:color w:val="000000"/>
                <w:sz w:val="20"/>
              </w:rPr>
              <w:t xml:space="preserve">
А .Есенсариева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302-16.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Драма.</w:t>
            </w:r>
            <w:r>
              <w:br/>
            </w:r>
            <w:r>
              <w:rPr>
                <w:rFonts w:ascii="Consolas"/>
                <w:b w:val="false"/>
                <w:i w:val="false"/>
                <w:color w:val="000000"/>
                <w:sz w:val="20"/>
              </w:rPr>
              <w:t>
Әліппе-дәптер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Ұ. Ахметова, </w:t>
            </w:r>
            <w:r>
              <w:br/>
            </w:r>
            <w:r>
              <w:rPr>
                <w:rFonts w:ascii="Consolas"/>
                <w:b w:val="false"/>
                <w:i w:val="false"/>
                <w:color w:val="000000"/>
                <w:sz w:val="20"/>
              </w:rPr>
              <w:t xml:space="preserve">
Қ. Құлпейісова, </w:t>
            </w:r>
            <w:r>
              <w:br/>
            </w:r>
            <w:r>
              <w:rPr>
                <w:rFonts w:ascii="Consolas"/>
                <w:b w:val="false"/>
                <w:i w:val="false"/>
                <w:color w:val="000000"/>
                <w:sz w:val="20"/>
              </w:rPr>
              <w:t xml:space="preserve">
К. Жұмаділдаева, </w:t>
            </w:r>
            <w:r>
              <w:br/>
            </w:r>
            <w:r>
              <w:rPr>
                <w:rFonts w:ascii="Consolas"/>
                <w:b w:val="false"/>
                <w:i w:val="false"/>
                <w:color w:val="000000"/>
                <w:sz w:val="20"/>
              </w:rPr>
              <w:t xml:space="preserve">
А. Есенсариева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302-17.</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Көркем әдебиет. Әдістемелік нұсқау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 Әмірова,</w:t>
            </w:r>
            <w:r>
              <w:br/>
            </w:r>
            <w:r>
              <w:rPr>
                <w:rFonts w:ascii="Consolas"/>
                <w:b w:val="false"/>
                <w:i w:val="false"/>
                <w:color w:val="000000"/>
                <w:sz w:val="20"/>
              </w:rPr>
              <w:t>
К. Анартаева,</w:t>
            </w:r>
            <w:r>
              <w:br/>
            </w:r>
            <w:r>
              <w:rPr>
                <w:rFonts w:ascii="Consolas"/>
                <w:b w:val="false"/>
                <w:i w:val="false"/>
                <w:color w:val="000000"/>
                <w:sz w:val="20"/>
              </w:rPr>
              <w:t xml:space="preserve">
Г. Кубекова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302-18.</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Көркем әдебиет. Әліппе-дәптер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 Әмірова,</w:t>
            </w:r>
            <w:r>
              <w:br/>
            </w:r>
            <w:r>
              <w:rPr>
                <w:rFonts w:ascii="Consolas"/>
                <w:b w:val="false"/>
                <w:i w:val="false"/>
                <w:color w:val="000000"/>
                <w:sz w:val="20"/>
              </w:rPr>
              <w:t>
К. Анартаева,</w:t>
            </w:r>
            <w:r>
              <w:br/>
            </w:r>
            <w:r>
              <w:rPr>
                <w:rFonts w:ascii="Consolas"/>
                <w:b w:val="false"/>
                <w:i w:val="false"/>
                <w:color w:val="000000"/>
                <w:sz w:val="20"/>
              </w:rPr>
              <w:t>
Г. Кубекова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302-19.</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Сауат ашу негіздері.</w:t>
            </w:r>
            <w:r>
              <w:br/>
            </w:r>
            <w:r>
              <w:rPr>
                <w:rFonts w:ascii="Consolas"/>
                <w:b w:val="false"/>
                <w:i w:val="false"/>
                <w:color w:val="000000"/>
                <w:sz w:val="20"/>
              </w:rPr>
              <w:t>
Әдістемелік нұсқау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 Бельгибаева, </w:t>
            </w:r>
            <w:r>
              <w:br/>
            </w:r>
            <w:r>
              <w:rPr>
                <w:rFonts w:ascii="Consolas"/>
                <w:b w:val="false"/>
                <w:i w:val="false"/>
                <w:color w:val="000000"/>
                <w:sz w:val="20"/>
              </w:rPr>
              <w:t xml:space="preserve">
У. Бозжигитова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302-20.</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Сауат ашу негіздері.</w:t>
            </w:r>
            <w:r>
              <w:br/>
            </w:r>
            <w:r>
              <w:rPr>
                <w:rFonts w:ascii="Consolas"/>
                <w:b w:val="false"/>
                <w:i w:val="false"/>
                <w:color w:val="000000"/>
                <w:sz w:val="20"/>
              </w:rPr>
              <w:t xml:space="preserve">
№1, 2 әліппе-дәптер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 Жиенбаева, </w:t>
            </w:r>
            <w:r>
              <w:br/>
            </w:r>
            <w:r>
              <w:rPr>
                <w:rFonts w:ascii="Consolas"/>
                <w:b w:val="false"/>
                <w:i w:val="false"/>
                <w:color w:val="000000"/>
                <w:sz w:val="20"/>
              </w:rPr>
              <w:t xml:space="preserve">
З. Муфтибекова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302-21.</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Русский язык.</w:t>
            </w:r>
            <w:r>
              <w:br/>
            </w:r>
            <w:r>
              <w:rPr>
                <w:rFonts w:ascii="Consolas"/>
                <w:b w:val="false"/>
                <w:i w:val="false"/>
                <w:color w:val="000000"/>
                <w:sz w:val="20"/>
              </w:rPr>
              <w:t>
Методическое руководство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 Добрынина,</w:t>
            </w:r>
            <w:r>
              <w:br/>
            </w:r>
            <w:r>
              <w:rPr>
                <w:rFonts w:ascii="Consolas"/>
                <w:b w:val="false"/>
                <w:i w:val="false"/>
                <w:color w:val="000000"/>
                <w:sz w:val="20"/>
              </w:rPr>
              <w:t>
Е. Криушова,</w:t>
            </w:r>
            <w:r>
              <w:br/>
            </w:r>
            <w:r>
              <w:rPr>
                <w:rFonts w:ascii="Consolas"/>
                <w:b w:val="false"/>
                <w:i w:val="false"/>
                <w:color w:val="000000"/>
                <w:sz w:val="20"/>
              </w:rPr>
              <w:t xml:space="preserve">
Е. Хоцян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302-22.</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Русский язык.</w:t>
            </w:r>
            <w:r>
              <w:br/>
            </w:r>
            <w:r>
              <w:rPr>
                <w:rFonts w:ascii="Consolas"/>
                <w:b w:val="false"/>
                <w:i w:val="false"/>
                <w:color w:val="000000"/>
                <w:sz w:val="20"/>
              </w:rPr>
              <w:t>
Азбука-тетрадь № 1,2 + CD</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 Добрынина,</w:t>
            </w:r>
            <w:r>
              <w:br/>
            </w:r>
            <w:r>
              <w:rPr>
                <w:rFonts w:ascii="Consolas"/>
                <w:b w:val="false"/>
                <w:i w:val="false"/>
                <w:color w:val="000000"/>
                <w:sz w:val="20"/>
              </w:rPr>
              <w:t>
Е. Криушова,</w:t>
            </w:r>
            <w:r>
              <w:br/>
            </w:r>
            <w:r>
              <w:rPr>
                <w:rFonts w:ascii="Consolas"/>
                <w:b w:val="false"/>
                <w:i w:val="false"/>
                <w:color w:val="000000"/>
                <w:sz w:val="20"/>
              </w:rPr>
              <w:t>
Е. Хоцян</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302-23.</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Экология негіздері. </w:t>
            </w:r>
            <w:r>
              <w:br/>
            </w:r>
            <w:r>
              <w:rPr>
                <w:rFonts w:ascii="Consolas"/>
                <w:b w:val="false"/>
                <w:i w:val="false"/>
                <w:color w:val="000000"/>
                <w:sz w:val="20"/>
              </w:rPr>
              <w:t>
Әдістемелік нұсқау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 Манкеш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302-24.</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Экология негіздері. </w:t>
            </w:r>
            <w:r>
              <w:br/>
            </w:r>
            <w:r>
              <w:rPr>
                <w:rFonts w:ascii="Consolas"/>
                <w:b w:val="false"/>
                <w:i w:val="false"/>
                <w:color w:val="000000"/>
                <w:sz w:val="20"/>
              </w:rPr>
              <w:t>
Әліппе-дәптер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 Манкеш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302-25.</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Қоршаған ортамен танысу.</w:t>
            </w:r>
            <w:r>
              <w:br/>
            </w:r>
            <w:r>
              <w:rPr>
                <w:rFonts w:ascii="Consolas"/>
                <w:b w:val="false"/>
                <w:i w:val="false"/>
                <w:color w:val="000000"/>
                <w:sz w:val="20"/>
              </w:rPr>
              <w:t>
Әдістемелік нұсқау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 Қиялбекова,</w:t>
            </w:r>
            <w:r>
              <w:br/>
            </w:r>
            <w:r>
              <w:rPr>
                <w:rFonts w:ascii="Consolas"/>
                <w:b w:val="false"/>
                <w:i w:val="false"/>
                <w:color w:val="000000"/>
                <w:sz w:val="20"/>
              </w:rPr>
              <w:t xml:space="preserve">
Г. Құрманғалиева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302-26.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Қоршаған ортамен танысу. </w:t>
            </w:r>
            <w:r>
              <w:br/>
            </w:r>
            <w:r>
              <w:rPr>
                <w:rFonts w:ascii="Consolas"/>
                <w:b w:val="false"/>
                <w:i w:val="false"/>
                <w:color w:val="000000"/>
                <w:sz w:val="20"/>
              </w:rPr>
              <w:t>
Әліппе-дәптер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 Қиялбекова,</w:t>
            </w:r>
            <w:r>
              <w:br/>
            </w:r>
            <w:r>
              <w:rPr>
                <w:rFonts w:ascii="Consolas"/>
                <w:b w:val="false"/>
                <w:i w:val="false"/>
                <w:color w:val="000000"/>
                <w:sz w:val="20"/>
              </w:rPr>
              <w:t xml:space="preserve">
Г. Құрманғалиева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302-27.</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Дене шынықтыру.</w:t>
            </w:r>
            <w:r>
              <w:br/>
            </w:r>
            <w:r>
              <w:rPr>
                <w:rFonts w:ascii="Consolas"/>
                <w:b w:val="false"/>
                <w:i w:val="false"/>
                <w:color w:val="000000"/>
                <w:sz w:val="20"/>
              </w:rPr>
              <w:t xml:space="preserve">
Әдістемелік нұсқау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 Юркова, </w:t>
            </w:r>
            <w:r>
              <w:br/>
            </w:r>
            <w:r>
              <w:rPr>
                <w:rFonts w:ascii="Consolas"/>
                <w:b w:val="false"/>
                <w:i w:val="false"/>
                <w:color w:val="000000"/>
                <w:sz w:val="20"/>
              </w:rPr>
              <w:t xml:space="preserve">
Н. Пермякова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302-28.</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Қауіпсіз мінез-құлық негіздері.</w:t>
            </w:r>
            <w:r>
              <w:br/>
            </w:r>
            <w:r>
              <w:rPr>
                <w:rFonts w:ascii="Consolas"/>
                <w:b w:val="false"/>
                <w:i w:val="false"/>
                <w:color w:val="000000"/>
                <w:sz w:val="20"/>
              </w:rPr>
              <w:t>
Әдістемелік нұсқау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Нүсіпбекова,</w:t>
            </w:r>
            <w:r>
              <w:br/>
            </w:r>
            <w:r>
              <w:rPr>
                <w:rFonts w:ascii="Consolas"/>
                <w:b w:val="false"/>
                <w:i w:val="false"/>
                <w:color w:val="000000"/>
                <w:sz w:val="20"/>
              </w:rPr>
              <w:t xml:space="preserve">
С. Сейілғазинова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302-29.</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Қаупсіз мінез-құлық негіздері.</w:t>
            </w:r>
            <w:r>
              <w:br/>
            </w:r>
            <w:r>
              <w:rPr>
                <w:rFonts w:ascii="Consolas"/>
                <w:b w:val="false"/>
                <w:i w:val="false"/>
                <w:color w:val="000000"/>
                <w:sz w:val="20"/>
              </w:rPr>
              <w:t xml:space="preserve">
Әліппе-дәптер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 Нүсіпбекова, </w:t>
            </w:r>
            <w:r>
              <w:br/>
            </w:r>
            <w:r>
              <w:rPr>
                <w:rFonts w:ascii="Consolas"/>
                <w:b w:val="false"/>
                <w:i w:val="false"/>
                <w:color w:val="000000"/>
                <w:sz w:val="20"/>
              </w:rPr>
              <w:t xml:space="preserve">
С. Сейілғазинова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302-30.</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Жаратылыстану. Әдістемелік құрал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 Қараева, </w:t>
            </w:r>
            <w:r>
              <w:br/>
            </w:r>
            <w:r>
              <w:rPr>
                <w:rFonts w:ascii="Consolas"/>
                <w:b w:val="false"/>
                <w:i w:val="false"/>
                <w:color w:val="000000"/>
                <w:sz w:val="20"/>
              </w:rPr>
              <w:t>
Л. Жанбосынова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302-31.</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Жаратылыстану. Жұмыс дәптері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 Дрыгина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302-32.</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Қарапайым математиқалық ұғымдарды қалыптастыру.</w:t>
            </w:r>
            <w:r>
              <w:br/>
            </w:r>
            <w:r>
              <w:rPr>
                <w:rFonts w:ascii="Consolas"/>
                <w:b w:val="false"/>
                <w:i w:val="false"/>
                <w:color w:val="000000"/>
                <w:sz w:val="20"/>
              </w:rPr>
              <w:t>
Әдістемелік нұсқау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 Ақпаева,</w:t>
            </w:r>
            <w:r>
              <w:br/>
            </w:r>
            <w:r>
              <w:rPr>
                <w:rFonts w:ascii="Consolas"/>
                <w:b w:val="false"/>
                <w:i w:val="false"/>
                <w:color w:val="000000"/>
                <w:sz w:val="20"/>
              </w:rPr>
              <w:t>
Л. Лебедева,</w:t>
            </w:r>
            <w:r>
              <w:br/>
            </w:r>
            <w:r>
              <w:rPr>
                <w:rFonts w:ascii="Consolas"/>
                <w:b w:val="false"/>
                <w:i w:val="false"/>
                <w:color w:val="000000"/>
                <w:sz w:val="20"/>
              </w:rPr>
              <w:t xml:space="preserve">
Ж. Өтемісова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302-33.</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Қарапайым математиқалық ұғымдарды қалыптастыру.</w:t>
            </w:r>
            <w:r>
              <w:br/>
            </w:r>
            <w:r>
              <w:rPr>
                <w:rFonts w:ascii="Consolas"/>
                <w:b w:val="false"/>
                <w:i w:val="false"/>
                <w:color w:val="000000"/>
                <w:sz w:val="20"/>
              </w:rPr>
              <w:t>
№1, 2 әліппе-дәптер +CD</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 Ақпаева,</w:t>
            </w:r>
            <w:r>
              <w:br/>
            </w:r>
            <w:r>
              <w:rPr>
                <w:rFonts w:ascii="Consolas"/>
                <w:b w:val="false"/>
                <w:i w:val="false"/>
                <w:color w:val="000000"/>
                <w:sz w:val="20"/>
              </w:rPr>
              <w:t xml:space="preserve">
Л. Лебедева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302-34.</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Қарапайым математиқалық ұғымдарды қалыптастыру. Үлестірмелі материалдар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Ақпаева,</w:t>
            </w:r>
            <w:r>
              <w:br/>
            </w:r>
            <w:r>
              <w:rPr>
                <w:rFonts w:ascii="Consolas"/>
                <w:b w:val="false"/>
                <w:i w:val="false"/>
                <w:color w:val="000000"/>
                <w:sz w:val="20"/>
              </w:rPr>
              <w:t xml:space="preserve">
Л. Лебедева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302-35.</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Құрастыру.</w:t>
            </w:r>
            <w:r>
              <w:br/>
            </w:r>
            <w:r>
              <w:rPr>
                <w:rFonts w:ascii="Consolas"/>
                <w:b w:val="false"/>
                <w:i w:val="false"/>
                <w:color w:val="000000"/>
                <w:sz w:val="20"/>
              </w:rPr>
              <w:t xml:space="preserve">
Әдістемелік нұсқау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Жұмабекова,</w:t>
            </w:r>
            <w:r>
              <w:br/>
            </w:r>
            <w:r>
              <w:rPr>
                <w:rFonts w:ascii="Consolas"/>
                <w:b w:val="false"/>
                <w:i w:val="false"/>
                <w:color w:val="000000"/>
                <w:sz w:val="20"/>
              </w:rPr>
              <w:t xml:space="preserve">
А. Ойшыбаева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302-36.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Құрастыру.</w:t>
            </w:r>
            <w:r>
              <w:br/>
            </w:r>
            <w:r>
              <w:rPr>
                <w:rFonts w:ascii="Consolas"/>
                <w:b w:val="false"/>
                <w:i w:val="false"/>
                <w:color w:val="000000"/>
                <w:sz w:val="20"/>
              </w:rPr>
              <w:t>
Әліппе-дәптер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Жұмабекова,</w:t>
            </w:r>
            <w:r>
              <w:br/>
            </w:r>
            <w:r>
              <w:rPr>
                <w:rFonts w:ascii="Consolas"/>
                <w:b w:val="false"/>
                <w:i w:val="false"/>
                <w:color w:val="000000"/>
                <w:sz w:val="20"/>
              </w:rPr>
              <w:t>
А. Ойшыбаева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302-37.</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Жаратылыстану. </w:t>
            </w:r>
            <w:r>
              <w:br/>
            </w:r>
            <w:r>
              <w:rPr>
                <w:rFonts w:ascii="Consolas"/>
                <w:b w:val="false"/>
                <w:i w:val="false"/>
                <w:color w:val="000000"/>
                <w:sz w:val="20"/>
              </w:rPr>
              <w:t>
Әдістемелік нұсқау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 Манкеш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302-38.</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Жаратылыстану. </w:t>
            </w:r>
            <w:r>
              <w:br/>
            </w:r>
            <w:r>
              <w:rPr>
                <w:rFonts w:ascii="Consolas"/>
                <w:b w:val="false"/>
                <w:i w:val="false"/>
                <w:color w:val="000000"/>
                <w:sz w:val="20"/>
              </w:rPr>
              <w:t>
Әліппе-дәптер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 Манкеш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bl>
    <w:p>
      <w:pPr>
        <w:spacing w:after="0"/>
        <w:ind w:left="0"/>
        <w:jc w:val="left"/>
      </w:pPr>
      <w:r>
        <w:rPr>
          <w:rFonts w:ascii="Consolas"/>
          <w:b w:val="false"/>
          <w:i w:val="false"/>
          <w:color w:val="000000"/>
          <w:sz w:val="20"/>
        </w:rPr>
        <w:t>
       ";</w:t>
      </w:r>
    </w:p>
    <w:bookmarkStart w:name="z210" w:id="149"/>
    <w:p>
      <w:pPr>
        <w:spacing w:after="0"/>
        <w:ind w:left="0"/>
        <w:jc w:val="left"/>
      </w:pPr>
      <w:r>
        <w:rPr>
          <w:rFonts w:ascii="Consolas"/>
          <w:b w:val="false"/>
          <w:i w:val="false"/>
          <w:color w:val="000000"/>
          <w:sz w:val="20"/>
        </w:rPr>
        <w:t>
      "Орыс тілінде оқыту" деген бөлімде:</w:t>
      </w:r>
    </w:p>
    <w:bookmarkEnd w:id="149"/>
    <w:bookmarkStart w:name="z211" w:id="150"/>
    <w:p>
      <w:pPr>
        <w:spacing w:after="0"/>
        <w:ind w:left="0"/>
        <w:jc w:val="left"/>
      </w:pPr>
      <w:r>
        <w:rPr>
          <w:rFonts w:ascii="Consolas"/>
          <w:b w:val="false"/>
          <w:i w:val="false"/>
          <w:color w:val="000000"/>
          <w:sz w:val="20"/>
        </w:rPr>
        <w:t>
      "Біз мектепке барамыз" бағдарламасы бойынша ересектер тобы (5+) 5-6 жас" деген кіші бөлімде:</w:t>
      </w:r>
    </w:p>
    <w:bookmarkEnd w:id="150"/>
    <w:bookmarkStart w:name="z212" w:id="151"/>
    <w:p>
      <w:pPr>
        <w:spacing w:after="0"/>
        <w:ind w:left="0"/>
        <w:jc w:val="left"/>
      </w:pPr>
      <w:r>
        <w:rPr>
          <w:rFonts w:ascii="Consolas"/>
          <w:b w:val="false"/>
          <w:i w:val="false"/>
          <w:color w:val="000000"/>
          <w:sz w:val="20"/>
        </w:rPr>
        <w:t>
      мынадай мазмұндағы реттік нөмірлері 498-1-498-17-жолдармен толықтырылсын:</w:t>
      </w:r>
    </w:p>
    <w:bookmarkEnd w:id="151"/>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9"/>
        <w:gridCol w:w="2050"/>
        <w:gridCol w:w="3129"/>
        <w:gridCol w:w="2582"/>
        <w:gridCol w:w="790"/>
      </w:tblGrid>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Музыкально-дидактические игры. Дидактические материалы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Корчевская Г.,</w:t>
            </w:r>
            <w:r>
              <w:br/>
            </w:r>
            <w:r>
              <w:rPr>
                <w:rFonts w:ascii="Consolas"/>
                <w:b w:val="false"/>
                <w:i w:val="false"/>
                <w:color w:val="000000"/>
                <w:sz w:val="20"/>
              </w:rPr>
              <w:t>
Гончарова 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 Дидактические материалы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Корчевская Г.</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Художественная литература. Хрестоматия</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Дрыгина Т., </w:t>
            </w:r>
            <w:r>
              <w:br/>
            </w:r>
            <w:r>
              <w:rPr>
                <w:rFonts w:ascii="Consolas"/>
                <w:b w:val="false"/>
                <w:i w:val="false"/>
                <w:color w:val="000000"/>
                <w:sz w:val="20"/>
              </w:rPr>
              <w:t>
Тирская И.,</w:t>
            </w:r>
            <w:r>
              <w:br/>
            </w:r>
            <w:r>
              <w:rPr>
                <w:rFonts w:ascii="Consolas"/>
                <w:b w:val="false"/>
                <w:i w:val="false"/>
                <w:color w:val="000000"/>
                <w:sz w:val="20"/>
              </w:rPr>
              <w:t>
Рапикова С.</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Развитие речи. Методическое пособие</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Дрыгина 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Основы грамоты. Методическое пособие</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Жунусова Р., Нурманова М., Губайдуллина 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Основы грамоты. Рабочая тетрадь</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Дрыгина 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тілі. Әдістемелік құрал</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Абдрахимова Г.,</w:t>
            </w:r>
            <w:r>
              <w:br/>
            </w:r>
            <w:r>
              <w:rPr>
                <w:rFonts w:ascii="Consolas"/>
                <w:b w:val="false"/>
                <w:i w:val="false"/>
                <w:color w:val="000000"/>
                <w:sz w:val="20"/>
              </w:rPr>
              <w:t>
Беркінғалиева К.</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Жұмыс дәптері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Абдрахимова Г.,</w:t>
            </w:r>
            <w:r>
              <w:br/>
            </w:r>
            <w:r>
              <w:rPr>
                <w:rFonts w:ascii="Consolas"/>
                <w:b w:val="false"/>
                <w:i w:val="false"/>
                <w:color w:val="000000"/>
                <w:sz w:val="20"/>
              </w:rPr>
              <w:t>
Беркінғалиева К.</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Ознакомление с окружающим миром. Рабочая тетрадь</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Борисова Н.,</w:t>
            </w:r>
            <w:r>
              <w:br/>
            </w:r>
            <w:r>
              <w:rPr>
                <w:rFonts w:ascii="Consolas"/>
                <w:b w:val="false"/>
                <w:i w:val="false"/>
                <w:color w:val="000000"/>
                <w:sz w:val="20"/>
              </w:rPr>
              <w:t>
 Дрыгина 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Основы экологии.</w:t>
            </w:r>
            <w:r>
              <w:br/>
            </w:r>
            <w:r>
              <w:rPr>
                <w:rFonts w:ascii="Consolas"/>
                <w:b w:val="false"/>
                <w:i w:val="false"/>
                <w:color w:val="000000"/>
                <w:sz w:val="20"/>
              </w:rPr>
              <w:t>
Методическое пособие</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Дрыгина 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Основы экологии. Рабочая тетрадь</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Борисова Н., </w:t>
            </w:r>
            <w:r>
              <w:br/>
            </w:r>
            <w:r>
              <w:rPr>
                <w:rFonts w:ascii="Consolas"/>
                <w:b w:val="false"/>
                <w:i w:val="false"/>
                <w:color w:val="000000"/>
                <w:sz w:val="20"/>
              </w:rPr>
              <w:t>
Дрыгина 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Основы безопасного поведения. </w:t>
            </w:r>
            <w:r>
              <w:br/>
            </w:r>
            <w:r>
              <w:rPr>
                <w:rFonts w:ascii="Consolas"/>
                <w:b w:val="false"/>
                <w:i w:val="false"/>
                <w:color w:val="000000"/>
                <w:sz w:val="20"/>
              </w:rPr>
              <w:t>
Рабочая тетрадь</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Шелипова С.</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Основы безопасного поведения.</w:t>
            </w:r>
            <w:r>
              <w:br/>
            </w:r>
            <w:r>
              <w:rPr>
                <w:rFonts w:ascii="Consolas"/>
                <w:b w:val="false"/>
                <w:i w:val="false"/>
                <w:color w:val="000000"/>
                <w:sz w:val="20"/>
              </w:rPr>
              <w:t>
Методическое пособие</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Шелипова С.</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Формирование элементарных математических представлений. Методическое пособие</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Дрыгина Т., </w:t>
            </w:r>
            <w:r>
              <w:br/>
            </w:r>
            <w:r>
              <w:rPr>
                <w:rFonts w:ascii="Consolas"/>
                <w:b w:val="false"/>
                <w:i w:val="false"/>
                <w:color w:val="000000"/>
                <w:sz w:val="20"/>
              </w:rPr>
              <w:t>
Борисова О.</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Формирование элементарных математических представлений. Рабочая тетрадь</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Дрыгина 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Естествознание.</w:t>
            </w:r>
            <w:r>
              <w:br/>
            </w:r>
            <w:r>
              <w:rPr>
                <w:rFonts w:ascii="Consolas"/>
                <w:b w:val="false"/>
                <w:i w:val="false"/>
                <w:color w:val="000000"/>
                <w:sz w:val="20"/>
              </w:rPr>
              <w:t>
Методическое пособие</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Дрыгина 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Естествознание.</w:t>
            </w:r>
            <w:r>
              <w:br/>
            </w:r>
            <w:r>
              <w:rPr>
                <w:rFonts w:ascii="Consolas"/>
                <w:b w:val="false"/>
                <w:i w:val="false"/>
                <w:color w:val="000000"/>
                <w:sz w:val="20"/>
              </w:rPr>
              <w:t>
Рабочая тетрадь</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Дрыгина 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bl>
    <w:p>
      <w:pPr>
        <w:spacing w:after="0"/>
        <w:ind w:left="0"/>
        <w:jc w:val="left"/>
      </w:pPr>
      <w:r>
        <w:rPr>
          <w:rFonts w:ascii="Consolas"/>
          <w:b w:val="false"/>
          <w:i w:val="false"/>
          <w:color w:val="000000"/>
          <w:sz w:val="20"/>
        </w:rPr>
        <w:t>
       ";</w:t>
      </w:r>
    </w:p>
    <w:bookmarkStart w:name="z215" w:id="152"/>
    <w:p>
      <w:pPr>
        <w:spacing w:after="0"/>
        <w:ind w:left="0"/>
        <w:jc w:val="left"/>
      </w:pPr>
      <w:r>
        <w:rPr>
          <w:rFonts w:ascii="Consolas"/>
          <w:b w:val="false"/>
          <w:i w:val="false"/>
          <w:color w:val="000000"/>
          <w:sz w:val="20"/>
        </w:rPr>
        <w:t>
      реттік нөмірлері 445-456-жолдар алынып тасталсын;</w:t>
      </w:r>
    </w:p>
    <w:bookmarkEnd w:id="152"/>
    <w:bookmarkStart w:name="z216" w:id="153"/>
    <w:p>
      <w:pPr>
        <w:spacing w:after="0"/>
        <w:ind w:left="0"/>
        <w:jc w:val="left"/>
      </w:pPr>
      <w:r>
        <w:rPr>
          <w:rFonts w:ascii="Consolas"/>
          <w:b w:val="false"/>
          <w:i w:val="false"/>
          <w:color w:val="000000"/>
          <w:sz w:val="20"/>
        </w:rPr>
        <w:t>
       "Мектепалды даярлық" деген кіші бөлімде:</w:t>
      </w:r>
    </w:p>
    <w:bookmarkEnd w:id="153"/>
    <w:bookmarkStart w:name="z217" w:id="154"/>
    <w:p>
      <w:pPr>
        <w:spacing w:after="0"/>
        <w:ind w:left="0"/>
        <w:jc w:val="left"/>
      </w:pPr>
      <w:r>
        <w:rPr>
          <w:rFonts w:ascii="Consolas"/>
          <w:b w:val="false"/>
          <w:i w:val="false"/>
          <w:color w:val="000000"/>
          <w:sz w:val="20"/>
        </w:rPr>
        <w:t>
      реттік нөмірлері 502-1-502-44-жолдармен толықтырылсын:</w:t>
      </w:r>
    </w:p>
    <w:bookmarkEnd w:id="154"/>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1"/>
        <w:gridCol w:w="4783"/>
        <w:gridCol w:w="1115"/>
        <w:gridCol w:w="2321"/>
        <w:gridCol w:w="710"/>
      </w:tblGrid>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Рисование.</w:t>
            </w:r>
            <w:r>
              <w:br/>
            </w:r>
            <w:r>
              <w:rPr>
                <w:rFonts w:ascii="Consolas"/>
                <w:b w:val="false"/>
                <w:i w:val="false"/>
                <w:color w:val="000000"/>
                <w:sz w:val="20"/>
              </w:rPr>
              <w:t>
Методическое руководство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Попова С.,</w:t>
            </w:r>
            <w:r>
              <w:br/>
            </w:r>
            <w:r>
              <w:rPr>
                <w:rFonts w:ascii="Consolas"/>
                <w:b w:val="false"/>
                <w:i w:val="false"/>
                <w:color w:val="000000"/>
                <w:sz w:val="20"/>
              </w:rPr>
              <w:t>
Прахнау В.</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Рисование.</w:t>
            </w:r>
            <w:r>
              <w:br/>
            </w:r>
            <w:r>
              <w:rPr>
                <w:rFonts w:ascii="Consolas"/>
                <w:b w:val="false"/>
                <w:i w:val="false"/>
                <w:color w:val="000000"/>
                <w:sz w:val="20"/>
              </w:rPr>
              <w:t>
Азбука-альбом №1,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Попова С.,</w:t>
            </w:r>
            <w:r>
              <w:br/>
            </w:r>
            <w:r>
              <w:rPr>
                <w:rFonts w:ascii="Consolas"/>
                <w:b w:val="false"/>
                <w:i w:val="false"/>
                <w:color w:val="000000"/>
                <w:sz w:val="20"/>
              </w:rPr>
              <w:t>
Прахнау В.</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Аппликация. </w:t>
            </w:r>
            <w:r>
              <w:br/>
            </w:r>
            <w:r>
              <w:rPr>
                <w:rFonts w:ascii="Consolas"/>
                <w:b w:val="false"/>
                <w:i w:val="false"/>
                <w:color w:val="000000"/>
                <w:sz w:val="20"/>
              </w:rPr>
              <w:t>
Методическое руководство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Бритвина Е.</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Аппликация. </w:t>
            </w:r>
            <w:r>
              <w:br/>
            </w:r>
            <w:r>
              <w:rPr>
                <w:rFonts w:ascii="Consolas"/>
                <w:b w:val="false"/>
                <w:i w:val="false"/>
                <w:color w:val="000000"/>
                <w:sz w:val="20"/>
              </w:rPr>
              <w:t>
Азбука-альбом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Бритвина Е.</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502-5.</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Лепка.</w:t>
            </w:r>
            <w:r>
              <w:br/>
            </w:r>
            <w:r>
              <w:rPr>
                <w:rFonts w:ascii="Consolas"/>
                <w:b w:val="false"/>
                <w:i w:val="false"/>
                <w:color w:val="000000"/>
                <w:sz w:val="20"/>
              </w:rPr>
              <w:t>
Методическое руководство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Тарасова Н.,</w:t>
            </w:r>
            <w:r>
              <w:br/>
            </w:r>
            <w:r>
              <w:rPr>
                <w:rFonts w:ascii="Consolas"/>
                <w:b w:val="false"/>
                <w:i w:val="false"/>
                <w:color w:val="000000"/>
                <w:sz w:val="20"/>
              </w:rPr>
              <w:t>
Заметайло Н.,</w:t>
            </w:r>
            <w:r>
              <w:br/>
            </w:r>
            <w:r>
              <w:rPr>
                <w:rFonts w:ascii="Consolas"/>
                <w:b w:val="false"/>
                <w:i w:val="false"/>
                <w:color w:val="000000"/>
                <w:sz w:val="20"/>
              </w:rPr>
              <w:t>
Григорова 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502-6.</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Лепка.</w:t>
            </w:r>
            <w:r>
              <w:br/>
            </w:r>
            <w:r>
              <w:rPr>
                <w:rFonts w:ascii="Consolas"/>
                <w:b w:val="false"/>
                <w:i w:val="false"/>
                <w:color w:val="000000"/>
                <w:sz w:val="20"/>
              </w:rPr>
              <w:t>
Азбука-альбом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Тарасова Н.,</w:t>
            </w:r>
            <w:r>
              <w:br/>
            </w:r>
            <w:r>
              <w:rPr>
                <w:rFonts w:ascii="Consolas"/>
                <w:b w:val="false"/>
                <w:i w:val="false"/>
                <w:color w:val="000000"/>
                <w:sz w:val="20"/>
              </w:rPr>
              <w:t>
Заметайло Н.,</w:t>
            </w:r>
            <w:r>
              <w:br/>
            </w:r>
            <w:r>
              <w:rPr>
                <w:rFonts w:ascii="Consolas"/>
                <w:b w:val="false"/>
                <w:i w:val="false"/>
                <w:color w:val="000000"/>
                <w:sz w:val="20"/>
              </w:rPr>
              <w:t>
Григорова 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502-7.</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w:t>
            </w:r>
            <w:r>
              <w:br/>
            </w:r>
            <w:r>
              <w:rPr>
                <w:rFonts w:ascii="Consolas"/>
                <w:b w:val="false"/>
                <w:i w:val="false"/>
                <w:color w:val="000000"/>
                <w:sz w:val="20"/>
              </w:rPr>
              <w:t>
Методическое руководство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Кулинова Т.,</w:t>
            </w:r>
            <w:r>
              <w:br/>
            </w:r>
            <w:r>
              <w:rPr>
                <w:rFonts w:ascii="Consolas"/>
                <w:b w:val="false"/>
                <w:i w:val="false"/>
                <w:color w:val="000000"/>
                <w:sz w:val="20"/>
              </w:rPr>
              <w:t>
Носкова С.</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502-8.</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w:t>
            </w:r>
            <w:r>
              <w:br/>
            </w:r>
            <w:r>
              <w:rPr>
                <w:rFonts w:ascii="Consolas"/>
                <w:b w:val="false"/>
                <w:i w:val="false"/>
                <w:color w:val="000000"/>
                <w:sz w:val="20"/>
              </w:rPr>
              <w:t>
Азбука- тетрадь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Кулинова Т.,</w:t>
            </w:r>
            <w:r>
              <w:br/>
            </w:r>
            <w:r>
              <w:rPr>
                <w:rFonts w:ascii="Consolas"/>
                <w:b w:val="false"/>
                <w:i w:val="false"/>
                <w:color w:val="000000"/>
                <w:sz w:val="20"/>
              </w:rPr>
              <w:t>
Носкова С.</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502-9.</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w:t>
            </w:r>
            <w:r>
              <w:br/>
            </w:r>
            <w:r>
              <w:rPr>
                <w:rFonts w:ascii="Consolas"/>
                <w:b w:val="false"/>
                <w:i w:val="false"/>
                <w:color w:val="000000"/>
                <w:sz w:val="20"/>
              </w:rPr>
              <w:t>
Нотная хрестоматия</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Сост.:</w:t>
            </w:r>
            <w:r>
              <w:br/>
            </w:r>
            <w:r>
              <w:rPr>
                <w:rFonts w:ascii="Consolas"/>
                <w:b w:val="false"/>
                <w:i w:val="false"/>
                <w:color w:val="000000"/>
                <w:sz w:val="20"/>
              </w:rPr>
              <w:t>
Кулинова Т.,</w:t>
            </w:r>
            <w:r>
              <w:br/>
            </w:r>
            <w:r>
              <w:rPr>
                <w:rFonts w:ascii="Consolas"/>
                <w:b w:val="false"/>
                <w:i w:val="false"/>
                <w:color w:val="000000"/>
                <w:sz w:val="20"/>
              </w:rPr>
              <w:t>
Носкова С.</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502-10.</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Развитие речи. Методическое пособие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Дрыгина Т., </w:t>
            </w:r>
            <w:r>
              <w:br/>
            </w:r>
            <w:r>
              <w:rPr>
                <w:rFonts w:ascii="Consolas"/>
                <w:b w:val="false"/>
                <w:i w:val="false"/>
                <w:color w:val="000000"/>
                <w:sz w:val="20"/>
              </w:rPr>
              <w:t xml:space="preserve">
Гарбузова О., </w:t>
            </w:r>
            <w:r>
              <w:br/>
            </w:r>
            <w:r>
              <w:rPr>
                <w:rFonts w:ascii="Consolas"/>
                <w:b w:val="false"/>
                <w:i w:val="false"/>
                <w:color w:val="000000"/>
                <w:sz w:val="20"/>
              </w:rPr>
              <w:t>
Касанова 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502-11.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Развитие речи и художественная литература. Хрестоматия</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Дрыгина Т., </w:t>
            </w:r>
            <w:r>
              <w:br/>
            </w:r>
            <w:r>
              <w:rPr>
                <w:rFonts w:ascii="Consolas"/>
                <w:b w:val="false"/>
                <w:i w:val="false"/>
                <w:color w:val="000000"/>
                <w:sz w:val="20"/>
              </w:rPr>
              <w:t xml:space="preserve">
Тирская И., </w:t>
            </w:r>
            <w:r>
              <w:br/>
            </w:r>
            <w:r>
              <w:rPr>
                <w:rFonts w:ascii="Consolas"/>
                <w:b w:val="false"/>
                <w:i w:val="false"/>
                <w:color w:val="000000"/>
                <w:sz w:val="20"/>
              </w:rPr>
              <w:t>
Рапикова С.</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502-12.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Художественная литература.</w:t>
            </w:r>
            <w:r>
              <w:br/>
            </w:r>
            <w:r>
              <w:rPr>
                <w:rFonts w:ascii="Consolas"/>
                <w:b w:val="false"/>
                <w:i w:val="false"/>
                <w:color w:val="000000"/>
                <w:sz w:val="20"/>
              </w:rPr>
              <w:t>
Методическое руководство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Ильяшева 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502-13.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Художественная литература.</w:t>
            </w:r>
            <w:r>
              <w:br/>
            </w:r>
            <w:r>
              <w:rPr>
                <w:rFonts w:ascii="Consolas"/>
                <w:b w:val="false"/>
                <w:i w:val="false"/>
                <w:color w:val="000000"/>
                <w:sz w:val="20"/>
              </w:rPr>
              <w:t xml:space="preserve">
Азбука-тетрадь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Ильяшева 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502-14.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Развитие речи. Методическое руководство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Терехова Е., </w:t>
            </w:r>
            <w:r>
              <w:br/>
            </w:r>
            <w:r>
              <w:rPr>
                <w:rFonts w:ascii="Consolas"/>
                <w:b w:val="false"/>
                <w:i w:val="false"/>
                <w:color w:val="000000"/>
                <w:sz w:val="20"/>
              </w:rPr>
              <w:t>
Новогренко 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502-15.</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Развитие речи. Азбука-тетрадь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Терехова Е., </w:t>
            </w:r>
            <w:r>
              <w:br/>
            </w:r>
            <w:r>
              <w:rPr>
                <w:rFonts w:ascii="Consolas"/>
                <w:b w:val="false"/>
                <w:i w:val="false"/>
                <w:color w:val="000000"/>
                <w:sz w:val="20"/>
              </w:rPr>
              <w:t>
Новогренко 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502-16.</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Основы грамоты.</w:t>
            </w:r>
            <w:r>
              <w:br/>
            </w:r>
            <w:r>
              <w:rPr>
                <w:rFonts w:ascii="Consolas"/>
                <w:b w:val="false"/>
                <w:i w:val="false"/>
                <w:color w:val="000000"/>
                <w:sz w:val="20"/>
              </w:rPr>
              <w:t>
Методическое руководство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Петрова О.,</w:t>
            </w:r>
            <w:r>
              <w:br/>
            </w:r>
            <w:r>
              <w:rPr>
                <w:rFonts w:ascii="Consolas"/>
                <w:b w:val="false"/>
                <w:i w:val="false"/>
                <w:color w:val="000000"/>
                <w:sz w:val="20"/>
              </w:rPr>
              <w:t>
Ершова 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502-17.</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Основы грамоты.</w:t>
            </w:r>
            <w:r>
              <w:br/>
            </w:r>
            <w:r>
              <w:rPr>
                <w:rFonts w:ascii="Consolas"/>
                <w:b w:val="false"/>
                <w:i w:val="false"/>
                <w:color w:val="000000"/>
                <w:sz w:val="20"/>
              </w:rPr>
              <w:t>
Азбука-тетрадь № 1,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Петрова О.,</w:t>
            </w:r>
            <w:r>
              <w:br/>
            </w:r>
            <w:r>
              <w:rPr>
                <w:rFonts w:ascii="Consolas"/>
                <w:b w:val="false"/>
                <w:i w:val="false"/>
                <w:color w:val="000000"/>
                <w:sz w:val="20"/>
              </w:rPr>
              <w:t>
Ершова 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502-18.</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Әдістемелік</w:t>
            </w:r>
            <w:r>
              <w:br/>
            </w:r>
            <w:r>
              <w:rPr>
                <w:rFonts w:ascii="Consolas"/>
                <w:b w:val="false"/>
                <w:i w:val="false"/>
                <w:color w:val="000000"/>
                <w:sz w:val="20"/>
              </w:rPr>
              <w:t>
нұсқау</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 Хазимова, </w:t>
            </w:r>
            <w:r>
              <w:br/>
            </w:r>
            <w:r>
              <w:rPr>
                <w:rFonts w:ascii="Consolas"/>
                <w:b w:val="false"/>
                <w:i w:val="false"/>
                <w:color w:val="000000"/>
                <w:sz w:val="20"/>
              </w:rPr>
              <w:t xml:space="preserve">
Б. Салыхова, </w:t>
            </w:r>
            <w:r>
              <w:br/>
            </w:r>
            <w:r>
              <w:rPr>
                <w:rFonts w:ascii="Consolas"/>
                <w:b w:val="false"/>
                <w:i w:val="false"/>
                <w:color w:val="000000"/>
                <w:sz w:val="20"/>
              </w:rPr>
              <w:t xml:space="preserve">
М. Бейсебекова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502-19.</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xml:space="preserve">
Әліппе-дәптер № 1, 2 +CD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Хазимова,</w:t>
            </w:r>
            <w:r>
              <w:br/>
            </w:r>
            <w:r>
              <w:rPr>
                <w:rFonts w:ascii="Consolas"/>
                <w:b w:val="false"/>
                <w:i w:val="false"/>
                <w:color w:val="000000"/>
                <w:sz w:val="20"/>
              </w:rPr>
              <w:t>
Б. Салыхова,</w:t>
            </w:r>
            <w:r>
              <w:br/>
            </w:r>
            <w:r>
              <w:rPr>
                <w:rFonts w:ascii="Consolas"/>
                <w:b w:val="false"/>
                <w:i w:val="false"/>
                <w:color w:val="000000"/>
                <w:sz w:val="20"/>
              </w:rPr>
              <w:t xml:space="preserve">
М. Бейсебекова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502-20.</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 тілі. </w:t>
            </w:r>
            <w:r>
              <w:br/>
            </w:r>
            <w:r>
              <w:rPr>
                <w:rFonts w:ascii="Consolas"/>
                <w:b w:val="false"/>
                <w:i w:val="false"/>
                <w:color w:val="000000"/>
                <w:sz w:val="20"/>
              </w:rPr>
              <w:t>
Үлестірмелі материалдар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Хазимова,</w:t>
            </w:r>
            <w:r>
              <w:br/>
            </w:r>
            <w:r>
              <w:rPr>
                <w:rFonts w:ascii="Consolas"/>
                <w:b w:val="false"/>
                <w:i w:val="false"/>
                <w:color w:val="000000"/>
                <w:sz w:val="20"/>
              </w:rPr>
              <w:t>
Б. Салыхова,</w:t>
            </w:r>
            <w:r>
              <w:br/>
            </w:r>
            <w:r>
              <w:rPr>
                <w:rFonts w:ascii="Consolas"/>
                <w:b w:val="false"/>
                <w:i w:val="false"/>
                <w:color w:val="000000"/>
                <w:sz w:val="20"/>
              </w:rPr>
              <w:t>
М. Бейсебекова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502-21.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Драма. </w:t>
            </w:r>
            <w:r>
              <w:br/>
            </w:r>
            <w:r>
              <w:rPr>
                <w:rFonts w:ascii="Consolas"/>
                <w:b w:val="false"/>
                <w:i w:val="false"/>
                <w:color w:val="000000"/>
                <w:sz w:val="20"/>
              </w:rPr>
              <w:t>
Методическое пособие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Борисова 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502-22.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Драма.</w:t>
            </w:r>
            <w:r>
              <w:br/>
            </w:r>
            <w:r>
              <w:rPr>
                <w:rFonts w:ascii="Consolas"/>
                <w:b w:val="false"/>
                <w:i w:val="false"/>
                <w:color w:val="000000"/>
                <w:sz w:val="20"/>
              </w:rPr>
              <w:t>
Методическое руководство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Хомутова О.,</w:t>
            </w:r>
            <w:r>
              <w:br/>
            </w:r>
            <w:r>
              <w:rPr>
                <w:rFonts w:ascii="Consolas"/>
                <w:b w:val="false"/>
                <w:i w:val="false"/>
                <w:color w:val="000000"/>
                <w:sz w:val="20"/>
              </w:rPr>
              <w:t>
Тарасова 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502-23.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Драма.</w:t>
            </w:r>
            <w:r>
              <w:br/>
            </w:r>
            <w:r>
              <w:rPr>
                <w:rFonts w:ascii="Consolas"/>
                <w:b w:val="false"/>
                <w:i w:val="false"/>
                <w:color w:val="000000"/>
                <w:sz w:val="20"/>
              </w:rPr>
              <w:t>
Азбука- тетрадь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Хомутова О.,</w:t>
            </w:r>
            <w:r>
              <w:br/>
            </w:r>
            <w:r>
              <w:rPr>
                <w:rFonts w:ascii="Consolas"/>
                <w:b w:val="false"/>
                <w:i w:val="false"/>
                <w:color w:val="000000"/>
                <w:sz w:val="20"/>
              </w:rPr>
              <w:t>
Тарасова 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502-24.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Ознакомление с окружающим миром. Методическое пособие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Дрыгина Т., </w:t>
            </w:r>
            <w:r>
              <w:br/>
            </w:r>
            <w:r>
              <w:rPr>
                <w:rFonts w:ascii="Consolas"/>
                <w:b w:val="false"/>
                <w:i w:val="false"/>
                <w:color w:val="000000"/>
                <w:sz w:val="20"/>
              </w:rPr>
              <w:t>
Тирская И.</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502-25.</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Ознакомление с окружающим миром. Рабочая тетрадь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Дрыгина 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502-26.</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Ознакомление с окружающим миром.</w:t>
            </w:r>
            <w:r>
              <w:br/>
            </w:r>
            <w:r>
              <w:rPr>
                <w:rFonts w:ascii="Consolas"/>
                <w:b w:val="false"/>
                <w:i w:val="false"/>
                <w:color w:val="000000"/>
                <w:sz w:val="20"/>
              </w:rPr>
              <w:t>
Методическое руководство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Костюченко Н.,</w:t>
            </w:r>
            <w:r>
              <w:br/>
            </w:r>
            <w:r>
              <w:rPr>
                <w:rFonts w:ascii="Consolas"/>
                <w:b w:val="false"/>
                <w:i w:val="false"/>
                <w:color w:val="000000"/>
                <w:sz w:val="20"/>
              </w:rPr>
              <w:t>
Перникова Н.,</w:t>
            </w:r>
            <w:r>
              <w:br/>
            </w:r>
            <w:r>
              <w:rPr>
                <w:rFonts w:ascii="Consolas"/>
                <w:b w:val="false"/>
                <w:i w:val="false"/>
                <w:color w:val="000000"/>
                <w:sz w:val="20"/>
              </w:rPr>
              <w:t>
Тасмагамбетова 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502-27.</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Ознакомление с окружающим миром.</w:t>
            </w:r>
            <w:r>
              <w:br/>
            </w:r>
            <w:r>
              <w:rPr>
                <w:rFonts w:ascii="Consolas"/>
                <w:b w:val="false"/>
                <w:i w:val="false"/>
                <w:color w:val="000000"/>
                <w:sz w:val="20"/>
              </w:rPr>
              <w:t>
Азбука-тетрадь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Костюченко Н.,</w:t>
            </w:r>
            <w:r>
              <w:br/>
            </w:r>
            <w:r>
              <w:rPr>
                <w:rFonts w:ascii="Consolas"/>
                <w:b w:val="false"/>
                <w:i w:val="false"/>
                <w:color w:val="000000"/>
                <w:sz w:val="20"/>
              </w:rPr>
              <w:t>
Перникова Н.,</w:t>
            </w:r>
            <w:r>
              <w:br/>
            </w:r>
            <w:r>
              <w:rPr>
                <w:rFonts w:ascii="Consolas"/>
                <w:b w:val="false"/>
                <w:i w:val="false"/>
                <w:color w:val="000000"/>
                <w:sz w:val="20"/>
              </w:rPr>
              <w:t>
Тасмагамбетова Г.</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502-28.</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Основы экологии.</w:t>
            </w:r>
            <w:r>
              <w:br/>
            </w:r>
            <w:r>
              <w:rPr>
                <w:rFonts w:ascii="Consolas"/>
                <w:b w:val="false"/>
                <w:i w:val="false"/>
                <w:color w:val="000000"/>
                <w:sz w:val="20"/>
              </w:rPr>
              <w:t>
Методическое руководство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Бритвина Е.,</w:t>
            </w:r>
            <w:r>
              <w:br/>
            </w:r>
            <w:r>
              <w:rPr>
                <w:rFonts w:ascii="Consolas"/>
                <w:b w:val="false"/>
                <w:i w:val="false"/>
                <w:color w:val="000000"/>
                <w:sz w:val="20"/>
              </w:rPr>
              <w:t>
Яндулова 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502-29.</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Основы экологии.</w:t>
            </w:r>
            <w:r>
              <w:br/>
            </w:r>
            <w:r>
              <w:rPr>
                <w:rFonts w:ascii="Consolas"/>
                <w:b w:val="false"/>
                <w:i w:val="false"/>
                <w:color w:val="000000"/>
                <w:sz w:val="20"/>
              </w:rPr>
              <w:t>
Азбука-тетрадь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Бритвина Е.,</w:t>
            </w:r>
            <w:r>
              <w:br/>
            </w:r>
            <w:r>
              <w:rPr>
                <w:rFonts w:ascii="Consolas"/>
                <w:b w:val="false"/>
                <w:i w:val="false"/>
                <w:color w:val="000000"/>
                <w:sz w:val="20"/>
              </w:rPr>
              <w:t>
Яндулова 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502-30.</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Физическая культура. Методическое пособие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Лескевич И.</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502-31.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Физическая культура</w:t>
            </w:r>
            <w:r>
              <w:br/>
            </w:r>
            <w:r>
              <w:rPr>
                <w:rFonts w:ascii="Consolas"/>
                <w:b w:val="false"/>
                <w:i w:val="false"/>
                <w:color w:val="000000"/>
                <w:sz w:val="20"/>
              </w:rPr>
              <w:t>
Методическое руководство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Юркова Е., </w:t>
            </w:r>
            <w:r>
              <w:br/>
            </w:r>
            <w:r>
              <w:rPr>
                <w:rFonts w:ascii="Consolas"/>
                <w:b w:val="false"/>
                <w:i w:val="false"/>
                <w:color w:val="000000"/>
                <w:sz w:val="20"/>
              </w:rPr>
              <w:t>
Пермякова 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502-32.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Основы безопасного поведения. Методическое пособие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Шелипова С.</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502-33.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Основы безопасного поведения.</w:t>
            </w:r>
            <w:r>
              <w:br/>
            </w:r>
            <w:r>
              <w:rPr>
                <w:rFonts w:ascii="Consolas"/>
                <w:b w:val="false"/>
                <w:i w:val="false"/>
                <w:color w:val="000000"/>
                <w:sz w:val="20"/>
              </w:rPr>
              <w:t>
Рабочая тетрадь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Шелипова С., </w:t>
            </w:r>
            <w:r>
              <w:br/>
            </w:r>
            <w:r>
              <w:rPr>
                <w:rFonts w:ascii="Consolas"/>
                <w:b w:val="false"/>
                <w:i w:val="false"/>
                <w:color w:val="000000"/>
                <w:sz w:val="20"/>
              </w:rPr>
              <w:t>
Жукова В.</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502-34.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Основы безопасного поведения.</w:t>
            </w:r>
            <w:r>
              <w:br/>
            </w:r>
            <w:r>
              <w:rPr>
                <w:rFonts w:ascii="Consolas"/>
                <w:b w:val="false"/>
                <w:i w:val="false"/>
                <w:color w:val="000000"/>
                <w:sz w:val="20"/>
              </w:rPr>
              <w:t>
Методическое руководство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Нусупбекова М.,</w:t>
            </w:r>
            <w:r>
              <w:br/>
            </w:r>
            <w:r>
              <w:rPr>
                <w:rFonts w:ascii="Consolas"/>
                <w:b w:val="false"/>
                <w:i w:val="false"/>
                <w:color w:val="000000"/>
                <w:sz w:val="20"/>
              </w:rPr>
              <w:t>
Бельченкова 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502-35.</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Основы безопасного поведения.</w:t>
            </w:r>
            <w:r>
              <w:br/>
            </w:r>
            <w:r>
              <w:rPr>
                <w:rFonts w:ascii="Consolas"/>
                <w:b w:val="false"/>
                <w:i w:val="false"/>
                <w:color w:val="000000"/>
                <w:sz w:val="20"/>
              </w:rPr>
              <w:t xml:space="preserve">
Азбука-тетрадь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Нусупбекова М.,</w:t>
            </w:r>
            <w:r>
              <w:br/>
            </w:r>
            <w:r>
              <w:rPr>
                <w:rFonts w:ascii="Consolas"/>
                <w:b w:val="false"/>
                <w:i w:val="false"/>
                <w:color w:val="000000"/>
                <w:sz w:val="20"/>
              </w:rPr>
              <w:t>
Бельченкова 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502-36.</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Формирование элементарных математических представлений.</w:t>
            </w:r>
            <w:r>
              <w:br/>
            </w:r>
            <w:r>
              <w:rPr>
                <w:rFonts w:ascii="Consolas"/>
                <w:b w:val="false"/>
                <w:i w:val="false"/>
                <w:color w:val="000000"/>
                <w:sz w:val="20"/>
              </w:rPr>
              <w:t>
Методическое руководство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Акпаева А.,</w:t>
            </w:r>
            <w:r>
              <w:br/>
            </w:r>
            <w:r>
              <w:rPr>
                <w:rFonts w:ascii="Consolas"/>
                <w:b w:val="false"/>
                <w:i w:val="false"/>
                <w:color w:val="000000"/>
                <w:sz w:val="20"/>
              </w:rPr>
              <w:t>
Лебедева Л.,</w:t>
            </w:r>
            <w:r>
              <w:br/>
            </w:r>
            <w:r>
              <w:rPr>
                <w:rFonts w:ascii="Consolas"/>
                <w:b w:val="false"/>
                <w:i w:val="false"/>
                <w:color w:val="000000"/>
                <w:sz w:val="20"/>
              </w:rPr>
              <w:t>
Лихобабенко 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502-37.</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Формирование элементарных математических представлений.</w:t>
            </w:r>
            <w:r>
              <w:br/>
            </w:r>
            <w:r>
              <w:rPr>
                <w:rFonts w:ascii="Consolas"/>
                <w:b w:val="false"/>
                <w:i w:val="false"/>
                <w:color w:val="000000"/>
                <w:sz w:val="20"/>
              </w:rPr>
              <w:t xml:space="preserve">
Азбука-тетрадь </w:t>
            </w:r>
            <w:r>
              <w:br/>
            </w:r>
            <w:r>
              <w:rPr>
                <w:rFonts w:ascii="Consolas"/>
                <w:b w:val="false"/>
                <w:i w:val="false"/>
                <w:color w:val="000000"/>
                <w:sz w:val="20"/>
              </w:rPr>
              <w:t>
№1, 2 + CD</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Акпаева А.,</w:t>
            </w:r>
            <w:r>
              <w:br/>
            </w:r>
            <w:r>
              <w:rPr>
                <w:rFonts w:ascii="Consolas"/>
                <w:b w:val="false"/>
                <w:i w:val="false"/>
                <w:color w:val="000000"/>
                <w:sz w:val="20"/>
              </w:rPr>
              <w:t>
Лебедева 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502-38.</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Формирование элементарных математических представлений.</w:t>
            </w:r>
            <w:r>
              <w:br/>
            </w:r>
            <w:r>
              <w:rPr>
                <w:rFonts w:ascii="Consolas"/>
                <w:b w:val="false"/>
                <w:i w:val="false"/>
                <w:color w:val="000000"/>
                <w:sz w:val="20"/>
              </w:rPr>
              <w:t>
Раздаточный материал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Акпаева А.,</w:t>
            </w:r>
            <w:r>
              <w:br/>
            </w:r>
            <w:r>
              <w:rPr>
                <w:rFonts w:ascii="Consolas"/>
                <w:b w:val="false"/>
                <w:i w:val="false"/>
                <w:color w:val="000000"/>
                <w:sz w:val="20"/>
              </w:rPr>
              <w:t>
Лебедева 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502-39.</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Естествознание.</w:t>
            </w:r>
            <w:r>
              <w:br/>
            </w:r>
            <w:r>
              <w:rPr>
                <w:rFonts w:ascii="Consolas"/>
                <w:b w:val="false"/>
                <w:i w:val="false"/>
                <w:color w:val="000000"/>
                <w:sz w:val="20"/>
              </w:rPr>
              <w:t>
Методическое пособие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Дрыгина 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502-40.</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Естествознание.</w:t>
            </w:r>
            <w:r>
              <w:br/>
            </w:r>
            <w:r>
              <w:rPr>
                <w:rFonts w:ascii="Consolas"/>
                <w:b w:val="false"/>
                <w:i w:val="false"/>
                <w:color w:val="000000"/>
                <w:sz w:val="20"/>
              </w:rPr>
              <w:t>
Рабочая тетрадь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Дрыгина 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502-41.</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Конструирование</w:t>
            </w:r>
            <w:r>
              <w:br/>
            </w:r>
            <w:r>
              <w:rPr>
                <w:rFonts w:ascii="Consolas"/>
                <w:b w:val="false"/>
                <w:i w:val="false"/>
                <w:color w:val="000000"/>
                <w:sz w:val="20"/>
              </w:rPr>
              <w:t>
Методическое руководство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Жумабекова Ф.,</w:t>
            </w:r>
            <w:r>
              <w:br/>
            </w:r>
            <w:r>
              <w:rPr>
                <w:rFonts w:ascii="Consolas"/>
                <w:b w:val="false"/>
                <w:i w:val="false"/>
                <w:color w:val="000000"/>
                <w:sz w:val="20"/>
              </w:rPr>
              <w:t>
Ойшыбаева 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502-42.</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Конструирование</w:t>
            </w:r>
            <w:r>
              <w:br/>
            </w:r>
            <w:r>
              <w:rPr>
                <w:rFonts w:ascii="Consolas"/>
                <w:b w:val="false"/>
                <w:i w:val="false"/>
                <w:color w:val="000000"/>
                <w:sz w:val="20"/>
              </w:rPr>
              <w:t>
Азбука-тетрадь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Жумабекова Ф.,</w:t>
            </w:r>
            <w:r>
              <w:br/>
            </w:r>
            <w:r>
              <w:rPr>
                <w:rFonts w:ascii="Consolas"/>
                <w:b w:val="false"/>
                <w:i w:val="false"/>
                <w:color w:val="000000"/>
                <w:sz w:val="20"/>
              </w:rPr>
              <w:t>
Ойшыбаева 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502-43.</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Естествознание.</w:t>
            </w:r>
            <w:r>
              <w:br/>
            </w:r>
            <w:r>
              <w:rPr>
                <w:rFonts w:ascii="Consolas"/>
                <w:b w:val="false"/>
                <w:i w:val="false"/>
                <w:color w:val="000000"/>
                <w:sz w:val="20"/>
              </w:rPr>
              <w:t>
Методическое руководство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Бритвина Е.,</w:t>
            </w:r>
            <w:r>
              <w:br/>
            </w:r>
            <w:r>
              <w:rPr>
                <w:rFonts w:ascii="Consolas"/>
                <w:b w:val="false"/>
                <w:i w:val="false"/>
                <w:color w:val="000000"/>
                <w:sz w:val="20"/>
              </w:rPr>
              <w:t>
Яндулова 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502-44.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Естествознание.</w:t>
            </w:r>
            <w:r>
              <w:br/>
            </w:r>
            <w:r>
              <w:rPr>
                <w:rFonts w:ascii="Consolas"/>
                <w:b w:val="false"/>
                <w:i w:val="false"/>
                <w:color w:val="000000"/>
                <w:sz w:val="20"/>
              </w:rPr>
              <w:t>
Азбука-тетрадь</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Бритвина Е.,</w:t>
            </w:r>
            <w:r>
              <w:br/>
            </w:r>
            <w:r>
              <w:rPr>
                <w:rFonts w:ascii="Consolas"/>
                <w:b w:val="false"/>
                <w:i w:val="false"/>
                <w:color w:val="000000"/>
                <w:sz w:val="20"/>
              </w:rPr>
              <w:t>
Яндулова 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bl>
    <w:p>
      <w:pPr>
        <w:spacing w:after="0"/>
        <w:ind w:left="0"/>
        <w:jc w:val="left"/>
      </w:pPr>
      <w:r>
        <w:rPr>
          <w:rFonts w:ascii="Consolas"/>
          <w:b w:val="false"/>
          <w:i w:val="false"/>
          <w:color w:val="000000"/>
          <w:sz w:val="20"/>
        </w:rPr>
        <w:t>
       ";</w:t>
      </w:r>
    </w:p>
    <w:bookmarkStart w:name="z220" w:id="155"/>
    <w:p>
      <w:pPr>
        <w:spacing w:after="0"/>
        <w:ind w:left="0"/>
        <w:jc w:val="left"/>
      </w:pPr>
      <w:r>
        <w:rPr>
          <w:rFonts w:ascii="Consolas"/>
          <w:b w:val="false"/>
          <w:i w:val="false"/>
          <w:color w:val="000000"/>
          <w:sz w:val="20"/>
        </w:rPr>
        <w:t>
      "Мен дүниені танимын" деген кіші бөлімде:</w:t>
      </w:r>
    </w:p>
    <w:bookmarkEnd w:id="155"/>
    <w:bookmarkStart w:name="z221" w:id="156"/>
    <w:p>
      <w:pPr>
        <w:spacing w:after="0"/>
        <w:ind w:left="0"/>
        <w:jc w:val="left"/>
      </w:pPr>
      <w:r>
        <w:rPr>
          <w:rFonts w:ascii="Consolas"/>
          <w:b w:val="false"/>
          <w:i w:val="false"/>
          <w:color w:val="000000"/>
          <w:sz w:val="20"/>
        </w:rPr>
        <w:t>
      мынадай мазмұндағы реттік нөмірлері 682-1-682-44-жолдармен толықтырылсын:</w:t>
      </w:r>
    </w:p>
    <w:bookmarkEnd w:id="156"/>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5335"/>
        <w:gridCol w:w="3102"/>
        <w:gridCol w:w="1075"/>
        <w:gridCol w:w="1226"/>
      </w:tblGrid>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682-1.</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Сурет альбомы / Альбом по рисованию</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Аубакирова, </w:t>
            </w:r>
            <w:r>
              <w:br/>
            </w:r>
            <w:r>
              <w:rPr>
                <w:rFonts w:ascii="Consolas"/>
                <w:b w:val="false"/>
                <w:i w:val="false"/>
                <w:color w:val="000000"/>
                <w:sz w:val="20"/>
              </w:rPr>
              <w:t>
И. Абремская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682-2.</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Мүсіндеу альбомы / Альбом по лепке</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Аубакирова, </w:t>
            </w:r>
            <w:r>
              <w:br/>
            </w:r>
            <w:r>
              <w:rPr>
                <w:rFonts w:ascii="Consolas"/>
                <w:b w:val="false"/>
                <w:i w:val="false"/>
                <w:color w:val="000000"/>
                <w:sz w:val="20"/>
              </w:rPr>
              <w:t>
И. Абремская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682-3.</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Аппликация альбомы / Альбом по аппликации</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Аубакирова, </w:t>
            </w:r>
            <w:r>
              <w:br/>
            </w:r>
            <w:r>
              <w:rPr>
                <w:rFonts w:ascii="Consolas"/>
                <w:b w:val="false"/>
                <w:i w:val="false"/>
                <w:color w:val="000000"/>
                <w:sz w:val="20"/>
              </w:rPr>
              <w:t>
И. Абремская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682-4.</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Жаратылыстану. Дидактикалық материалдар. Естествознание. Дидактические материалы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 Қараева, </w:t>
            </w:r>
            <w:r>
              <w:br/>
            </w:r>
            <w:r>
              <w:rPr>
                <w:rFonts w:ascii="Consolas"/>
                <w:b w:val="false"/>
                <w:i w:val="false"/>
                <w:color w:val="000000"/>
                <w:sz w:val="20"/>
              </w:rPr>
              <w:t>
Л. Жанбосынова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682-5.</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English. </w:t>
            </w:r>
            <w:r>
              <w:br/>
            </w:r>
            <w:r>
              <w:rPr>
                <w:rFonts w:ascii="Consolas"/>
                <w:b w:val="false"/>
                <w:i w:val="false"/>
                <w:color w:val="000000"/>
                <w:sz w:val="20"/>
              </w:rPr>
              <w:t>
Teacher`s book</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Асқарова Л.,</w:t>
            </w:r>
            <w:r>
              <w:br/>
            </w:r>
            <w:r>
              <w:rPr>
                <w:rFonts w:ascii="Consolas"/>
                <w:b w:val="false"/>
                <w:i w:val="false"/>
                <w:color w:val="000000"/>
                <w:sz w:val="20"/>
              </w:rPr>
              <w:t>
Рахимжанова С.,</w:t>
            </w:r>
            <w:r>
              <w:br/>
            </w:r>
            <w:r>
              <w:rPr>
                <w:rFonts w:ascii="Consolas"/>
                <w:b w:val="false"/>
                <w:i w:val="false"/>
                <w:color w:val="000000"/>
                <w:sz w:val="20"/>
              </w:rPr>
              <w:t xml:space="preserve">
Волкова 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682-6.</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English. </w:t>
            </w:r>
            <w:r>
              <w:br/>
            </w:r>
            <w:r>
              <w:rPr>
                <w:rFonts w:ascii="Consolas"/>
                <w:b w:val="false"/>
                <w:i w:val="false"/>
                <w:color w:val="000000"/>
                <w:sz w:val="20"/>
              </w:rPr>
              <w:t>
ABC copybook + CD</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Рахимжанова С.,</w:t>
            </w:r>
            <w:r>
              <w:br/>
            </w:r>
            <w:r>
              <w:rPr>
                <w:rFonts w:ascii="Consolas"/>
                <w:b w:val="false"/>
                <w:i w:val="false"/>
                <w:color w:val="000000"/>
                <w:sz w:val="20"/>
              </w:rPr>
              <w:t>
Волкова 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682-7.</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English. </w:t>
            </w:r>
            <w:r>
              <w:br/>
            </w:r>
            <w:r>
              <w:rPr>
                <w:rFonts w:ascii="Consolas"/>
                <w:b w:val="false"/>
                <w:i w:val="false"/>
                <w:color w:val="000000"/>
                <w:sz w:val="20"/>
              </w:rPr>
              <w:t>
Work-book</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Рахимжанова С.,</w:t>
            </w:r>
            <w:r>
              <w:br/>
            </w:r>
            <w:r>
              <w:rPr>
                <w:rFonts w:ascii="Consolas"/>
                <w:b w:val="false"/>
                <w:i w:val="false"/>
                <w:color w:val="000000"/>
                <w:sz w:val="20"/>
              </w:rPr>
              <w:t xml:space="preserve">
Волкова 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682-8.</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English. </w:t>
            </w:r>
            <w:r>
              <w:br/>
            </w:r>
            <w:r>
              <w:rPr>
                <w:rFonts w:ascii="Consolas"/>
                <w:b w:val="false"/>
                <w:i w:val="false"/>
                <w:color w:val="000000"/>
                <w:sz w:val="20"/>
              </w:rPr>
              <w:t>
Үлестірмелі</w:t>
            </w:r>
            <w:r>
              <w:br/>
            </w:r>
            <w:r>
              <w:rPr>
                <w:rFonts w:ascii="Consolas"/>
                <w:b w:val="false"/>
                <w:i w:val="false"/>
                <w:color w:val="000000"/>
                <w:sz w:val="20"/>
              </w:rPr>
              <w:t>
материал.</w:t>
            </w:r>
            <w:r>
              <w:br/>
            </w:r>
            <w:r>
              <w:rPr>
                <w:rFonts w:ascii="Consolas"/>
                <w:b w:val="false"/>
                <w:i w:val="false"/>
                <w:color w:val="000000"/>
                <w:sz w:val="20"/>
              </w:rPr>
              <w:t>
Раздаточный материал</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Рахимжанова С.,</w:t>
            </w:r>
            <w:r>
              <w:br/>
            </w:r>
            <w:r>
              <w:rPr>
                <w:rFonts w:ascii="Consolas"/>
                <w:b w:val="false"/>
                <w:i w:val="false"/>
                <w:color w:val="000000"/>
                <w:sz w:val="20"/>
              </w:rPr>
              <w:t>
Волкова 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682-9.</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Балапанның дәптері. Оқылық та, тоқылық! Жылдам оқуға жаттығу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Трофимова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8&amp;8</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682-10.</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Балапанның дәптері. Тез санайықшы! Тез есептеуге жаттықтыру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Трофимова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8&amp;8</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682-11.</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Суретті әліппе</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Кузнецова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8&amp;8</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682-12.</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Мен әлемді танимын Мамандықтар.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Трофимова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8&amp;8</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682-13.</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Мен және айналадағы табиғат. Экологиялық білім негіздерін беруге бағытталған оқу-тәрбиелік іс-шаралары кешені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С.Еликова, </w:t>
            </w:r>
            <w:r>
              <w:br/>
            </w:r>
            <w:r>
              <w:rPr>
                <w:rFonts w:ascii="Consolas"/>
                <w:b w:val="false"/>
                <w:i w:val="false"/>
                <w:color w:val="000000"/>
                <w:sz w:val="20"/>
              </w:rPr>
              <w:t xml:space="preserve">
О.Вязовая, </w:t>
            </w:r>
            <w:r>
              <w:br/>
            </w:r>
            <w:r>
              <w:rPr>
                <w:rFonts w:ascii="Consolas"/>
                <w:b w:val="false"/>
                <w:i w:val="false"/>
                <w:color w:val="000000"/>
                <w:sz w:val="20"/>
              </w:rPr>
              <w:t>
Е.Москаленко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682-14.</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Логопедиялық альбом, "Ш, Ж, Ч, Щ"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Тулегенова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682-15.</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Логопедиялық альбом "Л"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Тулегенова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682-16.</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Логопедиялық альбом "Р"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Тулегенова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682-17.</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Логопедиялық альбом "С, З, Ц"</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 Тулегенова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682-18.</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Русский язык. Начинаем говорить. Рабочая тетрадь для детей второй младшей группы с казахским языком воспитания и обучения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Омар Б.</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682-19.</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Русский язык. Изучаем русский язык. Рабочая тетрадь для детей средней группы с казахским языком воспитания и обучения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Омар Б., </w:t>
            </w:r>
            <w:r>
              <w:br/>
            </w:r>
            <w:r>
              <w:rPr>
                <w:rFonts w:ascii="Consolas"/>
                <w:b w:val="false"/>
                <w:i w:val="false"/>
                <w:color w:val="000000"/>
                <w:sz w:val="20"/>
              </w:rPr>
              <w:t xml:space="preserve">
Садык А., </w:t>
            </w:r>
            <w:r>
              <w:br/>
            </w:r>
            <w:r>
              <w:rPr>
                <w:rFonts w:ascii="Consolas"/>
                <w:b w:val="false"/>
                <w:i w:val="false"/>
                <w:color w:val="000000"/>
                <w:sz w:val="20"/>
              </w:rPr>
              <w:t>
Доманова 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682-20.</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Русский язык. Говорим на русском языке. Рабочая тетрадь для детей старшей группы с казахским языком воспитания и обучения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Омар Б., </w:t>
            </w:r>
            <w:r>
              <w:br/>
            </w:r>
            <w:r>
              <w:rPr>
                <w:rFonts w:ascii="Consolas"/>
                <w:b w:val="false"/>
                <w:i w:val="false"/>
                <w:color w:val="000000"/>
                <w:sz w:val="20"/>
              </w:rPr>
              <w:t xml:space="preserve">
Садык А., </w:t>
            </w:r>
            <w:r>
              <w:br/>
            </w:r>
            <w:r>
              <w:rPr>
                <w:rFonts w:ascii="Consolas"/>
                <w:b w:val="false"/>
                <w:i w:val="false"/>
                <w:color w:val="000000"/>
                <w:sz w:val="20"/>
              </w:rPr>
              <w:t>
Доманова 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682-21.</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Мектеп жасына дейінгі балаларды жол жүру ережелерімен таныстыру. </w:t>
            </w:r>
            <w:r>
              <w:br/>
            </w:r>
            <w:r>
              <w:rPr>
                <w:rFonts w:ascii="Consolas"/>
                <w:b w:val="false"/>
                <w:i w:val="false"/>
                <w:color w:val="000000"/>
                <w:sz w:val="20"/>
              </w:rPr>
              <w:t xml:space="preserve">
Әдістемелік құрал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 Хусайнова, </w:t>
            </w:r>
            <w:r>
              <w:br/>
            </w:r>
            <w:r>
              <w:rPr>
                <w:rFonts w:ascii="Consolas"/>
                <w:b w:val="false"/>
                <w:i w:val="false"/>
                <w:color w:val="000000"/>
                <w:sz w:val="20"/>
              </w:rPr>
              <w:t xml:space="preserve">
М.Таттымбетова, </w:t>
            </w:r>
            <w:r>
              <w:br/>
            </w:r>
            <w:r>
              <w:rPr>
                <w:rFonts w:ascii="Consolas"/>
                <w:b w:val="false"/>
                <w:i w:val="false"/>
                <w:color w:val="000000"/>
                <w:sz w:val="20"/>
              </w:rPr>
              <w:t xml:space="preserve">
С. Алтаева, </w:t>
            </w:r>
            <w:r>
              <w:br/>
            </w:r>
            <w:r>
              <w:rPr>
                <w:rFonts w:ascii="Consolas"/>
                <w:b w:val="false"/>
                <w:i w:val="false"/>
                <w:color w:val="000000"/>
                <w:sz w:val="20"/>
              </w:rPr>
              <w:t xml:space="preserve">
Б. Нуржанова, </w:t>
            </w:r>
            <w:r>
              <w:br/>
            </w:r>
            <w:r>
              <w:rPr>
                <w:rFonts w:ascii="Consolas"/>
                <w:b w:val="false"/>
                <w:i w:val="false"/>
                <w:color w:val="000000"/>
                <w:sz w:val="20"/>
              </w:rPr>
              <w:t xml:space="preserve">
А. Терентьева, </w:t>
            </w:r>
            <w:r>
              <w:br/>
            </w:r>
            <w:r>
              <w:rPr>
                <w:rFonts w:ascii="Consolas"/>
                <w:b w:val="false"/>
                <w:i w:val="false"/>
                <w:color w:val="000000"/>
                <w:sz w:val="20"/>
              </w:rPr>
              <w:t xml:space="preserve">
Н. Тыряткина, </w:t>
            </w:r>
            <w:r>
              <w:br/>
            </w:r>
            <w:r>
              <w:rPr>
                <w:rFonts w:ascii="Consolas"/>
                <w:b w:val="false"/>
                <w:i w:val="false"/>
                <w:color w:val="000000"/>
                <w:sz w:val="20"/>
              </w:rPr>
              <w:t xml:space="preserve">
Б.Самекина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682-22.</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 жасына дейінгі балалардың қауіпсіздік тәртібі негіздері. Әдістемелік құрал</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 Грабова, </w:t>
            </w:r>
            <w:r>
              <w:br/>
            </w:r>
            <w:r>
              <w:rPr>
                <w:rFonts w:ascii="Consolas"/>
                <w:b w:val="false"/>
                <w:i w:val="false"/>
                <w:color w:val="000000"/>
                <w:sz w:val="20"/>
              </w:rPr>
              <w:t xml:space="preserve">
Ш. Арынбаева, </w:t>
            </w:r>
            <w:r>
              <w:br/>
            </w:r>
            <w:r>
              <w:rPr>
                <w:rFonts w:ascii="Consolas"/>
                <w:b w:val="false"/>
                <w:i w:val="false"/>
                <w:color w:val="000000"/>
                <w:sz w:val="20"/>
              </w:rPr>
              <w:t xml:space="preserve">
Ж. Искакова, </w:t>
            </w:r>
            <w:r>
              <w:br/>
            </w:r>
            <w:r>
              <w:rPr>
                <w:rFonts w:ascii="Consolas"/>
                <w:b w:val="false"/>
                <w:i w:val="false"/>
                <w:color w:val="000000"/>
                <w:sz w:val="20"/>
              </w:rPr>
              <w:t xml:space="preserve">
А. Сүлейменова, </w:t>
            </w:r>
            <w:r>
              <w:br/>
            </w:r>
            <w:r>
              <w:rPr>
                <w:rFonts w:ascii="Consolas"/>
                <w:b w:val="false"/>
                <w:i w:val="false"/>
                <w:color w:val="000000"/>
                <w:sz w:val="20"/>
              </w:rPr>
              <w:t xml:space="preserve">
Г. Беспалова, </w:t>
            </w:r>
            <w:r>
              <w:br/>
            </w:r>
            <w:r>
              <w:rPr>
                <w:rFonts w:ascii="Consolas"/>
                <w:b w:val="false"/>
                <w:i w:val="false"/>
                <w:color w:val="000000"/>
                <w:sz w:val="20"/>
              </w:rPr>
              <w:t xml:space="preserve">
А. Дешко, </w:t>
            </w:r>
            <w:r>
              <w:br/>
            </w:r>
            <w:r>
              <w:rPr>
                <w:rFonts w:ascii="Consolas"/>
                <w:b w:val="false"/>
                <w:i w:val="false"/>
                <w:color w:val="000000"/>
                <w:sz w:val="20"/>
              </w:rPr>
              <w:t>
Ж. Герасимова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682-23.</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Азбука. Тетрадь барсика 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Трофимова С.</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8&amp;8</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682-24.</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Тетрадь цыпленка. Почитай-ка. Тренировка быстрого чтения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Трофимова С.</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8&amp;8</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682-25.</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Я познаю мир. Профессии</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Трофимова С.</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8&amp;8</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682-26.</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Азбука в картинках</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Кузнецова 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8&amp;8</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682-27.</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Художественная литература. Хрестоматия. Вторая младшая школа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Сост.:Накенова Д., Куликова 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682-28.</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Художественная литература. Хрестоматия. Средняя группа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Сост.:Накенова Д., Куликова 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682-29.</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Логопедическая тетрадь для детей с общим недоразвитием речи. Средняя группа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Омар Б.,</w:t>
            </w:r>
            <w:r>
              <w:br/>
            </w:r>
            <w:r>
              <w:rPr>
                <w:rFonts w:ascii="Consolas"/>
                <w:b w:val="false"/>
                <w:i w:val="false"/>
                <w:color w:val="000000"/>
                <w:sz w:val="20"/>
              </w:rPr>
              <w:t>
Артемьева Н.,</w:t>
            </w:r>
            <w:r>
              <w:br/>
            </w:r>
            <w:r>
              <w:rPr>
                <w:rFonts w:ascii="Consolas"/>
                <w:b w:val="false"/>
                <w:i w:val="false"/>
                <w:color w:val="000000"/>
                <w:sz w:val="20"/>
              </w:rPr>
              <w:t>
Завгородняя 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682-30.</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Логопедическая тетрадь для детей с общим недоразвитием речи. Старшая группа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Омар Б.,</w:t>
            </w:r>
            <w:r>
              <w:br/>
            </w:r>
            <w:r>
              <w:rPr>
                <w:rFonts w:ascii="Consolas"/>
                <w:b w:val="false"/>
                <w:i w:val="false"/>
                <w:color w:val="000000"/>
                <w:sz w:val="20"/>
              </w:rPr>
              <w:t>
Артемьева Н.,</w:t>
            </w:r>
            <w:r>
              <w:br/>
            </w:r>
            <w:r>
              <w:rPr>
                <w:rFonts w:ascii="Consolas"/>
                <w:b w:val="false"/>
                <w:i w:val="false"/>
                <w:color w:val="000000"/>
                <w:sz w:val="20"/>
              </w:rPr>
              <w:t>
Завгородняя 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682-31.</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Физкультурно-оздоровительная работа с детьми 4-5 лет в летний период. Методическое пособие</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Гальвас Е.,</w:t>
            </w:r>
            <w:r>
              <w:br/>
            </w:r>
            <w:r>
              <w:rPr>
                <w:rFonts w:ascii="Consolas"/>
                <w:b w:val="false"/>
                <w:i w:val="false"/>
                <w:color w:val="000000"/>
                <w:sz w:val="20"/>
              </w:rPr>
              <w:t>
Шарафутдинова 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682-32.</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Жалпы сөйлеу тілі дамымаған балаларға арналған диагностикалық тексеру альбомы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 Ахметова, </w:t>
            </w:r>
            <w:r>
              <w:br/>
            </w:r>
            <w:r>
              <w:rPr>
                <w:rFonts w:ascii="Consolas"/>
                <w:b w:val="false"/>
                <w:i w:val="false"/>
                <w:color w:val="000000"/>
                <w:sz w:val="20"/>
              </w:rPr>
              <w:t xml:space="preserve">
Н. Кожахметова, </w:t>
            </w:r>
            <w:r>
              <w:br/>
            </w:r>
            <w:r>
              <w:rPr>
                <w:rFonts w:ascii="Consolas"/>
                <w:b w:val="false"/>
                <w:i w:val="false"/>
                <w:color w:val="000000"/>
                <w:sz w:val="20"/>
              </w:rPr>
              <w:t xml:space="preserve">
Г. Ермекбаева, </w:t>
            </w:r>
            <w:r>
              <w:br/>
            </w:r>
            <w:r>
              <w:rPr>
                <w:rFonts w:ascii="Consolas"/>
                <w:b w:val="false"/>
                <w:i w:val="false"/>
                <w:color w:val="000000"/>
                <w:sz w:val="20"/>
              </w:rPr>
              <w:t xml:space="preserve">
С. Бегешова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682-33.</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сөйлеу тілі дамымаған балаларға арналған диагностикалық тексеру альбомына әдістемелік ұсыныстар 3-6 жас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 Ахметова, </w:t>
            </w:r>
            <w:r>
              <w:br/>
            </w:r>
            <w:r>
              <w:rPr>
                <w:rFonts w:ascii="Consolas"/>
                <w:b w:val="false"/>
                <w:i w:val="false"/>
                <w:color w:val="000000"/>
                <w:sz w:val="20"/>
              </w:rPr>
              <w:t xml:space="preserve">
Н. Кожахметова, </w:t>
            </w:r>
            <w:r>
              <w:br/>
            </w:r>
            <w:r>
              <w:rPr>
                <w:rFonts w:ascii="Consolas"/>
                <w:b w:val="false"/>
                <w:i w:val="false"/>
                <w:color w:val="000000"/>
                <w:sz w:val="20"/>
              </w:rPr>
              <w:t xml:space="preserve">
Г. Ермекбаева, </w:t>
            </w:r>
            <w:r>
              <w:br/>
            </w:r>
            <w:r>
              <w:rPr>
                <w:rFonts w:ascii="Consolas"/>
                <w:b w:val="false"/>
                <w:i w:val="false"/>
                <w:color w:val="000000"/>
                <w:sz w:val="20"/>
              </w:rPr>
              <w:t>
С. Бегешова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682-34.</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Знакомство дошкольников с правилами дорожного движения. </w:t>
            </w:r>
            <w:r>
              <w:br/>
            </w:r>
            <w:r>
              <w:rPr>
                <w:rFonts w:ascii="Consolas"/>
                <w:b w:val="false"/>
                <w:i w:val="false"/>
                <w:color w:val="000000"/>
                <w:sz w:val="20"/>
              </w:rPr>
              <w:t xml:space="preserve">
Методическое пособие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Хусайнова К., Таттымбетова М., Алтаева С., Нуржанова Б., Терентьева А., Тыряткина Н., Самекина Б.</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682-35.</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Планирование и организация занятий по хореографии в дошкольном учреждении.</w:t>
            </w:r>
            <w:r>
              <w:br/>
            </w:r>
            <w:r>
              <w:rPr>
                <w:rFonts w:ascii="Consolas"/>
                <w:b w:val="false"/>
                <w:i w:val="false"/>
                <w:color w:val="000000"/>
                <w:sz w:val="20"/>
              </w:rPr>
              <w:t>
Методическое пособие</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Петрушина Ж.</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682-36.</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Методические рекомендации по проведению организованной учебной деятельности с детьми от 3 до 4 лет. Образовательные области "Коммуникация", "Социум", "Познание" (вторая младшая группа)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Мадалиева С.</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Шикула и К</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682-37.</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Методические рекомендации по проведению организованной учебной деятельности с детьми от 3 до 4 лет. Рисование, лепка, аппликация в детском саду и дома. Образовательная область "Творчество" (вторая младшая группа)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Мадалиева С.</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Шикула и К</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682-38.</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Методические рекомендации по проведению организованной учебной деятельности с детьми от 4 до 5 лет. Образовательные области "Коммуникация", "Социум", "Познание" (средняя группа)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Мадалиева С.</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Шикула и К</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682-39.</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Методические рекомендации по проведению организованной учебной деятельности с детьми от 4 до 5 лет. Рисование, лепка, аппликация в детском саду и дома. Образовательная область "Творчество" (средняя группа)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Мадалиева С.</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Шикула и К</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682-40.</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Есеп-счет. 4+ Барыстың дәптері. Тетрадь барсика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Трофимова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8&amp;8</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682-41.</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Екі тілді үйренеміз. Учим два языка </w:t>
            </w:r>
            <w:r>
              <w:br/>
            </w:r>
            <w:r>
              <w:rPr>
                <w:rFonts w:ascii="Consolas"/>
                <w:b w:val="false"/>
                <w:i w:val="false"/>
                <w:color w:val="000000"/>
                <w:sz w:val="20"/>
              </w:rPr>
              <w:t>
Мен тұратын үй. Дом, в котором я живу. Суретті сөздік. Словарь в картинках</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Трофимова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8&amp;8</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682-42.</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Екі тілді үйренеміз. Учим два языка </w:t>
            </w:r>
            <w:r>
              <w:br/>
            </w:r>
            <w:r>
              <w:rPr>
                <w:rFonts w:ascii="Consolas"/>
                <w:b w:val="false"/>
                <w:i w:val="false"/>
                <w:color w:val="000000"/>
                <w:sz w:val="20"/>
              </w:rPr>
              <w:t xml:space="preserve">
Мен жақсы көретін әлем. Мир, который я люблю. </w:t>
            </w:r>
            <w:r>
              <w:br/>
            </w:r>
            <w:r>
              <w:rPr>
                <w:rFonts w:ascii="Consolas"/>
                <w:b w:val="false"/>
                <w:i w:val="false"/>
                <w:color w:val="000000"/>
                <w:sz w:val="20"/>
              </w:rPr>
              <w:t>
Суретті сөздік. Словарь в картинках</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Трофимова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8&amp;8</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682-43.</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ҚР мемлекеттік мерекелеріне арналған іс-шаралар, ертеңгіліктердің сценарийлер топтамасы. </w:t>
            </w:r>
            <w:r>
              <w:br/>
            </w:r>
            <w:r>
              <w:rPr>
                <w:rFonts w:ascii="Consolas"/>
                <w:b w:val="false"/>
                <w:i w:val="false"/>
                <w:color w:val="000000"/>
                <w:sz w:val="20"/>
              </w:rPr>
              <w:t>
Әдістемелік құрал. 3-6 жас.</w:t>
            </w:r>
            <w:r>
              <w:br/>
            </w:r>
            <w:r>
              <w:rPr>
                <w:rFonts w:ascii="Consolas"/>
                <w:b w:val="false"/>
                <w:i w:val="false"/>
                <w:color w:val="000000"/>
                <w:sz w:val="20"/>
              </w:rPr>
              <w:t xml:space="preserve">
Комплект сценариев мероприятий, утренников, посвященных государственным праздникам РК. </w:t>
            </w:r>
            <w:r>
              <w:br/>
            </w:r>
            <w:r>
              <w:rPr>
                <w:rFonts w:ascii="Consolas"/>
                <w:b w:val="false"/>
                <w:i w:val="false"/>
                <w:color w:val="000000"/>
                <w:sz w:val="20"/>
              </w:rPr>
              <w:t>
Методическое пособие. 3-6 лет</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Ю.Александрова, Ж.Петрушина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682-44.</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ALPHABET IN PICTURES</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Жакиянова М.</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p>
    <w:bookmarkStart w:name="z224" w:id="157"/>
    <w:p>
      <w:pPr>
        <w:spacing w:after="0"/>
        <w:ind w:left="0"/>
        <w:jc w:val="left"/>
      </w:pPr>
      <w:r>
        <w:rPr>
          <w:rFonts w:ascii="Consolas"/>
          <w:b w:val="false"/>
          <w:i w:val="false"/>
          <w:color w:val="000000"/>
          <w:sz w:val="20"/>
        </w:rPr>
        <w:t>
      көрсетілген бұйрықпен бекітілген Арнайы (түзету) мектептерге арналған оқу әдебиеттерінің тізбесінде:</w:t>
      </w:r>
    </w:p>
    <w:bookmarkEnd w:id="157"/>
    <w:bookmarkStart w:name="z225" w:id="158"/>
    <w:p>
      <w:pPr>
        <w:spacing w:after="0"/>
        <w:ind w:left="0"/>
        <w:jc w:val="left"/>
      </w:pPr>
      <w:r>
        <w:rPr>
          <w:rFonts w:ascii="Consolas"/>
          <w:b w:val="false"/>
          <w:i w:val="false"/>
          <w:color w:val="000000"/>
          <w:sz w:val="20"/>
        </w:rPr>
        <w:t>
      "Қазақ тілінде оқыту" деген бөлімде:</w:t>
      </w:r>
    </w:p>
    <w:bookmarkEnd w:id="158"/>
    <w:bookmarkStart w:name="z226" w:id="159"/>
    <w:p>
      <w:pPr>
        <w:spacing w:after="0"/>
        <w:ind w:left="0"/>
        <w:jc w:val="left"/>
      </w:pPr>
      <w:r>
        <w:rPr>
          <w:rFonts w:ascii="Consolas"/>
          <w:b w:val="false"/>
          <w:i w:val="false"/>
          <w:color w:val="000000"/>
          <w:sz w:val="20"/>
        </w:rPr>
        <w:t xml:space="preserve">
      "Мектепке дейінгі оқыту және тәрбиелеу" кіші бөлімінен кейін мынадай мазмұндағы "1-сынып" кіші бөлімі: </w:t>
      </w:r>
    </w:p>
    <w:bookmarkEnd w:id="159"/>
    <w:bookmarkStart w:name="z227" w:id="160"/>
    <w:p>
      <w:pPr>
        <w:spacing w:after="0"/>
        <w:ind w:left="0"/>
        <w:jc w:val="left"/>
      </w:pPr>
      <w:r>
        <w:rPr>
          <w:rFonts w:ascii="Consolas"/>
          <w:b w:val="false"/>
          <w:i w:val="false"/>
          <w:color w:val="000000"/>
          <w:sz w:val="20"/>
        </w:rPr>
        <w:t>
      реттік нөмірлері 1, 2-жолдармен толықтырылсын:</w:t>
      </w:r>
    </w:p>
    <w:bookmarkEnd w:id="160"/>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7506"/>
        <w:gridCol w:w="1082"/>
        <w:gridCol w:w="2253"/>
        <w:gridCol w:w="3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1-сынып</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Сауат ашу. </w:t>
            </w:r>
            <w:r>
              <w:br/>
            </w:r>
            <w:r>
              <w:rPr>
                <w:rFonts w:ascii="Consolas"/>
                <w:b w:val="false"/>
                <w:i w:val="false"/>
                <w:color w:val="000000"/>
                <w:sz w:val="20"/>
              </w:rPr>
              <w:t>
Рельефті-нүктелі әліппе. Көру қабілеті зақымдалған 1 сынып оқушыларына арналған оқулық. 1,2,3,4,5 бөлім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 Абаева, </w:t>
            </w:r>
            <w:r>
              <w:br/>
            </w:r>
            <w:r>
              <w:rPr>
                <w:rFonts w:ascii="Consolas"/>
                <w:b w:val="false"/>
                <w:i w:val="false"/>
                <w:color w:val="000000"/>
                <w:sz w:val="20"/>
              </w:rPr>
              <w:t>
Р. Шаканова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ӘБЕО</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Сауат ашу. </w:t>
            </w:r>
            <w:r>
              <w:br/>
            </w:r>
            <w:r>
              <w:rPr>
                <w:rFonts w:ascii="Consolas"/>
                <w:b w:val="false"/>
                <w:i w:val="false"/>
                <w:color w:val="000000"/>
                <w:sz w:val="20"/>
              </w:rPr>
              <w:t>
Рельефті-нүктелі әліппе. Әдістемелік нұсқау.</w:t>
            </w:r>
            <w:r>
              <w:br/>
            </w:r>
            <w:r>
              <w:rPr>
                <w:rFonts w:ascii="Consolas"/>
                <w:b w:val="false"/>
                <w:i w:val="false"/>
                <w:color w:val="000000"/>
                <w:sz w:val="20"/>
              </w:rPr>
              <w:t>
Көру қабілеті зақымдалған бастауыш сынып мұғалімдеріне арналған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 Абаева, </w:t>
            </w:r>
            <w:r>
              <w:br/>
            </w:r>
            <w:r>
              <w:rPr>
                <w:rFonts w:ascii="Consolas"/>
                <w:b w:val="false"/>
                <w:i w:val="false"/>
                <w:color w:val="000000"/>
                <w:sz w:val="20"/>
              </w:rPr>
              <w:t>
Р. Шаканова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ӘБЕО</w:t>
            </w:r>
          </w:p>
        </w:tc>
      </w:tr>
    </w:tbl>
    <w:p>
      <w:pPr>
        <w:spacing w:after="0"/>
        <w:ind w:left="0"/>
        <w:jc w:val="left"/>
      </w:pPr>
      <w:r>
        <w:rPr>
          <w:rFonts w:ascii="Consolas"/>
          <w:b w:val="false"/>
          <w:i w:val="false"/>
          <w:color w:val="000000"/>
          <w:sz w:val="20"/>
        </w:rPr>
        <w:t>
       ";</w:t>
      </w:r>
    </w:p>
    <w:bookmarkStart w:name="z230" w:id="161"/>
    <w:p>
      <w:pPr>
        <w:spacing w:after="0"/>
        <w:ind w:left="0"/>
        <w:jc w:val="left"/>
      </w:pPr>
      <w:r>
        <w:rPr>
          <w:rFonts w:ascii="Consolas"/>
          <w:b w:val="false"/>
          <w:i w:val="false"/>
          <w:color w:val="000000"/>
          <w:sz w:val="20"/>
        </w:rPr>
        <w:t>
       "2-сынып" кіші бөлімінен кейін мынадай мазмұндағы "3-сынып" кіші бөлімі:</w:t>
      </w:r>
    </w:p>
    <w:bookmarkEnd w:id="161"/>
    <w:bookmarkStart w:name="z231" w:id="162"/>
    <w:p>
      <w:pPr>
        <w:spacing w:after="0"/>
        <w:ind w:left="0"/>
        <w:jc w:val="left"/>
      </w:pPr>
      <w:r>
        <w:rPr>
          <w:rFonts w:ascii="Consolas"/>
          <w:b w:val="false"/>
          <w:i w:val="false"/>
          <w:color w:val="000000"/>
          <w:sz w:val="20"/>
        </w:rPr>
        <w:t>
      мынадай мазмұндағы реттік нөмірлері 1-6-жолдармен толықтырылсын:</w:t>
      </w:r>
    </w:p>
    <w:bookmarkEnd w:id="162"/>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5725"/>
        <w:gridCol w:w="1415"/>
        <w:gridCol w:w="2945"/>
        <w:gridCol w:w="8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3-сынып</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тілі. Зерде даму бұзылыстары бар балаларға арналған арнайы мектептің 3 сыныбына арналған оқулық</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К.Бекмұхамбетова, </w:t>
            </w:r>
            <w:r>
              <w:br/>
            </w:r>
            <w:r>
              <w:rPr>
                <w:rFonts w:ascii="Consolas"/>
                <w:b w:val="false"/>
                <w:i w:val="false"/>
                <w:color w:val="000000"/>
                <w:sz w:val="20"/>
              </w:rPr>
              <w:t>
А. Биисова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ӘБЕО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тілі. Зерде даму бұзылыстары бар балаларға арналған арнайы мектептің 3 сыныбына арналған жұмыс дәптері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 Бекмұхамбетова, </w:t>
            </w:r>
            <w:r>
              <w:br/>
            </w:r>
            <w:r>
              <w:rPr>
                <w:rFonts w:ascii="Consolas"/>
                <w:b w:val="false"/>
                <w:i w:val="false"/>
                <w:color w:val="000000"/>
                <w:sz w:val="20"/>
              </w:rPr>
              <w:t>
А. Биисова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ӘБЕО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тілі. Зерде даму бұзылыстары бар балаларға арналған арнайы мектептің 3 сыныбына арналған әдістемелік нұсқау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 Бекмұхамбетова, </w:t>
            </w:r>
            <w:r>
              <w:br/>
            </w:r>
            <w:r>
              <w:rPr>
                <w:rFonts w:ascii="Consolas"/>
                <w:b w:val="false"/>
                <w:i w:val="false"/>
                <w:color w:val="000000"/>
                <w:sz w:val="20"/>
              </w:rPr>
              <w:t>
А. Биисова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ӘБЕО</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 Зерде даму бұзылыстары бар балаларға арналған арнайы мектептің бірінші бөліміне арналған оқулығы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 Сулейменова, </w:t>
            </w:r>
            <w:r>
              <w:br/>
            </w:r>
            <w:r>
              <w:rPr>
                <w:rFonts w:ascii="Consolas"/>
                <w:b w:val="false"/>
                <w:i w:val="false"/>
                <w:color w:val="000000"/>
                <w:sz w:val="20"/>
              </w:rPr>
              <w:t>
И. Елисеева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ӘБЕО</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 Зерде даму бұзылыстары бар балаларға арналған арнайы мектептің бірінші бөліміне арналған жұмыс дәптері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 Кәріпжанова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ӘБЕО</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Зерде даму бұзылыстары бар балаларға арналған арнайы мектептің бірінші бөліміне арналған әдістемелік нұсқау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 Елисеева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ӘБЕО</w:t>
            </w:r>
          </w:p>
        </w:tc>
      </w:tr>
    </w:tbl>
    <w:p>
      <w:pPr>
        <w:spacing w:after="0"/>
        <w:ind w:left="0"/>
        <w:jc w:val="left"/>
      </w:pPr>
      <w:r>
        <w:rPr>
          <w:rFonts w:ascii="Consolas"/>
          <w:b w:val="false"/>
          <w:i w:val="false"/>
          <w:color w:val="000000"/>
          <w:sz w:val="20"/>
        </w:rPr>
        <w:t>
       ";</w:t>
      </w:r>
    </w:p>
    <w:bookmarkStart w:name="z234" w:id="163"/>
    <w:p>
      <w:pPr>
        <w:spacing w:after="0"/>
        <w:ind w:left="0"/>
        <w:jc w:val="left"/>
      </w:pPr>
      <w:r>
        <w:rPr>
          <w:rFonts w:ascii="Consolas"/>
          <w:b w:val="false"/>
          <w:i w:val="false"/>
          <w:color w:val="000000"/>
          <w:sz w:val="20"/>
        </w:rPr>
        <w:t>
      "4-сынып":</w:t>
      </w:r>
    </w:p>
    <w:bookmarkEnd w:id="163"/>
    <w:bookmarkStart w:name="z235" w:id="164"/>
    <w:p>
      <w:pPr>
        <w:spacing w:after="0"/>
        <w:ind w:left="0"/>
        <w:jc w:val="left"/>
      </w:pPr>
      <w:r>
        <w:rPr>
          <w:rFonts w:ascii="Consolas"/>
          <w:b w:val="false"/>
          <w:i w:val="false"/>
          <w:color w:val="000000"/>
          <w:sz w:val="20"/>
        </w:rPr>
        <w:t>
      мынадай мазмұндағы реттік нөмірлері 1, 2-жолдармен толықтырылсын:</w:t>
      </w:r>
    </w:p>
    <w:bookmarkEnd w:id="164"/>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6603"/>
        <w:gridCol w:w="1286"/>
        <w:gridCol w:w="2677"/>
        <w:gridCol w:w="4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4-сынып</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 Кестелік көбейту және бөлу. Білім алуда ерекше қажеттіліктері бар оқушыларға арналған №1, №2 жұмыс дәптері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И. Елисеева, </w:t>
            </w:r>
            <w:r>
              <w:br/>
            </w:r>
            <w:r>
              <w:rPr>
                <w:rFonts w:ascii="Consolas"/>
                <w:b w:val="false"/>
                <w:i w:val="false"/>
                <w:color w:val="000000"/>
                <w:sz w:val="20"/>
              </w:rPr>
              <w:t>
С. Заславская</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ӘБЕО</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 Кестелік көбейту және бөлу. Әдістемелік нұсқау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 Елисеева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ӘБЕО</w:t>
            </w:r>
          </w:p>
        </w:tc>
      </w:tr>
    </w:tbl>
    <w:p>
      <w:pPr>
        <w:spacing w:after="0"/>
        <w:ind w:left="0"/>
        <w:jc w:val="left"/>
      </w:pPr>
      <w:r>
        <w:rPr>
          <w:rFonts w:ascii="Consolas"/>
          <w:b w:val="false"/>
          <w:i w:val="false"/>
          <w:color w:val="000000"/>
          <w:sz w:val="20"/>
        </w:rPr>
        <w:t>
       ";</w:t>
      </w:r>
    </w:p>
    <w:bookmarkStart w:name="z238" w:id="165"/>
    <w:p>
      <w:pPr>
        <w:spacing w:after="0"/>
        <w:ind w:left="0"/>
        <w:jc w:val="left"/>
      </w:pPr>
      <w:r>
        <w:rPr>
          <w:rFonts w:ascii="Consolas"/>
          <w:b w:val="false"/>
          <w:i w:val="false"/>
          <w:color w:val="000000"/>
          <w:sz w:val="20"/>
        </w:rPr>
        <w:t xml:space="preserve">
      "Оқыту орыс тілінде" деген бөлім: </w:t>
      </w:r>
    </w:p>
    <w:bookmarkEnd w:id="165"/>
    <w:bookmarkStart w:name="z239" w:id="166"/>
    <w:p>
      <w:pPr>
        <w:spacing w:after="0"/>
        <w:ind w:left="0"/>
        <w:jc w:val="left"/>
      </w:pPr>
      <w:r>
        <w:rPr>
          <w:rFonts w:ascii="Consolas"/>
          <w:b w:val="false"/>
          <w:i w:val="false"/>
          <w:color w:val="000000"/>
          <w:sz w:val="20"/>
        </w:rPr>
        <w:t>
      "1-сынып" деген кіші бөлімі:</w:t>
      </w:r>
    </w:p>
    <w:bookmarkEnd w:id="166"/>
    <w:bookmarkStart w:name="z240" w:id="167"/>
    <w:p>
      <w:pPr>
        <w:spacing w:after="0"/>
        <w:ind w:left="0"/>
        <w:jc w:val="left"/>
      </w:pPr>
      <w:r>
        <w:rPr>
          <w:rFonts w:ascii="Consolas"/>
          <w:b w:val="false"/>
          <w:i w:val="false"/>
          <w:color w:val="000000"/>
          <w:sz w:val="20"/>
        </w:rPr>
        <w:t>
      мынадай мазмұндағы реттік нөмірлері 3, 4-жолдармен толықтырылсын:</w:t>
      </w:r>
    </w:p>
    <w:bookmarkEnd w:id="167"/>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7454"/>
        <w:gridCol w:w="1576"/>
        <w:gridCol w:w="1985"/>
        <w:gridCol w:w="332"/>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Обучение грамоте. </w:t>
            </w:r>
            <w:r>
              <w:br/>
            </w:r>
            <w:r>
              <w:rPr>
                <w:rFonts w:ascii="Consolas"/>
                <w:b w:val="false"/>
                <w:i w:val="false"/>
                <w:color w:val="000000"/>
                <w:sz w:val="20"/>
              </w:rPr>
              <w:t>
Рельефно-точечная грамота. Учебник для 1 класса специальных общеобразовательных школ для детей с нарушением зрения. 1, 2, 3, 4 книга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Абаева Г., Жангельдина 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САТР</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Обучение грамоте. </w:t>
            </w:r>
            <w:r>
              <w:br/>
            </w:r>
            <w:r>
              <w:rPr>
                <w:rFonts w:ascii="Consolas"/>
                <w:b w:val="false"/>
                <w:i w:val="false"/>
                <w:color w:val="000000"/>
                <w:sz w:val="20"/>
              </w:rPr>
              <w:t>
Рельефно-точечная грамота. Методические рекомендации</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Абаева Г., Жангельдина 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САТР</w:t>
            </w:r>
          </w:p>
        </w:tc>
      </w:tr>
    </w:tbl>
    <w:p>
      <w:pPr>
        <w:spacing w:after="0"/>
        <w:ind w:left="0"/>
        <w:jc w:val="left"/>
      </w:pPr>
      <w:r>
        <w:rPr>
          <w:rFonts w:ascii="Consolas"/>
          <w:b w:val="false"/>
          <w:i w:val="false"/>
          <w:color w:val="000000"/>
          <w:sz w:val="20"/>
        </w:rPr>
        <w:t>
       ";</w:t>
      </w:r>
    </w:p>
    <w:bookmarkStart w:name="z243" w:id="168"/>
    <w:p>
      <w:pPr>
        <w:spacing w:after="0"/>
        <w:ind w:left="0"/>
        <w:jc w:val="left"/>
      </w:pPr>
      <w:r>
        <w:rPr>
          <w:rFonts w:ascii="Consolas"/>
          <w:b w:val="false"/>
          <w:i w:val="false"/>
          <w:color w:val="000000"/>
          <w:sz w:val="20"/>
        </w:rPr>
        <w:t>
      "1-сынып" кіші бөлімнен кейін "3-сынып" кіші бөлімі:</w:t>
      </w:r>
    </w:p>
    <w:bookmarkEnd w:id="168"/>
    <w:bookmarkStart w:name="z244" w:id="169"/>
    <w:p>
      <w:pPr>
        <w:spacing w:after="0"/>
        <w:ind w:left="0"/>
        <w:jc w:val="left"/>
      </w:pPr>
      <w:r>
        <w:rPr>
          <w:rFonts w:ascii="Consolas"/>
          <w:b w:val="false"/>
          <w:i w:val="false"/>
          <w:color w:val="000000"/>
          <w:sz w:val="20"/>
        </w:rPr>
        <w:t xml:space="preserve">
      мынадай мазмұндағы реттік нөмірлері 1-3-жолдармен толықтырылсын: </w:t>
      </w:r>
    </w:p>
    <w:bookmarkEnd w:id="169"/>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6186"/>
        <w:gridCol w:w="1380"/>
        <w:gridCol w:w="2874"/>
        <w:gridCol w:w="4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3-сынып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 Учебник для 1 отделения специальной школы для детей с нарушением интеллекта с русским языком обучения</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Сулейменова Р., </w:t>
            </w:r>
            <w:r>
              <w:br/>
            </w:r>
            <w:r>
              <w:rPr>
                <w:rFonts w:ascii="Consolas"/>
                <w:b w:val="false"/>
                <w:i w:val="false"/>
                <w:color w:val="000000"/>
                <w:sz w:val="20"/>
              </w:rPr>
              <w:t>
Елисеева И.</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САТР</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Методические указания для 1 отделения специальной школы для детей с нарушением интеллекта с русским языком обучения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Елисеева И.</w:t>
            </w:r>
            <w:r>
              <w:br/>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САТР</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Рабочая тетрадь для 1 отделения специальной школы для детей с нарушением интеллекта с русским языком обучения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Карипжанова Ш.</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САТР</w:t>
            </w:r>
          </w:p>
        </w:tc>
      </w:tr>
    </w:tbl>
    <w:p>
      <w:pPr>
        <w:spacing w:after="0"/>
        <w:ind w:left="0"/>
        <w:jc w:val="left"/>
      </w:pPr>
      <w:r>
        <w:rPr>
          <w:rFonts w:ascii="Consolas"/>
          <w:b w:val="false"/>
          <w:i w:val="false"/>
          <w:color w:val="000000"/>
          <w:sz w:val="20"/>
        </w:rPr>
        <w:t>
       ";</w:t>
      </w:r>
    </w:p>
    <w:bookmarkStart w:name="z247" w:id="170"/>
    <w:p>
      <w:pPr>
        <w:spacing w:after="0"/>
        <w:ind w:left="0"/>
        <w:jc w:val="left"/>
      </w:pPr>
      <w:r>
        <w:rPr>
          <w:rFonts w:ascii="Consolas"/>
          <w:b w:val="false"/>
          <w:i w:val="false"/>
          <w:color w:val="000000"/>
          <w:sz w:val="20"/>
        </w:rPr>
        <w:t>
      "4-сынып" кіші бөлімі:</w:t>
      </w:r>
    </w:p>
    <w:bookmarkEnd w:id="170"/>
    <w:bookmarkStart w:name="z248" w:id="171"/>
    <w:p>
      <w:pPr>
        <w:spacing w:after="0"/>
        <w:ind w:left="0"/>
        <w:jc w:val="left"/>
      </w:pPr>
      <w:r>
        <w:rPr>
          <w:rFonts w:ascii="Consolas"/>
          <w:b w:val="false"/>
          <w:i w:val="false"/>
          <w:color w:val="000000"/>
          <w:sz w:val="20"/>
        </w:rPr>
        <w:t>
      мынадай мазмұндағы реттік нөмірлері 1, 2-жолдармен толықтырылсын:</w:t>
      </w:r>
    </w:p>
    <w:bookmarkEnd w:id="171"/>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5702"/>
        <w:gridCol w:w="1490"/>
        <w:gridCol w:w="3101"/>
        <w:gridCol w:w="5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4-сынып</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 Изучение табличного умножения и деления со школьниками, имеющими трудности в обучении. Методические рекомендации</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Елисеева И.</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САТР</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 Табличное умножение и деление. Рабочая тетрадь №1, №2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Елисеева И.,</w:t>
            </w:r>
            <w:r>
              <w:br/>
            </w:r>
            <w:r>
              <w:rPr>
                <w:rFonts w:ascii="Consolas"/>
                <w:b w:val="false"/>
                <w:i w:val="false"/>
                <w:color w:val="000000"/>
                <w:sz w:val="20"/>
              </w:rPr>
              <w:t>
Заславская С.</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САТР</w:t>
            </w:r>
          </w:p>
        </w:tc>
      </w:tr>
    </w:tbl>
    <w:p>
      <w:pPr>
        <w:spacing w:after="0"/>
        <w:ind w:left="0"/>
        <w:jc w:val="left"/>
      </w:pPr>
      <w:r>
        <w:rPr>
          <w:rFonts w:ascii="Consolas"/>
          <w:b w:val="false"/>
          <w:i w:val="false"/>
          <w:color w:val="000000"/>
          <w:sz w:val="20"/>
        </w:rPr>
        <w:t>
       ";</w:t>
      </w:r>
    </w:p>
    <w:bookmarkStart w:name="z251" w:id="172"/>
    <w:p>
      <w:pPr>
        <w:spacing w:after="0"/>
        <w:ind w:left="0"/>
        <w:jc w:val="left"/>
      </w:pPr>
      <w:r>
        <w:rPr>
          <w:rFonts w:ascii="Consolas"/>
          <w:b w:val="false"/>
          <w:i w:val="false"/>
          <w:color w:val="000000"/>
          <w:sz w:val="20"/>
        </w:rPr>
        <w:t>
      көрсетілген бұйрықпен бекітілген Шетел тілдерін оқуға арналған оқу басылымдарының тізбесінде:</w:t>
      </w:r>
    </w:p>
    <w:bookmarkEnd w:id="172"/>
    <w:bookmarkStart w:name="z252" w:id="173"/>
    <w:p>
      <w:pPr>
        <w:spacing w:after="0"/>
        <w:ind w:left="0"/>
        <w:jc w:val="left"/>
      </w:pPr>
      <w:r>
        <w:rPr>
          <w:rFonts w:ascii="Consolas"/>
          <w:b w:val="false"/>
          <w:i w:val="false"/>
          <w:color w:val="000000"/>
          <w:sz w:val="20"/>
        </w:rPr>
        <w:t>
      "Ағылшын тілі" деген бөлім:</w:t>
      </w:r>
    </w:p>
    <w:bookmarkEnd w:id="173"/>
    <w:bookmarkStart w:name="z253" w:id="174"/>
    <w:p>
      <w:pPr>
        <w:spacing w:after="0"/>
        <w:ind w:left="0"/>
        <w:jc w:val="left"/>
      </w:pPr>
      <w:r>
        <w:rPr>
          <w:rFonts w:ascii="Consolas"/>
          <w:b w:val="false"/>
          <w:i w:val="false"/>
          <w:color w:val="000000"/>
          <w:sz w:val="20"/>
        </w:rPr>
        <w:t>
      "5-сынып" кіші бөлімі:</w:t>
      </w:r>
    </w:p>
    <w:bookmarkEnd w:id="174"/>
    <w:bookmarkStart w:name="z254" w:id="175"/>
    <w:p>
      <w:pPr>
        <w:spacing w:after="0"/>
        <w:ind w:left="0"/>
        <w:jc w:val="left"/>
      </w:pPr>
      <w:r>
        <w:rPr>
          <w:rFonts w:ascii="Consolas"/>
          <w:b w:val="false"/>
          <w:i w:val="false"/>
          <w:color w:val="000000"/>
          <w:sz w:val="20"/>
        </w:rPr>
        <w:t>
      мынадай мазмұндағы реттік нөмірі 12-жолмен толықтырылсын:</w:t>
      </w:r>
    </w:p>
    <w:bookmarkEnd w:id="175"/>
    <w:bookmarkStart w:name="z255" w:id="176"/>
    <w:p>
      <w:pPr>
        <w:spacing w:after="0"/>
        <w:ind w:left="0"/>
        <w:jc w:val="left"/>
      </w:pPr>
      <w:r>
        <w:rPr>
          <w:rFonts w:ascii="Consolas"/>
          <w:b w:val="false"/>
          <w:i w:val="false"/>
          <w:color w:val="000000"/>
          <w:sz w:val="20"/>
        </w:rPr>
        <w:t>
       "</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647"/>
        <w:gridCol w:w="3878"/>
        <w:gridCol w:w="747"/>
        <w:gridCol w:w="3515"/>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New Round-Up 1.</w:t>
            </w:r>
            <w:r>
              <w:br/>
            </w:r>
            <w:r>
              <w:rPr>
                <w:rFonts w:ascii="Consolas"/>
                <w:b w:val="false"/>
                <w:i w:val="false"/>
                <w:color w:val="000000"/>
                <w:sz w:val="20"/>
              </w:rPr>
              <w:t>
Students’ Book + CD-Rom</w:t>
            </w:r>
            <w:r>
              <w:br/>
            </w:r>
            <w:r>
              <w:rPr>
                <w:rFonts w:ascii="Consolas"/>
                <w:b w:val="false"/>
                <w:i w:val="false"/>
                <w:color w:val="000000"/>
                <w:sz w:val="20"/>
              </w:rPr>
              <w:t>
Teacher’s Book+ Audio CD</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Virginia Evans, Jenny Dooley</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r>
              <w:br/>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Альраминь/</w:t>
            </w:r>
            <w:r>
              <w:br/>
            </w:r>
            <w:r>
              <w:rPr>
                <w:rFonts w:ascii="Consolas"/>
                <w:b w:val="false"/>
                <w:i w:val="false"/>
                <w:color w:val="000000"/>
                <w:sz w:val="20"/>
              </w:rPr>
              <w:t>
Pearson Education Limited</w:t>
            </w:r>
          </w:p>
        </w:tc>
      </w:tr>
    </w:tbl>
    <w:p>
      <w:pPr>
        <w:spacing w:after="0"/>
        <w:ind w:left="0"/>
        <w:jc w:val="left"/>
      </w:pPr>
      <w:r>
        <w:rPr>
          <w:rFonts w:ascii="Consolas"/>
          <w:b w:val="false"/>
          <w:i w:val="false"/>
          <w:color w:val="000000"/>
          <w:sz w:val="20"/>
        </w:rPr>
        <w:t>
       ";</w:t>
      </w:r>
    </w:p>
    <w:bookmarkStart w:name="z257" w:id="177"/>
    <w:p>
      <w:pPr>
        <w:spacing w:after="0"/>
        <w:ind w:left="0"/>
        <w:jc w:val="left"/>
      </w:pPr>
      <w:r>
        <w:rPr>
          <w:rFonts w:ascii="Consolas"/>
          <w:b w:val="false"/>
          <w:i w:val="false"/>
          <w:color w:val="000000"/>
          <w:sz w:val="20"/>
        </w:rPr>
        <w:t>
      "6-сынып" кіші бөлімі:</w:t>
      </w:r>
    </w:p>
    <w:bookmarkEnd w:id="177"/>
    <w:bookmarkStart w:name="z258" w:id="178"/>
    <w:p>
      <w:pPr>
        <w:spacing w:after="0"/>
        <w:ind w:left="0"/>
        <w:jc w:val="left"/>
      </w:pPr>
      <w:r>
        <w:rPr>
          <w:rFonts w:ascii="Consolas"/>
          <w:b w:val="false"/>
          <w:i w:val="false"/>
          <w:color w:val="000000"/>
          <w:sz w:val="20"/>
        </w:rPr>
        <w:t>
      мынадай мазмұндағы реттік нөмірі 12-жолмен толықтырылсын:</w:t>
      </w:r>
    </w:p>
    <w:bookmarkEnd w:id="178"/>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7201"/>
        <w:gridCol w:w="1580"/>
        <w:gridCol w:w="641"/>
        <w:gridCol w:w="243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Macmillan English Grammar in Context Essential (MEGIC) + CD</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Simon Clarke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Macmillan Publishers</w:t>
            </w:r>
          </w:p>
        </w:tc>
      </w:tr>
    </w:tbl>
    <w:p>
      <w:pPr>
        <w:spacing w:after="0"/>
        <w:ind w:left="0"/>
        <w:jc w:val="left"/>
      </w:pPr>
      <w:r>
        <w:rPr>
          <w:rFonts w:ascii="Consolas"/>
          <w:b w:val="false"/>
          <w:i w:val="false"/>
          <w:color w:val="000000"/>
          <w:sz w:val="20"/>
        </w:rPr>
        <w:t>
       ";</w:t>
      </w:r>
    </w:p>
    <w:bookmarkStart w:name="z261" w:id="179"/>
    <w:p>
      <w:pPr>
        <w:spacing w:after="0"/>
        <w:ind w:left="0"/>
        <w:jc w:val="left"/>
      </w:pPr>
      <w:r>
        <w:rPr>
          <w:rFonts w:ascii="Consolas"/>
          <w:b w:val="false"/>
          <w:i w:val="false"/>
          <w:color w:val="000000"/>
          <w:sz w:val="20"/>
        </w:rPr>
        <w:t>
      "7-сынып" кіші бөлімі:</w:t>
      </w:r>
    </w:p>
    <w:bookmarkEnd w:id="179"/>
    <w:bookmarkStart w:name="z262" w:id="180"/>
    <w:p>
      <w:pPr>
        <w:spacing w:after="0"/>
        <w:ind w:left="0"/>
        <w:jc w:val="left"/>
      </w:pPr>
      <w:r>
        <w:rPr>
          <w:rFonts w:ascii="Consolas"/>
          <w:b w:val="false"/>
          <w:i w:val="false"/>
          <w:color w:val="000000"/>
          <w:sz w:val="20"/>
        </w:rPr>
        <w:t>
      мынадай мазмұндағы реттік нөмірлері 43-44-жолдармен толықтырылсын:</w:t>
      </w:r>
    </w:p>
    <w:bookmarkEnd w:id="180"/>
    <w:p>
      <w:pPr>
        <w:spacing w:after="0"/>
        <w:ind w:left="0"/>
        <w:jc w:val="left"/>
      </w:pPr>
      <w:r>
        <w:rPr>
          <w:rFonts w:ascii="Consolas"/>
          <w:b w:val="false"/>
          <w:i w:val="false"/>
          <w:color w:val="000000"/>
          <w:sz w:val="20"/>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3701"/>
        <w:gridCol w:w="3854"/>
        <w:gridCol w:w="742"/>
        <w:gridCol w:w="3493"/>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New Round-Up 2.</w:t>
            </w:r>
            <w:r>
              <w:br/>
            </w:r>
            <w:r>
              <w:rPr>
                <w:rFonts w:ascii="Consolas"/>
                <w:b w:val="false"/>
                <w:i w:val="false"/>
                <w:color w:val="000000"/>
                <w:sz w:val="20"/>
              </w:rPr>
              <w:t>
Students’ Book + CD-Rom</w:t>
            </w:r>
            <w:r>
              <w:br/>
            </w:r>
            <w:r>
              <w:rPr>
                <w:rFonts w:ascii="Consolas"/>
                <w:b w:val="false"/>
                <w:i w:val="false"/>
                <w:color w:val="000000"/>
                <w:sz w:val="20"/>
              </w:rPr>
              <w:t>
Teacher’s Book + Audio CD</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Virginia Evans, Jenny Dooley</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Альраминь/</w:t>
            </w:r>
            <w:r>
              <w:br/>
            </w:r>
            <w:r>
              <w:rPr>
                <w:rFonts w:ascii="Consolas"/>
                <w:b w:val="false"/>
                <w:i w:val="false"/>
                <w:color w:val="000000"/>
                <w:sz w:val="20"/>
              </w:rPr>
              <w:t>
Pearson Education Limited</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New Round-Up 3.</w:t>
            </w:r>
            <w:r>
              <w:br/>
            </w:r>
            <w:r>
              <w:rPr>
                <w:rFonts w:ascii="Consolas"/>
                <w:b w:val="false"/>
                <w:i w:val="false"/>
                <w:color w:val="000000"/>
                <w:sz w:val="20"/>
              </w:rPr>
              <w:t>
Students’ Book + CD-Rom</w:t>
            </w:r>
            <w:r>
              <w:br/>
            </w:r>
            <w:r>
              <w:rPr>
                <w:rFonts w:ascii="Consolas"/>
                <w:b w:val="false"/>
                <w:i w:val="false"/>
                <w:color w:val="000000"/>
                <w:sz w:val="20"/>
              </w:rPr>
              <w:t>
Teacher’s Book + Audio CD</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Virginia Evans, Jenny Dooley</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Альраминь/</w:t>
            </w:r>
            <w:r>
              <w:br/>
            </w:r>
            <w:r>
              <w:rPr>
                <w:rFonts w:ascii="Consolas"/>
                <w:b w:val="false"/>
                <w:i w:val="false"/>
                <w:color w:val="000000"/>
                <w:sz w:val="20"/>
              </w:rPr>
              <w:t>
Pearson Education Limited</w:t>
            </w:r>
          </w:p>
        </w:tc>
      </w:tr>
    </w:tbl>
    <w:p>
      <w:pPr>
        <w:spacing w:after="0"/>
        <w:ind w:left="0"/>
        <w:jc w:val="left"/>
      </w:pPr>
      <w:r>
        <w:rPr>
          <w:rFonts w:ascii="Consolas"/>
          <w:b w:val="false"/>
          <w:i w:val="false"/>
          <w:color w:val="000000"/>
          <w:sz w:val="20"/>
        </w:rPr>
        <w:t>
       ";</w:t>
      </w:r>
    </w:p>
    <w:bookmarkStart w:name="z265" w:id="181"/>
    <w:p>
      <w:pPr>
        <w:spacing w:after="0"/>
        <w:ind w:left="0"/>
        <w:jc w:val="left"/>
      </w:pPr>
      <w:r>
        <w:rPr>
          <w:rFonts w:ascii="Consolas"/>
          <w:b w:val="false"/>
          <w:i w:val="false"/>
          <w:color w:val="000000"/>
          <w:sz w:val="20"/>
        </w:rPr>
        <w:t>
      "9-сынып" кіші бөлімі:</w:t>
      </w:r>
    </w:p>
    <w:bookmarkEnd w:id="181"/>
    <w:bookmarkStart w:name="z266" w:id="182"/>
    <w:p>
      <w:pPr>
        <w:spacing w:after="0"/>
        <w:ind w:left="0"/>
        <w:jc w:val="left"/>
      </w:pPr>
      <w:r>
        <w:rPr>
          <w:rFonts w:ascii="Consolas"/>
          <w:b w:val="false"/>
          <w:i w:val="false"/>
          <w:color w:val="000000"/>
          <w:sz w:val="20"/>
        </w:rPr>
        <w:t>
      мынадай мазмұндағы реттік нөмірлері 5, 6-жолдармен толықтырылсын:</w:t>
      </w:r>
    </w:p>
    <w:bookmarkEnd w:id="182"/>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3748"/>
        <w:gridCol w:w="3902"/>
        <w:gridCol w:w="751"/>
        <w:gridCol w:w="3538"/>
      </w:tblGrid>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New Round-Up 4.</w:t>
            </w:r>
            <w:r>
              <w:br/>
            </w:r>
            <w:r>
              <w:rPr>
                <w:rFonts w:ascii="Consolas"/>
                <w:b w:val="false"/>
                <w:i w:val="false"/>
                <w:color w:val="000000"/>
                <w:sz w:val="20"/>
              </w:rPr>
              <w:t>
Students’ Book + CD-Rom</w:t>
            </w:r>
            <w:r>
              <w:br/>
            </w:r>
            <w:r>
              <w:rPr>
                <w:rFonts w:ascii="Consolas"/>
                <w:b w:val="false"/>
                <w:i w:val="false"/>
                <w:color w:val="000000"/>
                <w:sz w:val="20"/>
              </w:rPr>
              <w:t>
Teacher’s Book + Audio CD</w:t>
            </w:r>
            <w:r>
              <w:br/>
            </w:r>
            <w:r>
              <w:rPr>
                <w:rFonts w:ascii="Consolas"/>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Virginia Evans, Jenny Dooley</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Альраминь/</w:t>
            </w:r>
            <w:r>
              <w:br/>
            </w:r>
            <w:r>
              <w:rPr>
                <w:rFonts w:ascii="Consolas"/>
                <w:b w:val="false"/>
                <w:i w:val="false"/>
                <w:color w:val="000000"/>
                <w:sz w:val="20"/>
              </w:rPr>
              <w:t>
Pearson Education Limited</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New Round-Up 5.</w:t>
            </w:r>
            <w:r>
              <w:br/>
            </w:r>
            <w:r>
              <w:rPr>
                <w:rFonts w:ascii="Consolas"/>
                <w:b w:val="false"/>
                <w:i w:val="false"/>
                <w:color w:val="000000"/>
                <w:sz w:val="20"/>
              </w:rPr>
              <w:t>
Students’ Book + CD-Rom</w:t>
            </w:r>
            <w:r>
              <w:br/>
            </w:r>
            <w:r>
              <w:rPr>
                <w:rFonts w:ascii="Consolas"/>
                <w:b w:val="false"/>
                <w:i w:val="false"/>
                <w:color w:val="000000"/>
                <w:sz w:val="20"/>
              </w:rPr>
              <w:t>
Teacher’s Book + Audio CD</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Virginia Evans,</w:t>
            </w:r>
            <w:r>
              <w:br/>
            </w:r>
            <w:r>
              <w:rPr>
                <w:rFonts w:ascii="Consolas"/>
                <w:b w:val="false"/>
                <w:i w:val="false"/>
                <w:color w:val="000000"/>
                <w:sz w:val="20"/>
              </w:rPr>
              <w:t>
Jenny Dooley</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Альраминь/</w:t>
            </w:r>
            <w:r>
              <w:br/>
            </w:r>
            <w:r>
              <w:rPr>
                <w:rFonts w:ascii="Consolas"/>
                <w:b w:val="false"/>
                <w:i w:val="false"/>
                <w:color w:val="000000"/>
                <w:sz w:val="20"/>
              </w:rPr>
              <w:t>
Pearson Education Limited</w:t>
            </w:r>
          </w:p>
        </w:tc>
      </w:tr>
    </w:tbl>
    <w:p>
      <w:pPr>
        <w:spacing w:after="0"/>
        <w:ind w:left="0"/>
        <w:jc w:val="left"/>
      </w:pPr>
      <w:r>
        <w:rPr>
          <w:rFonts w:ascii="Consolas"/>
          <w:b w:val="false"/>
          <w:i w:val="false"/>
          <w:color w:val="000000"/>
          <w:sz w:val="20"/>
        </w:rPr>
        <w:t>
       ";</w:t>
      </w:r>
    </w:p>
    <w:bookmarkStart w:name="z269" w:id="183"/>
    <w:p>
      <w:pPr>
        <w:spacing w:after="0"/>
        <w:ind w:left="0"/>
        <w:jc w:val="left"/>
      </w:pPr>
      <w:r>
        <w:rPr>
          <w:rFonts w:ascii="Consolas"/>
          <w:b w:val="false"/>
          <w:i w:val="false"/>
          <w:color w:val="000000"/>
          <w:sz w:val="20"/>
        </w:rPr>
        <w:t>
      "9-сынып" кіші бөлімінен кейін "10-сынып" кіші бөлімі:</w:t>
      </w:r>
    </w:p>
    <w:bookmarkEnd w:id="183"/>
    <w:bookmarkStart w:name="z270" w:id="184"/>
    <w:p>
      <w:pPr>
        <w:spacing w:after="0"/>
        <w:ind w:left="0"/>
        <w:jc w:val="left"/>
      </w:pPr>
      <w:r>
        <w:rPr>
          <w:rFonts w:ascii="Consolas"/>
          <w:b w:val="false"/>
          <w:i w:val="false"/>
          <w:color w:val="000000"/>
          <w:sz w:val="20"/>
        </w:rPr>
        <w:t>
      мынадай мазмұндағы реттік нөмірі 1-жолмен толықтырылсын:</w:t>
      </w:r>
    </w:p>
    <w:bookmarkEnd w:id="184"/>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3748"/>
        <w:gridCol w:w="3902"/>
        <w:gridCol w:w="751"/>
        <w:gridCol w:w="3538"/>
      </w:tblGrid>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New Round-Up 6.</w:t>
            </w:r>
            <w:r>
              <w:br/>
            </w:r>
            <w:r>
              <w:rPr>
                <w:rFonts w:ascii="Consolas"/>
                <w:b w:val="false"/>
                <w:i w:val="false"/>
                <w:color w:val="000000"/>
                <w:sz w:val="20"/>
              </w:rPr>
              <w:t>
Students’ Book + CD-Rom</w:t>
            </w:r>
            <w:r>
              <w:br/>
            </w:r>
            <w:r>
              <w:rPr>
                <w:rFonts w:ascii="Consolas"/>
                <w:b w:val="false"/>
                <w:i w:val="false"/>
                <w:color w:val="000000"/>
                <w:sz w:val="20"/>
              </w:rPr>
              <w:t>
Teacher’s Book + Audio CD</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Virginia Evans, Jenny Dooley</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Альраминь/</w:t>
            </w:r>
            <w:r>
              <w:br/>
            </w:r>
            <w:r>
              <w:rPr>
                <w:rFonts w:ascii="Consolas"/>
                <w:b w:val="false"/>
                <w:i w:val="false"/>
                <w:color w:val="000000"/>
                <w:sz w:val="20"/>
              </w:rPr>
              <w:t>
Pearson Education Limited</w:t>
            </w:r>
          </w:p>
        </w:tc>
      </w:tr>
    </w:tbl>
    <w:p>
      <w:pPr>
        <w:spacing w:after="0"/>
        <w:ind w:left="0"/>
        <w:jc w:val="left"/>
      </w:pPr>
      <w:r>
        <w:rPr>
          <w:rFonts w:ascii="Consolas"/>
          <w:b w:val="false"/>
          <w:i w:val="false"/>
          <w:color w:val="000000"/>
          <w:sz w:val="20"/>
        </w:rPr>
        <w:t>
       ";</w:t>
      </w:r>
    </w:p>
    <w:bookmarkStart w:name="z273" w:id="185"/>
    <w:p>
      <w:pPr>
        <w:spacing w:after="0"/>
        <w:ind w:left="0"/>
        <w:jc w:val="left"/>
      </w:pPr>
      <w:r>
        <w:rPr>
          <w:rFonts w:ascii="Consolas"/>
          <w:b w:val="false"/>
          <w:i w:val="false"/>
          <w:color w:val="000000"/>
          <w:sz w:val="20"/>
        </w:rPr>
        <w:t>
      "11-сынып" кіші бөлімі:</w:t>
      </w:r>
    </w:p>
    <w:bookmarkEnd w:id="185"/>
    <w:bookmarkStart w:name="z274" w:id="186"/>
    <w:p>
      <w:pPr>
        <w:spacing w:after="0"/>
        <w:ind w:left="0"/>
        <w:jc w:val="left"/>
      </w:pPr>
      <w:r>
        <w:rPr>
          <w:rFonts w:ascii="Consolas"/>
          <w:b w:val="false"/>
          <w:i w:val="false"/>
          <w:color w:val="000000"/>
          <w:sz w:val="20"/>
        </w:rPr>
        <w:t>
      мынадай мазмұндағы реттік нөмірі 11-жолмен толықтырылсын:</w:t>
      </w:r>
    </w:p>
    <w:bookmarkEnd w:id="186"/>
    <w:bookmarkStart w:name="z275" w:id="187"/>
    <w:p>
      <w:pPr>
        <w:spacing w:after="0"/>
        <w:ind w:left="0"/>
        <w:jc w:val="left"/>
      </w:pPr>
      <w:r>
        <w:rPr>
          <w:rFonts w:ascii="Consolas"/>
          <w:b w:val="false"/>
          <w:i w:val="false"/>
          <w:color w:val="000000"/>
          <w:sz w:val="20"/>
        </w:rPr>
        <w:t>
      "</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3485"/>
        <w:gridCol w:w="2710"/>
        <w:gridCol w:w="1033"/>
        <w:gridCol w:w="4362"/>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IELTS Masterclass</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Simon Haines, </w:t>
            </w:r>
            <w:r>
              <w:br/>
            </w:r>
            <w:r>
              <w:rPr>
                <w:rFonts w:ascii="Consolas"/>
                <w:b w:val="false"/>
                <w:i w:val="false"/>
                <w:color w:val="000000"/>
                <w:sz w:val="20"/>
              </w:rPr>
              <w:t>
Peter May</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Oxford University Press</w:t>
            </w:r>
          </w:p>
        </w:tc>
      </w:tr>
    </w:tbl>
    <w:p>
      <w:pPr>
        <w:spacing w:after="0"/>
        <w:ind w:left="0"/>
        <w:jc w:val="left"/>
      </w:pPr>
      <w:r>
        <w:rPr>
          <w:rFonts w:ascii="Consolas"/>
          <w:b w:val="false"/>
          <w:i w:val="false"/>
          <w:color w:val="000000"/>
          <w:sz w:val="20"/>
        </w:rPr>
        <w:t>
       ";</w:t>
      </w:r>
    </w:p>
    <w:bookmarkStart w:name="z277" w:id="188"/>
    <w:p>
      <w:pPr>
        <w:spacing w:after="0"/>
        <w:ind w:left="0"/>
        <w:jc w:val="left"/>
      </w:pPr>
      <w:r>
        <w:rPr>
          <w:rFonts w:ascii="Consolas"/>
          <w:b w:val="false"/>
          <w:i w:val="false"/>
          <w:color w:val="000000"/>
          <w:sz w:val="20"/>
        </w:rPr>
        <w:t>
      "Сыныптан тыс оқуға арналған қосымша әдебиет" кіші бөлімі:</w:t>
      </w:r>
    </w:p>
    <w:bookmarkEnd w:id="188"/>
    <w:bookmarkStart w:name="z278" w:id="189"/>
    <w:p>
      <w:pPr>
        <w:spacing w:after="0"/>
        <w:ind w:left="0"/>
        <w:jc w:val="left"/>
      </w:pPr>
      <w:r>
        <w:rPr>
          <w:rFonts w:ascii="Consolas"/>
          <w:b w:val="false"/>
          <w:i w:val="false"/>
          <w:color w:val="000000"/>
          <w:sz w:val="20"/>
        </w:rPr>
        <w:t>
      мынадай мазмұндағы реттік нөмірлері 124-1-124-31-жолдармен толықтырылсын:</w:t>
      </w:r>
    </w:p>
    <w:bookmarkEnd w:id="189"/>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5608"/>
        <w:gridCol w:w="3665"/>
        <w:gridCol w:w="641"/>
        <w:gridCol w:w="1455"/>
      </w:tblGrid>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Let's Celebrate! + Teacher's CD-Rom. Книга для чтения. CLIL</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New Patches for Old + Multi-Rom.</w:t>
            </w:r>
            <w:r>
              <w:br/>
            </w:r>
            <w:r>
              <w:rPr>
                <w:rFonts w:ascii="Consolas"/>
                <w:b w:val="false"/>
                <w:i w:val="false"/>
                <w:color w:val="000000"/>
                <w:sz w:val="20"/>
              </w:rPr>
              <w:t>
Книга для чтения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 Vanessa Page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The Wild Swans by Hans Christian Andersen + Multi-Rom.</w:t>
            </w:r>
            <w:r>
              <w:br/>
            </w:r>
            <w:r>
              <w:rPr>
                <w:rFonts w:ascii="Consolas"/>
                <w:b w:val="false"/>
                <w:i w:val="false"/>
                <w:color w:val="000000"/>
                <w:sz w:val="20"/>
              </w:rPr>
              <w:t>
Книга для чтения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Retold by: Jenny Dooley, Charles Lloyd</w:t>
            </w:r>
            <w:r>
              <w:br/>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The Little Mermaid by Hans Christian Andersen + Multi-Rom.</w:t>
            </w:r>
            <w:r>
              <w:br/>
            </w:r>
            <w:r>
              <w:rPr>
                <w:rFonts w:ascii="Consolas"/>
                <w:b w:val="false"/>
                <w:i w:val="false"/>
                <w:color w:val="000000"/>
                <w:sz w:val="20"/>
              </w:rPr>
              <w:t>
Книга для чтения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Retold by: Jenny Dooley, Anthony Kerr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The Father and His Sons </w:t>
            </w:r>
            <w:r>
              <w:br/>
            </w:r>
            <w:r>
              <w:rPr>
                <w:rFonts w:ascii="Consolas"/>
                <w:b w:val="false"/>
                <w:i w:val="false"/>
                <w:color w:val="000000"/>
                <w:sz w:val="20"/>
              </w:rPr>
              <w:t>
by Aesop + Multi-Rom.</w:t>
            </w:r>
            <w:r>
              <w:br/>
            </w:r>
            <w:r>
              <w:rPr>
                <w:rFonts w:ascii="Consolas"/>
                <w:b w:val="false"/>
                <w:i w:val="false"/>
                <w:color w:val="000000"/>
                <w:sz w:val="20"/>
              </w:rPr>
              <w:t>
Книга для чтения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Retold by: Jenny Dooley, Vanessa Page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Cinderrella by Charles Perrault + Multi-Rom.</w:t>
            </w:r>
            <w:r>
              <w:br/>
            </w:r>
            <w:r>
              <w:rPr>
                <w:rFonts w:ascii="Consolas"/>
                <w:b w:val="false"/>
                <w:i w:val="false"/>
                <w:color w:val="000000"/>
                <w:sz w:val="20"/>
              </w:rPr>
              <w:t>
Книга для чтения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Retold by: Jenny Dooley, Charles Lloyd</w:t>
            </w:r>
            <w:r>
              <w:br/>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Aladdin and the Magic Lamp + Multi-Rom.</w:t>
            </w:r>
            <w:r>
              <w:br/>
            </w:r>
            <w:r>
              <w:rPr>
                <w:rFonts w:ascii="Consolas"/>
                <w:b w:val="false"/>
                <w:i w:val="false"/>
                <w:color w:val="000000"/>
                <w:sz w:val="20"/>
              </w:rPr>
              <w:t>
Книга для чтения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 Charles Lloyd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The Wonderful Wizard of Oz by L.Frank Baum + DVD, Audio CDs.</w:t>
            </w:r>
            <w:r>
              <w:br/>
            </w:r>
            <w:r>
              <w:rPr>
                <w:rFonts w:ascii="Consolas"/>
                <w:b w:val="false"/>
                <w:i w:val="false"/>
                <w:color w:val="000000"/>
                <w:sz w:val="20"/>
              </w:rPr>
              <w:t>
Книга для чтения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124-9.</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The Canterville Ghost by Oscar Wilde + DVD, CD1,2.</w:t>
            </w:r>
            <w:r>
              <w:br/>
            </w:r>
            <w:r>
              <w:rPr>
                <w:rFonts w:ascii="Consolas"/>
                <w:b w:val="false"/>
                <w:i w:val="false"/>
                <w:color w:val="000000"/>
                <w:sz w:val="20"/>
              </w:rPr>
              <w:t>
Книга для чтения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124-10.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Alice's Adventures in Wonderland by Lewis Carroll + Multi-Rom.</w:t>
            </w:r>
            <w:r>
              <w:br/>
            </w:r>
            <w:r>
              <w:rPr>
                <w:rFonts w:ascii="Consolas"/>
                <w:b w:val="false"/>
                <w:i w:val="false"/>
                <w:color w:val="000000"/>
                <w:sz w:val="20"/>
              </w:rPr>
              <w:t>
Книга для чтения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124-11.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The Stone Flower + Multi-Rom.</w:t>
            </w:r>
            <w:r>
              <w:br/>
            </w:r>
            <w:r>
              <w:rPr>
                <w:rFonts w:ascii="Consolas"/>
                <w:b w:val="false"/>
                <w:i w:val="false"/>
                <w:color w:val="000000"/>
                <w:sz w:val="20"/>
              </w:rPr>
              <w:t>
Книга для чтения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124-12.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The Selfish Giant by Oscar Wilde + CD.</w:t>
            </w:r>
            <w:r>
              <w:br/>
            </w:r>
            <w:r>
              <w:rPr>
                <w:rFonts w:ascii="Consolas"/>
                <w:b w:val="false"/>
                <w:i w:val="false"/>
                <w:color w:val="000000"/>
                <w:sz w:val="20"/>
              </w:rPr>
              <w:t>
Книга для чтения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124-13.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Journey to the Centre of the Earth by Jules Verne + Multi-Rom.</w:t>
            </w:r>
            <w:r>
              <w:br/>
            </w:r>
            <w:r>
              <w:rPr>
                <w:rFonts w:ascii="Consolas"/>
                <w:b w:val="false"/>
                <w:i w:val="false"/>
                <w:color w:val="000000"/>
                <w:sz w:val="20"/>
              </w:rPr>
              <w:t>
Книга для чтения</w:t>
            </w:r>
            <w:r>
              <w:br/>
            </w:r>
            <w:r>
              <w:rPr>
                <w:rFonts w:ascii="Consolas"/>
                <w:b w:val="false"/>
                <w:i w:val="false"/>
                <w:color w:val="000000"/>
                <w:sz w:val="20"/>
              </w:rPr>
              <w:t>
Рабочая тетрадь</w:t>
            </w:r>
            <w:r>
              <w:br/>
            </w:r>
            <w:r>
              <w:rPr>
                <w:rFonts w:ascii="Consolas"/>
                <w:b w:val="false"/>
                <w:i w:val="false"/>
                <w:color w:val="000000"/>
                <w:sz w:val="20"/>
              </w:rPr>
              <w:t>
Книга для учителя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Retold by: Elizabeth Gray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124-14.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Simon Decker and the Secret Formula + CD-Rom.</w:t>
            </w:r>
            <w:r>
              <w:br/>
            </w:r>
            <w:r>
              <w:rPr>
                <w:rFonts w:ascii="Consolas"/>
                <w:b w:val="false"/>
                <w:i w:val="false"/>
                <w:color w:val="000000"/>
                <w:sz w:val="20"/>
              </w:rPr>
              <w:t>
Книга для чтения</w:t>
            </w:r>
            <w:r>
              <w:br/>
            </w:r>
            <w:r>
              <w:rPr>
                <w:rFonts w:ascii="Consolas"/>
                <w:b w:val="false"/>
                <w:i w:val="false"/>
                <w:color w:val="000000"/>
                <w:sz w:val="20"/>
              </w:rPr>
              <w:t>
Рабочая тетрадь</w:t>
            </w:r>
            <w:r>
              <w:br/>
            </w:r>
            <w:r>
              <w:rPr>
                <w:rFonts w:ascii="Consolas"/>
                <w:b w:val="false"/>
                <w:i w:val="false"/>
                <w:color w:val="000000"/>
                <w:sz w:val="20"/>
              </w:rPr>
              <w:t>
Книга для учителя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124-15.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Perseus and Andromeda + CD-Rom.</w:t>
            </w:r>
            <w:r>
              <w:br/>
            </w:r>
            <w:r>
              <w:rPr>
                <w:rFonts w:ascii="Consolas"/>
                <w:b w:val="false"/>
                <w:i w:val="false"/>
                <w:color w:val="000000"/>
                <w:sz w:val="20"/>
              </w:rPr>
              <w:t>
Книга для чтения</w:t>
            </w:r>
            <w:r>
              <w:br/>
            </w:r>
            <w:r>
              <w:rPr>
                <w:rFonts w:ascii="Consolas"/>
                <w:b w:val="false"/>
                <w:i w:val="false"/>
                <w:color w:val="000000"/>
                <w:sz w:val="20"/>
              </w:rPr>
              <w:t>
Рабочая тетрадь</w:t>
            </w:r>
            <w:r>
              <w:br/>
            </w:r>
            <w:r>
              <w:rPr>
                <w:rFonts w:ascii="Consolas"/>
                <w:b w:val="false"/>
                <w:i w:val="false"/>
                <w:color w:val="000000"/>
                <w:sz w:val="20"/>
              </w:rPr>
              <w:t>
Книга для учителя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124-16.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Swan Lake + Multi-Rom.</w:t>
            </w:r>
            <w:r>
              <w:br/>
            </w:r>
            <w:r>
              <w:rPr>
                <w:rFonts w:ascii="Consolas"/>
                <w:b w:val="false"/>
                <w:i w:val="false"/>
                <w:color w:val="000000"/>
                <w:sz w:val="20"/>
              </w:rPr>
              <w:t>
Книга для чтения</w:t>
            </w:r>
            <w:r>
              <w:br/>
            </w:r>
            <w:r>
              <w:rPr>
                <w:rFonts w:ascii="Consolas"/>
                <w:b w:val="false"/>
                <w:i w:val="false"/>
                <w:color w:val="000000"/>
                <w:sz w:val="20"/>
              </w:rPr>
              <w:t>
Рабочая тетрадь</w:t>
            </w:r>
            <w:r>
              <w:br/>
            </w:r>
            <w:r>
              <w:rPr>
                <w:rFonts w:ascii="Consolas"/>
                <w:b w:val="false"/>
                <w:i w:val="false"/>
                <w:color w:val="000000"/>
                <w:sz w:val="20"/>
              </w:rPr>
              <w:t>
Книга для учителя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124-17.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A Christmas Carol by Charles Dickens + CD-Rom.</w:t>
            </w:r>
            <w:r>
              <w:br/>
            </w:r>
            <w:r>
              <w:rPr>
                <w:rFonts w:ascii="Consolas"/>
                <w:b w:val="false"/>
                <w:i w:val="false"/>
                <w:color w:val="000000"/>
                <w:sz w:val="20"/>
              </w:rPr>
              <w:t>
Книга для чтения</w:t>
            </w:r>
            <w:r>
              <w:br/>
            </w:r>
            <w:r>
              <w:rPr>
                <w:rFonts w:ascii="Consolas"/>
                <w:b w:val="false"/>
                <w:i w:val="false"/>
                <w:color w:val="000000"/>
                <w:sz w:val="20"/>
              </w:rPr>
              <w:t>
Рабочая тетрадь</w:t>
            </w:r>
            <w:r>
              <w:br/>
            </w:r>
            <w:r>
              <w:rPr>
                <w:rFonts w:ascii="Consolas"/>
                <w:b w:val="false"/>
                <w:i w:val="false"/>
                <w:color w:val="000000"/>
                <w:sz w:val="20"/>
              </w:rPr>
              <w:t>
Книга для учителя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Retold by: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124-18.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The Blue Scarab + CD-Rom.</w:t>
            </w:r>
            <w:r>
              <w:br/>
            </w:r>
            <w:r>
              <w:rPr>
                <w:rFonts w:ascii="Consolas"/>
                <w:b w:val="false"/>
                <w:i w:val="false"/>
                <w:color w:val="000000"/>
                <w:sz w:val="20"/>
              </w:rPr>
              <w:t>
Книга для чтения</w:t>
            </w:r>
            <w:r>
              <w:br/>
            </w:r>
            <w:r>
              <w:rPr>
                <w:rFonts w:ascii="Consolas"/>
                <w:b w:val="false"/>
                <w:i w:val="false"/>
                <w:color w:val="000000"/>
                <w:sz w:val="20"/>
              </w:rPr>
              <w:t>
Рабочая тетрадь</w:t>
            </w:r>
            <w:r>
              <w:br/>
            </w:r>
            <w:r>
              <w:rPr>
                <w:rFonts w:ascii="Consolas"/>
                <w:b w:val="false"/>
                <w:i w:val="false"/>
                <w:color w:val="000000"/>
                <w:sz w:val="20"/>
              </w:rPr>
              <w:t>
Книга для учителя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124-19.</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Orpheus Descending + CD-Rom.</w:t>
            </w:r>
            <w:r>
              <w:br/>
            </w:r>
            <w:r>
              <w:rPr>
                <w:rFonts w:ascii="Consolas"/>
                <w:b w:val="false"/>
                <w:i w:val="false"/>
                <w:color w:val="000000"/>
                <w:sz w:val="20"/>
              </w:rPr>
              <w:t>
Книга для чтения</w:t>
            </w:r>
            <w:r>
              <w:br/>
            </w:r>
            <w:r>
              <w:rPr>
                <w:rFonts w:ascii="Consolas"/>
                <w:b w:val="false"/>
                <w:i w:val="false"/>
                <w:color w:val="000000"/>
                <w:sz w:val="20"/>
              </w:rPr>
              <w:t>
Рабочая тетрадь</w:t>
            </w:r>
            <w:r>
              <w:br/>
            </w:r>
            <w:r>
              <w:rPr>
                <w:rFonts w:ascii="Consolas"/>
                <w:b w:val="false"/>
                <w:i w:val="false"/>
                <w:color w:val="000000"/>
                <w:sz w:val="20"/>
              </w:rPr>
              <w:t>
Книга для учителя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124-20.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Oliver Twist by Charles Dickens + CD-Rom.</w:t>
            </w:r>
            <w:r>
              <w:br/>
            </w:r>
            <w:r>
              <w:rPr>
                <w:rFonts w:ascii="Consolas"/>
                <w:b w:val="false"/>
                <w:i w:val="false"/>
                <w:color w:val="000000"/>
                <w:sz w:val="20"/>
              </w:rPr>
              <w:t>
Книга для чтения</w:t>
            </w:r>
            <w:r>
              <w:br/>
            </w:r>
            <w:r>
              <w:rPr>
                <w:rFonts w:ascii="Consolas"/>
                <w:b w:val="false"/>
                <w:i w:val="false"/>
                <w:color w:val="000000"/>
                <w:sz w:val="20"/>
              </w:rPr>
              <w:t>
Книга для учителя с играми</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Retold by: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124-21.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Little Women by Louisa May Alcott + CD-Rom.</w:t>
            </w:r>
            <w:r>
              <w:br/>
            </w:r>
            <w:r>
              <w:rPr>
                <w:rFonts w:ascii="Consolas"/>
                <w:b w:val="false"/>
                <w:i w:val="false"/>
                <w:color w:val="000000"/>
                <w:sz w:val="20"/>
              </w:rPr>
              <w:t>
Книга для чтения</w:t>
            </w:r>
            <w:r>
              <w:br/>
            </w:r>
            <w:r>
              <w:rPr>
                <w:rFonts w:ascii="Consolas"/>
                <w:b w:val="false"/>
                <w:i w:val="false"/>
                <w:color w:val="000000"/>
                <w:sz w:val="20"/>
              </w:rPr>
              <w:t>
Книга для учителя с играми</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Retold by: Jenny Dooley and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124-22.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Treasure Island by Robert Louis Stevenson + CD.</w:t>
            </w:r>
            <w:r>
              <w:br/>
            </w:r>
            <w:r>
              <w:rPr>
                <w:rFonts w:ascii="Consolas"/>
                <w:b w:val="false"/>
                <w:i w:val="false"/>
                <w:color w:val="000000"/>
                <w:sz w:val="20"/>
              </w:rPr>
              <w:t>
Книга для чтения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Retold by: Jenny Dooley and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124-23.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Robin Hood + Multi-Rom.</w:t>
            </w:r>
            <w:r>
              <w:br/>
            </w:r>
            <w:r>
              <w:rPr>
                <w:rFonts w:ascii="Consolas"/>
                <w:b w:val="false"/>
                <w:i w:val="false"/>
                <w:color w:val="000000"/>
                <w:sz w:val="20"/>
              </w:rPr>
              <w:t>
Книга для чтения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Jenny Dooley and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124-24.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The Mysterious Island.</w:t>
            </w:r>
            <w:r>
              <w:br/>
            </w:r>
            <w:r>
              <w:rPr>
                <w:rFonts w:ascii="Consolas"/>
                <w:b w:val="false"/>
                <w:i w:val="false"/>
                <w:color w:val="000000"/>
                <w:sz w:val="20"/>
              </w:rPr>
              <w:t>
by Jules Verne + CD</w:t>
            </w:r>
            <w:r>
              <w:br/>
            </w:r>
            <w:r>
              <w:rPr>
                <w:rFonts w:ascii="Consolas"/>
                <w:b w:val="false"/>
                <w:i w:val="false"/>
                <w:color w:val="000000"/>
                <w:sz w:val="20"/>
              </w:rPr>
              <w:t>
Книга для чтения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Retold by: Jenny Dooley and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124-25.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The Creeping Man by Sir Arthur Conan Doyle + CD.</w:t>
            </w:r>
            <w:r>
              <w:br/>
            </w:r>
            <w:r>
              <w:rPr>
                <w:rFonts w:ascii="Consolas"/>
                <w:b w:val="false"/>
                <w:i w:val="false"/>
                <w:color w:val="000000"/>
                <w:sz w:val="20"/>
              </w:rPr>
              <w:t>
Книга для чтения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Retold by: Jenny Dooley and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124-26.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The Killer Whale + CD</w:t>
            </w:r>
            <w:r>
              <w:br/>
            </w:r>
            <w:r>
              <w:rPr>
                <w:rFonts w:ascii="Consolas"/>
                <w:b w:val="false"/>
                <w:i w:val="false"/>
                <w:color w:val="000000"/>
                <w:sz w:val="20"/>
              </w:rPr>
              <w:t>
Книга для чтения. CLIL</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124-27.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Saltwater Crocodiles + CD</w:t>
            </w:r>
            <w:r>
              <w:br/>
            </w:r>
            <w:r>
              <w:rPr>
                <w:rFonts w:ascii="Consolas"/>
                <w:b w:val="false"/>
                <w:i w:val="false"/>
                <w:color w:val="000000"/>
                <w:sz w:val="20"/>
              </w:rPr>
              <w:t>
Книга для чтения. CLIL</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124-28.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The Octopus + CD</w:t>
            </w:r>
            <w:r>
              <w:br/>
            </w:r>
            <w:r>
              <w:rPr>
                <w:rFonts w:ascii="Consolas"/>
                <w:b w:val="false"/>
                <w:i w:val="false"/>
                <w:color w:val="000000"/>
                <w:sz w:val="20"/>
              </w:rPr>
              <w:t>
Книга для чтения. CLIL</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124-29.</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The Great White Shark + CD</w:t>
            </w:r>
            <w:r>
              <w:br/>
            </w:r>
            <w:r>
              <w:rPr>
                <w:rFonts w:ascii="Consolas"/>
                <w:b w:val="false"/>
                <w:i w:val="false"/>
                <w:color w:val="000000"/>
                <w:sz w:val="20"/>
              </w:rPr>
              <w:t>
Книга для чтения. CLIL</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124-30.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Gharial Crocodiles.</w:t>
            </w:r>
            <w:r>
              <w:br/>
            </w:r>
            <w:r>
              <w:rPr>
                <w:rFonts w:ascii="Consolas"/>
                <w:b w:val="false"/>
                <w:i w:val="false"/>
                <w:color w:val="000000"/>
                <w:sz w:val="20"/>
              </w:rPr>
              <w:t>
Книга для чтения CLIL</w:t>
            </w:r>
            <w:r>
              <w:br/>
            </w:r>
            <w:r>
              <w:rPr>
                <w:rFonts w:ascii="Consolas"/>
                <w:b w:val="false"/>
                <w:i w:val="false"/>
                <w:color w:val="000000"/>
                <w:sz w:val="20"/>
              </w:rPr>
              <w:t>
Multi-Rom для ученика</w:t>
            </w:r>
            <w:r>
              <w:br/>
            </w:r>
            <w:r>
              <w:rPr>
                <w:rFonts w:ascii="Consolas"/>
                <w:b w:val="false"/>
                <w:i w:val="false"/>
                <w:color w:val="000000"/>
                <w:sz w:val="20"/>
              </w:rPr>
              <w:t>
Multi-Rom для учителя</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124-31.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Venomous Snakes + CD</w:t>
            </w:r>
            <w:r>
              <w:br/>
            </w:r>
            <w:r>
              <w:rPr>
                <w:rFonts w:ascii="Consolas"/>
                <w:b w:val="false"/>
                <w:i w:val="false"/>
                <w:color w:val="000000"/>
                <w:sz w:val="20"/>
              </w:rPr>
              <w:t>
Книга для чтения. CLIL</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Express Publishing</w:t>
            </w:r>
          </w:p>
        </w:tc>
      </w:tr>
    </w:tbl>
    <w:p>
      <w:pPr>
        <w:spacing w:after="0"/>
        <w:ind w:left="0"/>
        <w:jc w:val="left"/>
      </w:pPr>
      <w:r>
        <w:rPr>
          <w:rFonts w:ascii="Consolas"/>
          <w:b w:val="false"/>
          <w:i w:val="false"/>
          <w:color w:val="000000"/>
          <w:sz w:val="20"/>
        </w:rPr>
        <w:t>
       ";</w:t>
      </w:r>
    </w:p>
    <w:bookmarkStart w:name="z281" w:id="190"/>
    <w:p>
      <w:pPr>
        <w:spacing w:after="0"/>
        <w:ind w:left="0"/>
        <w:jc w:val="left"/>
      </w:pPr>
      <w:r>
        <w:rPr>
          <w:rFonts w:ascii="Consolas"/>
          <w:b w:val="false"/>
          <w:i w:val="false"/>
          <w:color w:val="000000"/>
          <w:sz w:val="20"/>
        </w:rPr>
        <w:t>
      "Ағылшын тіліндегі пәндер" деген кіші бөлімі:</w:t>
      </w:r>
    </w:p>
    <w:bookmarkEnd w:id="190"/>
    <w:bookmarkStart w:name="z282" w:id="191"/>
    <w:p>
      <w:pPr>
        <w:spacing w:after="0"/>
        <w:ind w:left="0"/>
        <w:jc w:val="left"/>
      </w:pPr>
      <w:r>
        <w:rPr>
          <w:rFonts w:ascii="Consolas"/>
          <w:b w:val="false"/>
          <w:i w:val="false"/>
          <w:color w:val="000000"/>
          <w:sz w:val="20"/>
        </w:rPr>
        <w:t>
      мынадай мазмұндағы реттік нөмірі 143-1-143-8-жолдармен толықтырылсын:</w:t>
      </w:r>
    </w:p>
    <w:bookmarkEnd w:id="191"/>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3536"/>
        <w:gridCol w:w="5784"/>
        <w:gridCol w:w="641"/>
        <w:gridCol w:w="1542"/>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143-1.</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A History of Medieval Kazakhstan. 7 класс</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Arstan Satanov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Астана-Кітап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143-2.</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Macmillan Science + CD. 8-11 классы</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Keith Kelly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Macmillan Publishers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143-3.</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Algebra. 9 класс</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K. Kozhahmetov, B. Kulmagambetov, A. Mirzakhmedov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Астана-Кітап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143-4.</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Geometry. 9 класс</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K. Kozhahmetov, Y. Bazarov, A.Mirzakhmedov, B.Kulmagambetov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Астана-Кітап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143-5.</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Complete Biology for Cambridge Secondary 1.</w:t>
            </w:r>
            <w:r>
              <w:br/>
            </w:r>
            <w:r>
              <w:rPr>
                <w:rFonts w:ascii="Consolas"/>
                <w:b w:val="false"/>
                <w:i w:val="false"/>
                <w:color w:val="000000"/>
                <w:sz w:val="20"/>
              </w:rPr>
              <w:t>
Student's book</w:t>
            </w:r>
            <w:r>
              <w:br/>
            </w:r>
            <w:r>
              <w:rPr>
                <w:rFonts w:ascii="Consolas"/>
                <w:b w:val="false"/>
                <w:i w:val="false"/>
                <w:color w:val="000000"/>
                <w:sz w:val="20"/>
              </w:rPr>
              <w:t>
Workbook</w:t>
            </w:r>
            <w:r>
              <w:br/>
            </w:r>
            <w:r>
              <w:rPr>
                <w:rFonts w:ascii="Consolas"/>
                <w:b w:val="false"/>
                <w:i w:val="false"/>
                <w:color w:val="000000"/>
                <w:sz w:val="20"/>
              </w:rPr>
              <w:t>
Teacher's Pack + CD. 9 класс</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Pam Large</w:t>
            </w:r>
            <w:r>
              <w:br/>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Oxford University Press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143-6.</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Biology. 9 класс</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 Kenci, B. Ermetov, I. Sakimov, A. Sagintayev, T. Zhigitbayev, D. Zhumadilov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Астана-Кітап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143-7.</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Complete Physics for Cambridge Secondary 1.</w:t>
            </w:r>
            <w:r>
              <w:br/>
            </w:r>
            <w:r>
              <w:rPr>
                <w:rFonts w:ascii="Consolas"/>
                <w:b w:val="false"/>
                <w:i w:val="false"/>
                <w:color w:val="000000"/>
                <w:sz w:val="20"/>
              </w:rPr>
              <w:t>
Student's book</w:t>
            </w:r>
            <w:r>
              <w:br/>
            </w:r>
            <w:r>
              <w:rPr>
                <w:rFonts w:ascii="Consolas"/>
                <w:b w:val="false"/>
                <w:i w:val="false"/>
                <w:color w:val="000000"/>
                <w:sz w:val="20"/>
              </w:rPr>
              <w:t>
Workbook</w:t>
            </w:r>
            <w:r>
              <w:br/>
            </w:r>
            <w:r>
              <w:rPr>
                <w:rFonts w:ascii="Consolas"/>
                <w:b w:val="false"/>
                <w:i w:val="false"/>
                <w:color w:val="000000"/>
                <w:sz w:val="20"/>
              </w:rPr>
              <w:t>
Teacher's Pack + CD. 9 класс</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Helen Reynolds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Oxford University Press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143-8.</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Complete Chemistry for Cambridge Secondary 1.</w:t>
            </w:r>
            <w:r>
              <w:br/>
            </w:r>
            <w:r>
              <w:rPr>
                <w:rFonts w:ascii="Consolas"/>
                <w:b w:val="false"/>
                <w:i w:val="false"/>
                <w:color w:val="000000"/>
                <w:sz w:val="20"/>
              </w:rPr>
              <w:t>
Student's book</w:t>
            </w:r>
            <w:r>
              <w:br/>
            </w:r>
            <w:r>
              <w:rPr>
                <w:rFonts w:ascii="Consolas"/>
                <w:b w:val="false"/>
                <w:i w:val="false"/>
                <w:color w:val="000000"/>
                <w:sz w:val="20"/>
              </w:rPr>
              <w:t>
Workbook</w:t>
            </w:r>
            <w:r>
              <w:br/>
            </w:r>
            <w:r>
              <w:rPr>
                <w:rFonts w:ascii="Consolas"/>
                <w:b w:val="false"/>
                <w:i w:val="false"/>
                <w:color w:val="000000"/>
                <w:sz w:val="20"/>
              </w:rPr>
              <w:t>
Teacher's Pack + CD. 9 класс</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Philippa Gardom Hulme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Oxford University Press</w:t>
            </w:r>
          </w:p>
        </w:tc>
      </w:tr>
    </w:tbl>
    <w:p>
      <w:pPr>
        <w:spacing w:after="0"/>
        <w:ind w:left="0"/>
        <w:jc w:val="left"/>
      </w:pPr>
      <w:r>
        <w:rPr>
          <w:rFonts w:ascii="Consolas"/>
          <w:b w:val="false"/>
          <w:i w:val="false"/>
          <w:color w:val="000000"/>
          <w:sz w:val="20"/>
        </w:rPr>
        <w:t>
       ";</w:t>
      </w:r>
    </w:p>
    <w:bookmarkStart w:name="z285" w:id="192"/>
    <w:p>
      <w:pPr>
        <w:spacing w:after="0"/>
        <w:ind w:left="0"/>
        <w:jc w:val="left"/>
      </w:pPr>
      <w:r>
        <w:rPr>
          <w:rFonts w:ascii="Consolas"/>
          <w:b w:val="false"/>
          <w:i w:val="false"/>
          <w:color w:val="000000"/>
          <w:sz w:val="20"/>
        </w:rPr>
        <w:t xml:space="preserve">
      көрсетілген бұйрықпен бекітілген Әдебиеттер мен сыныптан тыс оқуға және жалпы білім беру ұйымдарының кітапханалар қорын толықтыруға арналған көркем әдебиеттер тізбесінде: </w:t>
      </w:r>
    </w:p>
    <w:bookmarkEnd w:id="192"/>
    <w:bookmarkStart w:name="z286" w:id="193"/>
    <w:p>
      <w:pPr>
        <w:spacing w:after="0"/>
        <w:ind w:left="0"/>
        <w:jc w:val="left"/>
      </w:pPr>
      <w:r>
        <w:rPr>
          <w:rFonts w:ascii="Consolas"/>
          <w:b w:val="false"/>
          <w:i w:val="false"/>
          <w:color w:val="000000"/>
          <w:sz w:val="20"/>
        </w:rPr>
        <w:t>
      мынадай мазмұндағы реттік нөмірлері 182-620-жолдармен толықтырылсын:</w:t>
      </w:r>
    </w:p>
    <w:bookmarkEnd w:id="193"/>
    <w:p>
      <w:pPr>
        <w:spacing w:after="0"/>
        <w:ind w:left="0"/>
        <w:jc w:val="left"/>
      </w:pP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6501"/>
        <w:gridCol w:w="3650"/>
        <w:gridCol w:w="15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Ақыл-парасат кітабы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Құлагер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І. Жансүгіров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Сұм өмір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Жұмабаев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Қасқыр жүрек ұлдарым ер жетеді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Мақатаев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Махамбеттің жебесі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 Әлімжанов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Қаһар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І. Есенберлин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Махаббат</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Оңғарсынова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Дала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 Нәжімеденов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Қазақтың мақал-мәтелдері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Кездеспей кеткен бір бейне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Ғ. Мүсрепов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даласына саяхат</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Янушкевич</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Қажымұрат</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 Толстой</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Қилы заман</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Әуезов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Гүлсары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 Айтматов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Өлеңдер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Вислава Шимборская, </w:t>
            </w:r>
            <w:r>
              <w:br/>
            </w:r>
            <w:r>
              <w:rPr>
                <w:rFonts w:ascii="Consolas"/>
                <w:b w:val="false"/>
                <w:i w:val="false"/>
                <w:color w:val="000000"/>
                <w:sz w:val="20"/>
              </w:rPr>
              <w:t>
Чеслав Милош</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Мен Қазақпын</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 Молдагалиев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Ой орманы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 Мырзалиев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Ішім өлген, сыртым сау</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Абай</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 Жiбек</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Дүзельханов 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Қозы Көрпеш - Баян сұлу</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Каметов К.</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Абай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Құрастырушы: </w:t>
            </w:r>
            <w:r>
              <w:br/>
            </w:r>
            <w:r>
              <w:rPr>
                <w:rFonts w:ascii="Consolas"/>
                <w:b w:val="false"/>
                <w:i w:val="false"/>
                <w:color w:val="000000"/>
                <w:sz w:val="20"/>
              </w:rPr>
              <w:t>
Бельгер Г.</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Абай лұғаты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Мырзахметұлы 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Алаш қызы Гүлнар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Әлім Қ., </w:t>
            </w:r>
            <w:r>
              <w:br/>
            </w:r>
            <w:r>
              <w:rPr>
                <w:rFonts w:ascii="Consolas"/>
                <w:b w:val="false"/>
                <w:i w:val="false"/>
                <w:color w:val="000000"/>
                <w:sz w:val="20"/>
              </w:rPr>
              <w:t>
Сатыбалдиев Е.</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"Жеті ғасыр жырлайды" 1, 2 том</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"Махаббат, қызық мол жылдар"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Ә.Нұршайықов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"Қамар сұлу"</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С.Торайғыров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"Қалың мал"</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С.Көбеев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"Адасқандар"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С.Мұқанов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"Бақытсыз Жамал"</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М.Дулатов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 көрелік"</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Т.Жомартаев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"Ақбілек"</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 Аймауытов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"Аласапыран".1,2 том</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М.Мағауин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"Дауылдан кейін"</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Ғ.Мүсірепов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Жорық жырлары (Қазақ жырауларының поэзиясы). 1 сағат</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Сен де бір кірпіш дүниеге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Абай Құнанбаев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Атамекен</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Айбергенов 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Үш бақытым</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Мақатаев 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Қажымұқан</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Әбдіқадыров 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Тұлпардың тағдыры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Әлімқұлов Т.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Әдебиет танытқыш</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Байтұрсынов 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Оян, қазақ!</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Дулатов 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Ақ боз үй</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Елубай С.</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Менің құрдастарым</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Ерубаев С.</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Каһар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Есенберлин І.</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Жапандағы жалғыз үй</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Жүнісов С.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Жау тылындағы бала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Қайсенов 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Шақан-Шері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Мағауин 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Көкбалақ</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Мағауин 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Алдаспан</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Мағауин 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Қыпшақ аруы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Мағауин 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Шұғаның белгісі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Майлин Б.</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Аманат</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Мақатаев 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Шақырады көктем</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Молдағалиев 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Жабайы алма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Мұратбеков С.</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Соғыстың соңғы жесірі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Мұртаза Ш.</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Жолда қалған таяқ</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Мырзахметов Е.</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Махаббат, қызық мол жылдар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Нұршайықов Ә.</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Алтышаhарға сапар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Уәлиханов Ш.</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ертегілері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Батырлар жыры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Қазақтын салт-дәстурлері мен әдет-гұрыптары. </w:t>
            </w:r>
            <w:r>
              <w:br/>
            </w:r>
            <w:r>
              <w:rPr>
                <w:rFonts w:ascii="Consolas"/>
                <w:b w:val="false"/>
                <w:i w:val="false"/>
                <w:color w:val="000000"/>
                <w:sz w:val="20"/>
              </w:rPr>
              <w:t xml:space="preserve">
Казахские обычаи и обряды. </w:t>
            </w:r>
            <w:r>
              <w:br/>
            </w:r>
            <w:r>
              <w:rPr>
                <w:rFonts w:ascii="Consolas"/>
                <w:b w:val="false"/>
                <w:i w:val="false"/>
                <w:color w:val="000000"/>
                <w:sz w:val="20"/>
              </w:rPr>
              <w:t>
The kazakh customs and traditions</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Кенжеахметұлы С.</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тілі.Жаттығулар жинағы 7, 8, 9-сыныптар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Әмір Р.С.</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тілінің грамматикасы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Қ.Ибрагимов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"Шың 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Казақ тілі анықтамалық</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 М.Жоламанова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Келешек 2030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Аңқау қасқыр. "Глупый волк"</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Бодененiң қуйрығы неге келте. "Почему у перепелки хвост короткий" (каз, рус)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Жалқау мысық. Ленивый кот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Қожанасырдың олжасы. "Находка Кожанасыра"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Қотыр торғай. "Вздорный воробей"</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Түлкi, тасбақа және кене. "Лиса, черепаха и клещ"</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Түлкiнi алдаған шал. "Как старик лису перехитрил"</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Аудиокітап. "Батыр Баян", "Шолпанның күнәсi"</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Жумабаев 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Аудиокітап. "Бiр атаның балалары"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Магауин 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Аудиокітап. "Бақытсыз Жамал"</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Дулатов 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"Абай жолы". </w:t>
            </w:r>
            <w:r>
              <w:br/>
            </w:r>
            <w:r>
              <w:rPr>
                <w:rFonts w:ascii="Consolas"/>
                <w:b w:val="false"/>
                <w:i w:val="false"/>
                <w:color w:val="000000"/>
                <w:sz w:val="20"/>
              </w:rPr>
              <w:t>
Роман-эпопея. 1, 2,3,4 том. 80 сағат</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М.Әуезов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"Ертөстік – 1". 45 мин. 06 сек.</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"Ертөстік – 2". 45 мин.07 сек.</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Мұхтар Әуэзов. Энциклопедиясы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Авторлар ұжымы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Терминологиялық сөздiк</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 том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Түсiндiрме сөздiк</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том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Книга раздумий</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Н.Назарбаев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Поэмы о древних тюрках</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Старик и море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 Хемингуэй</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Медведь</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У.Фолкнер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Рассказы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Дж. Сэлинджер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Проклято богом оно</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Абай</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Кыз Жибек</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перевод: Канапьянов Б.</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Песнь о Козы Корпеш - Баян сулу</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перевод: Тверитин Г.</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Абай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Состав: Бельгер Г.К.</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Казахские народные сказки (на казахском, русском и корейском языках)</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Алин 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Алдар - Косе и черти</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Дузельханов 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Қара сөз. Книга слов</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Абай Құнанбаев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Русская речь. Сборник диктантов</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Шманова Н.Н., Байбурина К.А.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Русский язык. Сборник диктантов и изложений</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Майбалаева А., Озекбаева 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Жануарлар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Құраст.:</w:t>
            </w:r>
            <w:r>
              <w:br/>
            </w:r>
            <w:r>
              <w:rPr>
                <w:rFonts w:ascii="Consolas"/>
                <w:b w:val="false"/>
                <w:i w:val="false"/>
                <w:color w:val="000000"/>
                <w:sz w:val="20"/>
              </w:rPr>
              <w:t>
Қ.Аймағамбетова,</w:t>
            </w:r>
            <w:r>
              <w:br/>
            </w:r>
            <w:r>
              <w:rPr>
                <w:rFonts w:ascii="Consolas"/>
                <w:b w:val="false"/>
                <w:i w:val="false"/>
                <w:color w:val="000000"/>
                <w:sz w:val="20"/>
              </w:rPr>
              <w:t>
Ф.Асылбаева,</w:t>
            </w:r>
            <w:r>
              <w:br/>
            </w:r>
            <w:r>
              <w:rPr>
                <w:rFonts w:ascii="Consolas"/>
                <w:b w:val="false"/>
                <w:i w:val="false"/>
                <w:color w:val="000000"/>
                <w:sz w:val="20"/>
              </w:rPr>
              <w:t>
Г.Мышбаева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Қазына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Туыстар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Құраст.:</w:t>
            </w:r>
            <w:r>
              <w:br/>
            </w:r>
            <w:r>
              <w:rPr>
                <w:rFonts w:ascii="Consolas"/>
                <w:b w:val="false"/>
                <w:i w:val="false"/>
                <w:color w:val="000000"/>
                <w:sz w:val="20"/>
              </w:rPr>
              <w:t>
Г. Исмурзина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Қазына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Құстар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Құраст.:</w:t>
            </w:r>
            <w:r>
              <w:br/>
            </w:r>
            <w:r>
              <w:rPr>
                <w:rFonts w:ascii="Consolas"/>
                <w:b w:val="false"/>
                <w:i w:val="false"/>
                <w:color w:val="000000"/>
                <w:sz w:val="20"/>
              </w:rPr>
              <w:t>
Қ.Аймағамбетова,</w:t>
            </w:r>
            <w:r>
              <w:br/>
            </w:r>
            <w:r>
              <w:rPr>
                <w:rFonts w:ascii="Consolas"/>
                <w:b w:val="false"/>
                <w:i w:val="false"/>
                <w:color w:val="000000"/>
                <w:sz w:val="20"/>
              </w:rPr>
              <w:t>
Г. Исмурзина,</w:t>
            </w:r>
            <w:r>
              <w:br/>
            </w:r>
            <w:r>
              <w:rPr>
                <w:rFonts w:ascii="Consolas"/>
                <w:b w:val="false"/>
                <w:i w:val="false"/>
                <w:color w:val="000000"/>
                <w:sz w:val="20"/>
              </w:rPr>
              <w:t>
Г.Мышбаева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Қазына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Ағаштар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Құраст.:</w:t>
            </w:r>
            <w:r>
              <w:br/>
            </w:r>
            <w:r>
              <w:rPr>
                <w:rFonts w:ascii="Consolas"/>
                <w:b w:val="false"/>
                <w:i w:val="false"/>
                <w:color w:val="000000"/>
                <w:sz w:val="20"/>
              </w:rPr>
              <w:t>
Қ.Аймағамбетова,</w:t>
            </w:r>
            <w:r>
              <w:br/>
            </w:r>
            <w:r>
              <w:rPr>
                <w:rFonts w:ascii="Consolas"/>
                <w:b w:val="false"/>
                <w:i w:val="false"/>
                <w:color w:val="000000"/>
                <w:sz w:val="20"/>
              </w:rPr>
              <w:t>
Г. Исмурзина,</w:t>
            </w:r>
            <w:r>
              <w:br/>
            </w:r>
            <w:r>
              <w:rPr>
                <w:rFonts w:ascii="Consolas"/>
                <w:b w:val="false"/>
                <w:i w:val="false"/>
                <w:color w:val="000000"/>
                <w:sz w:val="20"/>
              </w:rPr>
              <w:t>
Г.Мышбаева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Қазына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Математика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w:t>
            </w:r>
            <w:r>
              <w:br/>
            </w:r>
            <w:r>
              <w:rPr>
                <w:rFonts w:ascii="Consolas"/>
                <w:b w:val="false"/>
                <w:i w:val="false"/>
                <w:color w:val="000000"/>
                <w:sz w:val="20"/>
              </w:rPr>
              <w:t>
1, 2 бөлім Оқулық 2 сынып</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 Петерсон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 2 сынып</w:t>
            </w:r>
            <w:r>
              <w:br/>
            </w:r>
            <w:r>
              <w:rPr>
                <w:rFonts w:ascii="Consolas"/>
                <w:b w:val="false"/>
                <w:i w:val="false"/>
                <w:color w:val="000000"/>
                <w:sz w:val="20"/>
              </w:rPr>
              <w:t>
 Әдістемелік нұсқулық</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 Петерсон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 2 сынып</w:t>
            </w:r>
            <w:r>
              <w:br/>
            </w:r>
            <w:r>
              <w:rPr>
                <w:rFonts w:ascii="Consolas"/>
                <w:b w:val="false"/>
                <w:i w:val="false"/>
                <w:color w:val="000000"/>
                <w:sz w:val="20"/>
              </w:rPr>
              <w:t>
1, 2 жұмыс дәптері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 Петерсон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 2 класс</w:t>
            </w:r>
            <w:r>
              <w:br/>
            </w:r>
            <w:r>
              <w:rPr>
                <w:rFonts w:ascii="Consolas"/>
                <w:b w:val="false"/>
                <w:i w:val="false"/>
                <w:color w:val="000000"/>
                <w:sz w:val="20"/>
              </w:rPr>
              <w:t>
Часть 1, 2. Учебник</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Петерсон Л.</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 2 класс</w:t>
            </w:r>
            <w:r>
              <w:br/>
            </w:r>
            <w:r>
              <w:rPr>
                <w:rFonts w:ascii="Consolas"/>
                <w:b w:val="false"/>
                <w:i w:val="false"/>
                <w:color w:val="000000"/>
                <w:sz w:val="20"/>
              </w:rPr>
              <w:t>
Методические рекомендации</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Петерсон Л.</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 2 класс</w:t>
            </w:r>
            <w:r>
              <w:br/>
            </w:r>
            <w:r>
              <w:rPr>
                <w:rFonts w:ascii="Consolas"/>
                <w:b w:val="false"/>
                <w:i w:val="false"/>
                <w:color w:val="000000"/>
                <w:sz w:val="20"/>
              </w:rPr>
              <w:t>
Рабочая тетрадь 1,2</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Петерсон Л.</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Бәрі де сандар туралы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Болл Дж.</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Задумайся о числах</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Болл Дж.</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Магическая математика. Математика во всех сферах нашей жизни</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Болл Д.</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Учебник для 8 класса с углуб.изучением математики</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Виленкин Н.Я.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Просвещение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Математика в задачах для поступающих вузы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Сканави М.И.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ОНИКС Мир и Образование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Сборник задач по математике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Сканави М.И.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Москва"Мир и образование"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Pre algebra 1 Pre algebra 2</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Murat Durkaya Nuh Ozdin</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ALGEBRA 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Yener Eksi</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Zambak</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Словари</w:t>
            </w:r>
            <w:r>
              <w:br/>
            </w:r>
            <w:r>
              <w:rPr>
                <w:rFonts w:ascii="Consolas"/>
                <w:b w:val="false"/>
                <w:i w:val="false"/>
                <w:color w:val="000000"/>
                <w:sz w:val="20"/>
              </w:rPr>
              <w:t>
Дошкольное обучение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Ағылшынша-орысша-қазақша суретті сөздік</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Анжела Уилкс</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The Usborne picture dictionary</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Фелисити Брукс</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Very First Dictionary</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Фелисити Брукс, Кэролайн Янг</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Ағылшын тілінің алғашқы 1000 сөзі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Хетер Эмери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 баспасы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Естествознание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Ғылым. Жыл өткен сайын</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Наука. Год за годом</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Ғылыми эксперименттер. Саған арналған көңілді ермектер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Уинстон 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Научные эксперименты. Невероятно увлекательные опыты и занятия для тебя</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Уинстон 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Балалардың Жаңа энциклопедиясы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Новая детская энциклопедия</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Менің алғашқы энциклопедиям</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Сужикова А., Лекерова Ф., Солтангазина 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Балаларды ғылымды танып-білуге жетелейік. Бірегей жүйелі құрылған анықтама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Вордерман К.</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Сұрақ және жауап</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Словения,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Оқушының қысқаша анықтамалығы. 5-11 сыныптарға арналған</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Дрофа (Россия),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Оқушының анықтамалығы 1-4 сыныптар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АСТ (Россия), Алматыкітап баспасы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Справочник школьника 1-4 класс</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АСТ (Россия), Алматыкітап баспасы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Oxford International Primary Science 5 (Наука на английском языке, </w:t>
            </w:r>
            <w:r>
              <w:br/>
            </w:r>
            <w:r>
              <w:rPr>
                <w:rFonts w:ascii="Consolas"/>
                <w:b w:val="false"/>
                <w:i w:val="false"/>
                <w:color w:val="000000"/>
                <w:sz w:val="20"/>
              </w:rPr>
              <w:t>
5 класс) Student's Workbook, Teacher's Guide</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Terry Hudson</w:t>
            </w:r>
            <w:r>
              <w:br/>
            </w:r>
            <w:r>
              <w:rPr>
                <w:rFonts w:ascii="Consolas"/>
                <w:b w:val="false"/>
                <w:i w:val="false"/>
                <w:color w:val="000000"/>
                <w:sz w:val="20"/>
              </w:rPr>
              <w:t>
Alan Haigh</w:t>
            </w:r>
            <w:r>
              <w:br/>
            </w:r>
            <w:r>
              <w:rPr>
                <w:rFonts w:ascii="Consolas"/>
                <w:b w:val="false"/>
                <w:i w:val="false"/>
                <w:color w:val="000000"/>
                <w:sz w:val="20"/>
              </w:rPr>
              <w:t>
Debbie Roberts</w:t>
            </w:r>
            <w:r>
              <w:br/>
            </w:r>
            <w:r>
              <w:rPr>
                <w:rFonts w:ascii="Consolas"/>
                <w:b w:val="false"/>
                <w:i w:val="false"/>
                <w:color w:val="000000"/>
                <w:sz w:val="20"/>
              </w:rPr>
              <w:t>
Geraldine Shaw</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Oxford University Press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География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Әлемнің ұлы кереметтері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Рассел Эш</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Великие чудеса света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Рассел Эш</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Чудеса природы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Дэвид Берни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Oxford International Primary Geography 5 (География на английском языке, 5 класс)</w:t>
            </w:r>
            <w:r>
              <w:br/>
            </w:r>
            <w:r>
              <w:rPr>
                <w:rFonts w:ascii="Consolas"/>
                <w:b w:val="false"/>
                <w:i w:val="false"/>
                <w:color w:val="000000"/>
                <w:sz w:val="20"/>
              </w:rPr>
              <w:t>
Student's book, Workbook, Teacher's Guide</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Terry Jennings</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The Role of Russian Scientists in Research of Kazakhstan Nature (from ancient times to the mid-twentieth century)</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Бейсенова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Биология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Адам денесі. Жалықтырмайтын энциклопедия</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Родригес – Вида 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Карамель (Бельгия),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Менің денем неден құрылған?</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Уинстон 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Почему я - это я?</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Уинстон 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Адам денесі. Суретті анықтама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 ред. Тони Смит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Адам денесі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"AZ BOOKS" (Беларусь),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Тело человека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"AZ BOOKS" (Беларусь),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Балықтар, қосмекенділер, жорғалаушылар</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 общей редакцией Ковшаря 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Млекопитающие или звери Казахстана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Ковшарь А., </w:t>
            </w:r>
            <w:r>
              <w:br/>
            </w:r>
            <w:r>
              <w:rPr>
                <w:rFonts w:ascii="Consolas"/>
                <w:b w:val="false"/>
                <w:i w:val="false"/>
                <w:color w:val="000000"/>
                <w:sz w:val="20"/>
              </w:rPr>
              <w:t>
Ковшарь 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Птицы Казахстана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Ковшарь В.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BIOLOGY a global Approach loth edition</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Compell N.А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Pearson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Ecology</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Necdet Celik</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Microbiology</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Varol Gurler</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w:t>
            </w:r>
            <w:r>
              <w:br/>
            </w:r>
            <w:r>
              <w:rPr>
                <w:rFonts w:ascii="Consolas"/>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Human biology</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Mesut Ayan</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Systematics test bank</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Ayhan Nazli</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Cytalogy test bank</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Murat Durkaya</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Human biology test bank</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Nuh Ozdin</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Genetics</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Murat Durkaya</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Biology 8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K.Bayram, E.Ospankulova</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"Астана 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Citology</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B.Kenci</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Longman Biology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Aaron Bridges, Mark Levesley, Janet Williams, Chris Workman</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Pearson Education Limited</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Физика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Күштің сыры неде. Қызықты физика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Хаммонд 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Чувствуешь ли ты силу? Занимательная физика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Хаммонд 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3800 задач по физике для школьников, учебное пособие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Турчина Н.В., </w:t>
            </w:r>
            <w:r>
              <w:br/>
            </w:r>
            <w:r>
              <w:rPr>
                <w:rFonts w:ascii="Consolas"/>
                <w:b w:val="false"/>
                <w:i w:val="false"/>
                <w:color w:val="000000"/>
                <w:sz w:val="20"/>
              </w:rPr>
              <w:t xml:space="preserve">
Рудакова Л.И., </w:t>
            </w:r>
            <w:r>
              <w:br/>
            </w:r>
            <w:r>
              <w:rPr>
                <w:rFonts w:ascii="Consolas"/>
                <w:b w:val="false"/>
                <w:i w:val="false"/>
                <w:color w:val="000000"/>
                <w:sz w:val="20"/>
              </w:rPr>
              <w:t>
Суров О.И.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Москва- "Наука"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Физика есептері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Э. Көшеров, </w:t>
            </w:r>
            <w:r>
              <w:br/>
            </w:r>
            <w:r>
              <w:rPr>
                <w:rFonts w:ascii="Consolas"/>
                <w:b w:val="false"/>
                <w:i w:val="false"/>
                <w:color w:val="000000"/>
                <w:sz w:val="20"/>
              </w:rPr>
              <w:t>
А.П. Рымкеевич</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Нұрлы бейне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"Сборник задач"</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Рымкеевич А.П</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"Дрофа"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"Сборник задач"</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Кирик Л.А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"Илекса"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Modern Phisics</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Nuh Ozdin</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Electrosity and magn. Test bank</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Yener Eksi</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Electrosity and magnitizm</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Necdet Celik</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ASTRONOMY</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Necdet Celik</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WAVES</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Yener Eksi</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First step in physics Volume 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Semih Aydin Osman Karaayvaz</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First step in physics Volume 2</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Semih Aydin</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Дидактический материал по физике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Кронгарт Б.</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Сборник задач по физике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Туякбаев С. 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Longman Physics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Jennifer Clifford, Miles Hudson, Penny Johnson, Gary Philpott</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Физикадан деңгейлік есептер және бақылау жұмыстары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 Терлікбаев, </w:t>
            </w:r>
            <w:r>
              <w:br/>
            </w:r>
            <w:r>
              <w:rPr>
                <w:rFonts w:ascii="Consolas"/>
                <w:b w:val="false"/>
                <w:i w:val="false"/>
                <w:color w:val="000000"/>
                <w:sz w:val="20"/>
              </w:rPr>
              <w:t>
Р. Шеңгелбаева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Дайыр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Физика задачник</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Рымкевич А.П.</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Дрофа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Физика есептерінің жинағы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 Рымкевич. Аударғандар: М. Нұрмұхамедов, И.Абдуллаева, А.Садықов, Р.Сыздықова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Рауан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Химия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Органическая химия весь школьный курс в таблицах</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Литвинова С.А., Манкевич Н.В.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Минс-Современная школа, Кузьма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Сборник задач и упражнений</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Хомченко И.Г.</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Москва-Новая волна; Издатель Умеренков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Бейорганикалық және аналитикалық химия</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 Шоқыбаев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История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"Алаш мұрасы" сериясы. Алты томдық шығармалар жинағы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Дулатов 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Темір және оның империясы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Сұлтанов Т.И.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Тимур и его империя</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Султанов Т.И.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Шыңғысхан және оның ұрпақтары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Сұлтанов Т.И.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Чингисхан и его потомки</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Султанов Т.И.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Алтын Орда. Евразия даласындағы Шыңғысхан мемлекетi</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Сұлтанов Т.И.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Золотая Орда. Государство Чингизидов в Евразийской степи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Султанов Т.И.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хандығының тарихы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Сұлтанов Т.И.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История Казахского ханства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Султанов Т.И.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Книга Марко Поло о разнообразии мира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Марко Поло</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Түркі филологиясының негіздері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Аманжолов 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История и теория древнетюркского письма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Аманжолов 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Алаш қозғалысы (1- кітап)</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Қойгелдиев М.Қ.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Алаш қозғалысы (2- кітап)</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Қойгелдиев М.Қ.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Чингисхан как полководец и его наследие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Эренжен Х.Д.</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Москва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Присоединение Казахстана к России</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Бекмаханов Е.Б.</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Алма-ата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Казахстан в 20-40 годы 19 века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Бекмаханов Е.Б.</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Алма-ата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Коллективизация в Казахстане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Козыбаев М.К., Абылхожин Ж.Б., Алдажұманов К.С.</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Тарих толқынында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Н.Ә.Назарбаев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Древние города Казахстана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Байпаков К.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Алматы, "Аруна"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378.</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Мир кочевников</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Сарсекеев Б.С.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379.</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Кочевники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Хазанов А.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380.</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История и современность</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Казыбаев М.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История Казахстана. Хрестоматия</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Козыбаев И.,</w:t>
            </w:r>
            <w:r>
              <w:br/>
            </w:r>
            <w:r>
              <w:rPr>
                <w:rFonts w:ascii="Consolas"/>
                <w:b w:val="false"/>
                <w:i w:val="false"/>
                <w:color w:val="000000"/>
                <w:sz w:val="20"/>
              </w:rPr>
              <w:t xml:space="preserve">
 Козыбаев М.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центре Евразии</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Назарбаев 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Петроглифы Казахстана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Самашев З.</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потоке истории</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Назарбаев 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Критическое десятилетие</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Назарбаев 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Атамура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386.</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тарихы (көне заманнан бүгінге дейін), 5 томдық</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Қозыбаев М., </w:t>
            </w:r>
            <w:r>
              <w:br/>
            </w:r>
            <w:r>
              <w:rPr>
                <w:rFonts w:ascii="Consolas"/>
                <w:b w:val="false"/>
                <w:i w:val="false"/>
                <w:color w:val="000000"/>
                <w:sz w:val="20"/>
              </w:rPr>
              <w:t xml:space="preserve">
Байпақов К., </w:t>
            </w:r>
            <w:r>
              <w:br/>
            </w:r>
            <w:r>
              <w:rPr>
                <w:rFonts w:ascii="Consolas"/>
                <w:b w:val="false"/>
                <w:i w:val="false"/>
                <w:color w:val="000000"/>
                <w:sz w:val="20"/>
              </w:rPr>
              <w:t xml:space="preserve">
Алдажұманов К., </w:t>
            </w:r>
            <w:r>
              <w:br/>
            </w:r>
            <w:r>
              <w:rPr>
                <w:rFonts w:ascii="Consolas"/>
                <w:b w:val="false"/>
                <w:i w:val="false"/>
                <w:color w:val="000000"/>
                <w:sz w:val="20"/>
              </w:rPr>
              <w:t>
Қошанов А. ж.б.</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387.</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История Казахстана (с древнейших времен до наших дней) в 5-ти томах</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Козыбаев М., </w:t>
            </w:r>
            <w:r>
              <w:br/>
            </w:r>
            <w:r>
              <w:rPr>
                <w:rFonts w:ascii="Consolas"/>
                <w:b w:val="false"/>
                <w:i w:val="false"/>
                <w:color w:val="000000"/>
                <w:sz w:val="20"/>
              </w:rPr>
              <w:t xml:space="preserve">
Байпаков К., </w:t>
            </w:r>
            <w:r>
              <w:br/>
            </w:r>
            <w:r>
              <w:rPr>
                <w:rFonts w:ascii="Consolas"/>
                <w:b w:val="false"/>
                <w:i w:val="false"/>
                <w:color w:val="000000"/>
                <w:sz w:val="20"/>
              </w:rPr>
              <w:t xml:space="preserve">
Бурханов К., </w:t>
            </w:r>
            <w:r>
              <w:br/>
            </w:r>
            <w:r>
              <w:rPr>
                <w:rFonts w:ascii="Consolas"/>
                <w:b w:val="false"/>
                <w:i w:val="false"/>
                <w:color w:val="000000"/>
                <w:sz w:val="20"/>
              </w:rPr>
              <w:t xml:space="preserve">
Кошанов А., </w:t>
            </w:r>
            <w:r>
              <w:br/>
            </w:r>
            <w:r>
              <w:rPr>
                <w:rFonts w:ascii="Consolas"/>
                <w:b w:val="false"/>
                <w:i w:val="false"/>
                <w:color w:val="000000"/>
                <w:sz w:val="20"/>
              </w:rPr>
              <w:t xml:space="preserve">
Кумеков Б., </w:t>
            </w:r>
            <w:r>
              <w:br/>
            </w:r>
            <w:r>
              <w:rPr>
                <w:rFonts w:ascii="Consolas"/>
                <w:b w:val="false"/>
                <w:i w:val="false"/>
                <w:color w:val="000000"/>
                <w:sz w:val="20"/>
              </w:rPr>
              <w:t xml:space="preserve">
Сагадиев К., </w:t>
            </w:r>
            <w:r>
              <w:br/>
            </w:r>
            <w:r>
              <w:rPr>
                <w:rFonts w:ascii="Consolas"/>
                <w:b w:val="false"/>
                <w:i w:val="false"/>
                <w:color w:val="000000"/>
                <w:sz w:val="20"/>
              </w:rPr>
              <w:t xml:space="preserve">
Туймебаев Ж.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Атамұра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7820"/>
        <w:gridCol w:w="33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Альбом для домашнего музицирования: Для фортепиано. Выпуск 5 /сост. Самарин А.В.</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Альбом для домашнего музицирования: Для фортепиано. Выпуск 8 /сост. Осеннева М.С.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Альбом для домашнего музицирования: Популярные произведения в облегченном переложении для фортепиано. Выпуск 7 /сост. Самарин В.А. — 1-е издание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Бах И.С. Инвенции (двухголосные и трехголосные): Для фортепиано / Редакция Ф.Бузони</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Бах И.С. Маленькие прелюдии и фугетты: Для фортепиано.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Бетховен Л. Альбом фортепианных пьес для детей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Бетховен Л. Контрдансы.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Бетховен Л. Легкие сонаты (сонатины): Для фортепиано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Бетховен Л. Пьесы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Бетховен Л. Соната № 1: Для фортепиано (редакция Гольденвейзера)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Бетховен Л. Соната № 2: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Бетховен Л. Соната № 5: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Бетховен Л. Соната № 8 (Патетическая): Для фортепиано / Ред. А. Гольденвейзера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Бетховен Л. Соната №14 (Лунная):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Бетховен Л. Соната №6; Соната № 7: Для фортепиано / Ред. А. Гольденвейзера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Бетховен Л. Соната №9. Соната № 10: Для фортепиано. Ред. А.Б. Гольденвейзера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Бородин А. Князь Игорь: Избранные отрывки: Облегченное переложение: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Бородин А. Сочинения: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Вальчук Т. Ю. Вверх по музыкальным ступенькам. Выпуск 2. Учебное пособие для начинающих пианистов</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Гайдн Ф.Й. Избранные сонаты: Для фортепиано. Выпуск 1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Гайдн Ф.Й. Избранные сонаты: Для фортепиано. Выпуск 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Гаммы и арпеджио для фортепиано. В двух частях. Часть 2 /сост. Ширинская Н.: Учебное пособие для ДМШ.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410.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Гаммы и арпеджио: Для фортепиано / сост. Ширинская Н.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411.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Ганон Ш.Л. Пианист-виртуоз: 60 упражнений для достижения беглости, независимости, силы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412.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Гершвин Дж. Три прелюдии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413.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Глинка М. И. Руслан и Людмила: Облегченное переложение: Для фортепиано: Избранные отрывки</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414.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Глиэр Р. Пьесы: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415.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Григ Э. Избранные лирические пьесы: Для фортепиано. Выпуск 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416.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Григ Э. Избранные лирические пьесы: Для фортепиано. Выпуск 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417.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Играем классику: Легкие переложения для фортепиано. Выпуск 1 Сост. и переложение С.Мовчана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418.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Играем классику: Легкие переложения для фортепиано. Выпуск 2 Сост. и переложение С.Мовчана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419.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Кажлаев М. Альбом юного пианиста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Клементи М. Избранные сонаты: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Лист Ф. Большие этюды по Паганини для фортепиано: Учебное пособие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Любимые мелодии: ЛҰгкие переложения для фортепиано. Выпуск 1 /сост. Самарин В.А.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Любимые мелодии: ЛҰгкие переложения для фортепиано. Выпуск 2 /сост. Самарин В.А.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Любимые мелодии: ЛҰгкие переложения для фортепиано. Выпуск 3 /сост. Молин Д.А.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Любимые пьесы для фортепиано. Выпуск 1 / сост. Алексеева В.</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Любимые пьесы для фортепиано. Выпуск 2 / сост. Мовчан С.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Мендельсон Ф. Песни без слов: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Мое последнее танго: Эстрадные мелодии ХХ века в нетрудном изложении: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Моцарт В.А. Сонаты: Для фортепиано. В 3 выпусках. Выпуск 1. – 1-е издание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430.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Моцарт В.А. Сонаты: Для фортепиано. В 3 выпусках. Выпуск 2 / Ред. А. Гольденвейзера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431.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Моцарт В.А. Шесть сонатин: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432.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Музыкальный калейдоскоп: Популярные мелодии: Переложение для фортепиано: Выпуск 1 /сост. Самарин В.А.: Нотное издание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433.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Музыкальный калейдоскоп: Популярные мелодии: Переложение для фортепиано: Выпуск 2 /ред. Шпанова М.В.: Нотное издание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434.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Музыкальный калейдоскоп: Популярные мелодии: Переложение для фортепиано: Выпуск 3 /сост. Шпанова М.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435.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Музыкальный калейдоскоп: Популярные мелодии: Переложение для фортепиано: Выпуск 4 /сост. Мудьюгина В.Г.</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436.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Музыкальный калейдоскоп: Популярные мелодии: Переложение для фортепиано: Выпуск 5. /сост. Шпанова М.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437.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Музыкальный калейдоскоп: Популярные мелодии: Переложение для фортепиано: Выпуск 6. /сост. Самарин В.А.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438.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Музыкальный калейдоскоп: Популярные мелодии: Переложение для фортепиано: Выпуск 7 /сост. Шпанова М.В.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439.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Первые шаги маленького пианиста: Песенки, пьесы, этюды и ансамбли для первых лет обучения /сост. Баранова Г, Четверухина 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440.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страницам любимых опер и балетов. Избранные отрывки. Облегченное переложение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441.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Рубинштейн А. Избранные пьесы: Для фортепиано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442.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Скрябин А.Н. 12 этюдов. Сочинение 8.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443.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Соколова Н. Ребенок за роялем: Для фортепиано в 2 и 4 руки с пением: Учебное пособие для детей дошкольного и младшего школьного возраста. – Дополненная и переработанная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444.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Тимакин Е.М. Ежедневные упражнения пианиста: Арпеджио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445.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Тимакин Е.М. Навыки координации в развитии пианиста: Учебно-методическое пособие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446.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Толкунова Е. В. Веселая музыкальная азбука в картинках, нотах, буквах, цифрах: Интегративный курс обучения</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447.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Толкунова Е. В. Начальные уроки игры на фортепиано: Учебное пособие для детей дошкольного возраста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448.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Хачатурян А.И. Токката: Соната: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449.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Музыкальное училище. Выпуск 1. Пьесы /сост. Решетов С.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450.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Музыкальное училище. Выпуск 2. Пьесы: Учебное пособие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451.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фортепиано. Музыкальное училище. Выпуск 3. Пьесы /сост. Самарин В.А.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452.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фортепиано. Музыкальное училище: Концертные этюды и пьесы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453.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фортепиано. 6 класс. ДМШ. Этюды. Выпуск 1 /сост. Копчевский 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454.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фортепиано: 1-й класс ДМШ /сост. Турусова И.Г.</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455.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фортепиано: 2-й класс ДМШ /сост. Турусова И.Г.</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456.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3-й класс ДМШ /ред-сост. Четверухина А., Верижникова Т.: Нотное издание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457.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фортепиано: 4-й класс ДМШ /ред-сост. Четверухина А., Верижникова Т.</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458.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5-й класс ДМШ: Полифонические пьесы. Выпуск 1 /сост. Копчевский Н.А.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459.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фортепиано: 5-й класс ДМШ: Полифонические пьесы. Выпуск 2 /сост. Копчевский 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5-й класс ДМШ: Произведения крупной формы. Выпуск 1.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фортепиано: 5-й класс ДМШ: Произведения крупной формы. Выпуск 2 /сост. Копчевский 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фортепиано: 5-й класс ДМШ: Пьесы /ред-сост. Верижникова Т.А., Подрудкова Е.А.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фортепиано: 5-й класс ДМШ: Этюды /ред-сост. Бородулина Е., Гоциридзе М., Краснова 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6-й класс ДМШ: Полифонические пьесы. Выпуск 1 / сост. Копчевский Н.А.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6-й класс ДМШ: Произведения крупной формы. Выпуск 1 / сост. Копчевский Н.А.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6-й класс ДМШ: Произведения крупной формы. Выпуск 2 / сост. Копчевский Н.А.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6-й класс ДМШ: Пьесы. Выпуск 1 /сост. Копчевский Н.А.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6-й класс ДМШ: Пьесы. Выпуск 2 /сост. Копчевский Н.А.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6-й класс ДМШ: Этюды /ред-сост. Бородулина Е., Гоциридзе М., Краснова 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470.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7-й класс ДМШ: Полифонические пьесы. Выпуск 2 / сост. Копчевский Н.А.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471.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7-й класс ДМШ: Пьесы. Выпуск 2 / сост. Копчевский Н.А.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472.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7-й класс ДМШ: Этюды. Выпуск 2 / сост. Копчевский Н.А.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473.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Младшие классы ДМШ: Произведения крупной формы /сост. Гудова Е.И., Смирнов В.Д., Чернышков С.А.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474.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Музыкальное училище: Полифонические пьесы / сост. Найда Е., Смельницкая И.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475.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Средние классы ДМШ: Произведения крупной формы / сост. Гудова Е.И., Смирнов В.Д., Чернышков С.А.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476.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Старшие классы ДМШ: Произведения крупной формы / сост. Гудова Е.И., Смирнов В.Д., Чернышков С.А.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477.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педагогического репертуара для фортепиано. 6 класс. ДМШ. Этюды. Выпуск 2 /сост. Копчевский Н.А.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478.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педагогического репертуара для фортепиано. 7 класс. ДМШ. Полифонич. пьесы. Выпуск 1: Учебник для ДМШ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479.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педагогического репертуара для фортепиано: 5 класс. ДМШ. Этюды / сост. Копчевский Н.А.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480.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педагогического репертуара для фортепиано: 5 класс ДМШ. Пьесы / сост. Копчевский 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481.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педагогического репертуара для фортепиано: 5 класс ДМШ: Пьесы. Выпуск 2 /ред. Самарин В.А.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482.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по хореографии:Для общеобразовательной школы: Музыкальные фрагменты в изложении для фортепиано /сост. Побединский Э.Б.: Нотное издание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483.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Чайковский П. И. Времена года. Сочинение 37-bis</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484.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Чайковский П. И. Знаменитые произведения в легком переложении для фортепиано. Сост. Д.Молин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485.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Чайковский П. И. Спящая красавица. Облегченное переложение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486.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Чайковский П. И. Фортепианные пьесы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487.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Чайковский П. И. Щелкунчик. Отрывки из балета в облегченном переложении для фортепиано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488.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Шопен Ф. Вальсы: Для фортепиано. Выпуск 1/ Ред. Г.Г.Нейгауза и Я.И.Мильштейна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489.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Шопен Ф. Вальсы: Для фортепиано. Выпуск 2/ Ред. Г.Г.Нейгауза и Я.И.Мильштейна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Шопен Ф. Ноктюрны: Для фортепиано/ Редакция Л.Оборина и Я Мильштейна.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Шопен Ф. Прелюдии: Для фортепиано/ Редакция Л.Н.Оборина и Я.И.Мильштейна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Штраус И. Вальсы. Выпуск 1: Для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Штраус И. Вальсы. Выпуск 2: Для фортепиано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Шуман Р. Карнавал: Для фортепиано/ Редакция А. Б. Гольденвейзера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Бизе Ж. Детские игры: Сюита: Для фортепиано в четыре руки</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Глинка М. И. Увертюра к опере "Руслан и Людмила" / Обработка для двух фортепиано Д. Молина. – 1-е издание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За клавиатурой вдвоем: Альбом пьес: Для фортепиано в четыре руки /сост. Бахчиев А., Сорокина Е.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Играем вместе: Альбом легких переложений: Для фортепиано в четыре руки. Выпуск 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499.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Сен-Санс К. Карнавал животных. Большая зоологическая фантазия. Переложение для двух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Фортепианные ансамбли для детей: Произведения для двух фортепиано: Старшие классы ДМШ /сост. Верижникова Т.А., Подрудкова Е.А. – 1-е издание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Фортепианные ансамбли для детей: Произведения для фортепиано в 6 рук: Младшие классы ДМШ /сост. Миндрова Н.А.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Фортепианные ансамбли для детей: Произведения для фортепиано в четыре руки: 1 и 2 классы детской музыки. /сост. Верижникова Т.А., Подрудкова Е.А. – 1-е издание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Фортепианные ансамбли для детей: Произведения для фортепиано в четыре руки: 3 класс детской музыкаль /сост. Верижникова Т.А., Подрудкова Е.А.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Фортепианные ансамбли для детей: Произведения для фортепиано в четыре руки: 4 класс ДМШ /сост. Верижникова Т.А., Подрудкова Е.А.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Фортепианные ансамбли для детей: Произведения для фортепиано в четыре руки: Старшие классы ДМШ /сост. Верижникова Т.А., Подрудкова Е.А. – 1-е издание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фортепиано: Младшие классы ДМШ: В четыре руки /сост. Бабасян Н.Л.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фортепиано: Средние классы ДМШ: В четыре руки /сост. Бабасян Н.Л.</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Играю на синтезаторе. Выпуск 1: Хрестоматия педагогического репертуара: Общая ред.Новожилова /сост.- переложение Петренко Л.</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Играю на синтезаторе: Выпуск 2: Хрестоматия педагогического репертуара /сост.- перелож. </w:t>
            </w:r>
            <w:r>
              <w:br/>
            </w:r>
            <w:r>
              <w:rPr>
                <w:rFonts w:ascii="Consolas"/>
                <w:b w:val="false"/>
                <w:i w:val="false"/>
                <w:color w:val="000000"/>
                <w:sz w:val="20"/>
              </w:rPr>
              <w:t xml:space="preserve">
Новожилов В.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510.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Играю на синтезаторе: Выпуск 3: Хрестоматия педагогического репертуара /сост.- переложение</w:t>
            </w:r>
            <w:r>
              <w:br/>
            </w:r>
            <w:r>
              <w:rPr>
                <w:rFonts w:ascii="Consolas"/>
                <w:b w:val="false"/>
                <w:i w:val="false"/>
                <w:color w:val="000000"/>
                <w:sz w:val="20"/>
              </w:rPr>
              <w:t xml:space="preserve">
Петренко Л.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511.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Бетховен Л. Соната № 6: Для скрипки и фортепиано/ Ред. Д. Ойстраха и Л. Оборина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512.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Бетховен Л. Соната № 7: Для скрипки и фортепиано/ Ред. Д. Ойстраха и Л. Оборина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513.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Брамс И. Венгерские танцы: Обработка для скрипки и фортепиано/ Ред. Й. Иоахима и Ф. Крейслера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514.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Йорданова Й. Букварь для маленьких скрипачей - 1: Учебное пособие для ДМШ</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515.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Незабудка: Детские пьесы русских композиторов: Для скрипки и фортепиано: Средние и старшие классы ДМШ</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516.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Паганини Н. 24 каприса: Для скрипки соло/ Ред.А.И.Ямпольского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517.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Сен-Санс К. Этюд в форме вальса/Обработка для скрипки и фортепиано Э.Изаи</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518.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скрипки. 5-6 классы. ДМШ. Часть 2.: Пьесы, произведения крупной формы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519.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скрипки: 1-2 классы. ДМШ. Часть 2. Пьесы, ПКФ /сост. Гарлицкий М., Родионов К., Фортунатов К.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520.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скрипки: 1-2 классы ДМШ: Часть 1. Пьесы /сост. Гарлицкий М., Родионов К., Фортунатов К.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521.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скрипки: 1-2 классы ДМШ: Часть 2. Пьесы, произведения крупной формы /сост. Гарлицкий М., Родионов К., Фортунатов К.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522.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скрипки: 2-3 классы ДМШ: Часть 1. Пьесы /сост. Гарлицкий М., Родионов К., Фортунатов К.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523.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скрипки: 2-3 классы ДМШ: Часть 2. Пьесы, произведения крупной формы /сост. Гарлицкий М., Родионов К., Фортунатов К.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524.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скрипки: 3-4 классы ДМШ: Часть 1. Пьесы /сост. Уткин Ю.</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525.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Юношеский альбом. Выпуск 2: Пьесы для скрипки и фортепиано /сост. Ямпольский Т.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526.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Юношеский альбом. Выпуск 3: Пьесы для скрипки и фортепиано /сост. Ямпольский Т.</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527.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Альбенис И. Гранада; Танго; Астурия: Обработка для виолончели и фортепиано В.Тонха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528.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Бах И.С. Сюиты: Для виолончели соло/Редакция А. Власова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529.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Вивальди А. Концерт соль минор: Для виолончели с оркестром/ Перелож. для виолончели и фортепиано. ред. М.Ростроповича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530.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Григ Э., Шопен Ф. Ноктюрн; Мазурка: Для виолончели и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531.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Пастораль: Альбом популярных пьес: Для виолончели и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532.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Песнь менестреля: Альбом популярных пьес: Для виолончели и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533.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Популярные миниатюры из опер и балетов для виолончели и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534.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Прекрасный вечер: Альбом популярных пьес: Для виолончели и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535.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виолончели: 3-4 классы ДМШ: Пьесы. Часть 1 /сост. Куус И., Оликова И., Полупан 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536.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виолончели: ДМШ, Музыкальное училище: Старинные и классические сонаты. Часть 2 /сост. Волчков И.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537.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Этюды для виолончели: Старшие классы ДМШ /сост. Бострем Г.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538.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Григ Э. Избранные произведения: Переложение для шестиструнной гитары / Сост., переложение, исполнительный редактор В. Агабабова. – 1-е издание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539.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ЗвҰздная ночь: Популярные танго в нетрудном переложении для шестиструнной гитары /сост. Кроха О.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540.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гитариста: 1-7 классы ДМШ, младшие курсы музыкальных училищ: Этюды: Для шестиструнной гитары /сост. Агабабов В.П.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541.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Избранные этюды. Для флейты /сост. Должиков Ю.: Для музыкальных училищ</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542.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Концертные пьесы для флейты и фортепиано /сост. Должиков Ю.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543.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Хики Ш. Соната: Для флейты и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544.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блокфлейты: 1-3 классы ДМШ: Пьесы. Часть 1 /ред-сост. Пушечников И.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545.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Хрестоматия для флейты: 3-4 классы ДМШ: Пьесы, этюды, ансамбли /сост. Должиков Ю.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546.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флейты: 5 класс ДМШ: Пьесы, ансамбли /сост. Должиков Ю.</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547.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гобоя: 1-5 классы. ДМШ. Пьесы. Часть 1 /ред-сост. Пушечников И.</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548.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гобоя: 1-5 классы ДМШ: Пьесы. Часть 2 /ред-сост. Пушечников И.</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549.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Этюды для гобоя. 1-5 классы. ДМШ / ред-сост. Пушечников И.</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Грезы: Альбом популярных пьес: Для кларнета и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Дыхание моря: Альбом популярных пьес: Для кларнета и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Избранные этюды: Для кларнета /сост. Петров В.</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Классический альбом для кларнета и фортепиано: Учебник для ДМШ</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Штарк А. Этюды для кларнета. Тетрадь 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Штарк А. Этюды для кларнета. Тетрадь 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Джазовая галерея - 3: Лучшие мелодии ХХ века: Обработка для саксофона и фортепиано Б. Ривчуна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Классические пьесы: Переложение для валторны и фортепиано Е. Карпухина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Легкие этюды для валторны /сост. Полех В.</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559.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Чайковский П. И. Избранные пьесы. Переложение для валторны и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560.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Парад трубачей: Пьесы зарубежных композиторов: Для трубы и фортепиано /сост. Докшицер В.А.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561.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Зейналов М., Седракян А. Школа игры на тромбоне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562.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тромбона. Этюды, пьесы. Старшие классы. ДМШ /сост. Григорьев Б.</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563.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Альбом для детей и юношества: Хрестоматия современного репертуара баяниста (аккордеониста) /ред-сост. Липс Ф.Р.</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564.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Баян в XXI веке. Выпуск 1: Соло, ансамбль /сост. Липс Ф.Р.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565.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Баян в XXI веке. Выпуск 4: Соло, ансамбль /сост. Липс Ф.Р.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566.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Баян в XXI веке. Выпуск 5: Соло, ансамбль /сост. Липс Ф.Р.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567.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Баян в XXI веке. Выпуск 6: Соло, ансамбль /сост. Липс Ф.Р.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568.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Баян в XXI веке. Выпуск 7: Соло, ансамбль /сост. Липс Ф.Р.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569.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Век XX - баянистам XXI века. Выпуск 10 : Дж. Гершвин, А. Розенблат, С. Беринский, В. Беляев /сост.- исполнительный редактор Липс Ф.Р.: Учебное пособие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570.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Лоскутов Л. Концертные пьесы. Баян или аккордеон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571.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Мелодии военных лет: Концертные обработки для баяна А. Беляева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572.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Миг восторга: Популярные танго: Для баяна или аккордеона /сост. Куликов В.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573.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Новиков В. Е. Эстрадные композиции на популярные темы: Выпуск 2: Баян или аккордеон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574.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От Баха до Оффенбаха: Популярные классические произведения: В переложении для баяна или аккордеона /сост. Петров В.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575.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 мире танца. Выпуск 1: Менуэты, гавоты, контрдансы, кадрили: Переложение для аккордеона или баяна /сост. Бойцова Г.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576.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мире танца. Выпуск 2: Полонезы, краковяки, мазурки: Переложение для аккордеона или баяна /сост. Бойцова Г.</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577.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 мире танца. Выпуск 3: Польки, галопы/ Перелож. для аккордеона или баяна /сост. Бойцова Г.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578.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 мире танца. Выпуск 4: Вальсы: Переложение для аккордеона или баяна /сост. Бойцова Г.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579.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 мире танца. Выпуск 5: Танго: Переложение для аккордеона или баяна /сост. Бойцова Г.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580.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 мире танца. Выпуск 6: Фокстроты: Переложение для аккордеона или баяна /сост. Бойцова Г.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581.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Купинский К.М. Школа игры на ударных инструментах/ Ред. В.Штейман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582.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Хрестоматия для ксилофона и малого барабана: Старшие классы ДМШ: Пьесы, ансамбли, упражнения /сост. Егорова Т., Штейман В.</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583.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Друзья - однополчане. Лучшие песни о Великой Отечественной войне /сост. Луковников 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584.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Жемчужины классической оперетты: Избранные арии и песни: Для голоса в сопровождении фортепиано /сост. Абрамовская-Королева, Вакурова Н., Морева Ю.</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585.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Лисициан Р.П. 25 вокализов: Для развития чувства стиля: Для голоса и фортепиано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586.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Оркестр в классе.Выпуск 1 Пьесы и песни в переложении для оркестра детских музыкальных инструментов /переложение Лаптева И.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587.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Оркестр в классе. Выпуск 2 Пьесы и песни в переложении для оркестра детских музыкальных инструментов /переложение Лаптев И.</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588.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Оркестр в классе. Выпуск 3 Пьесы и песни в переложении для оркестра детских музыкальных инструментов /переложение Лаптева И., Меркуловой Л.</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589.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Абызова Е.Н. Задачи и упражнения по теории музыки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590.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Андреева М., Конорова Е.В. Первые шаги в музыке: Методическое пособие. В двух частях: Музыкальное воспитание. Ритмика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591.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Базарнова В.В. Упражнения по сольфеджио. Выпуск 3: 500 двухголосных диктантов</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592.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Барабошкина А. Сольфеджио для первого класса ДМШ</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593.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Барабошкина А. Сольфеджио для второго класса ДМШ</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594.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Вахромеев В. Элементарная теория музыки</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595.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Вахромеева Т. Справочник по музыкальной грамоте и сольфеджио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596.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Вахромеева Т. Тесты по музыкальной грамоте и сольфеджио: Учебное пособие для 1-7 классов детских музыкальных школ</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597.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Давыдова Е. Сольфеджио для 4 класса. ДМШ. Методическое пособие для педагогов</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598.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Давыдова Е. Сольфеджио для 4-го класса ДМШ</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599.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Давыдова Е. Сольфеджио для 5-го класса ДМШ</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Давыдова Е., Запорожец С. Сольфеджио для 3-го класса ДМШ</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Зебряк Т. Сочиняем на уроках сольфеджио: Учебное пособие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Золина Е.М. Сольфеджио для 7-8 классов ДМШ</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Калужская Т. Сольфеджио для 6-го класса ДМШ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Музыкальные диктанты: I-IV классы детских музыкальных школ /сост. Вахромеева Т.: В комплекте с CD</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Сиротина Т. Музыкальная азбука: Учебное пособие для ДМШ</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Сиротина Т. Подбираем аккомпанемент: Учебное пособие: Выпуск 1: I-IV классы ДМШ</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Сиротина Т. Подбираем аккомпанемент: Учебное пособие: Выпуск 2: V-VII классы ДМШ</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Сиротина Т. Ритмическая азбука: Учебно-методическое пособие: Для I-IV классов детских музыкальных школ</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Сольфеджио: Часть 1. Одноголосие /сост. Калмыков Б., Фридкин Г.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610.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Сольфеджио: Часть 2. Двухголосие /сост. Калмыков Б., Фридкин Г.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611.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Фридкин Г. Практическое руководство по музыкальной грамоте: Учебное пособие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612.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Фридкин Г. Чтение с листа на уроках сольфеджио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613.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Красинская Л., Уткин В. Элементарная теория музыки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614.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Ладухин Н.М. Одноголосное сольфеджио: Нотное издание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615.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Хвостенко В. Задачи и упражнения по элементарной теории музыки: Учебное пособие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616.</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Виноградов Г. Интонационные трудности в курсе сольфеджио</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617.</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Тимакин Е.М. Воспитание пианиста (с приложением DVD-диска)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618.</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Булучевский Ю., Фомин В. Краткий музыкальный словарь</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 Музыка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619.</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Черни К. Школа беглости. Сочинение 802. Том I: для фортепиано. – C. F. PETERS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 F. PETERS</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620.</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Черни К. Школа беглости. Сочинение 802. Том II: для фортепиано. – C. F. PETERS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 F. PETERS</w:t>
            </w:r>
          </w:p>
        </w:tc>
      </w:tr>
    </w:tbl>
    <w:bookmarkStart w:name="z288" w:id="194"/>
    <w:p>
      <w:pPr>
        <w:spacing w:after="0"/>
        <w:ind w:left="0"/>
        <w:jc w:val="left"/>
      </w:pPr>
      <w:r>
        <w:rPr>
          <w:rFonts w:ascii="Consolas"/>
          <w:b w:val="false"/>
          <w:i w:val="false"/>
          <w:color w:val="000000"/>
          <w:sz w:val="20"/>
        </w:rPr>
        <w:t>
       ";</w:t>
      </w:r>
    </w:p>
    <w:bookmarkEnd w:id="194"/>
    <w:bookmarkStart w:name="z289" w:id="195"/>
    <w:p>
      <w:pPr>
        <w:spacing w:after="0"/>
        <w:ind w:left="0"/>
        <w:jc w:val="left"/>
      </w:pPr>
      <w:r>
        <w:rPr>
          <w:rFonts w:ascii="Consolas"/>
          <w:b w:val="false"/>
          <w:i w:val="false"/>
          <w:color w:val="000000"/>
          <w:sz w:val="20"/>
        </w:rPr>
        <w:t>
      көрсетілген бұйрықпен бекітілген Мұғалімдерге арналған оқу-әдістемелік құралдар және әдебиеттер тізбесінде:</w:t>
      </w:r>
    </w:p>
    <w:bookmarkEnd w:id="195"/>
    <w:bookmarkStart w:name="z290" w:id="196"/>
    <w:p>
      <w:pPr>
        <w:spacing w:after="0"/>
        <w:ind w:left="0"/>
        <w:jc w:val="left"/>
      </w:pPr>
      <w:r>
        <w:rPr>
          <w:rFonts w:ascii="Consolas"/>
          <w:b w:val="false"/>
          <w:i w:val="false"/>
          <w:color w:val="000000"/>
          <w:sz w:val="20"/>
        </w:rPr>
        <w:t>
      "Қазақ тілінде оқыту" деген бөлімде:</w:t>
      </w:r>
    </w:p>
    <w:bookmarkEnd w:id="196"/>
    <w:bookmarkStart w:name="z291" w:id="197"/>
    <w:p>
      <w:pPr>
        <w:spacing w:after="0"/>
        <w:ind w:left="0"/>
        <w:jc w:val="left"/>
      </w:pPr>
      <w:r>
        <w:rPr>
          <w:rFonts w:ascii="Consolas"/>
          <w:b w:val="false"/>
          <w:i w:val="false"/>
          <w:color w:val="000000"/>
          <w:sz w:val="20"/>
        </w:rPr>
        <w:t>
      мынадай мазмұндағы реттік нөмірлері 70-72-жолдармен толықтырылсын;</w:t>
      </w:r>
    </w:p>
    <w:bookmarkEnd w:id="197"/>
    <w:bookmarkStart w:name="z292" w:id="198"/>
    <w:p>
      <w:pPr>
        <w:spacing w:after="0"/>
        <w:ind w:left="0"/>
        <w:jc w:val="left"/>
      </w:pPr>
      <w:r>
        <w:rPr>
          <w:rFonts w:ascii="Consolas"/>
          <w:b w:val="false"/>
          <w:i w:val="false"/>
          <w:color w:val="000000"/>
          <w:sz w:val="20"/>
        </w:rPr>
        <w:t>
      "</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3354"/>
        <w:gridCol w:w="1260"/>
        <w:gridCol w:w="2896"/>
        <w:gridCol w:w="2987"/>
      </w:tblGrid>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70.</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Мәтіндер жинағы. Оқу жылдамдығын тексеруге арналған. </w:t>
            </w:r>
            <w:r>
              <w:br/>
            </w:r>
            <w:r>
              <w:rPr>
                <w:rFonts w:ascii="Consolas"/>
                <w:b w:val="false"/>
                <w:i w:val="false"/>
                <w:color w:val="000000"/>
                <w:sz w:val="20"/>
              </w:rPr>
              <w:t>
5-7 сыныптар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 Мажимова</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Абайтану. </w:t>
            </w:r>
            <w:r>
              <w:br/>
            </w:r>
            <w:r>
              <w:rPr>
                <w:rFonts w:ascii="Consolas"/>
                <w:b w:val="false"/>
                <w:i w:val="false"/>
                <w:color w:val="000000"/>
                <w:sz w:val="20"/>
              </w:rPr>
              <w:t>
Оқу-әдістемелік құрал. 8-9 сыныптар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 Әубәкір, </w:t>
            </w:r>
            <w:r>
              <w:br/>
            </w:r>
            <w:r>
              <w:rPr>
                <w:rFonts w:ascii="Consolas"/>
                <w:b w:val="false"/>
                <w:i w:val="false"/>
                <w:color w:val="000000"/>
                <w:sz w:val="20"/>
              </w:rPr>
              <w:t>
Г. Құнафина</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Әлнаир</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72.</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Физика. </w:t>
            </w:r>
            <w:r>
              <w:br/>
            </w:r>
            <w:r>
              <w:rPr>
                <w:rFonts w:ascii="Consolas"/>
                <w:b w:val="false"/>
                <w:i w:val="false"/>
                <w:color w:val="000000"/>
                <w:sz w:val="20"/>
              </w:rPr>
              <w:t>
Мұғалім кітабы +CD</w:t>
            </w:r>
            <w:r>
              <w:br/>
            </w:r>
            <w:r>
              <w:rPr>
                <w:rFonts w:ascii="Consolas"/>
                <w:b w:val="false"/>
                <w:i w:val="false"/>
                <w:color w:val="000000"/>
                <w:sz w:val="20"/>
              </w:rPr>
              <w:t xml:space="preserve">
7 сынып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 Закирова, </w:t>
            </w:r>
            <w:r>
              <w:br/>
            </w:r>
            <w:r>
              <w:rPr>
                <w:rFonts w:ascii="Consolas"/>
                <w:b w:val="false"/>
                <w:i w:val="false"/>
                <w:color w:val="000000"/>
                <w:sz w:val="20"/>
              </w:rPr>
              <w:t>
Р. Аширов</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2017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Арман-ПВ</w:t>
            </w:r>
          </w:p>
        </w:tc>
      </w:tr>
    </w:tbl>
    <w:bookmarkStart w:name="z293" w:id="199"/>
    <w:p>
      <w:pPr>
        <w:spacing w:after="0"/>
        <w:ind w:left="0"/>
        <w:jc w:val="left"/>
      </w:pPr>
      <w:r>
        <w:rPr>
          <w:rFonts w:ascii="Consolas"/>
          <w:b w:val="false"/>
          <w:i w:val="false"/>
          <w:color w:val="000000"/>
          <w:sz w:val="20"/>
        </w:rPr>
        <w:t>
       ";</w:t>
      </w:r>
    </w:p>
    <w:bookmarkEnd w:id="199"/>
    <w:bookmarkStart w:name="z294" w:id="200"/>
    <w:p>
      <w:pPr>
        <w:spacing w:after="0"/>
        <w:ind w:left="0"/>
        <w:jc w:val="left"/>
      </w:pPr>
      <w:r>
        <w:rPr>
          <w:rFonts w:ascii="Consolas"/>
          <w:b w:val="false"/>
          <w:i w:val="false"/>
          <w:color w:val="000000"/>
          <w:sz w:val="20"/>
        </w:rPr>
        <w:t>
      "Оқыту орыс тілінде" деген бөлімде:</w:t>
      </w:r>
    </w:p>
    <w:bookmarkEnd w:id="200"/>
    <w:bookmarkStart w:name="z295" w:id="201"/>
    <w:p>
      <w:pPr>
        <w:spacing w:after="0"/>
        <w:ind w:left="0"/>
        <w:jc w:val="left"/>
      </w:pPr>
      <w:r>
        <w:rPr>
          <w:rFonts w:ascii="Consolas"/>
          <w:b w:val="false"/>
          <w:i w:val="false"/>
          <w:color w:val="000000"/>
          <w:sz w:val="20"/>
        </w:rPr>
        <w:t>
      "5-11-сыныптар" деген кіші бөлімде:</w:t>
      </w:r>
    </w:p>
    <w:bookmarkEnd w:id="201"/>
    <w:bookmarkStart w:name="z296" w:id="202"/>
    <w:p>
      <w:pPr>
        <w:spacing w:after="0"/>
        <w:ind w:left="0"/>
        <w:jc w:val="left"/>
      </w:pPr>
      <w:r>
        <w:rPr>
          <w:rFonts w:ascii="Consolas"/>
          <w:b w:val="false"/>
          <w:i w:val="false"/>
          <w:color w:val="000000"/>
          <w:sz w:val="20"/>
        </w:rPr>
        <w:t>
      мынадай мазмұндағы реттік нөмірлері 34, 35-жолдармен толықтырылсын;</w:t>
      </w:r>
    </w:p>
    <w:bookmarkEnd w:id="202"/>
    <w:bookmarkStart w:name="z297" w:id="203"/>
    <w:p>
      <w:pPr>
        <w:spacing w:after="0"/>
        <w:ind w:left="0"/>
        <w:jc w:val="left"/>
      </w:pPr>
      <w:r>
        <w:rPr>
          <w:rFonts w:ascii="Consolas"/>
          <w:b w:val="false"/>
          <w:i w:val="false"/>
          <w:color w:val="000000"/>
          <w:sz w:val="20"/>
        </w:rPr>
        <w:t>
       "</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4197"/>
        <w:gridCol w:w="1141"/>
        <w:gridCol w:w="2623"/>
        <w:gridCol w:w="2706"/>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Физическая культура. Методическое пособие для учителей 1-4 классов общеобразовательной школы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Маковецкая Г.,</w:t>
            </w:r>
            <w:r>
              <w:br/>
            </w:r>
            <w:r>
              <w:rPr>
                <w:rFonts w:ascii="Consolas"/>
                <w:b w:val="false"/>
                <w:i w:val="false"/>
                <w:color w:val="000000"/>
                <w:sz w:val="20"/>
              </w:rPr>
              <w:t xml:space="preserve">
Васильченко Т., </w:t>
            </w:r>
            <w:r>
              <w:br/>
            </w:r>
            <w:r>
              <w:rPr>
                <w:rFonts w:ascii="Consolas"/>
                <w:b w:val="false"/>
                <w:i w:val="false"/>
                <w:color w:val="000000"/>
                <w:sz w:val="20"/>
              </w:rPr>
              <w:t>
Меркель О.</w:t>
            </w:r>
            <w:r>
              <w:br/>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Келешек-2030</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"Основы медицинской практики в школе". Пособие для врачей и медицинских сестер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Моренко М.</w:t>
            </w:r>
            <w:r>
              <w:br/>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2017</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Самғай біл</w:t>
            </w:r>
          </w:p>
        </w:tc>
      </w:tr>
    </w:tbl>
    <w:p>
      <w:pPr>
        <w:spacing w:after="0"/>
        <w:ind w:left="0"/>
        <w:jc w:val="left"/>
      </w:pPr>
      <w:r>
        <w:rPr>
          <w:rFonts w:ascii="Consolas"/>
          <w:b w:val="false"/>
          <w:i w:val="false"/>
          <w:color w:val="000000"/>
          <w:sz w:val="20"/>
        </w:rPr>
        <w:t>
       ".</w:t>
      </w:r>
    </w:p>
    <w:bookmarkStart w:name="z299" w:id="204"/>
    <w:p>
      <w:pPr>
        <w:spacing w:after="0"/>
        <w:ind w:left="0"/>
        <w:jc w:val="left"/>
      </w:pPr>
      <w:r>
        <w:rPr>
          <w:rFonts w:ascii="Consolas"/>
          <w:b w:val="false"/>
          <w:i w:val="false"/>
          <w:color w:val="000000"/>
          <w:sz w:val="20"/>
        </w:rPr>
        <w:t>
      2. Қазақстан Республикасы Білім және ғылым министрлігінің Мектепке дейінгі және орта білім департаменті (Ж.А. Жонтаева) заңнамада белгіленген тәртіппен:</w:t>
      </w:r>
    </w:p>
    <w:bookmarkEnd w:id="204"/>
    <w:bookmarkStart w:name="z300" w:id="205"/>
    <w:p>
      <w:pPr>
        <w:spacing w:after="0"/>
        <w:ind w:left="0"/>
        <w:jc w:val="left"/>
      </w:pPr>
      <w:r>
        <w:rPr>
          <w:rFonts w:ascii="Consolas"/>
          <w:b w:val="false"/>
          <w:i w:val="false"/>
          <w:color w:val="000000"/>
          <w:sz w:val="20"/>
        </w:rPr>
        <w:t>
      1) осы бұйрықты Қазақстан Республикасы Әділет министрлігінде мемлекеттік тіркеуді;</w:t>
      </w:r>
    </w:p>
    <w:bookmarkEnd w:id="205"/>
    <w:bookmarkStart w:name="z301" w:id="206"/>
    <w:p>
      <w:pPr>
        <w:spacing w:after="0"/>
        <w:ind w:left="0"/>
        <w:jc w:val="left"/>
      </w:pPr>
      <w:r>
        <w:rPr>
          <w:rFonts w:ascii="Consolas"/>
          <w:b w:val="false"/>
          <w:i w:val="false"/>
          <w:color w:val="000000"/>
          <w:sz w:val="20"/>
        </w:rPr>
        <w:t>
      2) осы бұйрық мемлекеттік тіркелгеннен кейін күнтізбелік он күн ішінде оның көшірмелерін ресми жариялау үшін елтаңбалы мөрмен расталған қағаз данасының көшірмесімен электронды тасымалдағышта мерзімді баспа басылымдарына,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206"/>
    <w:bookmarkStart w:name="z302" w:id="207"/>
    <w:p>
      <w:pPr>
        <w:spacing w:after="0"/>
        <w:ind w:left="0"/>
        <w:jc w:val="left"/>
      </w:pPr>
      <w:r>
        <w:rPr>
          <w:rFonts w:ascii="Consolas"/>
          <w:b w:val="false"/>
          <w:i w:val="false"/>
          <w:color w:val="000000"/>
          <w:sz w:val="20"/>
        </w:rPr>
        <w:t>
      3) осы бұйрықты Қазақстан Республикасы Білім және ғылым министрлігінің ресми интернет-ресурсында орналастыруды;</w:t>
      </w:r>
    </w:p>
    <w:bookmarkEnd w:id="207"/>
    <w:bookmarkStart w:name="z303" w:id="208"/>
    <w:p>
      <w:pPr>
        <w:spacing w:after="0"/>
        <w:ind w:left="0"/>
        <w:jc w:val="left"/>
      </w:pPr>
      <w:r>
        <w:rPr>
          <w:rFonts w:ascii="Consolas"/>
          <w:b w:val="false"/>
          <w:i w:val="false"/>
          <w:color w:val="000000"/>
          <w:sz w:val="20"/>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208"/>
    <w:bookmarkStart w:name="z304" w:id="209"/>
    <w:p>
      <w:pPr>
        <w:spacing w:after="0"/>
        <w:ind w:left="0"/>
        <w:jc w:val="left"/>
      </w:pPr>
      <w:r>
        <w:rPr>
          <w:rFonts w:ascii="Consolas"/>
          <w:b w:val="false"/>
          <w:i w:val="false"/>
          <w:color w:val="000000"/>
          <w:sz w:val="20"/>
        </w:rPr>
        <w:t>
      3. Осы бұйрықтың орындалуын бақылау Қазақстан Республикасы Білім және ғылым вице-министрі Э.А. Суханбердиеваға жүктелсін.</w:t>
      </w:r>
    </w:p>
    <w:bookmarkEnd w:id="209"/>
    <w:bookmarkStart w:name="z305" w:id="210"/>
    <w:p>
      <w:pPr>
        <w:spacing w:after="0"/>
        <w:ind w:left="0"/>
        <w:jc w:val="left"/>
      </w:pPr>
      <w:r>
        <w:rPr>
          <w:rFonts w:ascii="Consolas"/>
          <w:b w:val="false"/>
          <w:i w:val="false"/>
          <w:color w:val="000000"/>
          <w:sz w:val="20"/>
        </w:rPr>
        <w:t>
      4. Осы бұйрық алғашқы ресми жарияланған күнінен кейін күнтізбелік он күн өткен соң қолданысқа енгізіледі.</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color w:val="000000"/>
                <w:sz w:val="20"/>
              </w:rPr>
              <w:t>Білім және ғылым министрі</w:t>
            </w:r>
            <w:r>
              <w:rPr>
                <w:rFonts w:ascii="Consolas"/>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Е. Сағадиев</w:t>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