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85c2f" w14:textId="1e85c2f">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Орта білім беру саласында жергілікті атқарушы органдармен мемлекеттік көрсетілетін қызметтер стандарттарын бекіту туралы</w:t>
      </w:r>
    </w:p>
    <w:p>
      <w:pPr>
        <w:spacing w:after="0"/>
        <w:ind w:left="0"/>
        <w:jc w:val="left"/>
      </w:pPr>
      <w:r>
        <w:rPr>
          <w:rFonts w:ascii="Consolas"/>
          <w:b w:val="false"/>
          <w:i w:val="false"/>
          <w:color w:val="000000"/>
          <w:sz w:val="20"/>
        </w:rPr>
        <w:t>Қазақстан Республикасы Білім және ғылым министрінің 2015 жылғы 8 сәуірдегі № 179 бұйрығы. Қазақстан Республикасының Әділет министрлігінде 2015 жылы 15 мамырда № 11057 тіркелді.</w:t>
      </w:r>
    </w:p>
    <w:p>
      <w:pPr>
        <w:spacing w:after="0"/>
        <w:ind w:left="0"/>
        <w:jc w:val="left"/>
      </w:pPr>
      <w:bookmarkStart w:name="z1" w:id="0"/>
      <w:r>
        <w:rPr>
          <w:rFonts w:ascii="Consolas"/>
          <w:b w:val="false"/>
          <w:i w:val="false"/>
          <w:color w:val="000000"/>
          <w:sz w:val="20"/>
        </w:rPr>
        <w:t xml:space="preserve">
      "Мемлекеттік көрсетілетін қызметтер туралы" 2013 жылғы 15 сәуірдегі Қазақстан Республикасы Заңының </w:t>
      </w:r>
      <w:r>
        <w:rPr>
          <w:rFonts w:ascii="Consolas"/>
          <w:b w:val="false"/>
          <w:i w:val="false"/>
          <w:color w:val="000000"/>
          <w:sz w:val="20"/>
        </w:rPr>
        <w:t>10-бабының</w:t>
      </w:r>
      <w:r>
        <w:rPr>
          <w:rFonts w:ascii="Consolas"/>
          <w:b w:val="false"/>
          <w:i w:val="false"/>
          <w:color w:val="000000"/>
          <w:sz w:val="20"/>
        </w:rPr>
        <w:t xml:space="preserve"> 1) тармақшасына сәйкес </w:t>
      </w:r>
      <w:r>
        <w:rPr>
          <w:rFonts w:ascii="Consolas"/>
          <w:b/>
          <w:i w:val="false"/>
          <w:color w:val="000000"/>
          <w:sz w:val="20"/>
        </w:rPr>
        <w:t>БҰЙЫРАМЫН:</w:t>
      </w:r>
    </w:p>
    <w:bookmarkEnd w:id="0"/>
    <w:bookmarkStart w:name="z2" w:id="1"/>
    <w:p>
      <w:pPr>
        <w:spacing w:after="0"/>
        <w:ind w:left="0"/>
        <w:jc w:val="left"/>
      </w:pPr>
      <w:r>
        <w:rPr>
          <w:rFonts w:ascii="Consolas"/>
          <w:b w:val="false"/>
          <w:i w:val="false"/>
          <w:color w:val="000000"/>
          <w:sz w:val="20"/>
        </w:rPr>
        <w:t>
      1. Мыналар:</w:t>
      </w:r>
    </w:p>
    <w:bookmarkEnd w:id="1"/>
    <w:bookmarkStart w:name="z3" w:id="2"/>
    <w:p>
      <w:pPr>
        <w:spacing w:after="0"/>
        <w:ind w:left="0"/>
        <w:jc w:val="left"/>
      </w:pPr>
      <w:r>
        <w:rPr>
          <w:rFonts w:ascii="Consolas"/>
          <w:b w:val="false"/>
          <w:i w:val="false"/>
          <w:color w:val="000000"/>
          <w:sz w:val="20"/>
        </w:rPr>
        <w:t xml:space="preserve">
      1) осы бұйрыққа </w:t>
      </w:r>
      <w:r>
        <w:rPr>
          <w:rFonts w:ascii="Consolas"/>
          <w:b w:val="false"/>
          <w:i w:val="false"/>
          <w:color w:val="000000"/>
          <w:sz w:val="20"/>
        </w:rPr>
        <w:t>1-қосымшаға</w:t>
      </w:r>
      <w:r>
        <w:rPr>
          <w:rFonts w:ascii="Consolas"/>
          <w:b w:val="false"/>
          <w:i w:val="false"/>
          <w:color w:val="000000"/>
          <w:sz w:val="20"/>
        </w:rPr>
        <w:t xml:space="preserve"> сәйкес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көрсетілетін қызмет стандарты;</w:t>
      </w:r>
    </w:p>
    <w:bookmarkEnd w:id="2"/>
    <w:bookmarkStart w:name="z4" w:id="3"/>
    <w:p>
      <w:pPr>
        <w:spacing w:after="0"/>
        <w:ind w:left="0"/>
        <w:jc w:val="left"/>
      </w:pPr>
      <w:r>
        <w:rPr>
          <w:rFonts w:ascii="Consolas"/>
          <w:b w:val="false"/>
          <w:i w:val="false"/>
          <w:color w:val="000000"/>
          <w:sz w:val="20"/>
        </w:rPr>
        <w:t xml:space="preserve">
      2) осы бұйрыққа </w:t>
      </w:r>
      <w:r>
        <w:rPr>
          <w:rFonts w:ascii="Consolas"/>
          <w:b w:val="false"/>
          <w:i w:val="false"/>
          <w:color w:val="000000"/>
          <w:sz w:val="20"/>
        </w:rPr>
        <w:t>2-қосымшаға</w:t>
      </w:r>
      <w:r>
        <w:rPr>
          <w:rFonts w:ascii="Consolas"/>
          <w:b w:val="false"/>
          <w:i w:val="false"/>
          <w:color w:val="000000"/>
          <w:sz w:val="20"/>
        </w:rPr>
        <w:t xml:space="preserve"> сәйкес "Негізгі орта, жалпы орта білім беру ұйымдарында экстернат нысанында оқытуға рұқсат беру" мемлекеттік көрсетілетін қызмет стандарты;</w:t>
      </w:r>
    </w:p>
    <w:bookmarkEnd w:id="3"/>
    <w:bookmarkStart w:name="z5" w:id="4"/>
    <w:p>
      <w:pPr>
        <w:spacing w:after="0"/>
        <w:ind w:left="0"/>
        <w:jc w:val="left"/>
      </w:pPr>
      <w:r>
        <w:rPr>
          <w:rFonts w:ascii="Consolas"/>
          <w:b w:val="false"/>
          <w:i w:val="false"/>
          <w:color w:val="000000"/>
          <w:sz w:val="20"/>
        </w:rPr>
        <w:t xml:space="preserve">
      3) осы бұйрыққа </w:t>
      </w:r>
      <w:r>
        <w:rPr>
          <w:rFonts w:ascii="Consolas"/>
          <w:b w:val="false"/>
          <w:i w:val="false"/>
          <w:color w:val="000000"/>
          <w:sz w:val="20"/>
        </w:rPr>
        <w:t>3-қосымшаға</w:t>
      </w:r>
      <w:r>
        <w:rPr>
          <w:rFonts w:ascii="Consolas"/>
          <w:b w:val="false"/>
          <w:i w:val="false"/>
          <w:color w:val="000000"/>
          <w:sz w:val="20"/>
        </w:rPr>
        <w:t xml:space="preserve"> сәйкес "Негізгі орта, жалпы орта білім туралы құжаттардың телнұсқаларын беру" мемлекеттік көрсетілетін қызмет стандарты.</w:t>
      </w:r>
    </w:p>
    <w:bookmarkEnd w:id="4"/>
    <w:bookmarkStart w:name="z6" w:id="5"/>
    <w:p>
      <w:pPr>
        <w:spacing w:after="0"/>
        <w:ind w:left="0"/>
        <w:jc w:val="left"/>
      </w:pPr>
      <w:r>
        <w:rPr>
          <w:rFonts w:ascii="Consolas"/>
          <w:b w:val="false"/>
          <w:i w:val="false"/>
          <w:color w:val="000000"/>
          <w:sz w:val="20"/>
        </w:rPr>
        <w:t>
      2. Мектепке дейінгі және орта білім, ақпараттық технологиялар департаменті (Ж. Жонтаева):</w:t>
      </w:r>
    </w:p>
    <w:bookmarkEnd w:id="5"/>
    <w:bookmarkStart w:name="z7" w:id="6"/>
    <w:p>
      <w:pPr>
        <w:spacing w:after="0"/>
        <w:ind w:left="0"/>
        <w:jc w:val="left"/>
      </w:pPr>
      <w:r>
        <w:rPr>
          <w:rFonts w:ascii="Consolas"/>
          <w:b w:val="false"/>
          <w:i w:val="false"/>
          <w:color w:val="000000"/>
          <w:sz w:val="20"/>
        </w:rPr>
        <w:t>
      1) осы бұйрықтың белгіленген тәртіппен Қазақстан Республикасы Әділет министрлігінде мемлекеттік тіркелуін;</w:t>
      </w:r>
    </w:p>
    <w:bookmarkEnd w:id="6"/>
    <w:bookmarkStart w:name="z8" w:id="7"/>
    <w:p>
      <w:pPr>
        <w:spacing w:after="0"/>
        <w:ind w:left="0"/>
        <w:jc w:val="left"/>
      </w:pPr>
      <w:r>
        <w:rPr>
          <w:rFonts w:ascii="Consolas"/>
          <w:b w:val="false"/>
          <w:i w:val="false"/>
          <w:color w:val="000000"/>
          <w:sz w:val="20"/>
        </w:rPr>
        <w:t>
      2) Қазақстан Республикасы Әділет министрлігінде мемлекеттік тіркеуден өткен соң осы бұйрықты ресми жариялауды;</w:t>
      </w:r>
    </w:p>
    <w:bookmarkEnd w:id="7"/>
    <w:bookmarkStart w:name="z9" w:id="8"/>
    <w:p>
      <w:pPr>
        <w:spacing w:after="0"/>
        <w:ind w:left="0"/>
        <w:jc w:val="left"/>
      </w:pPr>
      <w:r>
        <w:rPr>
          <w:rFonts w:ascii="Consolas"/>
          <w:b w:val="false"/>
          <w:i w:val="false"/>
          <w:color w:val="000000"/>
          <w:sz w:val="20"/>
        </w:rPr>
        <w:t>
      3) осы бұйрықты Қазақстан Республикасы Білім және ғылым министрлігінің ресми интернет-ресурсында орналастыруды қамтамасыз етсін.</w:t>
      </w:r>
    </w:p>
    <w:bookmarkEnd w:id="8"/>
    <w:bookmarkStart w:name="z10" w:id="9"/>
    <w:p>
      <w:pPr>
        <w:spacing w:after="0"/>
        <w:ind w:left="0"/>
        <w:jc w:val="left"/>
      </w:pPr>
      <w:r>
        <w:rPr>
          <w:rFonts w:ascii="Consolas"/>
          <w:b w:val="false"/>
          <w:i w:val="false"/>
          <w:color w:val="000000"/>
          <w:sz w:val="20"/>
        </w:rPr>
        <w:t>
      3. Осы бұйрықтың орындалуын бақылау Білім және ғылым вице-министрі Е. Иманғалиевқа жүктелсін.</w:t>
      </w:r>
    </w:p>
    <w:bookmarkEnd w:id="9"/>
    <w:bookmarkStart w:name="z11" w:id="10"/>
    <w:p>
      <w:pPr>
        <w:spacing w:after="0"/>
        <w:ind w:left="0"/>
        <w:jc w:val="left"/>
      </w:pPr>
      <w:r>
        <w:rPr>
          <w:rFonts w:ascii="Consolas"/>
          <w:b w:val="false"/>
          <w:i w:val="false"/>
          <w:color w:val="000000"/>
          <w:sz w:val="20"/>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Министр</w:t>
            </w:r>
            <w:r>
              <w:rPr>
                <w:rFonts w:ascii="Consolas"/>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А. Сәрінжіпов</w:t>
            </w:r>
            <w:r>
              <w:rPr>
                <w:rFonts w:ascii="Consolas"/>
                <w:b w:val="false"/>
                <w:i w:val="false"/>
                <w:color w:val="000000"/>
                <w:sz w:val="20"/>
              </w:rPr>
              <w:t>
</w:t>
            </w:r>
          </w:p>
        </w:tc>
      </w:tr>
    </w:tbl>
    <w:p>
      <w:pPr>
        <w:spacing w:after="0"/>
        <w:ind w:left="0"/>
        <w:jc w:val="left"/>
      </w:pPr>
      <w:r>
        <w:rPr>
          <w:rFonts w:ascii="Consolas"/>
          <w:b w:val="false"/>
          <w:i w:val="false"/>
          <w:color w:val="000000"/>
          <w:sz w:val="20"/>
        </w:rPr>
        <w:t xml:space="preserve">
      "КЕЛІСІЛГЕН"   </w:t>
      </w:r>
    </w:p>
    <w:p>
      <w:pPr>
        <w:spacing w:after="0"/>
        <w:ind w:left="0"/>
        <w:jc w:val="left"/>
      </w:pPr>
      <w:r>
        <w:rPr>
          <w:rFonts w:ascii="Consolas"/>
          <w:b w:val="false"/>
          <w:i w:val="false"/>
          <w:color w:val="000000"/>
          <w:sz w:val="20"/>
        </w:rPr>
        <w:t xml:space="preserve">
      Қазақстан Республикасы   </w:t>
      </w:r>
    </w:p>
    <w:p>
      <w:pPr>
        <w:spacing w:after="0"/>
        <w:ind w:left="0"/>
        <w:jc w:val="left"/>
      </w:pPr>
      <w:r>
        <w:rPr>
          <w:rFonts w:ascii="Consolas"/>
          <w:b w:val="false"/>
          <w:i w:val="false"/>
          <w:color w:val="000000"/>
          <w:sz w:val="20"/>
        </w:rPr>
        <w:t xml:space="preserve">
      Ұлттық экономика министрі   </w:t>
      </w:r>
    </w:p>
    <w:p>
      <w:pPr>
        <w:spacing w:after="0"/>
        <w:ind w:left="0"/>
        <w:jc w:val="left"/>
      </w:pPr>
      <w:r>
        <w:rPr>
          <w:rFonts w:ascii="Consolas"/>
          <w:b w:val="false"/>
          <w:i w:val="false"/>
          <w:color w:val="000000"/>
          <w:sz w:val="20"/>
        </w:rPr>
        <w:t xml:space="preserve">
      ___________________ Е. Досаев   </w:t>
      </w:r>
    </w:p>
    <w:p>
      <w:pPr>
        <w:spacing w:after="0"/>
        <w:ind w:left="0"/>
        <w:jc w:val="left"/>
      </w:pPr>
      <w:r>
        <w:rPr>
          <w:rFonts w:ascii="Consolas"/>
          <w:b w:val="false"/>
          <w:i w:val="false"/>
          <w:color w:val="000000"/>
          <w:sz w:val="20"/>
        </w:rPr>
        <w:t>
      2015 жылғы "___"_____________</w:t>
      </w:r>
    </w:p>
    <w:p>
      <w:pPr>
        <w:spacing w:after="0"/>
        <w:ind w:left="0"/>
        <w:jc w:val="left"/>
      </w:pPr>
      <w:r>
        <w:rPr>
          <w:rFonts w:ascii="Consolas"/>
          <w:b w:val="false"/>
          <w:i w:val="false"/>
          <w:color w:val="000000"/>
          <w:sz w:val="20"/>
        </w:rPr>
        <w:t xml:space="preserve">
      "КЕЛІСІЛГЕН"   </w:t>
      </w:r>
    </w:p>
    <w:p>
      <w:pPr>
        <w:spacing w:after="0"/>
        <w:ind w:left="0"/>
        <w:jc w:val="left"/>
      </w:pPr>
      <w:r>
        <w:rPr>
          <w:rFonts w:ascii="Consolas"/>
          <w:b w:val="false"/>
          <w:i w:val="false"/>
          <w:color w:val="000000"/>
          <w:sz w:val="20"/>
        </w:rPr>
        <w:t xml:space="preserve">
      Қазақстан Республикасы   </w:t>
      </w:r>
    </w:p>
    <w:p>
      <w:pPr>
        <w:spacing w:after="0"/>
        <w:ind w:left="0"/>
        <w:jc w:val="left"/>
      </w:pPr>
      <w:r>
        <w:rPr>
          <w:rFonts w:ascii="Consolas"/>
          <w:b w:val="false"/>
          <w:i w:val="false"/>
          <w:color w:val="000000"/>
          <w:sz w:val="20"/>
        </w:rPr>
        <w:t xml:space="preserve">
      Инвестициялар және даму министрі   </w:t>
      </w:r>
    </w:p>
    <w:p>
      <w:pPr>
        <w:spacing w:after="0"/>
        <w:ind w:left="0"/>
        <w:jc w:val="left"/>
      </w:pPr>
      <w:r>
        <w:rPr>
          <w:rFonts w:ascii="Consolas"/>
          <w:b w:val="false"/>
          <w:i w:val="false"/>
          <w:color w:val="000000"/>
          <w:sz w:val="20"/>
        </w:rPr>
        <w:t xml:space="preserve">
      ______________________ Ә. Исекешев   </w:t>
      </w:r>
    </w:p>
    <w:p>
      <w:pPr>
        <w:spacing w:after="0"/>
        <w:ind w:left="0"/>
        <w:jc w:val="left"/>
      </w:pPr>
      <w:r>
        <w:rPr>
          <w:rFonts w:ascii="Consolas"/>
          <w:b w:val="false"/>
          <w:i w:val="false"/>
          <w:color w:val="000000"/>
          <w:sz w:val="20"/>
        </w:rPr>
        <w:t>
      2015 жылғы "____"____________</w:t>
      </w:r>
    </w:p>
    <w:p>
      <w:pPr>
        <w:spacing w:after="0"/>
        <w:ind w:left="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2015 жылғы 8 сәуірдегі</w:t>
            </w:r>
            <w:r>
              <w:br/>
            </w:r>
            <w:r>
              <w:rPr>
                <w:rFonts w:ascii="Consolas"/>
                <w:b w:val="false"/>
                <w:i w:val="false"/>
                <w:color w:val="000000"/>
                <w:sz w:val="20"/>
              </w:rPr>
              <w:t>№ 179 бұйрығына</w:t>
            </w:r>
            <w:r>
              <w:br/>
            </w:r>
            <w:r>
              <w:rPr>
                <w:rFonts w:ascii="Consolas"/>
                <w:b w:val="false"/>
                <w:i w:val="false"/>
                <w:color w:val="000000"/>
                <w:sz w:val="20"/>
              </w:rPr>
              <w:t>1-қосымша</w:t>
            </w:r>
          </w:p>
        </w:tc>
      </w:tr>
    </w:tbl>
    <w:bookmarkStart w:name="z13" w:id="11"/>
    <w:p>
      <w:pPr>
        <w:spacing w:after="0"/>
        <w:ind w:left="0"/>
        <w:jc w:val="left"/>
      </w:pPr>
      <w:r>
        <w:rPr>
          <w:rFonts w:ascii="Consolas"/>
          <w:b/>
          <w:i w:val="false"/>
          <w:color w:val="000000"/>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 1. Жалпы ережелер</w:t>
      </w:r>
    </w:p>
    <w:bookmarkEnd w:id="11"/>
    <w:bookmarkStart w:name="z14" w:id="12"/>
    <w:p>
      <w:pPr>
        <w:spacing w:after="0"/>
        <w:ind w:left="0"/>
        <w:jc w:val="left"/>
      </w:pPr>
      <w:r>
        <w:rPr>
          <w:rFonts w:ascii="Consolas"/>
          <w:b w:val="false"/>
          <w:i w:val="false"/>
          <w:color w:val="000000"/>
          <w:sz w:val="20"/>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 мемлекеттік көрсетілетін қызмет).</w:t>
      </w:r>
    </w:p>
    <w:bookmarkEnd w:id="12"/>
    <w:bookmarkStart w:name="z15" w:id="13"/>
    <w:p>
      <w:pPr>
        <w:spacing w:after="0"/>
        <w:ind w:left="0"/>
        <w:jc w:val="left"/>
      </w:pPr>
      <w:r>
        <w:rPr>
          <w:rFonts w:ascii="Consolas"/>
          <w:b w:val="false"/>
          <w:i w:val="false"/>
          <w:color w:val="000000"/>
          <w:sz w:val="20"/>
        </w:rPr>
        <w:t>
      2. Мемлекеттік көрсетілетін қызмет стандартын Қазақстан Республикасы Білім және ғылым министрлігі (бұдан әрі – Министрлік) әзірлеген.</w:t>
      </w:r>
    </w:p>
    <w:bookmarkEnd w:id="13"/>
    <w:bookmarkStart w:name="z16" w:id="14"/>
    <w:p>
      <w:pPr>
        <w:spacing w:after="0"/>
        <w:ind w:left="0"/>
        <w:jc w:val="left"/>
      </w:pPr>
      <w:r>
        <w:rPr>
          <w:rFonts w:ascii="Consolas"/>
          <w:b w:val="false"/>
          <w:i w:val="false"/>
          <w:color w:val="000000"/>
          <w:sz w:val="20"/>
        </w:rPr>
        <w:t>
      3. Мемлекеттік қызметті бастауыш, негізгі орта және жалпы орта білім беру ұйымдары (бұдан әрі – көрсетілетін қызметті беруші) көрсетеді.</w:t>
      </w:r>
    </w:p>
    <w:bookmarkEnd w:id="14"/>
    <w:bookmarkStart w:name="z17" w:id="15"/>
    <w:p>
      <w:pPr>
        <w:spacing w:after="0"/>
        <w:ind w:left="0"/>
        <w:jc w:val="left"/>
      </w:pPr>
      <w:r>
        <w:rPr>
          <w:rFonts w:ascii="Consolas"/>
          <w:b w:val="false"/>
          <w:i w:val="false"/>
          <w:color w:val="000000"/>
          <w:sz w:val="20"/>
        </w:rPr>
        <w:t>
      Өтінішті қабылдау және мемлекеттік қызмет көрсетудің нәтижесін беру:</w:t>
      </w:r>
    </w:p>
    <w:bookmarkEnd w:id="15"/>
    <w:bookmarkStart w:name="z18" w:id="16"/>
    <w:p>
      <w:pPr>
        <w:spacing w:after="0"/>
        <w:ind w:left="0"/>
        <w:jc w:val="left"/>
      </w:pPr>
      <w:r>
        <w:rPr>
          <w:rFonts w:ascii="Consolas"/>
          <w:b w:val="false"/>
          <w:i w:val="false"/>
          <w:color w:val="000000"/>
          <w:sz w:val="20"/>
        </w:rPr>
        <w:t>
      1) көрсетілетін қызметті берушінің кеңсесі;</w:t>
      </w:r>
    </w:p>
    <w:bookmarkEnd w:id="16"/>
    <w:bookmarkStart w:name="z19" w:id="17"/>
    <w:p>
      <w:pPr>
        <w:spacing w:after="0"/>
        <w:ind w:left="0"/>
        <w:jc w:val="left"/>
      </w:pPr>
      <w:r>
        <w:rPr>
          <w:rFonts w:ascii="Consolas"/>
          <w:b w:val="false"/>
          <w:i w:val="false"/>
          <w:color w:val="000000"/>
          <w:sz w:val="20"/>
        </w:rPr>
        <w:t>
      2) www.egov.kz "электрондық үкімет" веб-порталы (бұдан әрі – портал) арқылы жүзеге асырылады.</w:t>
      </w:r>
    </w:p>
    <w:bookmarkEnd w:id="17"/>
    <w:bookmarkStart w:name="z20" w:id="18"/>
    <w:p>
      <w:pPr>
        <w:spacing w:after="0"/>
        <w:ind w:left="0"/>
        <w:jc w:val="left"/>
      </w:pPr>
      <w:r>
        <w:rPr>
          <w:rFonts w:ascii="Consolas"/>
          <w:b/>
          <w:i w:val="false"/>
          <w:color w:val="000000"/>
        </w:rPr>
        <w:t xml:space="preserve"> 2. Мемлекеттік қызметті көрсету тәртібі</w:t>
      </w:r>
    </w:p>
    <w:bookmarkEnd w:id="18"/>
    <w:bookmarkStart w:name="z21" w:id="19"/>
    <w:p>
      <w:pPr>
        <w:spacing w:after="0"/>
        <w:ind w:left="0"/>
        <w:jc w:val="left"/>
      </w:pPr>
      <w:r>
        <w:rPr>
          <w:rFonts w:ascii="Consolas"/>
          <w:b w:val="false"/>
          <w:i w:val="false"/>
          <w:color w:val="000000"/>
          <w:sz w:val="20"/>
        </w:rPr>
        <w:t>
      4. Мемлекеттік қызметті көрсету мерзімдері:</w:t>
      </w:r>
    </w:p>
    <w:bookmarkEnd w:id="19"/>
    <w:bookmarkStart w:name="z22" w:id="20"/>
    <w:p>
      <w:pPr>
        <w:spacing w:after="0"/>
        <w:ind w:left="0"/>
        <w:jc w:val="left"/>
      </w:pPr>
      <w:r>
        <w:rPr>
          <w:rFonts w:ascii="Consolas"/>
          <w:b w:val="false"/>
          <w:i w:val="false"/>
          <w:color w:val="000000"/>
          <w:sz w:val="20"/>
        </w:rPr>
        <w:t>
      1) көрсетілетін қызмет берушіге құжаттар топтамасын тапсырған сәттен бастап, сондай-ақ портал арқылы жүгінген кезде - қолхат алу үшін бес жұмыс күні;</w:t>
      </w:r>
    </w:p>
    <w:bookmarkEnd w:id="20"/>
    <w:bookmarkStart w:name="z23" w:id="21"/>
    <w:p>
      <w:pPr>
        <w:spacing w:after="0"/>
        <w:ind w:left="0"/>
        <w:jc w:val="left"/>
      </w:pPr>
      <w:r>
        <w:rPr>
          <w:rFonts w:ascii="Consolas"/>
          <w:b w:val="false"/>
          <w:i w:val="false"/>
          <w:color w:val="000000"/>
          <w:sz w:val="20"/>
        </w:rPr>
        <w:t>
      бастауыш, негізгі орта, жалпы орта білім беру ұйымына қабылдау үшін:</w:t>
      </w:r>
    </w:p>
    <w:bookmarkEnd w:id="21"/>
    <w:bookmarkStart w:name="z24" w:id="22"/>
    <w:p>
      <w:pPr>
        <w:spacing w:after="0"/>
        <w:ind w:left="0"/>
        <w:jc w:val="left"/>
      </w:pPr>
      <w:r>
        <w:rPr>
          <w:rFonts w:ascii="Consolas"/>
          <w:b w:val="false"/>
          <w:i w:val="false"/>
          <w:color w:val="000000"/>
          <w:sz w:val="20"/>
        </w:rPr>
        <w:t>
      оқудың күндізгі және кешкі нысанына – 30 тамыздан кешіктірмей;</w:t>
      </w:r>
    </w:p>
    <w:bookmarkEnd w:id="22"/>
    <w:bookmarkStart w:name="z25" w:id="23"/>
    <w:p>
      <w:pPr>
        <w:spacing w:after="0"/>
        <w:ind w:left="0"/>
        <w:jc w:val="left"/>
      </w:pPr>
      <w:r>
        <w:rPr>
          <w:rFonts w:ascii="Consolas"/>
          <w:b w:val="false"/>
          <w:i w:val="false"/>
          <w:color w:val="000000"/>
          <w:sz w:val="20"/>
        </w:rPr>
        <w:t>
      бірінші сыныпқа – 1 маусым мен 30 тамыз аралығында;</w:t>
      </w:r>
    </w:p>
    <w:bookmarkEnd w:id="23"/>
    <w:bookmarkStart w:name="z26" w:id="24"/>
    <w:p>
      <w:pPr>
        <w:spacing w:after="0"/>
        <w:ind w:left="0"/>
        <w:jc w:val="left"/>
      </w:pPr>
      <w:r>
        <w:rPr>
          <w:rFonts w:ascii="Consolas"/>
          <w:b w:val="false"/>
          <w:i w:val="false"/>
          <w:color w:val="000000"/>
          <w:sz w:val="20"/>
        </w:rPr>
        <w:t>
      2) құжаттар топтамасын тапсыру үшін күтудің рұқсат етілген ең ұзақ уақыты – 15 минут;</w:t>
      </w:r>
    </w:p>
    <w:bookmarkEnd w:id="24"/>
    <w:bookmarkStart w:name="z27" w:id="25"/>
    <w:p>
      <w:pPr>
        <w:spacing w:after="0"/>
        <w:ind w:left="0"/>
        <w:jc w:val="left"/>
      </w:pPr>
      <w:r>
        <w:rPr>
          <w:rFonts w:ascii="Consolas"/>
          <w:b w:val="false"/>
          <w:i w:val="false"/>
          <w:color w:val="000000"/>
          <w:sz w:val="20"/>
        </w:rPr>
        <w:t>
      3) қызмет көрсетудің рұқсат етілген ең ұзақ уақыты – 15 минут.</w:t>
      </w:r>
    </w:p>
    <w:bookmarkEnd w:id="25"/>
    <w:bookmarkStart w:name="z28" w:id="26"/>
    <w:p>
      <w:pPr>
        <w:spacing w:after="0"/>
        <w:ind w:left="0"/>
        <w:jc w:val="left"/>
      </w:pPr>
      <w:r>
        <w:rPr>
          <w:rFonts w:ascii="Consolas"/>
          <w:b w:val="false"/>
          <w:i w:val="false"/>
          <w:color w:val="000000"/>
          <w:sz w:val="20"/>
        </w:rPr>
        <w:t>
      5. Мемлекеттік қызмет көрсетудің нысаны: электронды, қағаз түрінде.</w:t>
      </w:r>
    </w:p>
    <w:bookmarkEnd w:id="26"/>
    <w:bookmarkStart w:name="z29" w:id="27"/>
    <w:p>
      <w:pPr>
        <w:spacing w:after="0"/>
        <w:ind w:left="0"/>
        <w:jc w:val="left"/>
      </w:pPr>
      <w:r>
        <w:rPr>
          <w:rFonts w:ascii="Consolas"/>
          <w:b w:val="false"/>
          <w:i w:val="false"/>
          <w:color w:val="000000"/>
          <w:sz w:val="20"/>
        </w:rPr>
        <w:t>
      6. Мемлекеттік қызмет көрсетудің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p>
    <w:bookmarkEnd w:id="27"/>
    <w:p>
      <w:pPr>
        <w:spacing w:after="0"/>
        <w:ind w:left="0"/>
        <w:jc w:val="left"/>
      </w:pPr>
      <w:r>
        <w:rPr>
          <w:rFonts w:ascii="Consolas"/>
          <w:b w:val="false"/>
          <w:i w:val="false"/>
          <w:color w:val="000000"/>
          <w:sz w:val="20"/>
        </w:rPr>
        <w:t>
      Мемлекеттік қызмет көрсетудің нәтижесін ұсыну нысаны: электронды немесе қағаз түрінде.</w:t>
      </w:r>
    </w:p>
    <w:p>
      <w:pPr>
        <w:spacing w:after="0"/>
        <w:ind w:left="0"/>
        <w:jc w:val="left"/>
      </w:pPr>
      <w:r>
        <w:rPr>
          <w:rFonts w:ascii="Consolas"/>
          <w:b w:val="false"/>
          <w:i w:val="false"/>
          <w:color w:val="000000"/>
          <w:sz w:val="20"/>
        </w:rPr>
        <w:t>
      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p>
      <w:pPr>
        <w:spacing w:after="0"/>
        <w:ind w:left="0"/>
        <w:jc w:val="left"/>
      </w:pPr>
      <w:r>
        <w:rPr>
          <w:rFonts w:ascii="Consolas"/>
          <w:b w:val="false"/>
          <w:i w:val="false"/>
          <w:color w:val="000000"/>
          <w:sz w:val="20"/>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6-тармақ жаңа редакцияда – ҚР Білім және ғылым министрінің 25.01.2018 </w:t>
      </w:r>
      <w:r>
        <w:rPr>
          <w:rFonts w:ascii="Consolas"/>
          <w:b w:val="false"/>
          <w:i w:val="false"/>
          <w:color w:val="000000"/>
          <w:sz w:val="20"/>
        </w:rPr>
        <w:t>№ 28</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33" w:id="28"/>
    <w:p>
      <w:pPr>
        <w:spacing w:after="0"/>
        <w:ind w:left="0"/>
        <w:jc w:val="left"/>
      </w:pPr>
      <w:r>
        <w:rPr>
          <w:rFonts w:ascii="Consolas"/>
          <w:b w:val="false"/>
          <w:i w:val="false"/>
          <w:color w:val="000000"/>
          <w:sz w:val="20"/>
        </w:rPr>
        <w:t>
      7. Мемлекеттік қызмет жеке тұлғаларға (бұдан әрі - көрсетілетін қызметті алушы) тегін көрсетіледі.</w:t>
      </w:r>
    </w:p>
    <w:bookmarkEnd w:id="28"/>
    <w:bookmarkStart w:name="z34" w:id="29"/>
    <w:p>
      <w:pPr>
        <w:spacing w:after="0"/>
        <w:ind w:left="0"/>
        <w:jc w:val="left"/>
      </w:pPr>
      <w:r>
        <w:rPr>
          <w:rFonts w:ascii="Consolas"/>
          <w:b w:val="false"/>
          <w:i w:val="false"/>
          <w:color w:val="000000"/>
          <w:sz w:val="20"/>
        </w:rPr>
        <w:t>
      8. Жұмыс кестесі:</w:t>
      </w:r>
    </w:p>
    <w:bookmarkEnd w:id="29"/>
    <w:p>
      <w:pPr>
        <w:spacing w:after="0"/>
        <w:ind w:left="0"/>
        <w:jc w:val="left"/>
      </w:pPr>
      <w:r>
        <w:rPr>
          <w:rFonts w:ascii="Consolas"/>
          <w:b w:val="false"/>
          <w:i w:val="false"/>
          <w:color w:val="000000"/>
          <w:sz w:val="20"/>
        </w:rPr>
        <w:t xml:space="preserve">
      1) көрсетілетін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9.00-ден 18.30-ға дейін. </w:t>
      </w:r>
    </w:p>
    <w:p>
      <w:pPr>
        <w:spacing w:after="0"/>
        <w:ind w:left="0"/>
        <w:jc w:val="left"/>
      </w:pPr>
      <w:r>
        <w:rPr>
          <w:rFonts w:ascii="Consolas"/>
          <w:b w:val="false"/>
          <w:i w:val="false"/>
          <w:color w:val="000000"/>
          <w:sz w:val="20"/>
        </w:rPr>
        <w:t>
      Өтініштерді қабылдау және мемлекеттік қызмет көрсетудің нәтижесін беру сағат 13.00-ден 14.30-ға дейінгі түскі үзіліспен сағат 9.00-ден 17.30-ға дейін жүзеге асырылады.</w:t>
      </w:r>
    </w:p>
    <w:p>
      <w:pPr>
        <w:spacing w:after="0"/>
        <w:ind w:left="0"/>
        <w:jc w:val="left"/>
      </w:pPr>
      <w:r>
        <w:rPr>
          <w:rFonts w:ascii="Consolas"/>
          <w:b w:val="false"/>
          <w:i w:val="false"/>
          <w:color w:val="000000"/>
          <w:sz w:val="20"/>
        </w:rPr>
        <w:t>
      Мемлекеттік қызмет алдын ала жазылусыз және жеделдетіп қызмет көрсетусіз кезек тәртібінде көрсетіледі.</w:t>
      </w:r>
    </w:p>
    <w:p>
      <w:pPr>
        <w:spacing w:after="0"/>
        <w:ind w:left="0"/>
        <w:jc w:val="left"/>
      </w:pPr>
      <w:r>
        <w:rPr>
          <w:rFonts w:ascii="Consolas"/>
          <w:b w:val="false"/>
          <w:i w:val="false"/>
          <w:color w:val="000000"/>
          <w:sz w:val="20"/>
        </w:rPr>
        <w:t>
      2) портал: жөндеу жұмыстарының жүргізілуіне байланысты техникалық үзілістерді қоспағанда тәулік бойы.</w:t>
      </w:r>
    </w:p>
    <w:p>
      <w:pPr>
        <w:spacing w:after="0"/>
        <w:ind w:left="0"/>
        <w:jc w:val="left"/>
      </w:pPr>
      <w:r>
        <w:rPr>
          <w:rFonts w:ascii="Consolas"/>
          <w:b w:val="false"/>
          <w:i w:val="false"/>
          <w:color w:val="000000"/>
          <w:sz w:val="20"/>
        </w:rPr>
        <w:t>
      Көрсетілетін қызметті алушы Қазақстан Республикасының еңбек заңнамасына сәйкес жұмыс уақыты аяқталғаннан кейінгі демалыс және мерекелік күндері жүгінген кезде мемлекеттік қызмет көрсетуге өтініштерді қабылдау және нәтижелерді беру келесі жұмыс күнімен жүзеге асырылады.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8-тармақ жаңа редакцияда – ҚР Білім және ғылым министрінің 25.01.2018 </w:t>
      </w:r>
      <w:r>
        <w:rPr>
          <w:rFonts w:ascii="Consolas"/>
          <w:b w:val="false"/>
          <w:i w:val="false"/>
          <w:color w:val="000000"/>
          <w:sz w:val="20"/>
        </w:rPr>
        <w:t>№ 28</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40" w:id="30"/>
    <w:p>
      <w:pPr>
        <w:spacing w:after="0"/>
        <w:ind w:left="0"/>
        <w:jc w:val="left"/>
      </w:pPr>
      <w:r>
        <w:rPr>
          <w:rFonts w:ascii="Consolas"/>
          <w:b w:val="false"/>
          <w:i w:val="false"/>
          <w:color w:val="000000"/>
          <w:sz w:val="20"/>
        </w:rPr>
        <w:t>
      9. Көрсетілетін қызметті алушы (немесе оның заңды өкілі) жүгінген кезде мемлекеттік қызметті көрсету үшін қажетті құжаттардың тізбесі:</w:t>
      </w:r>
    </w:p>
    <w:bookmarkEnd w:id="30"/>
    <w:p>
      <w:pPr>
        <w:spacing w:after="0"/>
        <w:ind w:left="0"/>
        <w:jc w:val="left"/>
      </w:pPr>
      <w:r>
        <w:rPr>
          <w:rFonts w:ascii="Consolas"/>
          <w:b w:val="false"/>
          <w:i w:val="false"/>
          <w:color w:val="000000"/>
          <w:sz w:val="20"/>
        </w:rPr>
        <w:t>
      көрсетілетін қызметті берушіге:</w:t>
      </w:r>
    </w:p>
    <w:bookmarkStart w:name="z144" w:id="31"/>
    <w:p>
      <w:pPr>
        <w:spacing w:after="0"/>
        <w:ind w:left="0"/>
        <w:jc w:val="left"/>
      </w:pPr>
      <w:r>
        <w:rPr>
          <w:rFonts w:ascii="Consolas"/>
          <w:b w:val="false"/>
          <w:i w:val="false"/>
          <w:color w:val="000000"/>
          <w:sz w:val="20"/>
        </w:rPr>
        <w:t xml:space="preserve">
      1) осы стандартқа </w:t>
      </w:r>
      <w:r>
        <w:rPr>
          <w:rFonts w:ascii="Consolas"/>
          <w:b w:val="false"/>
          <w:i w:val="false"/>
          <w:color w:val="000000"/>
          <w:sz w:val="20"/>
        </w:rPr>
        <w:t>1-қосымшаға</w:t>
      </w:r>
      <w:r>
        <w:rPr>
          <w:rFonts w:ascii="Consolas"/>
          <w:b w:val="false"/>
          <w:i w:val="false"/>
          <w:color w:val="000000"/>
          <w:sz w:val="20"/>
        </w:rPr>
        <w:t xml:space="preserve"> сәйкес өтініш;</w:t>
      </w:r>
    </w:p>
    <w:bookmarkEnd w:id="31"/>
    <w:bookmarkStart w:name="z145" w:id="32"/>
    <w:p>
      <w:pPr>
        <w:spacing w:after="0"/>
        <w:ind w:left="0"/>
        <w:jc w:val="left"/>
      </w:pPr>
      <w:r>
        <w:rPr>
          <w:rFonts w:ascii="Consolas"/>
          <w:b w:val="false"/>
          <w:i w:val="false"/>
          <w:color w:val="000000"/>
          <w:sz w:val="20"/>
        </w:rPr>
        <w:t>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p>
    <w:bookmarkEnd w:id="32"/>
    <w:bookmarkStart w:name="z146" w:id="33"/>
    <w:p>
      <w:pPr>
        <w:spacing w:after="0"/>
        <w:ind w:left="0"/>
        <w:jc w:val="left"/>
      </w:pPr>
      <w:r>
        <w:rPr>
          <w:rFonts w:ascii="Consolas"/>
          <w:b w:val="false"/>
          <w:i w:val="false"/>
          <w:color w:val="000000"/>
          <w:sz w:val="20"/>
        </w:rPr>
        <w:t xml:space="preserve">
      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Consolas"/>
          <w:b w:val="false"/>
          <w:i w:val="false"/>
          <w:color w:val="000000"/>
          <w:sz w:val="20"/>
        </w:rPr>
        <w:t>бұйрығымен</w:t>
      </w:r>
      <w:r>
        <w:rPr>
          <w:rFonts w:ascii="Consolas"/>
          <w:b w:val="false"/>
          <w:i w:val="false"/>
          <w:color w:val="000000"/>
          <w:sz w:val="20"/>
        </w:rPr>
        <w:t xml:space="preserve">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p>
    <w:bookmarkEnd w:id="33"/>
    <w:bookmarkStart w:name="z147" w:id="34"/>
    <w:p>
      <w:pPr>
        <w:spacing w:after="0"/>
        <w:ind w:left="0"/>
        <w:jc w:val="left"/>
      </w:pPr>
      <w:r>
        <w:rPr>
          <w:rFonts w:ascii="Consolas"/>
          <w:b w:val="false"/>
          <w:i w:val="false"/>
          <w:color w:val="000000"/>
          <w:sz w:val="20"/>
        </w:rPr>
        <w:t>
      4) баланың 2 данада 3х4 сантиметр өлшеміндегі фотосурет;</w:t>
      </w:r>
    </w:p>
    <w:bookmarkEnd w:id="34"/>
    <w:p>
      <w:pPr>
        <w:spacing w:after="0"/>
        <w:ind w:left="0"/>
        <w:jc w:val="left"/>
      </w:pPr>
      <w:r>
        <w:rPr>
          <w:rFonts w:ascii="Consolas"/>
          <w:b w:val="false"/>
          <w:i w:val="false"/>
          <w:color w:val="000000"/>
          <w:sz w:val="20"/>
        </w:rPr>
        <w:t>
      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p>
    <w:p>
      <w:pPr>
        <w:spacing w:after="0"/>
        <w:ind w:left="0"/>
        <w:jc w:val="left"/>
      </w:pPr>
      <w:r>
        <w:rPr>
          <w:rFonts w:ascii="Consolas"/>
          <w:b w:val="false"/>
          <w:i w:val="false"/>
          <w:color w:val="000000"/>
          <w:sz w:val="20"/>
        </w:rPr>
        <w:t>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bookmarkStart w:name="z148" w:id="35"/>
    <w:p>
      <w:pPr>
        <w:spacing w:after="0"/>
        <w:ind w:left="0"/>
        <w:jc w:val="left"/>
      </w:pPr>
      <w:r>
        <w:rPr>
          <w:rFonts w:ascii="Consolas"/>
          <w:b w:val="false"/>
          <w:i w:val="false"/>
          <w:color w:val="000000"/>
          <w:sz w:val="20"/>
        </w:rPr>
        <w:t>
      1) шетелдік – шетелдіктің Қазақстан Республикасында тұруға ықтиярхаты;</w:t>
      </w:r>
    </w:p>
    <w:bookmarkEnd w:id="35"/>
    <w:bookmarkStart w:name="z149" w:id="36"/>
    <w:p>
      <w:pPr>
        <w:spacing w:after="0"/>
        <w:ind w:left="0"/>
        <w:jc w:val="left"/>
      </w:pPr>
      <w:r>
        <w:rPr>
          <w:rFonts w:ascii="Consolas"/>
          <w:b w:val="false"/>
          <w:i w:val="false"/>
          <w:color w:val="000000"/>
          <w:sz w:val="20"/>
        </w:rPr>
        <w:t>
      2) азаматтығы жоқ адам – азаматтығы жоқ адамның жеке куәлігі;</w:t>
      </w:r>
    </w:p>
    <w:bookmarkEnd w:id="36"/>
    <w:bookmarkStart w:name="z150" w:id="37"/>
    <w:p>
      <w:pPr>
        <w:spacing w:after="0"/>
        <w:ind w:left="0"/>
        <w:jc w:val="left"/>
      </w:pPr>
      <w:r>
        <w:rPr>
          <w:rFonts w:ascii="Consolas"/>
          <w:b w:val="false"/>
          <w:i w:val="false"/>
          <w:color w:val="000000"/>
          <w:sz w:val="20"/>
        </w:rPr>
        <w:t>
      3) босқын – босқын куәлігі;</w:t>
      </w:r>
    </w:p>
    <w:bookmarkEnd w:id="37"/>
    <w:bookmarkStart w:name="z151" w:id="38"/>
    <w:p>
      <w:pPr>
        <w:spacing w:after="0"/>
        <w:ind w:left="0"/>
        <w:jc w:val="left"/>
      </w:pPr>
      <w:r>
        <w:rPr>
          <w:rFonts w:ascii="Consolas"/>
          <w:b w:val="false"/>
          <w:i w:val="false"/>
          <w:color w:val="000000"/>
          <w:sz w:val="20"/>
        </w:rPr>
        <w:t>
      4) пана іздеуші – пана іздеуші адамның куәлігі;</w:t>
      </w:r>
    </w:p>
    <w:bookmarkEnd w:id="38"/>
    <w:bookmarkStart w:name="z152" w:id="39"/>
    <w:p>
      <w:pPr>
        <w:spacing w:after="0"/>
        <w:ind w:left="0"/>
        <w:jc w:val="left"/>
      </w:pPr>
      <w:r>
        <w:rPr>
          <w:rFonts w:ascii="Consolas"/>
          <w:b w:val="false"/>
          <w:i w:val="false"/>
          <w:color w:val="000000"/>
          <w:sz w:val="20"/>
        </w:rPr>
        <w:t>
      5) оралман – оралман куәлігі.</w:t>
      </w:r>
    </w:p>
    <w:bookmarkEnd w:id="39"/>
    <w:p>
      <w:pPr>
        <w:spacing w:after="0"/>
        <w:ind w:left="0"/>
        <w:jc w:val="left"/>
      </w:pPr>
      <w:r>
        <w:rPr>
          <w:rFonts w:ascii="Consolas"/>
          <w:b w:val="false"/>
          <w:i w:val="false"/>
          <w:color w:val="000000"/>
          <w:sz w:val="20"/>
        </w:rPr>
        <w:t>
      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 қолхат беріледі.</w:t>
      </w:r>
    </w:p>
    <w:p>
      <w:pPr>
        <w:spacing w:after="0"/>
        <w:ind w:left="0"/>
        <w:jc w:val="left"/>
      </w:pPr>
      <w:r>
        <w:rPr>
          <w:rFonts w:ascii="Consolas"/>
          <w:b w:val="false"/>
          <w:i w:val="false"/>
          <w:color w:val="000000"/>
          <w:sz w:val="20"/>
        </w:rPr>
        <w:t>
      Порталға жүгінген кезде:</w:t>
      </w:r>
    </w:p>
    <w:bookmarkStart w:name="z153" w:id="40"/>
    <w:p>
      <w:pPr>
        <w:spacing w:after="0"/>
        <w:ind w:left="0"/>
        <w:jc w:val="left"/>
      </w:pPr>
      <w:r>
        <w:rPr>
          <w:rFonts w:ascii="Consolas"/>
          <w:b w:val="false"/>
          <w:i w:val="false"/>
          <w:color w:val="000000"/>
          <w:sz w:val="20"/>
        </w:rPr>
        <w:t>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 </w:t>
      </w:r>
    </w:p>
    <w:bookmarkEnd w:id="40"/>
    <w:bookmarkStart w:name="z154" w:id="41"/>
    <w:p>
      <w:pPr>
        <w:spacing w:after="0"/>
        <w:ind w:left="0"/>
        <w:jc w:val="left"/>
      </w:pPr>
      <w:r>
        <w:rPr>
          <w:rFonts w:ascii="Consolas"/>
          <w:b w:val="false"/>
          <w:i w:val="false"/>
          <w:color w:val="000000"/>
          <w:sz w:val="20"/>
        </w:rPr>
        <w:t>
      2) туу туралы куәліктің электрондық көшірмесі (егер бала 2008 жылға дейін туылса);</w:t>
      </w:r>
    </w:p>
    <w:bookmarkEnd w:id="41"/>
    <w:bookmarkStart w:name="z155" w:id="42"/>
    <w:p>
      <w:pPr>
        <w:spacing w:after="0"/>
        <w:ind w:left="0"/>
        <w:jc w:val="left"/>
      </w:pPr>
      <w:r>
        <w:rPr>
          <w:rFonts w:ascii="Consolas"/>
          <w:b w:val="false"/>
          <w:i w:val="false"/>
          <w:color w:val="000000"/>
          <w:sz w:val="20"/>
        </w:rPr>
        <w:t xml:space="preserve">
      3)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w:t>
      </w:r>
      <w:r>
        <w:rPr>
          <w:rFonts w:ascii="Consolas"/>
          <w:b w:val="false"/>
          <w:i w:val="false"/>
          <w:color w:val="000000"/>
          <w:sz w:val="20"/>
        </w:rPr>
        <w:t>бұйрығымен</w:t>
      </w:r>
      <w:r>
        <w:rPr>
          <w:rFonts w:ascii="Consolas"/>
          <w:b w:val="false"/>
          <w:i w:val="false"/>
          <w:color w:val="000000"/>
          <w:sz w:val="20"/>
        </w:rPr>
        <w:t xml:space="preserve"> бекітілген № 026/у-3 нысан (Нормативтік құқықтық актілерді мемлекеттік тіркеу тізілімінде № 2423 болып тіркелген)) электрондық көшірмесі;</w:t>
      </w:r>
    </w:p>
    <w:bookmarkEnd w:id="42"/>
    <w:bookmarkStart w:name="z156" w:id="43"/>
    <w:p>
      <w:pPr>
        <w:spacing w:after="0"/>
        <w:ind w:left="0"/>
        <w:jc w:val="left"/>
      </w:pPr>
      <w:r>
        <w:rPr>
          <w:rFonts w:ascii="Consolas"/>
          <w:b w:val="false"/>
          <w:i w:val="false"/>
          <w:color w:val="000000"/>
          <w:sz w:val="20"/>
        </w:rPr>
        <w:t>
      4) баланың 3х4 сантиметр өлшеміндегі цифрлық фотосуреті.</w:t>
      </w:r>
    </w:p>
    <w:bookmarkEnd w:id="43"/>
    <w:p>
      <w:pPr>
        <w:spacing w:after="0"/>
        <w:ind w:left="0"/>
        <w:jc w:val="left"/>
      </w:pPr>
      <w:r>
        <w:rPr>
          <w:rFonts w:ascii="Consolas"/>
          <w:b w:val="false"/>
          <w:i w:val="false"/>
          <w:color w:val="000000"/>
          <w:sz w:val="20"/>
        </w:rPr>
        <w:t>
      Көрсетілетін қызметті алушының жеке басын растайтын құжат, баланың туу туралы куәлігі (егер бала 2008 жылдан кейін туылса) туралы мәліметтерді "электронды үкімет" шлюзі арқылы тиісті мемлекеттік ақпараттық жүйелерден алады.</w:t>
      </w:r>
    </w:p>
    <w:p>
      <w:pPr>
        <w:spacing w:after="0"/>
        <w:ind w:left="0"/>
        <w:jc w:val="left"/>
      </w:pPr>
      <w:r>
        <w:rPr>
          <w:rFonts w:ascii="Consolas"/>
          <w:b w:val="false"/>
          <w:i w:val="false"/>
          <w:color w:val="000000"/>
          <w:sz w:val="20"/>
        </w:rPr>
        <w:t>
      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p>
    <w:p>
      <w:pPr>
        <w:spacing w:after="0"/>
        <w:ind w:left="0"/>
        <w:jc w:val="left"/>
      </w:pPr>
      <w:r>
        <w:rPr>
          <w:rFonts w:ascii="Consolas"/>
          <w:b w:val="false"/>
          <w:i w:val="false"/>
          <w:color w:val="000000"/>
          <w:sz w:val="20"/>
        </w:rPr>
        <w:t>
      Көрсетілетін қызметті алушы осы мемлекеттік көрсетілетін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9-тармақ жаңа редакцияда – ҚР Білім және ғылым министрінің 25.01.2018 </w:t>
      </w:r>
      <w:r>
        <w:rPr>
          <w:rFonts w:ascii="Consolas"/>
          <w:b w:val="false"/>
          <w:i w:val="false"/>
          <w:color w:val="000000"/>
          <w:sz w:val="20"/>
        </w:rPr>
        <w:t>№ 28</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157" w:id="44"/>
    <w:p>
      <w:pPr>
        <w:spacing w:after="0"/>
        <w:ind w:left="0"/>
        <w:jc w:val="left"/>
      </w:pPr>
      <w:r>
        <w:rPr>
          <w:rFonts w:ascii="Consolas"/>
          <w:b w:val="false"/>
          <w:i w:val="false"/>
          <w:color w:val="000000"/>
          <w:sz w:val="20"/>
        </w:rPr>
        <w:t>
      9-1.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p>
    <w:bookmarkEnd w:id="4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2-тарау 9-1-тармақпен толықтырылды – ҚР Білім және ғылым министрінің 25.01.2018 </w:t>
      </w:r>
      <w:r>
        <w:rPr>
          <w:rFonts w:ascii="Consolas"/>
          <w:b w:val="false"/>
          <w:i w:val="false"/>
          <w:color w:val="000000"/>
          <w:sz w:val="20"/>
        </w:rPr>
        <w:t>№ 28</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62" w:id="45"/>
    <w:p>
      <w:pPr>
        <w:spacing w:after="0"/>
        <w:ind w:left="0"/>
        <w:jc w:val="left"/>
      </w:pPr>
      <w:r>
        <w:rPr>
          <w:rFonts w:ascii="Consolas"/>
          <w:b/>
          <w:i w:val="false"/>
          <w:color w:val="000000"/>
        </w:rPr>
        <w:t xml:space="preserve"> 3. Мемлекеттік қызметті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bookmarkEnd w:id="45"/>
    <w:bookmarkStart w:name="z63" w:id="46"/>
    <w:p>
      <w:pPr>
        <w:spacing w:after="0"/>
        <w:ind w:left="0"/>
        <w:jc w:val="left"/>
      </w:pPr>
      <w:r>
        <w:rPr>
          <w:rFonts w:ascii="Consolas"/>
          <w:b w:val="false"/>
          <w:i w:val="false"/>
          <w:color w:val="000000"/>
          <w:sz w:val="20"/>
        </w:rPr>
        <w:t>
      10. Мемлекеттік қызметті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үшін шағым жазбаша түрде:</w:t>
      </w:r>
    </w:p>
    <w:bookmarkEnd w:id="46"/>
    <w:bookmarkStart w:name="z64" w:id="47"/>
    <w:p>
      <w:pPr>
        <w:spacing w:after="0"/>
        <w:ind w:left="0"/>
        <w:jc w:val="left"/>
      </w:pPr>
      <w:r>
        <w:rPr>
          <w:rFonts w:ascii="Consolas"/>
          <w:b w:val="false"/>
          <w:i w:val="false"/>
          <w:color w:val="000000"/>
          <w:sz w:val="20"/>
        </w:rPr>
        <w:t>
      1) 12-тармақта көрсетілген мекенжай бойынша республикалық маңызы бар қаланың және астананың, ауданның (облыстық маңызы бар қаланың) тиісті жергілікті атқарушы органы басшысының атына;</w:t>
      </w:r>
    </w:p>
    <w:bookmarkEnd w:id="47"/>
    <w:bookmarkStart w:name="z65" w:id="48"/>
    <w:p>
      <w:pPr>
        <w:spacing w:after="0"/>
        <w:ind w:left="0"/>
        <w:jc w:val="left"/>
      </w:pPr>
      <w:r>
        <w:rPr>
          <w:rFonts w:ascii="Consolas"/>
          <w:b w:val="false"/>
          <w:i w:val="false"/>
          <w:color w:val="000000"/>
          <w:sz w:val="20"/>
        </w:rPr>
        <w:t>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шағымға жауап алу мерзімі мен орны көрсетіле отырып беріледі.</w:t>
      </w:r>
    </w:p>
    <w:bookmarkEnd w:id="48"/>
    <w:bookmarkStart w:name="z66" w:id="49"/>
    <w:p>
      <w:pPr>
        <w:spacing w:after="0"/>
        <w:ind w:left="0"/>
        <w:jc w:val="left"/>
      </w:pPr>
      <w:r>
        <w:rPr>
          <w:rFonts w:ascii="Consolas"/>
          <w:b w:val="false"/>
          <w:i w:val="false"/>
          <w:color w:val="000000"/>
          <w:sz w:val="20"/>
        </w:rPr>
        <w:t>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түскен мемлекеттік қызмет көрсету мәселесі бойынша көрсетілетін қызметті алушының шағымы тіркелген күнінен бастап бес жұмыс күні ішінде қарауға жатады.</w:t>
      </w:r>
    </w:p>
    <w:bookmarkEnd w:id="49"/>
    <w:bookmarkStart w:name="z67" w:id="50"/>
    <w:p>
      <w:pPr>
        <w:spacing w:after="0"/>
        <w:ind w:left="0"/>
        <w:jc w:val="left"/>
      </w:pPr>
      <w:r>
        <w:rPr>
          <w:rFonts w:ascii="Consolas"/>
          <w:b w:val="false"/>
          <w:i w:val="false"/>
          <w:color w:val="000000"/>
          <w:sz w:val="20"/>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bookmarkEnd w:id="50"/>
    <w:bookmarkStart w:name="z68" w:id="51"/>
    <w:p>
      <w:pPr>
        <w:spacing w:after="0"/>
        <w:ind w:left="0"/>
        <w:jc w:val="left"/>
      </w:pPr>
      <w:r>
        <w:rPr>
          <w:rFonts w:ascii="Consolas"/>
          <w:b w:val="false"/>
          <w:i w:val="false"/>
          <w:color w:val="000000"/>
          <w:sz w:val="20"/>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bookmarkEnd w:id="51"/>
    <w:bookmarkStart w:name="z69" w:id="52"/>
    <w:p>
      <w:pPr>
        <w:spacing w:after="0"/>
        <w:ind w:left="0"/>
        <w:jc w:val="left"/>
      </w:pPr>
      <w:r>
        <w:rPr>
          <w:rFonts w:ascii="Consolas"/>
          <w:b w:val="false"/>
          <w:i w:val="false"/>
          <w:color w:val="000000"/>
          <w:sz w:val="20"/>
        </w:rPr>
        <w:t xml:space="preserve">
      Шағымдану тәртібі туралы ақпаратты мемлекеттік қызмет көрсету мәселелері жөніндегі бірыңғай байланыс орталығы арқылы алуға болады. </w:t>
      </w:r>
    </w:p>
    <w:bookmarkEnd w:id="52"/>
    <w:bookmarkStart w:name="z70" w:id="53"/>
    <w:p>
      <w:pPr>
        <w:spacing w:after="0"/>
        <w:ind w:left="0"/>
        <w:jc w:val="left"/>
      </w:pPr>
      <w:r>
        <w:rPr>
          <w:rFonts w:ascii="Consolas"/>
          <w:b w:val="false"/>
          <w:i w:val="false"/>
          <w:color w:val="000000"/>
          <w:sz w:val="20"/>
        </w:rPr>
        <w:t>
      Жеке тұлғаның шағымында оның тегі, аты, әкесінің аты (бар болса), пошталық мекенжайы көрсетіледі.</w:t>
      </w:r>
    </w:p>
    <w:bookmarkEnd w:id="53"/>
    <w:bookmarkStart w:name="z71" w:id="54"/>
    <w:p>
      <w:pPr>
        <w:spacing w:after="0"/>
        <w:ind w:left="0"/>
        <w:jc w:val="left"/>
      </w:pPr>
      <w:r>
        <w:rPr>
          <w:rFonts w:ascii="Consolas"/>
          <w:b w:val="false"/>
          <w:i w:val="false"/>
          <w:color w:val="000000"/>
          <w:sz w:val="20"/>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54"/>
    <w:bookmarkStart w:name="z72" w:id="55"/>
    <w:p>
      <w:pPr>
        <w:spacing w:after="0"/>
        <w:ind w:left="0"/>
        <w:jc w:val="left"/>
      </w:pPr>
      <w:r>
        <w:rPr>
          <w:rFonts w:ascii="Consolas"/>
          <w:b/>
          <w:i w:val="false"/>
          <w:color w:val="000000"/>
        </w:rPr>
        <w:t xml:space="preserve"> 4. Мемлекеттік қызмет көрсету, оның ішінде электрондық нысанда көрсету ерекшеліктері ескеріле отырып қойылатын өзге де талаптар</w:t>
      </w:r>
    </w:p>
    <w:bookmarkEnd w:id="55"/>
    <w:bookmarkStart w:name="z73" w:id="56"/>
    <w:p>
      <w:pPr>
        <w:spacing w:after="0"/>
        <w:ind w:left="0"/>
        <w:jc w:val="left"/>
      </w:pPr>
      <w:r>
        <w:rPr>
          <w:rFonts w:ascii="Consolas"/>
          <w:b w:val="false"/>
          <w:i w:val="false"/>
          <w:color w:val="000000"/>
          <w:sz w:val="20"/>
        </w:rPr>
        <w:t>
      12. Көрсетілетін қызметті берушінің мекен-жайы: Министрліктің интернет-ресурсында (www.egov.kz сайтының "Мемлекеттік қызмет" бөлімінде),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көрсетіледі.</w:t>
      </w:r>
    </w:p>
    <w:bookmarkEnd w:id="56"/>
    <w:bookmarkStart w:name="z74" w:id="57"/>
    <w:p>
      <w:pPr>
        <w:spacing w:after="0"/>
        <w:ind w:left="0"/>
        <w:jc w:val="left"/>
      </w:pPr>
      <w:r>
        <w:rPr>
          <w:rFonts w:ascii="Consolas"/>
          <w:b w:val="false"/>
          <w:i w:val="false"/>
          <w:color w:val="000000"/>
          <w:sz w:val="20"/>
        </w:rPr>
        <w:t>
      13. Көрсетілетін қызметті алушының ата-анасының (заңды өкілдерінің) ЭЦҚ болған жағдайда, мемлекеттік көрсетілетін қызметті портал арқылы электронды нысанда алуға мүмкіндігі бар.</w:t>
      </w:r>
    </w:p>
    <w:bookmarkEnd w:id="57"/>
    <w:bookmarkStart w:name="z75" w:id="58"/>
    <w:p>
      <w:pPr>
        <w:spacing w:after="0"/>
        <w:ind w:left="0"/>
        <w:jc w:val="left"/>
      </w:pPr>
      <w:r>
        <w:rPr>
          <w:rFonts w:ascii="Consolas"/>
          <w:b w:val="false"/>
          <w:i w:val="false"/>
          <w:color w:val="000000"/>
          <w:sz w:val="20"/>
        </w:rPr>
        <w:t>
      14.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p>
    <w:bookmarkEnd w:id="58"/>
    <w:bookmarkStart w:name="z76" w:id="59"/>
    <w:p>
      <w:pPr>
        <w:spacing w:after="0"/>
        <w:ind w:left="0"/>
        <w:jc w:val="left"/>
      </w:pPr>
      <w:r>
        <w:rPr>
          <w:rFonts w:ascii="Consolas"/>
          <w:b w:val="false"/>
          <w:i w:val="false"/>
          <w:color w:val="000000"/>
          <w:sz w:val="20"/>
        </w:rPr>
        <w:t>
      15. 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 www.edu.gov.kz орналастырылған, Бірыңғай байланыс орталығы 8 800 080 7777,1414.</w:t>
      </w:r>
    </w:p>
    <w:bookmarkEnd w:id="5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15-тармақ жаңа редакцияда – ҚР Білім және ғылым министрінің 25.01.2018 </w:t>
      </w:r>
      <w:r>
        <w:rPr>
          <w:rFonts w:ascii="Consolas"/>
          <w:b w:val="false"/>
          <w:i w:val="false"/>
          <w:color w:val="000000"/>
          <w:sz w:val="20"/>
        </w:rPr>
        <w:t>№ 28</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"Бастауыш, негізгі орта, жалпы</w:t>
            </w:r>
            <w:r>
              <w:br/>
            </w:r>
            <w:r>
              <w:rPr>
                <w:rFonts w:ascii="Consolas"/>
                <w:b w:val="false"/>
                <w:i w:val="false"/>
                <w:color w:val="000000"/>
                <w:sz w:val="20"/>
              </w:rPr>
              <w:t>орта білім берудің жалпы білім</w:t>
            </w:r>
            <w:r>
              <w:br/>
            </w:r>
            <w:r>
              <w:rPr>
                <w:rFonts w:ascii="Consolas"/>
                <w:b w:val="false"/>
                <w:i w:val="false"/>
                <w:color w:val="000000"/>
                <w:sz w:val="20"/>
              </w:rPr>
              <w:t>беретін бағдарламалары бойынша</w:t>
            </w:r>
            <w:r>
              <w:br/>
            </w:r>
            <w:r>
              <w:rPr>
                <w:rFonts w:ascii="Consolas"/>
                <w:b w:val="false"/>
                <w:i w:val="false"/>
                <w:color w:val="000000"/>
                <w:sz w:val="20"/>
              </w:rPr>
              <w:t>оқыту үшін ведомстволық</w:t>
            </w:r>
            <w:r>
              <w:br/>
            </w:r>
            <w:r>
              <w:rPr>
                <w:rFonts w:ascii="Consolas"/>
                <w:b w:val="false"/>
                <w:i w:val="false"/>
                <w:color w:val="000000"/>
                <w:sz w:val="20"/>
              </w:rPr>
              <w:t>бағыныстылығына қарамастан білім</w:t>
            </w:r>
            <w:r>
              <w:br/>
            </w:r>
            <w:r>
              <w:rPr>
                <w:rFonts w:ascii="Consolas"/>
                <w:b w:val="false"/>
                <w:i w:val="false"/>
                <w:color w:val="000000"/>
                <w:sz w:val="20"/>
              </w:rPr>
              <w:t>беру ұйымдарына құжаттарды қабылдау</w:t>
            </w:r>
            <w:r>
              <w:br/>
            </w:r>
            <w:r>
              <w:rPr>
                <w:rFonts w:ascii="Consolas"/>
                <w:b w:val="false"/>
                <w:i w:val="false"/>
                <w:color w:val="000000"/>
                <w:sz w:val="20"/>
              </w:rPr>
              <w:t>және оқуға қабылдау" мемлекеттік</w:t>
            </w:r>
            <w:r>
              <w:br/>
            </w:r>
            <w:r>
              <w:rPr>
                <w:rFonts w:ascii="Consolas"/>
                <w:b w:val="false"/>
                <w:i w:val="false"/>
                <w:color w:val="000000"/>
                <w:sz w:val="20"/>
              </w:rPr>
              <w:t>көрсетілетін қызмет стандартына</w:t>
            </w:r>
            <w:r>
              <w:br/>
            </w:r>
            <w:r>
              <w:rPr>
                <w:rFonts w:ascii="Consolas"/>
                <w:b w:val="false"/>
                <w:i w:val="false"/>
                <w:color w:val="000000"/>
                <w:sz w:val="20"/>
              </w:rPr>
              <w:t>1-қосымша</w:t>
            </w:r>
          </w:p>
        </w:tc>
      </w:tr>
    </w:tbl>
    <w:p>
      <w:pPr>
        <w:spacing w:after="0"/>
        <w:ind w:left="0"/>
        <w:jc w:val="left"/>
      </w:pPr>
      <w:r>
        <w:rPr>
          <w:rFonts w:ascii="Consolas"/>
          <w:b w:val="false"/>
          <w:i w:val="false"/>
          <w:color w:val="000000"/>
          <w:sz w:val="20"/>
        </w:rPr>
        <w:t xml:space="preserve">
      Нысан </w:t>
      </w:r>
    </w:p>
    <w:p>
      <w:pPr>
        <w:spacing w:after="0"/>
        <w:ind w:left="0"/>
        <w:jc w:val="left"/>
      </w:pPr>
      <w:r>
        <w:rPr>
          <w:rFonts w:ascii="Consolas"/>
          <w:b w:val="false"/>
          <w:i w:val="false"/>
          <w:color w:val="000000"/>
          <w:sz w:val="20"/>
        </w:rPr>
        <w:t>
      ____________________________ басшысы</w:t>
      </w:r>
    </w:p>
    <w:p>
      <w:pPr>
        <w:spacing w:after="0"/>
        <w:ind w:left="0"/>
        <w:jc w:val="left"/>
      </w:pPr>
      <w:r>
        <w:rPr>
          <w:rFonts w:ascii="Consolas"/>
          <w:b w:val="false"/>
          <w:i w:val="false"/>
          <w:color w:val="000000"/>
          <w:sz w:val="20"/>
        </w:rPr>
        <w:t>
      (жергілікті атқарушы органның атауы)</w:t>
      </w:r>
    </w:p>
    <w:p>
      <w:pPr>
        <w:spacing w:after="0"/>
        <w:ind w:left="0"/>
        <w:jc w:val="left"/>
      </w:pPr>
      <w:r>
        <w:rPr>
          <w:rFonts w:ascii="Consolas"/>
          <w:b w:val="false"/>
          <w:i w:val="false"/>
          <w:color w:val="000000"/>
          <w:sz w:val="20"/>
        </w:rPr>
        <w:t>
      ____________________________________</w:t>
      </w:r>
    </w:p>
    <w:p>
      <w:pPr>
        <w:spacing w:after="0"/>
        <w:ind w:left="0"/>
        <w:jc w:val="left"/>
      </w:pPr>
      <w:r>
        <w:rPr>
          <w:rFonts w:ascii="Consolas"/>
          <w:b w:val="false"/>
          <w:i w:val="false"/>
          <w:color w:val="000000"/>
          <w:sz w:val="20"/>
        </w:rPr>
        <w:t xml:space="preserve">
      Т.А.Ә. (болған жағдайда),    </w:t>
      </w:r>
    </w:p>
    <w:p>
      <w:pPr>
        <w:spacing w:after="0"/>
        <w:ind w:left="0"/>
        <w:jc w:val="left"/>
      </w:pPr>
      <w:r>
        <w:rPr>
          <w:rFonts w:ascii="Consolas"/>
          <w:b/>
          <w:i w:val="false"/>
          <w:color w:val="000000"/>
        </w:rPr>
        <w:t xml:space="preserve"> Өтініш</w:t>
      </w:r>
    </w:p>
    <w:p>
      <w:pPr>
        <w:spacing w:after="0"/>
        <w:ind w:left="0"/>
        <w:jc w:val="left"/>
      </w:pPr>
      <w:r>
        <w:rPr>
          <w:rFonts w:ascii="Consolas"/>
          <w:b w:val="false"/>
          <w:i w:val="false"/>
          <w:color w:val="000000"/>
          <w:sz w:val="20"/>
        </w:rPr>
        <w:t>
      _______________________________________________________________</w:t>
      </w:r>
    </w:p>
    <w:p>
      <w:pPr>
        <w:spacing w:after="0"/>
        <w:ind w:left="0"/>
        <w:jc w:val="left"/>
      </w:pPr>
      <w:r>
        <w:rPr>
          <w:rFonts w:ascii="Consolas"/>
          <w:b w:val="false"/>
          <w:i w:val="false"/>
          <w:color w:val="000000"/>
          <w:sz w:val="20"/>
        </w:rPr>
        <w:t xml:space="preserve">
      (білім беру ұйымының толық атауы) </w:t>
      </w:r>
    </w:p>
    <w:p>
      <w:pPr>
        <w:spacing w:after="0"/>
        <w:ind w:left="0"/>
        <w:jc w:val="left"/>
      </w:pPr>
      <w:r>
        <w:rPr>
          <w:rFonts w:ascii="Consolas"/>
          <w:b w:val="false"/>
          <w:i w:val="false"/>
          <w:color w:val="000000"/>
          <w:sz w:val="20"/>
        </w:rPr>
        <w:t>
      ___сыныпта оқу үшін</w:t>
      </w:r>
    </w:p>
    <w:p>
      <w:pPr>
        <w:spacing w:after="0"/>
        <w:ind w:left="0"/>
        <w:jc w:val="left"/>
      </w:pPr>
      <w:r>
        <w:rPr>
          <w:rFonts w:ascii="Consolas"/>
          <w:b w:val="false"/>
          <w:i w:val="false"/>
          <w:color w:val="000000"/>
          <w:sz w:val="20"/>
        </w:rPr>
        <w:t>
      ________________________________________________________ мекенжайында</w:t>
      </w:r>
    </w:p>
    <w:p>
      <w:pPr>
        <w:spacing w:after="0"/>
        <w:ind w:left="0"/>
        <w:jc w:val="left"/>
      </w:pPr>
      <w:r>
        <w:rPr>
          <w:rFonts w:ascii="Consolas"/>
          <w:b w:val="false"/>
          <w:i w:val="false"/>
          <w:color w:val="000000"/>
          <w:sz w:val="20"/>
        </w:rPr>
        <w:t>
      (елді мекен, аудан, қала және облыс атауы)</w:t>
      </w:r>
    </w:p>
    <w:p>
      <w:pPr>
        <w:spacing w:after="0"/>
        <w:ind w:left="0"/>
        <w:jc w:val="left"/>
      </w:pPr>
      <w:r>
        <w:rPr>
          <w:rFonts w:ascii="Consolas"/>
          <w:b w:val="false"/>
          <w:i w:val="false"/>
          <w:color w:val="000000"/>
          <w:sz w:val="20"/>
        </w:rPr>
        <w:t>
      тұратын менің балам/қызым (Т.А.Ә. (болса))</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қабылдауды сұраймын</w:t>
      </w:r>
    </w:p>
    <w:p>
      <w:pPr>
        <w:spacing w:after="0"/>
        <w:ind w:left="0"/>
        <w:jc w:val="left"/>
      </w:pPr>
      <w:r>
        <w:rPr>
          <w:rFonts w:ascii="Consolas"/>
          <w:b w:val="false"/>
          <w:i w:val="false"/>
          <w:color w:val="000000"/>
          <w:sz w:val="20"/>
        </w:rPr>
        <w:t>
      Ақпараттық жүйеде орналасқан заңмен қорғалатын құпиялардан</w:t>
      </w:r>
    </w:p>
    <w:p>
      <w:pPr>
        <w:spacing w:after="0"/>
        <w:ind w:left="0"/>
        <w:jc w:val="left"/>
      </w:pPr>
      <w:r>
        <w:rPr>
          <w:rFonts w:ascii="Consolas"/>
          <w:b w:val="false"/>
          <w:i w:val="false"/>
          <w:color w:val="000000"/>
          <w:sz w:val="20"/>
        </w:rPr>
        <w:t>
      тұратын мәліметтерді пайдалануға келісемін.</w:t>
      </w:r>
    </w:p>
    <w:p>
      <w:pPr>
        <w:spacing w:after="0"/>
        <w:ind w:left="0"/>
        <w:jc w:val="left"/>
      </w:pPr>
      <w:r>
        <w:rPr>
          <w:rFonts w:ascii="Consolas"/>
          <w:b w:val="false"/>
          <w:i w:val="false"/>
          <w:color w:val="000000"/>
          <w:sz w:val="20"/>
        </w:rPr>
        <w:t>
      "__" __________ 20____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(қолы)</w:t>
            </w:r>
            <w:r>
              <w:br/>
            </w:r>
            <w:r>
              <w:rPr>
                <w:rFonts w:ascii="Consolas"/>
                <w:b w:val="false"/>
                <w:i w:val="false"/>
                <w:color w:val="000000"/>
                <w:sz w:val="20"/>
              </w:rPr>
              <w:t>"Бастауыш, негізгі орта, жалпы</w:t>
            </w:r>
            <w:r>
              <w:br/>
            </w:r>
            <w:r>
              <w:rPr>
                <w:rFonts w:ascii="Consolas"/>
                <w:b w:val="false"/>
                <w:i w:val="false"/>
                <w:color w:val="000000"/>
                <w:sz w:val="20"/>
              </w:rPr>
              <w:t>орта білім берудің жалпы білім</w:t>
            </w:r>
            <w:r>
              <w:br/>
            </w:r>
            <w:r>
              <w:rPr>
                <w:rFonts w:ascii="Consolas"/>
                <w:b w:val="false"/>
                <w:i w:val="false"/>
                <w:color w:val="000000"/>
                <w:sz w:val="20"/>
              </w:rPr>
              <w:t>беретін бағдарламалары бойынша</w:t>
            </w:r>
            <w:r>
              <w:br/>
            </w:r>
            <w:r>
              <w:rPr>
                <w:rFonts w:ascii="Consolas"/>
                <w:b w:val="false"/>
                <w:i w:val="false"/>
                <w:color w:val="000000"/>
                <w:sz w:val="20"/>
              </w:rPr>
              <w:t>оқыту үшін ведомстволық</w:t>
            </w:r>
            <w:r>
              <w:br/>
            </w:r>
            <w:r>
              <w:rPr>
                <w:rFonts w:ascii="Consolas"/>
                <w:b w:val="false"/>
                <w:i w:val="false"/>
                <w:color w:val="000000"/>
                <w:sz w:val="20"/>
              </w:rPr>
              <w:t>бағыныстылығына қарамастан білім</w:t>
            </w:r>
            <w:r>
              <w:br/>
            </w:r>
            <w:r>
              <w:rPr>
                <w:rFonts w:ascii="Consolas"/>
                <w:b w:val="false"/>
                <w:i w:val="false"/>
                <w:color w:val="000000"/>
                <w:sz w:val="20"/>
              </w:rPr>
              <w:t>беру ұйымдарына құжаттарды қабылдау</w:t>
            </w:r>
            <w:r>
              <w:br/>
            </w:r>
            <w:r>
              <w:rPr>
                <w:rFonts w:ascii="Consolas"/>
                <w:b w:val="false"/>
                <w:i w:val="false"/>
                <w:color w:val="000000"/>
                <w:sz w:val="20"/>
              </w:rPr>
              <w:t>және оқуға қабылдау" мемлекеттік</w:t>
            </w:r>
            <w:r>
              <w:br/>
            </w:r>
            <w:r>
              <w:rPr>
                <w:rFonts w:ascii="Consolas"/>
                <w:b w:val="false"/>
                <w:i w:val="false"/>
                <w:color w:val="000000"/>
                <w:sz w:val="20"/>
              </w:rPr>
              <w:t>көрсетілетін қызмет стандартына</w:t>
            </w:r>
            <w:r>
              <w:br/>
            </w:r>
            <w:r>
              <w:rPr>
                <w:rFonts w:ascii="Consolas"/>
                <w:b w:val="false"/>
                <w:i w:val="false"/>
                <w:color w:val="000000"/>
                <w:sz w:val="20"/>
              </w:rPr>
              <w:t xml:space="preserve">2-қосымша ысан </w:t>
            </w:r>
          </w:p>
        </w:tc>
      </w:tr>
    </w:tbl>
    <w:p>
      <w:pPr>
        <w:spacing w:after="0"/>
        <w:ind w:left="0"/>
        <w:jc w:val="left"/>
      </w:pPr>
      <w:r>
        <w:rPr>
          <w:rFonts w:ascii="Consolas"/>
          <w:b/>
          <w:i w:val="false"/>
          <w:color w:val="000000"/>
        </w:rPr>
        <w:t xml:space="preserve"> Көрсетілетін қызметті алушыдан құжаттардың алынғаны туралы қолхат</w:t>
      </w:r>
    </w:p>
    <w:p>
      <w:pPr>
        <w:spacing w:after="0"/>
        <w:ind w:left="0"/>
        <w:jc w:val="left"/>
      </w:pPr>
      <w:r>
        <w:rPr>
          <w:rFonts w:ascii="Consolas"/>
          <w:b w:val="false"/>
          <w:i w:val="false"/>
          <w:color w:val="000000"/>
          <w:sz w:val="20"/>
        </w:rPr>
        <w:t>
      Білім беру ұйымы ____________________________________________________</w:t>
      </w:r>
    </w:p>
    <w:p>
      <w:pPr>
        <w:spacing w:after="0"/>
        <w:ind w:left="0"/>
        <w:jc w:val="left"/>
      </w:pPr>
      <w:r>
        <w:rPr>
          <w:rFonts w:ascii="Consolas"/>
          <w:b w:val="false"/>
          <w:i w:val="false"/>
          <w:color w:val="000000"/>
          <w:sz w:val="20"/>
        </w:rPr>
        <w:t>
      (білім беру ұйымының толық атауы)</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(елді мекен, аудан, қала және облыс атауы)</w:t>
      </w:r>
    </w:p>
    <w:p>
      <w:pPr>
        <w:spacing w:after="0"/>
        <w:ind w:left="0"/>
        <w:jc w:val="left"/>
      </w:pPr>
      <w:r>
        <w:rPr>
          <w:rFonts w:ascii="Consolas"/>
          <w:b w:val="false"/>
          <w:i w:val="false"/>
          <w:color w:val="000000"/>
          <w:sz w:val="20"/>
        </w:rPr>
        <w:t>
      Құжаттардың қабылданғаны туралы № ______________ қолхат</w:t>
      </w:r>
    </w:p>
    <w:p>
      <w:pPr>
        <w:spacing w:after="0"/>
        <w:ind w:left="0"/>
        <w:jc w:val="left"/>
      </w:pPr>
      <w:r>
        <w:rPr>
          <w:rFonts w:ascii="Consolas"/>
          <w:b w:val="false"/>
          <w:i w:val="false"/>
          <w:color w:val="000000"/>
          <w:sz w:val="20"/>
        </w:rPr>
        <w:t>
      ____________________________________________ мынадай құжаттар алынды:</w:t>
      </w:r>
    </w:p>
    <w:p>
      <w:pPr>
        <w:spacing w:after="0"/>
        <w:ind w:left="0"/>
        <w:jc w:val="left"/>
      </w:pPr>
      <w:r>
        <w:rPr>
          <w:rFonts w:ascii="Consolas"/>
          <w:b w:val="false"/>
          <w:i w:val="false"/>
          <w:color w:val="000000"/>
          <w:sz w:val="20"/>
        </w:rPr>
        <w:t>
      (көрсетілетін қызметті алушының Т.А.Ә. (болған жағдайда)</w:t>
      </w:r>
    </w:p>
    <w:p>
      <w:pPr>
        <w:spacing w:after="0"/>
        <w:ind w:left="0"/>
        <w:jc w:val="left"/>
      </w:pPr>
      <w:r>
        <w:rPr>
          <w:rFonts w:ascii="Consolas"/>
          <w:b w:val="false"/>
          <w:i w:val="false"/>
          <w:color w:val="000000"/>
          <w:sz w:val="20"/>
        </w:rPr>
        <w:t>
      1. Өтініш</w:t>
      </w:r>
    </w:p>
    <w:p>
      <w:pPr>
        <w:spacing w:after="0"/>
        <w:ind w:left="0"/>
        <w:jc w:val="left"/>
      </w:pPr>
      <w:r>
        <w:rPr>
          <w:rFonts w:ascii="Consolas"/>
          <w:b w:val="false"/>
          <w:i w:val="false"/>
          <w:color w:val="000000"/>
          <w:sz w:val="20"/>
        </w:rPr>
        <w:t>
      2. Басқа ____________________________________________________________</w:t>
      </w:r>
    </w:p>
    <w:p>
      <w:pPr>
        <w:spacing w:after="0"/>
        <w:ind w:left="0"/>
        <w:jc w:val="left"/>
      </w:pPr>
      <w:r>
        <w:rPr>
          <w:rFonts w:ascii="Consolas"/>
          <w:b w:val="false"/>
          <w:i w:val="false"/>
          <w:color w:val="000000"/>
          <w:sz w:val="20"/>
        </w:rPr>
        <w:t>
      ____________________________________________________________</w:t>
      </w:r>
    </w:p>
    <w:p>
      <w:pPr>
        <w:spacing w:after="0"/>
        <w:ind w:left="0"/>
        <w:jc w:val="left"/>
      </w:pPr>
      <w:r>
        <w:rPr>
          <w:rFonts w:ascii="Consolas"/>
          <w:b w:val="false"/>
          <w:i w:val="false"/>
          <w:color w:val="000000"/>
          <w:sz w:val="20"/>
        </w:rPr>
        <w:t>
      ____________________________________________________________</w:t>
      </w:r>
    </w:p>
    <w:p>
      <w:pPr>
        <w:spacing w:after="0"/>
        <w:ind w:left="0"/>
        <w:jc w:val="left"/>
      </w:pPr>
      <w:r>
        <w:rPr>
          <w:rFonts w:ascii="Consolas"/>
          <w:b w:val="false"/>
          <w:i w:val="false"/>
          <w:color w:val="000000"/>
          <w:sz w:val="20"/>
        </w:rPr>
        <w:t>
      Өтініштің қабылданған күні __________________________________________</w:t>
      </w:r>
    </w:p>
    <w:p>
      <w:pPr>
        <w:spacing w:after="0"/>
        <w:ind w:left="0"/>
        <w:jc w:val="left"/>
      </w:pPr>
      <w:r>
        <w:rPr>
          <w:rFonts w:ascii="Consolas"/>
          <w:b w:val="false"/>
          <w:i w:val="false"/>
          <w:color w:val="000000"/>
          <w:sz w:val="20"/>
        </w:rPr>
        <w:t xml:space="preserve">
      Т.А.Ә. (құжаттарды қабылдаған жауапты адам) </w:t>
      </w:r>
    </w:p>
    <w:p>
      <w:pPr>
        <w:spacing w:after="0"/>
        <w:ind w:left="0"/>
        <w:jc w:val="left"/>
      </w:pPr>
      <w:r>
        <w:rPr>
          <w:rFonts w:ascii="Consolas"/>
          <w:b w:val="false"/>
          <w:i w:val="false"/>
          <w:color w:val="000000"/>
          <w:sz w:val="20"/>
        </w:rPr>
        <w:t>
      _____________ (қолы)</w:t>
      </w:r>
    </w:p>
    <w:p>
      <w:pPr>
        <w:spacing w:after="0"/>
        <w:ind w:left="0"/>
        <w:jc w:val="left"/>
      </w:pPr>
      <w:r>
        <w:rPr>
          <w:rFonts w:ascii="Consolas"/>
          <w:b w:val="false"/>
          <w:i w:val="false"/>
          <w:color w:val="000000"/>
          <w:sz w:val="20"/>
        </w:rPr>
        <w:t>
      Телефоны __________</w:t>
      </w:r>
    </w:p>
    <w:p>
      <w:pPr>
        <w:spacing w:after="0"/>
        <w:ind w:left="0"/>
        <w:jc w:val="left"/>
      </w:pPr>
      <w:r>
        <w:rPr>
          <w:rFonts w:ascii="Consolas"/>
          <w:b w:val="false"/>
          <w:i w:val="false"/>
          <w:color w:val="000000"/>
          <w:sz w:val="20"/>
        </w:rPr>
        <w:t>
      Алдым: Т.А.Ә. (бар болса)/көрсетілетін қызметті алушының қолы</w:t>
      </w:r>
    </w:p>
    <w:p>
      <w:pPr>
        <w:spacing w:after="0"/>
        <w:ind w:left="0"/>
        <w:jc w:val="left"/>
      </w:pPr>
      <w:r>
        <w:rPr>
          <w:rFonts w:ascii="Consolas"/>
          <w:b w:val="false"/>
          <w:i w:val="false"/>
          <w:color w:val="000000"/>
          <w:sz w:val="20"/>
        </w:rPr>
        <w:t>
      "__" __________ 20__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2015 жылғы 8 сәуірдегі</w:t>
            </w:r>
            <w:r>
              <w:br/>
            </w:r>
            <w:r>
              <w:rPr>
                <w:rFonts w:ascii="Consolas"/>
                <w:b w:val="false"/>
                <w:i w:val="false"/>
                <w:color w:val="000000"/>
                <w:sz w:val="20"/>
              </w:rPr>
              <w:t>№ 179 бұйрығына 2-қосымша</w:t>
            </w:r>
          </w:p>
        </w:tc>
      </w:tr>
    </w:tbl>
    <w:bookmarkStart w:name="z80" w:id="60"/>
    <w:p>
      <w:pPr>
        <w:spacing w:after="0"/>
        <w:ind w:left="0"/>
        <w:jc w:val="left"/>
      </w:pPr>
      <w:r>
        <w:rPr>
          <w:rFonts w:ascii="Consolas"/>
          <w:b/>
          <w:i w:val="false"/>
          <w:color w:val="000000"/>
        </w:rPr>
        <w:t xml:space="preserve"> "Негізгі орта, жалпы орта білім беру ұйымдарында экстернат нысанында оқытуға рұқсат беру" мемлекеттік көрсетілетін қызмет стандарты</w:t>
      </w:r>
    </w:p>
    <w:bookmarkEnd w:id="60"/>
    <w:p>
      <w:pPr>
        <w:spacing w:after="0"/>
        <w:ind w:left="0"/>
        <w:jc w:val="left"/>
      </w:pPr>
      <w:r>
        <w:rPr>
          <w:rFonts w:ascii="Consolas"/>
          <w:b w:val="false"/>
          <w:i w:val="false"/>
          <w:color w:val="ff0000"/>
          <w:sz w:val="20"/>
        </w:rPr>
        <w:t xml:space="preserve">
      Ескерту. Стандарт жаңа редакцияда - ҚР Білім және ғылым министрінің 22.01.2016 </w:t>
      </w:r>
      <w:r>
        <w:rPr>
          <w:rFonts w:ascii="Consolas"/>
          <w:b w:val="false"/>
          <w:i w:val="false"/>
          <w:color w:val="ff0000"/>
          <w:sz w:val="20"/>
        </w:rPr>
        <w:t>№ 68</w:t>
      </w:r>
      <w:r>
        <w:rPr>
          <w:rFonts w:ascii="Consolas"/>
          <w:b w:val="false"/>
          <w:i w:val="false"/>
          <w:color w:val="ff0000"/>
          <w:sz w:val="20"/>
        </w:rPr>
        <w:t xml:space="preserve"> (01.03.2016 бастап күшіне енеді) бұйрығымен.</w:t>
      </w:r>
    </w:p>
    <w:p>
      <w:pPr>
        <w:spacing w:after="0"/>
        <w:ind w:left="0"/>
        <w:jc w:val="left"/>
      </w:pPr>
      <w:r>
        <w:rPr>
          <w:rFonts w:ascii="Consolas"/>
          <w:b/>
          <w:i w:val="false"/>
          <w:color w:val="000000"/>
        </w:rPr>
        <w:t xml:space="preserve">  1. Жалпы ережелер</w:t>
      </w:r>
    </w:p>
    <w:bookmarkStart w:name="z81" w:id="61"/>
    <w:p>
      <w:pPr>
        <w:spacing w:after="0"/>
        <w:ind w:left="0"/>
        <w:jc w:val="left"/>
      </w:pPr>
      <w:r>
        <w:rPr>
          <w:rFonts w:ascii="Consolas"/>
          <w:b w:val="false"/>
          <w:i w:val="false"/>
          <w:color w:val="000000"/>
          <w:sz w:val="20"/>
        </w:rPr>
        <w:t>
      1. "Негізгі орта, жалпы орта білім беру ұйымдарында экстернат нысанында оқытуға рұқсат беру" мемлекеттік көрсетілетін қызметі (бұдан әрі - мемлекеттік көрсетілетін қызмет).</w:t>
      </w:r>
    </w:p>
    <w:bookmarkEnd w:id="61"/>
    <w:bookmarkStart w:name="z82" w:id="62"/>
    <w:p>
      <w:pPr>
        <w:spacing w:after="0"/>
        <w:ind w:left="0"/>
        <w:jc w:val="left"/>
      </w:pPr>
      <w:r>
        <w:rPr>
          <w:rFonts w:ascii="Consolas"/>
          <w:b w:val="false"/>
          <w:i w:val="false"/>
          <w:color w:val="000000"/>
          <w:sz w:val="20"/>
        </w:rPr>
        <w:t>
      2. Мемлекеттік көрсетілетін қызмет стандартын Қазақстан Республикасы Білім және ғылым министрлігі (бұдан әрі - Министрлік) әзірлеген.</w:t>
      </w:r>
    </w:p>
    <w:bookmarkEnd w:id="62"/>
    <w:bookmarkStart w:name="z83" w:id="63"/>
    <w:p>
      <w:pPr>
        <w:spacing w:after="0"/>
        <w:ind w:left="0"/>
        <w:jc w:val="left"/>
      </w:pPr>
      <w:r>
        <w:rPr>
          <w:rFonts w:ascii="Consolas"/>
          <w:b w:val="false"/>
          <w:i w:val="false"/>
          <w:color w:val="000000"/>
          <w:sz w:val="20"/>
        </w:rPr>
        <w:t>
      3. Мемлекеттік көрсетілетін қызмет Астана және Алматы қалаларының, аудандардың және облыстық маңызы бар қалалардың жергілікті атқарушы органдарымен (бұдан әрі - көрсетілетін қызметті беруші) жүзеге асырылады.</w:t>
      </w:r>
    </w:p>
    <w:bookmarkEnd w:id="63"/>
    <w:p>
      <w:pPr>
        <w:spacing w:after="0"/>
        <w:ind w:left="0"/>
        <w:jc w:val="left"/>
      </w:pPr>
      <w:r>
        <w:rPr>
          <w:rFonts w:ascii="Consolas"/>
          <w:b w:val="false"/>
          <w:i w:val="false"/>
          <w:color w:val="000000"/>
          <w:sz w:val="20"/>
        </w:rPr>
        <w:t>
      Өтінішті қабылдау және мемлекеттік қызмет көрсету нәтижесін беру:</w:t>
      </w:r>
    </w:p>
    <w:p>
      <w:pPr>
        <w:spacing w:after="0"/>
        <w:ind w:left="0"/>
        <w:jc w:val="left"/>
      </w:pPr>
      <w:r>
        <w:rPr>
          <w:rFonts w:ascii="Consolas"/>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left"/>
      </w:pPr>
      <w:r>
        <w:rPr>
          <w:rFonts w:ascii="Consolas"/>
          <w:b w:val="false"/>
          <w:i w:val="false"/>
          <w:color w:val="000000"/>
          <w:sz w:val="20"/>
        </w:rPr>
        <w:t xml:space="preserve">
      2) www.egov.kz "электрондық үкімет" веб-порталы (бұдан әрі - портал) арқылы жүзеге асырылады.  </w:t>
      </w:r>
    </w:p>
    <w:bookmarkStart w:name="z84" w:id="64"/>
    <w:p>
      <w:pPr>
        <w:spacing w:after="0"/>
        <w:ind w:left="0"/>
        <w:jc w:val="left"/>
      </w:pPr>
      <w:r>
        <w:rPr>
          <w:rFonts w:ascii="Consolas"/>
          <w:b/>
          <w:i w:val="false"/>
          <w:color w:val="000000"/>
        </w:rPr>
        <w:t xml:space="preserve"> 2. Мемлекеттік қызметті көрсету тәртібі</w:t>
      </w:r>
    </w:p>
    <w:bookmarkEnd w:id="64"/>
    <w:bookmarkStart w:name="z85" w:id="65"/>
    <w:p>
      <w:pPr>
        <w:spacing w:after="0"/>
        <w:ind w:left="0"/>
        <w:jc w:val="left"/>
      </w:pPr>
      <w:r>
        <w:rPr>
          <w:rFonts w:ascii="Consolas"/>
          <w:b w:val="false"/>
          <w:i w:val="false"/>
          <w:color w:val="000000"/>
          <w:sz w:val="20"/>
        </w:rPr>
        <w:t>
      4. Мемлекеттік қызмет көрсету мерзімдері:</w:t>
      </w:r>
    </w:p>
    <w:bookmarkEnd w:id="65"/>
    <w:p>
      <w:pPr>
        <w:spacing w:after="0"/>
        <w:ind w:left="0"/>
        <w:jc w:val="left"/>
      </w:pPr>
      <w:r>
        <w:rPr>
          <w:rFonts w:ascii="Consolas"/>
          <w:b w:val="false"/>
          <w:i w:val="false"/>
          <w:color w:val="000000"/>
          <w:sz w:val="20"/>
        </w:rPr>
        <w:t>
      1) құжаттар топтамасын Мемлекеттік корпорацияға, сондай-ақ порталға тапсырған сәттен бастап 15 жұмыс күні.</w:t>
      </w:r>
    </w:p>
    <w:p>
      <w:pPr>
        <w:spacing w:after="0"/>
        <w:ind w:left="0"/>
        <w:jc w:val="left"/>
      </w:pPr>
      <w:r>
        <w:rPr>
          <w:rFonts w:ascii="Consolas"/>
          <w:b w:val="false"/>
          <w:i w:val="false"/>
          <w:color w:val="000000"/>
          <w:sz w:val="20"/>
        </w:rPr>
        <w:t>
      Мемлекеттік корпорацияға өтініш берген кезде қабылдау күні мемлекеттік қызмет көрсету мерзіміне кірмейді.</w:t>
      </w:r>
    </w:p>
    <w:p>
      <w:pPr>
        <w:spacing w:after="0"/>
        <w:ind w:left="0"/>
        <w:jc w:val="left"/>
      </w:pPr>
      <w:r>
        <w:rPr>
          <w:rFonts w:ascii="Consolas"/>
          <w:b w:val="false"/>
          <w:i w:val="false"/>
          <w:color w:val="000000"/>
          <w:sz w:val="20"/>
        </w:rPr>
        <w:t>
      2) көрсетілетін қызметті берушіге көрсетілетін қызметті алушының құжаттар топтамасын тапсыруы үшін күтудің рұқсат етілген ең ұзақ уақыты - 15 минут;</w:t>
      </w:r>
    </w:p>
    <w:p>
      <w:pPr>
        <w:spacing w:after="0"/>
        <w:ind w:left="0"/>
        <w:jc w:val="left"/>
      </w:pPr>
      <w:r>
        <w:rPr>
          <w:rFonts w:ascii="Consolas"/>
          <w:b w:val="false"/>
          <w:i w:val="false"/>
          <w:color w:val="000000"/>
          <w:sz w:val="20"/>
        </w:rPr>
        <w:t>
      3) көрсетілетін қызметті берушінің көрсетілетін қызметті алушыға қызмет көрсетуінің рұқсат етілген ең ұзақ уақыты - 15 минут.</w:t>
      </w:r>
    </w:p>
    <w:p>
      <w:pPr>
        <w:spacing w:after="0"/>
        <w:ind w:left="0"/>
        <w:jc w:val="left"/>
      </w:pPr>
      <w:r>
        <w:rPr>
          <w:rFonts w:ascii="Consolas"/>
          <w:b w:val="false"/>
          <w:i w:val="false"/>
          <w:color w:val="000000"/>
          <w:sz w:val="20"/>
        </w:rPr>
        <w:t>
      4) көрсетілетін қызметті алушы экстернат нысанында оқытуға өтінішті ағымдағы оқу жылының 1 желтоқсанынан кешіктірмей береді.</w:t>
      </w:r>
    </w:p>
    <w:bookmarkStart w:name="z86" w:id="66"/>
    <w:p>
      <w:pPr>
        <w:spacing w:after="0"/>
        <w:ind w:left="0"/>
        <w:jc w:val="left"/>
      </w:pPr>
      <w:r>
        <w:rPr>
          <w:rFonts w:ascii="Consolas"/>
          <w:b w:val="false"/>
          <w:i w:val="false"/>
          <w:color w:val="000000"/>
          <w:sz w:val="20"/>
        </w:rPr>
        <w:t>
      5. Мемлекеттік қызмет көрсету нысаны: электрондық (ішінара автоматтандырылған) және (немесе) қағаз түрінде.</w:t>
      </w:r>
    </w:p>
    <w:bookmarkEnd w:id="66"/>
    <w:bookmarkStart w:name="z87" w:id="67"/>
    <w:p>
      <w:pPr>
        <w:spacing w:after="0"/>
        <w:ind w:left="0"/>
        <w:jc w:val="left"/>
      </w:pPr>
      <w:r>
        <w:rPr>
          <w:rFonts w:ascii="Consolas"/>
          <w:b w:val="false"/>
          <w:i w:val="false"/>
          <w:color w:val="000000"/>
          <w:sz w:val="20"/>
        </w:rPr>
        <w:t xml:space="preserve">
      6. Мемлекеттік қызмет көрсетудің нәтижесі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(бұдан әрі – 1-қосымша) сәйкес нысан бойынша негізгі орта, жалпы орта білім беру ұйымдарында экстернат нысанында оқытуға рұқсат беру туралы бұйрықтың көшірмесі болып табылады.</w:t>
      </w:r>
    </w:p>
    <w:bookmarkEnd w:id="67"/>
    <w:p>
      <w:pPr>
        <w:spacing w:after="0"/>
        <w:ind w:left="0"/>
        <w:jc w:val="left"/>
      </w:pPr>
      <w:r>
        <w:rPr>
          <w:rFonts w:ascii="Consolas"/>
          <w:b w:val="false"/>
          <w:i w:val="false"/>
          <w:color w:val="000000"/>
          <w:sz w:val="20"/>
        </w:rPr>
        <w:t xml:space="preserve">
      Көрсетілетін қызметті алушы мемлекеттік қызметті көрсету нәтижесін қағаз түрінде алуға жүгінген жағдайда мемлекеттік қызметті көрсету нәтижесі электрондық түрде </w:t>
      </w:r>
      <w:r>
        <w:rPr>
          <w:rFonts w:ascii="Consolas"/>
          <w:b w:val="false"/>
          <w:i w:val="false"/>
          <w:color w:val="000000"/>
          <w:sz w:val="20"/>
        </w:rPr>
        <w:t>1-қосымшаға</w:t>
      </w:r>
      <w:r>
        <w:rPr>
          <w:rFonts w:ascii="Consolas"/>
          <w:b w:val="false"/>
          <w:i w:val="false"/>
          <w:color w:val="000000"/>
          <w:sz w:val="20"/>
        </w:rPr>
        <w:t xml:space="preserve"> сәйкес ресімделеді, басып шығарылады, мөрмен расталады және көрсетілетін қызметті беруші уәкілетті тұлғаның қолы қойылады.</w:t>
      </w:r>
    </w:p>
    <w:p>
      <w:pPr>
        <w:spacing w:after="0"/>
        <w:ind w:left="0"/>
        <w:jc w:val="left"/>
      </w:pPr>
      <w:r>
        <w:rPr>
          <w:rFonts w:ascii="Consolas"/>
          <w:b w:val="false"/>
          <w:i w:val="false"/>
          <w:color w:val="000000"/>
          <w:sz w:val="20"/>
        </w:rPr>
        <w:t>
      Порталға жүгінген кезде мемлекеттік қызметті көрсету нәтижесі көрсетілетін қызметті беруші уәкілетті тұлғасының электронды цифрлы қолы (бұдан әрі - ЭЦҚ) қойылған электрондық құжат нысанында көрсетілетін қызметті алушыға жолданады.</w:t>
      </w:r>
    </w:p>
    <w:p>
      <w:pPr>
        <w:spacing w:after="0"/>
        <w:ind w:left="0"/>
        <w:jc w:val="left"/>
      </w:pPr>
      <w:r>
        <w:rPr>
          <w:rFonts w:ascii="Consolas"/>
          <w:b w:val="false"/>
          <w:i w:val="false"/>
          <w:color w:val="000000"/>
          <w:sz w:val="20"/>
        </w:rPr>
        <w:t>
      Мемлекеттік қызмет көрсету нәтижесін ұсыну нысаны: электронды.</w:t>
      </w:r>
    </w:p>
    <w:bookmarkStart w:name="z88" w:id="68"/>
    <w:p>
      <w:pPr>
        <w:spacing w:after="0"/>
        <w:ind w:left="0"/>
        <w:jc w:val="left"/>
      </w:pPr>
      <w:r>
        <w:rPr>
          <w:rFonts w:ascii="Consolas"/>
          <w:b w:val="false"/>
          <w:i w:val="false"/>
          <w:color w:val="000000"/>
          <w:sz w:val="20"/>
        </w:rPr>
        <w:t>
      7. Мемлекеттік көрсетілетін қызмет жеке тұлғаларға (бұдан әрі - көрсетілетін қызметті алушы) тегін көрсетіледі.</w:t>
      </w:r>
    </w:p>
    <w:bookmarkEnd w:id="68"/>
    <w:bookmarkStart w:name="z89" w:id="69"/>
    <w:p>
      <w:pPr>
        <w:spacing w:after="0"/>
        <w:ind w:left="0"/>
        <w:jc w:val="left"/>
      </w:pPr>
      <w:r>
        <w:rPr>
          <w:rFonts w:ascii="Consolas"/>
          <w:b w:val="false"/>
          <w:i w:val="false"/>
          <w:color w:val="000000"/>
          <w:sz w:val="20"/>
        </w:rPr>
        <w:t xml:space="preserve">
      8. Жұмыс кестесі: </w:t>
      </w:r>
    </w:p>
    <w:bookmarkEnd w:id="69"/>
    <w:p>
      <w:pPr>
        <w:spacing w:after="0"/>
        <w:ind w:left="0"/>
        <w:jc w:val="left"/>
      </w:pPr>
      <w:r>
        <w:rPr>
          <w:rFonts w:ascii="Consolas"/>
          <w:b w:val="false"/>
          <w:i w:val="false"/>
          <w:color w:val="000000"/>
          <w:sz w:val="20"/>
        </w:rPr>
        <w:t>
      1) көрсетілетін қызметті берушінің</w:t>
      </w:r>
      <w:r>
        <w:rPr>
          <w:rFonts w:ascii="Consolas"/>
          <w:b/>
          <w:i w:val="false"/>
          <w:color w:val="000000"/>
          <w:sz w:val="20"/>
        </w:rPr>
        <w:t xml:space="preserve"> - </w:t>
      </w:r>
      <w:r>
        <w:rPr>
          <w:rFonts w:ascii="Consolas"/>
          <w:b w:val="false"/>
          <w:i w:val="false"/>
          <w:color w:val="000000"/>
          <w:sz w:val="20"/>
        </w:rPr>
        <w:t>Қазақстан Республикасының еңбек заңнамасына сәйкес демалыс және мереке күндерін қоспағанда дүйсенбіден жұмаға дейін 13.00-ден 14.30-дейінгі түскі үзіліспен белгіленген жұмыс кестесіне сәйкес;</w:t>
      </w:r>
    </w:p>
    <w:p>
      <w:pPr>
        <w:spacing w:after="0"/>
        <w:ind w:left="0"/>
        <w:jc w:val="left"/>
      </w:pPr>
      <w:r>
        <w:rPr>
          <w:rFonts w:ascii="Consolas"/>
          <w:b w:val="false"/>
          <w:i w:val="false"/>
          <w:color w:val="000000"/>
          <w:sz w:val="20"/>
        </w:rPr>
        <w:t>
      2) Мемлекеттік корпорацияның -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түскі үзіліссіз сағат 9.00-ден сағат 20.00-ге дейін.</w:t>
      </w:r>
    </w:p>
    <w:p>
      <w:pPr>
        <w:spacing w:after="0"/>
        <w:ind w:left="0"/>
        <w:jc w:val="left"/>
      </w:pPr>
      <w:r>
        <w:rPr>
          <w:rFonts w:ascii="Consolas"/>
          <w:b w:val="false"/>
          <w:i w:val="false"/>
          <w:color w:val="000000"/>
          <w:sz w:val="20"/>
        </w:rPr>
        <w:t>
      Мемлекеттік көрсетілетін қызмет көрсетілетін қызметті берушінің тұрғылықты жері бойынша, сонымен бірге портал арқылы электронды кезекті "брондау" арқылы жүргізіледі;</w:t>
      </w:r>
    </w:p>
    <w:p>
      <w:pPr>
        <w:spacing w:after="0"/>
        <w:ind w:left="0"/>
        <w:jc w:val="left"/>
      </w:pPr>
      <w:r>
        <w:rPr>
          <w:rFonts w:ascii="Consolas"/>
          <w:b w:val="false"/>
          <w:i w:val="false"/>
          <w:color w:val="000000"/>
          <w:sz w:val="20"/>
        </w:rPr>
        <w:t>
      3) порталдың - жөндеу жұмыстарының жүргізілуіне байланысты болған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bookmarkStart w:name="z90" w:id="70"/>
    <w:p>
      <w:pPr>
        <w:spacing w:after="0"/>
        <w:ind w:left="0"/>
        <w:jc w:val="left"/>
      </w:pPr>
      <w:r>
        <w:rPr>
          <w:rFonts w:ascii="Consolas"/>
          <w:b w:val="false"/>
          <w:i w:val="false"/>
          <w:color w:val="000000"/>
          <w:sz w:val="20"/>
        </w:rPr>
        <w:t>
      9. Көрсетілетін қызметті алушы (көрсетілетін қызметті алушы немесе растайтын құжаттарымен заңды өкіл) жүгінген кезде мемлекеттік қызмет көрсету үшін қажет құжаттардың тізбесі:</w:t>
      </w:r>
    </w:p>
    <w:bookmarkEnd w:id="70"/>
    <w:p>
      <w:pPr>
        <w:spacing w:after="0"/>
        <w:ind w:left="0"/>
        <w:jc w:val="left"/>
      </w:pPr>
      <w:r>
        <w:rPr>
          <w:rFonts w:ascii="Consolas"/>
          <w:b w:val="false"/>
          <w:i w:val="false"/>
          <w:color w:val="000000"/>
          <w:sz w:val="20"/>
        </w:rPr>
        <w:t>
      Мемлекеттік корпорацияға:</w:t>
      </w:r>
    </w:p>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нысан бойынша экстернат нысанында оқыту туралы өтініш;</w:t>
      </w:r>
    </w:p>
    <w:p>
      <w:pPr>
        <w:spacing w:after="0"/>
        <w:ind w:left="0"/>
        <w:jc w:val="left"/>
      </w:pPr>
      <w:r>
        <w:rPr>
          <w:rFonts w:ascii="Consolas"/>
          <w:b w:val="false"/>
          <w:i w:val="false"/>
          <w:color w:val="000000"/>
          <w:sz w:val="20"/>
        </w:rPr>
        <w:t xml:space="preserve">
      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комиссияның </w:t>
      </w:r>
      <w:r>
        <w:rPr>
          <w:rFonts w:ascii="Consolas"/>
          <w:b w:val="false"/>
          <w:i w:val="false"/>
          <w:color w:val="000000"/>
          <w:sz w:val="20"/>
        </w:rPr>
        <w:t>қорытындысы</w:t>
      </w:r>
      <w:r>
        <w:rPr>
          <w:rFonts w:ascii="Consolas"/>
          <w:b w:val="false"/>
          <w:i w:val="false"/>
          <w:color w:val="000000"/>
          <w:sz w:val="20"/>
        </w:rPr>
        <w:t>;</w:t>
      </w:r>
    </w:p>
    <w:p>
      <w:pPr>
        <w:spacing w:after="0"/>
        <w:ind w:left="0"/>
        <w:jc w:val="left"/>
      </w:pPr>
      <w:r>
        <w:rPr>
          <w:rFonts w:ascii="Consolas"/>
          <w:b w:val="false"/>
          <w:i w:val="false"/>
          <w:color w:val="000000"/>
          <w:sz w:val="20"/>
        </w:rPr>
        <w:t xml:space="preserve">
      3)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 </w:t>
      </w:r>
    </w:p>
    <w:p>
      <w:pPr>
        <w:spacing w:after="0"/>
        <w:ind w:left="0"/>
        <w:jc w:val="left"/>
      </w:pPr>
      <w:r>
        <w:rPr>
          <w:rFonts w:ascii="Consolas"/>
          <w:b w:val="false"/>
          <w:i w:val="false"/>
          <w:color w:val="000000"/>
          <w:sz w:val="20"/>
        </w:rPr>
        <w:t>
      4)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w:t>
      </w:r>
    </w:p>
    <w:p>
      <w:pPr>
        <w:spacing w:after="0"/>
        <w:ind w:left="0"/>
        <w:jc w:val="left"/>
      </w:pPr>
      <w:r>
        <w:rPr>
          <w:rFonts w:ascii="Consolas"/>
          <w:b w:val="false"/>
          <w:i w:val="false"/>
          <w:color w:val="000000"/>
          <w:sz w:val="20"/>
        </w:rPr>
        <w:t>
      5) көрсетілетін қызметті алушының туу туралы куәлігінің көшірмесі (2008 жылға дейін туған жағдайда) болған жағдайда жеке куәлік көшірмесі (телнұсқасы тұлғаны сәйкестендіру үшін қажет).</w:t>
      </w:r>
    </w:p>
    <w:p>
      <w:pPr>
        <w:spacing w:after="0"/>
        <w:ind w:left="0"/>
        <w:jc w:val="left"/>
      </w:pPr>
      <w:r>
        <w:rPr>
          <w:rFonts w:ascii="Consolas"/>
          <w:b w:val="false"/>
          <w:i w:val="false"/>
          <w:color w:val="000000"/>
          <w:sz w:val="20"/>
        </w:rPr>
        <w:t>
      Порталға:</w:t>
      </w:r>
    </w:p>
    <w:p>
      <w:pPr>
        <w:spacing w:after="0"/>
        <w:ind w:left="0"/>
        <w:jc w:val="left"/>
      </w:pPr>
      <w:r>
        <w:rPr>
          <w:rFonts w:ascii="Consolas"/>
          <w:b w:val="false"/>
          <w:i w:val="false"/>
          <w:color w:val="000000"/>
          <w:sz w:val="20"/>
        </w:rPr>
        <w:t xml:space="preserve">
      1) мемлекеттік көрсетілетін қызметті алушының ЭЦҚ-сы қойылған электрондық сұрату нысанындағы өтініші; </w:t>
      </w:r>
    </w:p>
    <w:p>
      <w:pPr>
        <w:spacing w:after="0"/>
        <w:ind w:left="0"/>
        <w:jc w:val="left"/>
      </w:pPr>
      <w:r>
        <w:rPr>
          <w:rFonts w:ascii="Consolas"/>
          <w:b w:val="false"/>
          <w:i w:val="false"/>
          <w:color w:val="000000"/>
          <w:sz w:val="20"/>
        </w:rPr>
        <w:t xml:space="preserve">
      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комиссияның қорытындысының электронды көшірмесі; </w:t>
      </w:r>
    </w:p>
    <w:p>
      <w:pPr>
        <w:spacing w:after="0"/>
        <w:ind w:left="0"/>
        <w:jc w:val="left"/>
      </w:pPr>
      <w:r>
        <w:rPr>
          <w:rFonts w:ascii="Consolas"/>
          <w:b w:val="false"/>
          <w:i w:val="false"/>
          <w:color w:val="000000"/>
          <w:sz w:val="20"/>
        </w:rPr>
        <w:t xml:space="preserve">
      3)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анықтаманың электронды көшірмесі; </w:t>
      </w:r>
    </w:p>
    <w:p>
      <w:pPr>
        <w:spacing w:after="0"/>
        <w:ind w:left="0"/>
        <w:jc w:val="left"/>
      </w:pPr>
      <w:r>
        <w:rPr>
          <w:rFonts w:ascii="Consolas"/>
          <w:b w:val="false"/>
          <w:i w:val="false"/>
          <w:color w:val="000000"/>
          <w:sz w:val="20"/>
        </w:rPr>
        <w:t xml:space="preserve">
      4)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құжаттың электронды көшірмесі; </w:t>
      </w:r>
    </w:p>
    <w:p>
      <w:pPr>
        <w:spacing w:after="0"/>
        <w:ind w:left="0"/>
        <w:jc w:val="left"/>
      </w:pPr>
      <w:r>
        <w:rPr>
          <w:rFonts w:ascii="Consolas"/>
          <w:b w:val="false"/>
          <w:i w:val="false"/>
          <w:color w:val="000000"/>
          <w:sz w:val="20"/>
        </w:rPr>
        <w:t xml:space="preserve">
      5) көрсетілетін қызметті алушының туу туралы куәлігінің (2008 жылға дейін туылған жағдайда) электронды көшірмесі; </w:t>
      </w:r>
    </w:p>
    <w:p>
      <w:pPr>
        <w:spacing w:after="0"/>
        <w:ind w:left="0"/>
        <w:jc w:val="left"/>
      </w:pPr>
      <w:r>
        <w:rPr>
          <w:rFonts w:ascii="Consolas"/>
          <w:b w:val="false"/>
          <w:i w:val="false"/>
          <w:color w:val="000000"/>
          <w:sz w:val="20"/>
        </w:rPr>
        <w:t>
      Көрсетілген қызметті берушінің қызметкері мемлекеттік ақпараттық жүйеде тұрған Қазақстан Республикасы аумағында 2008 жылдан кейін шығарылған жеке тұлғаны куәландыратын құжаттар, туу туралы куәлік туралы мәліметтерді тиісті мемлекеттік ақпараттық жүйелерден "электрондық үкімет" шлюзі арқылы алады.</w:t>
      </w:r>
    </w:p>
    <w:p>
      <w:pPr>
        <w:spacing w:after="0"/>
        <w:ind w:left="0"/>
        <w:jc w:val="left"/>
      </w:pPr>
      <w:r>
        <w:rPr>
          <w:rFonts w:ascii="Consolas"/>
          <w:b w:val="false"/>
          <w:i w:val="false"/>
          <w:color w:val="000000"/>
          <w:sz w:val="20"/>
        </w:rPr>
        <w:t>
      Құжаттарды Мемлекеттік корпорация арқылы қабылдаған кезде көрсетілетін қызметті алушыға тиісті құжаттардың қабылданғандығы туралы қолхат беріледі.</w:t>
      </w:r>
    </w:p>
    <w:p>
      <w:pPr>
        <w:spacing w:after="0"/>
        <w:ind w:left="0"/>
        <w:jc w:val="left"/>
      </w:pPr>
      <w:r>
        <w:rPr>
          <w:rFonts w:ascii="Consolas"/>
          <w:b w:val="false"/>
          <w:i w:val="false"/>
          <w:color w:val="000000"/>
          <w:sz w:val="20"/>
        </w:rPr>
        <w:t>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pPr>
        <w:spacing w:after="0"/>
        <w:ind w:left="0"/>
        <w:jc w:val="left"/>
      </w:pPr>
      <w:r>
        <w:rPr>
          <w:rFonts w:ascii="Consolas"/>
          <w:b w:val="false"/>
          <w:i w:val="false"/>
          <w:color w:val="000000"/>
          <w:sz w:val="20"/>
        </w:rPr>
        <w:t>
      Мемлекеттік корпорация көрсетілетін қызмет нәтижесінің бір ай мерзім бойында сақталуын қамтамасыз етеді, одан кейін оларды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
    <w:bookmarkStart w:name="z91" w:id="71"/>
    <w:p>
      <w:pPr>
        <w:spacing w:after="0"/>
        <w:ind w:left="0"/>
        <w:jc w:val="left"/>
      </w:pPr>
      <w:r>
        <w:rPr>
          <w:rFonts w:ascii="Consolas"/>
          <w:b w:val="false"/>
          <w:i w:val="false"/>
          <w:color w:val="000000"/>
          <w:sz w:val="20"/>
        </w:rPr>
        <w:t xml:space="preserve">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w:t>
      </w:r>
      <w:r>
        <w:rPr>
          <w:rFonts w:ascii="Consolas"/>
          <w:b w:val="false"/>
          <w:i w:val="false"/>
          <w:color w:val="000000"/>
          <w:sz w:val="20"/>
        </w:rPr>
        <w:t>3-қосымшаға</w:t>
      </w:r>
      <w:r>
        <w:rPr>
          <w:rFonts w:ascii="Consolas"/>
          <w:b w:val="false"/>
          <w:i w:val="false"/>
          <w:color w:val="000000"/>
          <w:sz w:val="20"/>
        </w:rPr>
        <w:t xml:space="preserve"> сәйкес нысан бойынша құжаттарды қабылдаудан бас тарту туралы қолхат береді.</w:t>
      </w:r>
    </w:p>
    <w:bookmarkEnd w:id="71"/>
    <w:bookmarkStart w:name="z92" w:id="72"/>
    <w:p>
      <w:pPr>
        <w:spacing w:after="0"/>
        <w:ind w:left="0"/>
        <w:jc w:val="left"/>
      </w:pPr>
      <w:r>
        <w:rPr>
          <w:rFonts w:ascii="Consolas"/>
          <w:b/>
          <w:i w:val="false"/>
          <w:color w:val="000000"/>
        </w:rPr>
        <w:t xml:space="preserve"> 3.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bookmarkEnd w:id="72"/>
    <w:bookmarkStart w:name="z93" w:id="73"/>
    <w:p>
      <w:pPr>
        <w:spacing w:after="0"/>
        <w:ind w:left="0"/>
        <w:jc w:val="left"/>
      </w:pPr>
      <w:r>
        <w:rPr>
          <w:rFonts w:ascii="Consolas"/>
          <w:b w:val="false"/>
          <w:i w:val="false"/>
          <w:color w:val="000000"/>
          <w:sz w:val="20"/>
        </w:rPr>
        <w:t>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p>
    <w:bookmarkEnd w:id="73"/>
    <w:bookmarkStart w:name="z158" w:id="74"/>
    <w:p>
      <w:pPr>
        <w:spacing w:after="0"/>
        <w:ind w:left="0"/>
        <w:jc w:val="left"/>
      </w:pPr>
      <w:r>
        <w:rPr>
          <w:rFonts w:ascii="Consolas"/>
          <w:b w:val="false"/>
          <w:i w:val="false"/>
          <w:color w:val="000000"/>
          <w:sz w:val="20"/>
        </w:rPr>
        <w:t>
      1) Министрліктің www.edu.gov.kz интернет-ресурсының "Мемлекеттік көрсетілетін қызметтер" бөлімінде;</w:t>
      </w:r>
    </w:p>
    <w:bookmarkEnd w:id="74"/>
    <w:bookmarkStart w:name="z159" w:id="75"/>
    <w:p>
      <w:pPr>
        <w:spacing w:after="0"/>
        <w:ind w:left="0"/>
        <w:jc w:val="left"/>
      </w:pPr>
      <w:r>
        <w:rPr>
          <w:rFonts w:ascii="Consolas"/>
          <w:b w:val="false"/>
          <w:i w:val="false"/>
          <w:color w:val="000000"/>
          <w:sz w:val="20"/>
        </w:rPr>
        <w:t>
      2) көрсетілетін қызметті берушінің интернат-ресурстарында орналасқан.</w:t>
      </w:r>
    </w:p>
    <w:bookmarkEnd w:id="75"/>
    <w:p>
      <w:pPr>
        <w:spacing w:after="0"/>
        <w:ind w:left="0"/>
        <w:jc w:val="left"/>
      </w:pPr>
      <w:r>
        <w:rPr>
          <w:rFonts w:ascii="Consolas"/>
          <w:b w:val="false"/>
          <w:i w:val="false"/>
          <w:color w:val="000000"/>
          <w:sz w:val="20"/>
        </w:rPr>
        <w:t>
      Көрсетілетін қызметті берушінің тегін, атын, әкесінің атын (бар болған жағдайда) мекенжайын, байланыс телефондарын көрсете отырып, шағым беріледі.</w:t>
      </w:r>
    </w:p>
    <w:p>
      <w:pPr>
        <w:spacing w:after="0"/>
        <w:ind w:left="0"/>
        <w:jc w:val="left"/>
      </w:pPr>
      <w:r>
        <w:rPr>
          <w:rFonts w:ascii="Consolas"/>
          <w:b w:val="false"/>
          <w:i w:val="false"/>
          <w:color w:val="000000"/>
          <w:sz w:val="20"/>
        </w:rPr>
        <w:t>
      Шағымды қабылдаған тұлғаның тегін және аты-жөнін, берілген шағымға алатын жауаптың мерзімі мен орнын көрсете отырып, көрсетілетін қызметті берушінің кеңсесінде оның тіркелуі (мөртабан, кіріс нөмірі және күні) шағымның қабылдануын растау болып табылады.</w:t>
      </w:r>
    </w:p>
    <w:p>
      <w:pPr>
        <w:spacing w:after="0"/>
        <w:ind w:left="0"/>
        <w:jc w:val="left"/>
      </w:pPr>
      <w:r>
        <w:rPr>
          <w:rFonts w:ascii="Consolas"/>
          <w:b w:val="false"/>
          <w:i w:val="false"/>
          <w:color w:val="000000"/>
          <w:sz w:val="20"/>
        </w:rPr>
        <w:t>
      Мемлекеттік корпорация қызметкерінің әрекетіне (әрекетсіздігіне) шағым Мемлекеттік корпорацияның www.gov4c.kz. интернет-ресурсында көрсетілген мекенжайлар мен телефондар бойынша Мемлекеттік корпорацияның басшысына жіберіледі.</w:t>
      </w:r>
    </w:p>
    <w:p>
      <w:pPr>
        <w:spacing w:after="0"/>
        <w:ind w:left="0"/>
        <w:jc w:val="left"/>
      </w:pPr>
      <w:r>
        <w:rPr>
          <w:rFonts w:ascii="Consolas"/>
          <w:b w:val="false"/>
          <w:i w:val="false"/>
          <w:color w:val="000000"/>
          <w:sz w:val="20"/>
        </w:rPr>
        <w:t>
      Мемлекеттік қызмет көрсету мәселелері жөніндегі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left"/>
      </w:pPr>
      <w:r>
        <w:rPr>
          <w:rFonts w:ascii="Consolas"/>
          <w:b w:val="false"/>
          <w:i w:val="false"/>
          <w:color w:val="000000"/>
          <w:sz w:val="20"/>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pPr>
        <w:spacing w:after="0"/>
        <w:ind w:left="0"/>
        <w:jc w:val="left"/>
      </w:pPr>
      <w:r>
        <w:rPr>
          <w:rFonts w:ascii="Consolas"/>
          <w:b w:val="false"/>
          <w:i w:val="false"/>
          <w:color w:val="000000"/>
          <w:sz w:val="20"/>
        </w:rPr>
        <w:t>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pPr>
        <w:spacing w:after="0"/>
        <w:ind w:left="0"/>
        <w:jc w:val="left"/>
      </w:pPr>
      <w:r>
        <w:rPr>
          <w:rFonts w:ascii="Consolas"/>
          <w:b w:val="false"/>
          <w:i w:val="false"/>
          <w:color w:val="000000"/>
          <w:sz w:val="20"/>
        </w:rPr>
        <w:t>
      Шағымдану тәртібі туралы ақпарат Бірыңғай байланыс орталығы арқылы ұсынылады.</w:t>
      </w:r>
    </w:p>
    <w:p>
      <w:pPr>
        <w:spacing w:after="0"/>
        <w:ind w:left="0"/>
        <w:jc w:val="left"/>
      </w:pPr>
      <w:r>
        <w:rPr>
          <w:rFonts w:ascii="Consolas"/>
          <w:b w:val="false"/>
          <w:i w:val="false"/>
          <w:color w:val="000000"/>
          <w:sz w:val="20"/>
        </w:rPr>
        <w:t>
      Жеке тұлғаның шағымында оның тегі, аты, әкесінің аты (бар болға жағдайда), поштасының мекенжайы көрсетіледі.</w:t>
      </w:r>
    </w:p>
    <w:p>
      <w:pPr>
        <w:spacing w:after="0"/>
        <w:ind w:left="0"/>
        <w:jc w:val="left"/>
      </w:pPr>
      <w:r>
        <w:rPr>
          <w:rFonts w:ascii="Consolas"/>
          <w:b w:val="false"/>
          <w:i w:val="false"/>
          <w:color w:val="000000"/>
          <w:sz w:val="20"/>
        </w:rPr>
        <w:t>
      Көрсетілетін қызметті алушы портал арқылы өтініш жасаған жағдайда Бірыңғай байланыс орталығының 1414 телефоны бойынша шағымдану тәртібі туралы ақпарат ала алады.</w:t>
      </w:r>
    </w:p>
    <w:p>
      <w:pPr>
        <w:spacing w:after="0"/>
        <w:ind w:left="0"/>
        <w:jc w:val="left"/>
      </w:pPr>
      <w:r>
        <w:rPr>
          <w:rFonts w:ascii="Consolas"/>
          <w:b w:val="false"/>
          <w:i w:val="false"/>
          <w:color w:val="000000"/>
          <w:sz w:val="20"/>
        </w:rPr>
        <w:t>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белгілер) қолжетімді.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11-тармақ жаңа редакцияда – ҚР Білім және ғылым министрінің 25.01.2018 </w:t>
      </w:r>
      <w:r>
        <w:rPr>
          <w:rFonts w:ascii="Consolas"/>
          <w:b w:val="false"/>
          <w:i w:val="false"/>
          <w:color w:val="000000"/>
          <w:sz w:val="20"/>
        </w:rPr>
        <w:t>№ 28</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94" w:id="76"/>
    <w:p>
      <w:pPr>
        <w:spacing w:after="0"/>
        <w:ind w:left="0"/>
        <w:jc w:val="left"/>
      </w:pPr>
      <w:r>
        <w:rPr>
          <w:rFonts w:ascii="Consolas"/>
          <w:b w:val="false"/>
          <w:i w:val="false"/>
          <w:color w:val="000000"/>
          <w:sz w:val="20"/>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76"/>
    <w:bookmarkStart w:name="z95" w:id="77"/>
    <w:p>
      <w:pPr>
        <w:spacing w:after="0"/>
        <w:ind w:left="0"/>
        <w:jc w:val="left"/>
      </w:pPr>
      <w:r>
        <w:rPr>
          <w:rFonts w:ascii="Consolas"/>
          <w:b/>
          <w:i w:val="false"/>
          <w:color w:val="000000"/>
        </w:rPr>
        <w:t xml:space="preserve"> 4. Мемлекеттік қызмет көрсетудің, оның ішінде Мемлекеттік корпорация арқылы көрсетілетін қызметтердің ерекшеліктерін ескере отырып қойылатын өзге де талаптар</w:t>
      </w:r>
    </w:p>
    <w:bookmarkEnd w:id="77"/>
    <w:bookmarkStart w:name="z96" w:id="78"/>
    <w:p>
      <w:pPr>
        <w:spacing w:after="0"/>
        <w:ind w:left="0"/>
        <w:jc w:val="left"/>
      </w:pPr>
      <w:r>
        <w:rPr>
          <w:rFonts w:ascii="Consolas"/>
          <w:b w:val="false"/>
          <w:i w:val="false"/>
          <w:color w:val="000000"/>
          <w:sz w:val="20"/>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bookmarkEnd w:id="78"/>
    <w:bookmarkStart w:name="z97" w:id="79"/>
    <w:p>
      <w:pPr>
        <w:spacing w:after="0"/>
        <w:ind w:left="0"/>
        <w:jc w:val="left"/>
      </w:pPr>
      <w:r>
        <w:rPr>
          <w:rFonts w:ascii="Consolas"/>
          <w:b w:val="false"/>
          <w:i w:val="false"/>
          <w:color w:val="000000"/>
          <w:sz w:val="20"/>
        </w:rPr>
        <w:t>
      14. Мемлекеттік қызмет көрсету орындарының мекенжайлары:</w:t>
      </w:r>
    </w:p>
    <w:bookmarkEnd w:id="79"/>
    <w:p>
      <w:pPr>
        <w:spacing w:after="0"/>
        <w:ind w:left="0"/>
        <w:jc w:val="left"/>
      </w:pPr>
      <w:r>
        <w:rPr>
          <w:rFonts w:ascii="Consolas"/>
          <w:b w:val="false"/>
          <w:i w:val="false"/>
          <w:color w:val="000000"/>
          <w:sz w:val="20"/>
        </w:rPr>
        <w:t>
      1) көрсетілетін қызметті берушінің;</w:t>
      </w:r>
    </w:p>
    <w:p>
      <w:pPr>
        <w:spacing w:after="0"/>
        <w:ind w:left="0"/>
        <w:jc w:val="left"/>
      </w:pPr>
      <w:r>
        <w:rPr>
          <w:rFonts w:ascii="Consolas"/>
          <w:b w:val="false"/>
          <w:i w:val="false"/>
          <w:color w:val="000000"/>
          <w:sz w:val="20"/>
        </w:rPr>
        <w:t>
      2) Мемлекеттік корпорацияның www.gov4с.kz интернет-ресурсында орналастырылған.</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14-тармақ жаңа редакцияда – ҚР Білім және ғылым министрінің 25.01.2018 </w:t>
      </w:r>
      <w:r>
        <w:rPr>
          <w:rFonts w:ascii="Consolas"/>
          <w:b w:val="false"/>
          <w:i w:val="false"/>
          <w:color w:val="000000"/>
          <w:sz w:val="20"/>
        </w:rPr>
        <w:t>№ 28</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98" w:id="80"/>
    <w:p>
      <w:pPr>
        <w:spacing w:after="0"/>
        <w:ind w:left="0"/>
        <w:jc w:val="left"/>
      </w:pPr>
      <w:r>
        <w:rPr>
          <w:rFonts w:ascii="Consolas"/>
          <w:b w:val="false"/>
          <w:i w:val="false"/>
          <w:color w:val="000000"/>
          <w:sz w:val="20"/>
        </w:rPr>
        <w:t xml:space="preserve">
      15. Көрсетілетін қызметті алушының ЭЦҚ болған жағдайда мемлекеттік көрсетілетін қызметті портал арқылы электронды нысанда алуға мүмкіндігі бар. </w:t>
      </w:r>
    </w:p>
    <w:bookmarkEnd w:id="80"/>
    <w:bookmarkStart w:name="z99" w:id="81"/>
    <w:p>
      <w:pPr>
        <w:spacing w:after="0"/>
        <w:ind w:left="0"/>
        <w:jc w:val="left"/>
      </w:pPr>
      <w:r>
        <w:rPr>
          <w:rFonts w:ascii="Consolas"/>
          <w:b w:val="false"/>
          <w:i w:val="false"/>
          <w:color w:val="000000"/>
          <w:sz w:val="20"/>
        </w:rPr>
        <w:t>
      16.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bookmarkEnd w:id="8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16-тармақ жаңа редакцияда – ҚР Білім және ғылым министрінің 25.01.2018 </w:t>
      </w:r>
      <w:r>
        <w:rPr>
          <w:rFonts w:ascii="Consolas"/>
          <w:b w:val="false"/>
          <w:i w:val="false"/>
          <w:color w:val="000000"/>
          <w:sz w:val="20"/>
        </w:rPr>
        <w:t>№ 28</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100" w:id="82"/>
    <w:p>
      <w:pPr>
        <w:spacing w:after="0"/>
        <w:ind w:left="0"/>
        <w:jc w:val="left"/>
      </w:pPr>
      <w:r>
        <w:rPr>
          <w:rFonts w:ascii="Consolas"/>
          <w:b w:val="false"/>
          <w:i w:val="false"/>
          <w:color w:val="000000"/>
          <w:sz w:val="20"/>
        </w:rPr>
        <w:t>
      17. Анықтама қызметтерінің байланыс телефондары Министрліктің www.edu.gov.kz интернет-ресурсының "Мемлекеттік көрсетілетін қызмет" бөлімінде орналастырылған. Бірыңғай байланыс орталығы: 8-800-080-7777, 1414.</w:t>
      </w:r>
    </w:p>
    <w:bookmarkEnd w:id="8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17-тармақ жаңа редакцияда – ҚР Білім және ғылым министрінің 25.01.2018 </w:t>
      </w:r>
      <w:r>
        <w:rPr>
          <w:rFonts w:ascii="Consolas"/>
          <w:b w:val="false"/>
          <w:i w:val="false"/>
          <w:color w:val="000000"/>
          <w:sz w:val="20"/>
        </w:rPr>
        <w:t>№ 28</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"Негізгі орта, жалпы орта білім беру</w:t>
            </w:r>
            <w:r>
              <w:br/>
            </w:r>
            <w:r>
              <w:rPr>
                <w:rFonts w:ascii="Consolas"/>
                <w:b w:val="false"/>
                <w:i w:val="false"/>
                <w:color w:val="000000"/>
                <w:sz w:val="20"/>
              </w:rPr>
              <w:t>ұйымдарында экстернат нысанында</w:t>
            </w:r>
            <w:r>
              <w:br/>
            </w:r>
            <w:r>
              <w:rPr>
                <w:rFonts w:ascii="Consolas"/>
                <w:b w:val="false"/>
                <w:i w:val="false"/>
                <w:color w:val="000000"/>
                <w:sz w:val="20"/>
              </w:rPr>
              <w:t>оқытуға рұқсат беру" мемлекеттік</w:t>
            </w:r>
            <w:r>
              <w:br/>
            </w:r>
            <w:r>
              <w:rPr>
                <w:rFonts w:ascii="Consolas"/>
                <w:b w:val="false"/>
                <w:i w:val="false"/>
                <w:color w:val="000000"/>
                <w:sz w:val="20"/>
              </w:rPr>
              <w:t>көрсетілетін қызмет стандартына</w:t>
            </w:r>
            <w:r>
              <w:br/>
            </w:r>
            <w:r>
              <w:rPr>
                <w:rFonts w:ascii="Consolas"/>
                <w:b w:val="false"/>
                <w:i w:val="false"/>
                <w:color w:val="000000"/>
                <w:sz w:val="20"/>
              </w:rPr>
              <w:t>1-қосымша</w:t>
            </w:r>
          </w:p>
        </w:tc>
      </w:tr>
    </w:tbl>
    <w:p>
      <w:pPr>
        <w:spacing w:after="0"/>
        <w:ind w:left="0"/>
        <w:jc w:val="left"/>
      </w:pPr>
      <w:r>
        <w:rPr>
          <w:rFonts w:ascii="Consolas"/>
          <w:b w:val="false"/>
          <w:i w:val="false"/>
          <w:color w:val="000000"/>
          <w:sz w:val="20"/>
        </w:rPr>
        <w:t xml:space="preserve">
            Нысан </w:t>
      </w:r>
    </w:p>
    <w:p>
      <w:pPr>
        <w:spacing w:after="0"/>
        <w:ind w:left="0"/>
        <w:jc w:val="left"/>
      </w:pPr>
      <w:r>
        <w:rPr>
          <w:rFonts w:ascii="Consolas"/>
          <w:b/>
          <w:i w:val="false"/>
          <w:color w:val="000000"/>
        </w:rPr>
        <w:t xml:space="preserve"> Негізгі орта, жалпы орта білім беру ұйымдарында экстернат нысанында оқытуға рұқсат беру туралы бұйрықтан үзінді  </w:t>
      </w:r>
    </w:p>
    <w:p>
      <w:pPr>
        <w:spacing w:after="0"/>
        <w:ind w:left="0"/>
        <w:jc w:val="left"/>
      </w:pPr>
      <w:r>
        <w:rPr>
          <w:rFonts w:ascii="Consolas"/>
          <w:b w:val="false"/>
          <w:i w:val="false"/>
          <w:color w:val="000000"/>
          <w:sz w:val="20"/>
        </w:rPr>
        <w:t>
      Дербес нөмір: _______</w:t>
      </w:r>
    </w:p>
    <w:p>
      <w:pPr>
        <w:spacing w:after="0"/>
        <w:ind w:left="0"/>
        <w:jc w:val="left"/>
      </w:pPr>
      <w:r>
        <w:rPr>
          <w:rFonts w:ascii="Consolas"/>
          <w:b w:val="false"/>
          <w:i w:val="false"/>
          <w:color w:val="000000"/>
          <w:sz w:val="20"/>
        </w:rPr>
        <w:t>
      Алған уақыты мен күні: ________________</w:t>
      </w:r>
    </w:p>
    <w:p>
      <w:pPr>
        <w:spacing w:after="0"/>
        <w:ind w:left="0"/>
        <w:jc w:val="left"/>
      </w:pPr>
      <w:r>
        <w:rPr>
          <w:rFonts w:ascii="Consolas"/>
          <w:b w:val="false"/>
          <w:i w:val="false"/>
          <w:color w:val="000000"/>
          <w:sz w:val="20"/>
        </w:rPr>
        <w:t>
      ___________________________________________________________</w:t>
      </w:r>
    </w:p>
    <w:p>
      <w:pPr>
        <w:spacing w:after="0"/>
        <w:ind w:left="0"/>
        <w:jc w:val="left"/>
      </w:pPr>
      <w:r>
        <w:rPr>
          <w:rFonts w:ascii="Consolas"/>
          <w:b w:val="false"/>
          <w:i w:val="false"/>
          <w:color w:val="000000"/>
          <w:sz w:val="20"/>
        </w:rPr>
        <w:t xml:space="preserve">
      </w:t>
      </w:r>
      <w:r>
        <w:rPr>
          <w:rFonts w:ascii="Consolas"/>
          <w:b w:val="false"/>
          <w:i/>
          <w:color w:val="000000"/>
          <w:sz w:val="20"/>
        </w:rPr>
        <w:t>(жергілікті атқарушы органның атауы)</w:t>
      </w:r>
    </w:p>
    <w:p>
      <w:pPr>
        <w:spacing w:after="0"/>
        <w:ind w:left="0"/>
        <w:jc w:val="left"/>
      </w:pPr>
      <w:r>
        <w:rPr>
          <w:rFonts w:ascii="Consolas"/>
          <w:b w:val="false"/>
          <w:i w:val="false"/>
          <w:color w:val="000000"/>
          <w:sz w:val="20"/>
        </w:rPr>
        <w:t>
      Негізгі орта, жалпы орта білім беру ұйымдарында экстернат нысанында</w:t>
      </w:r>
    </w:p>
    <w:p>
      <w:pPr>
        <w:spacing w:after="0"/>
        <w:ind w:left="0"/>
        <w:jc w:val="left"/>
      </w:pPr>
      <w:r>
        <w:rPr>
          <w:rFonts w:ascii="Consolas"/>
          <w:b w:val="false"/>
          <w:i w:val="false"/>
          <w:color w:val="000000"/>
          <w:sz w:val="20"/>
        </w:rPr>
        <w:t>
      оқытуға рұқсат беру туралы бұйрықтан</w:t>
      </w:r>
    </w:p>
    <w:p>
      <w:pPr>
        <w:spacing w:after="0"/>
        <w:ind w:left="0"/>
        <w:jc w:val="left"/>
      </w:pPr>
      <w:r>
        <w:rPr>
          <w:rFonts w:ascii="Consolas"/>
          <w:b/>
          <w:i w:val="false"/>
          <w:color w:val="000000"/>
        </w:rPr>
        <w:t xml:space="preserve"> ҮЗІНДІ</w:t>
      </w:r>
    </w:p>
    <w:p>
      <w:pPr>
        <w:spacing w:after="0"/>
        <w:ind w:left="0"/>
        <w:jc w:val="left"/>
      </w:pPr>
      <w:r>
        <w:rPr>
          <w:rFonts w:ascii="Consolas"/>
          <w:b w:val="false"/>
          <w:i w:val="false"/>
          <w:color w:val="000000"/>
          <w:sz w:val="20"/>
        </w:rPr>
        <w:t>
      Азамат (-ша): ______________________________</w:t>
      </w:r>
      <w:r>
        <w:rPr>
          <w:rFonts w:ascii="Consolas"/>
          <w:b w:val="false"/>
          <w:i/>
          <w:color w:val="000000"/>
          <w:sz w:val="20"/>
        </w:rPr>
        <w:t>(көрсетілетін қызметті</w:t>
      </w:r>
    </w:p>
    <w:p>
      <w:pPr>
        <w:spacing w:after="0"/>
        <w:ind w:left="0"/>
        <w:jc w:val="left"/>
      </w:pPr>
      <w:r>
        <w:rPr>
          <w:rFonts w:ascii="Consolas"/>
          <w:b w:val="false"/>
          <w:i w:val="false"/>
          <w:color w:val="000000"/>
          <w:sz w:val="20"/>
        </w:rPr>
        <w:t xml:space="preserve">
      </w:t>
      </w:r>
      <w:r>
        <w:rPr>
          <w:rFonts w:ascii="Consolas"/>
          <w:b w:val="false"/>
          <w:i/>
          <w:color w:val="000000"/>
          <w:sz w:val="20"/>
        </w:rPr>
        <w:t>алушының Т.А.Ә. (бар болса), жеке сәйкестендіру нөмірі)</w:t>
      </w:r>
    </w:p>
    <w:p>
      <w:pPr>
        <w:spacing w:after="0"/>
        <w:ind w:left="0"/>
        <w:jc w:val="left"/>
      </w:pPr>
      <w:r>
        <w:rPr>
          <w:rFonts w:ascii="Consolas"/>
          <w:b w:val="false"/>
          <w:i w:val="false"/>
          <w:color w:val="000000"/>
          <w:sz w:val="20"/>
        </w:rPr>
        <w:t>
      Өтініш берген күні: _______________________</w:t>
      </w:r>
    </w:p>
    <w:p>
      <w:pPr>
        <w:spacing w:after="0"/>
        <w:ind w:left="0"/>
        <w:jc w:val="left"/>
      </w:pPr>
      <w:r>
        <w:rPr>
          <w:rFonts w:ascii="Consolas"/>
          <w:b w:val="false"/>
          <w:i w:val="false"/>
          <w:color w:val="000000"/>
          <w:sz w:val="20"/>
        </w:rPr>
        <w:t>
      _______ жылғы __ _______ бұйрықтың негізінде негізгі орта,</w:t>
      </w:r>
    </w:p>
    <w:p>
      <w:pPr>
        <w:spacing w:after="0"/>
        <w:ind w:left="0"/>
        <w:jc w:val="left"/>
      </w:pPr>
      <w:r>
        <w:rPr>
          <w:rFonts w:ascii="Consolas"/>
          <w:b w:val="false"/>
          <w:i w:val="false"/>
          <w:color w:val="000000"/>
          <w:sz w:val="20"/>
        </w:rPr>
        <w:t>
      жалпы орта білім беру ұйымдарында экстернат нысанында оқытуға рұқсат</w:t>
      </w:r>
    </w:p>
    <w:p>
      <w:pPr>
        <w:spacing w:after="0"/>
        <w:ind w:left="0"/>
        <w:jc w:val="left"/>
      </w:pPr>
      <w:r>
        <w:rPr>
          <w:rFonts w:ascii="Consolas"/>
          <w:b w:val="false"/>
          <w:i w:val="false"/>
          <w:color w:val="000000"/>
          <w:sz w:val="20"/>
        </w:rPr>
        <w:t>
      беру туралы бұйрықтың үзіндісі.</w:t>
      </w:r>
    </w:p>
    <w:p>
      <w:pPr>
        <w:spacing w:after="0"/>
        <w:ind w:left="0"/>
        <w:jc w:val="left"/>
      </w:pPr>
      <w:r>
        <w:rPr>
          <w:rFonts w:ascii="Consolas"/>
          <w:b w:val="false"/>
          <w:i w:val="false"/>
          <w:color w:val="000000"/>
          <w:sz w:val="20"/>
        </w:rPr>
        <w:t>
      Үзінді жауапты тұлғаның ЭЦҚ-сымен куәландырылды:</w:t>
      </w:r>
    </w:p>
    <w:p>
      <w:pPr>
        <w:spacing w:after="0"/>
        <w:ind w:left="0"/>
        <w:jc w:val="left"/>
      </w:pPr>
      <w:r>
        <w:rPr>
          <w:rFonts w:ascii="Consolas"/>
          <w:b w:val="false"/>
          <w:i w:val="false"/>
          <w:color w:val="000000"/>
          <w:sz w:val="20"/>
        </w:rPr>
        <w:t>
      _____________________________________________</w:t>
      </w:r>
    </w:p>
    <w:p>
      <w:pPr>
        <w:spacing w:after="0"/>
        <w:ind w:left="0"/>
        <w:jc w:val="left"/>
      </w:pPr>
      <w:r>
        <w:rPr>
          <w:rFonts w:ascii="Consolas"/>
          <w:b w:val="false"/>
          <w:i w:val="false"/>
          <w:color w:val="000000"/>
          <w:sz w:val="20"/>
        </w:rPr>
        <w:t xml:space="preserve">
      </w:t>
      </w:r>
      <w:r>
        <w:rPr>
          <w:rFonts w:ascii="Consolas"/>
          <w:b w:val="false"/>
          <w:i/>
          <w:color w:val="000000"/>
          <w:sz w:val="20"/>
        </w:rPr>
        <w:t>(жауапты тұлғаның Т.А.Ә.(бар болса), лауазымы)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"Негізгі орта, жалпы орта білім беру</w:t>
            </w:r>
            <w:r>
              <w:br/>
            </w:r>
            <w:r>
              <w:rPr>
                <w:rFonts w:ascii="Consolas"/>
                <w:b w:val="false"/>
                <w:i w:val="false"/>
                <w:color w:val="000000"/>
                <w:sz w:val="20"/>
              </w:rPr>
              <w:t>ұйымдарында экстернат нысанында</w:t>
            </w:r>
            <w:r>
              <w:br/>
            </w:r>
            <w:r>
              <w:rPr>
                <w:rFonts w:ascii="Consolas"/>
                <w:b w:val="false"/>
                <w:i w:val="false"/>
                <w:color w:val="000000"/>
                <w:sz w:val="20"/>
              </w:rPr>
              <w:t>оқытуға рұқсат беру" мемлекеттік</w:t>
            </w:r>
            <w:r>
              <w:br/>
            </w:r>
            <w:r>
              <w:rPr>
                <w:rFonts w:ascii="Consolas"/>
                <w:b w:val="false"/>
                <w:i w:val="false"/>
                <w:color w:val="000000"/>
                <w:sz w:val="20"/>
              </w:rPr>
              <w:t>көрсетілетін қызмет стандартына</w:t>
            </w:r>
            <w:r>
              <w:br/>
            </w:r>
            <w:r>
              <w:rPr>
                <w:rFonts w:ascii="Consolas"/>
                <w:b w:val="false"/>
                <w:i w:val="false"/>
                <w:color w:val="000000"/>
                <w:sz w:val="20"/>
              </w:rPr>
              <w:t>2-қосымша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Consolas"/>
          <w:b w:val="false"/>
          <w:i w:val="false"/>
          <w:color w:val="000000"/>
          <w:sz w:val="20"/>
        </w:rPr>
        <w:t>
      Кімге: ______________________ басшысы</w:t>
      </w:r>
    </w:p>
    <w:p>
      <w:pPr>
        <w:spacing w:after="0"/>
        <w:ind w:left="0"/>
        <w:jc w:val="left"/>
      </w:pPr>
      <w:r>
        <w:rPr>
          <w:rFonts w:ascii="Consolas"/>
          <w:b w:val="false"/>
          <w:i w:val="false"/>
          <w:color w:val="000000"/>
          <w:sz w:val="20"/>
        </w:rPr>
        <w:t>
      Жергілікті атқарушы органның атауы</w:t>
      </w:r>
    </w:p>
    <w:p>
      <w:pPr>
        <w:spacing w:after="0"/>
        <w:ind w:left="0"/>
        <w:jc w:val="left"/>
      </w:pPr>
      <w:r>
        <w:rPr>
          <w:rFonts w:ascii="Consolas"/>
          <w:b w:val="false"/>
          <w:i w:val="false"/>
          <w:color w:val="000000"/>
          <w:sz w:val="20"/>
        </w:rPr>
        <w:t>
      Кімнен: ________________________</w:t>
      </w:r>
    </w:p>
    <w:p>
      <w:pPr>
        <w:spacing w:after="0"/>
        <w:ind w:left="0"/>
        <w:jc w:val="left"/>
      </w:pPr>
      <w:r>
        <w:rPr>
          <w:rFonts w:ascii="Consolas"/>
          <w:b w:val="false"/>
          <w:i w:val="false"/>
          <w:color w:val="000000"/>
          <w:sz w:val="20"/>
        </w:rPr>
        <w:t>
      ________________________/</w:t>
      </w:r>
    </w:p>
    <w:p>
      <w:pPr>
        <w:spacing w:after="0"/>
        <w:ind w:left="0"/>
        <w:jc w:val="left"/>
      </w:pPr>
      <w:r>
        <w:rPr>
          <w:rFonts w:ascii="Consolas"/>
          <w:b w:val="false"/>
          <w:i w:val="false"/>
          <w:color w:val="000000"/>
          <w:sz w:val="20"/>
        </w:rPr>
        <w:t>
      Т.А.Ә. (бар болса) және</w:t>
      </w:r>
    </w:p>
    <w:p>
      <w:pPr>
        <w:spacing w:after="0"/>
        <w:ind w:left="0"/>
        <w:jc w:val="left"/>
      </w:pPr>
      <w:r>
        <w:rPr>
          <w:rFonts w:ascii="Consolas"/>
          <w:b w:val="false"/>
          <w:i w:val="false"/>
          <w:color w:val="000000"/>
          <w:sz w:val="20"/>
        </w:rPr>
        <w:t>
      толық жеке сәйкестендіру нөмірі/</w:t>
      </w:r>
    </w:p>
    <w:p>
      <w:pPr>
        <w:spacing w:after="0"/>
        <w:ind w:left="0"/>
        <w:jc w:val="left"/>
      </w:pPr>
      <w:r>
        <w:rPr>
          <w:rFonts w:ascii="Consolas"/>
          <w:b w:val="false"/>
          <w:i w:val="false"/>
          <w:color w:val="000000"/>
          <w:sz w:val="20"/>
        </w:rPr>
        <w:t>
      Нысан</w:t>
      </w:r>
    </w:p>
    <w:p>
      <w:pPr>
        <w:spacing w:after="0"/>
        <w:ind w:left="0"/>
        <w:jc w:val="left"/>
      </w:pPr>
      <w:r>
        <w:rPr>
          <w:rFonts w:ascii="Consolas"/>
          <w:b/>
          <w:i w:val="false"/>
          <w:color w:val="000000"/>
        </w:rPr>
        <w:t xml:space="preserve"> Экстернат нысанында оқытуға рұқсат беруге</w:t>
      </w:r>
      <w:r>
        <w:br/>
      </w:r>
      <w:r>
        <w:rPr>
          <w:rFonts w:ascii="Consolas"/>
          <w:b/>
          <w:i w:val="false"/>
          <w:color w:val="000000"/>
        </w:rPr>
        <w:t>өтініш</w:t>
      </w:r>
    </w:p>
    <w:p>
      <w:pPr>
        <w:spacing w:after="0"/>
        <w:ind w:left="0"/>
        <w:jc w:val="left"/>
      </w:pPr>
      <w:r>
        <w:rPr>
          <w:rFonts w:ascii="Consolas"/>
          <w:b w:val="false"/>
          <w:i w:val="false"/>
          <w:color w:val="000000"/>
          <w:sz w:val="20"/>
        </w:rPr>
        <w:t xml:space="preserve">
      "Білім туралы" 2007 жылғы 27 шілдедегі Қазақстан Республикасы Заңының 6-бабының 2-тармағы </w:t>
      </w:r>
      <w:r>
        <w:rPr>
          <w:rFonts w:ascii="Consolas"/>
          <w:b w:val="false"/>
          <w:i w:val="false"/>
          <w:color w:val="000000"/>
          <w:sz w:val="20"/>
        </w:rPr>
        <w:t>24-4) тармақшасына</w:t>
      </w:r>
      <w:r>
        <w:rPr>
          <w:rFonts w:ascii="Consolas"/>
          <w:b w:val="false"/>
          <w:i w:val="false"/>
          <w:color w:val="000000"/>
          <w:sz w:val="20"/>
        </w:rPr>
        <w:t xml:space="preserve"> (</w:t>
      </w:r>
      <w:r>
        <w:rPr>
          <w:rFonts w:ascii="Consolas"/>
          <w:b w:val="false"/>
          <w:i w:val="false"/>
          <w:color w:val="000000"/>
          <w:sz w:val="20"/>
        </w:rPr>
        <w:t>6-бап</w:t>
      </w:r>
      <w:r>
        <w:rPr>
          <w:rFonts w:ascii="Consolas"/>
          <w:b w:val="false"/>
          <w:i w:val="false"/>
          <w:color w:val="000000"/>
          <w:sz w:val="20"/>
        </w:rPr>
        <w:t xml:space="preserve">, </w:t>
      </w:r>
      <w:r>
        <w:rPr>
          <w:rFonts w:ascii="Consolas"/>
          <w:b w:val="false"/>
          <w:i w:val="false"/>
          <w:color w:val="000000"/>
          <w:sz w:val="20"/>
        </w:rPr>
        <w:t>3-тармақ</w:t>
      </w:r>
      <w:r>
        <w:rPr>
          <w:rFonts w:ascii="Consolas"/>
          <w:b w:val="false"/>
          <w:i w:val="false"/>
          <w:color w:val="000000"/>
          <w:sz w:val="20"/>
        </w:rPr>
        <w:t xml:space="preserve">,  </w:t>
      </w:r>
      <w:r>
        <w:rPr>
          <w:rFonts w:ascii="Consolas"/>
          <w:b w:val="false"/>
          <w:i w:val="false"/>
          <w:color w:val="000000"/>
          <w:sz w:val="20"/>
        </w:rPr>
        <w:t>25-7) тармақшасына</w:t>
      </w:r>
      <w:r>
        <w:rPr>
          <w:rFonts w:ascii="Consolas"/>
          <w:b w:val="false"/>
          <w:i w:val="false"/>
          <w:color w:val="000000"/>
          <w:sz w:val="20"/>
        </w:rPr>
        <w:t xml:space="preserve"> немесе 6-бап, </w:t>
      </w:r>
      <w:r>
        <w:rPr>
          <w:rFonts w:ascii="Consolas"/>
          <w:b w:val="false"/>
          <w:i w:val="false"/>
          <w:color w:val="000000"/>
          <w:sz w:val="20"/>
        </w:rPr>
        <w:t>4-тармақ</w:t>
      </w:r>
      <w:r>
        <w:rPr>
          <w:rFonts w:ascii="Consolas"/>
          <w:b w:val="false"/>
          <w:i w:val="false"/>
          <w:color w:val="000000"/>
          <w:sz w:val="20"/>
        </w:rPr>
        <w:t xml:space="preserve">, </w:t>
      </w:r>
      <w:r>
        <w:rPr>
          <w:rFonts w:ascii="Consolas"/>
          <w:b w:val="false"/>
          <w:i w:val="false"/>
          <w:color w:val="000000"/>
          <w:sz w:val="20"/>
        </w:rPr>
        <w:t>21-3) тармақшасына</w:t>
      </w:r>
      <w:r>
        <w:rPr>
          <w:rFonts w:ascii="Consolas"/>
          <w:b w:val="false"/>
          <w:i w:val="false"/>
          <w:color w:val="000000"/>
          <w:sz w:val="20"/>
        </w:rPr>
        <w:t xml:space="preserve">), сондай-ақ "Мемлекеттік көрсетілетін қызметтер туралы" 2013 жылғы 15 сәуірдегі Қазақстан Республикасы Заңының </w:t>
      </w:r>
      <w:r>
        <w:rPr>
          <w:rFonts w:ascii="Consolas"/>
          <w:b w:val="false"/>
          <w:i w:val="false"/>
          <w:color w:val="000000"/>
          <w:sz w:val="20"/>
        </w:rPr>
        <w:t>20-бабының</w:t>
      </w:r>
      <w:r>
        <w:rPr>
          <w:rFonts w:ascii="Consolas"/>
          <w:b w:val="false"/>
          <w:i w:val="false"/>
          <w:color w:val="000000"/>
          <w:sz w:val="20"/>
        </w:rPr>
        <w:t xml:space="preserve"> 2-тармағына сәйкес білім беру ұйымдарында экстернат нысанында оқытуға рұқсат беруді сұраймын. </w:t>
      </w:r>
    </w:p>
    <w:p>
      <w:pPr>
        <w:spacing w:after="0"/>
        <w:ind w:left="0"/>
        <w:jc w:val="left"/>
      </w:pPr>
      <w:r>
        <w:rPr>
          <w:rFonts w:ascii="Consolas"/>
          <w:b w:val="false"/>
          <w:i w:val="false"/>
          <w:color w:val="000000"/>
          <w:sz w:val="20"/>
        </w:rPr>
        <w:t>
      ______________________________</w:t>
      </w:r>
    </w:p>
    <w:p>
      <w:pPr>
        <w:spacing w:after="0"/>
        <w:ind w:left="0"/>
        <w:jc w:val="left"/>
      </w:pPr>
      <w:r>
        <w:rPr>
          <w:rFonts w:ascii="Consolas"/>
          <w:b w:val="false"/>
          <w:i w:val="false"/>
          <w:color w:val="000000"/>
          <w:sz w:val="20"/>
        </w:rPr>
        <w:t xml:space="preserve">
      (қолы)             </w:t>
      </w:r>
    </w:p>
    <w:p>
      <w:pPr>
        <w:spacing w:after="0"/>
        <w:ind w:left="0"/>
        <w:jc w:val="left"/>
      </w:pPr>
      <w:r>
        <w:rPr>
          <w:rFonts w:ascii="Consolas"/>
          <w:b w:val="false"/>
          <w:i w:val="false"/>
          <w:color w:val="000000"/>
          <w:sz w:val="20"/>
        </w:rPr>
        <w:t>
      "_____" ____________ 20___ 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"Негізгі орта, жалпы орта білім беру</w:t>
            </w:r>
            <w:r>
              <w:br/>
            </w:r>
            <w:r>
              <w:rPr>
                <w:rFonts w:ascii="Consolas"/>
                <w:b w:val="false"/>
                <w:i w:val="false"/>
                <w:color w:val="000000"/>
                <w:sz w:val="20"/>
              </w:rPr>
              <w:t>ұйымдарында экстернат нысанында</w:t>
            </w:r>
            <w:r>
              <w:br/>
            </w:r>
            <w:r>
              <w:rPr>
                <w:rFonts w:ascii="Consolas"/>
                <w:b w:val="false"/>
                <w:i w:val="false"/>
                <w:color w:val="000000"/>
                <w:sz w:val="20"/>
              </w:rPr>
              <w:t>оқытуға рұқсат беру" мемлекеттік</w:t>
            </w:r>
            <w:r>
              <w:br/>
            </w:r>
            <w:r>
              <w:rPr>
                <w:rFonts w:ascii="Consolas"/>
                <w:b w:val="false"/>
                <w:i w:val="false"/>
                <w:color w:val="000000"/>
                <w:sz w:val="20"/>
              </w:rPr>
              <w:t>көрсетілетін қызмет стандартына</w:t>
            </w:r>
            <w:r>
              <w:br/>
            </w:r>
            <w:r>
              <w:rPr>
                <w:rFonts w:ascii="Consolas"/>
                <w:b w:val="false"/>
                <w:i w:val="false"/>
                <w:color w:val="000000"/>
                <w:sz w:val="20"/>
              </w:rPr>
              <w:t>3-қосымша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Consolas"/>
          <w:b w:val="false"/>
          <w:i w:val="false"/>
          <w:color w:val="000000"/>
          <w:sz w:val="20"/>
        </w:rPr>
        <w:t>
             __________________________________________</w:t>
      </w:r>
    </w:p>
    <w:p>
      <w:pPr>
        <w:spacing w:after="0"/>
        <w:ind w:left="0"/>
        <w:jc w:val="left"/>
      </w:pPr>
      <w:r>
        <w:rPr>
          <w:rFonts w:ascii="Consolas"/>
          <w:b w:val="false"/>
          <w:i w:val="false"/>
          <w:color w:val="000000"/>
          <w:sz w:val="20"/>
        </w:rPr>
        <w:t xml:space="preserve">
      (Т.А.Ә. (бар болса), не көрсетілетін   </w:t>
      </w:r>
    </w:p>
    <w:p>
      <w:pPr>
        <w:spacing w:after="0"/>
        <w:ind w:left="0"/>
        <w:jc w:val="left"/>
      </w:pPr>
      <w:r>
        <w:rPr>
          <w:rFonts w:ascii="Consolas"/>
          <w:b w:val="false"/>
          <w:i w:val="false"/>
          <w:color w:val="000000"/>
          <w:sz w:val="20"/>
        </w:rPr>
        <w:t xml:space="preserve">
      қызметті алушы ұйымының атауы)      </w:t>
      </w:r>
    </w:p>
    <w:p>
      <w:pPr>
        <w:spacing w:after="0"/>
        <w:ind w:left="0"/>
        <w:jc w:val="left"/>
      </w:pPr>
      <w:r>
        <w:rPr>
          <w:rFonts w:ascii="Consolas"/>
          <w:b w:val="false"/>
          <w:i w:val="false"/>
          <w:color w:val="000000"/>
          <w:sz w:val="20"/>
        </w:rPr>
        <w:t>
      __________________________________________</w:t>
      </w:r>
    </w:p>
    <w:p>
      <w:pPr>
        <w:spacing w:after="0"/>
        <w:ind w:left="0"/>
        <w:jc w:val="left"/>
      </w:pPr>
      <w:r>
        <w:rPr>
          <w:rFonts w:ascii="Consolas"/>
          <w:b w:val="false"/>
          <w:i w:val="false"/>
          <w:color w:val="000000"/>
          <w:sz w:val="20"/>
        </w:rPr>
        <w:t>
      (көрсетілетін қызметті алушының мекенжайы)</w:t>
      </w:r>
    </w:p>
    <w:p>
      <w:pPr>
        <w:spacing w:after="0"/>
        <w:ind w:left="0"/>
        <w:jc w:val="left"/>
      </w:pPr>
      <w:r>
        <w:rPr>
          <w:rFonts w:ascii="Consolas"/>
          <w:b w:val="false"/>
          <w:i w:val="false"/>
          <w:color w:val="000000"/>
          <w:sz w:val="20"/>
        </w:rPr>
        <w:t xml:space="preserve">
      Нысан </w:t>
      </w:r>
    </w:p>
    <w:p>
      <w:pPr>
        <w:spacing w:after="0"/>
        <w:ind w:left="0"/>
        <w:jc w:val="left"/>
      </w:pPr>
      <w:r>
        <w:rPr>
          <w:rFonts w:ascii="Consolas"/>
          <w:b/>
          <w:i w:val="false"/>
          <w:color w:val="000000"/>
        </w:rPr>
        <w:t xml:space="preserve"> Құжаттарды қабылдаудан бас тарту туралы қолхат</w:t>
      </w:r>
    </w:p>
    <w:p>
      <w:pPr>
        <w:spacing w:after="0"/>
        <w:ind w:left="0"/>
        <w:jc w:val="left"/>
      </w:pPr>
      <w:r>
        <w:rPr>
          <w:rFonts w:ascii="Consolas"/>
          <w:b w:val="false"/>
          <w:i w:val="false"/>
          <w:color w:val="000000"/>
          <w:sz w:val="20"/>
        </w:rPr>
        <w:t xml:space="preserve">
      "Мемлекеттік көрсетілетін қызметтер туралы" 2013 жылғы 15 сәуірдегі Қазақстан Республикасы Заңының </w:t>
      </w:r>
      <w:r>
        <w:rPr>
          <w:rFonts w:ascii="Consolas"/>
          <w:b w:val="false"/>
          <w:i w:val="false"/>
          <w:color w:val="000000"/>
          <w:sz w:val="20"/>
        </w:rPr>
        <w:t>20-бабының</w:t>
      </w:r>
      <w:r>
        <w:rPr>
          <w:rFonts w:ascii="Consolas"/>
          <w:b w:val="false"/>
          <w:i w:val="false"/>
          <w:color w:val="000000"/>
          <w:sz w:val="20"/>
        </w:rPr>
        <w:t xml:space="preserve"> 2) тармақшасын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атап айтқанда:</w:t>
      </w:r>
    </w:p>
    <w:p>
      <w:pPr>
        <w:spacing w:after="0"/>
        <w:ind w:left="0"/>
        <w:jc w:val="left"/>
      </w:pPr>
      <w:r>
        <w:rPr>
          <w:rFonts w:ascii="Consolas"/>
          <w:b w:val="false"/>
          <w:i w:val="false"/>
          <w:color w:val="000000"/>
          <w:sz w:val="20"/>
        </w:rPr>
        <w:t>
      (жоқ құжаттардың атауы):</w:t>
      </w:r>
    </w:p>
    <w:p>
      <w:pPr>
        <w:spacing w:after="0"/>
        <w:ind w:left="0"/>
        <w:jc w:val="left"/>
      </w:pPr>
      <w:r>
        <w:rPr>
          <w:rFonts w:ascii="Consolas"/>
          <w:b w:val="false"/>
          <w:i w:val="false"/>
          <w:color w:val="000000"/>
          <w:sz w:val="20"/>
        </w:rPr>
        <w:t>
      1)_________________________________________________________;</w:t>
      </w:r>
    </w:p>
    <w:p>
      <w:pPr>
        <w:spacing w:after="0"/>
        <w:ind w:left="0"/>
        <w:jc w:val="left"/>
      </w:pPr>
      <w:r>
        <w:rPr>
          <w:rFonts w:ascii="Consolas"/>
          <w:b w:val="false"/>
          <w:i w:val="false"/>
          <w:color w:val="000000"/>
          <w:sz w:val="20"/>
        </w:rPr>
        <w:t>
      2)_________________________________________________________;</w:t>
      </w:r>
    </w:p>
    <w:p>
      <w:pPr>
        <w:spacing w:after="0"/>
        <w:ind w:left="0"/>
        <w:jc w:val="left"/>
      </w:pPr>
      <w:r>
        <w:rPr>
          <w:rFonts w:ascii="Consolas"/>
          <w:b w:val="false"/>
          <w:i w:val="false"/>
          <w:color w:val="000000"/>
          <w:sz w:val="20"/>
        </w:rPr>
        <w:t>
      3)........</w:t>
      </w:r>
    </w:p>
    <w:p>
      <w:pPr>
        <w:spacing w:after="0"/>
        <w:ind w:left="0"/>
        <w:jc w:val="left"/>
      </w:pPr>
      <w:r>
        <w:rPr>
          <w:rFonts w:ascii="Consolas"/>
          <w:b w:val="false"/>
          <w:i w:val="false"/>
          <w:color w:val="000000"/>
          <w:sz w:val="20"/>
        </w:rPr>
        <w:t>
      жоқтығына байланысты мемлекеттік көрсетілетін қызмет (мемлекеттік көрсетілетін қызмет стандартына сәйкес мемлекеттік көрсетілетін қызмет атауын көрсету) үшін құжаттар қабылдаудан бас тартады.</w:t>
      </w:r>
    </w:p>
    <w:p>
      <w:pPr>
        <w:spacing w:after="0"/>
        <w:ind w:left="0"/>
        <w:jc w:val="left"/>
      </w:pPr>
      <w:r>
        <w:rPr>
          <w:rFonts w:ascii="Consolas"/>
          <w:b w:val="false"/>
          <w:i w:val="false"/>
          <w:color w:val="000000"/>
          <w:sz w:val="20"/>
        </w:rPr>
        <w:t>
      Осы қолхат әр тарапқа біреуден екі данада жасалды.</w:t>
      </w:r>
    </w:p>
    <w:p>
      <w:pPr>
        <w:spacing w:after="0"/>
        <w:ind w:left="0"/>
        <w:jc w:val="left"/>
      </w:pPr>
      <w:r>
        <w:rPr>
          <w:rFonts w:ascii="Consolas"/>
          <w:b w:val="false"/>
          <w:i w:val="false"/>
          <w:color w:val="000000"/>
          <w:sz w:val="20"/>
        </w:rPr>
        <w:t>
      Т.А.Ә. (бар болса) (Мемлекеттік корпорация қызметкері)</w:t>
      </w:r>
    </w:p>
    <w:p>
      <w:pPr>
        <w:spacing w:after="0"/>
        <w:ind w:left="0"/>
        <w:jc w:val="left"/>
      </w:pPr>
      <w:r>
        <w:rPr>
          <w:rFonts w:ascii="Consolas"/>
          <w:b w:val="false"/>
          <w:i w:val="false"/>
          <w:color w:val="000000"/>
          <w:sz w:val="20"/>
        </w:rPr>
        <w:t>
      ____________________________________________________</w:t>
      </w:r>
    </w:p>
    <w:p>
      <w:pPr>
        <w:spacing w:after="0"/>
        <w:ind w:left="0"/>
        <w:jc w:val="left"/>
      </w:pPr>
      <w:r>
        <w:rPr>
          <w:rFonts w:ascii="Consolas"/>
          <w:b w:val="false"/>
          <w:i w:val="false"/>
          <w:color w:val="000000"/>
          <w:sz w:val="20"/>
        </w:rPr>
        <w:t xml:space="preserve">
      (қолы) Орындаушы: Т.А.Ә. (бар болса) </w:t>
      </w:r>
    </w:p>
    <w:p>
      <w:pPr>
        <w:spacing w:after="0"/>
        <w:ind w:left="0"/>
        <w:jc w:val="left"/>
      </w:pPr>
      <w:r>
        <w:rPr>
          <w:rFonts w:ascii="Consolas"/>
          <w:b w:val="false"/>
          <w:i w:val="false"/>
          <w:color w:val="000000"/>
          <w:sz w:val="20"/>
        </w:rPr>
        <w:t>
      ___________________________________________________</w:t>
      </w:r>
    </w:p>
    <w:p>
      <w:pPr>
        <w:spacing w:after="0"/>
        <w:ind w:left="0"/>
        <w:jc w:val="left"/>
      </w:pPr>
      <w:r>
        <w:rPr>
          <w:rFonts w:ascii="Consolas"/>
          <w:b w:val="false"/>
          <w:i w:val="false"/>
          <w:color w:val="000000"/>
          <w:sz w:val="20"/>
        </w:rPr>
        <w:t>
      Телефон</w:t>
      </w:r>
    </w:p>
    <w:p>
      <w:pPr>
        <w:spacing w:after="0"/>
        <w:ind w:left="0"/>
        <w:jc w:val="left"/>
      </w:pPr>
      <w:r>
        <w:rPr>
          <w:rFonts w:ascii="Consolas"/>
          <w:b w:val="false"/>
          <w:i w:val="false"/>
          <w:color w:val="000000"/>
          <w:sz w:val="20"/>
        </w:rPr>
        <w:t>
      _________________________________________________________________</w:t>
      </w:r>
    </w:p>
    <w:p>
      <w:pPr>
        <w:spacing w:after="0"/>
        <w:ind w:left="0"/>
        <w:jc w:val="left"/>
      </w:pPr>
      <w:r>
        <w:rPr>
          <w:rFonts w:ascii="Consolas"/>
          <w:b w:val="false"/>
          <w:i w:val="false"/>
          <w:color w:val="000000"/>
          <w:sz w:val="20"/>
        </w:rPr>
        <w:t>
      Қабылдады: Т.А.Ә. (бар болcа)/көрсетілетін қызметті алушының қолы</w:t>
      </w:r>
    </w:p>
    <w:p>
      <w:pPr>
        <w:spacing w:after="0"/>
        <w:ind w:left="0"/>
        <w:jc w:val="left"/>
      </w:pPr>
      <w:r>
        <w:rPr>
          <w:rFonts w:ascii="Consolas"/>
          <w:b w:val="false"/>
          <w:i w:val="false"/>
          <w:color w:val="000000"/>
          <w:sz w:val="20"/>
        </w:rPr>
        <w:t>
      _____________</w:t>
      </w:r>
    </w:p>
    <w:p>
      <w:pPr>
        <w:spacing w:after="0"/>
        <w:ind w:left="0"/>
        <w:jc w:val="left"/>
      </w:pPr>
      <w:r>
        <w:rPr>
          <w:rFonts w:ascii="Consolas"/>
          <w:b w:val="false"/>
          <w:i w:val="false"/>
          <w:color w:val="000000"/>
          <w:sz w:val="20"/>
        </w:rPr>
        <w:t xml:space="preserve">
      "____" _____________ 20__ жыл.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2015 жылғы 8 сәуірдегі</w:t>
            </w:r>
            <w:r>
              <w:br/>
            </w:r>
            <w:r>
              <w:rPr>
                <w:rFonts w:ascii="Consolas"/>
                <w:b w:val="false"/>
                <w:i w:val="false"/>
                <w:color w:val="000000"/>
                <w:sz w:val="20"/>
              </w:rPr>
              <w:t>№ 179 бұйрығына</w:t>
            </w:r>
            <w:r>
              <w:br/>
            </w:r>
            <w:r>
              <w:rPr>
                <w:rFonts w:ascii="Consolas"/>
                <w:b w:val="false"/>
                <w:i w:val="false"/>
                <w:color w:val="000000"/>
                <w:sz w:val="20"/>
              </w:rPr>
              <w:t>3-қосымша</w:t>
            </w:r>
          </w:p>
        </w:tc>
      </w:tr>
    </w:tbl>
    <w:bookmarkStart w:name="z142" w:id="83"/>
    <w:p>
      <w:pPr>
        <w:spacing w:after="0"/>
        <w:ind w:left="0"/>
        <w:jc w:val="left"/>
      </w:pPr>
      <w:r>
        <w:rPr>
          <w:rFonts w:ascii="Consolas"/>
          <w:b/>
          <w:i w:val="false"/>
          <w:color w:val="000000"/>
        </w:rPr>
        <w:t xml:space="preserve"> "Негізгі орта, жалпы орта білім беру туралы құжаттардың телнұсқаларын беру" мемлекеттік көрсетілетін қызмет стандарты</w:t>
      </w:r>
    </w:p>
    <w:bookmarkEnd w:id="83"/>
    <w:p>
      <w:pPr>
        <w:spacing w:after="0"/>
        <w:ind w:left="0"/>
        <w:jc w:val="left"/>
      </w:pPr>
      <w:r>
        <w:rPr>
          <w:rFonts w:ascii="Consolas"/>
          <w:b w:val="false"/>
          <w:i w:val="false"/>
          <w:color w:val="ff0000"/>
          <w:sz w:val="20"/>
        </w:rPr>
        <w:t xml:space="preserve">
      Ескерту. Стандарт жаңа редакцияда - ҚР Білім және ғылым министрінің 22.01.2016 </w:t>
      </w:r>
      <w:r>
        <w:rPr>
          <w:rFonts w:ascii="Consolas"/>
          <w:b w:val="false"/>
          <w:i w:val="false"/>
          <w:color w:val="ff0000"/>
          <w:sz w:val="20"/>
        </w:rPr>
        <w:t>№ 68</w:t>
      </w:r>
      <w:r>
        <w:rPr>
          <w:rFonts w:ascii="Consolas"/>
          <w:b w:val="false"/>
          <w:i w:val="false"/>
          <w:color w:val="ff0000"/>
          <w:sz w:val="20"/>
        </w:rPr>
        <w:t xml:space="preserve"> (01.03.2016 бастап күшіне енеді) бұйрығымен.</w:t>
      </w:r>
    </w:p>
    <w:p>
      <w:pPr>
        <w:spacing w:after="0"/>
        <w:ind w:left="0"/>
        <w:jc w:val="left"/>
      </w:pPr>
      <w:r>
        <w:rPr>
          <w:rFonts w:ascii="Consolas"/>
          <w:b/>
          <w:i w:val="false"/>
          <w:color w:val="000000"/>
        </w:rPr>
        <w:t xml:space="preserve">  1. Жалпы ережелер</w:t>
      </w:r>
    </w:p>
    <w:bookmarkStart w:name="z104" w:id="84"/>
    <w:p>
      <w:pPr>
        <w:spacing w:after="0"/>
        <w:ind w:left="0"/>
        <w:jc w:val="left"/>
      </w:pPr>
      <w:r>
        <w:rPr>
          <w:rFonts w:ascii="Consolas"/>
          <w:b w:val="false"/>
          <w:i w:val="false"/>
          <w:color w:val="000000"/>
          <w:sz w:val="20"/>
        </w:rPr>
        <w:t>
      1. "Негізгі орта, жалпы орта білім беру туралы құжаттардың телнұсқаларын беру" мемлекеттік көрсетілетін қызметі (бұдан әрі - мемлекеттік көрсетілетін қызмет).</w:t>
      </w:r>
    </w:p>
    <w:bookmarkEnd w:id="84"/>
    <w:bookmarkStart w:name="z105" w:id="85"/>
    <w:p>
      <w:pPr>
        <w:spacing w:after="0"/>
        <w:ind w:left="0"/>
        <w:jc w:val="left"/>
      </w:pPr>
      <w:r>
        <w:rPr>
          <w:rFonts w:ascii="Consolas"/>
          <w:b w:val="false"/>
          <w:i w:val="false"/>
          <w:color w:val="000000"/>
          <w:sz w:val="20"/>
        </w:rPr>
        <w:t>
      2. Мемлекеттік көрсетілетін қызмет стандартын Қазақстан Республикасы Білім және ғылым министрлігі әзірлеген.</w:t>
      </w:r>
    </w:p>
    <w:bookmarkEnd w:id="85"/>
    <w:bookmarkStart w:name="z106" w:id="86"/>
    <w:p>
      <w:pPr>
        <w:spacing w:after="0"/>
        <w:ind w:left="0"/>
        <w:jc w:val="left"/>
      </w:pPr>
      <w:r>
        <w:rPr>
          <w:rFonts w:ascii="Consolas"/>
          <w:b w:val="false"/>
          <w:i w:val="false"/>
          <w:color w:val="000000"/>
          <w:sz w:val="20"/>
        </w:rPr>
        <w:t>
      3. Мемлекеттік қызметті Қазақстан Республикасының негізгі орта және жалпы орта білім беру ұйымдары (бұдан әрі - көрсетілетін қызметті беруші) көрсетеді.</w:t>
      </w:r>
    </w:p>
    <w:bookmarkEnd w:id="86"/>
    <w:p>
      <w:pPr>
        <w:spacing w:after="0"/>
        <w:ind w:left="0"/>
        <w:jc w:val="left"/>
      </w:pPr>
      <w:r>
        <w:rPr>
          <w:rFonts w:ascii="Consolas"/>
          <w:b w:val="false"/>
          <w:i w:val="false"/>
          <w:color w:val="000000"/>
          <w:sz w:val="20"/>
        </w:rPr>
        <w:t>
      Өтінішті қабылдау және мемлекеттік қызмет көрсетудің нәтижесін беру:</w:t>
      </w:r>
    </w:p>
    <w:p>
      <w:pPr>
        <w:spacing w:after="0"/>
        <w:ind w:left="0"/>
        <w:jc w:val="left"/>
      </w:pPr>
      <w:r>
        <w:rPr>
          <w:rFonts w:ascii="Consolas"/>
          <w:b w:val="false"/>
          <w:i w:val="false"/>
          <w:color w:val="000000"/>
          <w:sz w:val="20"/>
        </w:rPr>
        <w:t>
      1) көрсетілетін қызметті берушінің кеңсесі;</w:t>
      </w:r>
    </w:p>
    <w:p>
      <w:pPr>
        <w:spacing w:after="0"/>
        <w:ind w:left="0"/>
        <w:jc w:val="left"/>
      </w:pPr>
      <w:r>
        <w:rPr>
          <w:rFonts w:ascii="Consolas"/>
          <w:b w:val="false"/>
          <w:i w:val="false"/>
          <w:color w:val="000000"/>
          <w:sz w:val="20"/>
        </w:rPr>
        <w:t xml:space="preserve">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 </w:t>
      </w:r>
    </w:p>
    <w:bookmarkStart w:name="z107" w:id="87"/>
    <w:p>
      <w:pPr>
        <w:spacing w:after="0"/>
        <w:ind w:left="0"/>
        <w:jc w:val="left"/>
      </w:pPr>
      <w:r>
        <w:rPr>
          <w:rFonts w:ascii="Consolas"/>
          <w:b/>
          <w:i w:val="false"/>
          <w:color w:val="000000"/>
        </w:rPr>
        <w:t xml:space="preserve"> 2. Мемлекеттік қызмет көрсету тәртібі</w:t>
      </w:r>
    </w:p>
    <w:bookmarkEnd w:id="87"/>
    <w:bookmarkStart w:name="z108" w:id="88"/>
    <w:p>
      <w:pPr>
        <w:spacing w:after="0"/>
        <w:ind w:left="0"/>
        <w:jc w:val="left"/>
      </w:pPr>
      <w:r>
        <w:rPr>
          <w:rFonts w:ascii="Consolas"/>
          <w:b w:val="false"/>
          <w:i w:val="false"/>
          <w:color w:val="000000"/>
          <w:sz w:val="20"/>
        </w:rPr>
        <w:t>
      4. Мемлекеттік қызмет көрсету мерзімі:</w:t>
      </w:r>
    </w:p>
    <w:bookmarkEnd w:id="88"/>
    <w:p>
      <w:pPr>
        <w:spacing w:after="0"/>
        <w:ind w:left="0"/>
        <w:jc w:val="left"/>
      </w:pPr>
      <w:r>
        <w:rPr>
          <w:rFonts w:ascii="Consolas"/>
          <w:b w:val="false"/>
          <w:i w:val="false"/>
          <w:color w:val="000000"/>
          <w:sz w:val="20"/>
        </w:rPr>
        <w:t>
      1) көрсетілетін қызметті берушіге немесе Мемлекеттік корпорацияға өтініш берген кезде көрсетілетін қызметті алушы құжаттарды тапсырған сәттен бастап - 15 жұмыс күні;</w:t>
      </w:r>
    </w:p>
    <w:p>
      <w:pPr>
        <w:spacing w:after="0"/>
        <w:ind w:left="0"/>
        <w:jc w:val="left"/>
      </w:pPr>
      <w:r>
        <w:rPr>
          <w:rFonts w:ascii="Consolas"/>
          <w:b w:val="false"/>
          <w:i w:val="false"/>
          <w:color w:val="000000"/>
          <w:sz w:val="20"/>
        </w:rPr>
        <w:t>
      2) құжаттар топтамасын тапсыру үшін кезек күтудің рұқсат етілген ең ұзақ уақыты - 15 минут;</w:t>
      </w:r>
    </w:p>
    <w:p>
      <w:pPr>
        <w:spacing w:after="0"/>
        <w:ind w:left="0"/>
        <w:jc w:val="left"/>
      </w:pPr>
      <w:r>
        <w:rPr>
          <w:rFonts w:ascii="Consolas"/>
          <w:b w:val="false"/>
          <w:i w:val="false"/>
          <w:color w:val="000000"/>
          <w:sz w:val="20"/>
        </w:rPr>
        <w:t>
      3) қызмет көрсетудің рұқсат етілген ең ұзақ уақыты - 15 минут.</w:t>
      </w:r>
    </w:p>
    <w:bookmarkStart w:name="z109" w:id="89"/>
    <w:p>
      <w:pPr>
        <w:spacing w:after="0"/>
        <w:ind w:left="0"/>
        <w:jc w:val="left"/>
      </w:pPr>
      <w:r>
        <w:rPr>
          <w:rFonts w:ascii="Consolas"/>
          <w:b w:val="false"/>
          <w:i w:val="false"/>
          <w:color w:val="000000"/>
          <w:sz w:val="20"/>
        </w:rPr>
        <w:t>
      5. Мемлекеттік қызмет көрсету нысаны: қағаз түрінде.</w:t>
      </w:r>
    </w:p>
    <w:bookmarkEnd w:id="89"/>
    <w:bookmarkStart w:name="z110" w:id="90"/>
    <w:p>
      <w:pPr>
        <w:spacing w:after="0"/>
        <w:ind w:left="0"/>
        <w:jc w:val="left"/>
      </w:pPr>
      <w:r>
        <w:rPr>
          <w:rFonts w:ascii="Consolas"/>
          <w:b w:val="false"/>
          <w:i w:val="false"/>
          <w:color w:val="000000"/>
          <w:sz w:val="20"/>
        </w:rPr>
        <w:t xml:space="preserve">
      6. Мемлекеттік қызмет көрсету нәтижесі негізгі орта білім туралы </w:t>
      </w:r>
      <w:r>
        <w:rPr>
          <w:rFonts w:ascii="Consolas"/>
          <w:b w:val="false"/>
          <w:i w:val="false"/>
          <w:color w:val="000000"/>
          <w:sz w:val="20"/>
        </w:rPr>
        <w:t>аттестаттың телнұсқасын</w:t>
      </w:r>
      <w:r>
        <w:rPr>
          <w:rFonts w:ascii="Consolas"/>
          <w:b w:val="false"/>
          <w:i w:val="false"/>
          <w:color w:val="000000"/>
          <w:sz w:val="20"/>
        </w:rPr>
        <w:t xml:space="preserve">, жалпы орта білім туралы </w:t>
      </w:r>
      <w:r>
        <w:rPr>
          <w:rFonts w:ascii="Consolas"/>
          <w:b w:val="false"/>
          <w:i w:val="false"/>
          <w:color w:val="000000"/>
          <w:sz w:val="20"/>
        </w:rPr>
        <w:t>аттестаттың телнұсқасын</w:t>
      </w:r>
      <w:r>
        <w:rPr>
          <w:rFonts w:ascii="Consolas"/>
          <w:b w:val="false"/>
          <w:i w:val="false"/>
          <w:color w:val="000000"/>
          <w:sz w:val="20"/>
        </w:rPr>
        <w:t xml:space="preserve"> беру болып табылады.</w:t>
      </w:r>
    </w:p>
    <w:bookmarkEnd w:id="90"/>
    <w:p>
      <w:pPr>
        <w:spacing w:after="0"/>
        <w:ind w:left="0"/>
        <w:jc w:val="left"/>
      </w:pPr>
      <w:r>
        <w:rPr>
          <w:rFonts w:ascii="Consolas"/>
          <w:b w:val="false"/>
          <w:i w:val="false"/>
          <w:color w:val="000000"/>
          <w:sz w:val="20"/>
        </w:rPr>
        <w:t>
      Мемлекеттік қызмет көрсету нәтижесін ұсыну нысаны: қағаз түрінде.</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6-тармақ жаңа редакцияда – ҚР Білім және ғылым министрінің 25.01.2018 </w:t>
      </w:r>
      <w:r>
        <w:rPr>
          <w:rFonts w:ascii="Consolas"/>
          <w:b w:val="false"/>
          <w:i w:val="false"/>
          <w:color w:val="000000"/>
          <w:sz w:val="20"/>
        </w:rPr>
        <w:t>№ 28</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111" w:id="91"/>
    <w:p>
      <w:pPr>
        <w:spacing w:after="0"/>
        <w:ind w:left="0"/>
        <w:jc w:val="left"/>
      </w:pPr>
      <w:r>
        <w:rPr>
          <w:rFonts w:ascii="Consolas"/>
          <w:b w:val="false"/>
          <w:i w:val="false"/>
          <w:color w:val="000000"/>
          <w:sz w:val="20"/>
        </w:rPr>
        <w:t>
      7. Мемлекеттік қызмет жеке тұлғаларға тегін көрсетіледі (бұдан әрі - көрсетілетін қызметті алушы).</w:t>
      </w:r>
    </w:p>
    <w:bookmarkEnd w:id="91"/>
    <w:bookmarkStart w:name="z112" w:id="92"/>
    <w:p>
      <w:pPr>
        <w:spacing w:after="0"/>
        <w:ind w:left="0"/>
        <w:jc w:val="left"/>
      </w:pPr>
      <w:r>
        <w:rPr>
          <w:rFonts w:ascii="Consolas"/>
          <w:b w:val="false"/>
          <w:i w:val="false"/>
          <w:color w:val="000000"/>
          <w:sz w:val="20"/>
        </w:rPr>
        <w:t>
      8. Жұмыс кестесі:</w:t>
      </w:r>
    </w:p>
    <w:bookmarkEnd w:id="92"/>
    <w:p>
      <w:pPr>
        <w:spacing w:after="0"/>
        <w:ind w:left="0"/>
        <w:jc w:val="left"/>
      </w:pPr>
      <w:r>
        <w:rPr>
          <w:rFonts w:ascii="Consolas"/>
          <w:b w:val="false"/>
          <w:i w:val="false"/>
          <w:color w:val="000000"/>
          <w:sz w:val="20"/>
        </w:rPr>
        <w:t>
      1) көрсетілетін қызметті беруші: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 сағат 13.00-ден 14.30-ға дейінгі түскі үзіліспен сағат 09.00-ден 18.30-ға дейін.</w:t>
      </w:r>
    </w:p>
    <w:p>
      <w:pPr>
        <w:spacing w:after="0"/>
        <w:ind w:left="0"/>
        <w:jc w:val="left"/>
      </w:pPr>
      <w:r>
        <w:rPr>
          <w:rFonts w:ascii="Consolas"/>
          <w:b w:val="false"/>
          <w:i w:val="false"/>
          <w:color w:val="000000"/>
          <w:sz w:val="20"/>
        </w:rPr>
        <w:t>
      Өтініштерді қабылдау және нәтижелерді беру сағат 13.00-ден 14.30-ға дейінгі түскі үзіліспен сағат 09.00-ден 18.30-ға дейін жүзеге асырылады.</w:t>
      </w:r>
    </w:p>
    <w:p>
      <w:pPr>
        <w:spacing w:after="0"/>
        <w:ind w:left="0"/>
        <w:jc w:val="left"/>
      </w:pPr>
      <w:r>
        <w:rPr>
          <w:rFonts w:ascii="Consolas"/>
          <w:b w:val="false"/>
          <w:i w:val="false"/>
          <w:color w:val="000000"/>
          <w:sz w:val="20"/>
        </w:rPr>
        <w:t>
      Мемлекеттік қызмет алдын ала жазылусыз және жеделдетілген қызмет көрсетусіз кезек күту тәртібімен көрсетіледі;</w:t>
      </w:r>
    </w:p>
    <w:p>
      <w:pPr>
        <w:spacing w:after="0"/>
        <w:ind w:left="0"/>
        <w:jc w:val="left"/>
      </w:pPr>
      <w:r>
        <w:rPr>
          <w:rFonts w:ascii="Consolas"/>
          <w:b w:val="false"/>
          <w:i w:val="false"/>
          <w:color w:val="000000"/>
          <w:sz w:val="20"/>
        </w:rPr>
        <w:t>
      2) Мемлекеттік корпорация: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үзіліссіз сағат 9.00-ден бастап 20.00-ге дейін.</w:t>
      </w:r>
    </w:p>
    <w:p>
      <w:pPr>
        <w:spacing w:after="0"/>
        <w:ind w:left="0"/>
        <w:jc w:val="left"/>
      </w:pPr>
      <w:r>
        <w:rPr>
          <w:rFonts w:ascii="Consolas"/>
          <w:b w:val="false"/>
          <w:i w:val="false"/>
          <w:color w:val="000000"/>
          <w:sz w:val="20"/>
        </w:rPr>
        <w:t>
      Қабылдау көрсетілетін қызметті алушының таңдауы бойынша жеделдетілген қызмет көрсетусіз жүзеге асырылады, "электронды үкімет" веб-порталы арқылы электронды кезекті "броньдау" мүмкіндігі бар.</w:t>
      </w:r>
    </w:p>
    <w:bookmarkStart w:name="z113" w:id="93"/>
    <w:p>
      <w:pPr>
        <w:spacing w:after="0"/>
        <w:ind w:left="0"/>
        <w:jc w:val="left"/>
      </w:pPr>
      <w:r>
        <w:rPr>
          <w:rFonts w:ascii="Consolas"/>
          <w:b w:val="false"/>
          <w:i w:val="false"/>
          <w:color w:val="000000"/>
          <w:sz w:val="20"/>
        </w:rPr>
        <w:t>
      9. Мемлекеттік қызмет көрсету үшін қажетті құжаттардың тізбесі:</w:t>
      </w:r>
    </w:p>
    <w:bookmarkEnd w:id="93"/>
    <w:p>
      <w:pPr>
        <w:spacing w:after="0"/>
        <w:ind w:left="0"/>
        <w:jc w:val="left"/>
      </w:pPr>
      <w:r>
        <w:rPr>
          <w:rFonts w:ascii="Consolas"/>
          <w:b w:val="false"/>
          <w:i w:val="false"/>
          <w:color w:val="000000"/>
          <w:sz w:val="20"/>
        </w:rPr>
        <w:t>
      көрсетілетін қызметті берушіге жүгінген кезде:</w:t>
      </w:r>
    </w:p>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құжатты жоғалтқан көрсетілетін қызметті алушының білім беру ұйымы басшысының атына жазылған құжаттың жоғалу жағдайы немесе басқа да себептері көрсетілген өтініші;</w:t>
      </w:r>
    </w:p>
    <w:p>
      <w:pPr>
        <w:spacing w:after="0"/>
        <w:ind w:left="0"/>
        <w:jc w:val="left"/>
      </w:pPr>
      <w:r>
        <w:rPr>
          <w:rFonts w:ascii="Consolas"/>
          <w:b w:val="false"/>
          <w:i w:val="false"/>
          <w:color w:val="000000"/>
          <w:sz w:val="20"/>
        </w:rPr>
        <w:t>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pPr>
        <w:spacing w:after="0"/>
        <w:ind w:left="0"/>
        <w:jc w:val="left"/>
      </w:pPr>
      <w:r>
        <w:rPr>
          <w:rFonts w:ascii="Consolas"/>
          <w:b w:val="false"/>
          <w:i w:val="false"/>
          <w:color w:val="000000"/>
          <w:sz w:val="20"/>
        </w:rPr>
        <w:t>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және Мемлекеттік корпорация қызметкері тиісті мемлекеттік ақпараттық жүйелерден алады.</w:t>
      </w:r>
    </w:p>
    <w:p>
      <w:pPr>
        <w:spacing w:after="0"/>
        <w:ind w:left="0"/>
        <w:jc w:val="left"/>
      </w:pPr>
      <w:r>
        <w:rPr>
          <w:rFonts w:ascii="Consolas"/>
          <w:b w:val="false"/>
          <w:i w:val="false"/>
          <w:color w:val="000000"/>
          <w:sz w:val="20"/>
        </w:rPr>
        <w:t>
      Мемлекеттік корпорацияға жүгінген кезде:</w:t>
      </w:r>
    </w:p>
    <w:p>
      <w:pPr>
        <w:spacing w:after="0"/>
        <w:ind w:left="0"/>
        <w:jc w:val="left"/>
      </w:pPr>
      <w:r>
        <w:rPr>
          <w:rFonts w:ascii="Consolas"/>
          <w:b w:val="false"/>
          <w:i w:val="false"/>
          <w:color w:val="000000"/>
          <w:sz w:val="20"/>
        </w:rPr>
        <w:t xml:space="preserve">
      1)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көрсетілетін қызметті алушының құжаттың жоғалу жағдайы немесе баска да себептері көрсетілген өтініші;</w:t>
      </w:r>
    </w:p>
    <w:p>
      <w:pPr>
        <w:spacing w:after="0"/>
        <w:ind w:left="0"/>
        <w:jc w:val="left"/>
      </w:pPr>
      <w:r>
        <w:rPr>
          <w:rFonts w:ascii="Consolas"/>
          <w:b w:val="false"/>
          <w:i w:val="false"/>
          <w:color w:val="000000"/>
          <w:sz w:val="20"/>
        </w:rPr>
        <w:t>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pPr>
        <w:spacing w:after="0"/>
        <w:ind w:left="0"/>
        <w:jc w:val="left"/>
      </w:pPr>
      <w:r>
        <w:rPr>
          <w:rFonts w:ascii="Consolas"/>
          <w:b w:val="false"/>
          <w:i w:val="false"/>
          <w:color w:val="000000"/>
          <w:sz w:val="20"/>
        </w:rPr>
        <w:t>
      Мемлекеттік ақпараттық жүйелерде тұрған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тиісті мемлекеттік ақпараттық жүйелерден алады.</w:t>
      </w:r>
    </w:p>
    <w:p>
      <w:pPr>
        <w:spacing w:after="0"/>
        <w:ind w:left="0"/>
        <w:jc w:val="left"/>
      </w:pPr>
      <w:r>
        <w:rPr>
          <w:rFonts w:ascii="Consolas"/>
          <w:b w:val="false"/>
          <w:i w:val="false"/>
          <w:color w:val="000000"/>
          <w:sz w:val="20"/>
        </w:rPr>
        <w:t>
      Көрсетілетін қызметті беруші мен Мемлекеттік корпорация қызметкері мемлекеттік қызмет көрсету кезінде Қазақстан Республикасының заңдарында өзгеше көзделмесе, көрсетілетін қызметті алушыдан ақпараттық жүйелерде қамтылған заңмен қорғалатын құпия мәліметтерді пайдалануға келісімін алады.</w:t>
      </w:r>
    </w:p>
    <w:p>
      <w:pPr>
        <w:spacing w:after="0"/>
        <w:ind w:left="0"/>
        <w:jc w:val="left"/>
      </w:pPr>
      <w:r>
        <w:rPr>
          <w:rFonts w:ascii="Consolas"/>
          <w:b w:val="false"/>
          <w:i w:val="false"/>
          <w:color w:val="000000"/>
          <w:sz w:val="20"/>
        </w:rPr>
        <w:t>
      Мемлекеттік корпорация арқылы құжаттар қабылдау кезінде көрсетілетін қызметті алушыға тиісті құжаттардың қабылданғаны туралы қолхат беріледі.</w:t>
      </w:r>
    </w:p>
    <w:p>
      <w:pPr>
        <w:spacing w:after="0"/>
        <w:ind w:left="0"/>
        <w:jc w:val="left"/>
      </w:pPr>
      <w:r>
        <w:rPr>
          <w:rFonts w:ascii="Consolas"/>
          <w:b w:val="false"/>
          <w:i w:val="false"/>
          <w:color w:val="000000"/>
          <w:sz w:val="20"/>
        </w:rPr>
        <w:t>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pPr>
        <w:spacing w:after="0"/>
        <w:ind w:left="0"/>
        <w:jc w:val="left"/>
      </w:pPr>
      <w:r>
        <w:rPr>
          <w:rFonts w:ascii="Consolas"/>
          <w:b w:val="false"/>
          <w:i w:val="false"/>
          <w:color w:val="000000"/>
          <w:sz w:val="20"/>
        </w:rPr>
        <w:t>
      Мемлекеттік корпорация нәтиженің бір ай мерзім ішінде сақталуын қамтамасыз етеді, содан кейін оны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
    <w:bookmarkStart w:name="z114" w:id="94"/>
    <w:p>
      <w:pPr>
        <w:spacing w:after="0"/>
        <w:ind w:left="0"/>
        <w:jc w:val="left"/>
      </w:pPr>
      <w:r>
        <w:rPr>
          <w:rFonts w:ascii="Consolas"/>
          <w:b w:val="false"/>
          <w:i w:val="false"/>
          <w:color w:val="000000"/>
          <w:sz w:val="20"/>
        </w:rPr>
        <w:t xml:space="preserve">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нысан бойынша құжаттарды қабылдаудан бас тарту туралы қолхат береді.</w:t>
      </w:r>
    </w:p>
    <w:bookmarkEnd w:id="94"/>
    <w:bookmarkStart w:name="z115" w:id="95"/>
    <w:p>
      <w:pPr>
        <w:spacing w:after="0"/>
        <w:ind w:left="0"/>
        <w:jc w:val="left"/>
      </w:pPr>
      <w:r>
        <w:rPr>
          <w:rFonts w:ascii="Consolas"/>
          <w:b/>
          <w:i w:val="false"/>
          <w:color w:val="000000"/>
        </w:rPr>
        <w:t xml:space="preserve"> 3.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bookmarkEnd w:id="95"/>
    <w:bookmarkStart w:name="z116" w:id="96"/>
    <w:p>
      <w:pPr>
        <w:spacing w:after="0"/>
        <w:ind w:left="0"/>
        <w:jc w:val="left"/>
      </w:pPr>
      <w:r>
        <w:rPr>
          <w:rFonts w:ascii="Consolas"/>
          <w:b w:val="false"/>
          <w:i w:val="false"/>
          <w:color w:val="000000"/>
          <w:sz w:val="20"/>
        </w:rPr>
        <w:t>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p>
    <w:bookmarkEnd w:id="96"/>
    <w:bookmarkStart w:name="z160" w:id="97"/>
    <w:p>
      <w:pPr>
        <w:spacing w:after="0"/>
        <w:ind w:left="0"/>
        <w:jc w:val="left"/>
      </w:pPr>
      <w:r>
        <w:rPr>
          <w:rFonts w:ascii="Consolas"/>
          <w:b w:val="false"/>
          <w:i w:val="false"/>
          <w:color w:val="000000"/>
          <w:sz w:val="20"/>
        </w:rPr>
        <w:t>
      1) Министрліктің www.edu.gov.kz интернет-ресурсының "Мемлекеттік көрсетілетін қызметтер" бөлімінде;</w:t>
      </w:r>
    </w:p>
    <w:bookmarkEnd w:id="97"/>
    <w:bookmarkStart w:name="z161" w:id="98"/>
    <w:p>
      <w:pPr>
        <w:spacing w:after="0"/>
        <w:ind w:left="0"/>
        <w:jc w:val="left"/>
      </w:pPr>
      <w:r>
        <w:rPr>
          <w:rFonts w:ascii="Consolas"/>
          <w:b w:val="false"/>
          <w:i w:val="false"/>
          <w:color w:val="000000"/>
          <w:sz w:val="20"/>
        </w:rPr>
        <w:t>
      2) көрсетілетін қызметті берушінің интернат-ресурстарында орналасқан.</w:t>
      </w:r>
    </w:p>
    <w:bookmarkEnd w:id="98"/>
    <w:p>
      <w:pPr>
        <w:spacing w:after="0"/>
        <w:ind w:left="0"/>
        <w:jc w:val="left"/>
      </w:pPr>
      <w:r>
        <w:rPr>
          <w:rFonts w:ascii="Consolas"/>
          <w:b w:val="false"/>
          <w:i w:val="false"/>
          <w:color w:val="000000"/>
          <w:sz w:val="20"/>
        </w:rPr>
        <w:t>
      Көрсетілетін қызметті берушінің тегін, атын, әкесінің атын (бар болған жағдайда) мекенжайын, байланыс телефондарын көрсете отырып, шағым беріледі.</w:t>
      </w:r>
    </w:p>
    <w:p>
      <w:pPr>
        <w:spacing w:after="0"/>
        <w:ind w:left="0"/>
        <w:jc w:val="left"/>
      </w:pPr>
      <w:r>
        <w:rPr>
          <w:rFonts w:ascii="Consolas"/>
          <w:b w:val="false"/>
          <w:i w:val="false"/>
          <w:color w:val="000000"/>
          <w:sz w:val="20"/>
        </w:rPr>
        <w:t>
      Шағымды қабылдаған тұлғаның тегін және аты-жөнін, берілген шағымға алатын жауаптың мерзімі мен орнын көрсете отырып, көрсетілетін қызметті берушінің кеңсесінде оның тіркелуі (мөртабан, кіріс нөмірі және күні) шағымның қабылдануын растау болып табылады.</w:t>
      </w:r>
    </w:p>
    <w:p>
      <w:pPr>
        <w:spacing w:after="0"/>
        <w:ind w:left="0"/>
        <w:jc w:val="left"/>
      </w:pPr>
      <w:r>
        <w:rPr>
          <w:rFonts w:ascii="Consolas"/>
          <w:b w:val="false"/>
          <w:i w:val="false"/>
          <w:color w:val="000000"/>
          <w:sz w:val="20"/>
        </w:rPr>
        <w:t>
      Мемлекеттік корпорация қызметкерінің әрекетіне (әрекетсіздігіне) шағым Мемлекеттік корпорацияның www.gov4c.kz. интернет-ресурсында көрсетілген мекенжайлар мен телефондар бойынша Мемлекеттік корпорацияның басшысына жіберіледі.</w:t>
      </w:r>
    </w:p>
    <w:p>
      <w:pPr>
        <w:spacing w:after="0"/>
        <w:ind w:left="0"/>
        <w:jc w:val="left"/>
      </w:pPr>
      <w:r>
        <w:rPr>
          <w:rFonts w:ascii="Consolas"/>
          <w:b w:val="false"/>
          <w:i w:val="false"/>
          <w:color w:val="000000"/>
          <w:sz w:val="20"/>
        </w:rPr>
        <w:t>
      Мемлекеттік қызмет көрсету мәселелері жөніндегі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left"/>
      </w:pPr>
      <w:r>
        <w:rPr>
          <w:rFonts w:ascii="Consolas"/>
          <w:b w:val="false"/>
          <w:i w:val="false"/>
          <w:color w:val="000000"/>
          <w:sz w:val="20"/>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pPr>
        <w:spacing w:after="0"/>
        <w:ind w:left="0"/>
        <w:jc w:val="left"/>
      </w:pPr>
      <w:r>
        <w:rPr>
          <w:rFonts w:ascii="Consolas"/>
          <w:b w:val="false"/>
          <w:i w:val="false"/>
          <w:color w:val="000000"/>
          <w:sz w:val="20"/>
        </w:rPr>
        <w:t>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pPr>
        <w:spacing w:after="0"/>
        <w:ind w:left="0"/>
        <w:jc w:val="left"/>
      </w:pPr>
      <w:r>
        <w:rPr>
          <w:rFonts w:ascii="Consolas"/>
          <w:b w:val="false"/>
          <w:i w:val="false"/>
          <w:color w:val="000000"/>
          <w:sz w:val="20"/>
        </w:rPr>
        <w:t>
      Шағымдану тәртібі туралы ақпарат Бірыңғай байланыс орталығы арқылы ұсынылады.</w:t>
      </w:r>
    </w:p>
    <w:p>
      <w:pPr>
        <w:spacing w:after="0"/>
        <w:ind w:left="0"/>
        <w:jc w:val="left"/>
      </w:pPr>
      <w:r>
        <w:rPr>
          <w:rFonts w:ascii="Consolas"/>
          <w:b w:val="false"/>
          <w:i w:val="false"/>
          <w:color w:val="000000"/>
          <w:sz w:val="20"/>
        </w:rPr>
        <w:t>
      Жеке тұлғаның шағымында оның тегі, аты, әкесінің аты (бар болға жағдайда), поштасының мекенжайы көрсетіледі.</w:t>
      </w:r>
    </w:p>
    <w:p>
      <w:pPr>
        <w:spacing w:after="0"/>
        <w:ind w:left="0"/>
        <w:jc w:val="left"/>
      </w:pPr>
      <w:r>
        <w:rPr>
          <w:rFonts w:ascii="Consolas"/>
          <w:b w:val="false"/>
          <w:i w:val="false"/>
          <w:color w:val="000000"/>
          <w:sz w:val="20"/>
        </w:rPr>
        <w:t>
      Көрсетілетін қызметті алушы портал арқылы өтініш жасаған жағдайда Бірыңғай байланыс орталығының 1414, 8-800-080-7777 телефоны бойынша шағымдану тәртібі туралы ақпарат ала алады.</w:t>
      </w:r>
    </w:p>
    <w:p>
      <w:pPr>
        <w:spacing w:after="0"/>
        <w:ind w:left="0"/>
        <w:jc w:val="left"/>
      </w:pPr>
      <w:r>
        <w:rPr>
          <w:rFonts w:ascii="Consolas"/>
          <w:b w:val="false"/>
          <w:i w:val="false"/>
          <w:color w:val="000000"/>
          <w:sz w:val="20"/>
        </w:rPr>
        <w:t>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белгілер) қолжетімді.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11-тармақ жаңа редакцияда – ҚР Білім және ғылым министрінің 25.01.2018 </w:t>
      </w:r>
      <w:r>
        <w:rPr>
          <w:rFonts w:ascii="Consolas"/>
          <w:b w:val="false"/>
          <w:i w:val="false"/>
          <w:color w:val="000000"/>
          <w:sz w:val="20"/>
        </w:rPr>
        <w:t>№ 28</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117" w:id="99"/>
    <w:p>
      <w:pPr>
        <w:spacing w:after="0"/>
        <w:ind w:left="0"/>
        <w:jc w:val="left"/>
      </w:pPr>
      <w:r>
        <w:rPr>
          <w:rFonts w:ascii="Consolas"/>
          <w:b w:val="false"/>
          <w:i w:val="false"/>
          <w:color w:val="000000"/>
          <w:sz w:val="20"/>
        </w:rPr>
        <w:t>
      12.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99"/>
    <w:bookmarkStart w:name="z118" w:id="100"/>
    <w:p>
      <w:pPr>
        <w:spacing w:after="0"/>
        <w:ind w:left="0"/>
        <w:jc w:val="left"/>
      </w:pPr>
      <w:r>
        <w:rPr>
          <w:rFonts w:ascii="Consolas"/>
          <w:b/>
          <w:i w:val="false"/>
          <w:color w:val="000000"/>
        </w:rPr>
        <w:t xml:space="preserve"> 4. Мемлекеттік қызмет көрсетудің, оның ішінде Мемлекеттік корпорация арқылы көрсетілетін қызметтердің ерекшеліктері ескеріле отырып қойылатын өзге де талаптар</w:t>
      </w:r>
    </w:p>
    <w:bookmarkEnd w:id="100"/>
    <w:bookmarkStart w:name="z119" w:id="101"/>
    <w:p>
      <w:pPr>
        <w:spacing w:after="0"/>
        <w:ind w:left="0"/>
        <w:jc w:val="left"/>
      </w:pPr>
      <w:r>
        <w:rPr>
          <w:rFonts w:ascii="Consolas"/>
          <w:b w:val="false"/>
          <w:i w:val="false"/>
          <w:color w:val="000000"/>
          <w:sz w:val="20"/>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bookmarkEnd w:id="101"/>
    <w:bookmarkStart w:name="z120" w:id="102"/>
    <w:p>
      <w:pPr>
        <w:spacing w:after="0"/>
        <w:ind w:left="0"/>
        <w:jc w:val="left"/>
      </w:pPr>
      <w:r>
        <w:rPr>
          <w:rFonts w:ascii="Consolas"/>
          <w:b w:val="false"/>
          <w:i w:val="false"/>
          <w:color w:val="000000"/>
          <w:sz w:val="20"/>
        </w:rPr>
        <w:t>
      14. Мемлекеттік қызметтер көрсету орындарының мекен-жайлары интернет-ресурстарда орналастырылған:</w:t>
      </w:r>
    </w:p>
    <w:bookmarkEnd w:id="102"/>
    <w:p>
      <w:pPr>
        <w:spacing w:after="0"/>
        <w:ind w:left="0"/>
        <w:jc w:val="left"/>
      </w:pPr>
      <w:r>
        <w:rPr>
          <w:rFonts w:ascii="Consolas"/>
          <w:b w:val="false"/>
          <w:i w:val="false"/>
          <w:color w:val="000000"/>
          <w:sz w:val="20"/>
        </w:rPr>
        <w:t>
      1) қызмет көрсетуші: республикалық маңызы бар қаланың және астананың, ауданның жергілікті атқарушы органы (облыстық маңызы бар қала);</w:t>
      </w:r>
    </w:p>
    <w:p>
      <w:pPr>
        <w:spacing w:after="0"/>
        <w:ind w:left="0"/>
        <w:jc w:val="left"/>
      </w:pPr>
      <w:r>
        <w:rPr>
          <w:rFonts w:ascii="Consolas"/>
          <w:b w:val="false"/>
          <w:i w:val="false"/>
          <w:color w:val="000000"/>
          <w:sz w:val="20"/>
        </w:rPr>
        <w:t>
      2) мемлекеттік корпорация: www.gov4c.kz.</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14-тармақ жаңа редакцияда – ҚР Білім және ғылым министрінің 25.01.2018 </w:t>
      </w:r>
      <w:r>
        <w:rPr>
          <w:rFonts w:ascii="Consolas"/>
          <w:b w:val="false"/>
          <w:i w:val="false"/>
          <w:color w:val="000000"/>
          <w:sz w:val="20"/>
        </w:rPr>
        <w:t>№ 28</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15. Алып тасталды – ҚР Білім және ғылым министрінің 25.01.2018 </w:t>
      </w:r>
      <w:r>
        <w:rPr>
          <w:rFonts w:ascii="Consolas"/>
          <w:b w:val="false"/>
          <w:i w:val="false"/>
          <w:color w:val="000000"/>
          <w:sz w:val="20"/>
        </w:rPr>
        <w:t>№ 28</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122" w:id="103"/>
    <w:p>
      <w:pPr>
        <w:spacing w:after="0"/>
        <w:ind w:left="0"/>
        <w:jc w:val="left"/>
      </w:pPr>
      <w:r>
        <w:rPr>
          <w:rFonts w:ascii="Consolas"/>
          <w:b w:val="false"/>
          <w:i w:val="false"/>
          <w:color w:val="000000"/>
          <w:sz w:val="20"/>
        </w:rPr>
        <w:t>
      16.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bookmarkEnd w:id="10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16-тармақ жаңа редакцияда – ҚР Білім және ғылым министрінің 25.01.2018 </w:t>
      </w:r>
      <w:r>
        <w:rPr>
          <w:rFonts w:ascii="Consolas"/>
          <w:b w:val="false"/>
          <w:i w:val="false"/>
          <w:color w:val="000000"/>
          <w:sz w:val="20"/>
        </w:rPr>
        <w:t>№ 28</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123" w:id="104"/>
    <w:p>
      <w:pPr>
        <w:spacing w:after="0"/>
        <w:ind w:left="0"/>
        <w:jc w:val="left"/>
      </w:pPr>
      <w:r>
        <w:rPr>
          <w:rFonts w:ascii="Consolas"/>
          <w:b w:val="false"/>
          <w:i w:val="false"/>
          <w:color w:val="000000"/>
          <w:sz w:val="20"/>
        </w:rPr>
        <w:t>
      17. Анықтама қызметтерінің байланыс телефондары Министрліктің www.edu.gov.kz интернет-ресурсының "Мемлекеттік көрсетілетін қызмет" бөлімінде орналастырылған. Бірыңғай байланыс орталығы: 8-800-080-7777, 1414.</w:t>
      </w:r>
    </w:p>
    <w:bookmarkEnd w:id="10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17-тармақ жаңа редакцияда – ҚР Білім және ғылым министрінің 25.01.2018 </w:t>
      </w:r>
      <w:r>
        <w:rPr>
          <w:rFonts w:ascii="Consolas"/>
          <w:b w:val="false"/>
          <w:i w:val="false"/>
          <w:color w:val="000000"/>
          <w:sz w:val="20"/>
        </w:rPr>
        <w:t>№ 28</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"Негізгі орта, жалпы орта білім беру</w:t>
            </w:r>
            <w:r>
              <w:br/>
            </w:r>
            <w:r>
              <w:rPr>
                <w:rFonts w:ascii="Consolas"/>
                <w:b w:val="false"/>
                <w:i w:val="false"/>
                <w:color w:val="000000"/>
                <w:sz w:val="20"/>
              </w:rPr>
              <w:t>туралы құжаттардың телнұсқаларын беру"</w:t>
            </w:r>
            <w:r>
              <w:br/>
            </w:r>
            <w:r>
              <w:rPr>
                <w:rFonts w:ascii="Consolas"/>
                <w:b w:val="false"/>
                <w:i w:val="false"/>
                <w:color w:val="000000"/>
                <w:sz w:val="20"/>
              </w:rPr>
              <w:t>мемлекеттік көрсетілетін қызмет</w:t>
            </w:r>
            <w:r>
              <w:br/>
            </w:r>
            <w:r>
              <w:rPr>
                <w:rFonts w:ascii="Consolas"/>
                <w:b w:val="false"/>
                <w:i w:val="false"/>
                <w:color w:val="000000"/>
                <w:sz w:val="20"/>
              </w:rPr>
              <w:t>стандартына 1-қосымша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Consolas"/>
          <w:b w:val="false"/>
          <w:i w:val="false"/>
          <w:color w:val="000000"/>
          <w:sz w:val="20"/>
        </w:rPr>
        <w:t>
      _______________________________________</w:t>
      </w:r>
    </w:p>
    <w:p>
      <w:pPr>
        <w:spacing w:after="0"/>
        <w:ind w:left="0"/>
        <w:jc w:val="left"/>
      </w:pPr>
      <w:r>
        <w:rPr>
          <w:rFonts w:ascii="Consolas"/>
          <w:b w:val="false"/>
          <w:i w:val="false"/>
          <w:color w:val="000000"/>
          <w:sz w:val="20"/>
        </w:rPr>
        <w:t>
      _______________________________________</w:t>
      </w:r>
    </w:p>
    <w:p>
      <w:pPr>
        <w:spacing w:after="0"/>
        <w:ind w:left="0"/>
        <w:jc w:val="left"/>
      </w:pPr>
      <w:r>
        <w:rPr>
          <w:rFonts w:ascii="Consolas"/>
          <w:b w:val="false"/>
          <w:i w:val="false"/>
          <w:color w:val="000000"/>
          <w:sz w:val="20"/>
        </w:rPr>
        <w:t xml:space="preserve">
      (оқу орнының атауы)      </w:t>
      </w:r>
    </w:p>
    <w:p>
      <w:pPr>
        <w:spacing w:after="0"/>
        <w:ind w:left="0"/>
        <w:jc w:val="left"/>
      </w:pPr>
      <w:r>
        <w:rPr>
          <w:rFonts w:ascii="Consolas"/>
          <w:b w:val="false"/>
          <w:i w:val="false"/>
          <w:color w:val="000000"/>
          <w:sz w:val="20"/>
        </w:rPr>
        <w:t>
      _______________________________________</w:t>
      </w:r>
    </w:p>
    <w:p>
      <w:pPr>
        <w:spacing w:after="0"/>
        <w:ind w:left="0"/>
        <w:jc w:val="left"/>
      </w:pPr>
      <w:r>
        <w:rPr>
          <w:rFonts w:ascii="Consolas"/>
          <w:b w:val="false"/>
          <w:i w:val="false"/>
          <w:color w:val="000000"/>
          <w:sz w:val="20"/>
        </w:rPr>
        <w:t>
      _______________________________________</w:t>
      </w:r>
    </w:p>
    <w:p>
      <w:pPr>
        <w:spacing w:after="0"/>
        <w:ind w:left="0"/>
        <w:jc w:val="left"/>
      </w:pPr>
      <w:r>
        <w:rPr>
          <w:rFonts w:ascii="Consolas"/>
          <w:b w:val="false"/>
          <w:i w:val="false"/>
          <w:color w:val="000000"/>
          <w:sz w:val="20"/>
        </w:rPr>
        <w:t>
      (толық Т.А.Ә. (болған жағдайда) және ЖСН)</w:t>
      </w:r>
    </w:p>
    <w:p>
      <w:pPr>
        <w:spacing w:after="0"/>
        <w:ind w:left="0"/>
        <w:jc w:val="left"/>
      </w:pPr>
      <w:r>
        <w:rPr>
          <w:rFonts w:ascii="Consolas"/>
          <w:b w:val="false"/>
          <w:i w:val="false"/>
          <w:color w:val="000000"/>
          <w:sz w:val="20"/>
        </w:rPr>
        <w:t>
      _______________________________________</w:t>
      </w:r>
    </w:p>
    <w:p>
      <w:pPr>
        <w:spacing w:after="0"/>
        <w:ind w:left="0"/>
        <w:jc w:val="left"/>
      </w:pPr>
      <w:r>
        <w:rPr>
          <w:rFonts w:ascii="Consolas"/>
          <w:b w:val="false"/>
          <w:i w:val="false"/>
          <w:color w:val="000000"/>
          <w:sz w:val="20"/>
        </w:rPr>
        <w:t>
      _______________________________________</w:t>
      </w:r>
    </w:p>
    <w:p>
      <w:pPr>
        <w:spacing w:after="0"/>
        <w:ind w:left="0"/>
        <w:jc w:val="left"/>
      </w:pPr>
      <w:r>
        <w:rPr>
          <w:rFonts w:ascii="Consolas"/>
          <w:b w:val="false"/>
          <w:i w:val="false"/>
          <w:color w:val="000000"/>
          <w:sz w:val="20"/>
        </w:rPr>
        <w:t xml:space="preserve">
      (бітірген жылы)            </w:t>
      </w:r>
    </w:p>
    <w:p>
      <w:pPr>
        <w:spacing w:after="0"/>
        <w:ind w:left="0"/>
        <w:jc w:val="left"/>
      </w:pPr>
      <w:r>
        <w:rPr>
          <w:rFonts w:ascii="Consolas"/>
          <w:b w:val="false"/>
          <w:i w:val="false"/>
          <w:color w:val="000000"/>
          <w:sz w:val="20"/>
        </w:rPr>
        <w:t>
      _______________________________________</w:t>
      </w:r>
    </w:p>
    <w:p>
      <w:pPr>
        <w:spacing w:after="0"/>
        <w:ind w:left="0"/>
        <w:jc w:val="left"/>
      </w:pPr>
      <w:r>
        <w:rPr>
          <w:rFonts w:ascii="Consolas"/>
          <w:b w:val="false"/>
          <w:i w:val="false"/>
          <w:color w:val="000000"/>
          <w:sz w:val="20"/>
        </w:rPr>
        <w:t>
      _______________________________________</w:t>
      </w:r>
    </w:p>
    <w:p>
      <w:pPr>
        <w:spacing w:after="0"/>
        <w:ind w:left="0"/>
        <w:jc w:val="left"/>
      </w:pPr>
      <w:r>
        <w:rPr>
          <w:rFonts w:ascii="Consolas"/>
          <w:b w:val="false"/>
          <w:i w:val="false"/>
          <w:color w:val="000000"/>
          <w:sz w:val="20"/>
        </w:rPr>
        <w:t xml:space="preserve">
      (Өзгерген жағдайда оқу орнының    </w:t>
      </w:r>
    </w:p>
    <w:p>
      <w:pPr>
        <w:spacing w:after="0"/>
        <w:ind w:left="0"/>
        <w:jc w:val="left"/>
      </w:pPr>
      <w:r>
        <w:rPr>
          <w:rFonts w:ascii="Consolas"/>
          <w:b w:val="false"/>
          <w:i w:val="false"/>
          <w:color w:val="000000"/>
          <w:sz w:val="20"/>
        </w:rPr>
        <w:t xml:space="preserve">
      атауы және мекенжайы)       </w:t>
      </w:r>
    </w:p>
    <w:p>
      <w:pPr>
        <w:spacing w:after="0"/>
        <w:ind w:left="0"/>
        <w:jc w:val="left"/>
      </w:pPr>
      <w:r>
        <w:rPr>
          <w:rFonts w:ascii="Consolas"/>
          <w:b w:val="false"/>
          <w:i w:val="false"/>
          <w:color w:val="000000"/>
          <w:sz w:val="20"/>
        </w:rPr>
        <w:t>
      Нысан</w:t>
      </w:r>
    </w:p>
    <w:p>
      <w:pPr>
        <w:spacing w:after="0"/>
        <w:ind w:left="0"/>
        <w:jc w:val="left"/>
      </w:pPr>
      <w:r>
        <w:rPr>
          <w:rFonts w:ascii="Consolas"/>
          <w:b/>
          <w:i w:val="false"/>
          <w:color w:val="000000"/>
        </w:rPr>
        <w:t xml:space="preserve"> Өтініш</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___________ (себебін көрсету)</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_____________________________</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_____________________________</w:t>
      </w:r>
    </w:p>
    <w:p>
      <w:pPr>
        <w:spacing w:after="0"/>
        <w:ind w:left="0"/>
        <w:jc w:val="left"/>
      </w:pPr>
      <w:r>
        <w:rPr>
          <w:rFonts w:ascii="Consolas"/>
          <w:b w:val="false"/>
          <w:i w:val="false"/>
          <w:color w:val="000000"/>
          <w:sz w:val="20"/>
        </w:rPr>
        <w:t>
      аттестаттың (немесе куәліктің) телнұсқасын беруіңізді сұраймын.</w:t>
      </w:r>
    </w:p>
    <w:p>
      <w:pPr>
        <w:spacing w:after="0"/>
        <w:ind w:left="0"/>
        <w:jc w:val="left"/>
      </w:pPr>
      <w:r>
        <w:rPr>
          <w:rFonts w:ascii="Consolas"/>
          <w:b w:val="false"/>
          <w:i w:val="false"/>
          <w:color w:val="000000"/>
          <w:sz w:val="20"/>
        </w:rPr>
        <w:t>
      (керек құжаттың атауының көрсету қажет)</w:t>
      </w:r>
    </w:p>
    <w:p>
      <w:pPr>
        <w:spacing w:after="0"/>
        <w:ind w:left="0"/>
        <w:jc w:val="left"/>
      </w:pPr>
      <w:r>
        <w:rPr>
          <w:rFonts w:ascii="Consolas"/>
          <w:b w:val="false"/>
          <w:i w:val="false"/>
          <w:color w:val="000000"/>
          <w:sz w:val="20"/>
        </w:rPr>
        <w:t>
      Ақпараттық жүйелерде орналасқан заңмен қорғалатын құпиялардан тұратын</w:t>
      </w:r>
    </w:p>
    <w:p>
      <w:pPr>
        <w:spacing w:after="0"/>
        <w:ind w:left="0"/>
        <w:jc w:val="left"/>
      </w:pPr>
      <w:r>
        <w:rPr>
          <w:rFonts w:ascii="Consolas"/>
          <w:b w:val="false"/>
          <w:i w:val="false"/>
          <w:color w:val="000000"/>
          <w:sz w:val="20"/>
        </w:rPr>
        <w:t xml:space="preserve">
      мәліметтерді пайдалануға келісемін. </w:t>
      </w:r>
    </w:p>
    <w:p>
      <w:pPr>
        <w:spacing w:after="0"/>
        <w:ind w:left="0"/>
        <w:jc w:val="left"/>
      </w:pPr>
      <w:r>
        <w:rPr>
          <w:rFonts w:ascii="Consolas"/>
          <w:b w:val="false"/>
          <w:i w:val="false"/>
          <w:color w:val="000000"/>
          <w:sz w:val="20"/>
        </w:rPr>
        <w:t>
      _______________________20___ ж. "__________"</w:t>
      </w:r>
    </w:p>
    <w:p>
      <w:pPr>
        <w:spacing w:after="0"/>
        <w:ind w:left="0"/>
        <w:jc w:val="left"/>
      </w:pPr>
      <w:r>
        <w:rPr>
          <w:rFonts w:ascii="Consolas"/>
          <w:b w:val="false"/>
          <w:i w:val="false"/>
          <w:color w:val="000000"/>
          <w:sz w:val="20"/>
        </w:rPr>
        <w:t xml:space="preserve">
            (қолы)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"Негізгі орта, жалпы орта</w:t>
            </w:r>
            <w:r>
              <w:br/>
            </w:r>
            <w:r>
              <w:rPr>
                <w:rFonts w:ascii="Consolas"/>
                <w:b w:val="false"/>
                <w:i w:val="false"/>
                <w:color w:val="000000"/>
                <w:sz w:val="20"/>
              </w:rPr>
              <w:t>білім беру туралы құжаттардың</w:t>
            </w:r>
            <w:r>
              <w:br/>
            </w:r>
            <w:r>
              <w:rPr>
                <w:rFonts w:ascii="Consolas"/>
                <w:b w:val="false"/>
                <w:i w:val="false"/>
                <w:color w:val="000000"/>
                <w:sz w:val="20"/>
              </w:rPr>
              <w:t>телнұсқаларын беру" мемлекеттік</w:t>
            </w:r>
            <w:r>
              <w:br/>
            </w:r>
            <w:r>
              <w:rPr>
                <w:rFonts w:ascii="Consolas"/>
                <w:b w:val="false"/>
                <w:i w:val="false"/>
                <w:color w:val="000000"/>
                <w:sz w:val="20"/>
              </w:rPr>
              <w:t>көрсетілетін қызмет стандартына</w:t>
            </w:r>
            <w:r>
              <w:br/>
            </w:r>
            <w:r>
              <w:rPr>
                <w:rFonts w:ascii="Consolas"/>
                <w:b w:val="false"/>
                <w:i w:val="false"/>
                <w:color w:val="000000"/>
                <w:sz w:val="20"/>
              </w:rPr>
              <w:t>2-қосымша</w:t>
            </w:r>
          </w:p>
        </w:tc>
      </w:tr>
    </w:tbl>
    <w:p>
      <w:pPr>
        <w:spacing w:after="0"/>
        <w:ind w:left="0"/>
        <w:jc w:val="left"/>
      </w:pPr>
      <w:r>
        <w:rPr>
          <w:rFonts w:ascii="Consolas"/>
          <w:b w:val="false"/>
          <w:i w:val="false"/>
          <w:color w:val="000000"/>
          <w:sz w:val="20"/>
        </w:rPr>
        <w:t>
                  (Тегі, аты, әкесінің аты (болған</w:t>
      </w:r>
    </w:p>
    <w:p>
      <w:pPr>
        <w:spacing w:after="0"/>
        <w:ind w:left="0"/>
        <w:jc w:val="left"/>
      </w:pPr>
      <w:r>
        <w:rPr>
          <w:rFonts w:ascii="Consolas"/>
          <w:b w:val="false"/>
          <w:i w:val="false"/>
          <w:color w:val="000000"/>
          <w:sz w:val="20"/>
        </w:rPr>
        <w:t xml:space="preserve">
      жағдайда) (бұдан әрі - Т.А.Ә.) </w:t>
      </w:r>
    </w:p>
    <w:p>
      <w:pPr>
        <w:spacing w:after="0"/>
        <w:ind w:left="0"/>
        <w:jc w:val="left"/>
      </w:pPr>
      <w:r>
        <w:rPr>
          <w:rFonts w:ascii="Consolas"/>
          <w:b w:val="false"/>
          <w:i w:val="false"/>
          <w:color w:val="000000"/>
          <w:sz w:val="20"/>
        </w:rPr>
        <w:t xml:space="preserve">
      немесе көрсетілетін қызметті </w:t>
      </w:r>
    </w:p>
    <w:p>
      <w:pPr>
        <w:spacing w:after="0"/>
        <w:ind w:left="0"/>
        <w:jc w:val="left"/>
      </w:pPr>
      <w:r>
        <w:rPr>
          <w:rFonts w:ascii="Consolas"/>
          <w:b w:val="false"/>
          <w:i w:val="false"/>
          <w:color w:val="000000"/>
          <w:sz w:val="20"/>
        </w:rPr>
        <w:t xml:space="preserve">
      алушы ұйымының атауы)      </w:t>
      </w:r>
    </w:p>
    <w:p>
      <w:pPr>
        <w:spacing w:after="0"/>
        <w:ind w:left="0"/>
        <w:jc w:val="left"/>
      </w:pPr>
      <w:r>
        <w:rPr>
          <w:rFonts w:ascii="Consolas"/>
          <w:b w:val="false"/>
          <w:i w:val="false"/>
          <w:color w:val="000000"/>
          <w:sz w:val="20"/>
        </w:rPr>
        <w:t>
      ________________________________________</w:t>
      </w:r>
    </w:p>
    <w:p>
      <w:pPr>
        <w:spacing w:after="0"/>
        <w:ind w:left="0"/>
        <w:jc w:val="left"/>
      </w:pPr>
      <w:r>
        <w:rPr>
          <w:rFonts w:ascii="Consolas"/>
          <w:b w:val="false"/>
          <w:i w:val="false"/>
          <w:color w:val="000000"/>
          <w:sz w:val="20"/>
        </w:rPr>
        <w:t>
            (көрсетілетін қызметті алушының мекенжайы)</w:t>
      </w:r>
    </w:p>
    <w:p>
      <w:pPr>
        <w:spacing w:after="0"/>
        <w:ind w:left="0"/>
        <w:jc w:val="left"/>
      </w:pPr>
      <w:r>
        <w:rPr>
          <w:rFonts w:ascii="Consolas"/>
          <w:b w:val="false"/>
          <w:i w:val="false"/>
          <w:color w:val="000000"/>
          <w:sz w:val="20"/>
        </w:rPr>
        <w:t>
            Нысан</w:t>
      </w:r>
    </w:p>
    <w:p>
      <w:pPr>
        <w:spacing w:after="0"/>
        <w:ind w:left="0"/>
        <w:jc w:val="left"/>
      </w:pPr>
      <w:r>
        <w:rPr>
          <w:rFonts w:ascii="Consolas"/>
          <w:b/>
          <w:i w:val="false"/>
          <w:color w:val="000000"/>
        </w:rPr>
        <w:t xml:space="preserve"> Құжаттарды қабылдаудан бас тарту туралы қолхат</w:t>
      </w:r>
    </w:p>
    <w:p>
      <w:pPr>
        <w:spacing w:after="0"/>
        <w:ind w:left="0"/>
        <w:jc w:val="left"/>
      </w:pPr>
      <w:r>
        <w:rPr>
          <w:rFonts w:ascii="Consolas"/>
          <w:b w:val="false"/>
          <w:i w:val="false"/>
          <w:color w:val="000000"/>
          <w:sz w:val="20"/>
        </w:rPr>
        <w:t xml:space="preserve">
      "Мемлекеттік көрсетілетін қызметтер туралы" 2013 жылғы 15 сәуірдегі Қазақстан Республикасы Заңының </w:t>
      </w:r>
      <w:r>
        <w:rPr>
          <w:rFonts w:ascii="Consolas"/>
          <w:b w:val="false"/>
          <w:i w:val="false"/>
          <w:color w:val="000000"/>
          <w:sz w:val="20"/>
        </w:rPr>
        <w:t>20-бабының</w:t>
      </w:r>
      <w:r>
        <w:rPr>
          <w:rFonts w:ascii="Consolas"/>
          <w:b w:val="false"/>
          <w:i w:val="false"/>
          <w:color w:val="000000"/>
          <w:sz w:val="20"/>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____ бөлімі (мекенжайын көрсету керек) Сіздің мемлекеттік көрсетілетін қызмет стандартында көрсетілген тізбеге сәйкес құжаттар топтамасын толық ұсынбағаныңызға байланысты (мемлекеттік көрсетілетін қызмет стандартына сәйкес мемлекеттік көрсетілетін қызметтің атауын көрсету қажет) мемлекеттік қызмет көрсетуге құжаттарды қабылдаудан бас тартады, атап айтқанда:</w:t>
      </w:r>
    </w:p>
    <w:p>
      <w:pPr>
        <w:spacing w:after="0"/>
        <w:ind w:left="0"/>
        <w:jc w:val="left"/>
      </w:pPr>
      <w:r>
        <w:rPr>
          <w:rFonts w:ascii="Consolas"/>
          <w:b w:val="false"/>
          <w:i w:val="false"/>
          <w:color w:val="000000"/>
          <w:sz w:val="20"/>
        </w:rPr>
        <w:t>
      жоқ құжаттардың атауы:</w:t>
      </w:r>
    </w:p>
    <w:p>
      <w:pPr>
        <w:spacing w:after="0"/>
        <w:ind w:left="0"/>
        <w:jc w:val="left"/>
      </w:pPr>
      <w:r>
        <w:rPr>
          <w:rFonts w:ascii="Consolas"/>
          <w:b w:val="false"/>
          <w:i w:val="false"/>
          <w:color w:val="000000"/>
          <w:sz w:val="20"/>
        </w:rPr>
        <w:t>
      1. _________________________________________________________</w:t>
      </w:r>
    </w:p>
    <w:p>
      <w:pPr>
        <w:spacing w:after="0"/>
        <w:ind w:left="0"/>
        <w:jc w:val="left"/>
      </w:pPr>
      <w:r>
        <w:rPr>
          <w:rFonts w:ascii="Consolas"/>
          <w:b w:val="false"/>
          <w:i w:val="false"/>
          <w:color w:val="000000"/>
          <w:sz w:val="20"/>
        </w:rPr>
        <w:t>
      _______________________________________________;</w:t>
      </w:r>
    </w:p>
    <w:p>
      <w:pPr>
        <w:spacing w:after="0"/>
        <w:ind w:left="0"/>
        <w:jc w:val="left"/>
      </w:pPr>
      <w:r>
        <w:rPr>
          <w:rFonts w:ascii="Consolas"/>
          <w:b w:val="false"/>
          <w:i w:val="false"/>
          <w:color w:val="000000"/>
          <w:sz w:val="20"/>
        </w:rPr>
        <w:t>
      2. _________________________________________________________</w:t>
      </w:r>
    </w:p>
    <w:p>
      <w:pPr>
        <w:spacing w:after="0"/>
        <w:ind w:left="0"/>
        <w:jc w:val="left"/>
      </w:pPr>
      <w:r>
        <w:rPr>
          <w:rFonts w:ascii="Consolas"/>
          <w:b w:val="false"/>
          <w:i w:val="false"/>
          <w:color w:val="000000"/>
          <w:sz w:val="20"/>
        </w:rPr>
        <w:t>
      ________________________________________________.</w:t>
      </w:r>
    </w:p>
    <w:p>
      <w:pPr>
        <w:spacing w:after="0"/>
        <w:ind w:left="0"/>
        <w:jc w:val="left"/>
      </w:pPr>
      <w:r>
        <w:rPr>
          <w:rFonts w:ascii="Consolas"/>
          <w:b w:val="false"/>
          <w:i w:val="false"/>
          <w:color w:val="000000"/>
          <w:sz w:val="20"/>
        </w:rPr>
        <w:t>
      Осы қолхат екі данада, әрбір тарап үшін бір данадан жасалады.</w:t>
      </w:r>
    </w:p>
    <w:p>
      <w:pPr>
        <w:spacing w:after="0"/>
        <w:ind w:left="0"/>
        <w:jc w:val="left"/>
      </w:pPr>
      <w:r>
        <w:rPr>
          <w:rFonts w:ascii="Consolas"/>
          <w:b w:val="false"/>
          <w:i w:val="false"/>
          <w:color w:val="000000"/>
          <w:sz w:val="20"/>
        </w:rPr>
        <w:t>
      Мемлекеттік корпорация қызметкерінің Т.А.Ә. (болған жағдайда) (қолы)</w:t>
      </w:r>
    </w:p>
    <w:p>
      <w:pPr>
        <w:spacing w:after="0"/>
        <w:ind w:left="0"/>
        <w:jc w:val="left"/>
      </w:pPr>
      <w:r>
        <w:rPr>
          <w:rFonts w:ascii="Consolas"/>
          <w:b w:val="false"/>
          <w:i w:val="false"/>
          <w:color w:val="000000"/>
          <w:sz w:val="20"/>
        </w:rPr>
        <w:t>
      Орындаушы: Т.А.Ә. (болған жағдайда) ________________</w:t>
      </w:r>
    </w:p>
    <w:p>
      <w:pPr>
        <w:spacing w:after="0"/>
        <w:ind w:left="0"/>
        <w:jc w:val="left"/>
      </w:pPr>
      <w:r>
        <w:rPr>
          <w:rFonts w:ascii="Consolas"/>
          <w:b w:val="false"/>
          <w:i w:val="false"/>
          <w:color w:val="000000"/>
          <w:sz w:val="20"/>
        </w:rPr>
        <w:t>
      Телефон ___________________</w:t>
      </w:r>
    </w:p>
    <w:p>
      <w:pPr>
        <w:spacing w:after="0"/>
        <w:ind w:left="0"/>
        <w:jc w:val="left"/>
      </w:pPr>
      <w:r>
        <w:rPr>
          <w:rFonts w:ascii="Consolas"/>
          <w:b w:val="false"/>
          <w:i w:val="false"/>
          <w:color w:val="000000"/>
          <w:sz w:val="20"/>
        </w:rPr>
        <w:t>
      Алдым: Т.А.Ә (болған жағдайда) / көрсетілетін қызметті алушының қолы</w:t>
      </w:r>
    </w:p>
    <w:p>
      <w:pPr>
        <w:spacing w:after="0"/>
        <w:ind w:left="0"/>
        <w:jc w:val="left"/>
      </w:pPr>
      <w:r>
        <w:rPr>
          <w:rFonts w:ascii="Consolas"/>
          <w:b w:val="false"/>
          <w:i w:val="false"/>
          <w:color w:val="000000"/>
          <w:sz w:val="20"/>
        </w:rPr>
        <w:t xml:space="preserve">
      "____" ______________ 20___ жыл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