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ec56" w14:textId="655e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Рұқсаттар және хабарламалар туралы</w:t>
      </w:r>
    </w:p>
    <w:p>
      <w:pPr>
        <w:spacing w:after="0"/>
        <w:ind w:left="0"/>
        <w:jc w:val="left"/>
      </w:pPr>
      <w:r>
        <w:rPr>
          <w:rFonts w:ascii="Times New Roman"/>
          <w:b w:val="false"/>
          <w:i w:val="false"/>
          <w:color w:val="000000"/>
          <w:sz w:val="28"/>
        </w:rPr>
        <w:t>Қазақстан Республикасының Заңы 2014 жылғы 16 мамырдағы № 202-V ҚРЗ.</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r>
        <w:br/>
      </w:r>
      <w:r>
        <w:rPr>
          <w:rFonts w:ascii="Times New Roman"/>
          <w:b w:val="false"/>
          <w:i w:val="false"/>
          <w:color w:val="000000"/>
          <w:sz w:val="28"/>
        </w:rPr>
        <w:t>
</w:t>
      </w:r>
    </w:p>
    <w:p>
      <w:pPr>
        <w:spacing w:after="0"/>
        <w:ind w:left="0"/>
        <w:jc w:val="left"/>
      </w:pPr>
      <w:r>
        <w:rPr>
          <w:rFonts w:ascii="Times New Roman"/>
          <w:b/>
          <w:i w:val="false"/>
          <w:color w:val="000000"/>
          <w:sz w:val="28"/>
        </w:rPr>
        <w:t>МАЗМҰНЫ</w:t>
      </w:r>
    </w:p>
    <w:p>
      <w:pPr>
        <w:spacing w:after="0"/>
        <w:ind w:left="0"/>
        <w:jc w:val="left"/>
      </w:pPr>
      <w:r>
        <w:rPr>
          <w:rFonts w:ascii="Times New Roman"/>
          <w:b w:val="false"/>
          <w:i w:val="false"/>
          <w:color w:val="000000"/>
          <w:sz w:val="28"/>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0"/>
    <w:p>
      <w:pPr>
        <w:spacing w:after="0"/>
        <w:ind w:left="0"/>
        <w:jc w:val="left"/>
      </w:pPr>
      <w:r>
        <w:rPr>
          <w:rFonts w:ascii="Times New Roman"/>
          <w:b/>
          <w:i w:val="false"/>
          <w:color w:val="000000"/>
        </w:rPr>
        <w:t xml:space="preserve"> 1-тарау. ЖАЛПЫ ЕРЕЖЕЛЕР</w:t>
      </w:r>
    </w:p>
    <w:bookmarkEnd w:id="0"/>
    <w:p>
      <w:pPr>
        <w:spacing w:after="0"/>
        <w:ind w:left="0"/>
        <w:jc w:val="left"/>
      </w:pPr>
      <w:r>
        <w:rPr>
          <w:rFonts w:ascii="Times New Roman"/>
          <w:b/>
          <w:i w:val="false"/>
          <w:color w:val="000000"/>
          <w:sz w:val="28"/>
        </w:rPr>
        <w:t>1-бап. Осы Заңда пайдаланылатын негізгі ұғымдар</w:t>
      </w:r>
    </w:p>
    <w:p>
      <w:pPr>
        <w:spacing w:after="0"/>
        <w:ind w:left="0"/>
        <w:jc w:val="left"/>
      </w:pPr>
      <w:r>
        <w:rPr>
          <w:rFonts w:ascii="Times New Roman"/>
          <w:b w:val="false"/>
          <w:i w:val="false"/>
          <w:color w:val="000000"/>
          <w:sz w:val="28"/>
        </w:rPr>
        <w:t>
      Осы Заңда мынадай негізгі ұғымдар пайдаланылады:</w:t>
      </w:r>
    </w:p>
    <w:bookmarkStart w:name="z66" w:id="1"/>
    <w:p>
      <w:pPr>
        <w:spacing w:after="0"/>
        <w:ind w:left="0"/>
        <w:jc w:val="left"/>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310" w:id="2"/>
    <w:p>
      <w:pPr>
        <w:spacing w:after="0"/>
        <w:ind w:left="0"/>
        <w:jc w:val="left"/>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
    <w:bookmarkStart w:name="z67" w:id="3"/>
    <w:p>
      <w:pPr>
        <w:spacing w:after="0"/>
        <w:ind w:left="0"/>
        <w:jc w:val="left"/>
      </w:pPr>
      <w:r>
        <w:rPr>
          <w:rFonts w:ascii="Times New Roman"/>
          <w:b w:val="false"/>
          <w:i w:val="false"/>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3"/>
    <w:bookmarkStart w:name="z68" w:id="4"/>
    <w:p>
      <w:pPr>
        <w:spacing w:after="0"/>
        <w:ind w:left="0"/>
        <w:jc w:val="left"/>
      </w:pPr>
      <w:r>
        <w:rPr>
          <w:rFonts w:ascii="Times New Roman"/>
          <w:b w:val="false"/>
          <w:i w:val="false"/>
          <w:color w:val="000000"/>
          <w:sz w:val="28"/>
        </w:rPr>
        <w:t>
      3) екінші санаттағы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bookmarkEnd w:id="4"/>
    <w:bookmarkStart w:name="z69" w:id="5"/>
    <w:p>
      <w:pPr>
        <w:spacing w:after="0"/>
        <w:ind w:left="0"/>
        <w:jc w:val="left"/>
      </w:pPr>
      <w:r>
        <w:rPr>
          <w:rFonts w:ascii="Times New Roman"/>
          <w:b w:val="false"/>
          <w:i w:val="false"/>
          <w:color w:val="000000"/>
          <w:sz w:val="28"/>
        </w:rPr>
        <w:t>
      4) екінші санаттағы рұқсатты иеленуші – екінші санаттағы жарамды рұқсаты бар жеке немесе заңды тұлға;</w:t>
      </w:r>
    </w:p>
    <w:bookmarkEnd w:id="5"/>
    <w:bookmarkStart w:name="z70" w:id="6"/>
    <w:p>
      <w:pPr>
        <w:spacing w:after="0"/>
        <w:ind w:left="0"/>
        <w:jc w:val="left"/>
      </w:pPr>
      <w:r>
        <w:rPr>
          <w:rFonts w:ascii="Times New Roman"/>
          <w:b w:val="false"/>
          <w:i w:val="false"/>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bookmarkEnd w:id="6"/>
    <w:bookmarkStart w:name="z71" w:id="7"/>
    <w:p>
      <w:pPr>
        <w:spacing w:after="0"/>
        <w:ind w:left="0"/>
        <w:jc w:val="left"/>
      </w:pPr>
      <w:r>
        <w:rPr>
          <w:rFonts w:ascii="Times New Roman"/>
          <w:b w:val="false"/>
          <w:i w:val="false"/>
          <w:color w:val="000000"/>
          <w:sz w:val="28"/>
        </w:rPr>
        <w:t>
      6) лицензия – жеке немесе заңды тұлғаға қауіптіліктің жоғары деңгейіне байланысты лицензияланатын қызмет түрін не лицензияланатын қызметтің кіші түрін жүзеге асыруға лицензиар беретін бірінші санаттағы рұқсат;</w:t>
      </w:r>
    </w:p>
    <w:bookmarkEnd w:id="7"/>
    <w:bookmarkStart w:name="z72" w:id="8"/>
    <w:p>
      <w:pPr>
        <w:spacing w:after="0"/>
        <w:ind w:left="0"/>
        <w:jc w:val="left"/>
      </w:pPr>
      <w:r>
        <w:rPr>
          <w:rFonts w:ascii="Times New Roman"/>
          <w:b w:val="false"/>
          <w:i w:val="false"/>
          <w:color w:val="000000"/>
          <w:sz w:val="28"/>
        </w:rPr>
        <w:t>
      7) лицензиар – осы Заңға сәйкес лицензиялауды жүзеге асыратын мемлекеттік орган;</w:t>
      </w:r>
    </w:p>
    <w:bookmarkEnd w:id="8"/>
    <w:bookmarkStart w:name="z73" w:id="9"/>
    <w:p>
      <w:pPr>
        <w:spacing w:after="0"/>
        <w:ind w:left="0"/>
        <w:jc w:val="left"/>
      </w:pPr>
      <w:r>
        <w:rPr>
          <w:rFonts w:ascii="Times New Roman"/>
          <w:b w:val="false"/>
          <w:i w:val="false"/>
          <w:color w:val="000000"/>
          <w:sz w:val="28"/>
        </w:rPr>
        <w:t>
      8) лицензиат – лицензиясы бар жеке немесе заңды тұлға;</w:t>
      </w:r>
    </w:p>
    <w:bookmarkEnd w:id="9"/>
    <w:bookmarkStart w:name="z74" w:id="10"/>
    <w:p>
      <w:pPr>
        <w:spacing w:after="0"/>
        <w:ind w:left="0"/>
        <w:jc w:val="left"/>
      </w:pPr>
      <w:r>
        <w:rPr>
          <w:rFonts w:ascii="Times New Roman"/>
          <w:b w:val="false"/>
          <w:i w:val="false"/>
          <w:color w:val="000000"/>
          <w:sz w:val="28"/>
        </w:rPr>
        <w:t>
      9) лицензияланатын қызмет түрінің кіші түрі – бір лицензия аясында тиісті лицензияланатын қызмет түрін нақтылау;</w:t>
      </w:r>
    </w:p>
    <w:bookmarkEnd w:id="10"/>
    <w:bookmarkStart w:name="z75" w:id="11"/>
    <w:p>
      <w:pPr>
        <w:spacing w:after="0"/>
        <w:ind w:left="0"/>
        <w:jc w:val="left"/>
      </w:pPr>
      <w:r>
        <w:rPr>
          <w:rFonts w:ascii="Times New Roman"/>
          <w:b w:val="false"/>
          <w:i w:val="false"/>
          <w:color w:val="000000"/>
          <w:sz w:val="28"/>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bookmarkEnd w:id="11"/>
    <w:bookmarkStart w:name="z76" w:id="12"/>
    <w:p>
      <w:pPr>
        <w:spacing w:after="0"/>
        <w:ind w:left="0"/>
        <w:jc w:val="left"/>
      </w:pPr>
      <w:r>
        <w:rPr>
          <w:rFonts w:ascii="Times New Roman"/>
          <w:b w:val="false"/>
          <w:i w:val="false"/>
          <w:color w:val="000000"/>
          <w:sz w:val="28"/>
        </w:rPr>
        <w:t>
      11) лицензияның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bookmarkEnd w:id="12"/>
    <w:bookmarkStart w:name="z77" w:id="13"/>
    <w:p>
      <w:pPr>
        <w:spacing w:after="0"/>
        <w:ind w:left="0"/>
        <w:jc w:val="left"/>
      </w:pPr>
      <w:r>
        <w:rPr>
          <w:rFonts w:ascii="Times New Roman"/>
          <w:b w:val="false"/>
          <w:i w:val="false"/>
          <w:color w:val="000000"/>
          <w:sz w:val="28"/>
        </w:rPr>
        <w:t>
      12) жарамды рұқсат – берілген, ұзартылған немесе қайта ресімделген, қолданысы осы Заңға сәйкес тоқтатыла тұрмаған немесе тоқтатылмаған рұқсат;</w:t>
      </w:r>
    </w:p>
    <w:bookmarkEnd w:id="13"/>
    <w:bookmarkStart w:name="z78" w:id="14"/>
    <w:p>
      <w:pPr>
        <w:spacing w:after="0"/>
        <w:ind w:left="0"/>
        <w:jc w:val="left"/>
      </w:pPr>
      <w:r>
        <w:rPr>
          <w:rFonts w:ascii="Times New Roman"/>
          <w:b w:val="false"/>
          <w:i w:val="false"/>
          <w:color w:val="000000"/>
          <w:sz w:val="28"/>
        </w:rPr>
        <w:t>
      13) өтініш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bookmarkEnd w:id="14"/>
    <w:bookmarkStart w:name="z79" w:id="15"/>
    <w:p>
      <w:pPr>
        <w:spacing w:after="0"/>
        <w:ind w:left="0"/>
        <w:jc w:val="left"/>
      </w:pPr>
      <w:r>
        <w:rPr>
          <w:rFonts w:ascii="Times New Roman"/>
          <w:b w:val="false"/>
          <w:i w:val="false"/>
          <w:color w:val="000000"/>
          <w:sz w:val="28"/>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bookmarkEnd w:id="15"/>
    <w:bookmarkStart w:name="z80" w:id="16"/>
    <w:p>
      <w:pPr>
        <w:spacing w:after="0"/>
        <w:ind w:left="0"/>
        <w:jc w:val="left"/>
      </w:pPr>
      <w:r>
        <w:rPr>
          <w:rFonts w:ascii="Times New Roman"/>
          <w:b w:val="false"/>
          <w:i w:val="false"/>
          <w:color w:val="000000"/>
          <w:sz w:val="28"/>
        </w:rPr>
        <w:t>
      15)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bookmarkEnd w:id="16"/>
    <w:bookmarkStart w:name="z81" w:id="17"/>
    <w:p>
      <w:pPr>
        <w:spacing w:after="0"/>
        <w:ind w:left="0"/>
        <w:jc w:val="left"/>
      </w:pPr>
      <w:r>
        <w:rPr>
          <w:rFonts w:ascii="Times New Roman"/>
          <w:b w:val="false"/>
          <w:i w:val="false"/>
          <w:color w:val="000000"/>
          <w:sz w:val="28"/>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bookmarkEnd w:id="17"/>
    <w:bookmarkStart w:name="z82" w:id="18"/>
    <w:p>
      <w:pPr>
        <w:spacing w:after="0"/>
        <w:ind w:left="0"/>
        <w:jc w:val="left"/>
      </w:pPr>
      <w:r>
        <w:rPr>
          <w:rFonts w:ascii="Times New Roman"/>
          <w:b w:val="false"/>
          <w:i w:val="false"/>
          <w:color w:val="000000"/>
          <w:sz w:val="28"/>
        </w:rPr>
        <w:t>
      17) рұқсат беру органдары – лицензиарлар және екінші санаттағы рұқсаттарды беруге уәкілетті органдар;</w:t>
      </w:r>
    </w:p>
    <w:bookmarkEnd w:id="18"/>
    <w:bookmarkStart w:name="z83" w:id="19"/>
    <w:p>
      <w:pPr>
        <w:spacing w:after="0"/>
        <w:ind w:left="0"/>
        <w:jc w:val="left"/>
      </w:pPr>
      <w:r>
        <w:rPr>
          <w:rFonts w:ascii="Times New Roman"/>
          <w:b w:val="false"/>
          <w:i w:val="false"/>
          <w:color w:val="000000"/>
          <w:sz w:val="28"/>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bookmarkEnd w:id="19"/>
    <w:bookmarkStart w:name="z84" w:id="20"/>
    <w:p>
      <w:pPr>
        <w:spacing w:after="0"/>
        <w:ind w:left="0"/>
        <w:jc w:val="left"/>
      </w:pPr>
      <w:r>
        <w:rPr>
          <w:rFonts w:ascii="Times New Roman"/>
          <w:b w:val="false"/>
          <w:i w:val="false"/>
          <w:color w:val="000000"/>
          <w:sz w:val="28"/>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bookmarkEnd w:id="20"/>
    <w:bookmarkStart w:name="z85" w:id="21"/>
    <w:p>
      <w:pPr>
        <w:spacing w:after="0"/>
        <w:ind w:left="0"/>
        <w:jc w:val="left"/>
      </w:pPr>
      <w:r>
        <w:rPr>
          <w:rFonts w:ascii="Times New Roman"/>
          <w:b w:val="false"/>
          <w:i w:val="false"/>
          <w:color w:val="000000"/>
          <w:sz w:val="28"/>
        </w:rPr>
        <w:t>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p>
    <w:bookmarkEnd w:id="21"/>
    <w:bookmarkStart w:name="z86" w:id="22"/>
    <w:p>
      <w:pPr>
        <w:spacing w:after="0"/>
        <w:ind w:left="0"/>
        <w:jc w:val="left"/>
      </w:pPr>
      <w:r>
        <w:rPr>
          <w:rFonts w:ascii="Times New Roman"/>
          <w:b w:val="false"/>
          <w:i w:val="false"/>
          <w:color w:val="000000"/>
          <w:sz w:val="28"/>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22"/>
    <w:bookmarkStart w:name="z87" w:id="23"/>
    <w:p>
      <w:pPr>
        <w:spacing w:after="0"/>
        <w:ind w:left="0"/>
        <w:jc w:val="left"/>
      </w:pPr>
      <w:r>
        <w:rPr>
          <w:rFonts w:ascii="Times New Roman"/>
          <w:b w:val="false"/>
          <w:i w:val="false"/>
          <w:color w:val="000000"/>
          <w:sz w:val="28"/>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p>
    <w:bookmarkEnd w:id="23"/>
    <w:bookmarkStart w:name="z88" w:id="24"/>
    <w:p>
      <w:pPr>
        <w:spacing w:after="0"/>
        <w:ind w:left="0"/>
        <w:jc w:val="left"/>
      </w:pPr>
      <w:r>
        <w:rPr>
          <w:rFonts w:ascii="Times New Roman"/>
          <w:b w:val="false"/>
          <w:i w:val="false"/>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bookmarkEnd w:id="24"/>
    <w:bookmarkStart w:name="z89" w:id="25"/>
    <w:p>
      <w:pPr>
        <w:spacing w:after="0"/>
        <w:ind w:left="0"/>
        <w:jc w:val="left"/>
      </w:pPr>
      <w:r>
        <w:rPr>
          <w:rFonts w:ascii="Times New Roman"/>
          <w:b w:val="false"/>
          <w:i w:val="false"/>
          <w:color w:val="000000"/>
          <w:sz w:val="28"/>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bookmarkEnd w:id="25"/>
    <w:bookmarkStart w:name="z90" w:id="26"/>
    <w:p>
      <w:pPr>
        <w:spacing w:after="0"/>
        <w:ind w:left="0"/>
        <w:jc w:val="left"/>
      </w:pPr>
      <w:r>
        <w:rPr>
          <w:rFonts w:ascii="Times New Roman"/>
          <w:b w:val="false"/>
          <w:i w:val="false"/>
          <w:color w:val="000000"/>
          <w:sz w:val="28"/>
        </w:rPr>
        <w:t>
      25)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6"/>
    <w:bookmarkStart w:name="z91" w:id="27"/>
    <w:p>
      <w:pPr>
        <w:spacing w:after="0"/>
        <w:ind w:left="0"/>
        <w:jc w:val="left"/>
      </w:pPr>
      <w:r>
        <w:rPr>
          <w:rFonts w:ascii="Times New Roman"/>
          <w:b w:val="false"/>
          <w:i w:val="false"/>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27"/>
    <w:bookmarkStart w:name="z92" w:id="28"/>
    <w:p>
      <w:pPr>
        <w:spacing w:after="0"/>
        <w:ind w:left="0"/>
        <w:jc w:val="left"/>
      </w:pPr>
      <w:r>
        <w:rPr>
          <w:rFonts w:ascii="Times New Roman"/>
          <w:b w:val="false"/>
          <w:i w:val="false"/>
          <w:color w:val="000000"/>
          <w:sz w:val="28"/>
        </w:rPr>
        <w:t>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29"/>
    <w:p>
      <w:pPr>
        <w:spacing w:after="0"/>
        <w:ind w:left="0"/>
        <w:jc w:val="left"/>
      </w:pPr>
      <w:r>
        <w:rPr>
          <w:rFonts w:ascii="Times New Roman"/>
          <w:b w:val="false"/>
          <w:i w:val="false"/>
          <w:color w:val="000000"/>
          <w:sz w:val="28"/>
        </w:rPr>
        <w:t>
      28) хабарлама – рұқсаттар және хабарламалар саласындағы уәкілетті орган немесе Қазақстан Республикасының Ұлттық Банкi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bookmarkEnd w:id="29"/>
    <w:bookmarkStart w:name="z94" w:id="30"/>
    <w:p>
      <w:pPr>
        <w:spacing w:after="0"/>
        <w:ind w:left="0"/>
        <w:jc w:val="left"/>
      </w:pPr>
      <w:r>
        <w:rPr>
          <w:rFonts w:ascii="Times New Roman"/>
          <w:b w:val="false"/>
          <w:i w:val="false"/>
          <w:color w:val="000000"/>
          <w:sz w:val="28"/>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мемлекеттік органды хабардар ету міндетін белгілеу;</w:t>
      </w:r>
    </w:p>
    <w:bookmarkEnd w:id="30"/>
    <w:bookmarkStart w:name="z95" w:id="31"/>
    <w:p>
      <w:pPr>
        <w:spacing w:after="0"/>
        <w:ind w:left="0"/>
        <w:jc w:val="left"/>
      </w:pPr>
      <w:r>
        <w:rPr>
          <w:rFonts w:ascii="Times New Roman"/>
          <w:b w:val="false"/>
          <w:i w:val="false"/>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1"/>
    <w:bookmarkStart w:name="z96" w:id="32"/>
    <w:p>
      <w:pPr>
        <w:spacing w:after="0"/>
        <w:ind w:left="0"/>
        <w:jc w:val="left"/>
      </w:pPr>
      <w:r>
        <w:rPr>
          <w:rFonts w:ascii="Times New Roman"/>
          <w:b w:val="false"/>
          <w:i w:val="false"/>
          <w:color w:val="000000"/>
          <w:sz w:val="28"/>
        </w:rPr>
        <w:t>
      31) экспорт және импорт саласындағы уәкілетті органдар – экспорт және импорт саласында басшылықты жүзеге асыратын орталық мемлекеттік органдар.</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2-бап. Қазақстан Республикасының рұқсаттар және хабарламалар туралы заңнамасы</w:t>
      </w:r>
    </w:p>
    <w:bookmarkStart w:name="z97" w:id="33"/>
    <w:p>
      <w:pPr>
        <w:spacing w:after="0"/>
        <w:ind w:left="0"/>
        <w:jc w:val="left"/>
      </w:pPr>
      <w:r>
        <w:rPr>
          <w:rFonts w:ascii="Times New Roman"/>
          <w:b w:val="false"/>
          <w:i w:val="false"/>
          <w:color w:val="000000"/>
          <w:sz w:val="28"/>
        </w:rPr>
        <w:t>
      1. Қазақстан Республикасының рұқсаттар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33"/>
    <w:bookmarkStart w:name="z98" w:id="34"/>
    <w:p>
      <w:pPr>
        <w:spacing w:after="0"/>
        <w:ind w:left="0"/>
        <w:jc w:val="left"/>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bookmarkEnd w:id="34"/>
    <w:p>
      <w:pPr>
        <w:spacing w:after="0"/>
        <w:ind w:left="0"/>
        <w:jc w:val="left"/>
      </w:pPr>
      <w:r>
        <w:rPr>
          <w:rFonts w:ascii="Times New Roman"/>
          <w:b/>
          <w:i w:val="false"/>
          <w:color w:val="000000"/>
          <w:sz w:val="28"/>
        </w:rPr>
        <w:t>3-бап. Осы Заңның қолданылу саласы</w:t>
      </w:r>
    </w:p>
    <w:bookmarkStart w:name="z99" w:id="35"/>
    <w:p>
      <w:pPr>
        <w:spacing w:after="0"/>
        <w:ind w:left="0"/>
        <w:jc w:val="left"/>
      </w:pPr>
      <w:r>
        <w:rPr>
          <w:rFonts w:ascii="Times New Roman"/>
          <w:b w:val="false"/>
          <w:i w:val="false"/>
          <w:color w:val="000000"/>
          <w:sz w:val="28"/>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5"/>
    <w:p>
      <w:pPr>
        <w:spacing w:after="0"/>
        <w:ind w:left="0"/>
        <w:jc w:val="left"/>
      </w:pPr>
      <w:r>
        <w:rPr>
          <w:rFonts w:ascii="Times New Roman"/>
          <w:b w:val="false"/>
          <w:i w:val="false"/>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pPr>
        <w:spacing w:after="0"/>
        <w:ind w:left="0"/>
        <w:jc w:val="left"/>
      </w:pPr>
      <w:r>
        <w:rPr>
          <w:rFonts w:ascii="Times New Roman"/>
          <w:b w:val="false"/>
          <w:i w:val="false"/>
          <w:color w:val="000000"/>
          <w:sz w:val="28"/>
        </w:rPr>
        <w:t>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p>
    <w:p>
      <w:pPr>
        <w:spacing w:after="0"/>
        <w:ind w:left="0"/>
        <w:jc w:val="left"/>
      </w:pPr>
      <w:r>
        <w:rPr>
          <w:rFonts w:ascii="Times New Roman"/>
          <w:b w:val="false"/>
          <w:i w:val="false"/>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pPr>
        <w:spacing w:after="0"/>
        <w:ind w:left="0"/>
        <w:jc w:val="left"/>
      </w:pPr>
      <w:r>
        <w:rPr>
          <w:rFonts w:ascii="Times New Roman"/>
          <w:b w:val="false"/>
          <w:i w:val="false"/>
          <w:color w:val="000000"/>
          <w:sz w:val="28"/>
        </w:rPr>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p>
    <w:p>
      <w:pPr>
        <w:spacing w:after="0"/>
        <w:ind w:left="0"/>
        <w:jc w:val="left"/>
      </w:pPr>
      <w:r>
        <w:rPr>
          <w:rFonts w:ascii="Times New Roman"/>
          <w:b w:val="false"/>
          <w:i w:val="false"/>
          <w:color w:val="000000"/>
          <w:sz w:val="28"/>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болады;</w:t>
      </w:r>
    </w:p>
    <w:p>
      <w:pPr>
        <w:spacing w:after="0"/>
        <w:ind w:left="0"/>
        <w:jc w:val="left"/>
      </w:pPr>
      <w:r>
        <w:rPr>
          <w:rFonts w:ascii="Times New Roman"/>
          <w:b w:val="false"/>
          <w:i w:val="false"/>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bookmarkStart w:name="z100" w:id="36"/>
    <w:p>
      <w:pPr>
        <w:spacing w:after="0"/>
        <w:ind w:left="0"/>
        <w:jc w:val="left"/>
      </w:pPr>
      <w:r>
        <w:rPr>
          <w:rFonts w:ascii="Times New Roman"/>
          <w:b w:val="false"/>
          <w:i w:val="false"/>
          <w:color w:val="000000"/>
          <w:sz w:val="28"/>
        </w:rPr>
        <w:t>
      2. Осы Заңның күші:</w:t>
      </w:r>
    </w:p>
    <w:bookmarkEnd w:id="36"/>
    <w:p>
      <w:pPr>
        <w:spacing w:after="0"/>
        <w:ind w:left="0"/>
        <w:jc w:val="left"/>
      </w:pPr>
      <w:r>
        <w:rPr>
          <w:rFonts w:ascii="Times New Roman"/>
          <w:b w:val="false"/>
          <w:i w:val="false"/>
          <w:color w:val="000000"/>
          <w:sz w:val="28"/>
        </w:rPr>
        <w:t xml:space="preserve">
      1)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көзделмеген, "Техникалық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рұқсаттарға;</w:t>
      </w:r>
    </w:p>
    <w:p>
      <w:pPr>
        <w:spacing w:after="0"/>
        <w:ind w:left="0"/>
        <w:jc w:val="left"/>
      </w:pPr>
      <w:r>
        <w:rPr>
          <w:rFonts w:ascii="Times New Roman"/>
          <w:b w:val="false"/>
          <w:i w:val="false"/>
          <w:color w:val="000000"/>
          <w:sz w:val="28"/>
        </w:rPr>
        <w:t>
      2) заңды тұлғаларды мемлекеттік тіркеуге және филиалдар 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pPr>
        <w:spacing w:after="0"/>
        <w:ind w:left="0"/>
        <w:jc w:val="left"/>
      </w:pPr>
      <w:r>
        <w:rPr>
          <w:rFonts w:ascii="Times New Roman"/>
          <w:b w:val="false"/>
          <w:i w:val="false"/>
          <w:color w:val="000000"/>
          <w:sz w:val="28"/>
        </w:rPr>
        <w:t xml:space="preserve">
      3) "Валюталық реттеу және валюталық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валюталық операцияларды тіркеуге және валюталық операциялар туралы және шетел банкінде шот ашу туралы хабарлама жасауға;</w:t>
      </w:r>
    </w:p>
    <w:p>
      <w:pPr>
        <w:spacing w:after="0"/>
        <w:ind w:left="0"/>
        <w:jc w:val="left"/>
      </w:pPr>
      <w:r>
        <w:rPr>
          <w:rFonts w:ascii="Times New Roman"/>
          <w:b w:val="false"/>
          <w:i w:val="false"/>
          <w:color w:val="000000"/>
          <w:sz w:val="28"/>
        </w:rPr>
        <w:t xml:space="preserve">
      4)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бағалы қағаздар эмитенттері ұсынатын ақпарат пен есептерді қоса алғанда,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pPr>
        <w:spacing w:after="0"/>
        <w:ind w:left="0"/>
        <w:jc w:val="left"/>
      </w:pPr>
      <w:r>
        <w:rPr>
          <w:rFonts w:ascii="Times New Roman"/>
          <w:b w:val="false"/>
          <w:i w:val="false"/>
          <w:color w:val="000000"/>
          <w:sz w:val="28"/>
        </w:rPr>
        <w:t>
      5) Қазақстан Республикасы Ұлттық Банкінің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5-1) тармақшамен толықтыру көзделген - ҚР 24.11.2015 </w:t>
      </w:r>
      <w:r>
        <w:rPr>
          <w:rFonts w:ascii="Times New Roman"/>
          <w:b w:val="false"/>
          <w:i w:val="false"/>
          <w:color w:val="ff0000"/>
          <w:sz w:val="28"/>
        </w:rPr>
        <w:t>№ 422-V</w:t>
      </w:r>
      <w:r>
        <w:rPr>
          <w:rFonts w:ascii="Times New Roman"/>
          <w:b w:val="false"/>
          <w:i w:val="false"/>
          <w:color w:val="ff0000"/>
          <w:sz w:val="28"/>
        </w:rPr>
        <w:t xml:space="preserve"> Заңымен (16.12.2020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осы Заңға </w:t>
      </w:r>
      <w:r>
        <w:rPr>
          <w:rFonts w:ascii="Times New Roman"/>
          <w:b w:val="false"/>
          <w:i w:val="false"/>
          <w:color w:val="000000"/>
          <w:sz w:val="28"/>
        </w:rPr>
        <w:t>2-қосымшада</w:t>
      </w:r>
      <w:r>
        <w:rPr>
          <w:rFonts w:ascii="Times New Roman"/>
          <w:b w:val="false"/>
          <w:i w:val="false"/>
          <w:color w:val="000000"/>
          <w:sz w:val="28"/>
        </w:rPr>
        <w:t xml:space="preserve"> көзделмеген рұқсаттарға;</w:t>
      </w:r>
    </w:p>
    <w:p>
      <w:pPr>
        <w:spacing w:after="0"/>
        <w:ind w:left="0"/>
        <w:jc w:val="left"/>
      </w:pPr>
      <w:r>
        <w:rPr>
          <w:rFonts w:ascii="Times New Roman"/>
          <w:b w:val="false"/>
          <w:i w:val="false"/>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pPr>
        <w:spacing w:after="0"/>
        <w:ind w:left="0"/>
        <w:jc w:val="left"/>
      </w:pPr>
      <w:r>
        <w:rPr>
          <w:rFonts w:ascii="Times New Roman"/>
          <w:b w:val="false"/>
          <w:i w:val="false"/>
          <w:color w:val="000000"/>
          <w:sz w:val="28"/>
        </w:rPr>
        <w:t xml:space="preserve">
      8) "Мемлекеттік құпиялар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рұқсаттарға;</w:t>
      </w:r>
    </w:p>
    <w:p>
      <w:pPr>
        <w:spacing w:after="0"/>
        <w:ind w:left="0"/>
        <w:jc w:val="left"/>
      </w:pPr>
      <w:r>
        <w:rPr>
          <w:rFonts w:ascii="Times New Roman"/>
          <w:b w:val="false"/>
          <w:i w:val="false"/>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орган жеке және заңды тұлғаларға беретін рұқсаттарға;</w:t>
      </w:r>
    </w:p>
    <w:p>
      <w:pPr>
        <w:spacing w:after="0"/>
        <w:ind w:left="0"/>
        <w:jc w:val="left"/>
      </w:pPr>
      <w:r>
        <w:rPr>
          <w:rFonts w:ascii="Times New Roman"/>
          <w:b w:val="false"/>
          <w:i w:val="false"/>
          <w:color w:val="000000"/>
          <w:sz w:val="28"/>
        </w:rPr>
        <w:t>
      10) қаржы ұйымдарының, сондай-ақ өзге де заңды тұлғалардың "Қазақстан Республикасының Ұлттық Банкі туралы" Қазақстан Республикасының Заңында белгіленген тәртіппен және шарттарда ерекше реттеу режимі шеңберінде жүзеге асырылатын қызметіне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4-бап. Рұқсаттар және хабарламалар саласындағы мемлекеттік реттеудің негізгі қағидаттары</w:t>
      </w:r>
    </w:p>
    <w:p>
      <w:pPr>
        <w:spacing w:after="0"/>
        <w:ind w:left="0"/>
        <w:jc w:val="left"/>
      </w:pPr>
      <w:r>
        <w:rPr>
          <w:rFonts w:ascii="Times New Roman"/>
          <w:b w:val="false"/>
          <w:i w:val="false"/>
          <w:color w:val="000000"/>
          <w:sz w:val="28"/>
        </w:rPr>
        <w:t>
      Рұқсаттар және хабарламалар саласындағы мемлекеттік реттеудің негізгі қағидаттары мыналар болып табылады:</w:t>
      </w:r>
    </w:p>
    <w:p>
      <w:pPr>
        <w:spacing w:after="0"/>
        <w:ind w:left="0"/>
        <w:jc w:val="left"/>
      </w:pPr>
      <w:r>
        <w:rPr>
          <w:rFonts w:ascii="Times New Roman"/>
          <w:b w:val="false"/>
          <w:i w:val="false"/>
          <w:color w:val="000000"/>
          <w:sz w:val="28"/>
        </w:rPr>
        <w:t>
      1) тұтынушылар, кәсіпкерлер және мемлекет мүдделерінің теңгерімі;</w:t>
      </w:r>
    </w:p>
    <w:p>
      <w:pPr>
        <w:spacing w:after="0"/>
        <w:ind w:left="0"/>
        <w:jc w:val="left"/>
      </w:pPr>
      <w:r>
        <w:rPr>
          <w:rFonts w:ascii="Times New Roman"/>
          <w:b w:val="false"/>
          <w:i w:val="false"/>
          <w:color w:val="000000"/>
          <w:sz w:val="28"/>
        </w:rPr>
        <w:t>
      2) рұқсат беру немесе хабарлама жасау тәртібін енгізудің негізділігі және тиімділігі;</w:t>
      </w:r>
    </w:p>
    <w:p>
      <w:pPr>
        <w:spacing w:after="0"/>
        <w:ind w:left="0"/>
        <w:jc w:val="left"/>
      </w:pPr>
      <w:r>
        <w:rPr>
          <w:rFonts w:ascii="Times New Roman"/>
          <w:b w:val="false"/>
          <w:i w:val="false"/>
          <w:color w:val="000000"/>
          <w:sz w:val="28"/>
        </w:rPr>
        <w:t>
      3) мемлекеттік органдар қызметінің ашықтығы және ақпаратқа қолжетімділік;</w:t>
      </w:r>
    </w:p>
    <w:p>
      <w:pPr>
        <w:spacing w:after="0"/>
        <w:ind w:left="0"/>
        <w:jc w:val="left"/>
      </w:pPr>
      <w:r>
        <w:rPr>
          <w:rFonts w:ascii="Times New Roman"/>
          <w:b w:val="false"/>
          <w:i w:val="false"/>
          <w:color w:val="000000"/>
          <w:sz w:val="28"/>
        </w:rPr>
        <w:t>
      4) өзара жауаптылық;</w:t>
      </w:r>
    </w:p>
    <w:p>
      <w:pPr>
        <w:spacing w:after="0"/>
        <w:ind w:left="0"/>
        <w:jc w:val="left"/>
      </w:pPr>
      <w:r>
        <w:rPr>
          <w:rFonts w:ascii="Times New Roman"/>
          <w:b w:val="false"/>
          <w:i w:val="false"/>
          <w:color w:val="000000"/>
          <w:sz w:val="28"/>
        </w:rPr>
        <w:t>
      5) сыбайлас жемқорлықтан азат болу.</w:t>
      </w:r>
    </w:p>
    <w:p>
      <w:pPr>
        <w:spacing w:after="0"/>
        <w:ind w:left="0"/>
        <w:jc w:val="left"/>
      </w:pPr>
      <w:r>
        <w:rPr>
          <w:rFonts w:ascii="Times New Roman"/>
          <w:b/>
          <w:i w:val="false"/>
          <w:color w:val="000000"/>
          <w:sz w:val="28"/>
        </w:rPr>
        <w:t>5-бап. Тұтынушылар, кәсіпкерлер және мемлекет мүдделерінің теңгерімі</w:t>
      </w:r>
    </w:p>
    <w:bookmarkStart w:name="z101" w:id="37"/>
    <w:p>
      <w:pPr>
        <w:spacing w:after="0"/>
        <w:ind w:left="0"/>
        <w:jc w:val="left"/>
      </w:pPr>
      <w:r>
        <w:rPr>
          <w:rFonts w:ascii="Times New Roman"/>
          <w:b w:val="false"/>
          <w:i w:val="false"/>
          <w:color w:val="000000"/>
          <w:sz w:val="28"/>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37"/>
    <w:bookmarkStart w:name="z102" w:id="38"/>
    <w:p>
      <w:pPr>
        <w:spacing w:after="0"/>
        <w:ind w:left="0"/>
        <w:jc w:val="left"/>
      </w:pPr>
      <w:r>
        <w:rPr>
          <w:rFonts w:ascii="Times New Roman"/>
          <w:b w:val="false"/>
          <w:i w:val="false"/>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нормативтер мен көрсеткіштердің ең аз қажетті жиынтығын қамтамасыз етуге тиіс.</w:t>
      </w:r>
    </w:p>
    <w:bookmarkEnd w:id="38"/>
    <w:bookmarkStart w:name="z103" w:id="39"/>
    <w:p>
      <w:pPr>
        <w:spacing w:after="0"/>
        <w:ind w:left="0"/>
        <w:jc w:val="left"/>
      </w:pPr>
      <w:r>
        <w:rPr>
          <w:rFonts w:ascii="Times New Roman"/>
          <w:b w:val="false"/>
          <w:i w:val="false"/>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bookmarkEnd w:id="39"/>
    <w:p>
      <w:pPr>
        <w:spacing w:after="0"/>
        <w:ind w:left="0"/>
        <w:jc w:val="left"/>
      </w:pPr>
      <w:r>
        <w:rPr>
          <w:rFonts w:ascii="Times New Roman"/>
          <w:b/>
          <w:i w:val="false"/>
          <w:color w:val="000000"/>
          <w:sz w:val="28"/>
        </w:rPr>
        <w:t>6-бап. Рұқсат беру немесе хабарлама жасау тәртібін енгізудің негізділігі және тиімділігі</w:t>
      </w:r>
    </w:p>
    <w:bookmarkStart w:name="z104" w:id="40"/>
    <w:p>
      <w:pPr>
        <w:spacing w:after="0"/>
        <w:ind w:left="0"/>
        <w:jc w:val="left"/>
      </w:pPr>
      <w:r>
        <w:rPr>
          <w:rFonts w:ascii="Times New Roman"/>
          <w:b w:val="false"/>
          <w:i w:val="false"/>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тиімділігіне мониторинг жүргізудің міндетті рәсімдерін енгізу арқылы қамтамасыз етіледі.</w:t>
      </w:r>
    </w:p>
    <w:bookmarkEnd w:id="40"/>
    <w:bookmarkStart w:name="z105" w:id="41"/>
    <w:p>
      <w:pPr>
        <w:spacing w:after="0"/>
        <w:ind w:left="0"/>
        <w:jc w:val="left"/>
      </w:pPr>
      <w:r>
        <w:rPr>
          <w:rFonts w:ascii="Times New Roman"/>
          <w:b w:val="false"/>
          <w:i w:val="false"/>
          <w:color w:val="000000"/>
          <w:sz w:val="28"/>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шығындарын өтеу қажеттігіне байланысты айқындалуға тиіс.</w:t>
      </w:r>
    </w:p>
    <w:bookmarkEnd w:id="41"/>
    <w:p>
      <w:pPr>
        <w:spacing w:after="0"/>
        <w:ind w:left="0"/>
        <w:jc w:val="left"/>
      </w:pPr>
      <w:r>
        <w:rPr>
          <w:rFonts w:ascii="Times New Roman"/>
          <w:b w:val="false"/>
          <w:i w:val="false"/>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bookmarkStart w:name="z106" w:id="42"/>
    <w:p>
      <w:pPr>
        <w:spacing w:after="0"/>
        <w:ind w:left="0"/>
        <w:jc w:val="left"/>
      </w:pPr>
      <w:r>
        <w:rPr>
          <w:rFonts w:ascii="Times New Roman"/>
          <w:b w:val="false"/>
          <w:i w:val="false"/>
          <w:color w:val="000000"/>
          <w:sz w:val="28"/>
        </w:rPr>
        <w:t>
      3. Енгізілген рұқсат беру немесе хабарлама жасау тәртібінің жүктемесі реттеушілік әсерді талдау арқылы өлшенуге және бағалануға тиіс.</w:t>
      </w:r>
    </w:p>
    <w:bookmarkEnd w:id="42"/>
    <w:bookmarkStart w:name="z107" w:id="43"/>
    <w:p>
      <w:pPr>
        <w:spacing w:after="0"/>
        <w:ind w:left="0"/>
        <w:jc w:val="left"/>
      </w:pPr>
      <w:r>
        <w:rPr>
          <w:rFonts w:ascii="Times New Roman"/>
          <w:b w:val="false"/>
          <w:i w:val="false"/>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асырылады.</w:t>
      </w:r>
    </w:p>
    <w:bookmarkEnd w:id="43"/>
    <w:p>
      <w:pPr>
        <w:spacing w:after="0"/>
        <w:ind w:left="0"/>
        <w:jc w:val="left"/>
      </w:pPr>
      <w:r>
        <w:rPr>
          <w:rFonts w:ascii="Times New Roman"/>
          <w:b w:val="false"/>
          <w:i w:val="false"/>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белгіленуі мүмкін.</w:t>
      </w:r>
    </w:p>
    <w:bookmarkStart w:name="z108" w:id="44"/>
    <w:p>
      <w:pPr>
        <w:spacing w:after="0"/>
        <w:ind w:left="0"/>
        <w:jc w:val="left"/>
      </w:pPr>
      <w:r>
        <w:rPr>
          <w:rFonts w:ascii="Times New Roman"/>
          <w:b w:val="false"/>
          <w:i w:val="false"/>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белгіленеді.</w:t>
      </w:r>
    </w:p>
    <w:bookmarkEnd w:id="44"/>
    <w:p>
      <w:pPr>
        <w:spacing w:after="0"/>
        <w:ind w:left="0"/>
        <w:jc w:val="left"/>
      </w:pPr>
      <w:r>
        <w:rPr>
          <w:rFonts w:ascii="Times New Roman"/>
          <w:b/>
          <w:i w:val="false"/>
          <w:color w:val="000000"/>
          <w:sz w:val="28"/>
        </w:rPr>
        <w:t>7-бап. Мемлекеттік органдар қызметінің ашықтығы және ақпараттың қолжетімділігі</w:t>
      </w:r>
    </w:p>
    <w:bookmarkStart w:name="z109" w:id="45"/>
    <w:p>
      <w:pPr>
        <w:spacing w:after="0"/>
        <w:ind w:left="0"/>
        <w:jc w:val="left"/>
      </w:pPr>
      <w:r>
        <w:rPr>
          <w:rFonts w:ascii="Times New Roman"/>
          <w:b w:val="false"/>
          <w:i w:val="false"/>
          <w:color w:val="000000"/>
          <w:sz w:val="28"/>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өзгерістер және (немесе) толықтырулар жұртшылықпен талқыланғаннан кейін жүзеге асырылуға тиіс.</w:t>
      </w:r>
    </w:p>
    <w:bookmarkEnd w:id="45"/>
    <w:bookmarkStart w:name="z110" w:id="46"/>
    <w:p>
      <w:pPr>
        <w:spacing w:after="0"/>
        <w:ind w:left="0"/>
        <w:jc w:val="left"/>
      </w:pPr>
      <w:r>
        <w:rPr>
          <w:rFonts w:ascii="Times New Roman"/>
          <w:b w:val="false"/>
          <w:i w:val="false"/>
          <w:color w:val="000000"/>
          <w:sz w:val="28"/>
        </w:rPr>
        <w:t>
      2. Мемлекеттік органдарда бар, пайдаланылуы шектелмеген және мүдделі адамдарға қажетті ақпарат қолжетімді болуға тиіс.</w:t>
      </w:r>
    </w:p>
    <w:bookmarkEnd w:id="46"/>
    <w:bookmarkStart w:name="z111" w:id="47"/>
    <w:p>
      <w:pPr>
        <w:spacing w:after="0"/>
        <w:ind w:left="0"/>
        <w:jc w:val="left"/>
      </w:pPr>
      <w:r>
        <w:rPr>
          <w:rFonts w:ascii="Times New Roman"/>
          <w:b w:val="false"/>
          <w:i w:val="false"/>
          <w:color w:val="000000"/>
          <w:sz w:val="28"/>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қазақ және орыс тілдерінде орналастырылуға тиіс.</w:t>
      </w:r>
    </w:p>
    <w:bookmarkEnd w:id="47"/>
    <w:bookmarkStart w:name="z112" w:id="48"/>
    <w:p>
      <w:pPr>
        <w:spacing w:after="0"/>
        <w:ind w:left="0"/>
        <w:jc w:val="left"/>
      </w:pPr>
      <w:r>
        <w:rPr>
          <w:rFonts w:ascii="Times New Roman"/>
          <w:b w:val="false"/>
          <w:i w:val="false"/>
          <w:color w:val="000000"/>
          <w:sz w:val="28"/>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48"/>
    <w:p>
      <w:pPr>
        <w:spacing w:after="0"/>
        <w:ind w:left="0"/>
        <w:jc w:val="left"/>
      </w:pPr>
      <w:r>
        <w:rPr>
          <w:rFonts w:ascii="Times New Roman"/>
          <w:b/>
          <w:i w:val="false"/>
          <w:color w:val="000000"/>
          <w:sz w:val="28"/>
        </w:rPr>
        <w:t>8-бап. Өзара жауаптылық</w:t>
      </w:r>
    </w:p>
    <w:bookmarkStart w:name="z113" w:id="49"/>
    <w:p>
      <w:pPr>
        <w:spacing w:after="0"/>
        <w:ind w:left="0"/>
        <w:jc w:val="left"/>
      </w:pPr>
      <w:r>
        <w:rPr>
          <w:rFonts w:ascii="Times New Roman"/>
          <w:b w:val="false"/>
          <w:i w:val="false"/>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bookmarkEnd w:id="49"/>
    <w:bookmarkStart w:name="z114" w:id="50"/>
    <w:p>
      <w:pPr>
        <w:spacing w:after="0"/>
        <w:ind w:left="0"/>
        <w:jc w:val="left"/>
      </w:pPr>
      <w:r>
        <w:rPr>
          <w:rFonts w:ascii="Times New Roman"/>
          <w:b w:val="false"/>
          <w:i w:val="false"/>
          <w:color w:val="000000"/>
          <w:sz w:val="28"/>
        </w:rPr>
        <w:t>
      2. Алқалы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таңдауды жүзеге асыру қажет болған жағдайда белгіленуі мүмкін.</w:t>
      </w:r>
    </w:p>
    <w:bookmarkEnd w:id="50"/>
    <w:p>
      <w:pPr>
        <w:spacing w:after="0"/>
        <w:ind w:left="0"/>
        <w:jc w:val="left"/>
      </w:pPr>
      <w:r>
        <w:rPr>
          <w:rFonts w:ascii="Times New Roman"/>
          <w:b/>
          <w:i w:val="false"/>
          <w:color w:val="000000"/>
          <w:sz w:val="28"/>
        </w:rPr>
        <w:t>9-бап. Сыбайлас жемқорлықтан азат болу</w:t>
      </w:r>
    </w:p>
    <w:bookmarkStart w:name="z115" w:id="51"/>
    <w:p>
      <w:pPr>
        <w:spacing w:after="0"/>
        <w:ind w:left="0"/>
        <w:jc w:val="left"/>
      </w:pPr>
      <w:r>
        <w:rPr>
          <w:rFonts w:ascii="Times New Roman"/>
          <w:b w:val="false"/>
          <w:i w:val="false"/>
          <w:color w:val="000000"/>
          <w:sz w:val="28"/>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тиіс.</w:t>
      </w:r>
    </w:p>
    <w:bookmarkEnd w:id="51"/>
    <w:bookmarkStart w:name="z116" w:id="52"/>
    <w:p>
      <w:pPr>
        <w:spacing w:after="0"/>
        <w:ind w:left="0"/>
        <w:jc w:val="left"/>
      </w:pPr>
      <w:r>
        <w:rPr>
          <w:rFonts w:ascii="Times New Roman"/>
          <w:b w:val="false"/>
          <w:i w:val="false"/>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bookmarkEnd w:id="52"/>
    <w:bookmarkStart w:name="z117" w:id="53"/>
    <w:p>
      <w:pPr>
        <w:spacing w:after="0"/>
        <w:ind w:left="0"/>
        <w:jc w:val="left"/>
      </w:pPr>
      <w:r>
        <w:rPr>
          <w:rFonts w:ascii="Times New Roman"/>
          <w:b w:val="false"/>
          <w:i w:val="false"/>
          <w:color w:val="000000"/>
          <w:sz w:val="28"/>
        </w:rPr>
        <w:t>
      3. Жеке және заңды тұлғалардан осы Заңда көзделмеген рұқсаттардың немесе хабарламалардың болуын талап етуге ешкім де құқылы емес.</w:t>
      </w:r>
    </w:p>
    <w:bookmarkEnd w:id="53"/>
    <w:bookmarkStart w:name="z55" w:id="54"/>
    <w:p>
      <w:pPr>
        <w:spacing w:after="0"/>
        <w:ind w:left="0"/>
        <w:jc w:val="left"/>
      </w:pPr>
      <w:r>
        <w:rPr>
          <w:rFonts w:ascii="Times New Roman"/>
          <w:b/>
          <w:i w:val="false"/>
          <w:color w:val="000000"/>
        </w:rPr>
        <w:t xml:space="preserve"> 2-тарау. РҰҚСАТТАР ЖӘНЕ ХАБАРЛАМАЛАР САЛАСЫНДАҒЫ МЕМЛЕКЕТТІК</w:t>
      </w:r>
      <w:r>
        <w:br/>
      </w:r>
      <w:r>
        <w:rPr>
          <w:rFonts w:ascii="Times New Roman"/>
          <w:b/>
          <w:i w:val="false"/>
          <w:color w:val="000000"/>
        </w:rPr>
        <w:t>РЕТТЕУ ЖҮЙЕСІ</w:t>
      </w:r>
    </w:p>
    <w:bookmarkEnd w:id="54"/>
    <w:p>
      <w:pPr>
        <w:spacing w:after="0"/>
        <w:ind w:left="0"/>
        <w:jc w:val="left"/>
      </w:pPr>
      <w:r>
        <w:rPr>
          <w:rFonts w:ascii="Times New Roman"/>
          <w:b/>
          <w:i w:val="false"/>
          <w:color w:val="000000"/>
          <w:sz w:val="28"/>
        </w:rPr>
        <w:t>10-бап. Қазақстан Республикасы Үкіметінің құзыреті</w:t>
      </w:r>
    </w:p>
    <w:p>
      <w:pPr>
        <w:spacing w:after="0"/>
        <w:ind w:left="0"/>
        <w:jc w:val="left"/>
      </w:pPr>
      <w:r>
        <w:rPr>
          <w:rFonts w:ascii="Times New Roman"/>
          <w:b w:val="false"/>
          <w:i w:val="false"/>
          <w:color w:val="000000"/>
          <w:sz w:val="28"/>
        </w:rPr>
        <w:t>
      Қазақстан Республикасы Үкіметінің құзыретіне:</w:t>
      </w:r>
    </w:p>
    <w:p>
      <w:pPr>
        <w:spacing w:after="0"/>
        <w:ind w:left="0"/>
        <w:jc w:val="left"/>
      </w:pPr>
      <w:r>
        <w:rPr>
          <w:rFonts w:ascii="Times New Roman"/>
          <w:b w:val="false"/>
          <w:i w:val="false"/>
          <w:color w:val="000000"/>
          <w:sz w:val="28"/>
        </w:rPr>
        <w:t>
      1) рұқсаттар және хабарламалар саласындағы мемлекеттік саясаттың негізгі бағыттарын әзірлеу;</w:t>
      </w:r>
    </w:p>
    <w:p>
      <w:pPr>
        <w:spacing w:after="0"/>
        <w:ind w:left="0"/>
        <w:jc w:val="left"/>
      </w:pPr>
      <w:r>
        <w:rPr>
          <w:rFonts w:ascii="Times New Roman"/>
          <w:b w:val="false"/>
          <w:i w:val="false"/>
          <w:color w:val="000000"/>
          <w:sz w:val="28"/>
        </w:rPr>
        <w:t>
      1-1) өзін-өзі реттеуді дамыту үшін жағдайлар жасау;</w:t>
      </w:r>
    </w:p>
    <w:p>
      <w:pPr>
        <w:spacing w:after="0"/>
        <w:ind w:left="0"/>
        <w:jc w:val="left"/>
      </w:pPr>
      <w:r>
        <w:rPr>
          <w:rFonts w:ascii="Times New Roman"/>
          <w:b w:val="false"/>
          <w:i w:val="false"/>
          <w:color w:val="000000"/>
          <w:sz w:val="28"/>
        </w:rPr>
        <w:t>
      2) лицензиарларды және лицензия беруге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12)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11-бап. Рұқсаттар және хабарламалар саласындағы уәкілетті органның құзыреті</w:t>
      </w:r>
    </w:p>
    <w:p>
      <w:pPr>
        <w:spacing w:after="0"/>
        <w:ind w:left="0"/>
        <w:jc w:val="left"/>
      </w:pPr>
      <w:r>
        <w:rPr>
          <w:rFonts w:ascii="Times New Roman"/>
          <w:b w:val="false"/>
          <w:i w:val="false"/>
          <w:color w:val="000000"/>
          <w:sz w:val="28"/>
        </w:rPr>
        <w:t>
      Рұқсаттар және хабарламалар саласындағы уәкілетті органның құзыретіне:</w:t>
      </w:r>
    </w:p>
    <w:p>
      <w:pPr>
        <w:spacing w:after="0"/>
        <w:ind w:left="0"/>
        <w:jc w:val="left"/>
      </w:pPr>
      <w:r>
        <w:rPr>
          <w:rFonts w:ascii="Times New Roman"/>
          <w:b w:val="false"/>
          <w:i w:val="false"/>
          <w:color w:val="000000"/>
          <w:sz w:val="28"/>
        </w:rPr>
        <w:t>
      1) рұқсаттар және хабарламалар саласындағы мемлекеттік саясатты іске асыру;</w:t>
      </w:r>
    </w:p>
    <w:p>
      <w:pPr>
        <w:spacing w:after="0"/>
        <w:ind w:left="0"/>
        <w:jc w:val="left"/>
      </w:pPr>
      <w:r>
        <w:rPr>
          <w:rFonts w:ascii="Times New Roman"/>
          <w:b w:val="false"/>
          <w:i w:val="false"/>
          <w:color w:val="000000"/>
          <w:sz w:val="28"/>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p>
    <w:p>
      <w:pPr>
        <w:spacing w:after="0"/>
        <w:ind w:left="0"/>
        <w:jc w:val="left"/>
      </w:pPr>
      <w:r>
        <w:rPr>
          <w:rFonts w:ascii="Times New Roman"/>
          <w:b w:val="false"/>
          <w:i w:val="false"/>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бекіту;</w:t>
      </w:r>
    </w:p>
    <w:p>
      <w:pPr>
        <w:spacing w:after="0"/>
        <w:ind w:left="0"/>
        <w:jc w:val="left"/>
      </w:pPr>
      <w:r>
        <w:rPr>
          <w:rFonts w:ascii="Times New Roman"/>
          <w:b w:val="false"/>
          <w:i w:val="false"/>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12-бап. Реттеуші мемлекеттік органдардың құзыреті</w:t>
      </w:r>
    </w:p>
    <w:bookmarkStart w:name="z118" w:id="55"/>
    <w:p>
      <w:pPr>
        <w:spacing w:after="0"/>
        <w:ind w:left="0"/>
        <w:jc w:val="left"/>
      </w:pPr>
      <w:r>
        <w:rPr>
          <w:rFonts w:ascii="Times New Roman"/>
          <w:b w:val="false"/>
          <w:i w:val="false"/>
          <w:color w:val="000000"/>
          <w:sz w:val="28"/>
        </w:rPr>
        <w:t>
      1. Реттеуші мемлекеттік органдардың құзыретіне:</w:t>
      </w:r>
    </w:p>
    <w:bookmarkEnd w:id="55"/>
    <w:p>
      <w:pPr>
        <w:spacing w:after="0"/>
        <w:ind w:left="0"/>
        <w:jc w:val="left"/>
      </w:pPr>
      <w:r>
        <w:rPr>
          <w:rFonts w:ascii="Times New Roman"/>
          <w:b w:val="false"/>
          <w:i w:val="false"/>
          <w:color w:val="000000"/>
          <w:sz w:val="28"/>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pPr>
        <w:spacing w:after="0"/>
        <w:ind w:left="0"/>
        <w:jc w:val="left"/>
      </w:pPr>
      <w:r>
        <w:rPr>
          <w:rFonts w:ascii="Times New Roman"/>
          <w:b w:val="false"/>
          <w:i w:val="false"/>
          <w:color w:val="000000"/>
          <w:sz w:val="28"/>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pPr>
        <w:spacing w:after="0"/>
        <w:ind w:left="0"/>
        <w:jc w:val="left"/>
      </w:pPr>
      <w:r>
        <w:rPr>
          <w:rFonts w:ascii="Times New Roman"/>
          <w:b w:val="false"/>
          <w:i w:val="false"/>
          <w:color w:val="000000"/>
          <w:sz w:val="28"/>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pPr>
        <w:spacing w:after="0"/>
        <w:ind w:left="0"/>
        <w:jc w:val="left"/>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bookmarkStart w:name="z119" w:id="56"/>
    <w:p>
      <w:pPr>
        <w:spacing w:after="0"/>
        <w:ind w:left="0"/>
        <w:jc w:val="left"/>
      </w:pPr>
      <w:r>
        <w:rPr>
          <w:rFonts w:ascii="Times New Roman"/>
          <w:b w:val="false"/>
          <w:i w:val="false"/>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келісім бойынша Қазақстан Республикасының Ұлттық Банкі әзірлейді және бекітеді.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13-бап. Рұқсат беру органдарының құзыреті</w:t>
      </w:r>
    </w:p>
    <w:p>
      <w:pPr>
        <w:spacing w:after="0"/>
        <w:ind w:left="0"/>
        <w:jc w:val="left"/>
      </w:pPr>
      <w:r>
        <w:rPr>
          <w:rFonts w:ascii="Times New Roman"/>
          <w:b w:val="false"/>
          <w:i w:val="false"/>
          <w:color w:val="000000"/>
          <w:sz w:val="28"/>
        </w:rPr>
        <w:t>
      Рұқсат беру органдарының құзыретіне:</w:t>
      </w:r>
    </w:p>
    <w:p>
      <w:pPr>
        <w:spacing w:after="0"/>
        <w:ind w:left="0"/>
        <w:jc w:val="left"/>
      </w:pPr>
      <w:r>
        <w:rPr>
          <w:rFonts w:ascii="Times New Roman"/>
          <w:b w:val="false"/>
          <w:i w:val="false"/>
          <w:color w:val="000000"/>
          <w:sz w:val="28"/>
        </w:rPr>
        <w:t>
      1) өтініш берушінің біліктілік немесе рұқсат беру талаптарына сәйкестігін белгілеу;</w:t>
      </w:r>
    </w:p>
    <w:p>
      <w:pPr>
        <w:spacing w:after="0"/>
        <w:ind w:left="0"/>
        <w:jc w:val="left"/>
      </w:pPr>
      <w:r>
        <w:rPr>
          <w:rFonts w:ascii="Times New Roman"/>
          <w:b w:val="false"/>
          <w:i w:val="false"/>
          <w:color w:val="000000"/>
          <w:sz w:val="28"/>
        </w:rPr>
        <w:t>
      2) лицензиялауды немесе рұқсат беру рәсімдерін жүзеге асыру;</w:t>
      </w:r>
    </w:p>
    <w:p>
      <w:pPr>
        <w:spacing w:after="0"/>
        <w:ind w:left="0"/>
        <w:jc w:val="left"/>
      </w:pPr>
      <w:r>
        <w:rPr>
          <w:rFonts w:ascii="Times New Roman"/>
          <w:b w:val="false"/>
          <w:i w:val="false"/>
          <w:color w:val="000000"/>
          <w:sz w:val="28"/>
        </w:rPr>
        <w:t>
      3) рұқсаттық бақылауды жүзеге асыру;</w:t>
      </w:r>
    </w:p>
    <w:p>
      <w:pPr>
        <w:spacing w:after="0"/>
        <w:ind w:left="0"/>
        <w:jc w:val="left"/>
      </w:pPr>
      <w:r>
        <w:rPr>
          <w:rFonts w:ascii="Times New Roman"/>
          <w:b w:val="false"/>
          <w:i w:val="false"/>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pPr>
        <w:spacing w:after="0"/>
        <w:ind w:left="0"/>
        <w:jc w:val="left"/>
      </w:pPr>
      <w:r>
        <w:rPr>
          <w:rFonts w:ascii="Times New Roman"/>
          <w:b w:val="false"/>
          <w:i w:val="false"/>
          <w:color w:val="000000"/>
          <w:sz w:val="28"/>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left"/>
      </w:pPr>
      <w:r>
        <w:rPr>
          <w:rFonts w:ascii="Times New Roman"/>
          <w:b w:val="false"/>
          <w:i w:val="false"/>
          <w:color w:val="000000"/>
          <w:sz w:val="28"/>
        </w:rPr>
        <w:t>
      6) мемлекеттік органдарға өтініш берушінің Қазақстан Республикасы заңнамасының талаптарына сәйкестігі бөлігінде рұқсат беруді келісу туралы сауал жіберу;</w:t>
      </w:r>
    </w:p>
    <w:p>
      <w:pPr>
        <w:spacing w:after="0"/>
        <w:ind w:left="0"/>
        <w:jc w:val="left"/>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pPr>
        <w:spacing w:after="0"/>
        <w:ind w:left="0"/>
        <w:jc w:val="left"/>
      </w:pPr>
      <w:r>
        <w:rPr>
          <w:rFonts w:ascii="Times New Roman"/>
          <w:b/>
          <w:i w:val="false"/>
          <w:color w:val="000000"/>
          <w:sz w:val="28"/>
        </w:rPr>
        <w:t>14-бап. Хабарламалар қабылдауды жүзеге асыратын мемлекеттік органдардың құзыреті</w:t>
      </w:r>
    </w:p>
    <w:p>
      <w:pPr>
        <w:spacing w:after="0"/>
        <w:ind w:left="0"/>
        <w:jc w:val="left"/>
      </w:pPr>
      <w:r>
        <w:rPr>
          <w:rFonts w:ascii="Times New Roman"/>
          <w:b w:val="false"/>
          <w:i w:val="false"/>
          <w:color w:val="000000"/>
          <w:sz w:val="28"/>
        </w:rPr>
        <w:t>
      Хабарламалар қабылдауды жүзеге асыратын мемлекеттік органдардың құзыретіне:</w:t>
      </w:r>
    </w:p>
    <w:p>
      <w:pPr>
        <w:spacing w:after="0"/>
        <w:ind w:left="0"/>
        <w:jc w:val="left"/>
      </w:pPr>
      <w:r>
        <w:rPr>
          <w:rFonts w:ascii="Times New Roman"/>
          <w:b w:val="false"/>
          <w:i w:val="false"/>
          <w:color w:val="000000"/>
          <w:sz w:val="28"/>
        </w:rPr>
        <w:t>
      1) хабарламаларды қабылдау;</w:t>
      </w:r>
    </w:p>
    <w:p>
      <w:pPr>
        <w:spacing w:after="0"/>
        <w:ind w:left="0"/>
        <w:jc w:val="left"/>
      </w:pPr>
      <w:r>
        <w:rPr>
          <w:rFonts w:ascii="Times New Roman"/>
          <w:b w:val="false"/>
          <w:i w:val="false"/>
          <w:color w:val="000000"/>
          <w:sz w:val="28"/>
        </w:rPr>
        <w:t>
      2) рұқсаттар мен хабарламалардың мемлекеттік электрондық тізілімін жүргізу;</w:t>
      </w:r>
    </w:p>
    <w:p>
      <w:pPr>
        <w:spacing w:after="0"/>
        <w:ind w:left="0"/>
        <w:jc w:val="left"/>
      </w:pPr>
      <w:r>
        <w:rPr>
          <w:rFonts w:ascii="Times New Roman"/>
          <w:b w:val="false"/>
          <w:i w:val="false"/>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left"/>
      </w:pPr>
      <w:r>
        <w:rPr>
          <w:rFonts w:ascii="Times New Roman"/>
          <w:b w:val="false"/>
          <w:i w:val="false"/>
          <w:color w:val="000000"/>
          <w:sz w:val="28"/>
        </w:rPr>
        <w:t>
      4) өтініш берушінің нормативтік құқықтық актілерде белгіленген талаптарды сақтауын тексеру;</w:t>
      </w:r>
    </w:p>
    <w:p>
      <w:pPr>
        <w:spacing w:after="0"/>
        <w:ind w:left="0"/>
        <w:jc w:val="left"/>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15-бап. Ақпараттандыру саласындағы уәкілетті органның құзыреті</w:t>
      </w:r>
    </w:p>
    <w:p>
      <w:pPr>
        <w:spacing w:after="0"/>
        <w:ind w:left="0"/>
        <w:jc w:val="left"/>
      </w:pPr>
      <w:r>
        <w:rPr>
          <w:rFonts w:ascii="Times New Roman"/>
          <w:b w:val="false"/>
          <w:i w:val="false"/>
          <w:color w:val="000000"/>
          <w:sz w:val="28"/>
        </w:rPr>
        <w:t>
      Ақпараттандыру саласындағы уәкілетті органның құзыретіне:</w:t>
      </w:r>
    </w:p>
    <w:p>
      <w:pPr>
        <w:spacing w:after="0"/>
        <w:ind w:left="0"/>
        <w:jc w:val="left"/>
      </w:pPr>
      <w:r>
        <w:rPr>
          <w:rFonts w:ascii="Times New Roman"/>
          <w:b w:val="false"/>
          <w:i w:val="false"/>
          <w:color w:val="000000"/>
          <w:sz w:val="28"/>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pPr>
        <w:spacing w:after="0"/>
        <w:ind w:left="0"/>
        <w:jc w:val="left"/>
      </w:pPr>
      <w:r>
        <w:rPr>
          <w:rFonts w:ascii="Times New Roman"/>
          <w:b w:val="false"/>
          <w:i w:val="false"/>
          <w:color w:val="000000"/>
          <w:sz w:val="28"/>
        </w:rPr>
        <w:t>
      2)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p>
      <w:pPr>
        <w:spacing w:after="0"/>
        <w:ind w:left="0"/>
        <w:jc w:val="left"/>
      </w:pPr>
      <w:r>
        <w:rPr>
          <w:rFonts w:ascii="Times New Roman"/>
          <w:b w:val="false"/>
          <w:i w:val="false"/>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pPr>
        <w:spacing w:after="0"/>
        <w:ind w:left="0"/>
        <w:jc w:val="left"/>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6" w:id="57"/>
    <w:p>
      <w:pPr>
        <w:spacing w:after="0"/>
        <w:ind w:left="0"/>
        <w:jc w:val="left"/>
      </w:pPr>
      <w:r>
        <w:rPr>
          <w:rFonts w:ascii="Times New Roman"/>
          <w:b/>
          <w:i w:val="false"/>
          <w:color w:val="000000"/>
        </w:rPr>
        <w:t xml:space="preserve"> 3-тарау. ҚЫЗМЕТТІ НЕМЕСЕ ӘРЕКЕТТЕРДІ (ОПЕРАЦИЯЛАРДЫ) ЖҮЗЕГЕ</w:t>
      </w:r>
      <w:r>
        <w:br/>
      </w:r>
      <w:r>
        <w:rPr>
          <w:rFonts w:ascii="Times New Roman"/>
          <w:b/>
          <w:i w:val="false"/>
          <w:color w:val="000000"/>
        </w:rPr>
        <w:t>АСЫРУДЫҢ РҰҚСАТ БЕРУ ЖӘНЕ ХАБАРЛАМА ЖАСАУ ТӘРТІБІ</w:t>
      </w:r>
    </w:p>
    <w:bookmarkEnd w:id="57"/>
    <w:p>
      <w:pPr>
        <w:spacing w:after="0"/>
        <w:ind w:left="0"/>
        <w:jc w:val="left"/>
      </w:pPr>
      <w:r>
        <w:rPr>
          <w:rFonts w:ascii="Times New Roman"/>
          <w:b/>
          <w:i w:val="false"/>
          <w:color w:val="000000"/>
          <w:sz w:val="28"/>
        </w:rPr>
        <w:t>16-бап. Реттелетін қызметтің немесе әрекеттердің (операциялардың) қауіптілік деңгейлері</w:t>
      </w:r>
    </w:p>
    <w:bookmarkStart w:name="z120" w:id="58"/>
    <w:p>
      <w:pPr>
        <w:spacing w:after="0"/>
        <w:ind w:left="0"/>
        <w:jc w:val="left"/>
      </w:pPr>
      <w:r>
        <w:rPr>
          <w:rFonts w:ascii="Times New Roman"/>
          <w:b w:val="false"/>
          <w:i w:val="false"/>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58"/>
    <w:p>
      <w:pPr>
        <w:spacing w:after="0"/>
        <w:ind w:left="0"/>
        <w:jc w:val="left"/>
      </w:pPr>
      <w:r>
        <w:rPr>
          <w:rFonts w:ascii="Times New Roman"/>
          <w:b w:val="false"/>
          <w:i w:val="false"/>
          <w:color w:val="000000"/>
          <w:sz w:val="28"/>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pPr>
        <w:spacing w:after="0"/>
        <w:ind w:left="0"/>
        <w:jc w:val="left"/>
      </w:pPr>
      <w:r>
        <w:rPr>
          <w:rFonts w:ascii="Times New Roman"/>
          <w:b w:val="false"/>
          <w:i w:val="false"/>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p>
    <w:p>
      <w:pPr>
        <w:spacing w:after="0"/>
        <w:ind w:left="0"/>
        <w:jc w:val="left"/>
      </w:pPr>
      <w:r>
        <w:rPr>
          <w:rFonts w:ascii="Times New Roman"/>
          <w:b w:val="false"/>
          <w:i w:val="false"/>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w:t>
      </w:r>
    </w:p>
    <w:bookmarkStart w:name="z121" w:id="59"/>
    <w:p>
      <w:pPr>
        <w:spacing w:after="0"/>
        <w:ind w:left="0"/>
        <w:jc w:val="left"/>
      </w:pPr>
      <w:r>
        <w:rPr>
          <w:rFonts w:ascii="Times New Roman"/>
          <w:b w:val="false"/>
          <w:i w:val="false"/>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59"/>
    <w:p>
      <w:pPr>
        <w:spacing w:after="0"/>
        <w:ind w:left="0"/>
        <w:jc w:val="left"/>
      </w:pPr>
      <w:r>
        <w:rPr>
          <w:rFonts w:ascii="Times New Roman"/>
          <w:b/>
          <w:i w:val="false"/>
          <w:color w:val="000000"/>
          <w:sz w:val="28"/>
        </w:rPr>
        <w:t>17-бап. Рұқсат беру және хабарлама жасау тәртіптері туралы жалпы ережелер</w:t>
      </w:r>
    </w:p>
    <w:bookmarkStart w:name="z122" w:id="60"/>
    <w:p>
      <w:pPr>
        <w:spacing w:after="0"/>
        <w:ind w:left="0"/>
        <w:jc w:val="left"/>
      </w:pPr>
      <w:r>
        <w:rPr>
          <w:rFonts w:ascii="Times New Roman"/>
          <w:b w:val="false"/>
          <w:i w:val="false"/>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мемлекеттік органдарға хабарлама жіберуге міндетті.</w:t>
      </w:r>
    </w:p>
    <w:bookmarkEnd w:id="60"/>
    <w:bookmarkStart w:name="z123" w:id="61"/>
    <w:p>
      <w:pPr>
        <w:spacing w:after="0"/>
        <w:ind w:left="0"/>
        <w:jc w:val="left"/>
      </w:pPr>
      <w:r>
        <w:rPr>
          <w:rFonts w:ascii="Times New Roman"/>
          <w:b w:val="false"/>
          <w:i w:val="false"/>
          <w:color w:val="000000"/>
          <w:sz w:val="28"/>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61"/>
    <w:p>
      <w:pPr>
        <w:spacing w:after="0"/>
        <w:ind w:left="0"/>
        <w:jc w:val="left"/>
      </w:pPr>
      <w:r>
        <w:rPr>
          <w:rFonts w:ascii="Times New Roman"/>
          <w:b w:val="false"/>
          <w:i w:val="false"/>
          <w:color w:val="000000"/>
          <w:sz w:val="28"/>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хабарламаны жеке немесе заңды тұлға жіберуге тиіс.</w:t>
      </w:r>
    </w:p>
    <w:bookmarkStart w:name="z124" w:id="62"/>
    <w:p>
      <w:pPr>
        <w:spacing w:after="0"/>
        <w:ind w:left="0"/>
        <w:jc w:val="left"/>
      </w:pPr>
      <w:r>
        <w:rPr>
          <w:rFonts w:ascii="Times New Roman"/>
          <w:b w:val="false"/>
          <w:i w:val="false"/>
          <w:color w:val="000000"/>
          <w:sz w:val="28"/>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bookmarkEnd w:id="62"/>
    <w:bookmarkStart w:name="z125" w:id="63"/>
    <w:p>
      <w:pPr>
        <w:spacing w:after="0"/>
        <w:ind w:left="0"/>
        <w:jc w:val="left"/>
      </w:pPr>
      <w:r>
        <w:rPr>
          <w:rFonts w:ascii="Times New Roman"/>
          <w:b w:val="false"/>
          <w:i w:val="false"/>
          <w:color w:val="000000"/>
          <w:sz w:val="28"/>
        </w:rPr>
        <w:t>
      4. Осы баптың 1 және 2-тармақтары осы Заңның 18-бабы 5-тармағының бірінші бөлігінде және 28-бабының 2-тармағында көзделген жағдайларға қолданылмайды.</w:t>
      </w:r>
    </w:p>
    <w:bookmarkEnd w:id="63"/>
    <w:bookmarkStart w:name="z126" w:id="64"/>
    <w:p>
      <w:pPr>
        <w:spacing w:after="0"/>
        <w:ind w:left="0"/>
        <w:jc w:val="left"/>
      </w:pPr>
      <w:r>
        <w:rPr>
          <w:rFonts w:ascii="Times New Roman"/>
          <w:b w:val="false"/>
          <w:i w:val="false"/>
          <w:color w:val="000000"/>
          <w:sz w:val="28"/>
        </w:rPr>
        <w:t>
      5. Осы Заңда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bookmarkEnd w:id="64"/>
    <w:bookmarkStart w:name="z127" w:id="65"/>
    <w:p>
      <w:pPr>
        <w:spacing w:after="0"/>
        <w:ind w:left="0"/>
        <w:jc w:val="left"/>
      </w:pPr>
      <w:r>
        <w:rPr>
          <w:rFonts w:ascii="Times New Roman"/>
          <w:b w:val="false"/>
          <w:i w:val="false"/>
          <w:color w:val="000000"/>
          <w:sz w:val="28"/>
        </w:rPr>
        <w:t xml:space="preserve">
      6.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рұқсаттардың және хабарламалардың толық тізбесі көзделеді.</w:t>
      </w:r>
    </w:p>
    <w:bookmarkEnd w:id="65"/>
    <w:bookmarkStart w:name="z128" w:id="66"/>
    <w:p>
      <w:pPr>
        <w:spacing w:after="0"/>
        <w:ind w:left="0"/>
        <w:jc w:val="left"/>
      </w:pPr>
      <w:r>
        <w:rPr>
          <w:rFonts w:ascii="Times New Roman"/>
          <w:b w:val="false"/>
          <w:i w:val="false"/>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66"/>
    <w:p>
      <w:pPr>
        <w:spacing w:after="0"/>
        <w:ind w:left="0"/>
        <w:jc w:val="left"/>
      </w:pPr>
      <w:r>
        <w:rPr>
          <w:rFonts w:ascii="Times New Roman"/>
          <w:b/>
          <w:i w:val="false"/>
          <w:color w:val="000000"/>
          <w:sz w:val="28"/>
        </w:rPr>
        <w:t>18-бап. Рұқсат беру немесе хабарлама жасау тәртібін енгізу және оның күшін жою тәртібі</w:t>
      </w:r>
    </w:p>
    <w:bookmarkStart w:name="z129" w:id="67"/>
    <w:p>
      <w:pPr>
        <w:spacing w:after="0"/>
        <w:ind w:left="0"/>
        <w:jc w:val="left"/>
      </w:pPr>
      <w:r>
        <w:rPr>
          <w:rFonts w:ascii="Times New Roman"/>
          <w:b w:val="false"/>
          <w:i w:val="false"/>
          <w:color w:val="000000"/>
          <w:sz w:val="28"/>
        </w:rPr>
        <w:t>
      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bookmarkEnd w:id="67"/>
    <w:bookmarkStart w:name="z130" w:id="68"/>
    <w:p>
      <w:pPr>
        <w:spacing w:after="0"/>
        <w:ind w:left="0"/>
        <w:jc w:val="left"/>
      </w:pPr>
      <w:r>
        <w:rPr>
          <w:rFonts w:ascii="Times New Roman"/>
          <w:b w:val="false"/>
          <w:i w:val="false"/>
          <w:color w:val="000000"/>
          <w:sz w:val="28"/>
        </w:rPr>
        <w:t>
      2. Рұқсат беру немесе хабарлама жасау тәртібін енгізу үшін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bookmarkEnd w:id="68"/>
    <w:bookmarkStart w:name="z284" w:id="69"/>
    <w:p>
      <w:pPr>
        <w:spacing w:after="0"/>
        <w:ind w:left="0"/>
        <w:jc w:val="left"/>
      </w:pPr>
      <w:r>
        <w:rPr>
          <w:rFonts w:ascii="Times New Roman"/>
          <w:b w:val="false"/>
          <w:i w:val="false"/>
          <w:color w:val="000000"/>
          <w:sz w:val="28"/>
        </w:rPr>
        <w:t>
      Осы тармақтың күші Қазақстан Республикасының Ұлттық Банкіне қолданылмайды.</w:t>
      </w:r>
    </w:p>
    <w:bookmarkEnd w:id="69"/>
    <w:bookmarkStart w:name="z131" w:id="70"/>
    <w:p>
      <w:pPr>
        <w:spacing w:after="0"/>
        <w:ind w:left="0"/>
        <w:jc w:val="left"/>
      </w:pPr>
      <w:r>
        <w:rPr>
          <w:rFonts w:ascii="Times New Roman"/>
          <w:b w:val="false"/>
          <w:i w:val="false"/>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bookmarkEnd w:id="70"/>
    <w:bookmarkStart w:name="z132" w:id="71"/>
    <w:p>
      <w:pPr>
        <w:spacing w:after="0"/>
        <w:ind w:left="0"/>
        <w:jc w:val="left"/>
      </w:pP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p>
    <w:bookmarkEnd w:id="71"/>
    <w:p>
      <w:pPr>
        <w:spacing w:after="0"/>
        <w:ind w:left="0"/>
        <w:jc w:val="left"/>
      </w:pPr>
      <w:r>
        <w:rPr>
          <w:rFonts w:ascii="Times New Roman"/>
          <w:b w:val="false"/>
          <w:i w:val="false"/>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pPr>
        <w:spacing w:after="0"/>
        <w:ind w:left="0"/>
        <w:jc w:val="left"/>
      </w:pP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bookmarkStart w:name="z133" w:id="72"/>
    <w:p>
      <w:pPr>
        <w:spacing w:after="0"/>
        <w:ind w:left="0"/>
        <w:jc w:val="left"/>
      </w:pPr>
      <w:r>
        <w:rPr>
          <w:rFonts w:ascii="Times New Roman"/>
          <w:b w:val="false"/>
          <w:i w:val="false"/>
          <w:color w:val="000000"/>
          <w:sz w:val="28"/>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2"/>
    <w:p>
      <w:pPr>
        <w:spacing w:after="0"/>
        <w:ind w:left="0"/>
        <w:jc w:val="left"/>
      </w:pPr>
      <w:r>
        <w:rPr>
          <w:rFonts w:ascii="Times New Roman"/>
          <w:b w:val="false"/>
          <w:i w:val="false"/>
          <w:color w:val="000000"/>
          <w:sz w:val="28"/>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bookmarkStart w:name="z134" w:id="73"/>
    <w:p>
      <w:pPr>
        <w:spacing w:after="0"/>
        <w:ind w:left="0"/>
        <w:jc w:val="left"/>
      </w:pPr>
      <w:r>
        <w:rPr>
          <w:rFonts w:ascii="Times New Roman"/>
          <w:b w:val="false"/>
          <w:i w:val="false"/>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bookmarkEnd w:id="73"/>
    <w:p>
      <w:pPr>
        <w:spacing w:after="0"/>
        <w:ind w:left="0"/>
        <w:jc w:val="left"/>
      </w:pPr>
      <w:r>
        <w:rPr>
          <w:rFonts w:ascii="Times New Roman"/>
          <w:b w:val="false"/>
          <w:i w:val="false"/>
          <w:color w:val="000000"/>
          <w:sz w:val="28"/>
        </w:rPr>
        <w:t>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19-бап. Реттеушілік әсерді талдау</w:t>
      </w:r>
    </w:p>
    <w:p>
      <w:pPr>
        <w:spacing w:after="0"/>
        <w:ind w:left="0"/>
        <w:jc w:val="left"/>
      </w:pPr>
      <w:r>
        <w:rPr>
          <w:rFonts w:ascii="Times New Roman"/>
          <w:b w:val="false"/>
          <w:i w:val="false"/>
          <w:color w:val="ff0000"/>
          <w:sz w:val="28"/>
        </w:rPr>
        <w:t xml:space="preserve">
      Ескерту. 19-бап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sz w:val="28"/>
        </w:rPr>
        <w:t>20-бап. Өтініш берушілердің құқықтары</w:t>
      </w:r>
    </w:p>
    <w:bookmarkStart w:name="z142" w:id="74"/>
    <w:p>
      <w:pPr>
        <w:spacing w:after="0"/>
        <w:ind w:left="0"/>
        <w:jc w:val="left"/>
      </w:pPr>
      <w:r>
        <w:rPr>
          <w:rFonts w:ascii="Times New Roman"/>
          <w:b w:val="false"/>
          <w:i w:val="false"/>
          <w:color w:val="000000"/>
          <w:sz w:val="28"/>
        </w:rPr>
        <w:t>
      1. Өтініш берушілердің:</w:t>
      </w:r>
    </w:p>
    <w:bookmarkEnd w:id="74"/>
    <w:p>
      <w:pPr>
        <w:spacing w:after="0"/>
        <w:ind w:left="0"/>
        <w:jc w:val="left"/>
      </w:pPr>
      <w:r>
        <w:rPr>
          <w:rFonts w:ascii="Times New Roman"/>
          <w:b w:val="false"/>
          <w:i w:val="false"/>
          <w:color w:val="000000"/>
          <w:sz w:val="28"/>
        </w:rPr>
        <w:t>
      1) рұқсаттар мен хабарламалар туралы толық және анық ақпарат алуға;</w:t>
      </w:r>
    </w:p>
    <w:p>
      <w:pPr>
        <w:spacing w:after="0"/>
        <w:ind w:left="0"/>
        <w:jc w:val="left"/>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pPr>
        <w:spacing w:after="0"/>
        <w:ind w:left="0"/>
        <w:jc w:val="left"/>
      </w:pPr>
      <w:r>
        <w:rPr>
          <w:rFonts w:ascii="Times New Roman"/>
          <w:b w:val="false"/>
          <w:i w:val="false"/>
          <w:color w:val="000000"/>
          <w:sz w:val="28"/>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pPr>
        <w:spacing w:after="0"/>
        <w:ind w:left="0"/>
        <w:jc w:val="left"/>
      </w:pPr>
      <w:r>
        <w:rPr>
          <w:rFonts w:ascii="Times New Roman"/>
          <w:b w:val="false"/>
          <w:i w:val="false"/>
          <w:color w:val="000000"/>
          <w:sz w:val="28"/>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bookmarkStart w:name="z143" w:id="75"/>
    <w:p>
      <w:pPr>
        <w:spacing w:after="0"/>
        <w:ind w:left="0"/>
        <w:jc w:val="left"/>
      </w:pPr>
      <w:r>
        <w:rPr>
          <w:rFonts w:ascii="Times New Roman"/>
          <w:b w:val="false"/>
          <w:i w:val="false"/>
          <w:color w:val="000000"/>
          <w:sz w:val="28"/>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21-бап. Рұқсат беру органдарының құқықтары мен міндеттері</w:t>
      </w:r>
    </w:p>
    <w:bookmarkStart w:name="z144" w:id="76"/>
    <w:p>
      <w:pPr>
        <w:spacing w:after="0"/>
        <w:ind w:left="0"/>
        <w:jc w:val="left"/>
      </w:pPr>
      <w:r>
        <w:rPr>
          <w:rFonts w:ascii="Times New Roman"/>
          <w:b w:val="false"/>
          <w:i w:val="false"/>
          <w:color w:val="000000"/>
          <w:sz w:val="28"/>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bookmarkEnd w:id="76"/>
    <w:bookmarkStart w:name="z145" w:id="77"/>
    <w:p>
      <w:pPr>
        <w:spacing w:after="0"/>
        <w:ind w:left="0"/>
        <w:jc w:val="left"/>
      </w:pPr>
      <w:r>
        <w:rPr>
          <w:rFonts w:ascii="Times New Roman"/>
          <w:b w:val="false"/>
          <w:i w:val="false"/>
          <w:color w:val="000000"/>
          <w:sz w:val="28"/>
        </w:rPr>
        <w:t>
      2. Рұқсат беру органдары:</w:t>
      </w:r>
    </w:p>
    <w:bookmarkEnd w:id="77"/>
    <w:p>
      <w:pPr>
        <w:spacing w:after="0"/>
        <w:ind w:left="0"/>
        <w:jc w:val="left"/>
      </w:pPr>
      <w:r>
        <w:rPr>
          <w:rFonts w:ascii="Times New Roman"/>
          <w:b w:val="false"/>
          <w:i w:val="false"/>
          <w:color w:val="000000"/>
          <w:sz w:val="28"/>
        </w:rPr>
        <w:t>
      1) осы Заңға сәйкес лицензиялауды және рұқсат беру рәсімдерін жүзеге асыруға;</w:t>
      </w:r>
    </w:p>
    <w:p>
      <w:pPr>
        <w:spacing w:after="0"/>
        <w:ind w:left="0"/>
        <w:jc w:val="left"/>
      </w:pPr>
      <w:r>
        <w:rPr>
          <w:rFonts w:ascii="Times New Roman"/>
          <w:b w:val="false"/>
          <w:i w:val="false"/>
          <w:color w:val="000000"/>
          <w:sz w:val="28"/>
        </w:rPr>
        <w:t>
      2) мүмкіндігі шектеулі адамдардың рұқсаттар алуы кезінде олар үшін қажетті жағдайлар жасауға;</w:t>
      </w:r>
    </w:p>
    <w:p>
      <w:pPr>
        <w:spacing w:after="0"/>
        <w:ind w:left="0"/>
        <w:jc w:val="left"/>
      </w:pPr>
      <w:r>
        <w:rPr>
          <w:rFonts w:ascii="Times New Roman"/>
          <w:b w:val="false"/>
          <w:i w:val="false"/>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pPr>
        <w:spacing w:after="0"/>
        <w:ind w:left="0"/>
        <w:jc w:val="left"/>
      </w:pPr>
      <w:r>
        <w:rPr>
          <w:rFonts w:ascii="Times New Roman"/>
          <w:b w:val="false"/>
          <w:i w:val="false"/>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pPr>
        <w:spacing w:after="0"/>
        <w:ind w:left="0"/>
        <w:jc w:val="left"/>
      </w:pPr>
      <w:r>
        <w:rPr>
          <w:rFonts w:ascii="Times New Roman"/>
          <w:b w:val="false"/>
          <w:i w:val="false"/>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pPr>
        <w:spacing w:after="0"/>
        <w:ind w:left="0"/>
        <w:jc w:val="left"/>
      </w:pPr>
      <w:r>
        <w:rPr>
          <w:rFonts w:ascii="Times New Roman"/>
          <w:b w:val="false"/>
          <w:i w:val="false"/>
          <w:color w:val="000000"/>
          <w:sz w:val="28"/>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pPr>
        <w:spacing w:after="0"/>
        <w:ind w:left="0"/>
        <w:jc w:val="left"/>
      </w:pPr>
      <w:r>
        <w:rPr>
          <w:rFonts w:ascii="Times New Roman"/>
          <w:b w:val="false"/>
          <w:i w:val="false"/>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pPr>
        <w:spacing w:after="0"/>
        <w:ind w:left="0"/>
        <w:jc w:val="left"/>
      </w:pPr>
      <w:r>
        <w:rPr>
          <w:rFonts w:ascii="Times New Roman"/>
          <w:b w:val="false"/>
          <w:i w:val="false"/>
          <w:color w:val="000000"/>
          <w:sz w:val="28"/>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7" w:id="78"/>
    <w:p>
      <w:pPr>
        <w:spacing w:after="0"/>
        <w:ind w:left="0"/>
        <w:jc w:val="left"/>
      </w:pPr>
      <w:r>
        <w:rPr>
          <w:rFonts w:ascii="Times New Roman"/>
          <w:b/>
          <w:i w:val="false"/>
          <w:color w:val="000000"/>
        </w:rPr>
        <w:t xml:space="preserve"> 4-тарау. РҰҚСАТТАР</w:t>
      </w:r>
    </w:p>
    <w:bookmarkEnd w:id="78"/>
    <w:p>
      <w:pPr>
        <w:spacing w:after="0"/>
        <w:ind w:left="0"/>
        <w:jc w:val="left"/>
      </w:pPr>
      <w:r>
        <w:rPr>
          <w:rFonts w:ascii="Times New Roman"/>
          <w:b/>
          <w:i w:val="false"/>
          <w:color w:val="000000"/>
          <w:sz w:val="28"/>
        </w:rPr>
        <w:t>22-бап. Рұқсаттардың қолданысы</w:t>
      </w:r>
    </w:p>
    <w:bookmarkStart w:name="z146" w:id="79"/>
    <w:p>
      <w:pPr>
        <w:spacing w:after="0"/>
        <w:ind w:left="0"/>
        <w:jc w:val="left"/>
      </w:pPr>
      <w:r>
        <w:rPr>
          <w:rFonts w:ascii="Times New Roman"/>
          <w:b w:val="false"/>
          <w:i w:val="false"/>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bookmarkEnd w:id="79"/>
    <w:bookmarkStart w:name="z147" w:id="80"/>
    <w:p>
      <w:pPr>
        <w:spacing w:after="0"/>
        <w:ind w:left="0"/>
        <w:jc w:val="left"/>
      </w:pPr>
      <w:r>
        <w:rPr>
          <w:rFonts w:ascii="Times New Roman"/>
          <w:b w:val="false"/>
          <w:i w:val="false"/>
          <w:color w:val="000000"/>
          <w:sz w:val="28"/>
        </w:rPr>
        <w:t xml:space="preserve">
      2.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ескерту ретінде:</w:t>
      </w:r>
    </w:p>
    <w:bookmarkEnd w:id="80"/>
    <w:p>
      <w:pPr>
        <w:spacing w:after="0"/>
        <w:ind w:left="0"/>
        <w:jc w:val="left"/>
      </w:pPr>
      <w:r>
        <w:rPr>
          <w:rFonts w:ascii="Times New Roman"/>
          <w:b w:val="false"/>
          <w:i w:val="false"/>
          <w:color w:val="000000"/>
          <w:sz w:val="28"/>
        </w:rPr>
        <w:t>
      1) лицензияның иеліктен шығарылатындығы туралы;</w:t>
      </w:r>
    </w:p>
    <w:p>
      <w:pPr>
        <w:spacing w:after="0"/>
        <w:ind w:left="0"/>
        <w:jc w:val="left"/>
      </w:pPr>
      <w:r>
        <w:rPr>
          <w:rFonts w:ascii="Times New Roman"/>
          <w:b w:val="false"/>
          <w:i w:val="false"/>
          <w:color w:val="000000"/>
          <w:sz w:val="28"/>
        </w:rPr>
        <w:t>
      2) рұқсат беру кезінде конкурс немесе алқалы қарау рәсімдерінің қолдануға келетіні туралы;</w:t>
      </w:r>
    </w:p>
    <w:p>
      <w:pPr>
        <w:spacing w:after="0"/>
        <w:ind w:left="0"/>
        <w:jc w:val="left"/>
      </w:pPr>
      <w:r>
        <w:rPr>
          <w:rFonts w:ascii="Times New Roman"/>
          <w:b w:val="false"/>
          <w:i w:val="false"/>
          <w:color w:val="000000"/>
          <w:sz w:val="28"/>
        </w:rPr>
        <w:t>
      3) рұқсаттың қолданылу мерзімі туралы;</w:t>
      </w:r>
    </w:p>
    <w:p>
      <w:pPr>
        <w:spacing w:after="0"/>
        <w:ind w:left="0"/>
        <w:jc w:val="left"/>
      </w:pPr>
      <w:r>
        <w:rPr>
          <w:rFonts w:ascii="Times New Roman"/>
          <w:b w:val="false"/>
          <w:i w:val="false"/>
          <w:color w:val="000000"/>
          <w:sz w:val="28"/>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pPr>
        <w:spacing w:after="0"/>
        <w:ind w:left="0"/>
        <w:jc w:val="left"/>
      </w:pPr>
      <w:r>
        <w:rPr>
          <w:rFonts w:ascii="Times New Roman"/>
          <w:b w:val="false"/>
          <w:i w:val="false"/>
          <w:color w:val="000000"/>
          <w:sz w:val="28"/>
        </w:rPr>
        <w:t>
      5) басқа да қажетті мәліметтер көрсетіледі.</w:t>
      </w:r>
    </w:p>
    <w:bookmarkStart w:name="z148" w:id="81"/>
    <w:p>
      <w:pPr>
        <w:spacing w:after="0"/>
        <w:ind w:left="0"/>
        <w:jc w:val="left"/>
      </w:pPr>
      <w:r>
        <w:rPr>
          <w:rFonts w:ascii="Times New Roman"/>
          <w:b w:val="false"/>
          <w:i w:val="false"/>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23-бап. Рұқсаттардың сыныптары</w:t>
      </w:r>
    </w:p>
    <w:p>
      <w:pPr>
        <w:spacing w:after="0"/>
        <w:ind w:left="0"/>
        <w:jc w:val="left"/>
      </w:pPr>
      <w:r>
        <w:rPr>
          <w:rFonts w:ascii="Times New Roman"/>
          <w:b w:val="false"/>
          <w:i w:val="false"/>
          <w:color w:val="000000"/>
          <w:sz w:val="28"/>
        </w:rPr>
        <w:t>
      Реттеу объектілеріне қарай рұқсаттар мынадай сыныптарға бөлінеді:</w:t>
      </w:r>
    </w:p>
    <w:p>
      <w:pPr>
        <w:spacing w:after="0"/>
        <w:ind w:left="0"/>
        <w:jc w:val="left"/>
      </w:pPr>
      <w:r>
        <w:rPr>
          <w:rFonts w:ascii="Times New Roman"/>
          <w:b w:val="false"/>
          <w:i w:val="false"/>
          <w:color w:val="000000"/>
          <w:sz w:val="28"/>
        </w:rPr>
        <w:t>
      1) 1-сынып – қызметке берілетін рұқсаттар;</w:t>
      </w:r>
    </w:p>
    <w:p>
      <w:pPr>
        <w:spacing w:after="0"/>
        <w:ind w:left="0"/>
        <w:jc w:val="left"/>
      </w:pPr>
      <w:r>
        <w:rPr>
          <w:rFonts w:ascii="Times New Roman"/>
          <w:b w:val="false"/>
          <w:i w:val="false"/>
          <w:color w:val="000000"/>
          <w:sz w:val="28"/>
        </w:rPr>
        <w:t>
      2) 2-сынып – объектілерге берілетін рұқсаттар;</w:t>
      </w:r>
    </w:p>
    <w:p>
      <w:pPr>
        <w:spacing w:after="0"/>
        <w:ind w:left="0"/>
        <w:jc w:val="left"/>
      </w:pPr>
      <w:r>
        <w:rPr>
          <w:rFonts w:ascii="Times New Roman"/>
          <w:b w:val="false"/>
          <w:i w:val="false"/>
          <w:color w:val="000000"/>
          <w:sz w:val="28"/>
        </w:rPr>
        <w:t>
      3) 3-сынып – біржолғы рұқсаттар;</w:t>
      </w:r>
    </w:p>
    <w:p>
      <w:pPr>
        <w:spacing w:after="0"/>
        <w:ind w:left="0"/>
        <w:jc w:val="left"/>
      </w:pPr>
      <w:r>
        <w:rPr>
          <w:rFonts w:ascii="Times New Roman"/>
          <w:b w:val="false"/>
          <w:i w:val="false"/>
          <w:color w:val="000000"/>
          <w:sz w:val="28"/>
        </w:rPr>
        <w:t>
      4) 4-сынып – ресурстары шектеулі немесе квоталарды пайдаланатын қызметке берілетін рұқсаттар;</w:t>
      </w:r>
    </w:p>
    <w:p>
      <w:pPr>
        <w:spacing w:after="0"/>
        <w:ind w:left="0"/>
        <w:jc w:val="left"/>
      </w:pPr>
      <w:r>
        <w:rPr>
          <w:rFonts w:ascii="Times New Roman"/>
          <w:b w:val="false"/>
          <w:i w:val="false"/>
          <w:color w:val="000000"/>
          <w:sz w:val="28"/>
        </w:rPr>
        <w:t>
      5) 5-сынып – жеке тұлғаларға кәсіби қызметке берілетін рұқсаттар;</w:t>
      </w:r>
    </w:p>
    <w:p>
      <w:pPr>
        <w:spacing w:after="0"/>
        <w:ind w:left="0"/>
        <w:jc w:val="left"/>
      </w:pPr>
      <w:r>
        <w:rPr>
          <w:rFonts w:ascii="Times New Roman"/>
          <w:b w:val="false"/>
          <w:i w:val="false"/>
          <w:color w:val="000000"/>
          <w:sz w:val="28"/>
        </w:rPr>
        <w:t>
      6) 6-сынып – өнімге берілетін рұқсаттар.</w:t>
      </w:r>
    </w:p>
    <w:p>
      <w:pPr>
        <w:spacing w:after="0"/>
        <w:ind w:left="0"/>
        <w:jc w:val="left"/>
      </w:pPr>
      <w:r>
        <w:rPr>
          <w:rFonts w:ascii="Times New Roman"/>
          <w:b/>
          <w:i w:val="false"/>
          <w:color w:val="000000"/>
          <w:sz w:val="28"/>
        </w:rPr>
        <w:t>24-бап. Рұқсаттардың және (немесе) оларға қосымшалардың нысандары</w:t>
      </w:r>
    </w:p>
    <w:p>
      <w:pPr>
        <w:spacing w:after="0"/>
        <w:ind w:left="0"/>
        <w:jc w:val="left"/>
      </w:pPr>
      <w:r>
        <w:rPr>
          <w:rFonts w:ascii="Times New Roman"/>
          <w:b w:val="false"/>
          <w:i w:val="false"/>
          <w:color w:val="000000"/>
          <w:sz w:val="28"/>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бекiтедi.</w:t>
      </w:r>
    </w:p>
    <w:p>
      <w:pPr>
        <w:spacing w:after="0"/>
        <w:ind w:left="0"/>
        <w:jc w:val="left"/>
      </w:pPr>
      <w:r>
        <w:rPr>
          <w:rFonts w:ascii="Times New Roman"/>
          <w:b w:val="false"/>
          <w:i w:val="false"/>
          <w:color w:val="000000"/>
          <w:sz w:val="28"/>
        </w:rPr>
        <w:t>
      Рұқсатқа қосымша рұқсаттың ажырамас бөлігі болып табылады.</w:t>
      </w:r>
    </w:p>
    <w:p>
      <w:pPr>
        <w:spacing w:after="0"/>
        <w:ind w:left="0"/>
        <w:jc w:val="left"/>
      </w:pPr>
      <w:r>
        <w:rPr>
          <w:rFonts w:ascii="Times New Roman"/>
          <w:b w:val="false"/>
          <w:i w:val="false"/>
          <w:color w:val="000000"/>
          <w:sz w:val="28"/>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25-бап. Рұқсаттарды алуға арналған өтініштерді қараудың жалпы тәртібі</w:t>
      </w:r>
    </w:p>
    <w:bookmarkStart w:name="z149" w:id="82"/>
    <w:p>
      <w:pPr>
        <w:spacing w:after="0"/>
        <w:ind w:left="0"/>
        <w:jc w:val="left"/>
      </w:pPr>
      <w:r>
        <w:rPr>
          <w:rFonts w:ascii="Times New Roman"/>
          <w:b w:val="false"/>
          <w:i w:val="false"/>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bookmarkEnd w:id="82"/>
    <w:p>
      <w:pPr>
        <w:spacing w:after="0"/>
        <w:ind w:left="0"/>
        <w:jc w:val="left"/>
      </w:pPr>
      <w:r>
        <w:rPr>
          <w:rFonts w:ascii="Times New Roman"/>
          <w:b w:val="false"/>
          <w:i w:val="false"/>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bookmarkStart w:name="z150" w:id="83"/>
    <w:p>
      <w:pPr>
        <w:spacing w:after="0"/>
        <w:ind w:left="0"/>
        <w:jc w:val="left"/>
      </w:pPr>
      <w:r>
        <w:rPr>
          <w:rFonts w:ascii="Times New Roman"/>
          <w:b w:val="false"/>
          <w:i w:val="false"/>
          <w:color w:val="000000"/>
          <w:sz w:val="28"/>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bookmarkEnd w:id="83"/>
    <w:p>
      <w:pPr>
        <w:spacing w:after="0"/>
        <w:ind w:left="0"/>
        <w:jc w:val="left"/>
      </w:pPr>
      <w:r>
        <w:rPr>
          <w:rFonts w:ascii="Times New Roman"/>
          <w:b w:val="false"/>
          <w:i w:val="false"/>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pPr>
        <w:spacing w:after="0"/>
        <w:ind w:left="0"/>
        <w:jc w:val="left"/>
      </w:pPr>
      <w:r>
        <w:rPr>
          <w:rFonts w:ascii="Times New Roman"/>
          <w:b w:val="false"/>
          <w:i w:val="false"/>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bookmarkStart w:name="z151" w:id="84"/>
    <w:p>
      <w:pPr>
        <w:spacing w:after="0"/>
        <w:ind w:left="0"/>
        <w:jc w:val="left"/>
      </w:pPr>
      <w:r>
        <w:rPr>
          <w:rFonts w:ascii="Times New Roman"/>
          <w:b w:val="false"/>
          <w:i w:val="false"/>
          <w:color w:val="000000"/>
          <w:sz w:val="28"/>
        </w:rPr>
        <w:t>
      3. Мемлекеттік органдар белгіленген мерзімдерде жауап ұсынбаған жағдайда, рұқсат беру келісілген деп есептеледі.</w:t>
      </w:r>
    </w:p>
    <w:bookmarkEnd w:id="84"/>
    <w:p>
      <w:pPr>
        <w:spacing w:after="0"/>
        <w:ind w:left="0"/>
        <w:jc w:val="left"/>
      </w:pPr>
      <w:r>
        <w:rPr>
          <w:rFonts w:ascii="Times New Roman"/>
          <w:b w:val="false"/>
          <w:i w:val="false"/>
          <w:color w:val="000000"/>
          <w:sz w:val="28"/>
        </w:rPr>
        <w:t xml:space="preserve">
      Осы тармақтың ережелері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тиісінше ескерту бар рұқсаттарға қолданылмайды.</w:t>
      </w:r>
    </w:p>
    <w:bookmarkStart w:name="z152" w:id="85"/>
    <w:p>
      <w:pPr>
        <w:spacing w:after="0"/>
        <w:ind w:left="0"/>
        <w:jc w:val="left"/>
      </w:pPr>
      <w:r>
        <w:rPr>
          <w:rFonts w:ascii="Times New Roman"/>
          <w:b w:val="false"/>
          <w:i w:val="false"/>
          <w:color w:val="000000"/>
          <w:sz w:val="28"/>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bookmarkEnd w:id="85"/>
    <w:bookmarkStart w:name="z153" w:id="86"/>
    <w:p>
      <w:pPr>
        <w:spacing w:after="0"/>
        <w:ind w:left="0"/>
        <w:jc w:val="left"/>
      </w:pPr>
      <w:r>
        <w:rPr>
          <w:rFonts w:ascii="Times New Roman"/>
          <w:b w:val="false"/>
          <w:i w:val="false"/>
          <w:color w:val="000000"/>
          <w:sz w:val="28"/>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қабылданғандығын растау туралы құжат беріледі.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w:t>
      </w:r>
      <w:r>
        <w:rPr>
          <w:rFonts w:ascii="Times New Roman"/>
          <w:b w:val="false"/>
          <w:i w:val="false"/>
          <w:color w:val="000000"/>
          <w:sz w:val="28"/>
        </w:rPr>
        <w:t>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left"/>
      </w:pPr>
      <w:r>
        <w:rPr>
          <w:rFonts w:ascii="Times New Roman"/>
          <w:b/>
          <w:i w:val="false"/>
          <w:color w:val="000000"/>
          <w:sz w:val="28"/>
        </w:rPr>
        <w:t>26-бап. Рұқсат беру мерзімін өткізіп алу салдары</w:t>
      </w:r>
    </w:p>
    <w:bookmarkStart w:name="z154" w:id="87"/>
    <w:p>
      <w:pPr>
        <w:spacing w:after="0"/>
        <w:ind w:left="0"/>
        <w:jc w:val="left"/>
      </w:pPr>
      <w:r>
        <w:rPr>
          <w:rFonts w:ascii="Times New Roman"/>
          <w:b w:val="false"/>
          <w:i w:val="false"/>
          <w:color w:val="000000"/>
          <w:sz w:val="28"/>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bookmarkEnd w:id="87"/>
    <w:bookmarkStart w:name="z155" w:id="88"/>
    <w:p>
      <w:pPr>
        <w:spacing w:after="0"/>
        <w:ind w:left="0"/>
        <w:jc w:val="left"/>
      </w:pPr>
      <w:r>
        <w:rPr>
          <w:rFonts w:ascii="Times New Roman"/>
          <w:b w:val="false"/>
          <w:i w:val="false"/>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88"/>
    <w:p>
      <w:pPr>
        <w:spacing w:after="0"/>
        <w:ind w:left="0"/>
        <w:jc w:val="left"/>
      </w:pPr>
      <w:r>
        <w:rPr>
          <w:rFonts w:ascii="Times New Roman"/>
          <w:b w:val="false"/>
          <w:i w:val="false"/>
          <w:color w:val="000000"/>
          <w:sz w:val="28"/>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pPr>
        <w:spacing w:after="0"/>
        <w:ind w:left="0"/>
        <w:jc w:val="left"/>
      </w:pPr>
      <w:r>
        <w:rPr>
          <w:rFonts w:ascii="Times New Roman"/>
          <w:b w:val="false"/>
          <w:i w:val="false"/>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56" w:id="89"/>
    <w:p>
      <w:pPr>
        <w:spacing w:after="0"/>
        <w:ind w:left="0"/>
        <w:jc w:val="left"/>
      </w:pPr>
      <w:r>
        <w:rPr>
          <w:rFonts w:ascii="Times New Roman"/>
          <w:b w:val="false"/>
          <w:i w:val="false"/>
          <w:color w:val="000000"/>
          <w:sz w:val="28"/>
        </w:rPr>
        <w:t>
      3. Осы баптың ережелері осы Заңға 1 және 2-қосымшаларда тиісті ескерту бар рұқсаттарға қолданылмайды.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left"/>
      </w:pPr>
      <w:r>
        <w:rPr>
          <w:rFonts w:ascii="Times New Roman"/>
          <w:b/>
          <w:i w:val="false"/>
          <w:color w:val="000000"/>
          <w:sz w:val="28"/>
        </w:rPr>
        <w:t>27-бап. Рұқсатты және (немесе) оған қосымшаны беру үшін шетелдік заңды тұлғалардың құжаттарды ұсыну ерекшеліктері</w:t>
      </w:r>
    </w:p>
    <w:p>
      <w:pPr>
        <w:spacing w:after="0"/>
        <w:ind w:left="0"/>
        <w:jc w:val="left"/>
      </w:pPr>
      <w:r>
        <w:rPr>
          <w:rFonts w:ascii="Times New Roman"/>
          <w:b w:val="false"/>
          <w:i w:val="false"/>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bookmarkStart w:name="z58" w:id="90"/>
    <w:p>
      <w:pPr>
        <w:spacing w:after="0"/>
        <w:ind w:left="0"/>
        <w:jc w:val="left"/>
      </w:pPr>
      <w:r>
        <w:rPr>
          <w:rFonts w:ascii="Times New Roman"/>
          <w:b/>
          <w:i w:val="false"/>
          <w:color w:val="000000"/>
        </w:rPr>
        <w:t xml:space="preserve"> 5-тарау. ЛИЦЕНЗИЯЛАУ</w:t>
      </w:r>
    </w:p>
    <w:bookmarkEnd w:id="90"/>
    <w:p>
      <w:pPr>
        <w:spacing w:after="0"/>
        <w:ind w:left="0"/>
        <w:jc w:val="left"/>
      </w:pPr>
      <w:r>
        <w:rPr>
          <w:rFonts w:ascii="Times New Roman"/>
          <w:b/>
          <w:i w:val="false"/>
          <w:color w:val="000000"/>
          <w:sz w:val="28"/>
        </w:rPr>
        <w:t>28-бап. Лицензиялау салалары</w:t>
      </w:r>
    </w:p>
    <w:bookmarkStart w:name="z157" w:id="91"/>
    <w:p>
      <w:pPr>
        <w:spacing w:after="0"/>
        <w:ind w:left="0"/>
        <w:jc w:val="left"/>
      </w:pPr>
      <w:r>
        <w:rPr>
          <w:rFonts w:ascii="Times New Roman"/>
          <w:b w:val="false"/>
          <w:i w:val="false"/>
          <w:color w:val="000000"/>
          <w:sz w:val="28"/>
        </w:rPr>
        <w:t>
      1. Лицензиялауға мынадай:</w:t>
      </w:r>
    </w:p>
    <w:bookmarkEnd w:id="91"/>
    <w:p>
      <w:pPr>
        <w:spacing w:after="0"/>
        <w:ind w:left="0"/>
        <w:jc w:val="left"/>
      </w:pPr>
      <w:r>
        <w:rPr>
          <w:rFonts w:ascii="Times New Roman"/>
          <w:b w:val="false"/>
          <w:i w:val="false"/>
          <w:color w:val="000000"/>
          <w:sz w:val="28"/>
        </w:rPr>
        <w:t>
      1) телерадиохабарларын тарату;</w:t>
      </w:r>
    </w:p>
    <w:p>
      <w:pPr>
        <w:spacing w:after="0"/>
        <w:ind w:left="0"/>
        <w:jc w:val="left"/>
      </w:pPr>
      <w:r>
        <w:rPr>
          <w:rFonts w:ascii="Times New Roman"/>
          <w:b w:val="false"/>
          <w:i w:val="false"/>
          <w:color w:val="000000"/>
          <w:sz w:val="28"/>
        </w:rPr>
        <w:t>
      2) мәдениет;</w:t>
      </w:r>
    </w:p>
    <w:p>
      <w:pPr>
        <w:spacing w:after="0"/>
        <w:ind w:left="0"/>
        <w:jc w:val="left"/>
      </w:pPr>
      <w:r>
        <w:rPr>
          <w:rFonts w:ascii="Times New Roman"/>
          <w:b w:val="false"/>
          <w:i w:val="false"/>
          <w:color w:val="000000"/>
          <w:sz w:val="28"/>
        </w:rPr>
        <w:t>
      3) білім беру;</w:t>
      </w:r>
    </w:p>
    <w:p>
      <w:pPr>
        <w:spacing w:after="0"/>
        <w:ind w:left="0"/>
        <w:jc w:val="left"/>
      </w:pPr>
      <w:r>
        <w:rPr>
          <w:rFonts w:ascii="Times New Roman"/>
          <w:b w:val="false"/>
          <w:i w:val="false"/>
          <w:color w:val="000000"/>
          <w:sz w:val="28"/>
        </w:rPr>
        <w:t>
      4) сәулет, қала құрылысы және құрылыс;</w:t>
      </w:r>
    </w:p>
    <w:p>
      <w:pPr>
        <w:spacing w:after="0"/>
        <w:ind w:left="0"/>
        <w:jc w:val="left"/>
      </w:pPr>
      <w:r>
        <w:rPr>
          <w:rFonts w:ascii="Times New Roman"/>
          <w:b w:val="false"/>
          <w:i w:val="false"/>
          <w:color w:val="000000"/>
          <w:sz w:val="28"/>
        </w:rPr>
        <w:t>
      5) көмірсутектер;</w:t>
      </w:r>
    </w:p>
    <w:p>
      <w:pPr>
        <w:spacing w:after="0"/>
        <w:ind w:left="0"/>
        <w:jc w:val="left"/>
      </w:pPr>
      <w:r>
        <w:rPr>
          <w:rFonts w:ascii="Times New Roman"/>
          <w:b w:val="false"/>
          <w:i w:val="false"/>
          <w:color w:val="000000"/>
          <w:sz w:val="28"/>
        </w:rPr>
        <w:t>
      6) өнеркәсіп;</w:t>
      </w:r>
    </w:p>
    <w:p>
      <w:pPr>
        <w:spacing w:after="0"/>
        <w:ind w:left="0"/>
        <w:jc w:val="left"/>
      </w:pPr>
      <w:r>
        <w:rPr>
          <w:rFonts w:ascii="Times New Roman"/>
          <w:b w:val="false"/>
          <w:i w:val="false"/>
          <w:color w:val="000000"/>
          <w:sz w:val="28"/>
        </w:rPr>
        <w:t>
      7) ақпараттандыру және байланыс;</w:t>
      </w:r>
    </w:p>
    <w:p>
      <w:pPr>
        <w:spacing w:after="0"/>
        <w:ind w:left="0"/>
        <w:jc w:val="left"/>
      </w:pPr>
      <w:r>
        <w:rPr>
          <w:rFonts w:ascii="Times New Roman"/>
          <w:b w:val="false"/>
          <w:i w:val="false"/>
          <w:color w:val="000000"/>
          <w:sz w:val="28"/>
        </w:rPr>
        <w:t>
      8) есірткі, психотроптық заттардың, прекурсорлардың айналымы;</w:t>
      </w:r>
    </w:p>
    <w:p>
      <w:pPr>
        <w:spacing w:after="0"/>
        <w:ind w:left="0"/>
        <w:jc w:val="left"/>
      </w:pPr>
      <w:r>
        <w:rPr>
          <w:rFonts w:ascii="Times New Roman"/>
          <w:b w:val="false"/>
          <w:i w:val="false"/>
          <w:color w:val="000000"/>
          <w:sz w:val="28"/>
        </w:rPr>
        <w:t>
      9) денсаулық сақтау;</w:t>
      </w:r>
    </w:p>
    <w:p>
      <w:pPr>
        <w:spacing w:after="0"/>
        <w:ind w:left="0"/>
        <w:jc w:val="left"/>
      </w:pPr>
      <w:r>
        <w:rPr>
          <w:rFonts w:ascii="Times New Roman"/>
          <w:b w:val="false"/>
          <w:i w:val="false"/>
          <w:color w:val="000000"/>
          <w:sz w:val="28"/>
        </w:rPr>
        <w:t>
      10) атом энергиясын пайдалану;</w:t>
      </w:r>
    </w:p>
    <w:p>
      <w:pPr>
        <w:spacing w:after="0"/>
        <w:ind w:left="0"/>
        <w:jc w:val="left"/>
      </w:pPr>
      <w:r>
        <w:rPr>
          <w:rFonts w:ascii="Times New Roman"/>
          <w:b w:val="false"/>
          <w:i w:val="false"/>
          <w:color w:val="000000"/>
          <w:sz w:val="28"/>
        </w:rPr>
        <w:t>
      11) ақпараттық қауіпсіздікті қамтамасыз ету;</w:t>
      </w:r>
    </w:p>
    <w:p>
      <w:pPr>
        <w:spacing w:after="0"/>
        <w:ind w:left="0"/>
        <w:jc w:val="left"/>
      </w:pPr>
      <w:r>
        <w:rPr>
          <w:rFonts w:ascii="Times New Roman"/>
          <w:b w:val="false"/>
          <w:i w:val="false"/>
          <w:color w:val="000000"/>
          <w:sz w:val="28"/>
        </w:rPr>
        <w:t>
      12) жедел-іздестіру іс-шараларын жүргізуге арналған арнайы техникалық құралдар;</w:t>
      </w:r>
    </w:p>
    <w:p>
      <w:pPr>
        <w:spacing w:after="0"/>
        <w:ind w:left="0"/>
        <w:jc w:val="left"/>
      </w:pPr>
      <w:r>
        <w:rPr>
          <w:rFonts w:ascii="Times New Roman"/>
          <w:b w:val="false"/>
          <w:i w:val="false"/>
          <w:color w:val="000000"/>
          <w:sz w:val="28"/>
        </w:rPr>
        <w:t>
      13) қару-жарақ, әскери техника және жекелеген қару түрлерінің, жарылғыш заттар мен олар қолданылатын бұйымдар айналымы;</w:t>
      </w:r>
    </w:p>
    <w:p>
      <w:pPr>
        <w:spacing w:after="0"/>
        <w:ind w:left="0"/>
        <w:jc w:val="left"/>
      </w:pPr>
      <w:r>
        <w:rPr>
          <w:rFonts w:ascii="Times New Roman"/>
          <w:b w:val="false"/>
          <w:i w:val="false"/>
          <w:color w:val="000000"/>
          <w:sz w:val="28"/>
        </w:rPr>
        <w:t>
      14) улы заттар айналымы;</w:t>
      </w:r>
    </w:p>
    <w:p>
      <w:pPr>
        <w:spacing w:after="0"/>
        <w:ind w:left="0"/>
        <w:jc w:val="left"/>
      </w:pPr>
      <w:r>
        <w:rPr>
          <w:rFonts w:ascii="Times New Roman"/>
          <w:b w:val="false"/>
          <w:i w:val="false"/>
          <w:color w:val="000000"/>
          <w:sz w:val="28"/>
        </w:rPr>
        <w:t>
      15) Қазақстан Республикасының мемлекеттік рәміздерін дайындау;</w:t>
      </w:r>
    </w:p>
    <w:p>
      <w:pPr>
        <w:spacing w:after="0"/>
        <w:ind w:left="0"/>
        <w:jc w:val="left"/>
      </w:pPr>
      <w:r>
        <w:rPr>
          <w:rFonts w:ascii="Times New Roman"/>
          <w:b w:val="false"/>
          <w:i w:val="false"/>
          <w:color w:val="000000"/>
          <w:sz w:val="28"/>
        </w:rPr>
        <w:t>
      16) этил спирті мен алкоголь өнімін өндіру және олардың айналымы, темекі өнімдерін өндіру;</w:t>
      </w:r>
    </w:p>
    <w:p>
      <w:pPr>
        <w:spacing w:after="0"/>
        <w:ind w:left="0"/>
        <w:jc w:val="left"/>
      </w:pPr>
      <w:r>
        <w:rPr>
          <w:rFonts w:ascii="Times New Roman"/>
          <w:b w:val="false"/>
          <w:i w:val="false"/>
          <w:color w:val="000000"/>
          <w:sz w:val="28"/>
        </w:rPr>
        <w:t>
      17) тауар биржалары;</w:t>
      </w:r>
    </w:p>
    <w:p>
      <w:pPr>
        <w:spacing w:after="0"/>
        <w:ind w:left="0"/>
        <w:jc w:val="left"/>
      </w:pPr>
      <w:r>
        <w:rPr>
          <w:rFonts w:ascii="Times New Roman"/>
          <w:b w:val="false"/>
          <w:i w:val="false"/>
          <w:color w:val="000000"/>
          <w:sz w:val="28"/>
        </w:rPr>
        <w:t>
      18) экспорт және импорт;</w:t>
      </w:r>
    </w:p>
    <w:p>
      <w:pPr>
        <w:spacing w:after="0"/>
        <w:ind w:left="0"/>
        <w:jc w:val="left"/>
      </w:pPr>
      <w:r>
        <w:rPr>
          <w:rFonts w:ascii="Times New Roman"/>
          <w:b w:val="false"/>
          <w:i w:val="false"/>
          <w:color w:val="000000"/>
          <w:sz w:val="28"/>
        </w:rPr>
        <w:t>
      19) қаржы саласы және қаржы ресурстарын шоғырландыруға байланысты қызмет;</w:t>
      </w:r>
    </w:p>
    <w:p>
      <w:pPr>
        <w:spacing w:after="0"/>
        <w:ind w:left="0"/>
        <w:jc w:val="left"/>
      </w:pPr>
      <w:r>
        <w:rPr>
          <w:rFonts w:ascii="Times New Roman"/>
          <w:b w:val="false"/>
          <w:i w:val="false"/>
          <w:color w:val="000000"/>
          <w:sz w:val="28"/>
        </w:rPr>
        <w:t>
      20) ғарыш кеңістігін пайдалану;</w:t>
      </w:r>
    </w:p>
    <w:p>
      <w:pPr>
        <w:spacing w:after="0"/>
        <w:ind w:left="0"/>
        <w:jc w:val="left"/>
      </w:pPr>
      <w:r>
        <w:rPr>
          <w:rFonts w:ascii="Times New Roman"/>
          <w:b w:val="false"/>
          <w:i w:val="false"/>
          <w:color w:val="000000"/>
          <w:sz w:val="28"/>
        </w:rPr>
        <w:t>
      21) ойын бизнесі;</w:t>
      </w:r>
    </w:p>
    <w:p>
      <w:pPr>
        <w:spacing w:after="0"/>
        <w:ind w:left="0"/>
        <w:jc w:val="left"/>
      </w:pPr>
      <w:r>
        <w:rPr>
          <w:rFonts w:ascii="Times New Roman"/>
          <w:b w:val="false"/>
          <w:i w:val="false"/>
          <w:color w:val="000000"/>
          <w:sz w:val="28"/>
        </w:rPr>
        <w:t>
      22) ветеринария;</w:t>
      </w:r>
    </w:p>
    <w:p>
      <w:pPr>
        <w:spacing w:after="0"/>
        <w:ind w:left="0"/>
        <w:jc w:val="left"/>
      </w:pPr>
      <w:r>
        <w:rPr>
          <w:rFonts w:ascii="Times New Roman"/>
          <w:b w:val="false"/>
          <w:i w:val="false"/>
          <w:color w:val="000000"/>
          <w:sz w:val="28"/>
        </w:rPr>
        <w:t>
      23) ауыл шаруашылығы;</w:t>
      </w:r>
    </w:p>
    <w:p>
      <w:pPr>
        <w:spacing w:after="0"/>
        <w:ind w:left="0"/>
        <w:jc w:val="left"/>
      </w:pPr>
      <w:r>
        <w:rPr>
          <w:rFonts w:ascii="Times New Roman"/>
          <w:b w:val="false"/>
          <w:i w:val="false"/>
          <w:color w:val="000000"/>
          <w:sz w:val="28"/>
        </w:rPr>
        <w:t>
      24) көлік;</w:t>
      </w:r>
    </w:p>
    <w:p>
      <w:pPr>
        <w:spacing w:after="0"/>
        <w:ind w:left="0"/>
        <w:jc w:val="left"/>
      </w:pPr>
      <w:r>
        <w:rPr>
          <w:rFonts w:ascii="Times New Roman"/>
          <w:b w:val="false"/>
          <w:i w:val="false"/>
          <w:color w:val="000000"/>
          <w:sz w:val="28"/>
        </w:rPr>
        <w:t>
      25) сот сараптама қызметі, оның ішінде сот-медициналық, сот-наркологиялық және сот-психиатриялық сараптамалар;</w:t>
      </w:r>
    </w:p>
    <w:p>
      <w:pPr>
        <w:spacing w:after="0"/>
        <w:ind w:left="0"/>
        <w:jc w:val="left"/>
      </w:pPr>
      <w:r>
        <w:rPr>
          <w:rFonts w:ascii="Times New Roman"/>
          <w:b w:val="false"/>
          <w:i w:val="false"/>
          <w:color w:val="000000"/>
          <w:sz w:val="28"/>
        </w:rPr>
        <w:t>
      26) жеке және заңды тұлғаларға қызмет көрсету салаларындағы жекелеген қызмет түрлері немесе әрекеттер (операциялар) жатады.</w:t>
      </w:r>
    </w:p>
    <w:bookmarkStart w:name="z158" w:id="92"/>
    <w:p>
      <w:pPr>
        <w:spacing w:after="0"/>
        <w:ind w:left="0"/>
        <w:jc w:val="left"/>
      </w:pPr>
      <w:r>
        <w:rPr>
          <w:rFonts w:ascii="Times New Roman"/>
          <w:b w:val="false"/>
          <w:i w:val="false"/>
          <w:color w:val="000000"/>
          <w:sz w:val="28"/>
        </w:rPr>
        <w:t>
      2. Мынадай субъектілердің:</w:t>
      </w:r>
    </w:p>
    <w:bookmarkEnd w:id="92"/>
    <w:p>
      <w:pPr>
        <w:spacing w:after="0"/>
        <w:ind w:left="0"/>
        <w:jc w:val="left"/>
      </w:pPr>
      <w:r>
        <w:rPr>
          <w:rFonts w:ascii="Times New Roman"/>
          <w:b w:val="false"/>
          <w:i w:val="false"/>
          <w:color w:val="000000"/>
          <w:sz w:val="28"/>
        </w:rPr>
        <w:t>
      1) мемлекеттік органдардың және мемлекеттік қызметшілердің өкілеттіктер шегінде;</w:t>
      </w:r>
    </w:p>
    <w:p>
      <w:pPr>
        <w:spacing w:after="0"/>
        <w:ind w:left="0"/>
        <w:jc w:val="left"/>
      </w:pPr>
      <w:r>
        <w:rPr>
          <w:rFonts w:ascii="Times New Roman"/>
          <w:b w:val="false"/>
          <w:i w:val="false"/>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pPr>
        <w:spacing w:after="0"/>
        <w:ind w:left="0"/>
        <w:jc w:val="left"/>
      </w:pPr>
      <w:r>
        <w:rPr>
          <w:rFonts w:ascii="Times New Roman"/>
          <w:b w:val="false"/>
          <w:i w:val="false"/>
          <w:color w:val="000000"/>
          <w:sz w:val="28"/>
        </w:rPr>
        <w:t>
      3) Қазақстан Даму Банкінің Қазақстан Республикасының заңдарында белгіленген өкілеттіктер шегінде;</w:t>
      </w:r>
    </w:p>
    <w:p>
      <w:pPr>
        <w:spacing w:after="0"/>
        <w:ind w:left="0"/>
        <w:jc w:val="left"/>
      </w:pPr>
      <w:r>
        <w:rPr>
          <w:rFonts w:ascii="Times New Roman"/>
          <w:b w:val="false"/>
          <w:i w:val="false"/>
          <w:color w:val="000000"/>
          <w:sz w:val="28"/>
        </w:rPr>
        <w:t>
      4) қаржы саласында және қаржы ресурстарын шоғырландыруға байланысты, Қазақстан Республикасының заңдарында белгіленген өкілеттіктер шегінде:</w:t>
      </w:r>
    </w:p>
    <w:p>
      <w:pPr>
        <w:spacing w:after="0"/>
        <w:ind w:left="0"/>
        <w:jc w:val="left"/>
      </w:pPr>
      <w:r>
        <w:rPr>
          <w:rFonts w:ascii="Times New Roman"/>
          <w:b w:val="false"/>
          <w:i w:val="false"/>
          <w:color w:val="000000"/>
          <w:sz w:val="28"/>
        </w:rPr>
        <w:t xml:space="preserve">
      кредиттік серіктестіктер; </w:t>
      </w:r>
    </w:p>
    <w:p>
      <w:pPr>
        <w:spacing w:after="0"/>
        <w:ind w:left="0"/>
        <w:jc w:val="left"/>
      </w:pPr>
      <w:r>
        <w:rPr>
          <w:rFonts w:ascii="Times New Roman"/>
          <w:b w:val="false"/>
          <w:i w:val="false"/>
          <w:color w:val="000000"/>
          <w:sz w:val="28"/>
        </w:rPr>
        <w:t>
      орталық депозитарий;</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төртінші абзацы 01.01.2019 дейін қолданыста болады - ҚР 02.07.2018 </w:t>
      </w:r>
      <w:r>
        <w:rPr>
          <w:rFonts w:ascii="Times New Roman"/>
          <w:b w:val="false"/>
          <w:i w:val="false"/>
          <w:color w:val="ff0000"/>
          <w:sz w:val="28"/>
        </w:rPr>
        <w:t>№ 166-V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тіркеуші; </w:t>
      </w:r>
    </w:p>
    <w:p>
      <w:pPr>
        <w:spacing w:after="0"/>
        <w:ind w:left="0"/>
        <w:jc w:val="left"/>
      </w:pPr>
      <w:r>
        <w:rPr>
          <w:rFonts w:ascii="Times New Roman"/>
          <w:b w:val="false"/>
          <w:i w:val="false"/>
          <w:color w:val="000000"/>
          <w:sz w:val="28"/>
        </w:rPr>
        <w:t>
      мемлекетке тиесілі немесе оларға қатысты мемлекеттің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w:t>
      </w:r>
    </w:p>
    <w:p>
      <w:pPr>
        <w:spacing w:after="0"/>
        <w:ind w:left="0"/>
        <w:jc w:val="left"/>
      </w:pPr>
      <w:r>
        <w:rPr>
          <w:rFonts w:ascii="Times New Roman"/>
          <w:b w:val="false"/>
          <w:i w:val="false"/>
          <w:color w:val="000000"/>
          <w:sz w:val="28"/>
        </w:rPr>
        <w:t>
      мемлекет қатысатын кредиттік бюро;</w:t>
      </w:r>
    </w:p>
    <w:p>
      <w:pPr>
        <w:spacing w:after="0"/>
        <w:ind w:left="0"/>
        <w:jc w:val="left"/>
      </w:pPr>
      <w:r>
        <w:rPr>
          <w:rFonts w:ascii="Times New Roman"/>
          <w:b w:val="false"/>
          <w:i w:val="false"/>
          <w:color w:val="000000"/>
          <w:sz w:val="28"/>
        </w:rPr>
        <w:t>
      өзара сақтандыру қоғамдары;</w:t>
      </w:r>
    </w:p>
    <w:p>
      <w:pPr>
        <w:spacing w:after="0"/>
        <w:ind w:left="0"/>
        <w:jc w:val="left"/>
      </w:pPr>
      <w:r>
        <w:rPr>
          <w:rFonts w:ascii="Times New Roman"/>
          <w:b w:val="false"/>
          <w:i w:val="false"/>
          <w:color w:val="000000"/>
          <w:sz w:val="28"/>
        </w:rPr>
        <w:t xml:space="preserve">
      "электрондық үкіметтің" төлем шлюзі операторы; </w:t>
      </w:r>
    </w:p>
    <w:p>
      <w:pPr>
        <w:spacing w:after="0"/>
        <w:ind w:left="0"/>
        <w:jc w:val="left"/>
      </w:pPr>
      <w:r>
        <w:rPr>
          <w:rFonts w:ascii="Times New Roman"/>
          <w:b w:val="false"/>
          <w:i w:val="false"/>
          <w:color w:val="000000"/>
          <w:sz w:val="28"/>
        </w:rPr>
        <w:t>
      Бірыңғай жинақтаушы зейнетақы қоры;</w:t>
      </w:r>
    </w:p>
    <w:p>
      <w:pPr>
        <w:spacing w:after="0"/>
        <w:ind w:left="0"/>
        <w:jc w:val="left"/>
      </w:pPr>
      <w:r>
        <w:rPr>
          <w:rFonts w:ascii="Times New Roman"/>
          <w:b w:val="false"/>
          <w:i w:val="false"/>
          <w:color w:val="000000"/>
          <w:sz w:val="28"/>
        </w:rPr>
        <w:t>
      Ұлттық пошта операторы жүзеге асыратын қызметте;</w:t>
      </w:r>
    </w:p>
    <w:p>
      <w:pPr>
        <w:spacing w:after="0"/>
        <w:ind w:left="0"/>
        <w:jc w:val="left"/>
      </w:pPr>
      <w:r>
        <w:rPr>
          <w:rFonts w:ascii="Times New Roman"/>
          <w:b w:val="false"/>
          <w:i w:val="false"/>
          <w:color w:val="000000"/>
          <w:sz w:val="28"/>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Қазақстан Республикасының заңдарында белгіленген өкілеттіктер шегінде қару-жарақтың, əскери техника мен жекелеген қару түрлерінің, жарылғыш заттардың жəне олар қолданылып жасалатын бұйымдардың айналымы саласындағы қызметті лицензиясы болмай жүзеге асыруына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29-бап. Лицензияны және (немесе) лицензияға қосымшаны беру шарттары</w:t>
      </w:r>
    </w:p>
    <w:bookmarkStart w:name="z159" w:id="93"/>
    <w:p>
      <w:pPr>
        <w:spacing w:after="0"/>
        <w:ind w:left="0"/>
        <w:jc w:val="left"/>
      </w:pPr>
      <w:r>
        <w:rPr>
          <w:rFonts w:ascii="Times New Roman"/>
          <w:b w:val="false"/>
          <w:i w:val="false"/>
          <w:color w:val="000000"/>
          <w:sz w:val="28"/>
        </w:rPr>
        <w:t>
      1. Лицензиялар лицензиардың орналасқан жері бойынша беріледі.</w:t>
      </w:r>
    </w:p>
    <w:bookmarkEnd w:id="93"/>
    <w:bookmarkStart w:name="z160" w:id="94"/>
    <w:p>
      <w:pPr>
        <w:spacing w:after="0"/>
        <w:ind w:left="0"/>
        <w:jc w:val="left"/>
      </w:pPr>
      <w:r>
        <w:rPr>
          <w:rFonts w:ascii="Times New Roman"/>
          <w:b w:val="false"/>
          <w:i w:val="false"/>
          <w:color w:val="000000"/>
          <w:sz w:val="28"/>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94"/>
    <w:p>
      <w:pPr>
        <w:spacing w:after="0"/>
        <w:ind w:left="0"/>
        <w:jc w:val="left"/>
      </w:pPr>
      <w:r>
        <w:rPr>
          <w:rFonts w:ascii="Times New Roman"/>
          <w:b w:val="false"/>
          <w:i w:val="false"/>
          <w:color w:val="000000"/>
          <w:sz w:val="28"/>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w:t>
      </w:r>
    </w:p>
    <w:p>
      <w:pPr>
        <w:spacing w:after="0"/>
        <w:ind w:left="0"/>
        <w:jc w:val="left"/>
      </w:pPr>
      <w:r>
        <w:rPr>
          <w:rFonts w:ascii="Times New Roman"/>
          <w:b w:val="false"/>
          <w:i w:val="false"/>
          <w:color w:val="000000"/>
          <w:sz w:val="28"/>
        </w:rPr>
        <w:t>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bookmarkStart w:name="z161" w:id="95"/>
    <w:p>
      <w:pPr>
        <w:spacing w:after="0"/>
        <w:ind w:left="0"/>
        <w:jc w:val="left"/>
      </w:pPr>
      <w:r>
        <w:rPr>
          <w:rFonts w:ascii="Times New Roman"/>
          <w:b w:val="false"/>
          <w:i w:val="false"/>
          <w:color w:val="000000"/>
          <w:sz w:val="28"/>
        </w:rPr>
        <w:t>
      3. Лицензияны және (немесе) лицензияға қосымшаны алу үшiн өтініш беруші мынадай құжаттарды ұсынады:</w:t>
      </w:r>
    </w:p>
    <w:bookmarkEnd w:id="95"/>
    <w:p>
      <w:pPr>
        <w:spacing w:after="0"/>
        <w:ind w:left="0"/>
        <w:jc w:val="left"/>
      </w:pPr>
      <w:r>
        <w:rPr>
          <w:rFonts w:ascii="Times New Roman"/>
          <w:b w:val="false"/>
          <w:i w:val="false"/>
          <w:color w:val="000000"/>
          <w:sz w:val="28"/>
        </w:rPr>
        <w:t>
      1) өтiнiш;</w:t>
      </w:r>
    </w:p>
    <w:p>
      <w:pPr>
        <w:spacing w:after="0"/>
        <w:ind w:left="0"/>
        <w:jc w:val="left"/>
      </w:pPr>
      <w:r>
        <w:rPr>
          <w:rFonts w:ascii="Times New Roman"/>
          <w:b w:val="false"/>
          <w:i w:val="false"/>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pPr>
        <w:spacing w:after="0"/>
        <w:ind w:left="0"/>
        <w:jc w:val="left"/>
      </w:pPr>
      <w:r>
        <w:rPr>
          <w:rFonts w:ascii="Times New Roman"/>
          <w:b w:val="false"/>
          <w:i w:val="false"/>
          <w:color w:val="000000"/>
          <w:sz w:val="28"/>
        </w:rPr>
        <w:t>
      3) заңды тұлға үшiн – өтініш беруші заңды тұлғаны мемлекеттiк тiркеу (қайта тіркеу) туралы анықтамасы;</w:t>
      </w:r>
    </w:p>
    <w:p>
      <w:pPr>
        <w:spacing w:after="0"/>
        <w:ind w:left="0"/>
        <w:jc w:val="left"/>
      </w:pPr>
      <w:r>
        <w:rPr>
          <w:rFonts w:ascii="Times New Roman"/>
          <w:b w:val="false"/>
          <w:i w:val="false"/>
          <w:color w:val="000000"/>
          <w:sz w:val="28"/>
        </w:rPr>
        <w:t>
      4) жеке тұлға үшiн – жеке басын куәландыратын құжаттың көшiрмесi;</w:t>
      </w:r>
    </w:p>
    <w:p>
      <w:pPr>
        <w:spacing w:after="0"/>
        <w:ind w:left="0"/>
        <w:jc w:val="left"/>
      </w:pPr>
      <w:r>
        <w:rPr>
          <w:rFonts w:ascii="Times New Roman"/>
          <w:b w:val="false"/>
          <w:i w:val="false"/>
          <w:color w:val="000000"/>
          <w:sz w:val="28"/>
        </w:rPr>
        <w:t xml:space="preserve">
      5) 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(01.01.2017 бастап қолданысқа енгізіледі).</w:t>
      </w:r>
    </w:p>
    <w:p>
      <w:pPr>
        <w:spacing w:after="0"/>
        <w:ind w:left="0"/>
        <w:jc w:val="left"/>
      </w:pPr>
      <w:r>
        <w:rPr>
          <w:rFonts w:ascii="Times New Roman"/>
          <w:b w:val="false"/>
          <w:i w:val="false"/>
          <w:color w:val="000000"/>
          <w:sz w:val="28"/>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0"/>
        <w:ind w:left="0"/>
        <w:jc w:val="left"/>
      </w:pPr>
      <w:r>
        <w:rPr>
          <w:rFonts w:ascii="Times New Roman"/>
          <w:b w:val="false"/>
          <w:i w:val="false"/>
          <w:color w:val="000000"/>
          <w:sz w:val="28"/>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bookmarkStart w:name="z162" w:id="96"/>
    <w:p>
      <w:pPr>
        <w:spacing w:after="0"/>
        <w:ind w:left="0"/>
        <w:jc w:val="left"/>
      </w:pPr>
      <w:r>
        <w:rPr>
          <w:rFonts w:ascii="Times New Roman"/>
          <w:b w:val="false"/>
          <w:i w:val="false"/>
          <w:color w:val="000000"/>
          <w:sz w:val="28"/>
        </w:rPr>
        <w:t>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96"/>
    <w:p>
      <w:pPr>
        <w:spacing w:after="0"/>
        <w:ind w:left="0"/>
        <w:jc w:val="left"/>
      </w:pPr>
      <w:r>
        <w:rPr>
          <w:rFonts w:ascii="Times New Roman"/>
          <w:b w:val="false"/>
          <w:i w:val="false"/>
          <w:color w:val="000000"/>
          <w:sz w:val="28"/>
        </w:rPr>
        <w:t>
      Шетелдік заңды тұлға, шетелдік немесе азаматтығы жоқ адам болып табылатын өтініш беруші өзінде осы баптың 3-тармағының 2), 3), 4) және 5) тармақшаларында көзделген құжаттар болмаған кезде өтініш беруші туралы осыған ұқсас мәліметтерді қамтитын басқа да құжаттарды ұсынады.</w:t>
      </w:r>
    </w:p>
    <w:p>
      <w:pPr>
        <w:spacing w:after="0"/>
        <w:ind w:left="0"/>
        <w:jc w:val="left"/>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p>
    <w:bookmarkStart w:name="z163" w:id="97"/>
    <w:p>
      <w:pPr>
        <w:spacing w:after="0"/>
        <w:ind w:left="0"/>
        <w:jc w:val="left"/>
      </w:pPr>
      <w:r>
        <w:rPr>
          <w:rFonts w:ascii="Times New Roman"/>
          <w:b w:val="false"/>
          <w:i w:val="false"/>
          <w:color w:val="000000"/>
          <w:sz w:val="28"/>
        </w:rPr>
        <w:t xml:space="preserve">
      5. Осы баптың 2-тармағының күші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лицензия алу жағдайларына қолданылмайды.</w:t>
      </w:r>
    </w:p>
    <w:bookmarkEnd w:id="97"/>
    <w:bookmarkStart w:name="z164" w:id="98"/>
    <w:p>
      <w:pPr>
        <w:spacing w:after="0"/>
        <w:ind w:left="0"/>
        <w:jc w:val="left"/>
      </w:pPr>
      <w:r>
        <w:rPr>
          <w:rFonts w:ascii="Times New Roman"/>
          <w:b w:val="false"/>
          <w:i w:val="false"/>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98"/>
    <w:p>
      <w:pPr>
        <w:spacing w:after="0"/>
        <w:ind w:left="0"/>
        <w:jc w:val="left"/>
      </w:pPr>
      <w:r>
        <w:rPr>
          <w:rFonts w:ascii="Times New Roman"/>
          <w:b w:val="false"/>
          <w:i w:val="false"/>
          <w:color w:val="000000"/>
          <w:sz w:val="28"/>
        </w:rPr>
        <w:t>
      1) өтiнiш;</w:t>
      </w:r>
    </w:p>
    <w:p>
      <w:pPr>
        <w:spacing w:after="0"/>
        <w:ind w:left="0"/>
        <w:jc w:val="left"/>
      </w:pPr>
      <w:r>
        <w:rPr>
          <w:rFonts w:ascii="Times New Roman"/>
          <w:b w:val="false"/>
          <w:i w:val="false"/>
          <w:color w:val="000000"/>
          <w:sz w:val="28"/>
        </w:rPr>
        <w:t>
      2) өтініш берушінің бiлiктiлiк талаптарына сәйкестігін растайтын құжаттар;</w:t>
      </w:r>
    </w:p>
    <w:p>
      <w:pPr>
        <w:spacing w:after="0"/>
        <w:ind w:left="0"/>
        <w:jc w:val="left"/>
      </w:pPr>
      <w:r>
        <w:rPr>
          <w:rFonts w:ascii="Times New Roman"/>
          <w:b w:val="false"/>
          <w:i w:val="false"/>
          <w:color w:val="000000"/>
          <w:sz w:val="28"/>
        </w:rPr>
        <w:t>
      3) ұсынылуы Қазақстан Республикасының заңдарында көзделген өзге де құжаттар.</w:t>
      </w:r>
    </w:p>
    <w:bookmarkStart w:name="z165" w:id="99"/>
    <w:p>
      <w:pPr>
        <w:spacing w:after="0"/>
        <w:ind w:left="0"/>
        <w:jc w:val="left"/>
      </w:pPr>
      <w:r>
        <w:rPr>
          <w:rFonts w:ascii="Times New Roman"/>
          <w:b w:val="false"/>
          <w:i w:val="false"/>
          <w:color w:val="000000"/>
          <w:sz w:val="28"/>
        </w:rPr>
        <w:t xml:space="preserve">
      7. Егер осы Заңға </w:t>
      </w:r>
      <w:r>
        <w:rPr>
          <w:rFonts w:ascii="Times New Roman"/>
          <w:b w:val="false"/>
          <w:i w:val="false"/>
          <w:color w:val="000000"/>
          <w:sz w:val="28"/>
        </w:rPr>
        <w:t>1-қосымшада</w:t>
      </w:r>
      <w:r>
        <w:rPr>
          <w:rFonts w:ascii="Times New Roman"/>
          <w:b w:val="false"/>
          <w:i w:val="false"/>
          <w:color w:val="000000"/>
          <w:sz w:val="28"/>
        </w:rPr>
        <w:t xml:space="preserve"> өзгеше көзделмесе, лицензиялар олардың қолданылу мерзімі шектелмей беріледі.</w:t>
      </w:r>
    </w:p>
    <w:bookmarkEnd w:id="99"/>
    <w:bookmarkStart w:name="z166" w:id="100"/>
    <w:p>
      <w:pPr>
        <w:spacing w:after="0"/>
        <w:ind w:left="0"/>
        <w:jc w:val="left"/>
      </w:pPr>
      <w:r>
        <w:rPr>
          <w:rFonts w:ascii="Times New Roman"/>
          <w:b w:val="false"/>
          <w:i w:val="false"/>
          <w:color w:val="000000"/>
          <w:sz w:val="28"/>
        </w:rPr>
        <w:t xml:space="preserve">
      8. Егер иеліктен шығару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Заңымен (01.01.2017 бастап қолданысқа енгізіледі). </w:t>
      </w:r>
      <w:r>
        <w:br/>
      </w:r>
      <w:r>
        <w:rPr>
          <w:rFonts w:ascii="Times New Roman"/>
          <w:b w:val="false"/>
          <w:i w:val="false"/>
          <w:color w:val="000000"/>
          <w:sz w:val="28"/>
        </w:rPr>
        <w:t>
</w:t>
      </w:r>
    </w:p>
    <w:p>
      <w:pPr>
        <w:spacing w:after="0"/>
        <w:ind w:left="0"/>
        <w:jc w:val="left"/>
      </w:pPr>
      <w:r>
        <w:rPr>
          <w:rFonts w:ascii="Times New Roman"/>
          <w:b/>
          <w:i w:val="false"/>
          <w:color w:val="000000"/>
          <w:sz w:val="28"/>
        </w:rPr>
        <w:t>30-бап. Лицензияны және (немесе) лицензияға қосымшаны беру туралы өтініштерді қарау мерзімдері</w:t>
      </w:r>
    </w:p>
    <w:bookmarkStart w:name="z136" w:id="101"/>
    <w:p>
      <w:pPr>
        <w:spacing w:after="0"/>
        <w:ind w:left="0"/>
        <w:jc w:val="left"/>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101"/>
    <w:bookmarkStart w:name="z137" w:id="102"/>
    <w:p>
      <w:pPr>
        <w:spacing w:after="0"/>
        <w:ind w:left="0"/>
        <w:jc w:val="left"/>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bookmarkEnd w:id="102"/>
    <w:bookmarkStart w:name="z138" w:id="103"/>
    <w:p>
      <w:pPr>
        <w:spacing w:after="0"/>
        <w:ind w:left="0"/>
        <w:jc w:val="left"/>
      </w:pPr>
      <w:r>
        <w:rPr>
          <w:rFonts w:ascii="Times New Roman"/>
          <w:b w:val="false"/>
          <w:i w:val="false"/>
          <w:color w:val="000000"/>
          <w:sz w:val="28"/>
        </w:rPr>
        <w:t>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31-бап. Жекелеген қызмет түрлерімен айналысу құқығы үшін лицензиялық алым</w:t>
      </w:r>
    </w:p>
    <w:p>
      <w:pPr>
        <w:spacing w:after="0"/>
        <w:ind w:left="0"/>
        <w:jc w:val="left"/>
      </w:pPr>
      <w:r>
        <w:rPr>
          <w:rFonts w:ascii="Times New Roman"/>
          <w:b w:val="false"/>
          <w:i w:val="false"/>
          <w:color w:val="000000"/>
          <w:sz w:val="28"/>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pPr>
        <w:spacing w:after="0"/>
        <w:ind w:left="0"/>
        <w:jc w:val="left"/>
      </w:pPr>
      <w:r>
        <w:rPr>
          <w:rFonts w:ascii="Times New Roman"/>
          <w:b w:val="false"/>
          <w:i w:val="false"/>
          <w:color w:val="000000"/>
          <w:sz w:val="28"/>
        </w:rPr>
        <w:t>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кодексі) белгіленеді.</w:t>
      </w:r>
    </w:p>
    <w:p>
      <w:pPr>
        <w:spacing w:after="0"/>
        <w:ind w:left="0"/>
        <w:jc w:val="left"/>
      </w:pPr>
      <w:r>
        <w:rPr>
          <w:rFonts w:ascii="Times New Roman"/>
          <w:b w:val="false"/>
          <w:i w:val="false"/>
          <w:color w:val="000000"/>
          <w:sz w:val="28"/>
        </w:rPr>
        <w:t>
      Лицензияға қосымшаларды (лицензияға қосымшалардың телнұсқаларын) беру кезінде лицензиялық алым алынбайды.</w:t>
      </w:r>
    </w:p>
    <w:p>
      <w:pPr>
        <w:spacing w:after="0"/>
        <w:ind w:left="0"/>
        <w:jc w:val="left"/>
      </w:pPr>
      <w:r>
        <w:rPr>
          <w:rFonts w:ascii="Times New Roman"/>
          <w:b w:val="false"/>
          <w:i w:val="false"/>
          <w:color w:val="000000"/>
          <w:sz w:val="28"/>
        </w:rPr>
        <w:t>
      Осы Заңның 44-бабында көзделген жағдайларда лицензияларды және (немесе) лицензияға қосымшаларды беру кезінде лицензиялық алым алынбайды.</w:t>
      </w:r>
    </w:p>
    <w:p>
      <w:pPr>
        <w:spacing w:after="0"/>
        <w:ind w:left="0"/>
        <w:jc w:val="left"/>
      </w:pPr>
      <w:r>
        <w:rPr>
          <w:rFonts w:ascii="Times New Roman"/>
          <w:b/>
          <w:i w:val="false"/>
          <w:color w:val="000000"/>
          <w:sz w:val="28"/>
        </w:rPr>
        <w:t>32-бап. Лицензияны және (немесе) лицензияға қосымшаны беруден бас тарту</w:t>
      </w:r>
    </w:p>
    <w:bookmarkStart w:name="z167" w:id="104"/>
    <w:p>
      <w:pPr>
        <w:spacing w:after="0"/>
        <w:ind w:left="0"/>
        <w:jc w:val="left"/>
      </w:pPr>
      <w:r>
        <w:rPr>
          <w:rFonts w:ascii="Times New Roman"/>
          <w:b w:val="false"/>
          <w:i w:val="false"/>
          <w:color w:val="000000"/>
          <w:sz w:val="28"/>
        </w:rPr>
        <w:t>
      1. Лицензияны және (немесе) лицензияға қосымшаны беруден бас тарту, егер:</w:t>
      </w:r>
    </w:p>
    <w:bookmarkEnd w:id="104"/>
    <w:p>
      <w:pPr>
        <w:spacing w:after="0"/>
        <w:ind w:left="0"/>
        <w:jc w:val="left"/>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p>
      <w:pPr>
        <w:spacing w:after="0"/>
        <w:ind w:left="0"/>
        <w:jc w:val="left"/>
      </w:pPr>
      <w:r>
        <w:rPr>
          <w:rFonts w:ascii="Times New Roman"/>
          <w:b w:val="false"/>
          <w:i w:val="false"/>
          <w:color w:val="000000"/>
          <w:sz w:val="28"/>
        </w:rPr>
        <w:t>
      2) лицензиялық алым енгізілмеген;</w:t>
      </w:r>
    </w:p>
    <w:p>
      <w:pPr>
        <w:spacing w:after="0"/>
        <w:ind w:left="0"/>
        <w:jc w:val="left"/>
      </w:pPr>
      <w:r>
        <w:rPr>
          <w:rFonts w:ascii="Times New Roman"/>
          <w:b w:val="false"/>
          <w:i w:val="false"/>
          <w:color w:val="000000"/>
          <w:sz w:val="28"/>
        </w:rPr>
        <w:t>
      3) өтініш беруші біліктілік талаптарына сәйкес келмеген;</w:t>
      </w:r>
    </w:p>
    <w:p>
      <w:pPr>
        <w:spacing w:after="0"/>
        <w:ind w:left="0"/>
        <w:jc w:val="left"/>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0"/>
        <w:ind w:left="0"/>
        <w:jc w:val="left"/>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left"/>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p>
      <w:pPr>
        <w:spacing w:after="0"/>
        <w:ind w:left="0"/>
        <w:jc w:val="left"/>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0"/>
        <w:ind w:left="0"/>
        <w:jc w:val="left"/>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белгілейді.</w:t>
      </w:r>
    </w:p>
    <w:p>
      <w:pPr>
        <w:spacing w:after="0"/>
        <w:ind w:left="0"/>
        <w:jc w:val="left"/>
      </w:pPr>
      <w:r>
        <w:rPr>
          <w:rFonts w:ascii="Times New Roman"/>
          <w:b w:val="false"/>
          <w:i w:val="false"/>
          <w:color w:val="000000"/>
          <w:sz w:val="28"/>
        </w:rPr>
        <w:t>
      Экспорттық бақылауға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bookmarkStart w:name="z168" w:id="105"/>
    <w:p>
      <w:pPr>
        <w:spacing w:after="0"/>
        <w:ind w:left="0"/>
        <w:jc w:val="left"/>
      </w:pPr>
      <w:r>
        <w:rPr>
          <w:rFonts w:ascii="Times New Roman"/>
          <w:b w:val="false"/>
          <w:i w:val="false"/>
          <w:color w:val="000000"/>
          <w:sz w:val="28"/>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p>
    <w:bookmarkEnd w:id="105"/>
    <w:bookmarkStart w:name="z169" w:id="106"/>
    <w:p>
      <w:pPr>
        <w:spacing w:after="0"/>
        <w:ind w:left="0"/>
        <w:jc w:val="left"/>
      </w:pPr>
      <w:r>
        <w:rPr>
          <w:rFonts w:ascii="Times New Roman"/>
          <w:b w:val="false"/>
          <w:i w:val="false"/>
          <w:color w:val="000000"/>
          <w:sz w:val="28"/>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33-бап. Лицензияны және (немесе) лицензияға қосымшаны қайта ресімдеу</w:t>
      </w:r>
    </w:p>
    <w:bookmarkStart w:name="z170" w:id="107"/>
    <w:p>
      <w:pPr>
        <w:spacing w:after="0"/>
        <w:ind w:left="0"/>
        <w:jc w:val="left"/>
      </w:pPr>
      <w:r>
        <w:rPr>
          <w:rFonts w:ascii="Times New Roman"/>
          <w:b w:val="false"/>
          <w:i w:val="false"/>
          <w:color w:val="000000"/>
          <w:sz w:val="28"/>
        </w:rPr>
        <w:t>
      1. Лицензия және (немесе) лицензияға қосымша мынадай:</w:t>
      </w:r>
    </w:p>
    <w:bookmarkEnd w:id="107"/>
    <w:p>
      <w:pPr>
        <w:spacing w:after="0"/>
        <w:ind w:left="0"/>
        <w:jc w:val="left"/>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left"/>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left"/>
      </w:pPr>
      <w:r>
        <w:rPr>
          <w:rFonts w:ascii="Times New Roman"/>
          <w:b w:val="false"/>
          <w:i w:val="false"/>
          <w:color w:val="000000"/>
          <w:sz w:val="28"/>
        </w:rPr>
        <w:t>
      3) заңды тұлға-лицензиат осы Заңның 34-бабында айқындалған тәртіпке сәйкес қайта ұйымдастырылған;</w:t>
      </w:r>
    </w:p>
    <w:p>
      <w:pPr>
        <w:spacing w:after="0"/>
        <w:ind w:left="0"/>
        <w:jc w:val="left"/>
      </w:pPr>
      <w:r>
        <w:rPr>
          <w:rFonts w:ascii="Times New Roman"/>
          <w:b w:val="false"/>
          <w:i w:val="false"/>
          <w:color w:val="000000"/>
          <w:sz w:val="28"/>
        </w:rPr>
        <w:t>
      4) заңды тұлға-лицензиаттың атауы және (немесе) орналасқан жері өзгерген;</w:t>
      </w:r>
    </w:p>
    <w:p>
      <w:pPr>
        <w:spacing w:after="0"/>
        <w:ind w:left="0"/>
        <w:jc w:val="left"/>
      </w:pPr>
      <w:r>
        <w:rPr>
          <w:rFonts w:ascii="Times New Roman"/>
          <w:b w:val="false"/>
          <w:i w:val="false"/>
          <w:color w:val="000000"/>
          <w:sz w:val="28"/>
        </w:rPr>
        <w:t xml:space="preserve">
      5) егер нақты лицензияның иеліктен шығарылатындығы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0"/>
        <w:ind w:left="0"/>
        <w:jc w:val="left"/>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left"/>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bookmarkStart w:name="z171" w:id="108"/>
    <w:p>
      <w:pPr>
        <w:spacing w:after="0"/>
        <w:ind w:left="0"/>
        <w:jc w:val="left"/>
      </w:pPr>
      <w:r>
        <w:rPr>
          <w:rFonts w:ascii="Times New Roman"/>
          <w:b w:val="false"/>
          <w:i w:val="false"/>
          <w:color w:val="000000"/>
          <w:sz w:val="28"/>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08"/>
    <w:p>
      <w:pPr>
        <w:spacing w:after="0"/>
        <w:ind w:left="0"/>
        <w:jc w:val="left"/>
      </w:pPr>
      <w:r>
        <w:rPr>
          <w:rFonts w:ascii="Times New Roman"/>
          <w:b w:val="false"/>
          <w:i w:val="false"/>
          <w:color w:val="000000"/>
          <w:sz w:val="28"/>
        </w:rPr>
        <w:t>
      Атауы өзгерген қызмет түріне лицензиясы бар лицензиат лицензияны алдын ала қайта ресімдеген жағдайда, лицензияға қосымша алуға құқылы.</w:t>
      </w:r>
    </w:p>
    <w:bookmarkStart w:name="z172" w:id="109"/>
    <w:p>
      <w:pPr>
        <w:spacing w:after="0"/>
        <w:ind w:left="0"/>
        <w:jc w:val="left"/>
      </w:pPr>
      <w:r>
        <w:rPr>
          <w:rFonts w:ascii="Times New Roman"/>
          <w:b w:val="false"/>
          <w:i w:val="false"/>
          <w:color w:val="000000"/>
          <w:sz w:val="28"/>
        </w:rPr>
        <w:t>
      3. Лицензияны және (немесе) лицензияға қосымшаны қайта ресімдеу үшін өтініш беруші мынадай құжаттарды:</w:t>
      </w:r>
    </w:p>
    <w:bookmarkEnd w:id="109"/>
    <w:p>
      <w:pPr>
        <w:spacing w:after="0"/>
        <w:ind w:left="0"/>
        <w:jc w:val="left"/>
      </w:pPr>
      <w:r>
        <w:rPr>
          <w:rFonts w:ascii="Times New Roman"/>
          <w:b w:val="false"/>
          <w:i w:val="false"/>
          <w:color w:val="000000"/>
          <w:sz w:val="28"/>
        </w:rPr>
        <w:t xml:space="preserve">
      1) рұқсаттар және хабарламалар саласындағы уәкілетті орган немесе Қазақстан Республикасының Ұлттық Банкi </w:t>
      </w:r>
      <w:r>
        <w:rPr>
          <w:rFonts w:ascii="Times New Roman"/>
          <w:b w:val="false"/>
          <w:i w:val="false"/>
          <w:color w:val="000000"/>
          <w:sz w:val="28"/>
        </w:rPr>
        <w:t>бекiткен</w:t>
      </w:r>
      <w:r>
        <w:rPr>
          <w:rFonts w:ascii="Times New Roman"/>
          <w:b w:val="false"/>
          <w:i w:val="false"/>
          <w:color w:val="000000"/>
          <w:sz w:val="28"/>
        </w:rPr>
        <w:t xml:space="preserve"> нысан бойынша өтiнiштi;</w:t>
      </w:r>
    </w:p>
    <w:p>
      <w:pPr>
        <w:spacing w:after="0"/>
        <w:ind w:left="0"/>
        <w:jc w:val="left"/>
      </w:pPr>
      <w:r>
        <w:rPr>
          <w:rFonts w:ascii="Times New Roman"/>
          <w:b w:val="false"/>
          <w:i w:val="false"/>
          <w:color w:val="000000"/>
          <w:sz w:val="28"/>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pPr>
        <w:spacing w:after="0"/>
        <w:ind w:left="0"/>
        <w:jc w:val="left"/>
      </w:pPr>
      <w:r>
        <w:rPr>
          <w:rFonts w:ascii="Times New Roman"/>
          <w:b w:val="false"/>
          <w:i w:val="false"/>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ұсынылуы Қазақстан Республикасының заңдарында көзделген өзге де құжаттарды ұсынады.</w:t>
      </w:r>
    </w:p>
    <w:bookmarkStart w:name="z173" w:id="110"/>
    <w:p>
      <w:pPr>
        <w:spacing w:after="0"/>
        <w:ind w:left="0"/>
        <w:jc w:val="left"/>
      </w:pPr>
      <w:r>
        <w:rPr>
          <w:rFonts w:ascii="Times New Roman"/>
          <w:b w:val="false"/>
          <w:i w:val="false"/>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bookmarkEnd w:id="110"/>
    <w:p>
      <w:pPr>
        <w:spacing w:after="0"/>
        <w:ind w:left="0"/>
        <w:jc w:val="left"/>
      </w:pPr>
      <w:r>
        <w:rPr>
          <w:rFonts w:ascii="Times New Roman"/>
          <w:b w:val="false"/>
          <w:i w:val="false"/>
          <w:color w:val="000000"/>
          <w:sz w:val="28"/>
        </w:rPr>
        <w:t>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pPr>
        <w:spacing w:after="0"/>
        <w:ind w:left="0"/>
        <w:jc w:val="left"/>
      </w:pPr>
      <w:r>
        <w:rPr>
          <w:rFonts w:ascii="Times New Roman"/>
          <w:b w:val="false"/>
          <w:i w:val="false"/>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bookmarkStart w:name="z174" w:id="111"/>
    <w:p>
      <w:pPr>
        <w:spacing w:after="0"/>
        <w:ind w:left="0"/>
        <w:jc w:val="left"/>
      </w:pPr>
      <w:r>
        <w:rPr>
          <w:rFonts w:ascii="Times New Roman"/>
          <w:b w:val="false"/>
          <w:i w:val="false"/>
          <w:color w:val="000000"/>
          <w:sz w:val="28"/>
        </w:rPr>
        <w:t>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11"/>
    <w:p>
      <w:pPr>
        <w:spacing w:after="0"/>
        <w:ind w:left="0"/>
        <w:jc w:val="left"/>
      </w:pPr>
      <w:r>
        <w:rPr>
          <w:rFonts w:ascii="Times New Roman"/>
          <w:b w:val="false"/>
          <w:i w:val="false"/>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175" w:id="112"/>
    <w:p>
      <w:pPr>
        <w:spacing w:after="0"/>
        <w:ind w:left="0"/>
        <w:jc w:val="left"/>
      </w:pPr>
      <w:r>
        <w:rPr>
          <w:rFonts w:ascii="Times New Roman"/>
          <w:b w:val="false"/>
          <w:i w:val="false"/>
          <w:color w:val="000000"/>
          <w:sz w:val="28"/>
        </w:rPr>
        <w:t>
      6. Бір немесе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атауы өзгерген жағдайда, егер мұндай өзгеріс лицензияланатын қызмет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112"/>
    <w:p>
      <w:pPr>
        <w:spacing w:after="0"/>
        <w:ind w:left="0"/>
        <w:jc w:val="left"/>
      </w:pPr>
      <w:r>
        <w:rPr>
          <w:rFonts w:ascii="Times New Roman"/>
          <w:b w:val="false"/>
          <w:i w:val="false"/>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bookmarkStart w:name="z176" w:id="113"/>
    <w:p>
      <w:pPr>
        <w:spacing w:after="0"/>
        <w:ind w:left="0"/>
        <w:jc w:val="left"/>
      </w:pPr>
      <w:r>
        <w:rPr>
          <w:rFonts w:ascii="Times New Roman"/>
          <w:b w:val="false"/>
          <w:i w:val="false"/>
          <w:color w:val="000000"/>
          <w:sz w:val="28"/>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bookmarkEnd w:id="113"/>
    <w:bookmarkStart w:name="z177" w:id="114"/>
    <w:p>
      <w:pPr>
        <w:spacing w:after="0"/>
        <w:ind w:left="0"/>
        <w:jc w:val="left"/>
      </w:pPr>
      <w:r>
        <w:rPr>
          <w:rFonts w:ascii="Times New Roman"/>
          <w:b w:val="false"/>
          <w:i w:val="false"/>
          <w:color w:val="000000"/>
          <w:sz w:val="28"/>
        </w:rPr>
        <w:t>
      8.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34-бап. Заңды тұлға-лицензиат қайта ұйымдастырылған жағдайда лицензияның және (немесе) лицензияға қосымшаның қолданысы</w:t>
      </w:r>
    </w:p>
    <w:bookmarkStart w:name="z178" w:id="115"/>
    <w:p>
      <w:pPr>
        <w:spacing w:after="0"/>
        <w:ind w:left="0"/>
        <w:jc w:val="left"/>
      </w:pPr>
      <w:r>
        <w:rPr>
          <w:rFonts w:ascii="Times New Roman"/>
          <w:b w:val="false"/>
          <w:i w:val="false"/>
          <w:color w:val="000000"/>
          <w:sz w:val="28"/>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w:t>
      </w:r>
    </w:p>
    <w:bookmarkEnd w:id="115"/>
    <w:bookmarkStart w:name="z179" w:id="116"/>
    <w:p>
      <w:pPr>
        <w:spacing w:after="0"/>
        <w:ind w:left="0"/>
        <w:jc w:val="left"/>
      </w:pPr>
      <w:r>
        <w:rPr>
          <w:rFonts w:ascii="Times New Roman"/>
          <w:b w:val="false"/>
          <w:i w:val="false"/>
          <w:color w:val="000000"/>
          <w:sz w:val="28"/>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bookmarkEnd w:id="116"/>
    <w:bookmarkStart w:name="z180" w:id="117"/>
    <w:p>
      <w:pPr>
        <w:spacing w:after="0"/>
        <w:ind w:left="0"/>
        <w:jc w:val="left"/>
      </w:pPr>
      <w:r>
        <w:rPr>
          <w:rFonts w:ascii="Times New Roman"/>
          <w:b w:val="false"/>
          <w:i w:val="false"/>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bookmarkEnd w:id="117"/>
    <w:bookmarkStart w:name="z181" w:id="118"/>
    <w:p>
      <w:pPr>
        <w:spacing w:after="0"/>
        <w:ind w:left="0"/>
        <w:jc w:val="left"/>
      </w:pPr>
      <w:r>
        <w:rPr>
          <w:rFonts w:ascii="Times New Roman"/>
          <w:b w:val="false"/>
          <w:i w:val="false"/>
          <w:color w:val="000000"/>
          <w:sz w:val="28"/>
        </w:rPr>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18"/>
    <w:p>
      <w:pPr>
        <w:spacing w:after="0"/>
        <w:ind w:left="0"/>
        <w:jc w:val="left"/>
      </w:pPr>
      <w:r>
        <w:rPr>
          <w:rFonts w:ascii="Times New Roman"/>
          <w:b w:val="false"/>
          <w:i w:val="false"/>
          <w:color w:val="000000"/>
          <w:sz w:val="28"/>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pPr>
        <w:spacing w:after="0"/>
        <w:ind w:left="0"/>
        <w:jc w:val="left"/>
      </w:pPr>
      <w:r>
        <w:rPr>
          <w:rFonts w:ascii="Times New Roman"/>
          <w:b w:val="false"/>
          <w:i w:val="false"/>
          <w:color w:val="000000"/>
          <w:sz w:val="28"/>
        </w:rPr>
        <w:t>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pPr>
        <w:spacing w:after="0"/>
        <w:ind w:left="0"/>
        <w:jc w:val="left"/>
      </w:pPr>
      <w:r>
        <w:rPr>
          <w:rFonts w:ascii="Times New Roman"/>
          <w:b w:val="false"/>
          <w:i w:val="false"/>
          <w:color w:val="000000"/>
          <w:sz w:val="28"/>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pPr>
        <w:spacing w:after="0"/>
        <w:ind w:left="0"/>
        <w:jc w:val="left"/>
      </w:pPr>
      <w:r>
        <w:rPr>
          <w:rFonts w:ascii="Times New Roman"/>
          <w:b w:val="false"/>
          <w:i w:val="false"/>
          <w:color w:val="000000"/>
          <w:sz w:val="28"/>
        </w:rPr>
        <w:t>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bookmarkStart w:name="z182" w:id="119"/>
    <w:p>
      <w:pPr>
        <w:spacing w:after="0"/>
        <w:ind w:left="0"/>
        <w:jc w:val="left"/>
      </w:pPr>
      <w:r>
        <w:rPr>
          <w:rFonts w:ascii="Times New Roman"/>
          <w:b w:val="false"/>
          <w:i w:val="false"/>
          <w:color w:val="000000"/>
          <w:sz w:val="28"/>
        </w:rPr>
        <w:t>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19"/>
    <w:p>
      <w:pPr>
        <w:spacing w:after="0"/>
        <w:ind w:left="0"/>
        <w:jc w:val="left"/>
      </w:pPr>
      <w:r>
        <w:rPr>
          <w:rFonts w:ascii="Times New Roman"/>
          <w:b w:val="false"/>
          <w:i w:val="false"/>
          <w:color w:val="000000"/>
          <w:sz w:val="28"/>
        </w:rPr>
        <w:t>
      Бөліну нәтижесінде жаңадан пайда болған заңды тұлғалардың біреуі лицензияны осы тармақта көзделген негіз бойынша қайта ресімдеуге өтініш беруші болып табылады.</w:t>
      </w:r>
    </w:p>
    <w:p>
      <w:pPr>
        <w:spacing w:after="0"/>
        <w:ind w:left="0"/>
        <w:jc w:val="left"/>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pPr>
        <w:spacing w:after="0"/>
        <w:ind w:left="0"/>
        <w:jc w:val="left"/>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pPr>
        <w:spacing w:after="0"/>
        <w:ind w:left="0"/>
        <w:jc w:val="left"/>
      </w:pPr>
      <w:r>
        <w:rPr>
          <w:rFonts w:ascii="Times New Roman"/>
          <w:b w:val="false"/>
          <w:i w:val="false"/>
          <w:color w:val="000000"/>
          <w:sz w:val="28"/>
        </w:rPr>
        <w:t>
      Лицензиар мынадай:</w:t>
      </w:r>
    </w:p>
    <w:p>
      <w:pPr>
        <w:spacing w:after="0"/>
        <w:ind w:left="0"/>
        <w:jc w:val="left"/>
      </w:pPr>
      <w:r>
        <w:rPr>
          <w:rFonts w:ascii="Times New Roman"/>
          <w:b w:val="false"/>
          <w:i w:val="false"/>
          <w:color w:val="000000"/>
          <w:sz w:val="28"/>
        </w:rPr>
        <w:t>
      1) осы Заңның 33-бабының 3-тармағында және осы тармақтың үшінші бөлігінде көрсетілген құжаттар ұсынылмаған немесе тиісінше ресімделмеген;</w:t>
      </w:r>
    </w:p>
    <w:p>
      <w:pPr>
        <w:spacing w:after="0"/>
        <w:ind w:left="0"/>
        <w:jc w:val="left"/>
      </w:pPr>
      <w:r>
        <w:rPr>
          <w:rFonts w:ascii="Times New Roman"/>
          <w:b w:val="false"/>
          <w:i w:val="false"/>
          <w:color w:val="000000"/>
          <w:sz w:val="28"/>
        </w:rPr>
        <w:t>
      2) өтініш беруші біліктілік талаптарына сәйкес келмеген;</w:t>
      </w:r>
    </w:p>
    <w:p>
      <w:pPr>
        <w:spacing w:after="0"/>
        <w:ind w:left="0"/>
        <w:jc w:val="left"/>
      </w:pPr>
      <w:r>
        <w:rPr>
          <w:rFonts w:ascii="Times New Roman"/>
          <w:b w:val="false"/>
          <w:i w:val="false"/>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pPr>
        <w:spacing w:after="0"/>
        <w:ind w:left="0"/>
        <w:jc w:val="left"/>
      </w:pPr>
      <w:r>
        <w:rPr>
          <w:rFonts w:ascii="Times New Roman"/>
          <w:b w:val="false"/>
          <w:i w:val="false"/>
          <w:color w:val="000000"/>
          <w:sz w:val="28"/>
        </w:rPr>
        <w:t>
      5-1. Айналдыру нысанында банкті ислам банкіне ерікті түрде қайта ұйымдастыру кезінде:</w:t>
      </w:r>
    </w:p>
    <w:bookmarkStart w:name="z286" w:id="120"/>
    <w:p>
      <w:pPr>
        <w:spacing w:after="0"/>
        <w:ind w:left="0"/>
        <w:jc w:val="left"/>
      </w:pPr>
      <w:r>
        <w:rPr>
          <w:rFonts w:ascii="Times New Roman"/>
          <w:b w:val="false"/>
          <w:i w:val="false"/>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bookmarkEnd w:id="120"/>
    <w:bookmarkStart w:name="z287" w:id="121"/>
    <w:p>
      <w:pPr>
        <w:spacing w:after="0"/>
        <w:ind w:left="0"/>
        <w:jc w:val="left"/>
      </w:pPr>
      <w:r>
        <w:rPr>
          <w:rFonts w:ascii="Times New Roman"/>
          <w:b w:val="false"/>
          <w:i w:val="false"/>
          <w:color w:val="000000"/>
          <w:sz w:val="28"/>
        </w:rPr>
        <w:t xml:space="preserve">
      лицензиар бағалық қағаздар нарығында қызметті жүзеге асыруға лицензияны осы Заңның 33-бабының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121"/>
    <w:bookmarkStart w:name="z183" w:id="122"/>
    <w:p>
      <w:pPr>
        <w:spacing w:after="0"/>
        <w:ind w:left="0"/>
        <w:jc w:val="left"/>
      </w:pPr>
      <w:r>
        <w:rPr>
          <w:rFonts w:ascii="Times New Roman"/>
          <w:b w:val="false"/>
          <w:i w:val="false"/>
          <w:color w:val="000000"/>
          <w:sz w:val="28"/>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22"/>
    <w:p>
      <w:pPr>
        <w:spacing w:after="0"/>
        <w:ind w:left="0"/>
        <w:jc w:val="left"/>
      </w:pPr>
      <w:r>
        <w:rPr>
          <w:rFonts w:ascii="Times New Roman"/>
          <w:b w:val="false"/>
          <w:i w:val="false"/>
          <w:color w:val="000000"/>
          <w:sz w:val="28"/>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bookmarkStart w:name="z184" w:id="123"/>
    <w:p>
      <w:pPr>
        <w:spacing w:after="0"/>
        <w:ind w:left="0"/>
        <w:jc w:val="left"/>
      </w:pPr>
      <w:r>
        <w:rPr>
          <w:rFonts w:ascii="Times New Roman"/>
          <w:b w:val="false"/>
          <w:i w:val="false"/>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23"/>
    <w:p>
      <w:pPr>
        <w:spacing w:after="0"/>
        <w:ind w:left="0"/>
        <w:jc w:val="left"/>
      </w:pPr>
      <w:r>
        <w:rPr>
          <w:rFonts w:ascii="Times New Roman"/>
          <w:b w:val="false"/>
          <w:i w:val="false"/>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pPr>
        <w:spacing w:after="0"/>
        <w:ind w:left="0"/>
        <w:jc w:val="left"/>
      </w:pPr>
      <w:r>
        <w:rPr>
          <w:rFonts w:ascii="Times New Roman"/>
          <w:b w:val="false"/>
          <w:i w:val="false"/>
          <w:color w:val="000000"/>
          <w:sz w:val="28"/>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bookmarkStart w:name="z185" w:id="124"/>
    <w:p>
      <w:pPr>
        <w:spacing w:after="0"/>
        <w:ind w:left="0"/>
        <w:jc w:val="left"/>
      </w:pPr>
      <w:r>
        <w:rPr>
          <w:rFonts w:ascii="Times New Roman"/>
          <w:b w:val="false"/>
          <w:i w:val="false"/>
          <w:color w:val="000000"/>
          <w:sz w:val="28"/>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24"/>
    <w:p>
      <w:pPr>
        <w:spacing w:after="0"/>
        <w:ind w:left="0"/>
        <w:jc w:val="left"/>
      </w:pPr>
      <w:r>
        <w:rPr>
          <w:rFonts w:ascii="Times New Roman"/>
          <w:b w:val="false"/>
          <w:i w:val="false"/>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86" w:id="125"/>
    <w:p>
      <w:pPr>
        <w:spacing w:after="0"/>
        <w:ind w:left="0"/>
        <w:jc w:val="left"/>
      </w:pPr>
      <w:r>
        <w:rPr>
          <w:rFonts w:ascii="Times New Roman"/>
          <w:b w:val="false"/>
          <w:i w:val="false"/>
          <w:color w:val="000000"/>
          <w:sz w:val="28"/>
        </w:rPr>
        <w:t xml:space="preserve">
      9.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bookmarkEnd w:id="125"/>
    <w:bookmarkStart w:name="z187" w:id="126"/>
    <w:p>
      <w:pPr>
        <w:spacing w:after="0"/>
        <w:ind w:left="0"/>
        <w:jc w:val="left"/>
      </w:pPr>
      <w:r>
        <w:rPr>
          <w:rFonts w:ascii="Times New Roman"/>
          <w:b w:val="false"/>
          <w:i w:val="false"/>
          <w:color w:val="000000"/>
          <w:sz w:val="28"/>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35-бап. Лицензияның және (немесе) лицензияға қосымшаның қолданысын тоқтату</w:t>
      </w:r>
    </w:p>
    <w:bookmarkStart w:name="z188" w:id="127"/>
    <w:p>
      <w:pPr>
        <w:spacing w:after="0"/>
        <w:ind w:left="0"/>
        <w:jc w:val="left"/>
      </w:pPr>
      <w:r>
        <w:rPr>
          <w:rFonts w:ascii="Times New Roman"/>
          <w:b w:val="false"/>
          <w:i w:val="false"/>
          <w:color w:val="000000"/>
          <w:sz w:val="28"/>
        </w:rPr>
        <w:t>
      1. Лицензия және (немесе) лицензияға қосымша мынадай жағдайларда:</w:t>
      </w:r>
    </w:p>
    <w:bookmarkEnd w:id="127"/>
    <w:p>
      <w:pPr>
        <w:spacing w:after="0"/>
        <w:ind w:left="0"/>
        <w:jc w:val="left"/>
      </w:pPr>
      <w:r>
        <w:rPr>
          <w:rFonts w:ascii="Times New Roman"/>
          <w:b w:val="false"/>
          <w:i w:val="false"/>
          <w:color w:val="000000"/>
          <w:sz w:val="28"/>
        </w:rPr>
        <w:t>
      1) берілген мерзімі өткенде;</w:t>
      </w:r>
    </w:p>
    <w:p>
      <w:pPr>
        <w:spacing w:after="0"/>
        <w:ind w:left="0"/>
        <w:jc w:val="left"/>
      </w:pPr>
      <w:r>
        <w:rPr>
          <w:rFonts w:ascii="Times New Roman"/>
          <w:b w:val="false"/>
          <w:i w:val="false"/>
          <w:color w:val="000000"/>
          <w:sz w:val="28"/>
        </w:rPr>
        <w:t>
      2) жүзеге асырылуы үшін берілген әрекеттер (операциялар) толық көлемде жасалғанда;</w:t>
      </w:r>
    </w:p>
    <w:p>
      <w:pPr>
        <w:spacing w:after="0"/>
        <w:ind w:left="0"/>
        <w:jc w:val="left"/>
      </w:pPr>
      <w:r>
        <w:rPr>
          <w:rFonts w:ascii="Times New Roman"/>
          <w:b w:val="false"/>
          <w:i w:val="false"/>
          <w:color w:val="000000"/>
          <w:sz w:val="28"/>
        </w:rPr>
        <w:t>
      3) лицензиядан және (немесе) лицензияға қосымшадан айырғанда (оларды қайтарып алғанда);</w:t>
      </w:r>
    </w:p>
    <w:p>
      <w:pPr>
        <w:spacing w:after="0"/>
        <w:ind w:left="0"/>
        <w:jc w:val="left"/>
      </w:pPr>
      <w:r>
        <w:rPr>
          <w:rFonts w:ascii="Times New Roman"/>
          <w:b w:val="false"/>
          <w:i w:val="false"/>
          <w:color w:val="000000"/>
          <w:sz w:val="28"/>
        </w:rPr>
        <w:t>
      4) жеке тұлғаның қызметі тоқтатылғанда, заңды тұлға таратылғанда;</w:t>
      </w:r>
    </w:p>
    <w:p>
      <w:pPr>
        <w:spacing w:after="0"/>
        <w:ind w:left="0"/>
        <w:jc w:val="left"/>
      </w:pPr>
      <w:r>
        <w:rPr>
          <w:rFonts w:ascii="Times New Roman"/>
          <w:b w:val="false"/>
          <w:i w:val="false"/>
          <w:color w:val="000000"/>
          <w:sz w:val="28"/>
        </w:rPr>
        <w:t>
      5) лицензиат лицензияның және (немесе) лицензияға қосымшаның қолданысын тоқтату туралы ерікті түрде лицензиарға өтініш жасағанда;</w:t>
      </w:r>
    </w:p>
    <w:p>
      <w:pPr>
        <w:spacing w:after="0"/>
        <w:ind w:left="0"/>
        <w:jc w:val="left"/>
      </w:pPr>
      <w:r>
        <w:rPr>
          <w:rFonts w:ascii="Times New Roman"/>
          <w:b w:val="false"/>
          <w:i w:val="false"/>
          <w:color w:val="000000"/>
          <w:sz w:val="28"/>
        </w:rPr>
        <w:t xml:space="preserve">
      6) осы Заңға </w:t>
      </w:r>
      <w:r>
        <w:rPr>
          <w:rFonts w:ascii="Times New Roman"/>
          <w:b w:val="false"/>
          <w:i w:val="false"/>
          <w:color w:val="000000"/>
          <w:sz w:val="28"/>
        </w:rPr>
        <w:t>1-қосымшадан</w:t>
      </w:r>
      <w:r>
        <w:rPr>
          <w:rFonts w:ascii="Times New Roman"/>
          <w:b w:val="false"/>
          <w:i w:val="false"/>
          <w:color w:val="000000"/>
          <w:sz w:val="28"/>
        </w:rPr>
        <w:t xml:space="preserve"> лицензия немесе жекелеген қызмет түрі және (немесе) қызметтің кіші түрі немесе әрекет (операция) алып тасталғанда;</w:t>
      </w:r>
    </w:p>
    <w:p>
      <w:pPr>
        <w:spacing w:after="0"/>
        <w:ind w:left="0"/>
        <w:jc w:val="left"/>
      </w:pPr>
      <w:r>
        <w:rPr>
          <w:rFonts w:ascii="Times New Roman"/>
          <w:b w:val="false"/>
          <w:i w:val="false"/>
          <w:color w:val="000000"/>
          <w:sz w:val="28"/>
        </w:rPr>
        <w:t>
      7) лицензиат лицензиялануға жататын тұлғалар қатарынан алып тасталғанда;</w:t>
      </w:r>
    </w:p>
    <w:p>
      <w:pPr>
        <w:spacing w:after="0"/>
        <w:ind w:left="0"/>
        <w:jc w:val="left"/>
      </w:pPr>
      <w:r>
        <w:rPr>
          <w:rFonts w:ascii="Times New Roman"/>
          <w:b w:val="false"/>
          <w:i w:val="false"/>
          <w:color w:val="000000"/>
          <w:sz w:val="28"/>
        </w:rPr>
        <w:t>
      8) Қазақстан Республикасының заңдарында көзделген өзге де жағдайларда өзінің қолданысын тоқтатады.</w:t>
      </w:r>
    </w:p>
    <w:bookmarkStart w:name="z189" w:id="128"/>
    <w:p>
      <w:pPr>
        <w:spacing w:after="0"/>
        <w:ind w:left="0"/>
        <w:jc w:val="left"/>
      </w:pPr>
      <w:r>
        <w:rPr>
          <w:rFonts w:ascii="Times New Roman"/>
          <w:b w:val="false"/>
          <w:i w:val="false"/>
          <w:color w:val="000000"/>
          <w:sz w:val="28"/>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bookmarkEnd w:id="128"/>
    <w:bookmarkStart w:name="z190" w:id="129"/>
    <w:p>
      <w:pPr>
        <w:spacing w:after="0"/>
        <w:ind w:left="0"/>
        <w:jc w:val="left"/>
      </w:pPr>
      <w:r>
        <w:rPr>
          <w:rFonts w:ascii="Times New Roman"/>
          <w:b w:val="false"/>
          <w:i w:val="false"/>
          <w:color w:val="000000"/>
          <w:sz w:val="28"/>
        </w:rPr>
        <w:t>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bookmarkEnd w:id="129"/>
    <w:bookmarkStart w:name="z311" w:id="130"/>
    <w:p>
      <w:pPr>
        <w:spacing w:after="0"/>
        <w:ind w:left="0"/>
        <w:jc w:val="left"/>
      </w:pPr>
      <w:r>
        <w:rPr>
          <w:rFonts w:ascii="Times New Roman"/>
          <w:b w:val="false"/>
          <w:i w:val="false"/>
          <w:color w:val="000000"/>
          <w:sz w:val="28"/>
        </w:rPr>
        <w:t>
      4. Осы баптың 1-тармағының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36-бап. Жекелеген қызмет түрлерін лицензиялаудың ерекше шарттары</w:t>
      </w:r>
    </w:p>
    <w:bookmarkStart w:name="z191" w:id="131"/>
    <w:p>
      <w:pPr>
        <w:spacing w:after="0"/>
        <w:ind w:left="0"/>
        <w:jc w:val="left"/>
      </w:pPr>
      <w:r>
        <w:rPr>
          <w:rFonts w:ascii="Times New Roman"/>
          <w:b w:val="false"/>
          <w:i w:val="false"/>
          <w:color w:val="000000"/>
          <w:sz w:val="28"/>
        </w:rPr>
        <w:t>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белгілейді.</w:t>
      </w:r>
    </w:p>
    <w:bookmarkEnd w:id="131"/>
    <w:bookmarkStart w:name="z192" w:id="132"/>
    <w:p>
      <w:pPr>
        <w:spacing w:after="0"/>
        <w:ind w:left="0"/>
        <w:jc w:val="left"/>
      </w:pPr>
      <w:r>
        <w:rPr>
          <w:rFonts w:ascii="Times New Roman"/>
          <w:b w:val="false"/>
          <w:i w:val="false"/>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94" w:id="133"/>
    <w:p>
      <w:pPr>
        <w:spacing w:after="0"/>
        <w:ind w:left="0"/>
        <w:jc w:val="left"/>
      </w:pPr>
      <w:r>
        <w:rPr>
          <w:rFonts w:ascii="Times New Roman"/>
          <w:b w:val="false"/>
          <w:i w:val="false"/>
          <w:color w:val="000000"/>
          <w:sz w:val="28"/>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33"/>
    <w:p>
      <w:pPr>
        <w:spacing w:after="0"/>
        <w:ind w:left="0"/>
        <w:jc w:val="left"/>
      </w:pPr>
      <w:r>
        <w:rPr>
          <w:rFonts w:ascii="Times New Roman"/>
          <w:b w:val="false"/>
          <w:i w:val="false"/>
          <w:color w:val="000000"/>
          <w:sz w:val="28"/>
        </w:rPr>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лицензиат санаты көрсетіледі.</w:t>
      </w:r>
    </w:p>
    <w:bookmarkStart w:name="z195" w:id="134"/>
    <w:p>
      <w:pPr>
        <w:spacing w:after="0"/>
        <w:ind w:left="0"/>
        <w:jc w:val="left"/>
      </w:pPr>
      <w:r>
        <w:rPr>
          <w:rFonts w:ascii="Times New Roman"/>
          <w:b w:val="false"/>
          <w:i w:val="false"/>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34"/>
    <w:p>
      <w:pPr>
        <w:spacing w:after="0"/>
        <w:ind w:left="0"/>
        <w:jc w:val="left"/>
      </w:pPr>
      <w:r>
        <w:rPr>
          <w:rFonts w:ascii="Times New Roman"/>
          <w:b w:val="false"/>
          <w:i w:val="false"/>
          <w:color w:val="000000"/>
          <w:sz w:val="28"/>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12.01.2016 </w:t>
      </w:r>
      <w:r>
        <w:rPr>
          <w:rFonts w:ascii="Times New Roman"/>
          <w:b w:val="false"/>
          <w:i w:val="false"/>
          <w:color w:val="000000"/>
          <w:sz w:val="28"/>
        </w:rPr>
        <w:t>№ 443-V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37-бап. Экспорт және импорт саласындағы лицензиялау туралы жалпы ережелер</w:t>
      </w:r>
    </w:p>
    <w:bookmarkStart w:name="z196" w:id="135"/>
    <w:p>
      <w:pPr>
        <w:spacing w:after="0"/>
        <w:ind w:left="0"/>
        <w:jc w:val="left"/>
      </w:pPr>
      <w:r>
        <w:rPr>
          <w:rFonts w:ascii="Times New Roman"/>
          <w:b w:val="false"/>
          <w:i w:val="false"/>
          <w:color w:val="000000"/>
          <w:sz w:val="28"/>
        </w:rPr>
        <w:t>
      1. Экспорты және (немесе) импорты лицензиялауға жататын тауарлардың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тізбесі негізінде Қазақстан Республикасының Үкіметі белгілейді.</w:t>
      </w:r>
    </w:p>
    <w:bookmarkEnd w:id="135"/>
    <w:p>
      <w:pPr>
        <w:spacing w:after="0"/>
        <w:ind w:left="0"/>
        <w:jc w:val="left"/>
      </w:pPr>
      <w:r>
        <w:rPr>
          <w:rFonts w:ascii="Times New Roman"/>
          <w:b w:val="false"/>
          <w:i w:val="false"/>
          <w:color w:val="000000"/>
          <w:sz w:val="28"/>
        </w:rPr>
        <w:t>
      Тауарлардың экспортын және (немесе) импортын лицензиялаудың орындалу үшін осы шектеулер енгізілген мақсаттарға қарағанда тауарлардың экспортын немесе импортын көбірек шектеу немесе бұрмалау әсері болмауға тиіс.</w:t>
      </w:r>
    </w:p>
    <w:p>
      <w:pPr>
        <w:spacing w:after="0"/>
        <w:ind w:left="0"/>
        <w:jc w:val="left"/>
      </w:pPr>
      <w:r>
        <w:rPr>
          <w:rFonts w:ascii="Times New Roman"/>
          <w:b w:val="false"/>
          <w:i w:val="false"/>
          <w:color w:val="000000"/>
          <w:sz w:val="28"/>
        </w:rPr>
        <w:t>
      Экспортқа және (немесе) импортқа лицензиялар және рұқсаттар беру тәртібі мен шарттары халықаралық шарттарға сәйкес белгіленеді.</w:t>
      </w:r>
    </w:p>
    <w:bookmarkStart w:name="z197" w:id="136"/>
    <w:p>
      <w:pPr>
        <w:spacing w:after="0"/>
        <w:ind w:left="0"/>
        <w:jc w:val="left"/>
      </w:pPr>
      <w:r>
        <w:rPr>
          <w:rFonts w:ascii="Times New Roman"/>
          <w:b w:val="false"/>
          <w:i w:val="false"/>
          <w:color w:val="000000"/>
          <w:sz w:val="28"/>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136"/>
    <w:p>
      <w:pPr>
        <w:spacing w:after="0"/>
        <w:ind w:left="0"/>
        <w:jc w:val="left"/>
      </w:pPr>
      <w:r>
        <w:rPr>
          <w:rFonts w:ascii="Times New Roman"/>
          <w:b w:val="false"/>
          <w:i w:val="false"/>
          <w:color w:val="000000"/>
          <w:sz w:val="28"/>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түпкі пайдаланушы сертификатының түпнұсқалығы тексерілгендігін растауды алу қажеттігі жағдайын қоспағанда, отыз жұмыс күнінен кешіктірілмей беріледі.</w:t>
      </w:r>
    </w:p>
    <w:bookmarkStart w:name="z198" w:id="137"/>
    <w:p>
      <w:pPr>
        <w:spacing w:after="0"/>
        <w:ind w:left="0"/>
        <w:jc w:val="left"/>
      </w:pPr>
      <w:r>
        <w:rPr>
          <w:rFonts w:ascii="Times New Roman"/>
          <w:b w:val="false"/>
          <w:i w:val="false"/>
          <w:color w:val="000000"/>
          <w:sz w:val="28"/>
        </w:rPr>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беріледі.</w:t>
      </w:r>
    </w:p>
    <w:bookmarkEnd w:id="137"/>
    <w:p>
      <w:pPr>
        <w:spacing w:after="0"/>
        <w:ind w:left="0"/>
        <w:jc w:val="left"/>
      </w:pPr>
      <w:r>
        <w:rPr>
          <w:rFonts w:ascii="Times New Roman"/>
          <w:b w:val="false"/>
          <w:i w:val="false"/>
          <w:color w:val="000000"/>
          <w:sz w:val="28"/>
        </w:rPr>
        <w:t>
      Лицензиар мынадай лицензия түрлерін береді:</w:t>
      </w:r>
    </w:p>
    <w:p>
      <w:pPr>
        <w:spacing w:after="0"/>
        <w:ind w:left="0"/>
        <w:jc w:val="left"/>
      </w:pPr>
      <w:r>
        <w:rPr>
          <w:rFonts w:ascii="Times New Roman"/>
          <w:b w:val="false"/>
          <w:i w:val="false"/>
          <w:color w:val="000000"/>
          <w:sz w:val="28"/>
        </w:rPr>
        <w:t>
      1) Еуразиялық экономикалық одаққа мүше мемлекеттің шешімі негізінде сыртқы сауда қызметіне қатысушыға берілетін және лицензияда айқындалған мөлшерде жекелеген тауар түрін экспорттауға және (немесе) импорттауға құқық беретін бас лицензия;</w:t>
      </w:r>
    </w:p>
    <w:p>
      <w:pPr>
        <w:spacing w:after="0"/>
        <w:ind w:left="0"/>
        <w:jc w:val="left"/>
      </w:pPr>
      <w:r>
        <w:rPr>
          <w:rFonts w:ascii="Times New Roman"/>
          <w:b w:val="false"/>
          <w:i w:val="false"/>
          <w:color w:val="000000"/>
          <w:sz w:val="28"/>
        </w:rPr>
        <w:t>
      2) сыртқы сауда қызметіне қатысушыға жекелеген тауар түрін экспорттауға және (немесе) импорттауға айрықша құқық беретін айрықша лицензия;</w:t>
      </w:r>
    </w:p>
    <w:p>
      <w:pPr>
        <w:spacing w:after="0"/>
        <w:ind w:left="0"/>
        <w:jc w:val="left"/>
      </w:pPr>
      <w:r>
        <w:rPr>
          <w:rFonts w:ascii="Times New Roman"/>
          <w:b w:val="false"/>
          <w:i w:val="false"/>
          <w:color w:val="000000"/>
          <w:sz w:val="28"/>
        </w:rPr>
        <w:t>
      3) сыртқы сауда шарты (келісімшарты) негізінде сыртқы сауда қызметіне қатысушыға берілетін және белгілі бір мөлшерде лицензияланатын тауарды экспорттауға және (немесе) импорттауға құқық беретін біржолғы лицензия.</w:t>
      </w:r>
    </w:p>
    <w:p>
      <w:pPr>
        <w:spacing w:after="0"/>
        <w:ind w:left="0"/>
        <w:jc w:val="left"/>
      </w:pPr>
      <w:r>
        <w:rPr>
          <w:rFonts w:ascii="Times New Roman"/>
          <w:b w:val="false"/>
          <w:i w:val="false"/>
          <w:color w:val="000000"/>
          <w:sz w:val="28"/>
        </w:rPr>
        <w:t>
      Лицензиар тауарларды экспорттауға және (немесе) импорттауға арналған бас және айрықша лицензиялар беруді Еуразиялық экономикалық одақтың тиісті органының шешімінде көзделген жағдайларда жүзеге асырады.</w:t>
      </w:r>
    </w:p>
    <w:p>
      <w:pPr>
        <w:spacing w:after="0"/>
        <w:ind w:left="0"/>
        <w:jc w:val="left"/>
      </w:pPr>
      <w:r>
        <w:rPr>
          <w:rFonts w:ascii="Times New Roman"/>
          <w:b w:val="false"/>
          <w:i w:val="false"/>
          <w:color w:val="000000"/>
          <w:sz w:val="28"/>
        </w:rPr>
        <w:t>
      Экспорттық бақылауға жататын өнімді экспорттауға және (немесе) импорттауға бас және айрықша лицензиялар берілмейді.</w:t>
      </w:r>
    </w:p>
    <w:bookmarkStart w:name="z199" w:id="138"/>
    <w:p>
      <w:pPr>
        <w:spacing w:after="0"/>
        <w:ind w:left="0"/>
        <w:jc w:val="left"/>
      </w:pPr>
      <w:r>
        <w:rPr>
          <w:rFonts w:ascii="Times New Roman"/>
          <w:b w:val="false"/>
          <w:i w:val="false"/>
          <w:color w:val="000000"/>
          <w:sz w:val="28"/>
        </w:rPr>
        <w:t>
      4. Бас және айрықша лицензиялар алған лицензиаттар тоқсан сайын есептік тоқсаннан кейінгі айдың он бесінші күніне дейін экспорт пен импорт саласындағы уәкілетті органдарға лицензияның орындалу барысы туралы есеп ұсынуға міндетті.</w:t>
      </w:r>
    </w:p>
    <w:bookmarkEnd w:id="138"/>
    <w:p>
      <w:pPr>
        <w:spacing w:after="0"/>
        <w:ind w:left="0"/>
        <w:jc w:val="left"/>
      </w:pPr>
      <w:r>
        <w:rPr>
          <w:rFonts w:ascii="Times New Roman"/>
          <w:b w:val="false"/>
          <w:i w:val="false"/>
          <w:color w:val="000000"/>
          <w:sz w:val="28"/>
        </w:rPr>
        <w:t>
      Біржолғы лицензиялар алған лицензиаттар лицензияның қолданылу мерзімі өткен соң күнтізбелік он бес күн ішінде экспорт және импорт саласындағы уәкілетті органдарға лицензияның орындалуы туралы ақпарат беруге міндетті.</w:t>
      </w:r>
    </w:p>
    <w:bookmarkStart w:name="z200" w:id="139"/>
    <w:p>
      <w:pPr>
        <w:spacing w:after="0"/>
        <w:ind w:left="0"/>
        <w:jc w:val="left"/>
      </w:pPr>
      <w:r>
        <w:rPr>
          <w:rFonts w:ascii="Times New Roman"/>
          <w:b w:val="false"/>
          <w:i w:val="false"/>
          <w:color w:val="000000"/>
          <w:sz w:val="28"/>
        </w:rPr>
        <w:t>
      5.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139"/>
    <w:p>
      <w:pPr>
        <w:spacing w:after="0"/>
        <w:ind w:left="0"/>
        <w:jc w:val="left"/>
      </w:pPr>
      <w:r>
        <w:rPr>
          <w:rFonts w:ascii="Times New Roman"/>
          <w:b w:val="false"/>
          <w:i w:val="false"/>
          <w:color w:val="000000"/>
          <w:sz w:val="28"/>
        </w:rPr>
        <w:t>
      Сан жағынан шектеулер енгізілген тауарлар үшін лицензияның қолданылу кезеңі квота белгіленген күнтізбелік жылда аяқталады.</w:t>
      </w:r>
    </w:p>
    <w:p>
      <w:pPr>
        <w:spacing w:after="0"/>
        <w:ind w:left="0"/>
        <w:jc w:val="left"/>
      </w:pPr>
      <w:r>
        <w:rPr>
          <w:rFonts w:ascii="Times New Roman"/>
          <w:b w:val="false"/>
          <w:i w:val="false"/>
          <w:color w:val="000000"/>
          <w:sz w:val="28"/>
        </w:rPr>
        <w:t>
      Егер Еуразиялық экономикалық одақтың тиісті органының шешімінде өзгеше ескерілмесе, тауарларды экспорттауға және (немесе) импорттауға арналған бас лицензияның қолданылу мерзімі оның қолданылуы басталған күннен бастап бір жылдан аспайды, ал сан жағынан шектеулер енгізілген тауарлар үшін – квота белгіленген күнтізбелік жылда аяқталады.</w:t>
      </w:r>
    </w:p>
    <w:p>
      <w:pPr>
        <w:spacing w:after="0"/>
        <w:ind w:left="0"/>
        <w:jc w:val="left"/>
      </w:pPr>
      <w:r>
        <w:rPr>
          <w:rFonts w:ascii="Times New Roman"/>
          <w:b w:val="false"/>
          <w:i w:val="false"/>
          <w:color w:val="000000"/>
          <w:sz w:val="28"/>
        </w:rPr>
        <w:t>
      Айрықша лицензияның қолданылу мерзімі әрбір нақты жағдайда Еуразиялық экономикалық одақтың тиісті органының шешімімен белгіленеді.</w:t>
      </w:r>
    </w:p>
    <w:bookmarkStart w:name="z201" w:id="140"/>
    <w:p>
      <w:pPr>
        <w:spacing w:after="0"/>
        <w:ind w:left="0"/>
        <w:jc w:val="left"/>
      </w:pPr>
      <w:r>
        <w:rPr>
          <w:rFonts w:ascii="Times New Roman"/>
          <w:b w:val="false"/>
          <w:i w:val="false"/>
          <w:color w:val="000000"/>
          <w:sz w:val="28"/>
        </w:rPr>
        <w:t>
      6. Экспортқа және импортқа арналған лицензияның қолданылуын тоқтата тұру немесе тоқтату тәртібін Еуразиялық экономикалық одақтың тиісті органы белгілейді.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9" w:id="141"/>
    <w:p>
      <w:pPr>
        <w:spacing w:after="0"/>
        <w:ind w:left="0"/>
        <w:jc w:val="left"/>
      </w:pPr>
      <w:r>
        <w:rPr>
          <w:rFonts w:ascii="Times New Roman"/>
          <w:b/>
          <w:i w:val="false"/>
          <w:color w:val="000000"/>
        </w:rPr>
        <w:t xml:space="preserve"> 6-тарау. РҰҚСАТ БЕРУ РӘСІМДЕРІ</w:t>
      </w:r>
    </w:p>
    <w:bookmarkEnd w:id="141"/>
    <w:p>
      <w:pPr>
        <w:spacing w:after="0"/>
        <w:ind w:left="0"/>
        <w:jc w:val="left"/>
      </w:pPr>
      <w:r>
        <w:rPr>
          <w:rFonts w:ascii="Times New Roman"/>
          <w:b/>
          <w:i w:val="false"/>
          <w:color w:val="000000"/>
          <w:sz w:val="28"/>
        </w:rPr>
        <w:t>38-бап. Екінші санаттағы рұқсатты беру ерекшеліктері</w:t>
      </w:r>
    </w:p>
    <w:bookmarkStart w:name="z202" w:id="142"/>
    <w:p>
      <w:pPr>
        <w:spacing w:after="0"/>
        <w:ind w:left="0"/>
        <w:jc w:val="left"/>
      </w:pPr>
      <w:r>
        <w:rPr>
          <w:rFonts w:ascii="Times New Roman"/>
          <w:b w:val="false"/>
          <w:i w:val="false"/>
          <w:color w:val="000000"/>
          <w:sz w:val="28"/>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42"/>
    <w:p>
      <w:pPr>
        <w:spacing w:after="0"/>
        <w:ind w:left="0"/>
        <w:jc w:val="left"/>
      </w:pPr>
      <w:r>
        <w:rPr>
          <w:rFonts w:ascii="Times New Roman"/>
          <w:b w:val="false"/>
          <w:i w:val="false"/>
          <w:color w:val="000000"/>
          <w:sz w:val="28"/>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bookmarkStart w:name="z203" w:id="143"/>
    <w:p>
      <w:pPr>
        <w:spacing w:after="0"/>
        <w:ind w:left="0"/>
        <w:jc w:val="left"/>
      </w:pPr>
      <w:r>
        <w:rPr>
          <w:rFonts w:ascii="Times New Roman"/>
          <w:b w:val="false"/>
          <w:i w:val="false"/>
          <w:color w:val="000000"/>
          <w:sz w:val="28"/>
        </w:rPr>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39-бап. Екінші санаттағы рұқсатты беру туралы өтініштерді қарау мерзімдері</w:t>
      </w:r>
    </w:p>
    <w:p>
      <w:pPr>
        <w:spacing w:after="0"/>
        <w:ind w:left="0"/>
        <w:jc w:val="left"/>
      </w:pPr>
      <w:r>
        <w:rPr>
          <w:rFonts w:ascii="Times New Roman"/>
          <w:b w:val="false"/>
          <w:i w:val="false"/>
          <w:color w:val="000000"/>
          <w:sz w:val="28"/>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40-бап. Рұқсат беру рәсімдерін жүзеге асыру кезінде алынатын алымдар немесе төлемдер</w:t>
      </w:r>
    </w:p>
    <w:p>
      <w:pPr>
        <w:spacing w:after="0"/>
        <w:ind w:left="0"/>
        <w:jc w:val="left"/>
      </w:pPr>
      <w:r>
        <w:rPr>
          <w:rFonts w:ascii="Times New Roman"/>
          <w:b w:val="false"/>
          <w:i w:val="false"/>
          <w:color w:val="000000"/>
          <w:sz w:val="28"/>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pPr>
        <w:spacing w:after="0"/>
        <w:ind w:left="0"/>
        <w:jc w:val="left"/>
      </w:pPr>
      <w:r>
        <w:rPr>
          <w:rFonts w:ascii="Times New Roman"/>
          <w:b/>
          <w:i w:val="false"/>
          <w:color w:val="000000"/>
          <w:sz w:val="28"/>
        </w:rPr>
        <w:t>41-бап. Екінші санаттағы рұқсатты беруден бас тарту</w:t>
      </w:r>
    </w:p>
    <w:bookmarkStart w:name="z204" w:id="144"/>
    <w:p>
      <w:pPr>
        <w:spacing w:after="0"/>
        <w:ind w:left="0"/>
        <w:jc w:val="left"/>
      </w:pPr>
      <w:r>
        <w:rPr>
          <w:rFonts w:ascii="Times New Roman"/>
          <w:b w:val="false"/>
          <w:i w:val="false"/>
          <w:color w:val="000000"/>
          <w:sz w:val="28"/>
        </w:rPr>
        <w:t>
      1. Екінші санаттағы рұқсатты беруден бас тарту Қазақстан Республикасының заңдарында көзделген негіздер бойынша жүзеге асырылады.</w:t>
      </w:r>
    </w:p>
    <w:bookmarkEnd w:id="144"/>
    <w:bookmarkStart w:name="z205" w:id="145"/>
    <w:p>
      <w:pPr>
        <w:spacing w:after="0"/>
        <w:ind w:left="0"/>
        <w:jc w:val="left"/>
      </w:pPr>
      <w:r>
        <w:rPr>
          <w:rFonts w:ascii="Times New Roman"/>
          <w:b w:val="false"/>
          <w:i w:val="false"/>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bookmarkEnd w:id="145"/>
    <w:bookmarkStart w:name="z206" w:id="146"/>
    <w:p>
      <w:pPr>
        <w:spacing w:after="0"/>
        <w:ind w:left="0"/>
        <w:jc w:val="left"/>
      </w:pPr>
      <w:r>
        <w:rPr>
          <w:rFonts w:ascii="Times New Roman"/>
          <w:b w:val="false"/>
          <w:i w:val="false"/>
          <w:color w:val="000000"/>
          <w:sz w:val="28"/>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42-бап. Екінші санаттағы рұқсаттың қолданысын тоқтату</w:t>
      </w:r>
    </w:p>
    <w:p>
      <w:pPr>
        <w:spacing w:after="0"/>
        <w:ind w:left="0"/>
        <w:jc w:val="left"/>
      </w:pPr>
      <w:r>
        <w:rPr>
          <w:rFonts w:ascii="Times New Roman"/>
          <w:b w:val="false"/>
          <w:i w:val="false"/>
          <w:color w:val="000000"/>
          <w:sz w:val="28"/>
        </w:rPr>
        <w:t>
      Екінші санаттағы рұқсат нормативтік құқықтық актілерде айқындалатын жағдайларда және тәртіппен өз қолданысын тоқтатады.</w:t>
      </w:r>
    </w:p>
    <w:p>
      <w:pPr>
        <w:spacing w:after="0"/>
        <w:ind w:left="0"/>
        <w:jc w:val="left"/>
      </w:pPr>
      <w:r>
        <w:rPr>
          <w:rFonts w:ascii="Times New Roman"/>
          <w:b w:val="false"/>
          <w:i w:val="false"/>
          <w:color w:val="000000"/>
          <w:sz w:val="28"/>
        </w:rPr>
        <w:t>
      Бұл ретте екінші санаттағы рұқсаттардан айыру (оларды қайтарып алу) осы Заңның 45-бабының 5-тармағына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0" w:id="147"/>
    <w:p>
      <w:pPr>
        <w:spacing w:after="0"/>
        <w:ind w:left="0"/>
        <w:jc w:val="left"/>
      </w:pPr>
      <w:r>
        <w:rPr>
          <w:rFonts w:ascii="Times New Roman"/>
          <w:b/>
          <w:i w:val="false"/>
          <w:color w:val="000000"/>
        </w:rPr>
        <w:t xml:space="preserve"> 7-тарау. РҰҚСАТТЫҢ ЖӘНЕ (НЕМЕСЕ) РҰҚСАТҚА ҚОСЫМШАНЫҢ</w:t>
      </w:r>
      <w:r>
        <w:br/>
      </w:r>
      <w:r>
        <w:rPr>
          <w:rFonts w:ascii="Times New Roman"/>
          <w:b/>
          <w:i w:val="false"/>
          <w:color w:val="000000"/>
        </w:rPr>
        <w:t>ТЕЛНҰСҚАЛАРЫН БЕРУ, ҚАТЕЛЕРІН ТҮЗЕТУ ЖӘНЕ ҚОЛДАНЫСЫН ТОҚТАТА</w:t>
      </w:r>
      <w:r>
        <w:br/>
      </w:r>
      <w:r>
        <w:rPr>
          <w:rFonts w:ascii="Times New Roman"/>
          <w:b/>
          <w:i w:val="false"/>
          <w:color w:val="000000"/>
        </w:rPr>
        <w:t>ТҰРУ, ҚАЙТА БАСТАУ ЖӘНЕ ОДАН АЙЫРУ (ОНЫ ҚАЙТАРЫП АЛУ)</w:t>
      </w:r>
    </w:p>
    <w:bookmarkEnd w:id="147"/>
    <w:p>
      <w:pPr>
        <w:spacing w:after="0"/>
        <w:ind w:left="0"/>
        <w:jc w:val="left"/>
      </w:pPr>
      <w:r>
        <w:rPr>
          <w:rFonts w:ascii="Times New Roman"/>
          <w:b/>
          <w:i w:val="false"/>
          <w:color w:val="000000"/>
          <w:sz w:val="28"/>
        </w:rPr>
        <w:t>43-бап. Рұқсаттың және (немесе) рұқсатқа қосымшаның телнұсқаларын беру, сондай-ақ электрондық форматқа көшіру</w:t>
      </w:r>
    </w:p>
    <w:bookmarkStart w:name="z207" w:id="148"/>
    <w:p>
      <w:pPr>
        <w:spacing w:after="0"/>
        <w:ind w:left="0"/>
        <w:jc w:val="left"/>
      </w:pPr>
      <w:r>
        <w:rPr>
          <w:rFonts w:ascii="Times New Roman"/>
          <w:b w:val="false"/>
          <w:i w:val="false"/>
          <w:color w:val="000000"/>
          <w:sz w:val="28"/>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bookmarkEnd w:id="148"/>
    <w:bookmarkStart w:name="z208" w:id="149"/>
    <w:p>
      <w:pPr>
        <w:spacing w:after="0"/>
        <w:ind w:left="0"/>
        <w:jc w:val="left"/>
      </w:pPr>
      <w:r>
        <w:rPr>
          <w:rFonts w:ascii="Times New Roman"/>
          <w:b w:val="false"/>
          <w:i w:val="false"/>
          <w:color w:val="000000"/>
          <w:sz w:val="28"/>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bookmarkEnd w:id="149"/>
    <w:p>
      <w:pPr>
        <w:spacing w:after="0"/>
        <w:ind w:left="0"/>
        <w:jc w:val="left"/>
      </w:pPr>
      <w:r>
        <w:rPr>
          <w:rFonts w:ascii="Times New Roman"/>
          <w:b w:val="false"/>
          <w:i w:val="false"/>
          <w:color w:val="000000"/>
          <w:sz w:val="28"/>
        </w:rPr>
        <w:t>
      Осы тармақтың күші тек қағаз нысанында ғана берілетін рұқсаттарға қолданылмайды.</w:t>
      </w:r>
    </w:p>
    <w:bookmarkStart w:name="z209" w:id="150"/>
    <w:p>
      <w:pPr>
        <w:spacing w:after="0"/>
        <w:ind w:left="0"/>
        <w:jc w:val="left"/>
      </w:pPr>
      <w:r>
        <w:rPr>
          <w:rFonts w:ascii="Times New Roman"/>
          <w:b w:val="false"/>
          <w:i w:val="false"/>
          <w:color w:val="000000"/>
          <w:sz w:val="28"/>
        </w:rPr>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bookmarkEnd w:id="150"/>
    <w:bookmarkStart w:name="z210" w:id="151"/>
    <w:p>
      <w:pPr>
        <w:spacing w:after="0"/>
        <w:ind w:left="0"/>
        <w:jc w:val="left"/>
      </w:pPr>
      <w:r>
        <w:rPr>
          <w:rFonts w:ascii="Times New Roman"/>
          <w:b w:val="false"/>
          <w:i w:val="false"/>
          <w:color w:val="000000"/>
          <w:sz w:val="28"/>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51"/>
    <w:p>
      <w:pPr>
        <w:spacing w:after="0"/>
        <w:ind w:left="0"/>
        <w:jc w:val="left"/>
      </w:pPr>
      <w:r>
        <w:rPr>
          <w:rFonts w:ascii="Times New Roman"/>
          <w:b/>
          <w:i w:val="false"/>
          <w:color w:val="000000"/>
          <w:sz w:val="28"/>
        </w:rPr>
        <w:t>44-бап. Берілген рұқсаттардағы және (немесе) рұқсаттарға қосымшалардағы қателерді түзету</w:t>
      </w:r>
    </w:p>
    <w:p>
      <w:pPr>
        <w:spacing w:after="0"/>
        <w:ind w:left="0"/>
        <w:jc w:val="left"/>
      </w:pPr>
      <w:r>
        <w:rPr>
          <w:rFonts w:ascii="Times New Roman"/>
          <w:b w:val="false"/>
          <w:i w:val="false"/>
          <w:color w:val="000000"/>
          <w:sz w:val="28"/>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pPr>
        <w:spacing w:after="0"/>
        <w:ind w:left="0"/>
        <w:jc w:val="left"/>
      </w:pPr>
      <w:r>
        <w:rPr>
          <w:rFonts w:ascii="Times New Roman"/>
          <w:b w:val="false"/>
          <w:i w:val="false"/>
          <w:color w:val="000000"/>
          <w:sz w:val="28"/>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pPr>
        <w:spacing w:after="0"/>
        <w:ind w:left="0"/>
        <w:jc w:val="left"/>
      </w:pPr>
      <w:r>
        <w:rPr>
          <w:rFonts w:ascii="Times New Roman"/>
          <w:b/>
          <w:i w:val="false"/>
          <w:color w:val="000000"/>
          <w:sz w:val="28"/>
        </w:rPr>
        <w:t>45-бап. Рұқсаттың және (немесе) рұқсатқа қосымшаның қолданысын тоқтата тұру, қайта бастау, одан айыру (оны қайтарып алу)</w:t>
      </w:r>
    </w:p>
    <w:bookmarkStart w:name="z211" w:id="152"/>
    <w:p>
      <w:pPr>
        <w:spacing w:after="0"/>
        <w:ind w:left="0"/>
        <w:jc w:val="left"/>
      </w:pPr>
      <w:r>
        <w:rPr>
          <w:rFonts w:ascii="Times New Roman"/>
          <w:b w:val="false"/>
          <w:i w:val="false"/>
          <w:color w:val="000000"/>
          <w:sz w:val="28"/>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bookmarkEnd w:id="152"/>
    <w:bookmarkStart w:name="z312" w:id="153"/>
    <w:p>
      <w:pPr>
        <w:spacing w:after="0"/>
        <w:ind w:left="0"/>
        <w:jc w:val="left"/>
      </w:pPr>
      <w:r>
        <w:rPr>
          <w:rFonts w:ascii="Times New Roman"/>
          <w:b w:val="false"/>
          <w:i w:val="false"/>
          <w:color w:val="000000"/>
          <w:sz w:val="28"/>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bookmarkEnd w:id="153"/>
    <w:bookmarkStart w:name="z212" w:id="154"/>
    <w:p>
      <w:pPr>
        <w:spacing w:after="0"/>
        <w:ind w:left="0"/>
        <w:jc w:val="left"/>
      </w:pPr>
      <w:r>
        <w:rPr>
          <w:rFonts w:ascii="Times New Roman"/>
          <w:b w:val="false"/>
          <w:i w:val="false"/>
          <w:color w:val="000000"/>
          <w:sz w:val="28"/>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bookmarkEnd w:id="154"/>
    <w:bookmarkStart w:name="z213" w:id="155"/>
    <w:p>
      <w:pPr>
        <w:spacing w:after="0"/>
        <w:ind w:left="0"/>
        <w:jc w:val="left"/>
      </w:pPr>
      <w:r>
        <w:rPr>
          <w:rFonts w:ascii="Times New Roman"/>
          <w:b w:val="false"/>
          <w:i w:val="false"/>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55"/>
    <w:p>
      <w:pPr>
        <w:spacing w:after="0"/>
        <w:ind w:left="0"/>
        <w:jc w:val="left"/>
      </w:pPr>
      <w:r>
        <w:rPr>
          <w:rFonts w:ascii="Times New Roman"/>
          <w:b w:val="false"/>
          <w:i w:val="false"/>
          <w:color w:val="000000"/>
          <w:sz w:val="28"/>
        </w:rPr>
        <w:t>
      Рұқсат беру органы өтініш берушінің бұзушылықтардың жойылғаны туралы өтініш берген күнінен бастап он жұмыс күні ішінде осы Заңның</w:t>
      </w:r>
    </w:p>
    <w:p>
      <w:pPr>
        <w:spacing w:after="0"/>
        <w:ind w:left="0"/>
        <w:jc w:val="left"/>
      </w:pPr>
      <w:r>
        <w:rPr>
          <w:rFonts w:ascii="Times New Roman"/>
          <w:b w:val="false"/>
          <w:i w:val="false"/>
          <w:color w:val="000000"/>
          <w:sz w:val="28"/>
        </w:rPr>
        <w:t>
      51-бабы 2-тармағында көзделген тәртіппен бұзушылықтардың жойылғанын тексереді.</w:t>
      </w:r>
    </w:p>
    <w:p>
      <w:pPr>
        <w:spacing w:after="0"/>
        <w:ind w:left="0"/>
        <w:jc w:val="left"/>
      </w:pPr>
      <w:r>
        <w:rPr>
          <w:rFonts w:ascii="Times New Roman"/>
          <w:b w:val="false"/>
          <w:i w:val="false"/>
          <w:color w:val="000000"/>
          <w:sz w:val="28"/>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pPr>
        <w:spacing w:after="0"/>
        <w:ind w:left="0"/>
        <w:jc w:val="left"/>
      </w:pPr>
      <w:r>
        <w:rPr>
          <w:rFonts w:ascii="Times New Roman"/>
          <w:b w:val="false"/>
          <w:i w:val="false"/>
          <w:color w:val="000000"/>
          <w:sz w:val="28"/>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bookmarkStart w:name="z214" w:id="156"/>
    <w:p>
      <w:pPr>
        <w:spacing w:after="0"/>
        <w:ind w:left="0"/>
        <w:jc w:val="left"/>
      </w:pPr>
      <w:r>
        <w:rPr>
          <w:rFonts w:ascii="Times New Roman"/>
          <w:b w:val="false"/>
          <w:i w:val="false"/>
          <w:color w:val="000000"/>
          <w:sz w:val="28"/>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56"/>
    <w:p>
      <w:pPr>
        <w:spacing w:after="0"/>
        <w:ind w:left="0"/>
        <w:jc w:val="left"/>
      </w:pPr>
      <w:r>
        <w:rPr>
          <w:rFonts w:ascii="Times New Roman"/>
          <w:b w:val="false"/>
          <w:i w:val="false"/>
          <w:color w:val="000000"/>
          <w:sz w:val="28"/>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bookmarkStart w:name="z215" w:id="157"/>
    <w:p>
      <w:pPr>
        <w:spacing w:after="0"/>
        <w:ind w:left="0"/>
        <w:jc w:val="left"/>
      </w:pPr>
      <w:r>
        <w:rPr>
          <w:rFonts w:ascii="Times New Roman"/>
          <w:b w:val="false"/>
          <w:i w:val="false"/>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bookmarkEnd w:id="157"/>
    <w:bookmarkStart w:name="z313" w:id="158"/>
    <w:p>
      <w:pPr>
        <w:spacing w:after="0"/>
        <w:ind w:left="0"/>
        <w:jc w:val="left"/>
      </w:pPr>
      <w:r>
        <w:rPr>
          <w:rFonts w:ascii="Times New Roman"/>
          <w:b w:val="false"/>
          <w:i w:val="false"/>
          <w:color w:val="000000"/>
          <w:sz w:val="28"/>
        </w:rPr>
        <w:t xml:space="preserve">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bookmarkEnd w:id="158"/>
    <w:bookmarkStart w:name="z314" w:id="159"/>
    <w:p>
      <w:pPr>
        <w:spacing w:after="0"/>
        <w:ind w:left="0"/>
        <w:jc w:val="left"/>
      </w:pPr>
      <w:r>
        <w:rPr>
          <w:rFonts w:ascii="Times New Roman"/>
          <w:b w:val="false"/>
          <w:i w:val="false"/>
          <w:color w:val="000000"/>
          <w:sz w:val="28"/>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59"/>
    <w:p>
      <w:pPr>
        <w:spacing w:after="0"/>
        <w:ind w:left="0"/>
        <w:jc w:val="left"/>
      </w:pPr>
      <w:r>
        <w:rPr>
          <w:rFonts w:ascii="Times New Roman"/>
          <w:b w:val="false"/>
          <w:i w:val="false"/>
          <w:color w:val="000000"/>
          <w:sz w:val="28"/>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bookmarkStart w:name="z315" w:id="160"/>
    <w:p>
      <w:pPr>
        <w:spacing w:after="0"/>
        <w:ind w:left="0"/>
        <w:jc w:val="left"/>
      </w:pPr>
      <w:r>
        <w:rPr>
          <w:rFonts w:ascii="Times New Roman"/>
          <w:b w:val="false"/>
          <w:i w:val="false"/>
          <w:color w:val="000000"/>
          <w:sz w:val="28"/>
        </w:rPr>
        <w:t>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161"/>
    <w:p>
      <w:pPr>
        <w:spacing w:after="0"/>
        <w:ind w:left="0"/>
        <w:jc w:val="left"/>
      </w:pPr>
      <w:r>
        <w:rPr>
          <w:rFonts w:ascii="Times New Roman"/>
          <w:b/>
          <w:i w:val="false"/>
          <w:color w:val="000000"/>
        </w:rPr>
        <w:t xml:space="preserve"> 8-тарау. ХАБАРЛАМА ЖАСАУ ТӘРТІБІ</w:t>
      </w:r>
    </w:p>
    <w:bookmarkEnd w:id="161"/>
    <w:p>
      <w:pPr>
        <w:spacing w:after="0"/>
        <w:ind w:left="0"/>
        <w:jc w:val="left"/>
      </w:pPr>
      <w:r>
        <w:rPr>
          <w:rFonts w:ascii="Times New Roman"/>
          <w:b/>
          <w:i w:val="false"/>
          <w:color w:val="000000"/>
          <w:sz w:val="28"/>
        </w:rPr>
        <w:t>46-бап. Хабарлама жасау тәртібі</w:t>
      </w:r>
    </w:p>
    <w:bookmarkStart w:name="z216" w:id="162"/>
    <w:p>
      <w:pPr>
        <w:spacing w:after="0"/>
        <w:ind w:left="0"/>
        <w:jc w:val="left"/>
      </w:pPr>
      <w:r>
        <w:rPr>
          <w:rFonts w:ascii="Times New Roman"/>
          <w:b w:val="false"/>
          <w:i w:val="false"/>
          <w:color w:val="000000"/>
          <w:sz w:val="28"/>
        </w:rPr>
        <w:t xml:space="preserve">
      1. Хабарламалардың толық тізбесі осы Заңға </w:t>
      </w:r>
      <w:r>
        <w:rPr>
          <w:rFonts w:ascii="Times New Roman"/>
          <w:b w:val="false"/>
          <w:i w:val="false"/>
          <w:color w:val="000000"/>
          <w:sz w:val="28"/>
        </w:rPr>
        <w:t>3-қосымшада</w:t>
      </w:r>
      <w:r>
        <w:rPr>
          <w:rFonts w:ascii="Times New Roman"/>
          <w:b w:val="false"/>
          <w:i w:val="false"/>
          <w:color w:val="000000"/>
          <w:sz w:val="28"/>
        </w:rPr>
        <w:t xml:space="preserve"> көзделеді.</w:t>
      </w:r>
    </w:p>
    <w:bookmarkEnd w:id="162"/>
    <w:bookmarkStart w:name="z217" w:id="163"/>
    <w:p>
      <w:pPr>
        <w:spacing w:after="0"/>
        <w:ind w:left="0"/>
        <w:jc w:val="left"/>
      </w:pPr>
      <w:r>
        <w:rPr>
          <w:rFonts w:ascii="Times New Roman"/>
          <w:b w:val="false"/>
          <w:i w:val="false"/>
          <w:color w:val="000000"/>
          <w:sz w:val="28"/>
        </w:rPr>
        <w:t>
      2. Өтініш берушілер рұқсаттар мен хабарламалардың мемлекеттік ақпараттық жүйесі арқылы хабарламаларды қабылдауды жүзеге асыратын мемлекеттік органға хабарламаларды жібереді.</w:t>
      </w:r>
    </w:p>
    <w:bookmarkEnd w:id="163"/>
    <w:bookmarkStart w:name="z218" w:id="164"/>
    <w:p>
      <w:pPr>
        <w:spacing w:after="0"/>
        <w:ind w:left="0"/>
        <w:jc w:val="left"/>
      </w:pPr>
      <w:r>
        <w:rPr>
          <w:rFonts w:ascii="Times New Roman"/>
          <w:b w:val="false"/>
          <w:i w:val="false"/>
          <w:color w:val="000000"/>
          <w:sz w:val="28"/>
        </w:rPr>
        <w:t>
      3.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bookmarkEnd w:id="164"/>
    <w:bookmarkStart w:name="z219" w:id="165"/>
    <w:p>
      <w:pPr>
        <w:spacing w:after="0"/>
        <w:ind w:left="0"/>
        <w:jc w:val="left"/>
      </w:pPr>
      <w:r>
        <w:rPr>
          <w:rFonts w:ascii="Times New Roman"/>
          <w:b w:val="false"/>
          <w:i w:val="false"/>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165"/>
    <w:p>
      <w:pPr>
        <w:spacing w:after="0"/>
        <w:ind w:left="0"/>
        <w:jc w:val="left"/>
      </w:pPr>
      <w:r>
        <w:rPr>
          <w:rFonts w:ascii="Times New Roman"/>
          <w:b w:val="false"/>
          <w:i w:val="false"/>
          <w:color w:val="000000"/>
          <w:sz w:val="28"/>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bookmarkStart w:name="z220" w:id="166"/>
    <w:p>
      <w:pPr>
        <w:spacing w:after="0"/>
        <w:ind w:left="0"/>
        <w:jc w:val="left"/>
      </w:pPr>
      <w:r>
        <w:rPr>
          <w:rFonts w:ascii="Times New Roman"/>
          <w:b w:val="false"/>
          <w:i w:val="false"/>
          <w:color w:val="000000"/>
          <w:sz w:val="28"/>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166"/>
    <w:p>
      <w:pPr>
        <w:spacing w:after="0"/>
        <w:ind w:left="0"/>
        <w:jc w:val="left"/>
      </w:pPr>
      <w:r>
        <w:rPr>
          <w:rFonts w:ascii="Times New Roman"/>
          <w:b w:val="false"/>
          <w:i w:val="false"/>
          <w:color w:val="000000"/>
          <w:sz w:val="28"/>
        </w:rPr>
        <w:t>
      Хабарламада және (немесе) хабарламаға қоса берілетін құжаттарда қамтылған мәліметтердің анықтығы үшін өтініш беруші жауапты болады.</w:t>
      </w:r>
    </w:p>
    <w:bookmarkStart w:name="z221" w:id="167"/>
    <w:p>
      <w:pPr>
        <w:spacing w:after="0"/>
        <w:ind w:left="0"/>
        <w:jc w:val="left"/>
      </w:pPr>
      <w:r>
        <w:rPr>
          <w:rFonts w:ascii="Times New Roman"/>
          <w:b w:val="false"/>
          <w:i w:val="false"/>
          <w:color w:val="000000"/>
          <w:sz w:val="28"/>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bookmarkEnd w:id="167"/>
    <w:bookmarkStart w:name="z222" w:id="168"/>
    <w:p>
      <w:pPr>
        <w:spacing w:after="0"/>
        <w:ind w:left="0"/>
        <w:jc w:val="left"/>
      </w:pPr>
      <w:r>
        <w:rPr>
          <w:rFonts w:ascii="Times New Roman"/>
          <w:b w:val="false"/>
          <w:i w:val="false"/>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sz w:val="28"/>
        </w:rPr>
        <w:t>47-бап. Хабарлама жіберілгенін растау</w:t>
      </w:r>
    </w:p>
    <w:p>
      <w:pPr>
        <w:spacing w:after="0"/>
        <w:ind w:left="0"/>
        <w:jc w:val="left"/>
      </w:pPr>
      <w:r>
        <w:rPr>
          <w:rFonts w:ascii="Times New Roman"/>
          <w:b w:val="false"/>
          <w:i w:val="false"/>
          <w:color w:val="000000"/>
          <w:sz w:val="28"/>
        </w:rPr>
        <w:t>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pPr>
        <w:spacing w:after="0"/>
        <w:ind w:left="0"/>
        <w:jc w:val="left"/>
      </w:pPr>
      <w:r>
        <w:rPr>
          <w:rFonts w:ascii="Times New Roman"/>
          <w:b w:val="false"/>
          <w:i w:val="false"/>
          <w:color w:val="000000"/>
          <w:sz w:val="28"/>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bookmarkStart w:name="z62" w:id="169"/>
    <w:p>
      <w:pPr>
        <w:spacing w:after="0"/>
        <w:ind w:left="0"/>
        <w:jc w:val="left"/>
      </w:pPr>
      <w:r>
        <w:rPr>
          <w:rFonts w:ascii="Times New Roman"/>
          <w:b/>
          <w:i w:val="false"/>
          <w:color w:val="000000"/>
        </w:rPr>
        <w:t xml:space="preserve"> 9-тарау. ЛИЦЕНЗИЯЛАУДЫ, РҰҚСАТ БЕРУ РӘСІМДЕРІН ЖӘНЕ</w:t>
      </w:r>
      <w:r>
        <w:br/>
      </w:r>
      <w:r>
        <w:rPr>
          <w:rFonts w:ascii="Times New Roman"/>
          <w:b/>
          <w:i w:val="false"/>
          <w:color w:val="000000"/>
        </w:rPr>
        <w:t>ХАБАРЛАМАЛАР ЖАСАУДЫ ЖҮЗЕГЕ АСЫРУ КЕЗІНДЕГІ АҚПАРАТТЫҚ-КОММУНИКАЦИЯЛЫҚ ТЕХНОЛОГИЯЛАР</w:t>
      </w:r>
    </w:p>
    <w:bookmarkEnd w:id="169"/>
    <w:p>
      <w:pPr>
        <w:spacing w:after="0"/>
        <w:ind w:left="0"/>
        <w:jc w:val="left"/>
      </w:pPr>
      <w:r>
        <w:rPr>
          <w:rFonts w:ascii="Times New Roman"/>
          <w:b w:val="false"/>
          <w:i w:val="false"/>
          <w:color w:val="ff0000"/>
          <w:sz w:val="28"/>
        </w:rPr>
        <w:t xml:space="preserve">
      Ескерту. 9-тараудың тақырыбына өзгеріс енгізілді - ҚР 24.11.2015 </w:t>
      </w:r>
      <w:r>
        <w:rPr>
          <w:rFonts w:ascii="Times New Roman"/>
          <w:b w:val="false"/>
          <w:i w:val="false"/>
          <w:color w:val="ff0000"/>
          <w:sz w:val="28"/>
        </w:rPr>
        <w:t>№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ff0000"/>
          <w:sz w:val="28"/>
        </w:rPr>
        <w:t xml:space="preserve">
       </w:t>
      </w:r>
    </w:p>
    <w:p>
      <w:pPr>
        <w:spacing w:after="0"/>
        <w:ind w:left="0"/>
        <w:jc w:val="left"/>
      </w:pPr>
      <w:r>
        <w:rPr>
          <w:rFonts w:ascii="Times New Roman"/>
          <w:b/>
          <w:i w:val="false"/>
          <w:color w:val="000000"/>
          <w:sz w:val="28"/>
        </w:rPr>
        <w:t>48-бап. Лицензиялауды, рұқсат беру рәсімдерін және хабарламалар жасауды электрондық нысанда жүзеге асыру</w:t>
      </w:r>
    </w:p>
    <w:bookmarkStart w:name="z223" w:id="170"/>
    <w:p>
      <w:pPr>
        <w:spacing w:after="0"/>
        <w:ind w:left="0"/>
        <w:jc w:val="left"/>
      </w:pPr>
      <w:r>
        <w:rPr>
          <w:rFonts w:ascii="Times New Roman"/>
          <w:b w:val="false"/>
          <w:i w:val="false"/>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70"/>
    <w:p>
      <w:pPr>
        <w:spacing w:after="0"/>
        <w:ind w:left="0"/>
        <w:jc w:val="left"/>
      </w:pPr>
      <w:r>
        <w:rPr>
          <w:rFonts w:ascii="Times New Roman"/>
          <w:b w:val="false"/>
          <w:i w:val="false"/>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pPr>
        <w:spacing w:after="0"/>
        <w:ind w:left="0"/>
        <w:jc w:val="left"/>
      </w:pPr>
      <w:r>
        <w:rPr>
          <w:rFonts w:ascii="Times New Roman"/>
          <w:b w:val="false"/>
          <w:i w:val="false"/>
          <w:color w:val="000000"/>
          <w:sz w:val="28"/>
        </w:rPr>
        <w:t>
      Электрондық құжат нысанында берілген рұқсаттардың қағаз жеткізгіштегі рұқсаттармен мәні бірдей.</w:t>
      </w:r>
    </w:p>
    <w:p>
      <w:pPr>
        <w:spacing w:after="0"/>
        <w:ind w:left="0"/>
        <w:jc w:val="left"/>
      </w:pPr>
      <w:r>
        <w:rPr>
          <w:rFonts w:ascii="Times New Roman"/>
          <w:b w:val="false"/>
          <w:i w:val="false"/>
          <w:color w:val="000000"/>
          <w:sz w:val="28"/>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pPr>
        <w:spacing w:after="0"/>
        <w:ind w:left="0"/>
        <w:jc w:val="left"/>
      </w:pPr>
      <w:r>
        <w:rPr>
          <w:rFonts w:ascii="Times New Roman"/>
          <w:b w:val="false"/>
          <w:i w:val="false"/>
          <w:color w:val="000000"/>
          <w:sz w:val="28"/>
        </w:rPr>
        <w:t>
      Осы тармақтың төртінші бөлігінде белгіленген талаптардың орындалмағаны үшін рұқсат беру органы жауапты болады.</w:t>
      </w:r>
    </w:p>
    <w:p>
      <w:pPr>
        <w:spacing w:after="0"/>
        <w:ind w:left="0"/>
        <w:jc w:val="left"/>
      </w:pPr>
      <w:r>
        <w:rPr>
          <w:rFonts w:ascii="Times New Roman"/>
          <w:b w:val="false"/>
          <w:i w:val="false"/>
          <w:color w:val="000000"/>
          <w:sz w:val="28"/>
        </w:rPr>
        <w:t>
      Осы тармақтың күші автоматтандыруға жатпайтын рұқсаттарға қолданылмайды.</w:t>
      </w:r>
    </w:p>
    <w:bookmarkStart w:name="z224" w:id="171"/>
    <w:p>
      <w:pPr>
        <w:spacing w:after="0"/>
        <w:ind w:left="0"/>
        <w:jc w:val="left"/>
      </w:pPr>
      <w:r>
        <w:rPr>
          <w:rFonts w:ascii="Times New Roman"/>
          <w:b w:val="false"/>
          <w:i w:val="false"/>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bookmarkEnd w:id="171"/>
    <w:bookmarkStart w:name="z225" w:id="172"/>
    <w:p>
      <w:pPr>
        <w:spacing w:after="0"/>
        <w:ind w:left="0"/>
        <w:jc w:val="left"/>
      </w:pPr>
      <w:r>
        <w:rPr>
          <w:rFonts w:ascii="Times New Roman"/>
          <w:b w:val="false"/>
          <w:i w:val="false"/>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bookmarkEnd w:id="172"/>
    <w:bookmarkStart w:name="z226" w:id="173"/>
    <w:p>
      <w:pPr>
        <w:spacing w:after="0"/>
        <w:ind w:left="0"/>
        <w:jc w:val="left"/>
      </w:pPr>
      <w:r>
        <w:rPr>
          <w:rFonts w:ascii="Times New Roman"/>
          <w:b w:val="false"/>
          <w:i w:val="false"/>
          <w:color w:val="000000"/>
          <w:sz w:val="28"/>
        </w:rPr>
        <w:t>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bookmarkEnd w:id="173"/>
    <w:bookmarkStart w:name="z227" w:id="174"/>
    <w:p>
      <w:pPr>
        <w:spacing w:after="0"/>
        <w:ind w:left="0"/>
        <w:jc w:val="left"/>
      </w:pPr>
      <w:r>
        <w:rPr>
          <w:rFonts w:ascii="Times New Roman"/>
          <w:b w:val="false"/>
          <w:i w:val="false"/>
          <w:color w:val="000000"/>
          <w:sz w:val="28"/>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bookmarkEnd w:id="174"/>
    <w:bookmarkStart w:name="z228" w:id="175"/>
    <w:p>
      <w:pPr>
        <w:spacing w:after="0"/>
        <w:ind w:left="0"/>
        <w:jc w:val="left"/>
      </w:pPr>
      <w:r>
        <w:rPr>
          <w:rFonts w:ascii="Times New Roman"/>
          <w:b w:val="false"/>
          <w:i w:val="false"/>
          <w:color w:val="000000"/>
          <w:sz w:val="28"/>
        </w:rPr>
        <w:t>
      6. Өтініш рұқсаттар мен хабарламалардың мемлекеттік ақпараттық жүйесі арқылы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left"/>
      </w:pPr>
      <w:r>
        <w:rPr>
          <w:rFonts w:ascii="Times New Roman"/>
          <w:b/>
          <w:i w:val="false"/>
          <w:color w:val="000000"/>
          <w:sz w:val="28"/>
        </w:rPr>
        <w:t>49-бап. Рұқсаттар мен хабарламалардың мемлекеттік электрондық тізілімі</w:t>
      </w:r>
    </w:p>
    <w:bookmarkStart w:name="z229" w:id="176"/>
    <w:p>
      <w:pPr>
        <w:spacing w:after="0"/>
        <w:ind w:left="0"/>
        <w:jc w:val="left"/>
      </w:pPr>
      <w:r>
        <w:rPr>
          <w:rFonts w:ascii="Times New Roman"/>
          <w:b w:val="false"/>
          <w:i w:val="false"/>
          <w:color w:val="000000"/>
          <w:sz w:val="28"/>
        </w:rPr>
        <w:t>
      1. Рұқсат беру органдары рұқсаттар мен хабарламалардың мемлекеттік электрондық тізілімін тұрақты негізде жүргізеді.</w:t>
      </w:r>
    </w:p>
    <w:bookmarkEnd w:id="176"/>
    <w:p>
      <w:pPr>
        <w:spacing w:after="0"/>
        <w:ind w:left="0"/>
        <w:jc w:val="left"/>
      </w:pPr>
      <w:r>
        <w:rPr>
          <w:rFonts w:ascii="Times New Roman"/>
          <w:b w:val="false"/>
          <w:i w:val="false"/>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bookmarkStart w:name="z230" w:id="177"/>
    <w:p>
      <w:pPr>
        <w:spacing w:after="0"/>
        <w:ind w:left="0"/>
        <w:jc w:val="left"/>
      </w:pPr>
      <w:r>
        <w:rPr>
          <w:rFonts w:ascii="Times New Roman"/>
          <w:b w:val="false"/>
          <w:i w:val="false"/>
          <w:color w:val="000000"/>
          <w:sz w:val="28"/>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bookmarkEnd w:id="177"/>
    <w:bookmarkStart w:name="z231" w:id="178"/>
    <w:p>
      <w:pPr>
        <w:spacing w:after="0"/>
        <w:ind w:left="0"/>
        <w:jc w:val="left"/>
      </w:pPr>
      <w:r>
        <w:rPr>
          <w:rFonts w:ascii="Times New Roman"/>
          <w:b w:val="false"/>
          <w:i w:val="false"/>
          <w:color w:val="000000"/>
          <w:sz w:val="28"/>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bookmarkEnd w:id="178"/>
    <w:bookmarkStart w:name="z232" w:id="179"/>
    <w:p>
      <w:pPr>
        <w:spacing w:after="0"/>
        <w:ind w:left="0"/>
        <w:jc w:val="left"/>
      </w:pPr>
      <w:r>
        <w:rPr>
          <w:rFonts w:ascii="Times New Roman"/>
          <w:b w:val="false"/>
          <w:i w:val="false"/>
          <w:color w:val="000000"/>
          <w:sz w:val="28"/>
        </w:rPr>
        <w:t>
      4.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bookmarkEnd w:id="179"/>
    <w:bookmarkStart w:name="z233" w:id="180"/>
    <w:p>
      <w:pPr>
        <w:spacing w:after="0"/>
        <w:ind w:left="0"/>
        <w:jc w:val="left"/>
      </w:pPr>
      <w:r>
        <w:rPr>
          <w:rFonts w:ascii="Times New Roman"/>
          <w:b w:val="false"/>
          <w:i w:val="false"/>
          <w:color w:val="000000"/>
          <w:sz w:val="28"/>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bookmarkEnd w:id="180"/>
    <w:bookmarkStart w:name="z234" w:id="181"/>
    <w:p>
      <w:pPr>
        <w:spacing w:after="0"/>
        <w:ind w:left="0"/>
        <w:jc w:val="left"/>
      </w:pPr>
      <w:r>
        <w:rPr>
          <w:rFonts w:ascii="Times New Roman"/>
          <w:b w:val="false"/>
          <w:i w:val="false"/>
          <w:color w:val="000000"/>
          <w:sz w:val="28"/>
        </w:rPr>
        <w:t>
      6. Рұқсат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63" w:id="182"/>
    <w:p>
      <w:pPr>
        <w:spacing w:after="0"/>
        <w:ind w:left="0"/>
        <w:jc w:val="left"/>
      </w:pPr>
      <w:r>
        <w:rPr>
          <w:rFonts w:ascii="Times New Roman"/>
          <w:b/>
          <w:i w:val="false"/>
          <w:color w:val="000000"/>
        </w:rPr>
        <w:t xml:space="preserve"> 10-тарау. ЖАУАПТЫЛЫҚ ЖӘНЕ БАҚЫЛАУ</w:t>
      </w:r>
    </w:p>
    <w:bookmarkEnd w:id="182"/>
    <w:p>
      <w:pPr>
        <w:spacing w:after="0"/>
        <w:ind w:left="0"/>
        <w:jc w:val="left"/>
      </w:pPr>
      <w:r>
        <w:rPr>
          <w:rFonts w:ascii="Times New Roman"/>
          <w:b/>
          <w:i w:val="false"/>
          <w:color w:val="000000"/>
          <w:sz w:val="28"/>
        </w:rPr>
        <w:t>50-бап. Қазақстан Республикасының рұқсаттар және хабарламалар туралы заңнамасын бұзғаны үшін жауаптылық</w:t>
      </w:r>
    </w:p>
    <w:p>
      <w:pPr>
        <w:spacing w:after="0"/>
        <w:ind w:left="0"/>
        <w:jc w:val="left"/>
      </w:pPr>
      <w:r>
        <w:rPr>
          <w:rFonts w:ascii="Times New Roman"/>
          <w:b w:val="false"/>
          <w:i w:val="false"/>
          <w:color w:val="000000"/>
          <w:sz w:val="28"/>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i w:val="false"/>
          <w:color w:val="000000"/>
          <w:sz w:val="28"/>
        </w:rPr>
        <w:t>51-бап. Хабарламалар бойынша бақылау және рұқсаттық бақылау</w:t>
      </w:r>
    </w:p>
    <w:bookmarkStart w:name="z235" w:id="183"/>
    <w:p>
      <w:pPr>
        <w:spacing w:after="0"/>
        <w:ind w:left="0"/>
        <w:jc w:val="left"/>
      </w:pPr>
      <w:r>
        <w:rPr>
          <w:rFonts w:ascii="Times New Roman"/>
          <w:b w:val="false"/>
          <w:i w:val="false"/>
          <w:color w:val="000000"/>
          <w:sz w:val="28"/>
        </w:rPr>
        <w:t>
      1. Рұқсаттық бақылау Қазақстан Республикасының Кәсіпкерлік кодексіне сәйкес тексеру және профилактикалық бақылау нысанында жүзеге асырылады.</w:t>
      </w:r>
    </w:p>
    <w:bookmarkEnd w:id="183"/>
    <w:bookmarkStart w:name="z316" w:id="184"/>
    <w:p>
      <w:pPr>
        <w:spacing w:after="0"/>
        <w:ind w:left="0"/>
        <w:jc w:val="left"/>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шешім қабылданады (қорытынды жасалады).</w:t>
      </w:r>
    </w:p>
    <w:bookmarkEnd w:id="184"/>
    <w:bookmarkStart w:name="z317" w:id="185"/>
    <w:p>
      <w:pPr>
        <w:spacing w:after="0"/>
        <w:ind w:left="0"/>
        <w:jc w:val="left"/>
      </w:pP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және профилактикалық бақылау арқылы жүзеге асырылады.</w:t>
      </w:r>
    </w:p>
    <w:bookmarkEnd w:id="185"/>
    <w:bookmarkStart w:name="z318" w:id="186"/>
    <w:p>
      <w:pPr>
        <w:spacing w:after="0"/>
        <w:ind w:left="0"/>
        <w:jc w:val="left"/>
      </w:pPr>
      <w:r>
        <w:rPr>
          <w:rFonts w:ascii="Times New Roman"/>
          <w:b w:val="false"/>
          <w:i w:val="false"/>
          <w:color w:val="000000"/>
          <w:sz w:val="28"/>
        </w:rPr>
        <w:t>
      4. Хабарламаны алғаннан кейін мемлекеттік орган Қазақстан Республикасының Кәсіпкерлік кодексіне және "Қазақстан Республикасының Ұлттық Банкі туралы" Қазақстан Республикасының Заңына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қызметті жүзеге асыру үшін белгіленген талаптарды сақтауын дербес тексереді.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187"/>
    <w:p>
      <w:pPr>
        <w:spacing w:after="0"/>
        <w:ind w:left="0"/>
        <w:jc w:val="left"/>
      </w:pPr>
      <w:r>
        <w:rPr>
          <w:rFonts w:ascii="Times New Roman"/>
          <w:b/>
          <w:i w:val="false"/>
          <w:color w:val="000000"/>
        </w:rPr>
        <w:t xml:space="preserve"> 11-тарау. Қорытынды және өтпелі ережелер</w:t>
      </w:r>
    </w:p>
    <w:bookmarkEnd w:id="187"/>
    <w:p>
      <w:pPr>
        <w:spacing w:after="0"/>
        <w:ind w:left="0"/>
        <w:jc w:val="left"/>
      </w:pPr>
      <w:r>
        <w:rPr>
          <w:rFonts w:ascii="Times New Roman"/>
          <w:b/>
          <w:i w:val="false"/>
          <w:color w:val="000000"/>
          <w:sz w:val="28"/>
        </w:rPr>
        <w:t>52-бап. Өтпелі ережелер</w:t>
      </w:r>
    </w:p>
    <w:bookmarkStart w:name="z239" w:id="188"/>
    <w:p>
      <w:pPr>
        <w:spacing w:after="0"/>
        <w:ind w:left="0"/>
        <w:jc w:val="left"/>
      </w:pPr>
      <w:r>
        <w:rPr>
          <w:rFonts w:ascii="Times New Roman"/>
          <w:b w:val="false"/>
          <w:i w:val="false"/>
          <w:color w:val="000000"/>
          <w:sz w:val="28"/>
        </w:rPr>
        <w:t xml:space="preserve">
      1. Осы Заңның 3-бабының 2-тармағында көзделген ерекшеліктер ескеріле отырып, осы Заң қолданысқа енгізілгенге дейін қолданылған және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bookmarkEnd w:id="188"/>
    <w:bookmarkStart w:name="z240" w:id="189"/>
    <w:p>
      <w:pPr>
        <w:spacing w:after="0"/>
        <w:ind w:left="0"/>
        <w:jc w:val="left"/>
      </w:pPr>
      <w:r>
        <w:rPr>
          <w:rFonts w:ascii="Times New Roman"/>
          <w:b w:val="false"/>
          <w:i w:val="false"/>
          <w:color w:val="000000"/>
          <w:sz w:val="28"/>
        </w:rPr>
        <w:t xml:space="preserve">
      2. "Лицензиялау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4-бабының </w:t>
      </w:r>
      <w:r>
        <w:rPr>
          <w:rFonts w:ascii="Times New Roman"/>
          <w:b w:val="false"/>
          <w:i w:val="false"/>
          <w:color w:val="000000"/>
          <w:sz w:val="28"/>
        </w:rPr>
        <w:t>8-тармағына</w:t>
      </w:r>
      <w:r>
        <w:rPr>
          <w:rFonts w:ascii="Times New Roman"/>
          <w:b w:val="false"/>
          <w:i w:val="false"/>
          <w:color w:val="000000"/>
          <w:sz w:val="28"/>
        </w:rPr>
        <w:t xml:space="preserve">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bookmarkEnd w:id="189"/>
    <w:bookmarkStart w:name="z241" w:id="190"/>
    <w:p>
      <w:pPr>
        <w:spacing w:after="0"/>
        <w:ind w:left="0"/>
        <w:jc w:val="left"/>
      </w:pPr>
      <w:r>
        <w:rPr>
          <w:rFonts w:ascii="Times New Roman"/>
          <w:b w:val="false"/>
          <w:i w:val="false"/>
          <w:color w:val="000000"/>
          <w:sz w:val="28"/>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190"/>
    <w:p>
      <w:pPr>
        <w:spacing w:after="0"/>
        <w:ind w:left="0"/>
        <w:jc w:val="left"/>
      </w:pPr>
      <w:r>
        <w:rPr>
          <w:rFonts w:ascii="Times New Roman"/>
          <w:b w:val="false"/>
          <w:i w:val="false"/>
          <w:color w:val="000000"/>
          <w:sz w:val="28"/>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pPr>
        <w:spacing w:after="0"/>
        <w:ind w:left="0"/>
        <w:jc w:val="left"/>
      </w:pPr>
      <w:r>
        <w:rPr>
          <w:rFonts w:ascii="Times New Roman"/>
          <w:b w:val="false"/>
          <w:i w:val="false"/>
          <w:color w:val="000000"/>
          <w:sz w:val="28"/>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bookmarkStart w:name="z242" w:id="191"/>
    <w:p>
      <w:pPr>
        <w:spacing w:after="0"/>
        <w:ind w:left="0"/>
        <w:jc w:val="left"/>
      </w:pPr>
      <w:r>
        <w:rPr>
          <w:rFonts w:ascii="Times New Roman"/>
          <w:b w:val="false"/>
          <w:i w:val="false"/>
          <w:color w:val="000000"/>
          <w:sz w:val="28"/>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w:t>
      </w:r>
      <w:r>
        <w:rPr>
          <w:rFonts w:ascii="Times New Roman"/>
          <w:b w:val="false"/>
          <w:i w:val="false"/>
          <w:color w:val="000000"/>
          <w:sz w:val="28"/>
        </w:rPr>
        <w:t>1-қосымшаға</w:t>
      </w:r>
      <w:r>
        <w:rPr>
          <w:rFonts w:ascii="Times New Roman"/>
          <w:b w:val="false"/>
          <w:i w:val="false"/>
          <w:color w:val="000000"/>
          <w:sz w:val="28"/>
        </w:rPr>
        <w:t xml:space="preserve"> сәйкес мерзімі шектеулі лицензияларға қайта ресімделуге жатады.</w:t>
      </w:r>
    </w:p>
    <w:bookmarkEnd w:id="191"/>
    <w:p>
      <w:pPr>
        <w:spacing w:after="0"/>
        <w:ind w:left="0"/>
        <w:jc w:val="left"/>
      </w:pPr>
      <w:r>
        <w:rPr>
          <w:rFonts w:ascii="Times New Roman"/>
          <w:b/>
          <w:i w:val="false"/>
          <w:color w:val="000000"/>
          <w:sz w:val="28"/>
        </w:rPr>
        <w:t>53-бап. Осы Заңды қолданысқа енгізу тәртібі</w:t>
      </w:r>
    </w:p>
    <w:bookmarkStart w:name="z243" w:id="192"/>
    <w:p>
      <w:pPr>
        <w:spacing w:after="0"/>
        <w:ind w:left="0"/>
        <w:jc w:val="left"/>
      </w:pPr>
      <w:r>
        <w:rPr>
          <w:rFonts w:ascii="Times New Roman"/>
          <w:b w:val="false"/>
          <w:i w:val="false"/>
          <w:color w:val="000000"/>
          <w:sz w:val="28"/>
        </w:rPr>
        <w:t>
      1. Осы Заң алғашқы ресми жарияланған күнінен кейін алты ай өткен соң қолданысқа енгізіледі.</w:t>
      </w:r>
    </w:p>
    <w:bookmarkEnd w:id="192"/>
    <w:bookmarkStart w:name="z244" w:id="193"/>
    <w:p>
      <w:pPr>
        <w:spacing w:after="0"/>
        <w:ind w:left="0"/>
        <w:jc w:val="left"/>
      </w:pPr>
      <w:r>
        <w:rPr>
          <w:rFonts w:ascii="Times New Roman"/>
          <w:b w:val="false"/>
          <w:i w:val="false"/>
          <w:color w:val="000000"/>
          <w:sz w:val="28"/>
        </w:rPr>
        <w:t xml:space="preserve">
      2. "Лицензиялау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w:t>
            </w:r>
            <w:r>
              <w:br/>
            </w:r>
            <w:r>
              <w:rPr>
                <w:rFonts w:ascii="Times New Roman"/>
                <w:b w:val="false"/>
                <w:i w:val="false"/>
                <w:color w:val="000000"/>
                <w:sz w:val="20"/>
              </w:rPr>
              <w:t>хабарламалар туралы"</w:t>
            </w:r>
            <w:r>
              <w:br/>
            </w:r>
            <w:r>
              <w:rPr>
                <w:rFonts w:ascii="Times New Roman"/>
                <w:b w:val="false"/>
                <w:i w:val="false"/>
                <w:color w:val="000000"/>
                <w:sz w:val="20"/>
              </w:rPr>
              <w:t>2014 жылғы 16 мамырдағы</w:t>
            </w:r>
            <w:r>
              <w:br/>
            </w:r>
            <w:r>
              <w:rPr>
                <w:rFonts w:ascii="Times New Roman"/>
                <w:b w:val="false"/>
                <w:i w:val="false"/>
                <w:color w:val="000000"/>
                <w:sz w:val="20"/>
              </w:rPr>
              <w:t>№ 202-V ҚРЗ</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Заңына</w:t>
            </w:r>
            <w:r>
              <w:br/>
            </w:r>
            <w:r>
              <w:rPr>
                <w:rFonts w:ascii="Times New Roman"/>
                <w:b w:val="false"/>
                <w:i w:val="false"/>
                <w:color w:val="000000"/>
                <w:sz w:val="20"/>
              </w:rPr>
              <w:t>1-қосымша</w:t>
            </w:r>
          </w:p>
        </w:tc>
      </w:tr>
    </w:tbl>
    <w:bookmarkStart w:name="z246" w:id="194"/>
    <w:p>
      <w:pPr>
        <w:spacing w:after="0"/>
        <w:ind w:left="0"/>
        <w:jc w:val="left"/>
      </w:pPr>
      <w:r>
        <w:rPr>
          <w:rFonts w:ascii="Times New Roman"/>
          <w:b/>
          <w:i w:val="false"/>
          <w:color w:val="000000"/>
        </w:rPr>
        <w:t xml:space="preserve"> </w:t>
      </w:r>
      <w:r>
        <w:rPr>
          <w:rFonts w:ascii="Times New Roman"/>
          <w:b/>
          <w:i w:val="false"/>
          <w:color w:val="000000"/>
        </w:rPr>
        <w:t>Бірінші санаттағы рұқсаттардың (лицензиялардың)</w:t>
      </w:r>
      <w:r>
        <w:br/>
      </w:r>
      <w:r>
        <w:rPr>
          <w:rFonts w:ascii="Times New Roman"/>
          <w:b/>
          <w:i w:val="false"/>
          <w:color w:val="000000"/>
        </w:rPr>
        <w:t>ТІЗБЕСІ</w:t>
      </w:r>
    </w:p>
    <w:bookmarkEnd w:id="194"/>
    <w:p>
      <w:pPr>
        <w:spacing w:after="0"/>
        <w:ind w:left="0"/>
        <w:jc w:val="left"/>
      </w:pPr>
      <w:r>
        <w:rPr>
          <w:rFonts w:ascii="Times New Roman"/>
          <w:b w:val="false"/>
          <w:i w:val="false"/>
          <w:color w:val="ff0000"/>
          <w:sz w:val="28"/>
        </w:rPr>
        <w:t xml:space="preserve">
      Ескерту. 1-қосымшаға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ff0000"/>
          <w:sz w:val="28"/>
        </w:rPr>
        <w:t xml:space="preserve"> № 376-V</w:t>
      </w:r>
      <w:r>
        <w:rPr>
          <w:rFonts w:ascii="Times New Roman"/>
          <w:b w:val="false"/>
          <w:i w:val="false"/>
          <w:color w:val="ff0000"/>
          <w:sz w:val="28"/>
        </w:rPr>
        <w:t xml:space="preserve"> (01.01.2016 бастап қолданысқа енгізіледі); 13.11.2015 </w:t>
      </w:r>
      <w:r>
        <w:rPr>
          <w:rFonts w:ascii="Times New Roman"/>
          <w:b w:val="false"/>
          <w:i w:val="false"/>
          <w:color w:val="ff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09.04.2016 </w:t>
      </w:r>
      <w:r>
        <w:rPr>
          <w:rFonts w:ascii="Times New Roman"/>
          <w:b w:val="false"/>
          <w:i w:val="false"/>
          <w:color w:val="ff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w:t>
      </w:r>
      <w:r>
        <w:rPr>
          <w:rFonts w:ascii="Times New Roman"/>
          <w:b w:val="false"/>
          <w:i w:val="false"/>
          <w:color w:val="ff0000"/>
          <w:sz w:val="28"/>
        </w:rPr>
        <w:t xml:space="preserve"> № 502-V</w:t>
      </w:r>
      <w:r>
        <w:rPr>
          <w:rFonts w:ascii="Times New Roman"/>
          <w:b w:val="false"/>
          <w:i w:val="false"/>
          <w:color w:val="ff0000"/>
          <w:sz w:val="28"/>
        </w:rPr>
        <w:t xml:space="preserve"> (алғашқы ресми жарияланған күнінен бастап үш ай өткен соң</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855"/>
        <w:gridCol w:w="6600"/>
        <w:gridCol w:w="318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r>
              <w:br/>
            </w:r>
            <w:r>
              <w:rPr>
                <w:rFonts w:ascii="Times New Roman"/>
                <w:b w:val="false"/>
                <w:i w:val="false"/>
                <w:color w:val="000000"/>
                <w:sz w:val="20"/>
              </w:rPr>
              <w:t>№</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Лицензияның және оны жүзеге асыру үшін лицензияның болуы талап етілетін қызмет түрінің атауы</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Оны жүзеге асыру үшін лицензияның болуы талап етілетін қызметтің кіші түрінің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Телерадио хабарларын тарату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Теле-, радиоарналарды тарату жөніндегі қызметпен айналысу үшін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Мәдениет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Тарих және мәдениет ескерткіштерінде археологиялық және (немесе) ғылыми-реставрациялау жұмыстарын жүзеге асыру жөніндегі қызметке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қызметімен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Бастауыш білім беру.</w:t>
            </w:r>
            <w:r>
              <w:br/>
            </w:r>
            <w:r>
              <w:rPr>
                <w:rFonts w:ascii="Times New Roman"/>
                <w:b w:val="false"/>
                <w:i w:val="false"/>
                <w:color w:val="000000"/>
                <w:sz w:val="20"/>
              </w:rPr>
              <w:t>
2. Негізгі орта білім беру.</w:t>
            </w:r>
            <w:r>
              <w:br/>
            </w:r>
            <w:r>
              <w:rPr>
                <w:rFonts w:ascii="Times New Roman"/>
                <w:b w:val="false"/>
                <w:i w:val="false"/>
                <w:color w:val="000000"/>
                <w:sz w:val="20"/>
              </w:rPr>
              <w:t>
3. Жалпы орта білім беру.</w:t>
            </w:r>
            <w:r>
              <w:br/>
            </w:r>
            <w:r>
              <w:rPr>
                <w:rFonts w:ascii="Times New Roman"/>
                <w:b w:val="false"/>
                <w:i w:val="false"/>
                <w:color w:val="000000"/>
                <w:sz w:val="20"/>
              </w:rPr>
              <w:t>
4. Біліктіліктер бойынша, әскери, арнаулы оқу орындары үшін мамандықтардың топтары бойынша техникалық және кәсіптік білім беру.</w:t>
            </w:r>
            <w:r>
              <w:br/>
            </w:r>
            <w:r>
              <w:rPr>
                <w:rFonts w:ascii="Times New Roman"/>
                <w:b w:val="false"/>
                <w:i w:val="false"/>
                <w:color w:val="000000"/>
                <w:sz w:val="20"/>
              </w:rPr>
              <w:t>
5. Біліктіліктер бойынша, әскери, арнаулы оқу орындары үшін мамандықтардың топтары бойынша орта білімнен кейінгі білім беру.</w:t>
            </w:r>
            <w:r>
              <w:br/>
            </w:r>
            <w:r>
              <w:rPr>
                <w:rFonts w:ascii="Times New Roman"/>
                <w:b w:val="false"/>
                <w:i w:val="false"/>
                <w:color w:val="000000"/>
                <w:sz w:val="20"/>
              </w:rPr>
              <w:t>
6. Кадрларды даярлау бағыттары бойынша жоғары білім беру.</w:t>
            </w:r>
            <w:r>
              <w:br/>
            </w:r>
            <w:r>
              <w:rPr>
                <w:rFonts w:ascii="Times New Roman"/>
                <w:b w:val="false"/>
                <w:i w:val="false"/>
                <w:color w:val="000000"/>
                <w:sz w:val="20"/>
              </w:rPr>
              <w:t>
7. Кадрларды даярлау бағыттары бойынша жоғары оқу орнынан кейінгі білім беру.</w:t>
            </w:r>
            <w:r>
              <w:br/>
            </w:r>
            <w:r>
              <w:rPr>
                <w:rFonts w:ascii="Times New Roman"/>
                <w:b w:val="false"/>
                <w:i w:val="false"/>
                <w:color w:val="000000"/>
                <w:sz w:val="20"/>
              </w:rPr>
              <w:t>
8. Діни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Сәулет, қала құрылысы және құрылыс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Іздестіру қызметіне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Инженерлiк-геодезиялық жұмыстар, оның iшiнде:</w:t>
            </w:r>
            <w:r>
              <w:br/>
            </w:r>
            <w:r>
              <w:rPr>
                <w:rFonts w:ascii="Times New Roman"/>
                <w:b w:val="false"/>
                <w:i w:val="false"/>
                <w:color w:val="000000"/>
                <w:sz w:val="20"/>
              </w:rPr>
              <w:t>
1) геодезиялық орталықтарды салу және қалау;</w:t>
            </w:r>
            <w:r>
              <w:br/>
            </w:r>
            <w:r>
              <w:rPr>
                <w:rFonts w:ascii="Times New Roman"/>
                <w:b w:val="false"/>
                <w:i w:val="false"/>
                <w:color w:val="000000"/>
                <w:sz w:val="20"/>
              </w:rPr>
              <w:t>
2) жоспарлы-биiктiк түсiру желiлерiн құру;</w:t>
            </w:r>
            <w:r>
              <w:br/>
            </w:r>
            <w:r>
              <w:rPr>
                <w:rFonts w:ascii="Times New Roman"/>
                <w:b w:val="false"/>
                <w:i w:val="false"/>
                <w:color w:val="000000"/>
                <w:sz w:val="20"/>
              </w:rPr>
              <w:t>
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r>
              <w:br/>
            </w:r>
            <w:r>
              <w:rPr>
                <w:rFonts w:ascii="Times New Roman"/>
                <w:b w:val="false"/>
                <w:i w:val="false"/>
                <w:color w:val="000000"/>
                <w:sz w:val="20"/>
              </w:rPr>
              <w:t>
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r>
              <w:br/>
            </w:r>
            <w:r>
              <w:rPr>
                <w:rFonts w:ascii="Times New Roman"/>
                <w:b w:val="false"/>
                <w:i w:val="false"/>
                <w:color w:val="000000"/>
                <w:sz w:val="20"/>
              </w:rPr>
              <w:t>
2. Инженерлiк-геологиялық және инженерлiк-гидрогеологиялық жұмыстар, оның iшiнде:</w:t>
            </w:r>
            <w:r>
              <w:br/>
            </w:r>
            <w:r>
              <w:rPr>
                <w:rFonts w:ascii="Times New Roman"/>
                <w:b w:val="false"/>
                <w:i w:val="false"/>
                <w:color w:val="000000"/>
                <w:sz w:val="20"/>
              </w:rPr>
              <w:t>
1) геофизикалық зерттеулер, шолып байқау және түсiру;</w:t>
            </w:r>
            <w:r>
              <w:br/>
            </w:r>
            <w:r>
              <w:rPr>
                <w:rFonts w:ascii="Times New Roman"/>
                <w:b w:val="false"/>
                <w:i w:val="false"/>
                <w:color w:val="000000"/>
                <w:sz w:val="20"/>
              </w:rPr>
              <w:t>
2) жер қабаттарын далалық зерттеулер, гидрогеологиялық зерттеулер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Жобалау қызметіне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r>
              <w:br/>
            </w:r>
            <w:r>
              <w:rPr>
                <w:rFonts w:ascii="Times New Roman"/>
                <w:b w:val="false"/>
                <w:i w:val="false"/>
                <w:color w:val="000000"/>
                <w:sz w:val="20"/>
              </w:rPr>
              <w:t>
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br/>
            </w:r>
            <w:r>
              <w:rPr>
                <w:rFonts w:ascii="Times New Roman"/>
                <w:b w:val="false"/>
                <w:i w:val="false"/>
                <w:color w:val="000000"/>
                <w:sz w:val="20"/>
              </w:rPr>
              <w:t>
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r>
              <w:br/>
            </w:r>
            <w:r>
              <w:rPr>
                <w:rFonts w:ascii="Times New Roman"/>
                <w:b w:val="false"/>
                <w:i w:val="false"/>
                <w:color w:val="000000"/>
                <w:sz w:val="20"/>
              </w:rPr>
              <w:t>
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r>
              <w:br/>
            </w:r>
            <w:r>
              <w:rPr>
                <w:rFonts w:ascii="Times New Roman"/>
                <w:b w:val="false"/>
                <w:i w:val="false"/>
                <w:color w:val="000000"/>
                <w:sz w:val="20"/>
              </w:rPr>
              <w:t>
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r>
              <w:br/>
            </w:r>
            <w:r>
              <w:rPr>
                <w:rFonts w:ascii="Times New Roman"/>
                <w:b w:val="false"/>
                <w:i w:val="false"/>
                <w:color w:val="000000"/>
                <w:sz w:val="20"/>
              </w:rPr>
              <w:t>
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r>
              <w:br/>
            </w:r>
            <w:r>
              <w:rPr>
                <w:rFonts w:ascii="Times New Roman"/>
                <w:b w:val="false"/>
                <w:i w:val="false"/>
                <w:color w:val="000000"/>
                <w:sz w:val="20"/>
              </w:rPr>
              <w:t>
6) қонысаралық аумақтарда орналасатын елдi мекендер мен өндiрiстiк кешендердi газбен жабдықтау схемаларын;</w:t>
            </w:r>
            <w:r>
              <w:br/>
            </w:r>
            <w:r>
              <w:rPr>
                <w:rFonts w:ascii="Times New Roman"/>
                <w:b w:val="false"/>
                <w:i w:val="false"/>
                <w:color w:val="000000"/>
                <w:sz w:val="20"/>
              </w:rPr>
              <w:t>
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r>
              <w:br/>
            </w:r>
            <w:r>
              <w:rPr>
                <w:rFonts w:ascii="Times New Roman"/>
                <w:b w:val="false"/>
                <w:i w:val="false"/>
                <w:color w:val="000000"/>
                <w:sz w:val="20"/>
              </w:rPr>
              <w:t>
8) инфрақұрылым объектiлерi мен ақпарат көздерiн орналастыра отырып, елдi мекендер үшiн телекоммуникация және байланыс схемаларын әзiрлеу.</w:t>
            </w:r>
            <w:r>
              <w:br/>
            </w:r>
            <w:r>
              <w:rPr>
                <w:rFonts w:ascii="Times New Roman"/>
                <w:b w:val="false"/>
                <w:i w:val="false"/>
                <w:color w:val="000000"/>
                <w:sz w:val="20"/>
              </w:rPr>
              <w:t>
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r>
              <w:br/>
            </w:r>
            <w:r>
              <w:rPr>
                <w:rFonts w:ascii="Times New Roman"/>
                <w:b w:val="false"/>
                <w:i w:val="false"/>
                <w:color w:val="000000"/>
                <w:sz w:val="20"/>
              </w:rPr>
              <w:t>
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br/>
            </w:r>
            <w:r>
              <w:rPr>
                <w:rFonts w:ascii="Times New Roman"/>
                <w:b w:val="false"/>
                <w:i w:val="false"/>
                <w:color w:val="000000"/>
                <w:sz w:val="20"/>
              </w:rPr>
              <w:t>
1) негiздер мен iргетастарды;</w:t>
            </w:r>
            <w:r>
              <w:br/>
            </w:r>
            <w:r>
              <w:rPr>
                <w:rFonts w:ascii="Times New Roman"/>
                <w:b w:val="false"/>
                <w:i w:val="false"/>
                <w:color w:val="000000"/>
                <w:sz w:val="20"/>
              </w:rPr>
              <w:t>
2) бетон және темір-бетон, тас және арматура-тас конструкцияларды;</w:t>
            </w:r>
            <w:r>
              <w:br/>
            </w:r>
            <w:r>
              <w:rPr>
                <w:rFonts w:ascii="Times New Roman"/>
                <w:b w:val="false"/>
                <w:i w:val="false"/>
                <w:color w:val="000000"/>
                <w:sz w:val="20"/>
              </w:rPr>
              <w:t>
3) металл (болат, алюминий және қорытпа) конструкцияларды.</w:t>
            </w:r>
            <w:r>
              <w:br/>
            </w:r>
            <w:r>
              <w:rPr>
                <w:rFonts w:ascii="Times New Roman"/>
                <w:b w:val="false"/>
                <w:i w:val="false"/>
                <w:color w:val="000000"/>
                <w:sz w:val="20"/>
              </w:rPr>
              <w:t>
4. Инженерлiк жүйелер мен желiлердi, оның iшiнде:</w:t>
            </w:r>
            <w:r>
              <w:br/>
            </w:r>
            <w:r>
              <w:rPr>
                <w:rFonts w:ascii="Times New Roman"/>
                <w:b w:val="false"/>
                <w:i w:val="false"/>
                <w:color w:val="000000"/>
                <w:sz w:val="20"/>
              </w:rPr>
              <w:t>
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br/>
            </w:r>
            <w:r>
              <w:rPr>
                <w:rFonts w:ascii="Times New Roman"/>
                <w:b w:val="false"/>
                <w:i w:val="false"/>
                <w:color w:val="000000"/>
                <w:sz w:val="20"/>
              </w:rPr>
              <w:t>
2) су құбыры (ыстық және суық су) мен кәрiздiң iшкi жүйелерiн, сондай-ақ олардың қосалқы объектiлерi бар сыртқы желiлерiн;</w:t>
            </w:r>
            <w:r>
              <w:br/>
            </w:r>
            <w:r>
              <w:rPr>
                <w:rFonts w:ascii="Times New Roman"/>
                <w:b w:val="false"/>
                <w:i w:val="false"/>
                <w:color w:val="000000"/>
                <w:sz w:val="20"/>
              </w:rPr>
              <w:t>
3) тогы әлсiз құрылғылардың (телефондандырудың, өрттен қорғау дабыл құралының) iшкi жүйелерiн, сондай-ақ олардың сыртқы желiлерiн;</w:t>
            </w:r>
            <w:r>
              <w:br/>
            </w:r>
            <w:r>
              <w:rPr>
                <w:rFonts w:ascii="Times New Roman"/>
                <w:b w:val="false"/>
                <w:i w:val="false"/>
                <w:color w:val="000000"/>
                <w:sz w:val="20"/>
              </w:rPr>
              <w:t>
4) iшкi және сыртқы электрмен жарықтандыру, 0,4 кВ-ға дейiн және 10 кВ-ға дейiн электрмен жабдықтау жүйелерiн;</w:t>
            </w:r>
            <w:r>
              <w:br/>
            </w:r>
            <w:r>
              <w:rPr>
                <w:rFonts w:ascii="Times New Roman"/>
                <w:b w:val="false"/>
                <w:i w:val="false"/>
                <w:color w:val="000000"/>
                <w:sz w:val="20"/>
              </w:rPr>
              <w:t>
5) 35 кВ-ға дейiн, 110 кВ-ға дейiн және одан жоғары электрмен жабдықтауды;</w:t>
            </w:r>
            <w:r>
              <w:br/>
            </w:r>
            <w:r>
              <w:rPr>
                <w:rFonts w:ascii="Times New Roman"/>
                <w:b w:val="false"/>
                <w:i w:val="false"/>
                <w:color w:val="000000"/>
                <w:sz w:val="20"/>
              </w:rPr>
              <w:t>
6) магистральдық мұнай құбырларын, мұнай өнiмдерi құбырларын, газ құбырларын (орта және жоғары қысымды газбен жабдықтауды) жобалау.</w:t>
            </w:r>
            <w:r>
              <w:br/>
            </w:r>
            <w:r>
              <w:rPr>
                <w:rFonts w:ascii="Times New Roman"/>
                <w:b w:val="false"/>
                <w:i w:val="false"/>
                <w:color w:val="000000"/>
                <w:sz w:val="20"/>
              </w:rPr>
              <w:t>
5. Тұрғын үй-азаматтық мақсаттағы, оның iшiнде:</w:t>
            </w:r>
            <w:r>
              <w:br/>
            </w:r>
            <w:r>
              <w:rPr>
                <w:rFonts w:ascii="Times New Roman"/>
                <w:b w:val="false"/>
                <w:i w:val="false"/>
                <w:color w:val="000000"/>
                <w:sz w:val="20"/>
              </w:rPr>
              <w:t>
1)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r>
              <w:br/>
            </w:r>
            <w:r>
              <w:rPr>
                <w:rFonts w:ascii="Times New Roman"/>
                <w:b w:val="false"/>
                <w:i w:val="false"/>
                <w:color w:val="000000"/>
                <w:sz w:val="20"/>
              </w:rPr>
              <w:t>
2)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r>
              <w:br/>
            </w:r>
            <w:r>
              <w:rPr>
                <w:rFonts w:ascii="Times New Roman"/>
                <w:b w:val="false"/>
                <w:i w:val="false"/>
                <w:color w:val="000000"/>
                <w:sz w:val="20"/>
              </w:rPr>
              <w:t>
6. Өндiрiстiк мақсаттағы, оның iшiнде:</w:t>
            </w:r>
            <w:r>
              <w:br/>
            </w:r>
            <w:r>
              <w:rPr>
                <w:rFonts w:ascii="Times New Roman"/>
                <w:b w:val="false"/>
                <w:i w:val="false"/>
                <w:color w:val="000000"/>
                <w:sz w:val="20"/>
              </w:rPr>
              <w:t>
1) энергетика өнеркәсiбiне арналған;</w:t>
            </w:r>
            <w:r>
              <w:br/>
            </w:r>
            <w:r>
              <w:rPr>
                <w:rFonts w:ascii="Times New Roman"/>
                <w:b w:val="false"/>
                <w:i w:val="false"/>
                <w:color w:val="000000"/>
                <w:sz w:val="20"/>
              </w:rPr>
              <w:t>
2) жеңiл және тамақ өнеркәсiбiн қоса алғанда, өңдеу өнеркәсiбiне арналған;</w:t>
            </w:r>
            <w:r>
              <w:br/>
            </w:r>
            <w:r>
              <w:rPr>
                <w:rFonts w:ascii="Times New Roman"/>
                <w:b w:val="false"/>
                <w:i w:val="false"/>
                <w:color w:val="000000"/>
                <w:sz w:val="20"/>
              </w:rPr>
              <w:t>
3) ауыр машина жасауға арналған;</w:t>
            </w:r>
            <w:r>
              <w:br/>
            </w:r>
            <w:r>
              <w:rPr>
                <w:rFonts w:ascii="Times New Roman"/>
                <w:b w:val="false"/>
                <w:i w:val="false"/>
                <w:color w:val="000000"/>
                <w:sz w:val="20"/>
              </w:rPr>
              <w:t>
4) медицина, микробиология және фармацевтика өнеркәсiбiне арналған;</w:t>
            </w:r>
            <w:r>
              <w:br/>
            </w:r>
            <w:r>
              <w:rPr>
                <w:rFonts w:ascii="Times New Roman"/>
                <w:b w:val="false"/>
                <w:i w:val="false"/>
                <w:color w:val="000000"/>
                <w:sz w:val="20"/>
              </w:rPr>
              <w:t>
5) бөгеттер, дамбалар, басқа да гидротехникалық құрылыстарды;</w:t>
            </w:r>
            <w:r>
              <w:br/>
            </w:r>
            <w:r>
              <w:rPr>
                <w:rFonts w:ascii="Times New Roman"/>
                <w:b w:val="false"/>
                <w:i w:val="false"/>
                <w:color w:val="000000"/>
                <w:sz w:val="20"/>
              </w:rPr>
              <w:t>
6) мұнара және дiңгек үлгiсiндегi конструкцияларды;</w:t>
            </w:r>
            <w:r>
              <w:br/>
            </w:r>
            <w:r>
              <w:rPr>
                <w:rFonts w:ascii="Times New Roman"/>
                <w:b w:val="false"/>
                <w:i w:val="false"/>
                <w:color w:val="000000"/>
                <w:sz w:val="20"/>
              </w:rPr>
              <w:t>
7) көтергіш-көлiктiк құрылғылар мен лифтiлерге арналған объектiлердi технологиялық жобалау (құрылыс жобаларының технологиялық бөлiгiн әзiрлеу).</w:t>
            </w:r>
            <w:r>
              <w:br/>
            </w:r>
            <w:r>
              <w:rPr>
                <w:rFonts w:ascii="Times New Roman"/>
                <w:b w:val="false"/>
                <w:i w:val="false"/>
                <w:color w:val="000000"/>
                <w:sz w:val="20"/>
              </w:rPr>
              <w:t>
7. Көлiк инфрақұрылымы, байланыс және коммуникация, оның iшiнде:</w:t>
            </w:r>
            <w:r>
              <w:br/>
            </w:r>
            <w:r>
              <w:rPr>
                <w:rFonts w:ascii="Times New Roman"/>
                <w:b w:val="false"/>
                <w:i w:val="false"/>
                <w:color w:val="000000"/>
                <w:sz w:val="20"/>
              </w:rPr>
              <w:t>
1) автомобиль, электр, теміржол және өзге де рельстi, әуе, су көлiгi түрлерiн қоса алғанда, қалаiшiлiк және сыртқы көлiкке;</w:t>
            </w:r>
            <w:r>
              <w:br/>
            </w:r>
            <w:r>
              <w:rPr>
                <w:rFonts w:ascii="Times New Roman"/>
                <w:b w:val="false"/>
                <w:i w:val="false"/>
                <w:color w:val="000000"/>
                <w:sz w:val="20"/>
              </w:rPr>
              <w:t>
2) жергiлiктi байланыс, радио-, телекоммуникация желiлерiне;</w:t>
            </w:r>
            <w:r>
              <w:br/>
            </w:r>
            <w:r>
              <w:rPr>
                <w:rFonts w:ascii="Times New Roman"/>
                <w:b w:val="false"/>
                <w:i w:val="false"/>
                <w:color w:val="000000"/>
                <w:sz w:val="20"/>
              </w:rPr>
              <w:t>
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r>
              <w:br/>
            </w:r>
            <w:r>
              <w:rPr>
                <w:rFonts w:ascii="Times New Roman"/>
                <w:b w:val="false"/>
                <w:i w:val="false"/>
                <w:color w:val="000000"/>
                <w:sz w:val="20"/>
              </w:rPr>
              <w:t>
8. Мыналарды:</w:t>
            </w:r>
            <w:r>
              <w:br/>
            </w:r>
            <w:r>
              <w:rPr>
                <w:rFonts w:ascii="Times New Roman"/>
                <w:b w:val="false"/>
                <w:i w:val="false"/>
                <w:color w:val="000000"/>
                <w:sz w:val="20"/>
              </w:rPr>
              <w:t>
1) теміржол көлiгi қатынасы жолдарын;</w:t>
            </w:r>
            <w:r>
              <w:br/>
            </w:r>
            <w:r>
              <w:rPr>
                <w:rFonts w:ascii="Times New Roman"/>
                <w:b w:val="false"/>
                <w:i w:val="false"/>
                <w:color w:val="000000"/>
                <w:sz w:val="20"/>
              </w:rPr>
              <w:t>
2) барлық санаттағы автомобиль жолдарын;</w:t>
            </w:r>
            <w:r>
              <w:br/>
            </w:r>
            <w:r>
              <w:rPr>
                <w:rFonts w:ascii="Times New Roman"/>
                <w:b w:val="false"/>
                <w:i w:val="false"/>
                <w:color w:val="000000"/>
                <w:sz w:val="20"/>
              </w:rPr>
              <w:t>
3) қалалық электр көлiгінiң көше-жол желiсiн;</w:t>
            </w:r>
            <w:r>
              <w:br/>
            </w:r>
            <w:r>
              <w:rPr>
                <w:rFonts w:ascii="Times New Roman"/>
                <w:b w:val="false"/>
                <w:i w:val="false"/>
                <w:color w:val="000000"/>
                <w:sz w:val="20"/>
              </w:rPr>
              <w:t>
4) көпiрлер мен көпiр өткелдерiн, оның iшiнде көлiк эстакадалары мен көп деңгейлi жолайрықтарын қамтитын технологиялық жобалау (көлiк құрылысы жобаларының технологиялық бөлiгiн әзiрлеу).</w:t>
            </w:r>
            <w:r>
              <w:br/>
            </w:r>
            <w:r>
              <w:rPr>
                <w:rFonts w:ascii="Times New Roman"/>
                <w:b w:val="false"/>
                <w:i w:val="false"/>
                <w:color w:val="000000"/>
                <w:sz w:val="20"/>
              </w:rPr>
              <w:t>
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Құрылыс-монтаж жұмыстарына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Жер қабатындағы арнаулы жұмыстар, оның ішінде:</w:t>
            </w:r>
            <w:r>
              <w:br/>
            </w:r>
            <w:r>
              <w:rPr>
                <w:rFonts w:ascii="Times New Roman"/>
                <w:b w:val="false"/>
                <w:i w:val="false"/>
                <w:color w:val="000000"/>
                <w:sz w:val="20"/>
              </w:rPr>
              <w:t>
1) іргетас негіздерді орналастыру;</w:t>
            </w:r>
            <w:r>
              <w:br/>
            </w:r>
            <w:r>
              <w:rPr>
                <w:rFonts w:ascii="Times New Roman"/>
                <w:b w:val="false"/>
                <w:i w:val="false"/>
                <w:color w:val="000000"/>
                <w:sz w:val="20"/>
              </w:rPr>
              <w:t>
2) жер қабатындағы бұрғылау жұмыстары;</w:t>
            </w:r>
            <w:r>
              <w:br/>
            </w:r>
            <w:r>
              <w:rPr>
                <w:rFonts w:ascii="Times New Roman"/>
                <w:b w:val="false"/>
                <w:i w:val="false"/>
                <w:color w:val="000000"/>
                <w:sz w:val="20"/>
              </w:rPr>
              <w:t>
3) суасты-техникалық жұмыстар мен теңiз қайраңындағы жұмыстар.</w:t>
            </w:r>
            <w:r>
              <w:br/>
            </w:r>
            <w:r>
              <w:rPr>
                <w:rFonts w:ascii="Times New Roman"/>
                <w:b w:val="false"/>
                <w:i w:val="false"/>
                <w:color w:val="000000"/>
                <w:sz w:val="20"/>
              </w:rPr>
              <w:t>
2. Объектілерді күрделі жөндеу мен реконструкциялауды, оның ішінде:</w:t>
            </w:r>
            <w:r>
              <w:br/>
            </w:r>
            <w:r>
              <w:rPr>
                <w:rFonts w:ascii="Times New Roman"/>
                <w:b w:val="false"/>
                <w:i w:val="false"/>
                <w:color w:val="000000"/>
                <w:sz w:val="20"/>
              </w:rPr>
              <w:t>
1) металл конструкцияларды монтаждауды;</w:t>
            </w:r>
            <w:r>
              <w:br/>
            </w:r>
            <w:r>
              <w:rPr>
                <w:rFonts w:ascii="Times New Roman"/>
                <w:b w:val="false"/>
                <w:i w:val="false"/>
                <w:color w:val="000000"/>
                <w:sz w:val="20"/>
              </w:rPr>
              <w:t>
2) мұнара және дiңгек үлгiсiндегi құрылыс конструкцияларын, түтiн мұржаларын монтаждауды;</w:t>
            </w:r>
            <w:r>
              <w:br/>
            </w:r>
            <w:r>
              <w:rPr>
                <w:rFonts w:ascii="Times New Roman"/>
                <w:b w:val="false"/>
                <w:i w:val="false"/>
                <w:color w:val="000000"/>
                <w:sz w:val="20"/>
              </w:rPr>
              <w:t>
3) көпiрлер мен көпiр өткелдерiнiң тiрек конструкцияларын монтаждауды;</w:t>
            </w:r>
            <w:r>
              <w:br/>
            </w:r>
            <w:r>
              <w:rPr>
                <w:rFonts w:ascii="Times New Roman"/>
                <w:b w:val="false"/>
                <w:i w:val="false"/>
                <w:color w:val="000000"/>
                <w:sz w:val="20"/>
              </w:rPr>
              <w:t>
4) гидротехникалық және селден қорғау құрылыстарын, бөгеттердi, дамбаларды;</w:t>
            </w:r>
            <w:r>
              <w:br/>
            </w:r>
            <w:r>
              <w:rPr>
                <w:rFonts w:ascii="Times New Roman"/>
                <w:b w:val="false"/>
                <w:i w:val="false"/>
                <w:color w:val="000000"/>
                <w:sz w:val="20"/>
              </w:rPr>
              <w:t>
5) түтiн мұржаларын, күш түсетін құрылыстарды, градирняларды, шахта үстiндегi тоқпақтарды;</w:t>
            </w:r>
            <w:r>
              <w:br/>
            </w:r>
            <w:r>
              <w:rPr>
                <w:rFonts w:ascii="Times New Roman"/>
                <w:b w:val="false"/>
                <w:i w:val="false"/>
                <w:color w:val="000000"/>
                <w:sz w:val="20"/>
              </w:rPr>
              <w:t>
6) тау-кен ұңғылау және тоннель жұмыстарын, сүзгілеуге қарсы қалқаларды орналастыруды;</w:t>
            </w:r>
            <w:r>
              <w:br/>
            </w:r>
            <w:r>
              <w:rPr>
                <w:rFonts w:ascii="Times New Roman"/>
                <w:b w:val="false"/>
                <w:i w:val="false"/>
                <w:color w:val="000000"/>
                <w:sz w:val="20"/>
              </w:rPr>
              <w:t>
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r>
              <w:br/>
            </w:r>
            <w:r>
              <w:rPr>
                <w:rFonts w:ascii="Times New Roman"/>
                <w:b w:val="false"/>
                <w:i w:val="false"/>
                <w:color w:val="000000"/>
                <w:sz w:val="20"/>
              </w:rPr>
              <w:t>
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br/>
            </w:r>
            <w:r>
              <w:rPr>
                <w:rFonts w:ascii="Times New Roman"/>
                <w:b w:val="false"/>
                <w:i w:val="false"/>
                <w:color w:val="000000"/>
                <w:sz w:val="20"/>
              </w:rPr>
              <w:t>
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r>
              <w:br/>
            </w:r>
            <w:r>
              <w:rPr>
                <w:rFonts w:ascii="Times New Roman"/>
                <w:b w:val="false"/>
                <w:i w:val="false"/>
                <w:color w:val="000000"/>
                <w:sz w:val="20"/>
              </w:rPr>
              <w:t>
3. Күрделі жөндеу мен реконструкциялауды қамтитын желілік құрылыстарды, оның ішінде:</w:t>
            </w:r>
            <w:r>
              <w:br/>
            </w:r>
            <w:r>
              <w:rPr>
                <w:rFonts w:ascii="Times New Roman"/>
                <w:b w:val="false"/>
                <w:i w:val="false"/>
                <w:color w:val="000000"/>
                <w:sz w:val="20"/>
              </w:rPr>
              <w:t>
1)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br/>
            </w:r>
            <w:r>
              <w:rPr>
                <w:rFonts w:ascii="Times New Roman"/>
                <w:b w:val="false"/>
                <w:i w:val="false"/>
                <w:color w:val="000000"/>
                <w:sz w:val="20"/>
              </w:rPr>
              <w:t>
2) мұнай құбырларының, газ құбырларының кәсiпшiлiк және магистральдық желiлерiн, сондай-ақ мұнай өнiмдерi құбырларының магистральдық желiлерiн;</w:t>
            </w:r>
            <w:r>
              <w:br/>
            </w:r>
            <w:r>
              <w:rPr>
                <w:rFonts w:ascii="Times New Roman"/>
                <w:b w:val="false"/>
                <w:i w:val="false"/>
                <w:color w:val="000000"/>
                <w:sz w:val="20"/>
              </w:rPr>
              <w:t>
3) кернеуi 35 кВ-ға дейiнгi және 110 кВ-ға дейiнгi және одан жоғары кернеулі электр беру магистральдық желiлерiн;</w:t>
            </w:r>
            <w:r>
              <w:br/>
            </w:r>
            <w:r>
              <w:rPr>
                <w:rFonts w:ascii="Times New Roman"/>
                <w:b w:val="false"/>
                <w:i w:val="false"/>
                <w:color w:val="000000"/>
                <w:sz w:val="20"/>
              </w:rPr>
              <w:t>
4) жалпыреспубликалық және халықаралық байланыс және телекоммуникация желiлерiн салу бойынша арнаулы құрылыс және монтаж жұмыстары.</w:t>
            </w:r>
            <w:r>
              <w:br/>
            </w:r>
            <w:r>
              <w:rPr>
                <w:rFonts w:ascii="Times New Roman"/>
                <w:b w:val="false"/>
                <w:i w:val="false"/>
                <w:color w:val="000000"/>
                <w:sz w:val="20"/>
              </w:rPr>
              <w:t>
4. Күрделі жөндеу мен реконструкциялауды, оның iшiнде:</w:t>
            </w:r>
            <w:r>
              <w:br/>
            </w:r>
            <w:r>
              <w:rPr>
                <w:rFonts w:ascii="Times New Roman"/>
                <w:b w:val="false"/>
                <w:i w:val="false"/>
                <w:color w:val="000000"/>
                <w:sz w:val="20"/>
              </w:rPr>
              <w:t>
1) теміржол қатынасы жолдарын электрмен жабдықтау желiлерiн, әуе көлiгi кәсiпорындарын электрмен жабдықтау және электрмен жарықтандыру желiлерiн;</w:t>
            </w:r>
            <w:r>
              <w:br/>
            </w:r>
            <w:r>
              <w:rPr>
                <w:rFonts w:ascii="Times New Roman"/>
                <w:b w:val="false"/>
                <w:i w:val="false"/>
                <w:color w:val="000000"/>
                <w:sz w:val="20"/>
              </w:rPr>
              <w:t>
2)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br/>
            </w:r>
            <w:r>
              <w:rPr>
                <w:rFonts w:ascii="Times New Roman"/>
                <w:b w:val="false"/>
                <w:i w:val="false"/>
                <w:color w:val="000000"/>
                <w:sz w:val="20"/>
              </w:rPr>
              <w:t>
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br/>
            </w:r>
            <w:r>
              <w:rPr>
                <w:rFonts w:ascii="Times New Roman"/>
                <w:b w:val="false"/>
                <w:i w:val="false"/>
                <w:color w:val="000000"/>
                <w:sz w:val="20"/>
              </w:rPr>
              <w:t>
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r>
              <w:br/>
            </w:r>
            <w:r>
              <w:rPr>
                <w:rFonts w:ascii="Times New Roman"/>
                <w:b w:val="false"/>
                <w:i w:val="false"/>
                <w:color w:val="000000"/>
                <w:sz w:val="20"/>
              </w:rPr>
              <w:t>
5. Күрделі жөндеу мен реконструкциялауды қамтитын автомобиль және теміржол құрылыстарын, оның ішінде:</w:t>
            </w:r>
            <w:r>
              <w:br/>
            </w:r>
            <w:r>
              <w:rPr>
                <w:rFonts w:ascii="Times New Roman"/>
                <w:b w:val="false"/>
                <w:i w:val="false"/>
                <w:color w:val="000000"/>
                <w:sz w:val="20"/>
              </w:rPr>
              <w:t>
1) темір жолдарға арналған негiздерді және оның беткi құрылыстарын;</w:t>
            </w:r>
            <w:r>
              <w:br/>
            </w:r>
            <w:r>
              <w:rPr>
                <w:rFonts w:ascii="Times New Roman"/>
                <w:b w:val="false"/>
                <w:i w:val="false"/>
                <w:color w:val="000000"/>
                <w:sz w:val="20"/>
              </w:rPr>
              <w:t>
2)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4) аэродромдардың ұшу-қону жолақтары мен тiкұшақ алаңдарының негiздерi мен жабындыларын салу.</w:t>
            </w:r>
            <w:r>
              <w:br/>
            </w:r>
            <w:r>
              <w:rPr>
                <w:rFonts w:ascii="Times New Roman"/>
                <w:b w:val="false"/>
                <w:i w:val="false"/>
                <w:color w:val="000000"/>
                <w:sz w:val="20"/>
              </w:rPr>
              <w:t>
6. Мыналарға:</w:t>
            </w:r>
            <w:r>
              <w:br/>
            </w:r>
            <w:r>
              <w:rPr>
                <w:rFonts w:ascii="Times New Roman"/>
                <w:b w:val="false"/>
                <w:i w:val="false"/>
                <w:color w:val="000000"/>
                <w:sz w:val="20"/>
              </w:rPr>
              <w:t>
1) гидротехникалық және мелиоративтiк құрылыстарға;</w:t>
            </w:r>
            <w:r>
              <w:br/>
            </w:r>
            <w:r>
              <w:rPr>
                <w:rFonts w:ascii="Times New Roman"/>
                <w:b w:val="false"/>
                <w:i w:val="false"/>
                <w:color w:val="000000"/>
                <w:sz w:val="20"/>
              </w:rPr>
              <w:t>
2) құрылыс материалдарын, бұйымдар мен конструкцияларды өндiруге;</w:t>
            </w:r>
            <w:r>
              <w:br/>
            </w:r>
            <w:r>
              <w:rPr>
                <w:rFonts w:ascii="Times New Roman"/>
                <w:b w:val="false"/>
                <w:i w:val="false"/>
                <w:color w:val="000000"/>
                <w:sz w:val="20"/>
              </w:rPr>
              <w:t>
3) театр-ойын-сауық, білім беру, спорт мақсатындағы объектiлерге;</w:t>
            </w:r>
            <w:r>
              <w:br/>
            </w:r>
            <w:r>
              <w:rPr>
                <w:rFonts w:ascii="Times New Roman"/>
                <w:b w:val="false"/>
                <w:i w:val="false"/>
                <w:color w:val="000000"/>
                <w:sz w:val="20"/>
              </w:rPr>
              <w:t>
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монтаждау, iске қосу-оңдау жұмыстары.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 xml:space="preserve">Алып тасталды - ҚР 07.04.2016 </w:t>
            </w:r>
            <w:r>
              <w:rPr>
                <w:rFonts w:ascii="Times New Roman"/>
                <w:b w:val="false"/>
                <w:i w:val="false"/>
                <w:color w:val="000000"/>
                <w:sz w:val="20"/>
              </w:rPr>
              <w:t>№ 487-V</w:t>
            </w:r>
            <w:r>
              <w:rPr>
                <w:rFonts w:ascii="Times New Roman"/>
                <w:b w:val="false"/>
                <w:i/>
                <w:color w:val="000000"/>
                <w:sz w:val="20"/>
              </w:rPr>
              <w:t xml:space="preserve">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 Заңымен.</w:t>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Көмірсутектер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2. Көмірсутектер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3. Мұнай; газ; газ конденсаты; қысыммен айдау ұңғымаларындағы атқылау-жару жұмыстары.</w:t>
            </w:r>
            <w:r>
              <w:br/>
            </w:r>
            <w:r>
              <w:rPr>
                <w:rFonts w:ascii="Times New Roman"/>
                <w:b w:val="false"/>
                <w:i w:val="false"/>
                <w:color w:val="000000"/>
                <w:sz w:val="20"/>
              </w:rPr>
              <w:t>4. Құрлықтағы; теңiздегі; iшкi су айдындарындағы көмірсутектер кен орындарында ұңғымаларды бұрғылау.</w:t>
            </w:r>
            <w:r>
              <w:br/>
            </w:r>
            <w:r>
              <w:rPr>
                <w:rFonts w:ascii="Times New Roman"/>
                <w:b w:val="false"/>
                <w:i w:val="false"/>
                <w:color w:val="000000"/>
                <w:sz w:val="20"/>
              </w:rPr>
              <w:t>5. Кен орындарында ұңғымаларды жерасты жөндеу (ағымдағы; күрделі).</w:t>
            </w:r>
            <w:r>
              <w:br/>
            </w:r>
            <w:r>
              <w:rPr>
                <w:rFonts w:ascii="Times New Roman"/>
                <w:b w:val="false"/>
                <w:i w:val="false"/>
                <w:color w:val="000000"/>
                <w:sz w:val="20"/>
              </w:rPr>
              <w:t>6. Көмірсутектер кен орындарында ұңғымаларды цементтеу; сынау; игеру; сынамалау.</w:t>
            </w:r>
            <w:r>
              <w:br/>
            </w:r>
            <w:r>
              <w:rPr>
                <w:rFonts w:ascii="Times New Roman"/>
                <w:b w:val="false"/>
                <w:i w:val="false"/>
                <w:color w:val="000000"/>
                <w:sz w:val="20"/>
              </w:rPr>
              <w:t>7. Көмірсутектер кен орындарында ұңғымаларды консервациялау; жою.</w:t>
            </w:r>
            <w:r>
              <w:br/>
            </w:r>
            <w:r>
              <w:rPr>
                <w:rFonts w:ascii="Times New Roman"/>
                <w:b w:val="false"/>
                <w:i w:val="false"/>
                <w:color w:val="000000"/>
                <w:sz w:val="20"/>
              </w:rPr>
              <w:t>8. Мұнай қабаттарының мұнай беруiн арттыру және ұңғымалардың өнiмдiлiгiн ұлғайту.</w:t>
            </w:r>
            <w:r>
              <w:br/>
            </w:r>
            <w:r>
              <w:rPr>
                <w:rFonts w:ascii="Times New Roman"/>
                <w:b w:val="false"/>
                <w:i w:val="false"/>
                <w:color w:val="000000"/>
                <w:sz w:val="20"/>
              </w:rPr>
              <w:t>9. Құрлықтағы; теңiздегі көмірсутектер кен орындарында төгiлудi болғызбау және жою жөнiндегi жұмыстар.</w:t>
            </w:r>
            <w:r>
              <w:br/>
            </w:r>
            <w:r>
              <w:rPr>
                <w:rFonts w:ascii="Times New Roman"/>
                <w:b w:val="false"/>
                <w:i w:val="false"/>
                <w:color w:val="000000"/>
                <w:sz w:val="20"/>
              </w:rPr>
              <w:t>
10. Мұнай-химия өндiрiстерiн пайдалану.</w:t>
            </w:r>
            <w:r>
              <w:br/>
            </w:r>
            <w:r>
              <w:rPr>
                <w:rFonts w:ascii="Times New Roman"/>
                <w:b w:val="false"/>
                <w:i w:val="false"/>
                <w:color w:val="000000"/>
                <w:sz w:val="20"/>
              </w:rPr>
              <w:t>11. Көмірсутектер кен орындарына арналған жобалау құжаттарын; технологиялық регламенттерді; жобалардың техникалық-экономикалық негiздемесiн жасау.</w:t>
            </w:r>
            <w:r>
              <w:br/>
            </w:r>
            <w:r>
              <w:rPr>
                <w:rFonts w:ascii="Times New Roman"/>
                <w:b w:val="false"/>
                <w:i w:val="false"/>
                <w:color w:val="000000"/>
                <w:sz w:val="20"/>
              </w:rPr>
              <w:t>12. Магистральдық газ құбырларын, мұнай құбырларын, мұнай өнiмдерi құбырларын пайдалану.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Тау-кен және химия өндiрiстерiн пайдалану жөніндегі қызметті жүзеге асыруға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Қатты пайдалы қазбаларды (кең таралған пайдалы қазбаларды қоспағанда) өндiру.</w:t>
            </w:r>
            <w:r>
              <w:br/>
            </w:r>
            <w:r>
              <w:rPr>
                <w:rFonts w:ascii="Times New Roman"/>
                <w:b w:val="false"/>
                <w:i w:val="false"/>
                <w:color w:val="000000"/>
                <w:sz w:val="20"/>
              </w:rPr>
              <w:t>
2. Қатты пайдалы қазбалардың кен орындарын ашық және жерасты тәсiлдерiмен ашу және әзірлеу.</w:t>
            </w:r>
            <w:r>
              <w:br/>
            </w:r>
            <w:r>
              <w:rPr>
                <w:rFonts w:ascii="Times New Roman"/>
                <w:b w:val="false"/>
                <w:i w:val="false"/>
                <w:color w:val="000000"/>
                <w:sz w:val="20"/>
              </w:rPr>
              <w:t>
3. Кен орындарында технологиялық жұмыстарды жүргізу.</w:t>
            </w:r>
            <w:r>
              <w:br/>
            </w:r>
            <w:r>
              <w:rPr>
                <w:rFonts w:ascii="Times New Roman"/>
                <w:b w:val="false"/>
                <w:i w:val="false"/>
                <w:color w:val="000000"/>
                <w:sz w:val="20"/>
              </w:rPr>
              <w:t>
4. Пайдалы қазбаларды өндіру үшін жару жұмыстарын жүргізу.</w:t>
            </w:r>
            <w:r>
              <w:br/>
            </w:r>
            <w:r>
              <w:rPr>
                <w:rFonts w:ascii="Times New Roman"/>
                <w:b w:val="false"/>
                <w:i w:val="false"/>
                <w:color w:val="000000"/>
                <w:sz w:val="20"/>
              </w:rPr>
              <w:t>
5. Кенiштер мен шахталарды жабу жөніндегі жою жұмыстары</w:t>
            </w:r>
            <w:r>
              <w:br/>
            </w:r>
            <w:r>
              <w:rPr>
                <w:rFonts w:ascii="Times New Roman"/>
                <w:b w:val="false"/>
                <w:i w:val="false"/>
                <w:color w:val="000000"/>
                <w:sz w:val="20"/>
              </w:rPr>
              <w:t>
6. Ұңғымаларды жерасты және күрделі жөндеу, жабдықты және агрегаттарды бөлшектеу, ұңғымалар көтергішін орнату.</w:t>
            </w:r>
            <w:r>
              <w:br/>
            </w:r>
            <w:r>
              <w:rPr>
                <w:rFonts w:ascii="Times New Roman"/>
                <w:b w:val="false"/>
                <w:i w:val="false"/>
                <w:color w:val="000000"/>
                <w:sz w:val="20"/>
              </w:rPr>
              <w:t>
7. Ұңғымаларды жөндеуден кейін сынау.</w:t>
            </w:r>
            <w:r>
              <w:br/>
            </w:r>
            <w:r>
              <w:rPr>
                <w:rFonts w:ascii="Times New Roman"/>
                <w:b w:val="false"/>
                <w:i w:val="false"/>
                <w:color w:val="000000"/>
                <w:sz w:val="20"/>
              </w:rPr>
              <w:t>
8. Ұңғымаларды шаю, цементтеу, сынаудан өткізу және игеру.</w:t>
            </w:r>
            <w:r>
              <w:br/>
            </w:r>
            <w:r>
              <w:rPr>
                <w:rFonts w:ascii="Times New Roman"/>
                <w:b w:val="false"/>
                <w:i w:val="false"/>
                <w:color w:val="000000"/>
                <w:sz w:val="20"/>
              </w:rPr>
              <w:t>
9. Химиялық өндірістерді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26-бабының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Энергиямен жабдықтау мақсатында электр энергиясын сатып алу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Ақпараттандыру және байланыс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Байланыс саласында қызметтер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Қалааралық телефон байланысы</w:t>
            </w:r>
            <w:r>
              <w:br/>
            </w:r>
            <w:r>
              <w:rPr>
                <w:rFonts w:ascii="Times New Roman"/>
                <w:b w:val="false"/>
                <w:i w:val="false"/>
                <w:color w:val="000000"/>
                <w:sz w:val="20"/>
              </w:rPr>
              <w:t>
2. Халықаралық телефон байланысы</w:t>
            </w:r>
            <w:r>
              <w:br/>
            </w:r>
            <w:r>
              <w:rPr>
                <w:rFonts w:ascii="Times New Roman"/>
                <w:b w:val="false"/>
                <w:i w:val="false"/>
                <w:color w:val="000000"/>
                <w:sz w:val="20"/>
              </w:rPr>
              <w:t>
3. Спутниктік жылжымалы байланыс</w:t>
            </w:r>
            <w:r>
              <w:br/>
            </w:r>
            <w:r>
              <w:rPr>
                <w:rFonts w:ascii="Times New Roman"/>
                <w:b w:val="false"/>
                <w:i w:val="false"/>
                <w:color w:val="000000"/>
                <w:sz w:val="20"/>
              </w:rPr>
              <w:t>
4. Ұялы байланыс (стандарт атауын көрсете отырып)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Есірткінің, психотроптық заттардың, прекурсорлардың айналымы саласындағы қызметті лицензиялау</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Есірткі, психотроптық заттардың, прекурсорлардың айналымы саласындағы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Есірткі заттарын әзірлеу, өндіру, өңдеу, тасымалдау, жөнелту, сатып алу, сақтау, тарату, өткізу, пайдалану, жою</w:t>
            </w:r>
            <w:r>
              <w:br/>
            </w:r>
            <w:r>
              <w:rPr>
                <w:rFonts w:ascii="Times New Roman"/>
                <w:b w:val="false"/>
                <w:i w:val="false"/>
                <w:color w:val="000000"/>
                <w:sz w:val="20"/>
              </w:rPr>
              <w:t>
2. Психотроптық заттар мен прекурсорларды өндіру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Психотроптық заттар мен прекурсорларды әзірлеу, өндіру, тасымалдау, жөнелту, сатып алу, сақтау, тарату, өткізу, пайдалану, жою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 Құрамында есірткі заттары бар өсімдіктер мен шөптерді өсіру, жинау, дайындау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 Құрамында психотроптық заттар бар өсімдіктерді және шөптерді өсіру, жинау, дайындау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 Денсаулық сақтау саласындағы есірткінің, психотроптық заттар мен прекурсорлардың айналымына байланысты қызметке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 сақтау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Медициналық қызметке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Жедел медициналық көмек және/немесе санитариялық авиация</w:t>
            </w:r>
            <w:r>
              <w:br/>
            </w:r>
            <w:r>
              <w:rPr>
                <w:rFonts w:ascii="Times New Roman"/>
                <w:b w:val="false"/>
                <w:i w:val="false"/>
                <w:color w:val="000000"/>
                <w:sz w:val="20"/>
              </w:rPr>
              <w:t>
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r>
              <w:br/>
            </w:r>
            <w:r>
              <w:rPr>
                <w:rFonts w:ascii="Times New Roman"/>
                <w:b w:val="false"/>
                <w:i w:val="false"/>
                <w:color w:val="000000"/>
                <w:sz w:val="20"/>
              </w:rPr>
              <w:t>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r>
              <w:br/>
            </w:r>
            <w:r>
              <w:rPr>
                <w:rFonts w:ascii="Times New Roman"/>
                <w:b w:val="false"/>
                <w:i w:val="false"/>
                <w:color w:val="000000"/>
                <w:sz w:val="20"/>
              </w:rPr>
              <w:t>
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сәуле терапиясы.</w:t>
            </w:r>
            <w:r>
              <w:br/>
            </w:r>
            <w:r>
              <w:rPr>
                <w:rFonts w:ascii="Times New Roman"/>
                <w:b w:val="false"/>
                <w:i w:val="false"/>
                <w:color w:val="000000"/>
                <w:sz w:val="20"/>
              </w:rPr>
              <w:t>
4. Қан мен оның құрауыштарын дайындау, консервациялау, қайта өңдеу, сақтау және өткiзу</w:t>
            </w:r>
            <w:r>
              <w:br/>
            </w:r>
            <w:r>
              <w:rPr>
                <w:rFonts w:ascii="Times New Roman"/>
                <w:b w:val="false"/>
                <w:i w:val="false"/>
                <w:color w:val="000000"/>
                <w:sz w:val="20"/>
              </w:rPr>
              <w:t xml:space="preserve">
5.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(01.07.2016 бастап қолданысқа енгізіледі).</w:t>
            </w:r>
            <w:r>
              <w:br/>
            </w:r>
            <w:r>
              <w:rPr>
                <w:rFonts w:ascii="Times New Roman"/>
                <w:b w:val="false"/>
                <w:i w:val="false"/>
                <w:color w:val="000000"/>
                <w:sz w:val="20"/>
              </w:rPr>
              <w:t>
6. Еңбекке уақытша жарамсыздық пен кәсiби жарамдылық сараптамасы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Фармацевтикалық қызметке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Дәрiлiк заттар өндiрісі</w:t>
            </w:r>
            <w:r>
              <w:br/>
            </w:r>
            <w:r>
              <w:rPr>
                <w:rFonts w:ascii="Times New Roman"/>
                <w:b w:val="false"/>
                <w:i w:val="false"/>
                <w:color w:val="000000"/>
                <w:sz w:val="20"/>
              </w:rPr>
              <w:t>
2. Медициналық мақсаттағы бұйымдар өндiрісі</w:t>
            </w:r>
            <w:r>
              <w:br/>
            </w:r>
            <w:r>
              <w:rPr>
                <w:rFonts w:ascii="Times New Roman"/>
                <w:b w:val="false"/>
                <w:i w:val="false"/>
                <w:color w:val="000000"/>
                <w:sz w:val="20"/>
              </w:rPr>
              <w:t>
3. Медициналық техника өндiрісі</w:t>
            </w:r>
            <w:r>
              <w:br/>
            </w:r>
            <w:r>
              <w:rPr>
                <w:rFonts w:ascii="Times New Roman"/>
                <w:b w:val="false"/>
                <w:i w:val="false"/>
                <w:color w:val="000000"/>
                <w:sz w:val="20"/>
              </w:rPr>
              <w:t>
4. Дәрiлiк препараттарды дайындау</w:t>
            </w:r>
            <w:r>
              <w:br/>
            </w:r>
            <w:r>
              <w:rPr>
                <w:rFonts w:ascii="Times New Roman"/>
                <w:b w:val="false"/>
                <w:i w:val="false"/>
                <w:color w:val="000000"/>
                <w:sz w:val="20"/>
              </w:rPr>
              <w:t>
5. Медициналық мақсаттағы бұйымдарды дайындау</w:t>
            </w:r>
            <w:r>
              <w:br/>
            </w:r>
            <w:r>
              <w:rPr>
                <w:rFonts w:ascii="Times New Roman"/>
                <w:b w:val="false"/>
                <w:i w:val="false"/>
                <w:color w:val="000000"/>
                <w:sz w:val="20"/>
              </w:rPr>
              <w:t>
6. Дәрілік заттарды көтерме саудада өткізу</w:t>
            </w:r>
            <w:r>
              <w:br/>
            </w:r>
            <w:r>
              <w:rPr>
                <w:rFonts w:ascii="Times New Roman"/>
                <w:b w:val="false"/>
                <w:i w:val="false"/>
                <w:color w:val="000000"/>
                <w:sz w:val="20"/>
              </w:rPr>
              <w:t>
7. Дәрілік заттарды бөлшек саудада өткізу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Атом энергиясын пайдалану саласындағы қызметті лицензиялау</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Атом энергиясы пайдаланылатын объектiлердiң өмірлiк цикл кезеңдерiне байланысты жұмыстарды орындауға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Ядролық қондырғыларды, радиоактивтi қалдықтардың сақтау қоймаларын салу.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Радиоактивті қалдықтармен жұмыс істеу жөніндегі қызметке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Радиоактивті қалдықтарды жинау және сұрыптау</w:t>
            </w:r>
            <w:r>
              <w:br/>
            </w:r>
            <w:r>
              <w:rPr>
                <w:rFonts w:ascii="Times New Roman"/>
                <w:b w:val="false"/>
                <w:i w:val="false"/>
                <w:color w:val="000000"/>
                <w:sz w:val="20"/>
              </w:rPr>
              <w:t>
2. Үй-жайларды, жабдық пен материалдарды қатерсіздендіру (радиоактивті ластанудан тазарту)</w:t>
            </w:r>
            <w:r>
              <w:br/>
            </w:r>
            <w:r>
              <w:rPr>
                <w:rFonts w:ascii="Times New Roman"/>
                <w:b w:val="false"/>
                <w:i w:val="false"/>
                <w:color w:val="000000"/>
                <w:sz w:val="20"/>
              </w:rPr>
              <w:t>
3. Радиоактивті қалдықтарды өңдеу</w:t>
            </w:r>
            <w:r>
              <w:br/>
            </w:r>
            <w:r>
              <w:rPr>
                <w:rFonts w:ascii="Times New Roman"/>
                <w:b w:val="false"/>
                <w:i w:val="false"/>
                <w:color w:val="000000"/>
                <w:sz w:val="20"/>
              </w:rPr>
              <w:t>
4. Радиоактивті қалдықтарды сақтау және көму</w:t>
            </w:r>
            <w:r>
              <w:br/>
            </w:r>
            <w:r>
              <w:rPr>
                <w:rFonts w:ascii="Times New Roman"/>
                <w:b w:val="false"/>
                <w:i w:val="false"/>
                <w:color w:val="000000"/>
                <w:sz w:val="20"/>
              </w:rPr>
              <w:t>
5. Аумақтар мен объектілерді радиациялық оңалту, өңдеп қалпына келтіру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қызметке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Атом энергиясын пайдалану саласындағы қызметтер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w:t>
            </w:r>
            <w:r>
              <w:br/>
            </w:r>
            <w:r>
              <w:rPr>
                <w:rFonts w:ascii="Times New Roman"/>
                <w:b w:val="false"/>
                <w:i w:val="false"/>
                <w:color w:val="000000"/>
                <w:sz w:val="20"/>
              </w:rPr>
              <w:t>
2.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br/>
            </w:r>
            <w:r>
              <w:rPr>
                <w:rFonts w:ascii="Times New Roman"/>
                <w:b w:val="false"/>
                <w:i w:val="false"/>
                <w:color w:val="000000"/>
                <w:sz w:val="20"/>
              </w:rPr>
              <w:t>
3. Аумақтарды, үй-жайларды, жұмыс орындарын, тауарларды, материалдарды, металл сынықтарын, көлік құралдарын радиациялық бақылау</w:t>
            </w:r>
            <w:r>
              <w:br/>
            </w:r>
            <w:r>
              <w:rPr>
                <w:rFonts w:ascii="Times New Roman"/>
                <w:b w:val="false"/>
                <w:i w:val="false"/>
                <w:color w:val="000000"/>
                <w:sz w:val="20"/>
              </w:rPr>
              <w:t>
4.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br/>
            </w:r>
            <w:r>
              <w:rPr>
                <w:rFonts w:ascii="Times New Roman"/>
                <w:b w:val="false"/>
                <w:i w:val="false"/>
                <w:color w:val="000000"/>
                <w:sz w:val="20"/>
              </w:rPr>
              <w:t>
5. Персоналды дозиметрлік жеке бақылау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Иондандырушы сәулеленудi генерациялайтын аспаптармен және қондырғылармен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Иондандырушы сәулеленудi генерациялайтын аспаптарды және қондырғыларды дайындау.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талдағыштарды қоспағанда) кіші түрі үшін - иеліктен шығарылмайтын;</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Иондандырушы сәулеленудi генерациялайтын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23.</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Радиоактивтi заттарды, құрамында радиоактивтi заттар бар аспаптарды және қондырғыларды дайындау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Иеліктен шығарылмайтын; лицензияның қолданылу мерзімі 5 жыл; </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Радиоактивтi заттарды, құрамында радиоактивтi заттар бар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Радиоактивтi заттарды, құрамында радиоактивтi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 Радиоактивтi заттарды, құрамында радиоактивтi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 Табиғи уранды өндіру және қайта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лицензияның қолданылу мерзімі – 5 жыл; лицензияны беру кезінде осы Заңның 25-бабы 3-тармағы үшінші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қондырғылар мен ядролық материалдарды физикалық қорғауға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Физикалық қорғау жүйелерін монтаждау, жөндеу, оларға техникалық қызмет көрсету</w:t>
            </w:r>
            <w:r>
              <w:br/>
            </w:r>
            <w:r>
              <w:rPr>
                <w:rFonts w:ascii="Times New Roman"/>
                <w:b w:val="false"/>
                <w:i w:val="false"/>
                <w:color w:val="000000"/>
                <w:sz w:val="20"/>
              </w:rPr>
              <w:t>
2. Ядролық материалдарды және радиоактивті заттарды тасымалдау кезінде олардың физикалық қорғалуын қамтамасыз ету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материалдармен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материалдарды өткiзу.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Ядролық материалдарды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Ядролық материалдарды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Ақпараттық қауіпсіздікті қамтамасыз ету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криптографиялық қорғау құралдарын әзірлеуге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Жедел-іздестіру іс-шараларын жүргізуге арналған арнайы техникалық құралдар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Жедел-іздестіру іс-шараларын жүргізуге арналған арнайы техникалық құралдарды әзірлеу, өндіру</w:t>
            </w:r>
            <w:r>
              <w:br/>
            </w:r>
            <w:r>
              <w:rPr>
                <w:rFonts w:ascii="Times New Roman"/>
                <w:b w:val="false"/>
                <w:i w:val="false"/>
                <w:color w:val="000000"/>
                <w:sz w:val="20"/>
              </w:rPr>
              <w:t>
2. Жедел-іздестіру іс-шараларын жүргізуге арналған арнайы техникалық құралдарды жөндеу және өткізу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Азаматтық және қызметтік қару мен оның патрондарын әзірлеу</w:t>
            </w:r>
            <w:r>
              <w:br/>
            </w:r>
            <w:r>
              <w:rPr>
                <w:rFonts w:ascii="Times New Roman"/>
                <w:b w:val="false"/>
                <w:i w:val="false"/>
                <w:color w:val="000000"/>
                <w:sz w:val="20"/>
              </w:rPr>
              <w:t>
2. Азаматтық және қызметтік қару мен оның патрондарын жасау</w:t>
            </w:r>
            <w:r>
              <w:br/>
            </w:r>
            <w:r>
              <w:rPr>
                <w:rFonts w:ascii="Times New Roman"/>
                <w:b w:val="false"/>
                <w:i w:val="false"/>
                <w:color w:val="000000"/>
                <w:sz w:val="20"/>
              </w:rPr>
              <w:t>
3. Азаматтық және қызметтік қару мен оның патрондарын жөндеу</w:t>
            </w:r>
            <w:r>
              <w:br/>
            </w:r>
            <w:r>
              <w:rPr>
                <w:rFonts w:ascii="Times New Roman"/>
                <w:b w:val="false"/>
                <w:i w:val="false"/>
                <w:color w:val="000000"/>
                <w:sz w:val="20"/>
              </w:rPr>
              <w:t>
4. Азаматтық және қызметтік қару мен оның патрондарын сату</w:t>
            </w:r>
            <w:r>
              <w:br/>
            </w:r>
            <w:r>
              <w:rPr>
                <w:rFonts w:ascii="Times New Roman"/>
                <w:b w:val="false"/>
                <w:i w:val="false"/>
                <w:color w:val="000000"/>
                <w:sz w:val="20"/>
              </w:rPr>
              <w:t>
5. Азаматтық және қызметтік қару мен оның патрондарын коллекцияға жинау</w:t>
            </w:r>
            <w:r>
              <w:br/>
            </w:r>
            <w:r>
              <w:rPr>
                <w:rFonts w:ascii="Times New Roman"/>
                <w:b w:val="false"/>
                <w:i w:val="false"/>
                <w:color w:val="000000"/>
                <w:sz w:val="20"/>
              </w:rPr>
              <w:t>
6. Азаматтық және қызметтік қару мен оның патрондарын экспонаттау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Жауынгерлік қол атыс қаруы мен оның патрондарын әзірлеу, жасау, жөндеу, сату, сатып алу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Жауынгерлік қол атыс қаруы мен оның патрондарын әзірлеу</w:t>
            </w:r>
            <w:r>
              <w:br/>
            </w:r>
            <w:r>
              <w:rPr>
                <w:rFonts w:ascii="Times New Roman"/>
                <w:b w:val="false"/>
                <w:i w:val="false"/>
                <w:color w:val="000000"/>
                <w:sz w:val="20"/>
              </w:rPr>
              <w:t>
2. Жауынгерлік қол атыс қаруы мен оның патрондарын жасау</w:t>
            </w:r>
            <w:r>
              <w:br/>
            </w:r>
            <w:r>
              <w:rPr>
                <w:rFonts w:ascii="Times New Roman"/>
                <w:b w:val="false"/>
                <w:i w:val="false"/>
                <w:color w:val="000000"/>
                <w:sz w:val="20"/>
              </w:rPr>
              <w:t>
3. Жауынгерлік қол атыс қаруы мен оның патрондарын жөндеу</w:t>
            </w:r>
            <w:r>
              <w:br/>
            </w:r>
            <w:r>
              <w:rPr>
                <w:rFonts w:ascii="Times New Roman"/>
                <w:b w:val="false"/>
                <w:i w:val="false"/>
                <w:color w:val="000000"/>
                <w:sz w:val="20"/>
              </w:rPr>
              <w:t>
4. Жауынгерлік қол атыс қаруы мен оның патрондарын сатып алу және сату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Азаматтық пиротехникалық заттар мен олар қолданылып жасалған бұйымдарды әзірлеу</w:t>
            </w:r>
            <w:r>
              <w:br/>
            </w:r>
            <w:r>
              <w:rPr>
                <w:rFonts w:ascii="Times New Roman"/>
                <w:b w:val="false"/>
                <w:i w:val="false"/>
                <w:color w:val="000000"/>
                <w:sz w:val="20"/>
              </w:rPr>
              <w:t>
2. Азаматтық пиротехникалық заттар мен олар қолданылып жасалған бұйымдарды өндіру</w:t>
            </w:r>
            <w:r>
              <w:br/>
            </w:r>
            <w:r>
              <w:rPr>
                <w:rFonts w:ascii="Times New Roman"/>
                <w:b w:val="false"/>
                <w:i w:val="false"/>
                <w:color w:val="000000"/>
                <w:sz w:val="20"/>
              </w:rPr>
              <w:t>
3. Азаматтық пиротехникалық заттар мен олар қолданылып жасалған бұйымдарды сату</w:t>
            </w:r>
            <w:r>
              <w:br/>
            </w:r>
            <w:r>
              <w:rPr>
                <w:rFonts w:ascii="Times New Roman"/>
                <w:b w:val="false"/>
                <w:i w:val="false"/>
                <w:color w:val="000000"/>
                <w:sz w:val="20"/>
              </w:rPr>
              <w:t>
4. Азаматтық пиротехникалық заттар мен олар қолданылып жасалған бұйымдарды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w:t>
            </w:r>
            <w:r>
              <w:br/>
            </w:r>
            <w:r>
              <w:rPr>
                <w:rFonts w:ascii="Times New Roman"/>
                <w:b w:val="false"/>
                <w:i w:val="false"/>
                <w:color w:val="000000"/>
                <w:sz w:val="20"/>
              </w:rPr>
              <w:t>
2. Жарылғыш және пиротехникалық заттар мен олар қолданылып жасалған бұйымдарды (азаматтықты қоспағанда) өндіру.</w:t>
            </w:r>
            <w:r>
              <w:br/>
            </w:r>
            <w:r>
              <w:rPr>
                <w:rFonts w:ascii="Times New Roman"/>
                <w:b w:val="false"/>
                <w:i w:val="false"/>
                <w:color w:val="000000"/>
                <w:sz w:val="20"/>
              </w:rPr>
              <w:t>
3. Жарылғыш және пиротехникалық заттар мен олар қолданылып жасалған бұйымдарды (азаматтықты қоспағанда) сатып алу.</w:t>
            </w:r>
            <w:r>
              <w:br/>
            </w:r>
            <w:r>
              <w:rPr>
                <w:rFonts w:ascii="Times New Roman"/>
                <w:b w:val="false"/>
                <w:i w:val="false"/>
                <w:color w:val="000000"/>
                <w:sz w:val="20"/>
              </w:rPr>
              <w:t>
4. Жарылғыш және пиротехникалық заттар мен олар қолданылып жасалған бұйымдарды (азаматтықты қоспағанда) өзінің өндірістік қажеттілігі үшін сатып алу.</w:t>
            </w:r>
            <w:r>
              <w:br/>
            </w:r>
            <w:r>
              <w:rPr>
                <w:rFonts w:ascii="Times New Roman"/>
                <w:b w:val="false"/>
                <w:i w:val="false"/>
                <w:color w:val="000000"/>
                <w:sz w:val="20"/>
              </w:rPr>
              <w:t>
5. Жарылғыш және пиротехникалық заттар мен олар қолданылып жасалған бұйымдарды (азаматтықты қоспағанда) сақтау.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r>
              <w:br/>
            </w:r>
            <w:r>
              <w:rPr>
                <w:rFonts w:ascii="Times New Roman"/>
                <w:b w:val="false"/>
                <w:i w:val="false"/>
                <w:color w:val="000000"/>
                <w:sz w:val="20"/>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br/>
            </w: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Босатылатын оқ-дәрілерді, қару-жарақтарды, әскери техниканы, арнайы құралдарды жою (құрту, кәдеге жарату, көму) және өңдеу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Босатылатын оқ-дәрілерді жою (құрту, кәдеге жарату, көму) және өңдеу</w:t>
            </w:r>
            <w:r>
              <w:br/>
            </w:r>
            <w:r>
              <w:rPr>
                <w:rFonts w:ascii="Times New Roman"/>
                <w:b w:val="false"/>
                <w:i w:val="false"/>
                <w:color w:val="000000"/>
                <w:sz w:val="20"/>
              </w:rPr>
              <w:t>
2. Босатылатын қару-жарақтарды, әскери техниканы, арнайы құралдарды жою (құрту, кәдеге жарату, көму) және өңдеу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Улы заттар айналымы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Уларды өндіру, өңдеу, сақтау, өткізу, жою</w:t>
            </w:r>
            <w:r>
              <w:br/>
            </w:r>
            <w:r>
              <w:rPr>
                <w:rFonts w:ascii="Times New Roman"/>
                <w:b w:val="false"/>
                <w:i w:val="false"/>
                <w:color w:val="000000"/>
                <w:sz w:val="20"/>
              </w:rPr>
              <w:t>
2. Уларды сатып алу, сақтау, өткізу, пайдалану</w:t>
            </w:r>
            <w:r>
              <w:br/>
            </w:r>
            <w:r>
              <w:rPr>
                <w:rFonts w:ascii="Times New Roman"/>
                <w:b w:val="false"/>
                <w:i w:val="false"/>
                <w:color w:val="000000"/>
                <w:sz w:val="20"/>
              </w:rPr>
              <w:t>
3. Уларды сатып алу, сақтау,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Пестицидтерді (улы химикаттарды) өндіруге (формуляциялауға), пестицидтерді (улы химикаттарды) өткізуге, пестицидтерді (улы химикаттарды) аэрозольдық және фумигациялық тәсілдермен қолдануға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Пестицидтерді (улы химикаттарды) өндіру (формуляциялау)</w:t>
            </w:r>
            <w:r>
              <w:br/>
            </w:r>
            <w:r>
              <w:rPr>
                <w:rFonts w:ascii="Times New Roman"/>
                <w:b w:val="false"/>
                <w:i w:val="false"/>
                <w:color w:val="000000"/>
                <w:sz w:val="20"/>
              </w:rPr>
              <w:t>
2. Пестицидтерді (улы химикаттарды) өткізу</w:t>
            </w:r>
            <w:r>
              <w:br/>
            </w:r>
            <w:r>
              <w:rPr>
                <w:rFonts w:ascii="Times New Roman"/>
                <w:b w:val="false"/>
                <w:i w:val="false"/>
                <w:color w:val="000000"/>
                <w:sz w:val="20"/>
              </w:rPr>
              <w:t>
3. Пестицидтерді (улы химикаттарды) аэрозольдық және фумигациялық тәсілдермен қолдану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мемлекеттік рәміздерін дайындау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Этил спиртінің және алкоголь өнімінің өндірісі мен айналымы, темекі өнімдерінің өндірісі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Алкоголь өнімінің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Арақтар мен айрықша арақтардың өндірісі</w:t>
            </w:r>
            <w:r>
              <w:br/>
            </w:r>
            <w:r>
              <w:rPr>
                <w:rFonts w:ascii="Times New Roman"/>
                <w:b w:val="false"/>
                <w:i w:val="false"/>
                <w:color w:val="000000"/>
                <w:sz w:val="20"/>
              </w:rPr>
              <w:t>
2. Ликер-арақ өнімдерінің өндірісі</w:t>
            </w:r>
            <w:r>
              <w:br/>
            </w:r>
            <w:r>
              <w:rPr>
                <w:rFonts w:ascii="Times New Roman"/>
                <w:b w:val="false"/>
                <w:i w:val="false"/>
                <w:color w:val="000000"/>
                <w:sz w:val="20"/>
              </w:rPr>
              <w:t>
3. Шарап материалының өндірісі</w:t>
            </w:r>
            <w:r>
              <w:br/>
            </w:r>
            <w:r>
              <w:rPr>
                <w:rFonts w:ascii="Times New Roman"/>
                <w:b w:val="false"/>
                <w:i w:val="false"/>
                <w:color w:val="000000"/>
                <w:sz w:val="20"/>
              </w:rPr>
              <w:t>
4. Шарап өндірісі</w:t>
            </w:r>
            <w:r>
              <w:br/>
            </w:r>
            <w:r>
              <w:rPr>
                <w:rFonts w:ascii="Times New Roman"/>
                <w:b w:val="false"/>
                <w:i w:val="false"/>
                <w:color w:val="000000"/>
                <w:sz w:val="20"/>
              </w:rPr>
              <w:t>
5. Коньяк өндірісі</w:t>
            </w:r>
            <w:r>
              <w:br/>
            </w:r>
            <w:r>
              <w:rPr>
                <w:rFonts w:ascii="Times New Roman"/>
                <w:b w:val="false"/>
                <w:i w:val="false"/>
                <w:color w:val="000000"/>
                <w:sz w:val="20"/>
              </w:rPr>
              <w:t>
6. Бренди өндірісі</w:t>
            </w:r>
            <w:r>
              <w:br/>
            </w:r>
            <w:r>
              <w:rPr>
                <w:rFonts w:ascii="Times New Roman"/>
                <w:b w:val="false"/>
                <w:i w:val="false"/>
                <w:color w:val="000000"/>
                <w:sz w:val="20"/>
              </w:rPr>
              <w:t>
7. Сыра өндірісі</w:t>
            </w:r>
            <w:r>
              <w:br/>
            </w:r>
            <w:r>
              <w:rPr>
                <w:rFonts w:ascii="Times New Roman"/>
                <w:b w:val="false"/>
                <w:i w:val="false"/>
                <w:color w:val="000000"/>
                <w:sz w:val="20"/>
              </w:rPr>
              <w:t>
8. Сыра сусынының өндірісі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шығарылатын; 2-сынып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Этил спиртінің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Темекі өнімдерінің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 биржалары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 биржаларының қызметімен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 биржалары саласындағы дилерлік қызметпен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 биржалары саласындағы брокерлік қызметпен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Экспорт және импорт саласындағы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Жекелеген тауарлар түрлерінің импортына және (немесе) экспортына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3-сынып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29.12.2014 </w:t>
            </w:r>
            <w:r>
              <w:rPr>
                <w:rFonts w:ascii="Times New Roman"/>
                <w:b w:val="false"/>
                <w:i w:val="false"/>
                <w:color w:val="000000"/>
                <w:sz w:val="20"/>
              </w:rPr>
              <w:t>№ 269-V</w:t>
            </w:r>
            <w:r>
              <w:rPr>
                <w:rFonts w:ascii="Times New Roman"/>
                <w:b w:val="false"/>
                <w:i w:val="false"/>
                <w:color w:val="000000"/>
                <w:sz w:val="20"/>
              </w:rPr>
              <w:t> (01.01.2015 бастап қолданысқа енгізіледі) Заңымен.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Экспорттық бақылауға жататын өнімді импорттауға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Экспорттық бақылауға жататын өнімді экспорттауға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3-сынып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Қаржы саласындағы қызметті және қаржы ресурстарын шоғырландыруға байланысты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Банктік және өзге де операцияларды жүргізуге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Заңды тұлғалардың депозиттерін қабылдау, банк шоттарын ашу және жүргізу</w:t>
            </w:r>
            <w:r>
              <w:br/>
            </w:r>
            <w:r>
              <w:rPr>
                <w:rFonts w:ascii="Times New Roman"/>
                <w:b w:val="false"/>
                <w:i w:val="false"/>
                <w:color w:val="000000"/>
                <w:sz w:val="20"/>
              </w:rPr>
              <w:t>
2. Жеке тұлғалардың депозиттерін қабылдау, банк шоттарын ашу және жүргізу</w:t>
            </w:r>
            <w:r>
              <w:br/>
            </w:r>
            <w:r>
              <w:rPr>
                <w:rFonts w:ascii="Times New Roman"/>
                <w:b w:val="false"/>
                <w:i w:val="false"/>
                <w:color w:val="000000"/>
                <w:sz w:val="20"/>
              </w:rPr>
              <w:t>
3. Банктер мен банк операцияларының жекелеген түрлерін жүзеге асыратын ұйымдардың корреспонденттік шоттарын ашу және жүргізу</w:t>
            </w:r>
            <w:r>
              <w:br/>
            </w:r>
            <w:r>
              <w:rPr>
                <w:rFonts w:ascii="Times New Roman"/>
                <w:b w:val="false"/>
                <w:i w:val="false"/>
                <w:color w:val="000000"/>
                <w:sz w:val="20"/>
              </w:rPr>
              <w:t>
4.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br/>
            </w:r>
            <w:r>
              <w:rPr>
                <w:rFonts w:ascii="Times New Roman"/>
                <w:b w:val="false"/>
                <w:i w:val="false"/>
                <w:color w:val="000000"/>
                <w:sz w:val="20"/>
              </w:rPr>
              <w:t>
5.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br/>
            </w:r>
            <w:r>
              <w:rPr>
                <w:rFonts w:ascii="Times New Roman"/>
                <w:b w:val="false"/>
                <w:i w:val="false"/>
                <w:color w:val="000000"/>
                <w:sz w:val="20"/>
              </w:rPr>
              <w:t>
6. Аударым операциялары: жеке және заңды тұлғалардың ақша төлемі мен аударымы бойынша тапсырмаларын орындау</w:t>
            </w:r>
            <w:r>
              <w:br/>
            </w:r>
            <w:r>
              <w:rPr>
                <w:rFonts w:ascii="Times New Roman"/>
                <w:b w:val="false"/>
                <w:i w:val="false"/>
                <w:color w:val="000000"/>
                <w:sz w:val="20"/>
              </w:rPr>
              <w:t>
7. Есепке алу операциялары: жеке және заңды тұлғалардың вексельдерін және өзге де борыштық міндеттемелерін есепке алу (дисконт)</w:t>
            </w:r>
            <w:r>
              <w:br/>
            </w:r>
            <w:r>
              <w:rPr>
                <w:rFonts w:ascii="Times New Roman"/>
                <w:b w:val="false"/>
                <w:i w:val="false"/>
                <w:color w:val="000000"/>
                <w:sz w:val="20"/>
              </w:rPr>
              <w:t>
8. 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br/>
            </w:r>
            <w:r>
              <w:rPr>
                <w:rFonts w:ascii="Times New Roman"/>
                <w:b w:val="false"/>
                <w:i w:val="false"/>
                <w:color w:val="000000"/>
                <w:sz w:val="20"/>
              </w:rPr>
              <w:t>
9. Қолма-қол шетел валютасымен жасалатын айырбастау операцияларын ұйымдастыруды қоса алғанда, шетел валютасымен айырбастау операцияларын ұйымдастыру</w:t>
            </w:r>
            <w:r>
              <w:br/>
            </w:r>
            <w:r>
              <w:rPr>
                <w:rFonts w:ascii="Times New Roman"/>
                <w:b w:val="false"/>
                <w:i w:val="false"/>
                <w:color w:val="000000"/>
                <w:sz w:val="20"/>
              </w:rPr>
              <w:t>
10. Банкноттарды, монеталар мен құндылықтарды инкассациялау</w:t>
            </w:r>
            <w:r>
              <w:br/>
            </w:r>
            <w:r>
              <w:rPr>
                <w:rFonts w:ascii="Times New Roman"/>
                <w:b w:val="false"/>
                <w:i w:val="false"/>
                <w:color w:val="000000"/>
                <w:sz w:val="20"/>
              </w:rPr>
              <w:t>
11. Төлем құжаттарын (вексельдерден басқа) инкассоға қабылдау</w:t>
            </w:r>
            <w:r>
              <w:br/>
            </w:r>
            <w:r>
              <w:rPr>
                <w:rFonts w:ascii="Times New Roman"/>
                <w:b w:val="false"/>
                <w:i w:val="false"/>
                <w:color w:val="000000"/>
                <w:sz w:val="20"/>
              </w:rPr>
              <w:t>
12. Аккредитив ашу (шығару) мен оны растау және ол бойынша міндеттемелерді орындау</w:t>
            </w:r>
            <w:r>
              <w:br/>
            </w:r>
            <w:r>
              <w:rPr>
                <w:rFonts w:ascii="Times New Roman"/>
                <w:b w:val="false"/>
                <w:i w:val="false"/>
                <w:color w:val="000000"/>
                <w:sz w:val="20"/>
              </w:rPr>
              <w:t>
13. Банктерге ақшалай нысанда орындау көзделетін банк кепілдіктерін беру</w:t>
            </w:r>
            <w:r>
              <w:br/>
            </w:r>
            <w:r>
              <w:rPr>
                <w:rFonts w:ascii="Times New Roman"/>
                <w:b w:val="false"/>
                <w:i w:val="false"/>
                <w:color w:val="000000"/>
                <w:sz w:val="20"/>
              </w:rPr>
              <w:t>
14. Банктерге үшінші тұлғалар үшін ақшалай нысанда орындау көзделетін банктік кепілдемелер мен өзге де міндеттемелерді беру</w:t>
            </w:r>
            <w:r>
              <w:br/>
            </w:r>
            <w:r>
              <w:rPr>
                <w:rFonts w:ascii="Times New Roman"/>
                <w:b w:val="false"/>
                <w:i w:val="false"/>
                <w:color w:val="000000"/>
                <w:sz w:val="20"/>
              </w:rPr>
              <w:t>
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r>
              <w:br/>
            </w:r>
            <w:r>
              <w:rPr>
                <w:rFonts w:ascii="Times New Roman"/>
                <w:b w:val="false"/>
                <w:i w:val="false"/>
                <w:color w:val="000000"/>
                <w:sz w:val="20"/>
              </w:rPr>
              <w:t>
16. Құрамында қымбат бағалы металдар мен қымбат бағалы тастар бар зергерлік бұйымдарды сатып алу, кепілге қабылдау, есепке алу, сақтау және сату</w:t>
            </w:r>
            <w:r>
              <w:br/>
            </w:r>
            <w:r>
              <w:rPr>
                <w:rFonts w:ascii="Times New Roman"/>
                <w:b w:val="false"/>
                <w:i w:val="false"/>
                <w:color w:val="000000"/>
                <w:sz w:val="20"/>
              </w:rPr>
              <w:t>
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br/>
            </w:r>
            <w:r>
              <w:rPr>
                <w:rFonts w:ascii="Times New Roman"/>
                <w:b w:val="false"/>
                <w:i w:val="false"/>
                <w:color w:val="000000"/>
                <w:sz w:val="20"/>
              </w:rPr>
              <w:t>
18. Лизингтік қызметті жүзеге асыру</w:t>
            </w:r>
            <w:r>
              <w:br/>
            </w:r>
            <w:r>
              <w:rPr>
                <w:rFonts w:ascii="Times New Roman"/>
                <w:b w:val="false"/>
                <w:i w:val="false"/>
                <w:color w:val="000000"/>
                <w:sz w:val="20"/>
              </w:rPr>
              <w:t>
19. Меншікті бағалы қағаздарды (акциялардан басқа) шығару</w:t>
            </w:r>
            <w:r>
              <w:br/>
            </w:r>
            <w:r>
              <w:rPr>
                <w:rFonts w:ascii="Times New Roman"/>
                <w:b w:val="false"/>
                <w:i w:val="false"/>
                <w:color w:val="000000"/>
                <w:sz w:val="20"/>
              </w:rPr>
              <w:t>
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r>
              <w:br/>
            </w:r>
            <w:r>
              <w:rPr>
                <w:rFonts w:ascii="Times New Roman"/>
                <w:b w:val="false"/>
                <w:i w:val="false"/>
                <w:color w:val="000000"/>
                <w:sz w:val="20"/>
              </w:rPr>
              <w:t>
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r>
              <w:br/>
            </w:r>
            <w:r>
              <w:rPr>
                <w:rFonts w:ascii="Times New Roman"/>
                <w:b w:val="false"/>
                <w:i w:val="false"/>
                <w:color w:val="000000"/>
                <w:sz w:val="20"/>
              </w:rPr>
              <w:t>
22.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r>
              <w:br/>
            </w:r>
            <w:r>
              <w:rPr>
                <w:rFonts w:ascii="Times New Roman"/>
                <w:b w:val="false"/>
                <w:i w:val="false"/>
                <w:color w:val="000000"/>
                <w:sz w:val="20"/>
              </w:rPr>
              <w:t>
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Бағалы қағаздар рыногындағы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Кастодиандық қызмет</w:t>
            </w:r>
            <w:r>
              <w:br/>
            </w:r>
            <w:r>
              <w:rPr>
                <w:rFonts w:ascii="Times New Roman"/>
                <w:b w:val="false"/>
                <w:i w:val="false"/>
                <w:color w:val="000000"/>
                <w:sz w:val="20"/>
              </w:rPr>
              <w:t>
2. Бағалы қағаздармен және өзге де қаржы құралдарымен жасалатын сауданы ұйымдастыру жөніндегі қызмет</w:t>
            </w:r>
            <w:r>
              <w:br/>
            </w:r>
            <w:r>
              <w:rPr>
                <w:rFonts w:ascii="Times New Roman"/>
                <w:b w:val="false"/>
                <w:i w:val="false"/>
                <w:color w:val="000000"/>
                <w:sz w:val="20"/>
              </w:rPr>
              <w:t>
3. Қаржы құралдарымен мәмілелер бойынша клирингтік қызмет</w:t>
            </w:r>
            <w:r>
              <w:br/>
            </w:r>
            <w:r>
              <w:rPr>
                <w:rFonts w:ascii="Times New Roman"/>
                <w:b w:val="false"/>
                <w:i w:val="false"/>
                <w:color w:val="000000"/>
                <w:sz w:val="20"/>
              </w:rPr>
              <w:t>
4. Трансфер-агенттік қызметті жүзеге асыру</w:t>
            </w:r>
            <w:r>
              <w:br/>
            </w:r>
            <w:r>
              <w:rPr>
                <w:rFonts w:ascii="Times New Roman"/>
                <w:b w:val="false"/>
                <w:i w:val="false"/>
                <w:color w:val="000000"/>
                <w:sz w:val="20"/>
              </w:rPr>
              <w:t>
5. Брокерлік қызмет</w:t>
            </w:r>
            <w:r>
              <w:br/>
            </w:r>
            <w:r>
              <w:rPr>
                <w:rFonts w:ascii="Times New Roman"/>
                <w:b w:val="false"/>
                <w:i w:val="false"/>
                <w:color w:val="000000"/>
                <w:sz w:val="20"/>
              </w:rPr>
              <w:t>
6. Дилерлік қызмет</w:t>
            </w:r>
            <w:r>
              <w:br/>
            </w:r>
            <w:r>
              <w:rPr>
                <w:rFonts w:ascii="Times New Roman"/>
                <w:b w:val="false"/>
                <w:i w:val="false"/>
                <w:color w:val="000000"/>
                <w:sz w:val="20"/>
              </w:rPr>
              <w:t>
7. Инвестициялық портфельді басқару жөніндегі қызмет:</w:t>
            </w:r>
            <w:r>
              <w:br/>
            </w:r>
            <w:r>
              <w:rPr>
                <w:rFonts w:ascii="Times New Roman"/>
                <w:b w:val="false"/>
                <w:i w:val="false"/>
                <w:color w:val="000000"/>
                <w:sz w:val="20"/>
              </w:rPr>
              <w:t>
1) ерікті зейнетақы жарналарын (ерікті жинақтаушы зейнетақы қоры) тарту құқығымен инвестициялық портфельді басқару жөніндегі қызмет;</w:t>
            </w:r>
            <w:r>
              <w:br/>
            </w:r>
            <w:r>
              <w:rPr>
                <w:rFonts w:ascii="Times New Roman"/>
                <w:b w:val="false"/>
                <w:i w:val="false"/>
                <w:color w:val="000000"/>
                <w:sz w:val="20"/>
              </w:rPr>
              <w:t>
2) ерікті зейнетақы жарналарын тарту құқығынсыз инвестициялық портфельді басқару жөніндегі қызмет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56-жол жаңа редакцияда көзделген – ҚР 02.07.2018 </w:t>
            </w:r>
            <w:r>
              <w:rPr>
                <w:rFonts w:ascii="Times New Roman"/>
                <w:b w:val="false"/>
                <w:i w:val="false"/>
                <w:color w:val="ff0000"/>
                <w:sz w:val="20"/>
              </w:rPr>
              <w:t>№ 166-VІ</w:t>
            </w:r>
            <w:r>
              <w:rPr>
                <w:rFonts w:ascii="Times New Roman"/>
                <w:b w:val="false"/>
                <w:i w:val="false"/>
                <w:color w:val="ff0000"/>
                <w:sz w:val="20"/>
              </w:rPr>
              <w:t xml:space="preserve"> (01.01.2019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Сақтандыру брокерінің қызметін жүзеге асыру құқығына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Ислам банктері жүзеге асыратын банктік және өзге операцияларды жүргізуге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Жеке және заңды тұлғалардың талап етілгенге дейін пайызсыз депозиттерін қабылдау, жеке және заңды тұлғалардың банктік шоттарын ашу және жүргізу.</w:t>
            </w:r>
            <w:r>
              <w:br/>
            </w:r>
            <w:r>
              <w:rPr>
                <w:rFonts w:ascii="Times New Roman"/>
                <w:b w:val="false"/>
                <w:i w:val="false"/>
                <w:color w:val="000000"/>
                <w:sz w:val="20"/>
              </w:rPr>
              <w:t>
2. Жеке және заңды тұлғалардың инвестициялық депозиттерін қабылдау.</w:t>
            </w:r>
            <w:r>
              <w:br/>
            </w:r>
            <w:r>
              <w:rPr>
                <w:rFonts w:ascii="Times New Roman"/>
                <w:b w:val="false"/>
                <w:i w:val="false"/>
                <w:color w:val="000000"/>
                <w:sz w:val="20"/>
              </w:rPr>
              <w:t>
3. Банктік заем операциялары: ислам банкінің мерзімділік, қайтарымдылық шарттары мен сыйақы алмай ақшалай нысанда кредиттер беруі.</w:t>
            </w:r>
            <w:r>
              <w:br/>
            </w:r>
            <w:r>
              <w:rPr>
                <w:rFonts w:ascii="Times New Roman"/>
                <w:b w:val="false"/>
                <w:i w:val="false"/>
                <w:color w:val="000000"/>
                <w:sz w:val="20"/>
              </w:rPr>
              <w:t>
4. Коммерциялық кредитті:</w:t>
            </w:r>
            <w:r>
              <w:br/>
            </w:r>
            <w:r>
              <w:rPr>
                <w:rFonts w:ascii="Times New Roman"/>
                <w:b w:val="false"/>
                <w:i w:val="false"/>
                <w:color w:val="000000"/>
                <w:sz w:val="20"/>
              </w:rPr>
              <w:t>
1) тауарды үшінші тұлғаға кейіннен сату туралы шарттарсыз;</w:t>
            </w:r>
            <w:r>
              <w:br/>
            </w:r>
            <w:r>
              <w:rPr>
                <w:rFonts w:ascii="Times New Roman"/>
                <w:b w:val="false"/>
                <w:i w:val="false"/>
                <w:color w:val="000000"/>
                <w:sz w:val="20"/>
              </w:rPr>
              <w:t>
2) тауарды үшінші тұлғаға кейіннен сату шарттарымен беру арқылы сауда делдалы ретінде жеке және заңды тұлғаларды қаржыландыру.</w:t>
            </w:r>
            <w:r>
              <w:br/>
            </w:r>
            <w:r>
              <w:rPr>
                <w:rFonts w:ascii="Times New Roman"/>
                <w:b w:val="false"/>
                <w:i w:val="false"/>
                <w:color w:val="000000"/>
                <w:sz w:val="20"/>
              </w:rPr>
              <w:t>
5. Заңды тұлғалардың жарғылық капиталдарына қатысу арқылы және (немесе) әріптестік шарттарымен өндірістік және сауда қызметін қаржыландыру.</w:t>
            </w:r>
            <w:r>
              <w:br/>
            </w:r>
            <w:r>
              <w:rPr>
                <w:rFonts w:ascii="Times New Roman"/>
                <w:b w:val="false"/>
                <w:i w:val="false"/>
                <w:color w:val="000000"/>
                <w:sz w:val="20"/>
              </w:rPr>
              <w:t>
6. Лизинг (жалдау) шарттарындағы инвестициялық қызмет.</w:t>
            </w:r>
            <w:r>
              <w:br/>
            </w:r>
            <w:r>
              <w:rPr>
                <w:rFonts w:ascii="Times New Roman"/>
                <w:b w:val="false"/>
                <w:i w:val="false"/>
                <w:color w:val="000000"/>
                <w:sz w:val="20"/>
              </w:rPr>
              <w:t>
7. Ислам банкінің банктік операцияларын жүргізу кезіндегі агенттік қызмет.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58-жол жаңа редакцияда көзделген – ҚР 02.07.2018 </w:t>
            </w:r>
            <w:r>
              <w:rPr>
                <w:rFonts w:ascii="Times New Roman"/>
                <w:b w:val="false"/>
                <w:i w:val="false"/>
                <w:color w:val="ff0000"/>
                <w:sz w:val="20"/>
              </w:rPr>
              <w:t>№ 166-VІ</w:t>
            </w:r>
            <w:r>
              <w:rPr>
                <w:rFonts w:ascii="Times New Roman"/>
                <w:b w:val="false"/>
                <w:i w:val="false"/>
                <w:color w:val="ff0000"/>
                <w:sz w:val="20"/>
              </w:rPr>
              <w:t xml:space="preserve"> (01.01.2019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"Жалпы сақтандыру" саласы бойынша сақтандыру (қайта сақтандыру) қызметін жүзеге асыру құқығына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Жазатайым оқиғалардан сақтандыру</w:t>
            </w:r>
            <w:r>
              <w:br/>
            </w:r>
            <w:r>
              <w:rPr>
                <w:rFonts w:ascii="Times New Roman"/>
                <w:b w:val="false"/>
                <w:i w:val="false"/>
                <w:color w:val="000000"/>
                <w:sz w:val="20"/>
              </w:rPr>
              <w:t>
2. Ауру жағдайына арналған сақтандыру</w:t>
            </w:r>
            <w:r>
              <w:br/>
            </w:r>
            <w:r>
              <w:rPr>
                <w:rFonts w:ascii="Times New Roman"/>
                <w:b w:val="false"/>
                <w:i w:val="false"/>
                <w:color w:val="000000"/>
                <w:sz w:val="20"/>
              </w:rPr>
              <w:t>
3. Автомобиль көлігін сақтандыру</w:t>
            </w:r>
            <w:r>
              <w:br/>
            </w:r>
            <w:r>
              <w:rPr>
                <w:rFonts w:ascii="Times New Roman"/>
                <w:b w:val="false"/>
                <w:i w:val="false"/>
                <w:color w:val="000000"/>
                <w:sz w:val="20"/>
              </w:rPr>
              <w:t>
4. Теміржол көлігін сақтандыру</w:t>
            </w:r>
            <w:r>
              <w:br/>
            </w:r>
            <w:r>
              <w:rPr>
                <w:rFonts w:ascii="Times New Roman"/>
                <w:b w:val="false"/>
                <w:i w:val="false"/>
                <w:color w:val="000000"/>
                <w:sz w:val="20"/>
              </w:rPr>
              <w:t>
5. Әуе көлігін сақтандыру</w:t>
            </w:r>
            <w:r>
              <w:br/>
            </w:r>
            <w:r>
              <w:rPr>
                <w:rFonts w:ascii="Times New Roman"/>
                <w:b w:val="false"/>
                <w:i w:val="false"/>
                <w:color w:val="000000"/>
                <w:sz w:val="20"/>
              </w:rPr>
              <w:t>
6. Су көлігін сақтандыру</w:t>
            </w:r>
            <w:r>
              <w:br/>
            </w:r>
            <w:r>
              <w:rPr>
                <w:rFonts w:ascii="Times New Roman"/>
                <w:b w:val="false"/>
                <w:i w:val="false"/>
                <w:color w:val="000000"/>
                <w:sz w:val="20"/>
              </w:rPr>
              <w:t>
7. Жүктерді сақтандыру</w:t>
            </w:r>
            <w:r>
              <w:br/>
            </w:r>
            <w:r>
              <w:rPr>
                <w:rFonts w:ascii="Times New Roman"/>
                <w:b w:val="false"/>
                <w:i w:val="false"/>
                <w:color w:val="000000"/>
                <w:sz w:val="20"/>
              </w:rPr>
              <w:t>
8. "Сақтандыру қызметі туралы" Қазақстан Республикасы Заңының 6-бабы 3-тармағының 3)-7) тармақшаларында көрсетілген сыныптарды қоспағанда, мүлікті залалдан сақтандыру</w:t>
            </w:r>
            <w:r>
              <w:br/>
            </w:r>
            <w:r>
              <w:rPr>
                <w:rFonts w:ascii="Times New Roman"/>
                <w:b w:val="false"/>
                <w:i w:val="false"/>
                <w:color w:val="000000"/>
                <w:sz w:val="20"/>
              </w:rPr>
              <w:t>
9. Автомобиль көлігі иелерінің азаматтық-құқықтық жауапкершілігін сақтандыру</w:t>
            </w:r>
            <w:r>
              <w:br/>
            </w:r>
            <w:r>
              <w:rPr>
                <w:rFonts w:ascii="Times New Roman"/>
                <w:b w:val="false"/>
                <w:i w:val="false"/>
                <w:color w:val="000000"/>
                <w:sz w:val="20"/>
              </w:rPr>
              <w:t>
10. Әуе көлігі иелерінің азаматтық-құқықтық жауапкершілігін сақтандыру</w:t>
            </w:r>
            <w:r>
              <w:br/>
            </w:r>
            <w:r>
              <w:rPr>
                <w:rFonts w:ascii="Times New Roman"/>
                <w:b w:val="false"/>
                <w:i w:val="false"/>
                <w:color w:val="000000"/>
                <w:sz w:val="20"/>
              </w:rPr>
              <w:t>
11. Су көлігі иелерінің азаматтық-құқықтық жауапкершілігін сақтандыру</w:t>
            </w:r>
            <w:r>
              <w:br/>
            </w:r>
            <w:r>
              <w:rPr>
                <w:rFonts w:ascii="Times New Roman"/>
                <w:b w:val="false"/>
                <w:i w:val="false"/>
                <w:color w:val="000000"/>
                <w:sz w:val="20"/>
              </w:rPr>
              <w:t>
12. "Сақтандыру қызметі туралы" Қазақстан Республикасы Заңының 6-бабы 3-тармағының 9)-11) тармақшаларында көрсетілген сыныптарды қоспағанда, азаматтық-құқықтық жауапкершілікті сақтандыру</w:t>
            </w:r>
            <w:r>
              <w:br/>
            </w:r>
            <w:r>
              <w:rPr>
                <w:rFonts w:ascii="Times New Roman"/>
                <w:b w:val="false"/>
                <w:i w:val="false"/>
                <w:color w:val="000000"/>
                <w:sz w:val="20"/>
              </w:rPr>
              <w:t>
13. Қарыздарды сақтандыру</w:t>
            </w:r>
            <w:r>
              <w:br/>
            </w:r>
            <w:r>
              <w:rPr>
                <w:rFonts w:ascii="Times New Roman"/>
                <w:b w:val="false"/>
                <w:i w:val="false"/>
                <w:color w:val="000000"/>
                <w:sz w:val="20"/>
              </w:rPr>
              <w:t>
14. Ипотекалық сақтандыру</w:t>
            </w:r>
            <w:r>
              <w:br/>
            </w:r>
            <w:r>
              <w:rPr>
                <w:rFonts w:ascii="Times New Roman"/>
                <w:b w:val="false"/>
                <w:i w:val="false"/>
                <w:color w:val="000000"/>
                <w:sz w:val="20"/>
              </w:rPr>
              <w:t>
15. Кепілдіктер мен кепілдемелерді сақтандыру</w:t>
            </w:r>
            <w:r>
              <w:br/>
            </w:r>
            <w:r>
              <w:rPr>
                <w:rFonts w:ascii="Times New Roman"/>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r>
              <w:br/>
            </w:r>
            <w:r>
              <w:rPr>
                <w:rFonts w:ascii="Times New Roman"/>
                <w:b w:val="false"/>
                <w:i w:val="false"/>
                <w:color w:val="000000"/>
                <w:sz w:val="20"/>
              </w:rPr>
              <w:t>
17. Өзге де қаржы шығындарынан сақтандыру</w:t>
            </w:r>
            <w:r>
              <w:br/>
            </w:r>
            <w:r>
              <w:rPr>
                <w:rFonts w:ascii="Times New Roman"/>
                <w:b w:val="false"/>
                <w:i w:val="false"/>
                <w:color w:val="000000"/>
                <w:sz w:val="20"/>
              </w:rPr>
              <w:t>
18. Титулдық сақтандыру</w:t>
            </w:r>
            <w:r>
              <w:br/>
            </w:r>
            <w:r>
              <w:rPr>
                <w:rFonts w:ascii="Times New Roman"/>
                <w:b w:val="false"/>
                <w:i w:val="false"/>
                <w:color w:val="000000"/>
                <w:sz w:val="20"/>
              </w:rPr>
              <w:t>
19. Сот шығыстарын сақтандыру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 сақтандыру" саласы бойынша исламдық сақтандыру (қайта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Жазатайым оқиғалардан сақтандыру.</w:t>
            </w:r>
            <w:r>
              <w:br/>
            </w:r>
            <w:r>
              <w:rPr>
                <w:rFonts w:ascii="Times New Roman"/>
                <w:b w:val="false"/>
                <w:i w:val="false"/>
                <w:color w:val="000000"/>
                <w:sz w:val="20"/>
              </w:rPr>
              <w:t>
2. Ауру жағдайына арналған сақтандыру.</w:t>
            </w:r>
            <w:r>
              <w:br/>
            </w:r>
            <w:r>
              <w:rPr>
                <w:rFonts w:ascii="Times New Roman"/>
                <w:b w:val="false"/>
                <w:i w:val="false"/>
                <w:color w:val="000000"/>
                <w:sz w:val="20"/>
              </w:rPr>
              <w:t>
3. Автомобиль көлiгiн сақтандыру.</w:t>
            </w:r>
            <w:r>
              <w:br/>
            </w:r>
            <w:r>
              <w:rPr>
                <w:rFonts w:ascii="Times New Roman"/>
                <w:b w:val="false"/>
                <w:i w:val="false"/>
                <w:color w:val="000000"/>
                <w:sz w:val="20"/>
              </w:rPr>
              <w:t>
4. Темiржол көлiгiн сақтандыру.</w:t>
            </w:r>
            <w:r>
              <w:br/>
            </w:r>
            <w:r>
              <w:rPr>
                <w:rFonts w:ascii="Times New Roman"/>
                <w:b w:val="false"/>
                <w:i w:val="false"/>
                <w:color w:val="000000"/>
                <w:sz w:val="20"/>
              </w:rPr>
              <w:t>
5. Әуе көлiгiн сақтандыру.</w:t>
            </w:r>
            <w:r>
              <w:br/>
            </w:r>
            <w:r>
              <w:rPr>
                <w:rFonts w:ascii="Times New Roman"/>
                <w:b w:val="false"/>
                <w:i w:val="false"/>
                <w:color w:val="000000"/>
                <w:sz w:val="20"/>
              </w:rPr>
              <w:t>
6. Су көлiгiн сақтандыру.</w:t>
            </w:r>
            <w:r>
              <w:br/>
            </w:r>
            <w:r>
              <w:rPr>
                <w:rFonts w:ascii="Times New Roman"/>
                <w:b w:val="false"/>
                <w:i w:val="false"/>
                <w:color w:val="000000"/>
                <w:sz w:val="20"/>
              </w:rPr>
              <w:t>
7. Жүктердi сақтандыру.</w:t>
            </w:r>
            <w:r>
              <w:br/>
            </w:r>
            <w:r>
              <w:rPr>
                <w:rFonts w:ascii="Times New Roman"/>
                <w:b w:val="false"/>
                <w:i w:val="false"/>
                <w:color w:val="000000"/>
                <w:sz w:val="20"/>
              </w:rPr>
              <w:t>
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r>
              <w:br/>
            </w:r>
            <w:r>
              <w:rPr>
                <w:rFonts w:ascii="Times New Roman"/>
                <w:b w:val="false"/>
                <w:i w:val="false"/>
                <w:color w:val="000000"/>
                <w:sz w:val="20"/>
              </w:rPr>
              <w:t>
9. Автомобиль көлiгi иелерiнiң азаматтық-құқықтық жауапкершiлiгiн сақтандыру.</w:t>
            </w:r>
            <w:r>
              <w:br/>
            </w:r>
            <w:r>
              <w:rPr>
                <w:rFonts w:ascii="Times New Roman"/>
                <w:b w:val="false"/>
                <w:i w:val="false"/>
                <w:color w:val="000000"/>
                <w:sz w:val="20"/>
              </w:rPr>
              <w:t>
10. Әуе көлiгi иелерiнiң азаматтық-құқықтық жауапкершiлiгiн сақтандыру.</w:t>
            </w:r>
            <w:r>
              <w:br/>
            </w:r>
            <w:r>
              <w:rPr>
                <w:rFonts w:ascii="Times New Roman"/>
                <w:b w:val="false"/>
                <w:i w:val="false"/>
                <w:color w:val="000000"/>
                <w:sz w:val="20"/>
              </w:rPr>
              <w:t>
11. Су көлiгi иелерiнiң азаматтық-құқықтық жауапкершiлiгiн сақтандыру.</w:t>
            </w:r>
            <w:r>
              <w:br/>
            </w:r>
            <w:r>
              <w:rPr>
                <w:rFonts w:ascii="Times New Roman"/>
                <w:b w:val="false"/>
                <w:i w:val="false"/>
                <w:color w:val="000000"/>
                <w:sz w:val="20"/>
              </w:rPr>
              <w:t>
12. "Сақтандыру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r>
              <w:br/>
            </w:r>
            <w:r>
              <w:rPr>
                <w:rFonts w:ascii="Times New Roman"/>
                <w:b w:val="false"/>
                <w:i w:val="false"/>
                <w:color w:val="000000"/>
                <w:sz w:val="20"/>
              </w:rPr>
              <w:t>
13. Қарыздарды сақтандыру.</w:t>
            </w:r>
            <w:r>
              <w:br/>
            </w:r>
            <w:r>
              <w:rPr>
                <w:rFonts w:ascii="Times New Roman"/>
                <w:b w:val="false"/>
                <w:i w:val="false"/>
                <w:color w:val="000000"/>
                <w:sz w:val="20"/>
              </w:rPr>
              <w:t>
14. Ипотекалық сақтандыру.</w:t>
            </w:r>
            <w:r>
              <w:br/>
            </w:r>
            <w:r>
              <w:rPr>
                <w:rFonts w:ascii="Times New Roman"/>
                <w:b w:val="false"/>
                <w:i w:val="false"/>
                <w:color w:val="000000"/>
                <w:sz w:val="20"/>
              </w:rPr>
              <w:t>
15. Кепілдіктер мен кепілгерліктерді сақтандыру.</w:t>
            </w:r>
            <w:r>
              <w:br/>
            </w:r>
            <w:r>
              <w:rPr>
                <w:rFonts w:ascii="Times New Roman"/>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r>
              <w:br/>
            </w:r>
            <w:r>
              <w:rPr>
                <w:rFonts w:ascii="Times New Roman"/>
                <w:b w:val="false"/>
                <w:i w:val="false"/>
                <w:color w:val="000000"/>
                <w:sz w:val="20"/>
              </w:rPr>
              <w:t>
17. Өзге де қаржы шығындарынан сақтандыру.</w:t>
            </w:r>
            <w:r>
              <w:br/>
            </w:r>
            <w:r>
              <w:rPr>
                <w:rFonts w:ascii="Times New Roman"/>
                <w:b w:val="false"/>
                <w:i w:val="false"/>
                <w:color w:val="000000"/>
                <w:sz w:val="20"/>
              </w:rPr>
              <w:t>
18. Титулдық сақтандыру.</w:t>
            </w:r>
            <w:r>
              <w:br/>
            </w:r>
            <w:r>
              <w:rPr>
                <w:rFonts w:ascii="Times New Roman"/>
                <w:b w:val="false"/>
                <w:i w:val="false"/>
                <w:color w:val="000000"/>
                <w:sz w:val="20"/>
              </w:rPr>
              <w:t>
19. Сот шығыстарын сақтандыру.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конкурс рәсімі қолдануға келмейді;</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"Өмірді сақтандыру" саласы бойынша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Өмірді сақтандыру</w:t>
            </w:r>
            <w:r>
              <w:br/>
            </w:r>
            <w:r>
              <w:rPr>
                <w:rFonts w:ascii="Times New Roman"/>
                <w:b w:val="false"/>
                <w:i w:val="false"/>
                <w:color w:val="000000"/>
                <w:sz w:val="20"/>
              </w:rPr>
              <w:t>
2. Аннуитеттік сақтандыру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Өмірді сақтандыру.</w:t>
            </w:r>
            <w:r>
              <w:br/>
            </w:r>
            <w:r>
              <w:rPr>
                <w:rFonts w:ascii="Times New Roman"/>
                <w:b w:val="false"/>
                <w:i w:val="false"/>
                <w:color w:val="000000"/>
                <w:sz w:val="20"/>
              </w:rPr>
              <w:t>
2. Аннуитеттік сақтандыру.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конкурстың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Банкноттарды, монеталар мен құндылықтарды инкассациялауға банк операцияларының жекелеген түрлерін жүзеге асыратын ұйымдарға берілетін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Қолма-қол шетел валютасымен айырбастау операцияларын ұйымдастыруға уәкілетті ұйымдарға берілетін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конкурс рәсімі қолдануға келмейді;</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Банк операцияларының жекелеген түрлерін жүзеге асыратын ұйымдарға банктік операцияларға берілетін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63-жолға өзгеріс енгізу көзделген – ҚР 02.07.2018 </w:t>
            </w:r>
            <w:r>
              <w:rPr>
                <w:rFonts w:ascii="Times New Roman"/>
                <w:b w:val="false"/>
                <w:i w:val="false"/>
                <w:color w:val="ff0000"/>
                <w:sz w:val="20"/>
              </w:rPr>
              <w:t>№ 166-VІ</w:t>
            </w:r>
            <w:r>
              <w:rPr>
                <w:rFonts w:ascii="Times New Roman"/>
                <w:b w:val="false"/>
                <w:i w:val="false"/>
                <w:color w:val="ff0000"/>
                <w:sz w:val="20"/>
              </w:rPr>
              <w:t xml:space="preserve"> (01.01.2019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Қазақстан Республикасының заңдарында белгіленген және сақтандырудың жекелеген сыныптары болып табылатын міндетті сақтандыру түрлеріне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Көлік құралдары иелерінің азаматтық-құқықтық жауапкершілігін міндетті сақтандыру</w:t>
            </w:r>
            <w:r>
              <w:br/>
            </w: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0"/>
              </w:rPr>
              <w:t>
3. Жеке нотариустардың азаматтық-құқықтық жауапкершілігін міндетті сақтандыру</w:t>
            </w:r>
            <w:r>
              <w:br/>
            </w:r>
            <w:r>
              <w:rPr>
                <w:rFonts w:ascii="Times New Roman"/>
                <w:b w:val="false"/>
                <w:i w:val="false"/>
                <w:color w:val="000000"/>
                <w:sz w:val="20"/>
              </w:rPr>
              <w:t>
4. Аудиторлық ұйымдардың азаматтық-құқықтық жауапкершілігін міндетті сақтандыру</w:t>
            </w:r>
            <w:r>
              <w:br/>
            </w:r>
            <w:r>
              <w:rPr>
                <w:rFonts w:ascii="Times New Roman"/>
                <w:b w:val="false"/>
                <w:i w:val="false"/>
                <w:color w:val="000000"/>
                <w:sz w:val="20"/>
              </w:rPr>
              <w:t>
5. Туроператор мен турагенттің азаматтық-құқықтық жауапкершілігін міндетті сақтандыру</w:t>
            </w:r>
            <w:r>
              <w:br/>
            </w:r>
            <w:r>
              <w:rPr>
                <w:rFonts w:ascii="Times New Roman"/>
                <w:b w:val="false"/>
                <w:i w:val="false"/>
                <w:color w:val="000000"/>
                <w:sz w:val="20"/>
              </w:rPr>
              <w:t>
6. Өсімдік шаруашылығындағы міндетті сақтандыру</w:t>
            </w:r>
            <w:r>
              <w:br/>
            </w:r>
            <w:r>
              <w:rPr>
                <w:rFonts w:ascii="Times New Roman"/>
                <w:b w:val="false"/>
                <w:i w:val="false"/>
                <w:color w:val="000000"/>
                <w:sz w:val="20"/>
              </w:rPr>
              <w:t>
7. Қызметі үшінші тұлғаларға зиян келтіру қаупімен байланысты объектілер иелерінің азаматтық-құқықтық жауапкершілігін міндетті сақтандыру</w:t>
            </w:r>
            <w:r>
              <w:br/>
            </w:r>
            <w:r>
              <w:rPr>
                <w:rFonts w:ascii="Times New Roman"/>
                <w:b w:val="false"/>
                <w:i w:val="false"/>
                <w:color w:val="000000"/>
                <w:sz w:val="20"/>
              </w:rPr>
              <w:t>
8. Қызметкер еңбек (қызмет) міндеттерін атқарған кезде оны жазатайым оқиғалардан міндетті сақтандыру</w:t>
            </w:r>
            <w:r>
              <w:br/>
            </w:r>
            <w:r>
              <w:rPr>
                <w:rFonts w:ascii="Times New Roman"/>
                <w:b w:val="false"/>
                <w:i w:val="false"/>
                <w:color w:val="000000"/>
                <w:sz w:val="20"/>
              </w:rPr>
              <w:t>
9. Міндетті экологиялық сақтандыру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63-1-жолға өзгеріс енгізу көзделген – ҚР 02.07.2018 </w:t>
            </w:r>
            <w:r>
              <w:rPr>
                <w:rFonts w:ascii="Times New Roman"/>
                <w:b w:val="false"/>
                <w:i w:val="false"/>
                <w:color w:val="ff0000"/>
                <w:sz w:val="20"/>
              </w:rPr>
              <w:t>№ 166-VІ</w:t>
            </w:r>
            <w:r>
              <w:rPr>
                <w:rFonts w:ascii="Times New Roman"/>
                <w:b w:val="false"/>
                <w:i w:val="false"/>
                <w:color w:val="ff0000"/>
                <w:sz w:val="20"/>
              </w:rPr>
              <w:t xml:space="preserve"> (01.01.2019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Көлік құралдары иелерінің азаматтық-құқықтық жауапкершілігін міндетті сақтандыру.</w:t>
            </w:r>
            <w:r>
              <w:br/>
            </w: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0"/>
              </w:rPr>
              <w:t>
3. Жекеше нотариустардың азаматтық-құқықтық жауапкершiлiгiн мiндеттi сақтандыру.</w:t>
            </w:r>
            <w:r>
              <w:br/>
            </w:r>
            <w:r>
              <w:rPr>
                <w:rFonts w:ascii="Times New Roman"/>
                <w:b w:val="false"/>
                <w:i w:val="false"/>
                <w:color w:val="000000"/>
                <w:sz w:val="20"/>
              </w:rPr>
              <w:t>
4. Аудиторлық ұйымдардың азаматтық-құқықтық жауапкершiлiгін мiндеттi сақтандыру.</w:t>
            </w:r>
            <w:r>
              <w:br/>
            </w:r>
            <w:r>
              <w:rPr>
                <w:rFonts w:ascii="Times New Roman"/>
                <w:b w:val="false"/>
                <w:i w:val="false"/>
                <w:color w:val="000000"/>
                <w:sz w:val="20"/>
              </w:rPr>
              <w:t>
5. Туроператордың және турагенттiң азаматтық-құқықтық жауапкершілiгiн мiндеттi сақтандыру.</w:t>
            </w:r>
            <w:r>
              <w:br/>
            </w:r>
            <w:r>
              <w:rPr>
                <w:rFonts w:ascii="Times New Roman"/>
                <w:b w:val="false"/>
                <w:i w:val="false"/>
                <w:color w:val="000000"/>
                <w:sz w:val="20"/>
              </w:rPr>
              <w:t>
6. Өсімдік шаруашылығындағы міндетті сақтандыру.</w:t>
            </w:r>
            <w:r>
              <w:br/>
            </w:r>
            <w:r>
              <w:rPr>
                <w:rFonts w:ascii="Times New Roman"/>
                <w:b w:val="false"/>
                <w:i w:val="false"/>
                <w:color w:val="000000"/>
                <w:sz w:val="20"/>
              </w:rPr>
              <w:t>
7. Қызметi үшiншi тұлғаларға зиян келтiру қаупiмен байланысты объектiлер иелерiнiң азаматтық-құқықтық жауапкершiлiгiн мiндеттi сақтандыру.</w:t>
            </w:r>
            <w:r>
              <w:br/>
            </w:r>
            <w:r>
              <w:rPr>
                <w:rFonts w:ascii="Times New Roman"/>
                <w:b w:val="false"/>
                <w:i w:val="false"/>
                <w:color w:val="000000"/>
                <w:sz w:val="20"/>
              </w:rPr>
              <w:t>
8. Қызметкер еңбек (қызметтік) міндеттерін атқарған кезде оны жазатайым оқиғалардан міндетті сақтандыру.</w:t>
            </w:r>
            <w:r>
              <w:br/>
            </w:r>
            <w:r>
              <w:rPr>
                <w:rFonts w:ascii="Times New Roman"/>
                <w:b w:val="false"/>
                <w:i w:val="false"/>
                <w:color w:val="000000"/>
                <w:sz w:val="20"/>
              </w:rPr>
              <w:t>
9. Мiндетті экологиялық сақтандыру.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Қайта сақтандыру жөніндегі қызметке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64-1.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Исламдық қайта сақтандыру бойынша қызметті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Актуарлық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Ғарыш кеңістігін пайдалану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Ғарыш кеңістігін пайдалану саласындағы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бизнесі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автоматтары залының қызметімен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10 жыл;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Казино қызметімен айналысуға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10 жыл;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Тотализатор қызметімен айналысуға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10 жыл;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Букмекерлік кеңсе қызметімен айналысуға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лицензияның қолданылу мерзімі 10 жыл; 3-сынып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Жануарлардан алынатын өнімдер мен шикізатқа ветеринариялық-санитариялық сараптама жүргізу жөніндегі қызметпен айналысуға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мақсаттағы препараттарды өндіру жөніндегі қызметпен айналысуға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Жануарлар ауруларын емдеу және олардың профилактикасы үшін препараттар шығару.</w:t>
            </w:r>
            <w:r>
              <w:br/>
            </w:r>
            <w:r>
              <w:rPr>
                <w:rFonts w:ascii="Times New Roman"/>
                <w:b w:val="false"/>
                <w:i w:val="false"/>
                <w:color w:val="000000"/>
                <w:sz w:val="20"/>
              </w:rPr>
              <w:t>
2. Жануарлардың ауруларын диагностикалау үшін препараттар шығару.</w:t>
            </w:r>
            <w:r>
              <w:br/>
            </w:r>
            <w:r>
              <w:rPr>
                <w:rFonts w:ascii="Times New Roman"/>
                <w:b w:val="false"/>
                <w:i w:val="false"/>
                <w:color w:val="000000"/>
                <w:sz w:val="20"/>
              </w:rPr>
              <w:t>
3. Фармакологиялық белсенділігі бар препараттар шығару.</w:t>
            </w:r>
            <w:r>
              <w:br/>
            </w:r>
            <w:r>
              <w:rPr>
                <w:rFonts w:ascii="Times New Roman"/>
                <w:b w:val="false"/>
                <w:i w:val="false"/>
                <w:color w:val="000000"/>
                <w:sz w:val="20"/>
              </w:rPr>
              <w:t>
4. Жануарлардың өнімділігін арттыруға арналған препараттар шығару.</w:t>
            </w:r>
            <w:r>
              <w:br/>
            </w:r>
            <w:r>
              <w:rPr>
                <w:rFonts w:ascii="Times New Roman"/>
                <w:b w:val="false"/>
                <w:i w:val="false"/>
                <w:color w:val="000000"/>
                <w:sz w:val="20"/>
              </w:rPr>
              <w:t>
5. Дезинфекциялауға, дератизациялауға, дезинсекциялауға арналған препараттар шығару.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Ауыл шаруашылығы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Астық қолхаттарын шығара отырып, қойма қызметі жөніндегі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2-сынып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Мақта қолхаттарын бере отырып, қойма қызметі жөніндегі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Көлік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Теміржол көлігі саласындағы жүктерді тасымалдауға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Сот-сараптама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және заңды тұлғаларға қызмет көрсету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Адвокаттық қызметпен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Нотариаттық қызметпен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Аудиторлық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конкурс рәсімі қолданылады;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сот орындаушысы қызметімен айналысуға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Зияткерлік меншік объектілерін, материалдық емес активтер құнын бағалау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Шаруашылық және өзге де қызметтің І санаты үшін табиғат қорғауға қатысты жобалау, нормалау</w:t>
            </w:r>
            <w:r>
              <w:br/>
            </w:r>
            <w:r>
              <w:rPr>
                <w:rFonts w:ascii="Times New Roman"/>
                <w:b w:val="false"/>
                <w:i w:val="false"/>
                <w:color w:val="000000"/>
                <w:sz w:val="20"/>
              </w:rPr>
              <w:t>
2. Шаруашылық және өзге де қызметтің І санаты үшін экологиялық аудит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Алып тасталды - ҚР 09.04.2016 </w:t>
            </w:r>
            <w:r>
              <w:rPr>
                <w:rFonts w:ascii="Times New Roman"/>
                <w:b w:val="false"/>
                <w:i w:val="false"/>
                <w:color w:val="000000"/>
                <w:sz w:val="20"/>
              </w:rPr>
              <w:t>№ 496-V</w:t>
            </w:r>
            <w:r>
              <w:rPr>
                <w:rFonts w:ascii="Times New Roman"/>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тұлғалардың күзет қызметін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Туристік операторлық қызметке (туроператорлық қызмет)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1-сынып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 туралы"</w:t>
            </w:r>
            <w:r>
              <w:br/>
            </w:r>
            <w:r>
              <w:rPr>
                <w:rFonts w:ascii="Times New Roman"/>
                <w:b w:val="false"/>
                <w:i w:val="false"/>
                <w:color w:val="000000"/>
                <w:sz w:val="20"/>
              </w:rPr>
              <w:t>2014 жылғы 16 мамырдағы № 202-V ҚРЗ</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2-қосымша</w:t>
            </w:r>
          </w:p>
        </w:tc>
      </w:tr>
    </w:tbl>
    <w:bookmarkStart w:name="z248" w:id="195"/>
    <w:p>
      <w:pPr>
        <w:spacing w:after="0"/>
        <w:ind w:left="0"/>
        <w:jc w:val="left"/>
      </w:pPr>
      <w:r>
        <w:rPr>
          <w:rFonts w:ascii="Times New Roman"/>
          <w:b/>
          <w:i w:val="false"/>
          <w:color w:val="000000"/>
        </w:rPr>
        <w:t xml:space="preserve"> Екінші санаттағы рұқсаттар</w:t>
      </w:r>
      <w:r>
        <w:br/>
      </w:r>
      <w:r>
        <w:rPr>
          <w:rFonts w:ascii="Times New Roman"/>
          <w:b/>
          <w:i w:val="false"/>
          <w:color w:val="000000"/>
        </w:rPr>
        <w:t>ТІЗБЕСІ</w:t>
      </w:r>
    </w:p>
    <w:bookmarkEnd w:id="195"/>
    <w:p>
      <w:pPr>
        <w:spacing w:after="0"/>
        <w:ind w:left="0"/>
        <w:jc w:val="left"/>
      </w:pPr>
      <w:r>
        <w:rPr>
          <w:rFonts w:ascii="Times New Roman"/>
          <w:b w:val="false"/>
          <w:i w:val="false"/>
          <w:color w:val="ff0000"/>
          <w:sz w:val="28"/>
        </w:rPr>
        <w:t xml:space="preserve">
      Ескерту. 2-қосымшаға өзгерістер енгізілді - ҚР 29.09.2014 </w:t>
      </w:r>
      <w:r>
        <w:rPr>
          <w:rFonts w:ascii="Times New Roman"/>
          <w:b w:val="false"/>
          <w:i w:val="false"/>
          <w:color w:val="ff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15.06.2015 </w:t>
      </w:r>
      <w:r>
        <w:rPr>
          <w:rFonts w:ascii="Times New Roman"/>
          <w:b w:val="false"/>
          <w:i w:val="false"/>
          <w:color w:val="ff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ff0000"/>
          <w:sz w:val="28"/>
        </w:rPr>
        <w:t>№ 366-V</w:t>
      </w:r>
      <w:r>
        <w:rPr>
          <w:rFonts w:ascii="Times New Roman"/>
          <w:b w:val="false"/>
          <w:i w:val="false"/>
          <w:color w:val="ff0000"/>
          <w:sz w:val="28"/>
        </w:rPr>
        <w:t xml:space="preserve"> (алғашқы ресми жарияланған күнінен кейін үш ай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ff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421-V</w:t>
      </w:r>
      <w:r>
        <w:rPr>
          <w:rFonts w:ascii="Times New Roman"/>
          <w:b w:val="false"/>
          <w:i w:val="false"/>
          <w:color w:val="ff0000"/>
          <w:sz w:val="28"/>
        </w:rPr>
        <w:t xml:space="preserve"> (01.01.2017 бастап қолданысқа енгізіледі);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26.07.2016 </w:t>
      </w:r>
      <w:r>
        <w:rPr>
          <w:rFonts w:ascii="Times New Roman"/>
          <w:b w:val="false"/>
          <w:i w:val="false"/>
          <w:color w:val="ff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27.02.2017 </w:t>
      </w:r>
      <w:r>
        <w:rPr>
          <w:rFonts w:ascii="Times New Roman"/>
          <w:b w:val="false"/>
          <w:i w:val="false"/>
          <w:color w:val="ff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ff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10.05.2017 </w:t>
      </w:r>
      <w:r>
        <w:rPr>
          <w:rFonts w:ascii="Times New Roman"/>
          <w:b w:val="false"/>
          <w:i w:val="false"/>
          <w:color w:val="ff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ff0000"/>
          <w:sz w:val="28"/>
        </w:rPr>
        <w:t>№ 124-VI</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234"/>
        <w:gridCol w:w="4505"/>
        <w:gridCol w:w="276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Рұқсат беру рәсімінің атауы</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Рұқсаттың және жүзеге асырылуы үшін рұқсаттың болуы талап етілетін қызметтің (әрекеттің) атауы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1-сынып - "қызметке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Экономикалық шоғырлануға келісу;</w:t>
            </w:r>
            <w:r>
              <w:br/>
            </w: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Экономикалық шоғырлануға келісу;</w:t>
            </w:r>
            <w:r>
              <w:br/>
            </w:r>
            <w:r>
              <w:rPr>
                <w:rFonts w:ascii="Times New Roman"/>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6 және 7-санаттағы қауіпті жүкті тасымалдауға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6, және 7-санаттағы қауіпті жүкті тасымалдауға арнайы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Жүк көлік құралдарына салмақ өлшеудің халықаралық сертификатын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Жүк көлік құралдарының салмағын өлшеудің халықаралық сертификаты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02.07.2018 </w:t>
            </w:r>
            <w:r>
              <w:rPr>
                <w:rFonts w:ascii="Times New Roman"/>
                <w:b w:val="false"/>
                <w:i w:val="false"/>
                <w:color w:val="ff0000"/>
                <w:sz w:val="20"/>
              </w:rPr>
              <w:t>№ 168-VІ</w:t>
            </w:r>
            <w:r>
              <w:rPr>
                <w:rFonts w:ascii="Times New Roman"/>
                <w:b w:val="false"/>
                <w:i w:val="false"/>
                <w:color w:val="ff0000"/>
                <w:sz w:val="20"/>
              </w:rPr>
              <w:t xml:space="preserve"> (алғашқы ресми жарияланған күнінен бастап күнтізбелік он күн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 туралы" Қазақстан Республикасы Ішкі істер министрінің бұйрығы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халықаралық авиамаршруттарындағы шетелдік авиатасымалдаушылардың тұрақты рейстерінің кестесі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Ұлттық компанияның күзет ұйымын құруын уәкілетті органмен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Ұлттық компанияның күзет ұйымын құруға келісу-хат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аумағында таратылатын шетелдік теле-, радиоарналарды есепке, қайта есепке қою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аумағында таратылатын шетелдік теле-, радиоарналарды есепке, қайта есепке қою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Бухгалтерлердің кәсіби ұйымын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Бухгалтерлердің кәсіби ұйымын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Бухгалтерлерді кәсіби сертификаттау жөніндегі ұйымды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Бухгалтерлерді кәсіби сертификаттау жөніндегі ұйымды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Микроқаржы ұйымдарын есептік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Микроқаржы ұйымының микроқаржы ұйымдарының тізіліміне енгізілгені туралы хабарламасы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рәсімін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Коллекторлық агенттіктерді есептік тіркеу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Коллекторлық агенттіктің коллекторлық агенттіктер тізіліміне енгізілгені туралы хабарламасы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w:t>
            </w:r>
            <w:r>
              <w:br/>
            </w:r>
            <w:r>
              <w:rPr>
                <w:rFonts w:ascii="Times New Roman"/>
                <w:b w:val="false"/>
                <w:i w:val="false"/>
                <w:color w:val="000000"/>
                <w:sz w:val="20"/>
              </w:rPr>
              <w:t>
конкурс рәсімін қолдануға келмейді;</w:t>
            </w:r>
            <w:r>
              <w:br/>
            </w:r>
            <w:r>
              <w:rPr>
                <w:rFonts w:ascii="Times New Roman"/>
                <w:b w:val="false"/>
                <w:i w:val="false"/>
                <w:color w:val="000000"/>
                <w:sz w:val="20"/>
              </w:rPr>
              <w:t>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қайта есепке алу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қайта есепке қою туралы анықтама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Отандық теле-, радиоарналарды есепке, қайта есепке қою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Отандық теле-, радиоарналарды есепке, қайта есепке қою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 xml:space="preserve">33-жолды алып тастау көзделген – ҚР 04.07.2018 </w:t>
            </w:r>
            <w:r>
              <w:rPr>
                <w:rFonts w:ascii="Times New Roman"/>
                <w:b w:val="false"/>
                <w:i w:val="false"/>
                <w:color w:val="ff0000"/>
                <w:sz w:val="20"/>
              </w:rPr>
              <w:t>№ 173-VІ</w:t>
            </w:r>
            <w:r>
              <w:rPr>
                <w:rFonts w:ascii="Times New Roman"/>
                <w:b w:val="false"/>
                <w:i w:val="false"/>
                <w:color w:val="ff0000"/>
                <w:sz w:val="20"/>
              </w:rPr>
              <w:t xml:space="preserve"> (01.01.2021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Газ желісі ұйымдарын аккредиттеу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Газ желісі ұйымдарын аккредиттеу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Халықаралық автомобильмен тасымалдауды жүзеге асыруға рұқсат беру туралы куәлік және автокөлік құралына рұқсат карточкасын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10.05.2017 № </w:t>
            </w:r>
            <w:r>
              <w:rPr>
                <w:rFonts w:ascii="Times New Roman"/>
                <w:b w:val="false"/>
                <w:i w:val="false"/>
                <w:color w:val="ff0000"/>
                <w:sz w:val="20"/>
              </w:rPr>
              <w:t>№ 64-VI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ортаға эмиссияларға экологиялық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ортаға эмиссияларға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Кешенді экологиялық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Кешенді экологиялық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Қорытынды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тасымалдаушылар тізіліміне енгізу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тасымалдаушылар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өкілдер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өкілдер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Уақытша сақтау қоймаларын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Уақытша сақтау қоймаларын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қоймаларды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қоймаларды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Бажсыз сауда дүкендерін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Бажсыз сауда дүкендерін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аудиторлық ұйымды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аудиторлық ұйымды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тұлғаларды өнеркәсіптік қауіпсіздік саласында жұмыстар жүргізу құқығына аттестаттау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Өнеркәсіптік қауіпсіздік саласында жұмыстар жүргізу құқығына арналған аттестат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 ашуға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банк ашуға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Сақтандыру (қайта сақтандыру) ұйымын құруға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(қайта сақтандыру) ұйымын құруға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(01.01.2018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пиротехникалық заттар мен олар қолданылып жасалған бұйымдарды сақтауға рұқсаттар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пиротехникалық заттар мен олар қолданылып жасалған бұйымдарды сақтауға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3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оған патрондарды тасымалдауға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оған патрондарды тасымалдауға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тасымалдауға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тасымалдауға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Заңды тұлғаларға қызметтік қаруды және оған патрондарды сақтауға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Қызметтік қаруды және оған патрондарды сақтауға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Атыс тирін (атыс орны) және стендтерді ашуға және олардың жұмыс істеуіне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Атыс тирін (атыс орны) және стендтерді ашуға және олардың жұмыс істеуіне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Төлем ұйымының "Төлемдер және төлем жүйелері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көрсетілетін төлем қызметтерін ұсынуына рұқсат (құқық) беру үшін есептік тіркеуден өткені туралы хабарлама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Бала асырап алу жөніндегі халықаралық агенттіктерді аккредиттеу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Бала асырап алу жөніндегі халықаралық агенттіктерді аккредиттеу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1 жыл.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Ұйымдарды бөгеттердің қауіпсіздігі саласындағы жұмыстарды жүргізу құқығына аттестаттау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Ұйымдардың бөгеттердің қауіпсіздігі саласындағы жұмыстарды жүргізу құқығына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авиамаршрутқа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Авиакомпанияларға тұрақты ішкі коммерциялық әуе тасымалдарын орындауға рұқсат ету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Пайдаланушы сертификатының арнайы ережесінің "В" бөлігіндегі белгі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Ядролық, радиациялық және ядролық физикалық қауіпсіздік сараптамасын жүзеге асыратын ұйымды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Қолданылу мерзімі – 3 жыл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Өрт қауіпсіздігі саласындағы аудит бойынша сараптама ұйымдарын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Өрт қауіпсіздігі саласындағы аудит бойынша аккредиттеу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оның патрондарын сатып алуға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оның патрондарын сатып алуға арналған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арналған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Кредиттік тарихтардың деректер базасын басқару жүйесін кредиттік бюроның өнеркәсіптік пайдалануына енгізу актісін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Кредиттік тарихтардың деректер базасын басқару жүйесін кредиттік бюроның өнеркәсіптік пайдалануына енгізу актісі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Үлескерлер ақшасын тартуға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87-11.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криптографиялық қорғау құралдарын өткізуге (оның ішінде өзгеше беруге)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Ақпаратты криптографиялық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r>
              <w:br/>
            </w:r>
            <w:r>
              <w:rPr>
                <w:rFonts w:ascii="Times New Roman"/>
                <w:b w:val="false"/>
                <w:i w:val="false"/>
                <w:color w:val="000000"/>
                <w:sz w:val="20"/>
              </w:rPr>
              <w:t>
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2-сынып - "объектілерге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экологиялық сараптама</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экологиялық сараптаманың қорытындысы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Қалалық рельстік көліктің көлік құралдарын мемлекеттік тіркеу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Қалалық рельстік көліктің көлік құралдарын мемлекеттік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05.05.2015 </w:t>
            </w:r>
            <w:r>
              <w:rPr>
                <w:rFonts w:ascii="Times New Roman"/>
                <w:b w:val="false"/>
                <w:i w:val="false"/>
                <w:color w:val="ff0000"/>
                <w:sz w:val="20"/>
              </w:rPr>
              <w:t>№ 312-V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Өнеркәсіптік қауіпсіздік саласындағы қауіпті өндірістік объектілерді салу, кеңейту, қайта құру, жаңғырту, консервациялау, жою жобаларын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Келісу-хат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рұқсаттар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тасымалдау көлік құралының тауарларды кеден пломбаларымен және мөрлерімен тасымалдауына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тасымалдау көлік құралының тауарларды кеден пломбаларымен және мөрлерімен тасымалдауына рұқсат беру туралы куәлiк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Көлік құралына жүктерді кеден мөрлерімен және пломбаларымен тасымалдауға рұқсат беру (Халықаралық жол тасымалы рәсімі кезінде)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Жол көлік құралына жүктерді кеден мөрлерімен және пломбаларымен тасымалдауға рұқсат беру туралы куәлiк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Келісуден бас тартылған жағдайда жол жүрісі қауiпсiздiгін қамтамасыз ету бөлігінде ұсыныстар мен ескертпелер көрсетілетін жазбаша жауап жіберіледі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Бербоут-чартерлік тізілімде теңіз кемесін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Бербоут-чартер шартымен жалға алынған шетелдік кемеге Қазақстан Республикасының Мемлекеттік туын көтеріп жүзу құқығын уақытша беру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Кемелерді Теңiз кемелерінің мемлекеттік кеме тiзiмiнде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Теңіз кемесінің Қазақстан Республикасының мемлекеттік туын көтеріп жүзу құқығы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Эпидемиялық маңыздылығы жоғары объектінің халықтың санитариялық-эпидемиол 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 огиялық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Қауіпті өндірістік объектілердің өнеркәсіптік қауіпсіздік декларациясын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Қауіпті өндірістік объектілердің өнеркәсіптік қауіпсіздік декларациясы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Ғарыш объектілерін және оларға құқықтарды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Ғарыш объектілерін және оларға құқықтарды мемлекеттік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Жер учаскелерін қалыптастыру бойынша жерге орналастыру жобаларын бекіту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учаскелерін қалыптастыру бойынша жерге орналастыру жобаларын бекіту туралы бұйрық</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Жер учаскесін іздестіру жұмыстары үшін пайдалануға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учаскесін іздестіру жұмыстары үшін пайдалануға рұқсат туралы қаулы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Жер учаскесінің нысаналы мақсатын өзгертуге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учаскесінің нысаналы мақсатын өзгерту туралы қаулы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Шағын көлемді кемелерді және оларға құқықтарды мемлекеттік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билеті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Шетелдік кемеге Қазақстан Республикасының Мемлекеттік туын көтеріп жүзуге уақытша құқық беру туралы куәлік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экипажының ең аз құрамы туралы куәлік беру (Сауда мақсатында теңізде жүзу)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экипажының ең аз құрамы туралы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экипажының ең аз құрамы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экипажының ең аз құрамы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Теміржол жылжымалы құрамын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Теміржол жылжымалы құрамын мемлекеттік тіркеу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Сәулет-жоспарлау тапсырмасын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Сәулет-жоспарлау тапсырмасы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Сәулет, қала құрылысы және құрылыс қызметі саласындағы жергілікті атқарушы органдардың шешімі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28.12.2017 </w:t>
            </w:r>
            <w:r>
              <w:rPr>
                <w:rFonts w:ascii="Times New Roman"/>
                <w:b w:val="false"/>
                <w:i w:val="false"/>
                <w:color w:val="ff0000"/>
                <w:sz w:val="20"/>
              </w:rPr>
              <w:t>№ 128-VI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Қайталама (шунтталатын) электр беру желілері мен шағын станцияларды жобалауды және салуды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Қосалқы (шунтталатын) электр беру желілері мен шағын станцияларды жобалауға және салуға келісу-хат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нығайтылу талаптарына сәйкестігін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нығайтылу талаптарына сәйкестігін келісу хаты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3-сынып - "біржолғы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анықтама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анықтама</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сертификат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Әкімшілік органның 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беруі</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Экспорттық бақылауға жататын өнімдерді кері экспорттауға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Экспорттық бақылауға жататын өнімдерді кері экспорттауға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27.02.2017 </w:t>
            </w:r>
            <w:r>
              <w:rPr>
                <w:rFonts w:ascii="Times New Roman"/>
                <w:b w:val="false"/>
                <w:i w:val="false"/>
                <w:color w:val="ff0000"/>
                <w:sz w:val="20"/>
              </w:rPr>
              <w:t>№ 49-VI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Ағаштарды кесуге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Ағаштарды кесуге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Шекаралық белдеуде авиацияның ұшуына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Шекаралық белдеуде авиацияның ұшуына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Жалпыға ортақ пайдаланылатын облыстық және аудандық маңызы бар автомобиль жолдарының айыру жолағында сыртқы (визуалды) жарнама орналастыруға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Жалпыға ортақ пайдаланылатын облыстық және аудандық маңызы бар автомобиль жолдарының айыру жолағында сыртқы (визуалды) жарнама орналастыруға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Ғылыми-зерттеу мақсаттарында карантиндік объектілерді (карантиндік зиянды ағзаларды) әкелуге уәкілетті мемлекеттік орган беретін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Ғылыми-зерттеу мақсаттарында карантиндік объектілерді (карантиндік зиянды ағзаларды) әкелуге келісу-хат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Тіркеу нөмірлерімен өлшемдерді орындау әдістемесінің мұқаба парақтарындағы мөртабан таңбасы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Шифрлау (криптографиялық) құралдарын қамтитын тауарлардың (өнімдердің) сипаттамасы туралы нотификацияларды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Шифрлау (криптографиялық) құралдарды қамтитын тауарлардың (өнімдердің) сипаттамасы туралы нотификациялар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Ауыр салмақты және (немесе) ірі көлемді автокөлік құралдарының жүруіне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 салмақты және (немесе) ірі өлшемді автокөлік құралдарының жүруіне арнайы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Өнімді Қазақстан Республикасының аумағынан тысқары жерде қайта өңдеуге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Өнімді Қазақстан Республикасының аумағынан тысқары жерде қайта өңдеуге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режиміне келісім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 туралы 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мемлекеттің туын көтеріп жүзетін кемелердің каботажды жүзеге асыруына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мемлекеттің туын көтеріп жүзетін кемелердің каботажды жүзеге асыруына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Жарылыс жұмыстарын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Жарылыс жұмыстарын жүргізуге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Есірткі құралдарын, психотроптық заттар мен прекурсорларды әкелуге (әкетуге) рұқсат</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Есірткі құралдарын, психотроптық заттар мен прекурсорларды әкелуге (әкетуге)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Ұлттық мұрағат қорының мемлекеттік меншіктегі құжаттарын Қазақстан Республикасынан тысқары жерлерге уақытша әкетуге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Ұлттық мұрағат қорының мемлекеттік меншіктегі құжаттарын Қазақстан Республикасынан тысқары жерлерге уақытша әкетуге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 құндылықтарды уақытша әкету құқығына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Мәдени құндылықтарды уақытша әкету құқығына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Фильмге прокаттау куәлігін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Фильмге прокаттау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Аэротүсірілім жұмыстарын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Аэротүсірілім жұмыстарын жүргізуге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Геодезиялық пункттерді бұзуға немесе қайта салуға (ауыстыруға)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Геодезиялық пункттерді бұзуға немесе қайта салуға (ауыстыруға)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мемлекеттің тасымалдаушыларына Қазақстан Республикасының аумағымен транзитпен жүріп өтуге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 жүруге әмбебап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және багажды автомобильмен тасымалдауды тұрақты орындаған кезде күнтізбелік бір жыл қолданылу мерзімімен "А" түрінің шетелдік рұқсаты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Шетелдік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Отандық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тұрақты емес ұшуды орындауға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Халықаралық тұрақты емес ұшуды орындауға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Табиғи монополиялар субъектілерін қайта ұйымдастыруға және таратуға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Табиғи монополиялар субъектілерін қайта ұйымдастыруға және таратуға келісім беру туралы 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қарудың </w:t>
            </w:r>
            <w:r>
              <w:br/>
            </w: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қарудың </w:t>
            </w:r>
            <w:r>
              <w:br/>
            </w: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сатып алуға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Жеке тұлғаларға азаматтық қаруды және оған патрондарды сатып алуға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Фармакологиялық немесе дәрілік заттарға, медициналық мақсаттағы бұйымдарға немесе медициналық техникаға клиникалық сынау жүргізуге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Фармакологиялық немесе дәрілік заттарға, медициналық мақсаттағы бұйымдарға немесе медициналық техникаға клиникалық сынау жүргізуге рұқсат (бұйрық)</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 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 өнімінің жарамдылық мерзімін және оларды сақтау шарттарын келісу туралы санитариялық-эпидемиологиялық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 өнімінің жарамдылық мерзімдерін және оларды сақтау шарттарын келісу туралы санитариялық-эпидемиологиялық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І-ІV патогенді топтардың микроорганизмдерімен және гельминттермен жұмыс істеуге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Кепілдік міндеттемені (түпкі пайдаланушының сертификатын) ресімдеу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Кепілдік міндеттеме (түпкі пайдаланушының сертификаты)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Өнімнің транзитіне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Өнімнің транзитіне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аумағына қауіпті қалдықтарды әкелуге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аумағына қауіпті қалдықтарды әкелуге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Өсімдіктер дүниесі объектілерін, олардың бөліктері мен дериваттарын, оның ішінде сирек кездесетіндер және жойылып кету қаупі төнгендер санатына жатқызылған өсімдіктер түрлерін Қазақстан Республикасына әкелуге және одан тыс жерге әкетуге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Өсімдіктер дүниесі объектілерін, олардың бөліктері мен дериваттарын, оның ішінде сирек кездесетіндер және жойылып кету қаупі төнгендер санатына жатқызылған өсімдіктер түрлерін Қазақстан Республикасына әкелуге және одан тыс жерге әкетуге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Салық органының бақылау-касса машинасы пломбасының бүтіндігін бұзуға рұқсат беруі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Салық органының бақылау-касса машинасы пломбасының бүтіндігін бұзуға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 холдингінің немесе банктің ірі қатысушысы мәртебесін иеленуге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банк холдингінің немесе банктің ірі қатысушысы мәртебесін иеленуге келісім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Банкті ерікті түрде таратуға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 Ұлттық Банкі Басқармасының банктерді ерікті түрде таратуға рұқсат беру туралы қаулысы және Қазақстан Республикасы Ұлттық Банкінің ресми рұқсаты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Банкті (банк холдингін) ерікті түрде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Қазақстан Республикасы Ұлттық Банкі Басқармасының банкті (банк холдингін) ерікті түрде қайта ұйымдастыруға рұқсат беру туралы қаулысы және Қазақстан Республикасы Ұлттық Банкінің ресми рұқсаты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Сақтандыру (қайта сақтандыру) ұйымының сақтандыру холдингі немесе ірі қатысушысы мәртебесін иеленуге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Сақтандыру (қайта сақтандыру) ұйымының және (немесе) сақтандыру холдингінің ұйымдардың капиталдарына қомақты қатысуына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Сақтандыру (қайта сақтандыру) ұйымын және (немесе) сақтандыру холдингін ерікті түрде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Сақтандыру (қайта сақтандыру) ұйымын ерiктi түрде таратуға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сақтандыру ұйымын ерiктi түрде таратуға рұқсат беру туралы (беруден бас тарту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27.04.2015 </w:t>
            </w:r>
            <w:r>
              <w:rPr>
                <w:rFonts w:ascii="Times New Roman"/>
                <w:b w:val="false"/>
                <w:i w:val="false"/>
                <w:color w:val="ff0000"/>
                <w:sz w:val="20"/>
              </w:rPr>
              <w:t>№ 311-V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27.04.2015 </w:t>
            </w:r>
            <w:r>
              <w:rPr>
                <w:rFonts w:ascii="Times New Roman"/>
                <w:b w:val="false"/>
                <w:i w:val="false"/>
                <w:color w:val="ff0000"/>
                <w:sz w:val="20"/>
              </w:rPr>
              <w:t>№ 311-V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Инвестициялық портфельді басқарушының ірі қатысушысы мәртебесін иеленуге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 Ұлттық Банкі Басқармасының инвестициялық портфельді басқарушының ірі қатысушысы мәртебесін иеленуге келісім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w:t>
            </w:r>
            <w:r>
              <w:br/>
            </w: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Ерікті жинақтаушы зейнетақы қорын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ерікті жинақтаушы зейнетақы қорын қайта ұйымдастыруға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Ерікті жинақтаушы зейнетақы қорын ерiктi түрде таратуға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Ұлттық Банкі Басқармасының ерікті жинақтаушы зейнетақы қорын ерiктi түрде таратуға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Мерзімсіз рұқсат; конкурс рәсімі қолдануға келмейді;</w:t>
            </w:r>
            <w:r>
              <w:br/>
            </w: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4-сынып - "ресурстары шектелген немесе квоталар пайдаланатын қызметке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және багажды автомобильмен тұрақты халықаралық тасымалдауды ұйымдастыру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және багажды автомобильмен тұрақты халықаралық тасымалдауды жүзеге асыруға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және багажды тұрақты республикаішілік – автомобильмен тасымалдау маршруттарына қызмет көрсету құқығына куәлік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Жолаушыларды және багажды тұрақты республикаішілік – автомобильдік тасымалдау маршруттарына қызмет көрсету құқығына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 дүниесін пайдалануға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 дүниесін пайдалануға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 қорғау мекемелерінің учаскелерін құрылыс объектілеріне ұзақ мерзімді пайдалануға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Жазбаша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Табиғат қорғау мекемелерінің учаскелерін қысқа мерзімді пайдалануға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Жазбаша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 реттелуге жататын жануарлар түрлерін алып қою</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 реттелуге жататын жануарлар түрлерін алып қоюға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Ауланым жері туралы анықтама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Ауланым жері туралы анықтама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Нөмірлеу ресурсын бөлу және нөмірлерді бөліп көрсету, сондай-ақ оларды алып қою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Нөмірлер бөлу, сондай-ақ оларды алып қою туралы бұйрық</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Жерасты суларын барлауға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Жерасты суларын барлауға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 меншігіндегі жер учаскелеріне құқықтарды сауда-саттықта (конкурстарда, аукциондарда) сатып алу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Теңiздегі объектілерді құруға және орналастыруға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Теңiздегі объектілерді құруға және орналастыруға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Шикі газды алау етіп жағуға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Шикі газды алау етіп жағуға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радиожиілік спектрін пайдалануға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радиожиілік спектрін пайдалануға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Aлып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Көмірсутектердің кен орындарын әзірлеу жобасын бекіту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Көмірсутектердің кен орындарын әзірлеу жобасын бекіту туралы шешім-хат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15.06.2017 </w:t>
            </w:r>
            <w:r>
              <w:rPr>
                <w:rFonts w:ascii="Times New Roman"/>
                <w:b w:val="false"/>
                <w:i w:val="false"/>
                <w:color w:val="ff0000"/>
                <w:sz w:val="20"/>
              </w:rPr>
              <w:t>№ 73-VI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Орман билетін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Орман билеті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Ағаш кесу билетін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Ағаш кесу билеті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Жануарларды интродукциялауды, реинтродукциялауды және будандастыруды жүргiзуге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Жануарларды интродукциялауды, реинтродукциялауды және будандастыруды жүргiзуге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су пайдалануға арналған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су пайдалануға арналған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әкімшілік-аумақтық бірліктің аумағында еңбек қызметін жүзеге асыру үшін шетелдік жұмыс күшін тартуға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Тиісті әкімшілік-аумақтық бірліктің аумағында еңбек қызметін жүзеге асыру үшін шетелдік жұмыс күшін тартуға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Республикасына шетелдік жұмыс күшін тартуға рұқсатты ұзарту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Республикасына шетелдік жұмыс күшін тартуға рұқсатты ұзарту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Шетелдік жұмысшыны тартуға бұрын берілген рұқсатты басқа шетел жұмысшысына қайта ресімдеу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Шетелдік жұмысшыны тартуға бұрын берілген рұқсатты басқа шетел жұмысшысына қайта ресімдеу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Шетелдік жұмыскерге өз бетінше жұмысқа орналасу үшін біліктілік сәйкестігі туралы анықтама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Шетелдік жұмыскерге өз бетінше жұмысқа орналасу үшін біліктілік сәйкестігі туралы анықтама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 xml:space="preserve">Алып тасталды - ҚР 24.11.2015 </w:t>
            </w:r>
            <w:r>
              <w:rPr>
                <w:rFonts w:ascii="Times New Roman"/>
                <w:b w:val="false"/>
                <w:i w:val="false"/>
                <w:color w:val="000000"/>
                <w:sz w:val="20"/>
              </w:rPr>
              <w:t>№ 421-V</w:t>
            </w:r>
            <w:r>
              <w:rPr>
                <w:rFonts w:ascii="Times New Roman"/>
                <w:b w:val="false"/>
                <w:i w:val="false"/>
                <w:color w:val="000000"/>
                <w:sz w:val="20"/>
              </w:rPr>
              <w:t> </w:t>
            </w:r>
            <w:r>
              <w:rPr>
                <w:rFonts w:ascii="Times New Roman"/>
                <w:b w:val="false"/>
                <w:i/>
                <w:color w:val="000000"/>
                <w:sz w:val="20"/>
              </w:rPr>
              <w:t>(01.01.2017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5-сынып - "жеке тұлғаларға кәсіптік қызмет үшін берілетін рұқсаттар"</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 сарапшысы біліктілігін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 сараптамасының белгілі бір түрін жүргізу құқығын беретін сот сарапшысының біліктілік куәлігі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 сарапшысын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Аттестаттау комиссиясының қорытындысы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декларациялау бойынша маманның біліктілік аттестатын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декларациялау бойынша маманның аттестаты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Қолданылу мерзімі – 2 жыл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Энергиямен 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 білуін біліктілік тұрғысынан тексеру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Білімді біліктілік тексерудің хаттамасы мен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Кемелердің командалық құрамының адамдарын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Кемелердің командалық құрамының адамдары үшін аттестаттаудан өткені туралы анықтама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дипломды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диплом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344-1.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дипломның растамасын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Кәсіби дипломның растамасы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344-2.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Жеңілдік рұқсатын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Жеңілдік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Кеме жүргізушілерді өздігінен жүретін шағын көлемді кемені басқару құқығына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Өздігінен жүретін шағын көлемді кемені басқару құқығына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Сот-медицина, сот-психиатрия, сот-наркология сарапшыларын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Аттестаттау куәлігі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Клиникалық практикаға жіберу үшін біліктілік санаты берілмеген маман сертификатын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Клиникалық практикаға жіберу үшін біліктілік санаты берілмеген маман сертификаты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Сот-медицина, сот-психиатрия және сот-наркология сараптамаларының белгілі бір түрін жүргізу құқығына біліктілік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Сот сараптамасының белгілі бір түрін жүргізу құқығына біліктілік куәліг</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сарапшы-аудиторға аттестат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сот орындаушысы қызметімен айналысуға үміткер адамдарды аттестаттаудан өткізу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сот орындаушысы қызметімен айналысуға үміткер адамдардың аттестаттаудан өткені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Зияткерлік меншікті, материалдық емес активтер құнын бағалау жөніндегі қызметті жүзеге асыру құқығына біліктілік емтиханын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Зияткерлік меншікті, материалдық емес активтер құнын бағалау жөніндегі қызметті жүзеге асыру құқығына біліктілік емтиханынан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Адвокаттық қызметпен айналысуға үміткер адамдарға аттестаттау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Адвокаттық қызметпен айналысуға үміткер адамдардың аттестаттаудан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Нотариаттық қызметпен айналысу құқығына үміткер адамдарға аттестаттау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Нотариаттық қызметпен айналысу құқығына үміткер адамдардың аттестаттаудан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02.07.2018 </w:t>
            </w:r>
            <w:r>
              <w:rPr>
                <w:rFonts w:ascii="Times New Roman"/>
                <w:b w:val="false"/>
                <w:i w:val="false"/>
                <w:color w:val="ff0000"/>
                <w:sz w:val="20"/>
              </w:rPr>
              <w:t>№ 166-VІ</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Еңбекші көшіп келушіге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Еңбекші көшіп келушіге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Еңбекші көшіп келушіге рұқсатты ұзарту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Еңбекші көшіп келушіге рұқсатты ұзарту туралы шешім қабылдау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Қолданылу мерзімі – 3 жыл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Энергия аудиторларына кандидаттарды аттестаттау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Энергия үнемдеу және энергия тиімділігін арттыру саласындағы энергия аудиторының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6-сынып - "өнімге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құралдарының үлгісін бекіту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құралдарының үлгісін бекіту туралы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 метрологиялық аттестаттау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 метрологиялық аттестаттау туралы сертификат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тіркей отырып, жемшөп қоспаларына тіркеу куәлігін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тіркей отырып, жемшөп қоспаларына берілетін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препараттарға тіркеу куәліктерін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Ветеринариялық препараттарға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Дәрілік заттарды, медициналық мақсаттағы бұйымдар мен медициналық техниканы мемлекеттік тіркеу, қайта тіркеу, олардың тіркеу құжатына өзгерістер енгізу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Дәрілік заттарға, медициналық мақсаттағы бұйымдар мен медициналық техникаға тіркеу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өнімді тіркеу туралы куәлік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Химиялық өнімді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құралдарының үлгісін бекітуді тану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құралдарының үлгісін бекітуді тану туралы сертификат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Шетелде шығарылған стандарттық үлгіні қолдануға рұқсат ету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Шетелде шығарылған стандарттық үлгіні қолдануға куәлік беру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стандарттық үлгіні бекіту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Мемлекеттік стандарттық үлгіні бекіту туралы сертификат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Жарылғыш материалдарды және олардың негізінде жасалған бұйымдарды үнемі қолдануға рұқсаттар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Жарылғыш материалдарды және олардың негізінде жасалған бұйымдарды үнемі қолдануға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Фитосанитариялық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Фитосанитариялық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Пестицидтерді (улы химикаттарды) мемлекеттік тіркеу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Пестицидтерге (улы химикаттарға) берілетін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Карантиндік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Карантиндік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 туралы"</w:t>
            </w:r>
            <w:r>
              <w:br/>
            </w:r>
            <w:r>
              <w:rPr>
                <w:rFonts w:ascii="Times New Roman"/>
                <w:b w:val="false"/>
                <w:i w:val="false"/>
                <w:color w:val="000000"/>
                <w:sz w:val="20"/>
              </w:rPr>
              <w:t>2014 жылғы 16 мамырдағы № 202-V ҚРЗ</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3-қосымша</w:t>
            </w:r>
          </w:p>
        </w:tc>
      </w:tr>
    </w:tbl>
    <w:bookmarkStart w:name="z250" w:id="196"/>
    <w:p>
      <w:pPr>
        <w:spacing w:after="0"/>
        <w:ind w:left="0"/>
        <w:jc w:val="left"/>
      </w:pPr>
      <w:r>
        <w:rPr>
          <w:rFonts w:ascii="Times New Roman"/>
          <w:b/>
          <w:i w:val="false"/>
          <w:color w:val="000000"/>
        </w:rPr>
        <w:t xml:space="preserve"> Хабарламалар</w:t>
      </w:r>
      <w:r>
        <w:br/>
      </w:r>
      <w:r>
        <w:rPr>
          <w:rFonts w:ascii="Times New Roman"/>
          <w:b/>
          <w:i w:val="false"/>
          <w:color w:val="000000"/>
        </w:rPr>
        <w:t>ТІЗБЕСІ</w:t>
      </w:r>
    </w:p>
    <w:bookmarkEnd w:id="196"/>
    <w:p>
      <w:pPr>
        <w:spacing w:after="0"/>
        <w:ind w:left="0"/>
        <w:jc w:val="left"/>
      </w:pPr>
      <w:r>
        <w:rPr>
          <w:rFonts w:ascii="Times New Roman"/>
          <w:b w:val="false"/>
          <w:i w:val="false"/>
          <w:color w:val="ff0000"/>
          <w:sz w:val="28"/>
        </w:rPr>
        <w:t xml:space="preserve">
      Ескерту. 3-қосымшаға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24.11.2015</w:t>
      </w:r>
      <w:r>
        <w:rPr>
          <w:rFonts w:ascii="Times New Roman"/>
          <w:b w:val="false"/>
          <w:i w:val="false"/>
          <w:color w:val="ff0000"/>
          <w:sz w:val="28"/>
        </w:rPr>
        <w:t xml:space="preserve"> № 419-V</w:t>
      </w:r>
      <w:r>
        <w:rPr>
          <w:rFonts w:ascii="Times New Roman"/>
          <w:b w:val="false"/>
          <w:i w:val="false"/>
          <w:color w:val="ff0000"/>
          <w:sz w:val="28"/>
        </w:rPr>
        <w:t xml:space="preserve"> (01.01.2016 бастап қолданысқа енгізіледі); 02.08.2015 </w:t>
      </w:r>
      <w:r>
        <w:rPr>
          <w:rFonts w:ascii="Times New Roman"/>
          <w:b w:val="false"/>
          <w:i w:val="false"/>
          <w:color w:val="ff0000"/>
          <w:sz w:val="28"/>
        </w:rPr>
        <w:t>№ 343-V</w:t>
      </w:r>
      <w:r>
        <w:rPr>
          <w:rFonts w:ascii="Times New Roman"/>
          <w:b w:val="false"/>
          <w:i w:val="false"/>
          <w:color w:val="ff0000"/>
          <w:sz w:val="28"/>
        </w:rPr>
        <w:t xml:space="preserve"> (01.04.2016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14.01.2016 </w:t>
      </w:r>
      <w:r>
        <w:rPr>
          <w:rFonts w:ascii="Times New Roman"/>
          <w:b w:val="false"/>
          <w:i w:val="false"/>
          <w:color w:val="ff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12.11.2015 </w:t>
      </w:r>
      <w:r>
        <w:rPr>
          <w:rFonts w:ascii="Times New Roman"/>
          <w:b w:val="false"/>
          <w:i w:val="false"/>
          <w:color w:val="ff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51" w:id="197"/>
    <w:p>
      <w:pPr>
        <w:spacing w:after="0"/>
        <w:ind w:left="0"/>
        <w:jc w:val="left"/>
      </w:pPr>
      <w:r>
        <w:rPr>
          <w:rFonts w:ascii="Times New Roman"/>
          <w:b w:val="false"/>
          <w:i w:val="false"/>
          <w:color w:val="000000"/>
          <w:sz w:val="28"/>
        </w:rPr>
        <w:t>
      1. Теңіз ғылыми зерттеулерін жүргізу жөніндегі қызметтің басталғаны немесе тоқтатылғаны туралы хабарлама</w:t>
      </w:r>
    </w:p>
    <w:bookmarkEnd w:id="197"/>
    <w:bookmarkStart w:name="z252" w:id="198"/>
    <w:p>
      <w:pPr>
        <w:spacing w:after="0"/>
        <w:ind w:left="0"/>
        <w:jc w:val="left"/>
      </w:pPr>
      <w:r>
        <w:rPr>
          <w:rFonts w:ascii="Times New Roman"/>
          <w:b w:val="false"/>
          <w:i w:val="false"/>
          <w:color w:val="000000"/>
          <w:sz w:val="28"/>
        </w:rPr>
        <w:t>
      2. Мұнай өнімдерінің көтерме жеткізілімдеріне байланысты қызметтің басталғаны немесе тоқтатылғаны туралы хабарлама</w:t>
      </w:r>
    </w:p>
    <w:bookmarkEnd w:id="198"/>
    <w:bookmarkStart w:name="z253" w:id="199"/>
    <w:p>
      <w:pPr>
        <w:spacing w:after="0"/>
        <w:ind w:left="0"/>
        <w:jc w:val="left"/>
      </w:pPr>
      <w:r>
        <w:rPr>
          <w:rFonts w:ascii="Times New Roman"/>
          <w:b w:val="false"/>
          <w:i w:val="false"/>
          <w:color w:val="000000"/>
          <w:sz w:val="28"/>
        </w:rPr>
        <w:t xml:space="preserve">
      3. Құрылыс-монтаждау жұмыстарының басталғаны туралы </w:t>
      </w:r>
      <w:r>
        <w:rPr>
          <w:rFonts w:ascii="Times New Roman"/>
          <w:b w:val="false"/>
          <w:i w:val="false"/>
          <w:color w:val="000000"/>
          <w:sz w:val="28"/>
        </w:rPr>
        <w:t>хабарлама</w:t>
      </w:r>
    </w:p>
    <w:bookmarkEnd w:id="199"/>
    <w:bookmarkStart w:name="z254" w:id="200"/>
    <w:p>
      <w:pPr>
        <w:spacing w:after="0"/>
        <w:ind w:left="0"/>
        <w:jc w:val="left"/>
      </w:pPr>
      <w:r>
        <w:rPr>
          <w:rFonts w:ascii="Times New Roman"/>
          <w:b w:val="false"/>
          <w:i w:val="false"/>
          <w:color w:val="000000"/>
          <w:sz w:val="28"/>
        </w:rPr>
        <w:t>
      4.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bookmarkEnd w:id="200"/>
    <w:bookmarkStart w:name="z255" w:id="201"/>
    <w:p>
      <w:pPr>
        <w:spacing w:after="0"/>
        <w:ind w:left="0"/>
        <w:jc w:val="left"/>
      </w:pPr>
      <w:r>
        <w:rPr>
          <w:rFonts w:ascii="Times New Roman"/>
          <w:b w:val="false"/>
          <w:i w:val="false"/>
          <w:color w:val="000000"/>
          <w:sz w:val="28"/>
        </w:rPr>
        <w:t>
      5. Асыл тұқымды мал шаруашылығы саласындағы қызметтің басталғаны немесе тоқтатылғаны туралы хабарлама</w:t>
      </w:r>
    </w:p>
    <w:bookmarkEnd w:id="201"/>
    <w:bookmarkStart w:name="z256" w:id="202"/>
    <w:p>
      <w:pPr>
        <w:spacing w:after="0"/>
        <w:ind w:left="0"/>
        <w:jc w:val="left"/>
      </w:pPr>
      <w:r>
        <w:rPr>
          <w:rFonts w:ascii="Times New Roman"/>
          <w:b w:val="false"/>
          <w:i w:val="false"/>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bookmarkEnd w:id="202"/>
    <w:bookmarkStart w:name="z257" w:id="203"/>
    <w:p>
      <w:pPr>
        <w:spacing w:after="0"/>
        <w:ind w:left="0"/>
        <w:jc w:val="left"/>
      </w:pPr>
      <w:r>
        <w:rPr>
          <w:rFonts w:ascii="Times New Roman"/>
          <w:b w:val="false"/>
          <w:i w:val="false"/>
          <w:color w:val="000000"/>
          <w:sz w:val="28"/>
        </w:rPr>
        <w:t>
      7. Ауыл шаруашылығы өсімдіктерінің сұрыптық егістерін сынақтан өткізу жөніндегі қызметтің басталғаны немесе тоқтатылғаны туралы хабарлама</w:t>
      </w:r>
    </w:p>
    <w:bookmarkEnd w:id="203"/>
    <w:bookmarkStart w:name="z258" w:id="204"/>
    <w:p>
      <w:pPr>
        <w:spacing w:after="0"/>
        <w:ind w:left="0"/>
        <w:jc w:val="left"/>
      </w:pPr>
      <w:r>
        <w:rPr>
          <w:rFonts w:ascii="Times New Roman"/>
          <w:b w:val="false"/>
          <w:i w:val="false"/>
          <w:color w:val="000000"/>
          <w:sz w:val="28"/>
        </w:rPr>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bookmarkEnd w:id="204"/>
    <w:bookmarkStart w:name="z259" w:id="205"/>
    <w:p>
      <w:pPr>
        <w:spacing w:after="0"/>
        <w:ind w:left="0"/>
        <w:jc w:val="left"/>
      </w:pPr>
      <w:r>
        <w:rPr>
          <w:rFonts w:ascii="Times New Roman"/>
          <w:b w:val="false"/>
          <w:i w:val="false"/>
          <w:color w:val="000000"/>
          <w:sz w:val="28"/>
        </w:rPr>
        <w:t>
      9. Зоологиялық жинақтаманы тізілімге енгізу туралы хабарлама</w:t>
      </w:r>
    </w:p>
    <w:bookmarkEnd w:id="205"/>
    <w:bookmarkStart w:name="z260" w:id="206"/>
    <w:p>
      <w:pPr>
        <w:spacing w:after="0"/>
        <w:ind w:left="0"/>
        <w:jc w:val="left"/>
      </w:pPr>
      <w:r>
        <w:rPr>
          <w:rFonts w:ascii="Times New Roman"/>
          <w:b w:val="false"/>
          <w:i w:val="false"/>
          <w:color w:val="000000"/>
          <w:sz w:val="28"/>
        </w:rPr>
        <w:t>
      10. Геодезиялық жұмыстарды жүргізу жөніндегі қызметтің басталғаны немесе тоқтатылғаны туралы хабарлама</w:t>
      </w:r>
    </w:p>
    <w:bookmarkEnd w:id="206"/>
    <w:bookmarkStart w:name="z261" w:id="207"/>
    <w:p>
      <w:pPr>
        <w:spacing w:after="0"/>
        <w:ind w:left="0"/>
        <w:jc w:val="left"/>
      </w:pPr>
      <w:r>
        <w:rPr>
          <w:rFonts w:ascii="Times New Roman"/>
          <w:b w:val="false"/>
          <w:i w:val="false"/>
          <w:color w:val="000000"/>
          <w:sz w:val="28"/>
        </w:rPr>
        <w:t>
      11. Картография жұмыстарын жүргізу жөніндегі қызметтің басталғаны немесе тоқтатылғаны туралы хабарлама</w:t>
      </w:r>
    </w:p>
    <w:bookmarkEnd w:id="207"/>
    <w:bookmarkStart w:name="z262" w:id="208"/>
    <w:p>
      <w:pPr>
        <w:spacing w:after="0"/>
        <w:ind w:left="0"/>
        <w:jc w:val="left"/>
      </w:pPr>
      <w:r>
        <w:rPr>
          <w:rFonts w:ascii="Times New Roman"/>
          <w:b w:val="false"/>
          <w:i w:val="false"/>
          <w:color w:val="000000"/>
          <w:sz w:val="28"/>
        </w:rPr>
        <w:t>
      12. Мектепке дейінгі тәрбие мен оқыту саласындағы қызметтің басталғаны немесе тоқтатылғаны туралы хабарлама</w:t>
      </w:r>
    </w:p>
    <w:bookmarkEnd w:id="208"/>
    <w:bookmarkStart w:name="z263" w:id="209"/>
    <w:p>
      <w:pPr>
        <w:spacing w:after="0"/>
        <w:ind w:left="0"/>
        <w:jc w:val="left"/>
      </w:pPr>
      <w:r>
        <w:rPr>
          <w:rFonts w:ascii="Times New Roman"/>
          <w:b w:val="false"/>
          <w:i w:val="false"/>
          <w:color w:val="000000"/>
          <w:sz w:val="28"/>
        </w:rPr>
        <w:t>
      13. Қолданылатын салық салу режимі туралы хабарлама</w:t>
      </w:r>
    </w:p>
    <w:bookmarkEnd w:id="209"/>
    <w:bookmarkStart w:name="z264" w:id="210"/>
    <w:p>
      <w:pPr>
        <w:spacing w:after="0"/>
        <w:ind w:left="0"/>
        <w:jc w:val="left"/>
      </w:pPr>
      <w:r>
        <w:rPr>
          <w:rFonts w:ascii="Times New Roman"/>
          <w:b w:val="false"/>
          <w:i w:val="false"/>
          <w:color w:val="000000"/>
          <w:sz w:val="28"/>
        </w:rPr>
        <w:t>
      14. Уәкілетті банктің айырбастау пункті қызметінің басталғаны немесе тоқтатылғаны туралы хабарлама</w:t>
      </w:r>
    </w:p>
    <w:bookmarkEnd w:id="210"/>
    <w:bookmarkStart w:name="z265" w:id="211"/>
    <w:p>
      <w:pPr>
        <w:spacing w:after="0"/>
        <w:ind w:left="0"/>
        <w:jc w:val="left"/>
      </w:pPr>
      <w:r>
        <w:rPr>
          <w:rFonts w:ascii="Times New Roman"/>
          <w:b w:val="false"/>
          <w:i w:val="false"/>
          <w:color w:val="000000"/>
          <w:sz w:val="28"/>
        </w:rPr>
        <w:t>
      15. Такси тасымалдаушысы ретінде қызметтің басталғаны немесе тоқтатылғаны туралы хабарлама</w:t>
      </w:r>
    </w:p>
    <w:bookmarkEnd w:id="211"/>
    <w:bookmarkStart w:name="z266" w:id="212"/>
    <w:p>
      <w:pPr>
        <w:spacing w:after="0"/>
        <w:ind w:left="0"/>
        <w:jc w:val="left"/>
      </w:pPr>
      <w:r>
        <w:rPr>
          <w:rFonts w:ascii="Times New Roman"/>
          <w:b w:val="false"/>
          <w:i w:val="false"/>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bookmarkEnd w:id="212"/>
    <w:bookmarkStart w:name="z267" w:id="213"/>
    <w:p>
      <w:pPr>
        <w:spacing w:after="0"/>
        <w:ind w:left="0"/>
        <w:jc w:val="left"/>
      </w:pPr>
      <w:r>
        <w:rPr>
          <w:rFonts w:ascii="Times New Roman"/>
          <w:b w:val="false"/>
          <w:i w:val="false"/>
          <w:color w:val="000000"/>
          <w:sz w:val="28"/>
        </w:rPr>
        <w:t>
      17. Шағын көлемді кемелердің кеме жүргiзушiлерiн даярлау жөніндегі курстар қызметінің басталғаны немесе тоқтатылғаны туралы хабарлама</w:t>
      </w:r>
    </w:p>
    <w:bookmarkEnd w:id="213"/>
    <w:bookmarkStart w:name="z268" w:id="214"/>
    <w:p>
      <w:pPr>
        <w:spacing w:after="0"/>
        <w:ind w:left="0"/>
        <w:jc w:val="left"/>
      </w:pPr>
      <w:r>
        <w:rPr>
          <w:rFonts w:ascii="Times New Roman"/>
          <w:b w:val="false"/>
          <w:i w:val="false"/>
          <w:color w:val="000000"/>
          <w:sz w:val="28"/>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bookmarkEnd w:id="214"/>
    <w:bookmarkStart w:name="z269" w:id="215"/>
    <w:p>
      <w:pPr>
        <w:spacing w:after="0"/>
        <w:ind w:left="0"/>
        <w:jc w:val="left"/>
      </w:pPr>
      <w:r>
        <w:rPr>
          <w:rFonts w:ascii="Times New Roman"/>
          <w:b w:val="false"/>
          <w:i w:val="false"/>
          <w:color w:val="000000"/>
          <w:sz w:val="28"/>
        </w:rPr>
        <w:t xml:space="preserve">
      19. Алып тасталды - ҚР 05.05.2015 </w:t>
      </w:r>
      <w:r>
        <w:rPr>
          <w:rFonts w:ascii="Times New Roman"/>
          <w:b w:val="false"/>
          <w:i w:val="false"/>
          <w:color w:val="000000"/>
          <w:sz w:val="28"/>
        </w:rPr>
        <w:t>№ 312-V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15"/>
    <w:bookmarkStart w:name="z270" w:id="216"/>
    <w:p>
      <w:pPr>
        <w:spacing w:after="0"/>
        <w:ind w:left="0"/>
        <w:jc w:val="left"/>
      </w:pPr>
      <w:r>
        <w:rPr>
          <w:rFonts w:ascii="Times New Roman"/>
          <w:b w:val="false"/>
          <w:i w:val="false"/>
          <w:color w:val="000000"/>
          <w:sz w:val="28"/>
        </w:rPr>
        <w:t xml:space="preserve">
      20. Алып тасталды - ҚР 05.05.2015 </w:t>
      </w:r>
      <w:r>
        <w:rPr>
          <w:rFonts w:ascii="Times New Roman"/>
          <w:b w:val="false"/>
          <w:i w:val="false"/>
          <w:color w:val="000000"/>
          <w:sz w:val="28"/>
        </w:rPr>
        <w:t>№ 312-V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16"/>
    <w:bookmarkStart w:name="z281" w:id="217"/>
    <w:p>
      <w:pPr>
        <w:spacing w:after="0"/>
        <w:ind w:left="0"/>
        <w:jc w:val="left"/>
      </w:pPr>
      <w:r>
        <w:rPr>
          <w:rFonts w:ascii="Times New Roman"/>
          <w:b w:val="false"/>
          <w:i w:val="false"/>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bookmarkEnd w:id="217"/>
    <w:bookmarkStart w:name="z271" w:id="218"/>
    <w:p>
      <w:pPr>
        <w:spacing w:after="0"/>
        <w:ind w:left="0"/>
        <w:jc w:val="left"/>
      </w:pPr>
      <w:r>
        <w:rPr>
          <w:rFonts w:ascii="Times New Roman"/>
          <w:b w:val="false"/>
          <w:i w:val="false"/>
          <w:color w:val="000000"/>
          <w:sz w:val="28"/>
        </w:rPr>
        <w:t>
      21. Халықтың декреттелген тобын гигиеналық оқыту жөніндегі қызметтің басталғаны немесе тоқтатылғаны туралы хабарлама</w:t>
      </w:r>
    </w:p>
    <w:bookmarkEnd w:id="218"/>
    <w:bookmarkStart w:name="z272" w:id="219"/>
    <w:p>
      <w:pPr>
        <w:spacing w:after="0"/>
        <w:ind w:left="0"/>
        <w:jc w:val="left"/>
      </w:pPr>
      <w:r>
        <w:rPr>
          <w:rFonts w:ascii="Times New Roman"/>
          <w:b w:val="false"/>
          <w:i w:val="false"/>
          <w:color w:val="000000"/>
          <w:sz w:val="28"/>
        </w:rPr>
        <w:t>
      22. Медициналық мақсаттағы бұйымдарды көтерме саудада өткiзу жөніндегі қызметтің басталғаны немесе тоқтатылғаны туралы хабарлама</w:t>
      </w:r>
    </w:p>
    <w:bookmarkEnd w:id="219"/>
    <w:bookmarkStart w:name="z273" w:id="220"/>
    <w:p>
      <w:pPr>
        <w:spacing w:after="0"/>
        <w:ind w:left="0"/>
        <w:jc w:val="left"/>
      </w:pPr>
      <w:r>
        <w:rPr>
          <w:rFonts w:ascii="Times New Roman"/>
          <w:b w:val="false"/>
          <w:i w:val="false"/>
          <w:color w:val="000000"/>
          <w:sz w:val="28"/>
        </w:rPr>
        <w:t>
      23. Медициналық техниканы көтерме саудада өткiзу жөніндегі қызметтің басталғаны немесе тоқтатылғаны туралы хабарлама</w:t>
      </w:r>
    </w:p>
    <w:bookmarkEnd w:id="220"/>
    <w:bookmarkStart w:name="z274" w:id="221"/>
    <w:p>
      <w:pPr>
        <w:spacing w:after="0"/>
        <w:ind w:left="0"/>
        <w:jc w:val="left"/>
      </w:pPr>
      <w:r>
        <w:rPr>
          <w:rFonts w:ascii="Times New Roman"/>
          <w:b w:val="false"/>
          <w:i w:val="false"/>
          <w:color w:val="000000"/>
          <w:sz w:val="28"/>
        </w:rPr>
        <w:t>
      24. Медициналық мақсаттағы бұйымдарды бөлшек саудада өткiзу жөніндегі қызметтің басталғаны немесе тоқтатылғаны туралы хабарлама</w:t>
      </w:r>
    </w:p>
    <w:bookmarkEnd w:id="221"/>
    <w:bookmarkStart w:name="z275" w:id="222"/>
    <w:p>
      <w:pPr>
        <w:spacing w:after="0"/>
        <w:ind w:left="0"/>
        <w:jc w:val="left"/>
      </w:pPr>
      <w:r>
        <w:rPr>
          <w:rFonts w:ascii="Times New Roman"/>
          <w:b w:val="false"/>
          <w:i w:val="false"/>
          <w:color w:val="000000"/>
          <w:sz w:val="28"/>
        </w:rPr>
        <w:t>
      25. Медициналық техниканы бөлшек саудада өткiзу жөніндегі қызметтің басталғаны немесе тоқтатылғаны туралы хабарлама</w:t>
      </w:r>
    </w:p>
    <w:bookmarkEnd w:id="222"/>
    <w:bookmarkStart w:name="z276" w:id="223"/>
    <w:p>
      <w:pPr>
        <w:spacing w:after="0"/>
        <w:ind w:left="0"/>
        <w:jc w:val="left"/>
      </w:pPr>
      <w:r>
        <w:rPr>
          <w:rFonts w:ascii="Times New Roman"/>
          <w:b w:val="false"/>
          <w:i w:val="false"/>
          <w:color w:val="000000"/>
          <w:sz w:val="28"/>
        </w:rPr>
        <w:t>
      26. Ветеринария саласындағы кәсіпкерлік қызметтің басталғаны немесе тоқтатылғаны туралы хабарлама</w:t>
      </w:r>
    </w:p>
    <w:bookmarkEnd w:id="223"/>
    <w:bookmarkStart w:name="z277" w:id="224"/>
    <w:p>
      <w:pPr>
        <w:spacing w:after="0"/>
        <w:ind w:left="0"/>
        <w:jc w:val="left"/>
      </w:pPr>
      <w:r>
        <w:rPr>
          <w:rFonts w:ascii="Times New Roman"/>
          <w:b w:val="false"/>
          <w:i w:val="false"/>
          <w:color w:val="000000"/>
          <w:sz w:val="28"/>
        </w:rPr>
        <w:t>
      27. Тахографтарды орнату және оларға қызмет көрсету жөніндегі қызметтің басталғаны немесе тоқтатылғаны туралы хабарлама</w:t>
      </w:r>
    </w:p>
    <w:bookmarkEnd w:id="224"/>
    <w:bookmarkStart w:name="z278" w:id="225"/>
    <w:p>
      <w:pPr>
        <w:spacing w:after="0"/>
        <w:ind w:left="0"/>
        <w:jc w:val="left"/>
      </w:pPr>
      <w:r>
        <w:rPr>
          <w:rFonts w:ascii="Times New Roman"/>
          <w:b w:val="false"/>
          <w:i w:val="false"/>
          <w:color w:val="000000"/>
          <w:sz w:val="28"/>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bookmarkEnd w:id="225"/>
    <w:bookmarkStart w:name="z279" w:id="226"/>
    <w:p>
      <w:pPr>
        <w:spacing w:after="0"/>
        <w:ind w:left="0"/>
        <w:jc w:val="left"/>
      </w:pPr>
      <w:r>
        <w:rPr>
          <w:rFonts w:ascii="Times New Roman"/>
          <w:b w:val="false"/>
          <w:i w:val="false"/>
          <w:color w:val="000000"/>
          <w:sz w:val="28"/>
        </w:rPr>
        <w:t>
      29. Оқу дабылдарын және аварияға қарсы жаттығуларды өткізу туралы хабарлама.</w:t>
      </w:r>
    </w:p>
    <w:bookmarkEnd w:id="226"/>
    <w:p>
      <w:pPr>
        <w:spacing w:after="0"/>
        <w:ind w:left="0"/>
        <w:jc w:val="left"/>
      </w:pPr>
      <w:r>
        <w:rPr>
          <w:rFonts w:ascii="Times New Roman"/>
          <w:b w:val="false"/>
          <w:i w:val="false"/>
          <w:color w:val="000000"/>
          <w:sz w:val="28"/>
        </w:rPr>
        <w:t>
      30. Эпидемиялық маңыздылығы болмашы объекті қызметінің басталғаны және тоқтатылғаны (оларды пайдалану) туралы хабарлама</w:t>
      </w:r>
    </w:p>
    <w:bookmarkStart w:name="z139" w:id="227"/>
    <w:p>
      <w:pPr>
        <w:spacing w:after="0"/>
        <w:ind w:left="0"/>
        <w:jc w:val="left"/>
      </w:pPr>
      <w:r>
        <w:rPr>
          <w:rFonts w:ascii="Times New Roman"/>
          <w:b w:val="false"/>
          <w:i w:val="false"/>
          <w:color w:val="000000"/>
          <w:sz w:val="28"/>
        </w:rPr>
        <w:t>
      31. Санитариялық-эпидемиологиялық аудит жүргізу қызметінің басталғаны туралы хабарлама</w:t>
      </w:r>
    </w:p>
    <w:bookmarkEnd w:id="227"/>
    <w:bookmarkStart w:name="z140" w:id="228"/>
    <w:p>
      <w:pPr>
        <w:spacing w:after="0"/>
        <w:ind w:left="0"/>
        <w:jc w:val="left"/>
      </w:pPr>
      <w:r>
        <w:rPr>
          <w:rFonts w:ascii="Times New Roman"/>
          <w:b w:val="false"/>
          <w:i w:val="false"/>
          <w:color w:val="000000"/>
          <w:sz w:val="28"/>
        </w:rPr>
        <w:t>
      32. Турагенттік қызметтің басталғаны немесе тоқтатылғаны туралы хабарлама</w:t>
      </w:r>
    </w:p>
    <w:bookmarkEnd w:id="228"/>
    <w:bookmarkStart w:name="z141" w:id="229"/>
    <w:p>
      <w:pPr>
        <w:spacing w:after="0"/>
        <w:ind w:left="0"/>
        <w:jc w:val="left"/>
      </w:pPr>
      <w:r>
        <w:rPr>
          <w:rFonts w:ascii="Times New Roman"/>
          <w:b w:val="false"/>
          <w:i w:val="false"/>
          <w:color w:val="000000"/>
          <w:sz w:val="28"/>
        </w:rPr>
        <w:t>
      33. Гид (гид-аудармашы), экскурсовод, туризм нұсқаушысы қызметінің басталғаны немесе тоқтатылғаны туралы хабарлама</w:t>
      </w:r>
    </w:p>
    <w:bookmarkEnd w:id="229"/>
    <w:bookmarkStart w:name="z288" w:id="230"/>
    <w:p>
      <w:pPr>
        <w:spacing w:after="0"/>
        <w:ind w:left="0"/>
        <w:jc w:val="left"/>
      </w:pPr>
      <w:r>
        <w:rPr>
          <w:rFonts w:ascii="Times New Roman"/>
          <w:b w:val="false"/>
          <w:i w:val="false"/>
          <w:color w:val="000000"/>
          <w:sz w:val="28"/>
        </w:rPr>
        <w:t>
      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bookmarkEnd w:id="230"/>
    <w:bookmarkStart w:name="z280" w:id="231"/>
    <w:p>
      <w:pPr>
        <w:spacing w:after="0"/>
        <w:ind w:left="0"/>
        <w:jc w:val="left"/>
      </w:pPr>
      <w:r>
        <w:rPr>
          <w:rFonts w:ascii="Times New Roman"/>
          <w:b w:val="false"/>
          <w:i w:val="false"/>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bookmarkEnd w:id="231"/>
    <w:bookmarkStart w:name="z282" w:id="232"/>
    <w:p>
      <w:pPr>
        <w:spacing w:after="0"/>
        <w:ind w:left="0"/>
        <w:jc w:val="left"/>
      </w:pPr>
      <w:r>
        <w:rPr>
          <w:rFonts w:ascii="Times New Roman"/>
          <w:b w:val="false"/>
          <w:i w:val="false"/>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субъектісі болып табылатын тұлға қызметінің басталуы немесе тоқтатылуы туралы хабарлама</w:t>
      </w:r>
    </w:p>
    <w:bookmarkEnd w:id="232"/>
    <w:bookmarkStart w:name="z289" w:id="233"/>
    <w:p>
      <w:pPr>
        <w:spacing w:after="0"/>
        <w:ind w:left="0"/>
        <w:jc w:val="left"/>
      </w:pPr>
      <w:r>
        <w:rPr>
          <w:rFonts w:ascii="Times New Roman"/>
          <w:b w:val="false"/>
          <w:i w:val="false"/>
          <w:color w:val="000000"/>
          <w:sz w:val="28"/>
        </w:rPr>
        <w:t xml:space="preserve">
      36. Өзін-өзі реттейтін ұйым қызметінің басталғаны немесе тоқтатылғаны туралы </w:t>
      </w:r>
      <w:r>
        <w:rPr>
          <w:rFonts w:ascii="Times New Roman"/>
          <w:b w:val="false"/>
          <w:i w:val="false"/>
          <w:color w:val="000000"/>
          <w:sz w:val="28"/>
        </w:rPr>
        <w:t>хабарлама</w:t>
      </w:r>
    </w:p>
    <w:bookmarkEnd w:id="233"/>
    <w:bookmarkStart w:name="z307" w:id="234"/>
    <w:p>
      <w:pPr>
        <w:spacing w:after="0"/>
        <w:ind w:left="0"/>
        <w:jc w:val="left"/>
      </w:pPr>
      <w:r>
        <w:rPr>
          <w:rFonts w:ascii="Times New Roman"/>
          <w:b w:val="false"/>
          <w:i w:val="false"/>
          <w:color w:val="000000"/>
          <w:sz w:val="28"/>
        </w:rPr>
        <w:t>
      37. Байланыс қызметтерін көрсету жөніндегі қызметтің басталғаны немесе тоқтатылғаны туралы хабарлама.</w:t>
      </w:r>
    </w:p>
    <w:bookmarkEnd w:id="234"/>
    <w:bookmarkStart w:name="z285" w:id="235"/>
    <w:p>
      <w:pPr>
        <w:spacing w:after="0"/>
        <w:ind w:left="0"/>
        <w:jc w:val="left"/>
      </w:pPr>
      <w:r>
        <w:rPr>
          <w:rFonts w:ascii="Times New Roman"/>
          <w:b w:val="false"/>
          <w:i w:val="false"/>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bookmarkEnd w:id="235"/>
    <w:bookmarkStart w:name="z290" w:id="236"/>
    <w:p>
      <w:pPr>
        <w:spacing w:after="0"/>
        <w:ind w:left="0"/>
        <w:jc w:val="left"/>
      </w:pPr>
      <w:r>
        <w:rPr>
          <w:rFonts w:ascii="Times New Roman"/>
          <w:b w:val="false"/>
          <w:i w:val="false"/>
          <w:color w:val="000000"/>
          <w:sz w:val="28"/>
        </w:rPr>
        <w:t>
      39. Дара кәсіпкер ретінде қызметті бастағаны туралы хабарлама</w:t>
      </w:r>
    </w:p>
    <w:bookmarkEnd w:id="236"/>
    <w:bookmarkStart w:name="z193" w:id="237"/>
    <w:p>
      <w:pPr>
        <w:spacing w:after="0"/>
        <w:ind w:left="0"/>
        <w:jc w:val="left"/>
      </w:pPr>
      <w:r>
        <w:rPr>
          <w:rFonts w:ascii="Times New Roman"/>
          <w:b w:val="false"/>
          <w:i w:val="false"/>
          <w:color w:val="000000"/>
          <w:sz w:val="28"/>
        </w:rPr>
        <w:t>
      40. Жекелеген қызмет түрлерін жүзеге асыратын салық төлеуші ретінде қызметті бастағаны немесе тоқтатқаны туралы хабарлама</w:t>
      </w:r>
    </w:p>
    <w:bookmarkEnd w:id="237"/>
    <w:bookmarkStart w:name="z293" w:id="238"/>
    <w:p>
      <w:pPr>
        <w:spacing w:after="0"/>
        <w:ind w:left="0"/>
        <w:jc w:val="left"/>
      </w:pPr>
      <w:r>
        <w:rPr>
          <w:rFonts w:ascii="Times New Roman"/>
          <w:b w:val="false"/>
          <w:i w:val="false"/>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w:t>
      </w:r>
      <w:r>
        <w:rPr>
          <w:rFonts w:ascii="Times New Roman"/>
          <w:b w:val="false"/>
          <w:i w:val="false"/>
          <w:color w:val="000000"/>
          <w:sz w:val="28"/>
        </w:rPr>
        <w:t>хабарлама</w:t>
      </w:r>
    </w:p>
    <w:bookmarkEnd w:id="238"/>
    <w:bookmarkStart w:name="z294" w:id="239"/>
    <w:p>
      <w:pPr>
        <w:spacing w:after="0"/>
        <w:ind w:left="0"/>
        <w:jc w:val="left"/>
      </w:pPr>
      <w:r>
        <w:rPr>
          <w:rFonts w:ascii="Times New Roman"/>
          <w:b w:val="false"/>
          <w:i w:val="false"/>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39"/>
    <w:bookmarkStart w:name="z295" w:id="240"/>
    <w:p>
      <w:pPr>
        <w:spacing w:after="0"/>
        <w:ind w:left="0"/>
        <w:jc w:val="left"/>
      </w:pPr>
      <w:r>
        <w:rPr>
          <w:rFonts w:ascii="Times New Roman"/>
          <w:b w:val="false"/>
          <w:i w:val="false"/>
          <w:color w:val="000000"/>
          <w:sz w:val="28"/>
        </w:rPr>
        <w:t>
      44. Биологиялық белсенді заттарға клиникаға дейінгі (клиникалық емес) зерттеулер жүргізу жөніндегі қызметтің басталғаны немесе тоқтатылғаны туралы хабарлама</w:t>
      </w:r>
    </w:p>
    <w:bookmarkEnd w:id="240"/>
    <w:bookmarkStart w:name="z296" w:id="241"/>
    <w:p>
      <w:pPr>
        <w:spacing w:after="0"/>
        <w:ind w:left="0"/>
        <w:jc w:val="left"/>
      </w:pPr>
      <w:r>
        <w:rPr>
          <w:rFonts w:ascii="Times New Roman"/>
          <w:b w:val="false"/>
          <w:i w:val="false"/>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bookmarkEnd w:id="241"/>
    <w:bookmarkStart w:name="z297" w:id="242"/>
    <w:p>
      <w:pPr>
        <w:spacing w:after="0"/>
        <w:ind w:left="0"/>
        <w:jc w:val="left"/>
      </w:pPr>
      <w:r>
        <w:rPr>
          <w:rFonts w:ascii="Times New Roman"/>
          <w:b w:val="false"/>
          <w:i w:val="false"/>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bookmarkEnd w:id="242"/>
    <w:bookmarkStart w:name="z298" w:id="243"/>
    <w:p>
      <w:pPr>
        <w:spacing w:after="0"/>
        <w:ind w:left="0"/>
        <w:jc w:val="left"/>
      </w:pPr>
      <w:r>
        <w:rPr>
          <w:rFonts w:ascii="Times New Roman"/>
          <w:b w:val="false"/>
          <w:i w:val="false"/>
          <w:color w:val="000000"/>
          <w:sz w:val="28"/>
        </w:rPr>
        <w:t>
      47. Техникалық тексеріп қарау операторлары қызметінің басталғаны немесе тоқтатылғаны туралы хабарлама</w:t>
      </w:r>
    </w:p>
    <w:bookmarkEnd w:id="243"/>
    <w:bookmarkStart w:name="z299" w:id="244"/>
    <w:p>
      <w:pPr>
        <w:spacing w:after="0"/>
        <w:ind w:left="0"/>
        <w:jc w:val="left"/>
      </w:pPr>
      <w:r>
        <w:rPr>
          <w:rFonts w:ascii="Times New Roman"/>
          <w:b w:val="false"/>
          <w:i w:val="false"/>
          <w:color w:val="000000"/>
          <w:sz w:val="28"/>
        </w:rPr>
        <w:t xml:space="preserve">
      48. Энергетикалық сараптама жөніндегі қызметтің басталғаны немесе тоқтатылғаны туралы </w:t>
      </w:r>
      <w:r>
        <w:rPr>
          <w:rFonts w:ascii="Times New Roman"/>
          <w:b w:val="false"/>
          <w:i w:val="false"/>
          <w:color w:val="000000"/>
          <w:sz w:val="28"/>
        </w:rPr>
        <w:t>хабарлама</w:t>
      </w:r>
    </w:p>
    <w:bookmarkEnd w:id="244"/>
    <w:bookmarkStart w:name="z300" w:id="245"/>
    <w:p>
      <w:pPr>
        <w:spacing w:after="0"/>
        <w:ind w:left="0"/>
        <w:jc w:val="left"/>
      </w:pPr>
      <w:r>
        <w:rPr>
          <w:rFonts w:ascii="Times New Roman"/>
          <w:b w:val="false"/>
          <w:i w:val="false"/>
          <w:color w:val="000000"/>
          <w:sz w:val="28"/>
        </w:rPr>
        <w:t>
      49.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45"/>
    <w:bookmarkStart w:name="z301" w:id="246"/>
    <w:p>
      <w:pPr>
        <w:spacing w:after="0"/>
        <w:ind w:left="0"/>
        <w:jc w:val="left"/>
      </w:pPr>
      <w:r>
        <w:rPr>
          <w:rFonts w:ascii="Times New Roman"/>
          <w:b w:val="false"/>
          <w:i w:val="false"/>
          <w:color w:val="000000"/>
          <w:sz w:val="28"/>
        </w:rPr>
        <w:t>
      50. Жергілікті маңызы бар тарих және мәдениет ескерткіштерінде ғылыми-реставрациялау жұмыстарын жүргізудің басталғаны туралы хабарлама</w:t>
      </w:r>
    </w:p>
    <w:bookmarkEnd w:id="246"/>
    <w:bookmarkStart w:name="z302" w:id="247"/>
    <w:p>
      <w:pPr>
        <w:spacing w:after="0"/>
        <w:ind w:left="0"/>
        <w:jc w:val="left"/>
      </w:pPr>
      <w:r>
        <w:rPr>
          <w:rFonts w:ascii="Times New Roman"/>
          <w:b w:val="false"/>
          <w:i w:val="false"/>
          <w:color w:val="000000"/>
          <w:sz w:val="28"/>
        </w:rPr>
        <w:t>
      51. Табиғи монополия субъектісінің өзге қызметті жүзеге асыруды бастағаны туралы хабарлама</w:t>
      </w:r>
    </w:p>
    <w:bookmarkEnd w:id="247"/>
    <w:bookmarkStart w:name="z303" w:id="248"/>
    <w:p>
      <w:pPr>
        <w:spacing w:after="0"/>
        <w:ind w:left="0"/>
        <w:jc w:val="left"/>
      </w:pPr>
      <w:r>
        <w:rPr>
          <w:rFonts w:ascii="Times New Roman"/>
          <w:b w:val="false"/>
          <w:i w:val="false"/>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bookmarkEnd w:id="248"/>
    <w:bookmarkStart w:name="z304" w:id="249"/>
    <w:p>
      <w:pPr>
        <w:spacing w:after="0"/>
        <w:ind w:left="0"/>
        <w:jc w:val="left"/>
      </w:pPr>
      <w:r>
        <w:rPr>
          <w:rFonts w:ascii="Times New Roman"/>
          <w:b w:val="false"/>
          <w:i w:val="false"/>
          <w:color w:val="000000"/>
          <w:sz w:val="28"/>
        </w:rPr>
        <w:t xml:space="preserve">
      53. Қаржы ұйымының қаржылық өнімдерін бекітуі туралы </w:t>
      </w:r>
      <w:r>
        <w:rPr>
          <w:rFonts w:ascii="Times New Roman"/>
          <w:b w:val="false"/>
          <w:i w:val="false"/>
          <w:color w:val="000000"/>
          <w:sz w:val="28"/>
        </w:rPr>
        <w:t>хабарлама</w:t>
      </w:r>
    </w:p>
    <w:bookmarkEnd w:id="249"/>
    <w:bookmarkStart w:name="z305" w:id="250"/>
    <w:p>
      <w:pPr>
        <w:spacing w:after="0"/>
        <w:ind w:left="0"/>
        <w:jc w:val="left"/>
      </w:pPr>
      <w:r>
        <w:rPr>
          <w:rFonts w:ascii="Times New Roman"/>
          <w:b w:val="false"/>
          <w:i w:val="false"/>
          <w:color w:val="000000"/>
          <w:sz w:val="28"/>
        </w:rPr>
        <w:t xml:space="preserve">
      54. Микроқаржы ұйымының микрокредиттер беруі жөніндегі көрсетілетін қызметтердің бекітілгені туралы </w:t>
      </w:r>
      <w:r>
        <w:rPr>
          <w:rFonts w:ascii="Times New Roman"/>
          <w:b w:val="false"/>
          <w:i w:val="false"/>
          <w:color w:val="000000"/>
          <w:sz w:val="28"/>
        </w:rPr>
        <w:t>хабарлама</w:t>
      </w:r>
    </w:p>
    <w:bookmarkEnd w:id="250"/>
    <w:bookmarkStart w:name="z306" w:id="251"/>
    <w:p>
      <w:pPr>
        <w:spacing w:after="0"/>
        <w:ind w:left="0"/>
        <w:jc w:val="left"/>
      </w:pPr>
      <w:r>
        <w:rPr>
          <w:rFonts w:ascii="Times New Roman"/>
          <w:b w:val="false"/>
          <w:i w:val="false"/>
          <w:color w:val="000000"/>
          <w:sz w:val="28"/>
        </w:rPr>
        <w:t>
      55. Нотариат қызметін жүзеге асырудың басталғаны немесе тоқтатылғаны туралы хабарлама.</w:t>
      </w:r>
    </w:p>
    <w:bookmarkEnd w:id="251"/>
    <w:bookmarkStart w:name="z309" w:id="252"/>
    <w:p>
      <w:pPr>
        <w:spacing w:after="0"/>
        <w:ind w:left="0"/>
        <w:jc w:val="left"/>
      </w:pPr>
      <w:r>
        <w:rPr>
          <w:rFonts w:ascii="Times New Roman"/>
          <w:b w:val="false"/>
          <w:i w:val="false"/>
          <w:color w:val="000000"/>
          <w:sz w:val="28"/>
        </w:rPr>
        <w:t>
      56. Радиоэлектрондық құралдарды және (немесе) жоғары жиілікті құрылғыларды пайдаланудың басталғаны немесе тоқтатылғаны туралы хабарлама.</w:t>
      </w:r>
    </w:p>
    <w:bookmarkEnd w:id="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