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32a6" w14:textId="56632a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мемлекеттік бақылау және қадағалау туралы</w:t>
      </w:r>
    </w:p>
    <w:p>
      <w:pPr>
        <w:spacing w:after="0"/>
        <w:ind w:left="0"/>
        <w:jc w:val="left"/>
      </w:pPr>
      <w:r>
        <w:rPr>
          <w:rFonts w:ascii="Consolas"/>
          <w:b w:val="false"/>
          <w:i w:val="false"/>
          <w:color w:val="000000"/>
          <w:sz w:val="20"/>
        </w:rPr>
        <w:t>
			</w:t>
      </w:r>
      <w:r>
        <w:rPr>
          <w:rFonts w:ascii="Consolas"/>
          <w:b/>
          <w:i/>
          <w:color w:val="888888"/>
        </w:rPr>
        <w:t>Күшін жойған</w:t>
      </w:r>
      <w:r>
        <w:rPr>
          <w:rFonts w:ascii="Consolas"/>
          <w:b w:val="false"/>
          <w:i w:val="false"/>
          <w:color w:val="000000"/>
          <w:sz w:val="20"/>
        </w:rPr>
        <w:t>
					</w:t>
      </w:r>
    </w:p>
    <w:p>
      <w:pPr>
        <w:spacing w:after="0"/>
        <w:ind w:left="0"/>
        <w:jc w:val="left"/>
      </w:pPr>
      <w:r>
        <w:rPr>
          <w:rFonts w:ascii="Consolas"/>
          <w:b w:val="false"/>
          <w:i w:val="false"/>
          <w:color w:val="000000"/>
          <w:sz w:val="20"/>
        </w:rPr>
        <w:t>Қазақстан Республикасының 2011 жылғы 6 қаңтардағы № 377-IV Заңы. Күші жойылды - Қазақстан Республикасының 2015 жылғы 29 қазандағы № 375-V Кодексімен</w:t>
      </w:r>
    </w:p>
    <w:p>
      <w:pPr>
        <w:spacing w:after="0"/>
        <w:ind w:left="0"/>
        <w:jc w:val="left"/>
      </w:pPr>
      <w:r>
        <w:rPr>
          <w:rFonts w:ascii="Consolas"/>
          <w:b w:val="false"/>
          <w:i w:val="false"/>
          <w:color w:val="ff0000"/>
          <w:sz w:val="20"/>
        </w:rPr>
        <w:t xml:space="preserve">      Ескерту. Күші жойылды - ҚР 29.10.2015 </w:t>
      </w:r>
      <w:r>
        <w:rPr>
          <w:rFonts w:ascii="Consolas"/>
          <w:b w:val="false"/>
          <w:i w:val="false"/>
          <w:color w:val="ff0000"/>
          <w:sz w:val="20"/>
        </w:rPr>
        <w:t>№ 375-V</w:t>
      </w:r>
      <w:r>
        <w:rPr>
          <w:rFonts w:ascii="Consolas"/>
          <w:b w:val="false"/>
          <w:i w:val="false"/>
          <w:color w:val="ff0000"/>
          <w:sz w:val="20"/>
        </w:rPr>
        <w:t xml:space="preserve"> Кодексімен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31-б</w:t>
      </w:r>
      <w:r>
        <w:rPr>
          <w:rFonts w:ascii="Consolas"/>
          <w:b w:val="false"/>
          <w:i w:val="false"/>
          <w:color w:val="ff0000"/>
          <w:sz w:val="20"/>
        </w:rPr>
        <w:t>. қараңыз.</w:t>
      </w:r>
    </w:p>
    <w:p>
      <w:pPr>
        <w:spacing w:after="0"/>
        <w:ind w:left="0"/>
        <w:jc w:val="left"/>
      </w:pPr>
      <w:r>
        <w:rPr>
          <w:rFonts w:ascii="Consolas"/>
          <w:b w:val="false"/>
          <w:i w:val="false"/>
          <w:color w:val="000000"/>
          <w:sz w:val="20"/>
        </w:rPr>
        <w:t>      Осы Заң Қазақстан Республикасындағы мемлекеттік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асырылатын жеке және заңды тұлғалардың құқықтары мен заңды мүдделерін қорғауға бағытталған.</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1-бап. Осы Заңда пайдаланылатын негізгі ұғымдар</w:t>
      </w:r>
    </w:p>
    <w:bookmarkEnd w:id="1"/>
    <w:bookmarkStart w:name="z4" w:id="2"/>
    <w:p>
      <w:pPr>
        <w:spacing w:after="0"/>
        <w:ind w:left="0"/>
        <w:jc w:val="left"/>
      </w:pPr>
      <w:r>
        <w:rPr>
          <w:rFonts w:ascii="Consolas"/>
          <w:b w:val="false"/>
          <w:i w:val="false"/>
          <w:color w:val="000000"/>
          <w:sz w:val="20"/>
        </w:rPr>
        <w:t>
      Осы Заңда мынадай негізгі ұғымдар пайдаланылады:</w:t>
      </w:r>
      <w:r>
        <w:br/>
      </w:r>
      <w:r>
        <w:rPr>
          <w:rFonts w:ascii="Consolas"/>
          <w:b w:val="false"/>
          <w:i w:val="false"/>
          <w:color w:val="000000"/>
          <w:sz w:val="20"/>
        </w:rPr>
        <w:t>
</w:t>
      </w:r>
      <w:r>
        <w:rPr>
          <w:rFonts w:ascii="Consolas"/>
          <w:b w:val="false"/>
          <w:i w:val="false"/>
          <w:color w:val="000000"/>
          <w:sz w:val="20"/>
        </w:rPr>
        <w:t>
      1) бақылау және қадағалау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және аумақтық бөлімшелері, сондай-ақ жергілікті атқарушы органдар;</w:t>
      </w:r>
      <w:r>
        <w:br/>
      </w:r>
      <w:r>
        <w:rPr>
          <w:rFonts w:ascii="Consolas"/>
          <w:b w:val="false"/>
          <w:i w:val="false"/>
          <w:color w:val="000000"/>
          <w:sz w:val="20"/>
        </w:rPr>
        <w:t>
</w:t>
      </w:r>
      <w:r>
        <w:rPr>
          <w:rFonts w:ascii="Consolas"/>
          <w:b w:val="false"/>
          <w:i w:val="false"/>
          <w:color w:val="000000"/>
          <w:sz w:val="20"/>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асыру барысында және тексерулердің нәтижелері бойынша қолданылатын ықпал ету тәсілдері;</w:t>
      </w:r>
      <w:r>
        <w:br/>
      </w:r>
      <w:r>
        <w:rPr>
          <w:rFonts w:ascii="Consolas"/>
          <w:b w:val="false"/>
          <w:i w:val="false"/>
          <w:color w:val="000000"/>
          <w:sz w:val="20"/>
        </w:rPr>
        <w:t>
</w:t>
      </w:r>
      <w:r>
        <w:rPr>
          <w:rFonts w:ascii="Consolas"/>
          <w:b w:val="false"/>
          <w:i w:val="false"/>
          <w:color w:val="000000"/>
          <w:sz w:val="20"/>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және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r>
        <w:br/>
      </w:r>
      <w:r>
        <w:rPr>
          <w:rFonts w:ascii="Consolas"/>
          <w:b w:val="false"/>
          <w:i w:val="false"/>
          <w:color w:val="000000"/>
          <w:sz w:val="20"/>
        </w:rPr>
        <w:t>
</w:t>
      </w:r>
      <w:r>
        <w:rPr>
          <w:rFonts w:ascii="Consolas"/>
          <w:b w:val="false"/>
          <w:i w:val="false"/>
          <w:color w:val="000000"/>
          <w:sz w:val="20"/>
        </w:rPr>
        <w:t>
      4) мемлекеттік қадағалау (бұдан әрі – қадағалау) – тексерілетін 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r>
        <w:br/>
      </w:r>
      <w:r>
        <w:rPr>
          <w:rFonts w:ascii="Consolas"/>
          <w:b w:val="false"/>
          <w:i w:val="false"/>
          <w:color w:val="000000"/>
          <w:sz w:val="20"/>
        </w:rPr>
        <w:t>
</w:t>
      </w:r>
      <w:r>
        <w:rPr>
          <w:rFonts w:ascii="Consolas"/>
          <w:b w:val="false"/>
          <w:i w:val="false"/>
          <w:color w:val="000000"/>
          <w:sz w:val="20"/>
        </w:rPr>
        <w:t>
      4-1)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r>
        <w:br/>
      </w:r>
      <w:r>
        <w:rPr>
          <w:rFonts w:ascii="Consolas"/>
          <w:b w:val="false"/>
          <w:i w:val="false"/>
          <w:color w:val="000000"/>
          <w:sz w:val="20"/>
        </w:rPr>
        <w:t>
</w:t>
      </w:r>
      <w:r>
        <w:rPr>
          <w:rFonts w:ascii="Consolas"/>
          <w:b w:val="false"/>
          <w:i w:val="false"/>
          <w:color w:val="000000"/>
          <w:sz w:val="20"/>
        </w:rPr>
        <w:t>
      5)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Consolas"/>
          <w:b w:val="false"/>
          <w:i w:val="false"/>
          <w:color w:val="000000"/>
          <w:sz w:val="20"/>
        </w:rPr>
        <w:t>
</w:t>
      </w:r>
      <w:r>
        <w:rPr>
          <w:rFonts w:ascii="Consolas"/>
          <w:b w:val="false"/>
          <w:i w:val="false"/>
          <w:color w:val="000000"/>
          <w:sz w:val="20"/>
        </w:rPr>
        <w:t>
      6) тәуекел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br/>
      </w:r>
      <w:r>
        <w:rPr>
          <w:rFonts w:ascii="Consolas"/>
          <w:b w:val="false"/>
          <w:i w:val="false"/>
          <w:color w:val="000000"/>
          <w:sz w:val="20"/>
        </w:rPr>
        <w:t>
</w:t>
      </w:r>
      <w:r>
        <w:rPr>
          <w:rFonts w:ascii="Consolas"/>
          <w:b w:val="false"/>
          <w:i w:val="false"/>
          <w:color w:val="000000"/>
          <w:sz w:val="20"/>
        </w:rPr>
        <w:t>
      6-1) тәуекелдерді бағалау жүйесі – тексерулерді тағайындау мақсатында бақылау және қадағалау органы жүргізетін іс-шаралар кешені;</w:t>
      </w:r>
      <w:r>
        <w:br/>
      </w:r>
      <w:r>
        <w:rPr>
          <w:rFonts w:ascii="Consolas"/>
          <w:b w:val="false"/>
          <w:i w:val="false"/>
          <w:color w:val="000000"/>
          <w:sz w:val="20"/>
        </w:rPr>
        <w:t>
</w:t>
      </w:r>
      <w:r>
        <w:rPr>
          <w:rFonts w:ascii="Consolas"/>
          <w:b w:val="false"/>
          <w:i w:val="false"/>
          <w:color w:val="000000"/>
          <w:sz w:val="20"/>
        </w:rPr>
        <w:t>
      6-2) тексерілетін объектілер – бақылауға және қадағалауға жататын, тексерілетін субъектіде меншік құқығында немесе өзге де заңды негізде болатын мүлік;</w:t>
      </w:r>
      <w:r>
        <w:br/>
      </w:r>
      <w:r>
        <w:rPr>
          <w:rFonts w:ascii="Consolas"/>
          <w:b w:val="false"/>
          <w:i w:val="false"/>
          <w:color w:val="000000"/>
          <w:sz w:val="20"/>
        </w:rPr>
        <w:t>
</w:t>
      </w:r>
      <w:r>
        <w:rPr>
          <w:rFonts w:ascii="Consolas"/>
          <w:b w:val="false"/>
          <w:i w:val="false"/>
          <w:color w:val="000000"/>
          <w:sz w:val="20"/>
        </w:rPr>
        <w:t>
      7)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r>
        <w:br/>
      </w: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2"/>
    <w:bookmarkStart w:name="z12" w:id="3"/>
    <w:p>
      <w:pPr>
        <w:spacing w:after="0"/>
        <w:ind w:left="0"/>
        <w:jc w:val="left"/>
      </w:pPr>
      <w:r>
        <w:rPr>
          <w:rFonts w:ascii="Consolas"/>
          <w:b w:val="false"/>
          <w:i w:val="false"/>
          <w:color w:val="000000"/>
          <w:sz w:val="20"/>
        </w:rPr>
        <w:t>
      </w:t>
      </w:r>
      <w:r>
        <w:rPr>
          <w:rFonts w:ascii="Consolas"/>
          <w:b/>
          <w:i w:val="false"/>
          <w:color w:val="000000"/>
          <w:sz w:val="20"/>
        </w:rPr>
        <w:t>2-бап. Қазақстан Республикасының бақылау және қадағалау</w:t>
      </w:r>
      <w:r>
        <w:br/>
      </w:r>
      <w:r>
        <w:rPr>
          <w:rFonts w:ascii="Consolas"/>
          <w:b w:val="false"/>
          <w:i w:val="false"/>
          <w:color w:val="000000"/>
          <w:sz w:val="20"/>
        </w:rPr>
        <w:t>
              </w:t>
      </w:r>
      <w:r>
        <w:rPr>
          <w:rFonts w:ascii="Consolas"/>
          <w:b/>
          <w:i w:val="false"/>
          <w:color w:val="000000"/>
          <w:sz w:val="20"/>
        </w:rPr>
        <w:t>туралы заңнамасы</w:t>
      </w:r>
    </w:p>
    <w:bookmarkEnd w:id="3"/>
    <w:bookmarkStart w:name="z13" w:id="4"/>
    <w:p>
      <w:pPr>
        <w:spacing w:after="0"/>
        <w:ind w:left="0"/>
        <w:jc w:val="left"/>
      </w:pPr>
      <w:r>
        <w:rPr>
          <w:rFonts w:ascii="Consolas"/>
          <w:b w:val="false"/>
          <w:i w:val="false"/>
          <w:color w:val="000000"/>
          <w:sz w:val="20"/>
        </w:rPr>
        <w:t>
      1. Қазақстан Республикасының бақылау және қадағалау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нормативтiк құқықтық актiлерiнен тұрады.</w:t>
      </w:r>
      <w:r>
        <w:br/>
      </w:r>
      <w:r>
        <w:rPr>
          <w:rFonts w:ascii="Consolas"/>
          <w:b w:val="false"/>
          <w:i w:val="false"/>
          <w:color w:val="000000"/>
          <w:sz w:val="20"/>
        </w:rPr>
        <w:t>
</w:t>
      </w:r>
      <w:r>
        <w:rPr>
          <w:rFonts w:ascii="Consolas"/>
          <w:b w:val="false"/>
          <w:i w:val="false"/>
          <w:color w:val="000000"/>
          <w:sz w:val="20"/>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bookmarkEnd w:id="4"/>
    <w:bookmarkStart w:name="z15" w:id="5"/>
    <w:p>
      <w:pPr>
        <w:spacing w:after="0"/>
        <w:ind w:left="0"/>
        <w:jc w:val="left"/>
      </w:pPr>
      <w:r>
        <w:rPr>
          <w:rFonts w:ascii="Consolas"/>
          <w:b w:val="false"/>
          <w:i w:val="false"/>
          <w:color w:val="000000"/>
          <w:sz w:val="20"/>
        </w:rPr>
        <w:t>
      </w:t>
      </w:r>
      <w:r>
        <w:rPr>
          <w:rFonts w:ascii="Consolas"/>
          <w:b/>
          <w:i w:val="false"/>
          <w:color w:val="000000"/>
          <w:sz w:val="20"/>
        </w:rPr>
        <w:t>3-бап. Осы Заңның қолданылу аясы</w:t>
      </w:r>
    </w:p>
    <w:bookmarkEnd w:id="5"/>
    <w:bookmarkStart w:name="z16" w:id="6"/>
    <w:p>
      <w:pPr>
        <w:spacing w:after="0"/>
        <w:ind w:left="0"/>
        <w:jc w:val="left"/>
      </w:pPr>
      <w:r>
        <w:rPr>
          <w:rFonts w:ascii="Consolas"/>
          <w:b w:val="false"/>
          <w:i w:val="false"/>
          <w:color w:val="000000"/>
          <w:sz w:val="20"/>
        </w:rPr>
        <w:t>
      1. Осы баптың 3, 4-тармақтарында және осы Заңның 12-бабының </w:t>
      </w:r>
      <w:r>
        <w:rPr>
          <w:rFonts w:ascii="Consolas"/>
          <w:b w:val="false"/>
          <w:i w:val="false"/>
          <w:color w:val="000000"/>
          <w:sz w:val="20"/>
        </w:rPr>
        <w:t>3-тармағында</w:t>
      </w:r>
      <w:r>
        <w:rPr>
          <w:rFonts w:ascii="Consolas"/>
          <w:b w:val="false"/>
          <w:i w:val="false"/>
          <w:color w:val="000000"/>
          <w:sz w:val="20"/>
        </w:rPr>
        <w:t xml:space="preserve"> көзделген жағдайларды қоспағанда, осы Заң құқықтық мәртебесіне, меншік нысанына және қызмет түрлеріне қарамастан, тексерілетін субъектілерге бақылау және қадағалау жүргізуді ұйымдастыру саласындағы қатынастарды реттейді.</w:t>
      </w:r>
      <w:r>
        <w:br/>
      </w:r>
      <w:r>
        <w:rPr>
          <w:rFonts w:ascii="Consolas"/>
          <w:b w:val="false"/>
          <w:i w:val="false"/>
          <w:color w:val="000000"/>
          <w:sz w:val="20"/>
        </w:rPr>
        <w:t>
</w:t>
      </w:r>
      <w:r>
        <w:rPr>
          <w:rFonts w:ascii="Consolas"/>
          <w:b w:val="false"/>
          <w:i w:val="false"/>
          <w:color w:val="000000"/>
          <w:sz w:val="20"/>
        </w:rPr>
        <w:t>
      2. Осы Заңда:</w:t>
      </w:r>
      <w:r>
        <w:br/>
      </w:r>
      <w:r>
        <w:rPr>
          <w:rFonts w:ascii="Consolas"/>
          <w:b w:val="false"/>
          <w:i w:val="false"/>
          <w:color w:val="000000"/>
          <w:sz w:val="20"/>
        </w:rPr>
        <w:t>
</w:t>
      </w:r>
      <w:r>
        <w:rPr>
          <w:rFonts w:ascii="Consolas"/>
          <w:b w:val="false"/>
          <w:i w:val="false"/>
          <w:color w:val="000000"/>
          <w:sz w:val="20"/>
        </w:rPr>
        <w:t>
      1) бақылау және қадағалау органдары жүзеге асыратын тексерулерді жүргізу тәртібі;</w:t>
      </w:r>
      <w:r>
        <w:br/>
      </w:r>
      <w:r>
        <w:rPr>
          <w:rFonts w:ascii="Consolas"/>
          <w:b w:val="false"/>
          <w:i w:val="false"/>
          <w:color w:val="000000"/>
          <w:sz w:val="20"/>
        </w:rPr>
        <w:t>
</w:t>
      </w:r>
      <w:r>
        <w:rPr>
          <w:rFonts w:ascii="Consolas"/>
          <w:b w:val="false"/>
          <w:i w:val="false"/>
          <w:color w:val="000000"/>
          <w:sz w:val="20"/>
        </w:rPr>
        <w:t>
      2) бақылау және қадағалау органдарының тексерулер жүргізу кезіндегі өзара іс-қимылының тәртібі;</w:t>
      </w:r>
      <w:r>
        <w:br/>
      </w:r>
      <w:r>
        <w:rPr>
          <w:rFonts w:ascii="Consolas"/>
          <w:b w:val="false"/>
          <w:i w:val="false"/>
          <w:color w:val="000000"/>
          <w:sz w:val="20"/>
        </w:rPr>
        <w:t>
</w:t>
      </w:r>
      <w:r>
        <w:rPr>
          <w:rFonts w:ascii="Consolas"/>
          <w:b w:val="false"/>
          <w:i w:val="false"/>
          <w:color w:val="000000"/>
          <w:sz w:val="20"/>
        </w:rPr>
        <w:t>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шаралар;</w:t>
      </w:r>
      <w:r>
        <w:br/>
      </w:r>
      <w:r>
        <w:rPr>
          <w:rFonts w:ascii="Consolas"/>
          <w:b w:val="false"/>
          <w:i w:val="false"/>
          <w:color w:val="000000"/>
          <w:sz w:val="20"/>
        </w:rPr>
        <w:t>
</w:t>
      </w:r>
      <w:r>
        <w:rPr>
          <w:rFonts w:ascii="Consolas"/>
          <w:b w:val="false"/>
          <w:i w:val="false"/>
          <w:color w:val="000000"/>
          <w:sz w:val="20"/>
        </w:rPr>
        <w:t>
      4) бақылау және қадағалау органдарының және олардың лауазымды адамдарының тексеру жүргізу кезіндегі құқықтары мен міндеттері белгіленеді.</w:t>
      </w:r>
      <w:r>
        <w:br/>
      </w:r>
      <w:r>
        <w:rPr>
          <w:rFonts w:ascii="Consolas"/>
          <w:b w:val="false"/>
          <w:i w:val="false"/>
          <w:color w:val="000000"/>
          <w:sz w:val="20"/>
        </w:rPr>
        <w:t>
</w:t>
      </w:r>
      <w:r>
        <w:rPr>
          <w:rFonts w:ascii="Consolas"/>
          <w:b w:val="false"/>
          <w:i w:val="false"/>
          <w:color w:val="000000"/>
          <w:sz w:val="20"/>
        </w:rPr>
        <w:t>
      3. Осы Заңның 4 және 8-баптарын қоспағанда, осы Заңның күші:</w:t>
      </w:r>
      <w:r>
        <w:br/>
      </w:r>
      <w:r>
        <w:rPr>
          <w:rFonts w:ascii="Consolas"/>
          <w:b w:val="false"/>
          <w:i w:val="false"/>
          <w:color w:val="000000"/>
          <w:sz w:val="20"/>
        </w:rPr>
        <w:t>
</w:t>
      </w:r>
      <w:r>
        <w:rPr>
          <w:rFonts w:ascii="Consolas"/>
          <w:b w:val="false"/>
          <w:i w:val="false"/>
          <w:color w:val="000000"/>
          <w:sz w:val="20"/>
        </w:rPr>
        <w:t>
      1) инвестициялық преференцияларды көздейтін инвестицияларды жүзеге асыруға арналған келісімшарттар талаптарының сақталуын </w:t>
      </w:r>
      <w:r>
        <w:rPr>
          <w:rFonts w:ascii="Consolas"/>
          <w:b w:val="false"/>
          <w:i w:val="false"/>
          <w:color w:val="000000"/>
          <w:sz w:val="20"/>
        </w:rPr>
        <w:t>бақылауға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жер қойнауын пайдаланушылардың пайдалы қазбаларды барлауды, өндіруді, бірлескен барлау мен өндіруді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кеден ісі саласындағы</w:t>
      </w:r>
      <w:r>
        <w:rPr>
          <w:rFonts w:ascii="Consolas"/>
          <w:b w:val="false"/>
          <w:i w:val="false"/>
          <w:color w:val="000000"/>
          <w:sz w:val="20"/>
        </w:rPr>
        <w:t xml:space="preserve"> мемлекеттік бақылауға байланысты қатынастарға қолданылмайды.</w:t>
      </w:r>
      <w:r>
        <w:br/>
      </w:r>
      <w:r>
        <w:rPr>
          <w:rFonts w:ascii="Consolas"/>
          <w:b w:val="false"/>
          <w:i w:val="false"/>
          <w:color w:val="000000"/>
          <w:sz w:val="20"/>
        </w:rPr>
        <w:t>
</w:t>
      </w:r>
      <w:r>
        <w:rPr>
          <w:rFonts w:ascii="Consolas"/>
          <w:b w:val="false"/>
          <w:i w:val="false"/>
          <w:color w:val="000000"/>
          <w:sz w:val="20"/>
        </w:rPr>
        <w:t>
      4. Осы Заңның күші, осы Заңның </w:t>
      </w:r>
      <w:r>
        <w:rPr>
          <w:rFonts w:ascii="Consolas"/>
          <w:b w:val="false"/>
          <w:i w:val="false"/>
          <w:color w:val="000000"/>
          <w:sz w:val="20"/>
        </w:rPr>
        <w:t>8-бабын</w:t>
      </w:r>
      <w:r>
        <w:rPr>
          <w:rFonts w:ascii="Consolas"/>
          <w:b w:val="false"/>
          <w:i w:val="false"/>
          <w:color w:val="000000"/>
          <w:sz w:val="20"/>
        </w:rPr>
        <w:t xml:space="preserve"> қоспағанда, мынадай:</w:t>
      </w:r>
      <w:r>
        <w:br/>
      </w:r>
      <w:r>
        <w:rPr>
          <w:rFonts w:ascii="Consolas"/>
          <w:b w:val="false"/>
          <w:i w:val="false"/>
          <w:color w:val="000000"/>
          <w:sz w:val="20"/>
        </w:rPr>
        <w:t>
</w:t>
      </w:r>
      <w:r>
        <w:rPr>
          <w:rFonts w:ascii="Consolas"/>
          <w:b w:val="false"/>
          <w:i w:val="false"/>
          <w:color w:val="000000"/>
          <w:sz w:val="20"/>
        </w:rPr>
        <w:t>
      1) прокуратура жүзеге асыратын </w:t>
      </w:r>
      <w:r>
        <w:rPr>
          <w:rFonts w:ascii="Consolas"/>
          <w:b w:val="false"/>
          <w:i w:val="false"/>
          <w:color w:val="000000"/>
          <w:sz w:val="20"/>
        </w:rPr>
        <w:t>жоғары қадағалау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қылмыстық іс бойынша сотқа дейінгі іс жүргізу барысындағы </w:t>
      </w:r>
      <w:r>
        <w:rPr>
          <w:rFonts w:ascii="Consolas"/>
          <w:b w:val="false"/>
          <w:i w:val="false"/>
          <w:color w:val="000000"/>
          <w:sz w:val="20"/>
        </w:rPr>
        <w:t>бақылау және қадағалау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сот әділдігі;</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жедел-іздестіру қызметі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сақталуын бақылау салаларына қатысты қолданылмайды.</w:t>
      </w:r>
      <w:r>
        <w:br/>
      </w:r>
      <w:r>
        <w:rPr>
          <w:rFonts w:ascii="Consolas"/>
          <w:b w:val="false"/>
          <w:i w:val="false"/>
          <w:color w:val="000000"/>
          <w:sz w:val="20"/>
        </w:rPr>
        <w:t>
</w:t>
      </w:r>
      <w:r>
        <w:rPr>
          <w:rFonts w:ascii="Consolas"/>
          <w:b w:val="false"/>
          <w:i w:val="false"/>
          <w:color w:val="000000"/>
          <w:sz w:val="20"/>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белгіленеді.</w:t>
      </w:r>
      <w:r>
        <w:br/>
      </w:r>
      <w:r>
        <w:rPr>
          <w:rFonts w:ascii="Consolas"/>
          <w:b w:val="false"/>
          <w:i w:val="false"/>
          <w:color w:val="000000"/>
          <w:sz w:val="20"/>
        </w:rP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r>
        <w:br/>
      </w:r>
      <w:r>
        <w:rPr>
          <w:rFonts w:ascii="Consolas"/>
          <w:b w:val="false"/>
          <w:i w:val="false"/>
          <w:color w:val="000000"/>
          <w:sz w:val="20"/>
        </w:rPr>
        <w:t>
</w:t>
      </w:r>
      <w:r>
        <w:rPr>
          <w:rFonts w:ascii="Consolas"/>
          <w:b w:val="false"/>
          <w:i w:val="false"/>
          <w:color w:val="000000"/>
          <w:sz w:val="20"/>
        </w:rPr>
        <w:t>
      7. Осы Заңға қосымшаға жаңа салаларды енгізу үшін реттеуші мемлекеттік органдар «Жеке кәсіпкерлік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реттеушілік әсерді талдау рәсімін алдын ала жүргізуге тиіс.</w:t>
      </w:r>
      <w:r>
        <w:br/>
      </w:r>
      <w:r>
        <w:rPr>
          <w:rFonts w:ascii="Consolas"/>
          <w:b w:val="false"/>
          <w:i w:val="false"/>
          <w:color w:val="000000"/>
          <w:sz w:val="20"/>
        </w:rPr>
        <w:t>
</w:t>
      </w:r>
      <w:r>
        <w:rPr>
          <w:rFonts w:ascii="Consolas"/>
          <w:b w:val="false"/>
          <w:i w:val="false"/>
          <w:color w:val="000000"/>
          <w:sz w:val="20"/>
        </w:rPr>
        <w:t>
      8. Осы баптың 7-тармағының күші Қазақстан Республикасының Ұлттық Банкіне қолданылмайды.</w:t>
      </w:r>
      <w:r>
        <w:br/>
      </w:r>
      <w:r>
        <w:rPr>
          <w:rFonts w:ascii="Consolas"/>
          <w:b w:val="false"/>
          <w:i w:val="false"/>
          <w:color w:val="000000"/>
          <w:sz w:val="20"/>
        </w:rPr>
        <w:t>
      </w:t>
      </w:r>
      <w:r>
        <w:rPr>
          <w:rFonts w:ascii="Consolas"/>
          <w:b w:val="false"/>
          <w:i w:val="false"/>
          <w:color w:val="ff0000"/>
          <w:sz w:val="20"/>
        </w:rPr>
        <w:t>Ескерту. 3-бапқа өзгеріс енгізілді - 2012.07.05 </w:t>
      </w:r>
      <w:r>
        <w:rPr>
          <w:rFonts w:ascii="Consolas"/>
          <w:b w:val="false"/>
          <w:i w:val="false"/>
          <w:color w:val="000000"/>
          <w:sz w:val="20"/>
        </w:rPr>
        <w:t>№ 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6"/>
    <w:bookmarkStart w:name="z33" w:id="7"/>
    <w:p>
      <w:pPr>
        <w:spacing w:after="0"/>
        <w:ind w:left="0"/>
        <w:jc w:val="left"/>
      </w:pPr>
      <w:r>
        <w:rPr>
          <w:rFonts w:ascii="Consolas"/>
          <w:b w:val="false"/>
          <w:i w:val="false"/>
          <w:color w:val="000000"/>
          <w:sz w:val="20"/>
        </w:rPr>
        <w:t>
      </w:t>
      </w:r>
      <w:r>
        <w:rPr>
          <w:rFonts w:ascii="Consolas"/>
          <w:b/>
          <w:i w:val="false"/>
          <w:color w:val="000000"/>
          <w:sz w:val="20"/>
        </w:rPr>
        <w:t>4-бап. Бақылаудың және қадағалаудың қағидаттары мен</w:t>
      </w:r>
      <w:r>
        <w:br/>
      </w:r>
      <w:r>
        <w:rPr>
          <w:rFonts w:ascii="Consolas"/>
          <w:b w:val="false"/>
          <w:i w:val="false"/>
          <w:color w:val="000000"/>
          <w:sz w:val="20"/>
        </w:rPr>
        <w:t>
              </w:t>
      </w:r>
      <w:r>
        <w:rPr>
          <w:rFonts w:ascii="Consolas"/>
          <w:b/>
          <w:i w:val="false"/>
          <w:color w:val="000000"/>
          <w:sz w:val="20"/>
        </w:rPr>
        <w:t>міндеттері</w:t>
      </w:r>
    </w:p>
    <w:bookmarkEnd w:id="7"/>
    <w:bookmarkStart w:name="z34" w:id="8"/>
    <w:p>
      <w:pPr>
        <w:spacing w:after="0"/>
        <w:ind w:left="0"/>
        <w:jc w:val="left"/>
      </w:pPr>
      <w:r>
        <w:rPr>
          <w:rFonts w:ascii="Consolas"/>
          <w:b w:val="false"/>
          <w:i w:val="false"/>
          <w:color w:val="000000"/>
          <w:sz w:val="20"/>
        </w:rPr>
        <w:t>
      1. Бақылау және қадағалау:</w:t>
      </w:r>
      <w:r>
        <w:br/>
      </w:r>
      <w:r>
        <w:rPr>
          <w:rFonts w:ascii="Consolas"/>
          <w:b w:val="false"/>
          <w:i w:val="false"/>
          <w:color w:val="000000"/>
          <w:sz w:val="20"/>
        </w:rPr>
        <w:t>
</w:t>
      </w:r>
      <w:r>
        <w:rPr>
          <w:rFonts w:ascii="Consolas"/>
          <w:b w:val="false"/>
          <w:i w:val="false"/>
          <w:color w:val="000000"/>
          <w:sz w:val="20"/>
        </w:rPr>
        <w:t>
      1) заңдылық;</w:t>
      </w:r>
      <w:r>
        <w:br/>
      </w:r>
      <w:r>
        <w:rPr>
          <w:rFonts w:ascii="Consolas"/>
          <w:b w:val="false"/>
          <w:i w:val="false"/>
          <w:color w:val="000000"/>
          <w:sz w:val="20"/>
        </w:rPr>
        <w:t>
</w:t>
      </w:r>
      <w:r>
        <w:rPr>
          <w:rFonts w:ascii="Consolas"/>
          <w:b w:val="false"/>
          <w:i w:val="false"/>
          <w:color w:val="000000"/>
          <w:sz w:val="20"/>
        </w:rPr>
        <w:t>
      2) бәрінің заң және сот алдындағы теңдігі;</w:t>
      </w:r>
      <w:r>
        <w:br/>
      </w:r>
      <w:r>
        <w:rPr>
          <w:rFonts w:ascii="Consolas"/>
          <w:b w:val="false"/>
          <w:i w:val="false"/>
          <w:color w:val="000000"/>
          <w:sz w:val="20"/>
        </w:rPr>
        <w:t>
</w:t>
      </w:r>
      <w:r>
        <w:rPr>
          <w:rFonts w:ascii="Consolas"/>
          <w:b w:val="false"/>
          <w:i w:val="false"/>
          <w:color w:val="000000"/>
          <w:sz w:val="20"/>
        </w:rPr>
        <w:t>
      3) жеке немесе заңды тұлғаның адалдық презумпциясы;</w:t>
      </w:r>
      <w:r>
        <w:br/>
      </w:r>
      <w:r>
        <w:rPr>
          <w:rFonts w:ascii="Consolas"/>
          <w:b w:val="false"/>
          <w:i w:val="false"/>
          <w:color w:val="000000"/>
          <w:sz w:val="20"/>
        </w:rPr>
        <w:t>
</w:t>
      </w:r>
      <w:r>
        <w:rPr>
          <w:rFonts w:ascii="Consolas"/>
          <w:b w:val="false"/>
          <w:i w:val="false"/>
          <w:color w:val="000000"/>
          <w:sz w:val="20"/>
        </w:rPr>
        <w:t>
      4) жариялылық;</w:t>
      </w:r>
      <w:r>
        <w:br/>
      </w:r>
      <w:r>
        <w:rPr>
          <w:rFonts w:ascii="Consolas"/>
          <w:b w:val="false"/>
          <w:i w:val="false"/>
          <w:color w:val="000000"/>
          <w:sz w:val="20"/>
        </w:rPr>
        <w:t>
</w:t>
      </w:r>
      <w:r>
        <w:rPr>
          <w:rFonts w:ascii="Consolas"/>
          <w:b w:val="false"/>
          <w:i w:val="false"/>
          <w:color w:val="000000"/>
          <w:sz w:val="20"/>
        </w:rPr>
        <w:t>
      5) бақылаудың және қадағалаудың жоспарлылығы мен жүйелілігі;</w:t>
      </w:r>
      <w:r>
        <w:br/>
      </w:r>
      <w:r>
        <w:rPr>
          <w:rFonts w:ascii="Consolas"/>
          <w:b w:val="false"/>
          <w:i w:val="false"/>
          <w:color w:val="000000"/>
          <w:sz w:val="20"/>
        </w:rPr>
        <w:t>
</w:t>
      </w:r>
      <w:r>
        <w:rPr>
          <w:rFonts w:ascii="Consolas"/>
          <w:b w:val="false"/>
          <w:i w:val="false"/>
          <w:color w:val="000000"/>
          <w:sz w:val="20"/>
        </w:rPr>
        <w:t>
      6) мемлекеттік органдар лауазымды адамдарының кәсіптік біліктілігі мен құзыреттілігі;</w:t>
      </w:r>
      <w:r>
        <w:br/>
      </w:r>
      <w:r>
        <w:rPr>
          <w:rFonts w:ascii="Consolas"/>
          <w:b w:val="false"/>
          <w:i w:val="false"/>
          <w:color w:val="000000"/>
          <w:sz w:val="20"/>
        </w:rPr>
        <w:t>
</w:t>
      </w:r>
      <w:r>
        <w:rPr>
          <w:rFonts w:ascii="Consolas"/>
          <w:b w:val="false"/>
          <w:i w:val="false"/>
          <w:color w:val="000000"/>
          <w:sz w:val="20"/>
        </w:rPr>
        <w:t>
      7) бақылау және қадағалау органдары лауазымды адамдарының өз лауазымдық міндеттерін орындамағаны не тиісінше орындамағаны және олардың өз өкілеттіктерін асыра пайдаланғаны үшін жауаптылығы;</w:t>
      </w:r>
      <w:r>
        <w:br/>
      </w:r>
      <w:r>
        <w:rPr>
          <w:rFonts w:ascii="Consolas"/>
          <w:b w:val="false"/>
          <w:i w:val="false"/>
          <w:color w:val="000000"/>
          <w:sz w:val="20"/>
        </w:rPr>
        <w:t>
</w:t>
      </w:r>
      <w:r>
        <w:rPr>
          <w:rFonts w:ascii="Consolas"/>
          <w:b w:val="false"/>
          <w:i w:val="false"/>
          <w:color w:val="000000"/>
          <w:sz w:val="20"/>
        </w:rPr>
        <w:t>
      8) жазалау алдында құқық бұзушылықтың алдын алудың басымдығы;</w:t>
      </w:r>
      <w:r>
        <w:br/>
      </w:r>
      <w:r>
        <w:rPr>
          <w:rFonts w:ascii="Consolas"/>
          <w:b w:val="false"/>
          <w:i w:val="false"/>
          <w:color w:val="000000"/>
          <w:sz w:val="20"/>
        </w:rPr>
        <w:t>
</w:t>
      </w:r>
      <w:r>
        <w:rPr>
          <w:rFonts w:ascii="Consolas"/>
          <w:b w:val="false"/>
          <w:i w:val="false"/>
          <w:color w:val="000000"/>
          <w:sz w:val="20"/>
        </w:rPr>
        <w:t>
      9) қажеттілік пен жеткіліктілік;</w:t>
      </w:r>
      <w:r>
        <w:br/>
      </w:r>
      <w:r>
        <w:rPr>
          <w:rFonts w:ascii="Consolas"/>
          <w:b w:val="false"/>
          <w:i w:val="false"/>
          <w:color w:val="000000"/>
          <w:sz w:val="20"/>
        </w:rPr>
        <w:t>
</w:t>
      </w:r>
      <w:r>
        <w:rPr>
          <w:rFonts w:ascii="Consolas"/>
          <w:b w:val="false"/>
          <w:i w:val="false"/>
          <w:color w:val="000000"/>
          <w:sz w:val="20"/>
        </w:rPr>
        <w:t>
      10) мемлекеттік органдар арасындағы бақылау өкілеттіктерінің аражігін ажырату;</w:t>
      </w:r>
      <w:r>
        <w:br/>
      </w:r>
      <w:r>
        <w:rPr>
          <w:rFonts w:ascii="Consolas"/>
          <w:b w:val="false"/>
          <w:i w:val="false"/>
          <w:color w:val="000000"/>
          <w:sz w:val="20"/>
        </w:rPr>
        <w:t>
</w:t>
      </w:r>
      <w:r>
        <w:rPr>
          <w:rFonts w:ascii="Consolas"/>
          <w:b w:val="false"/>
          <w:i w:val="false"/>
          <w:color w:val="000000"/>
          <w:sz w:val="20"/>
        </w:rPr>
        <w:t>
      11) адал тексерілетін субъектілерді көтермелеу, құқық бұзушыларға бақылау мен қадағалауды шоғырландыру;</w:t>
      </w:r>
      <w:r>
        <w:br/>
      </w:r>
      <w:r>
        <w:rPr>
          <w:rFonts w:ascii="Consolas"/>
          <w:b w:val="false"/>
          <w:i w:val="false"/>
          <w:color w:val="000000"/>
          <w:sz w:val="20"/>
        </w:rPr>
        <w:t>
</w:t>
      </w:r>
      <w:r>
        <w:rPr>
          <w:rFonts w:ascii="Consolas"/>
          <w:b w:val="false"/>
          <w:i w:val="false"/>
          <w:color w:val="000000"/>
          <w:sz w:val="20"/>
        </w:rPr>
        <w:t>
      12) тексерілетін субъектілер мен тұтынушылардың өз заңды құқықтарын дербес қорғауға қабілеттілігін арттыру;</w:t>
      </w:r>
      <w:r>
        <w:br/>
      </w:r>
      <w:r>
        <w:rPr>
          <w:rFonts w:ascii="Consolas"/>
          <w:b w:val="false"/>
          <w:i w:val="false"/>
          <w:color w:val="000000"/>
          <w:sz w:val="20"/>
        </w:rPr>
        <w:t>
</w:t>
      </w:r>
      <w:r>
        <w:rPr>
          <w:rFonts w:ascii="Consolas"/>
          <w:b w:val="false"/>
          <w:i w:val="false"/>
          <w:color w:val="000000"/>
          <w:sz w:val="20"/>
        </w:rPr>
        <w:t>
      13) мемлекеттік бақылау және қадағалау жүйесінің есептілігі мен ашықтығы;</w:t>
      </w:r>
      <w:r>
        <w:br/>
      </w:r>
      <w:r>
        <w:rPr>
          <w:rFonts w:ascii="Consolas"/>
          <w:b w:val="false"/>
          <w:i w:val="false"/>
          <w:color w:val="000000"/>
          <w:sz w:val="20"/>
        </w:rPr>
        <w:t>
</w:t>
      </w:r>
      <w:r>
        <w:rPr>
          <w:rFonts w:ascii="Consolas"/>
          <w:b w:val="false"/>
          <w:i w:val="false"/>
          <w:color w:val="000000"/>
          <w:sz w:val="20"/>
        </w:rPr>
        <w:t>
      14) тәуелсіздік;</w:t>
      </w:r>
      <w:r>
        <w:br/>
      </w:r>
      <w:r>
        <w:rPr>
          <w:rFonts w:ascii="Consolas"/>
          <w:b w:val="false"/>
          <w:i w:val="false"/>
          <w:color w:val="000000"/>
          <w:sz w:val="20"/>
        </w:rPr>
        <w:t>
</w:t>
      </w:r>
      <w:r>
        <w:rPr>
          <w:rFonts w:ascii="Consolas"/>
          <w:b w:val="false"/>
          <w:i w:val="false"/>
          <w:color w:val="000000"/>
          <w:sz w:val="20"/>
        </w:rPr>
        <w:t>
      15) объективтілік және турашылдық;</w:t>
      </w:r>
      <w:r>
        <w:br/>
      </w:r>
      <w:r>
        <w:rPr>
          <w:rFonts w:ascii="Consolas"/>
          <w:b w:val="false"/>
          <w:i w:val="false"/>
          <w:color w:val="000000"/>
          <w:sz w:val="20"/>
        </w:rPr>
        <w:t>
</w:t>
      </w:r>
      <w:r>
        <w:rPr>
          <w:rFonts w:ascii="Consolas"/>
          <w:b w:val="false"/>
          <w:i w:val="false"/>
          <w:color w:val="000000"/>
          <w:sz w:val="20"/>
        </w:rPr>
        <w:t>
      16) дәйектілік қағидаттарына негізделеді.</w:t>
      </w:r>
      <w:r>
        <w:br/>
      </w:r>
      <w:r>
        <w:rPr>
          <w:rFonts w:ascii="Consolas"/>
          <w:b w:val="false"/>
          <w:i w:val="false"/>
          <w:color w:val="000000"/>
          <w:sz w:val="20"/>
        </w:rPr>
        <w:t>
</w:t>
      </w:r>
      <w:r>
        <w:rPr>
          <w:rFonts w:ascii="Consolas"/>
          <w:b w:val="false"/>
          <w:i w:val="false"/>
          <w:color w:val="000000"/>
          <w:sz w:val="20"/>
        </w:rPr>
        <w:t>
      2. Бақылаудың және қадағалаудың мiндетi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болып табылады.</w:t>
      </w:r>
      <w:r>
        <w:br/>
      </w:r>
      <w:r>
        <w:rPr>
          <w:rFonts w:ascii="Consolas"/>
          <w:b w:val="false"/>
          <w:i w:val="false"/>
          <w:color w:val="000000"/>
          <w:sz w:val="20"/>
        </w:rPr>
        <w:t>
</w:t>
      </w:r>
      <w:r>
        <w:rPr>
          <w:rFonts w:ascii="Consolas"/>
          <w:b w:val="false"/>
          <w:i w:val="false"/>
          <w:color w:val="000000"/>
          <w:sz w:val="20"/>
        </w:rPr>
        <w:t>
      3. Мемлекеттiк органдарға, осы Заңның 13-бабының </w:t>
      </w:r>
      <w:r>
        <w:rPr>
          <w:rFonts w:ascii="Consolas"/>
          <w:b w:val="false"/>
          <w:i w:val="false"/>
          <w:color w:val="000000"/>
          <w:sz w:val="20"/>
        </w:rPr>
        <w:t>3-тармағында</w:t>
      </w:r>
      <w:r>
        <w:rPr>
          <w:rFonts w:ascii="Consolas"/>
          <w:b w:val="false"/>
          <w:i w:val="false"/>
          <w:color w:val="000000"/>
          <w:sz w:val="20"/>
        </w:rPr>
        <w:t>, </w:t>
      </w:r>
      <w:r>
        <w:rPr>
          <w:rFonts w:ascii="Consolas"/>
          <w:b w:val="false"/>
          <w:i w:val="false"/>
          <w:color w:val="000000"/>
          <w:sz w:val="20"/>
        </w:rPr>
        <w:t>14-бабының</w:t>
      </w:r>
      <w:r>
        <w:rPr>
          <w:rFonts w:ascii="Consolas"/>
          <w:b w:val="false"/>
          <w:i w:val="false"/>
          <w:color w:val="000000"/>
          <w:sz w:val="20"/>
        </w:rPr>
        <w:t> 1-тармағында, </w:t>
      </w:r>
      <w:r>
        <w:rPr>
          <w:rFonts w:ascii="Consolas"/>
          <w:b w:val="false"/>
          <w:i w:val="false"/>
          <w:color w:val="000000"/>
          <w:sz w:val="20"/>
        </w:rPr>
        <w:t>15-бабының</w:t>
      </w:r>
      <w:r>
        <w:rPr>
          <w:rFonts w:ascii="Consolas"/>
          <w:b w:val="false"/>
          <w:i w:val="false"/>
          <w:color w:val="000000"/>
          <w:sz w:val="20"/>
        </w:rPr>
        <w:t>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br/>
      </w:r>
      <w:r>
        <w:rPr>
          <w:rFonts w:ascii="Consolas"/>
          <w:b w:val="false"/>
          <w:i w:val="false"/>
          <w:color w:val="000000"/>
          <w:sz w:val="20"/>
        </w:rPr>
        <w:t>
</w:t>
      </w:r>
      <w:r>
        <w:rPr>
          <w:rFonts w:ascii="Consolas"/>
          <w:b w:val="false"/>
          <w:i w:val="false"/>
          <w:color w:val="000000"/>
          <w:sz w:val="20"/>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w:t>
      </w:r>
      <w:r>
        <w:rPr>
          <w:rFonts w:ascii="Consolas"/>
          <w:b w:val="false"/>
          <w:i w:val="false"/>
          <w:color w:val="000000"/>
          <w:sz w:val="20"/>
        </w:rPr>
        <w:t>уәкілетті органмен</w:t>
      </w:r>
      <w:r>
        <w:rPr>
          <w:rFonts w:ascii="Consolas"/>
          <w:b w:val="false"/>
          <w:i w:val="false"/>
          <w:color w:val="000000"/>
          <w:sz w:val="20"/>
        </w:rPr>
        <w:t xml:space="preserve"> келіседі.</w:t>
      </w:r>
      <w:r>
        <w:br/>
      </w:r>
      <w:r>
        <w:rPr>
          <w:rFonts w:ascii="Consolas"/>
          <w:b w:val="false"/>
          <w:i w:val="false"/>
          <w:color w:val="000000"/>
          <w:sz w:val="20"/>
        </w:rPr>
        <w:t>
</w:t>
      </w:r>
      <w:r>
        <w:rPr>
          <w:rFonts w:ascii="Consolas"/>
          <w:b w:val="false"/>
          <w:i w:val="false"/>
          <w:color w:val="000000"/>
          <w:sz w:val="20"/>
        </w:rPr>
        <w:t>
      5. Жеке кәсіпкерлікті бақылау және қадағалау Қазақстан Республикасының заңнамасына сәйкес осы Заңның </w:t>
      </w:r>
      <w:r>
        <w:rPr>
          <w:rFonts w:ascii="Consolas"/>
          <w:b w:val="false"/>
          <w:i w:val="false"/>
          <w:color w:val="000000"/>
          <w:sz w:val="20"/>
        </w:rPr>
        <w:t>қосымшасында</w:t>
      </w:r>
      <w:r>
        <w:rPr>
          <w:rFonts w:ascii="Consolas"/>
          <w:b w:val="false"/>
          <w:i w:val="false"/>
          <w:color w:val="000000"/>
          <w:sz w:val="20"/>
        </w:rPr>
        <w:t xml:space="preserve"> көрсетілген қызмет салаларында жүзеге асырылады.</w:t>
      </w:r>
    </w:p>
    <w:bookmarkEnd w:id="8"/>
    <w:bookmarkStart w:name="z55" w:id="9"/>
    <w:p>
      <w:pPr>
        <w:spacing w:after="0"/>
        <w:ind w:left="0"/>
        <w:jc w:val="left"/>
      </w:pPr>
      <w:r>
        <w:rPr>
          <w:rFonts w:ascii="Consolas"/>
          <w:b w:val="false"/>
          <w:i w:val="false"/>
          <w:color w:val="000000"/>
          <w:sz w:val="20"/>
        </w:rPr>
        <w:t>
      </w:t>
      </w:r>
      <w:r>
        <w:rPr>
          <w:rFonts w:ascii="Consolas"/>
          <w:b/>
          <w:i w:val="false"/>
          <w:color w:val="000000"/>
          <w:sz w:val="20"/>
        </w:rPr>
        <w:t>5-бап. Тексерілетін субъектілердің (объектілердің)</w:t>
      </w:r>
      <w:r>
        <w:br/>
      </w:r>
      <w:r>
        <w:rPr>
          <w:rFonts w:ascii="Consolas"/>
          <w:b w:val="false"/>
          <w:i w:val="false"/>
          <w:color w:val="000000"/>
          <w:sz w:val="20"/>
        </w:rPr>
        <w:t>
              </w:t>
      </w:r>
      <w:r>
        <w:rPr>
          <w:rFonts w:ascii="Consolas"/>
          <w:b/>
          <w:i w:val="false"/>
          <w:color w:val="000000"/>
          <w:sz w:val="20"/>
        </w:rPr>
        <w:t>қызметіне қойылатын талаптар</w:t>
      </w:r>
    </w:p>
    <w:bookmarkEnd w:id="9"/>
    <w:p>
      <w:pPr>
        <w:spacing w:after="0"/>
        <w:ind w:left="0"/>
        <w:jc w:val="left"/>
      </w:pPr>
      <w:r>
        <w:rPr>
          <w:rFonts w:ascii="Consolas"/>
          <w:b w:val="false"/>
          <w:i w:val="false"/>
          <w:color w:val="000000"/>
          <w:sz w:val="20"/>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белгіленеді.</w:t>
      </w:r>
      <w:r>
        <w:br/>
      </w:r>
      <w:r>
        <w:rPr>
          <w:rFonts w:ascii="Consolas"/>
          <w:b w:val="false"/>
          <w:i w:val="false"/>
          <w:color w:val="000000"/>
          <w:sz w:val="20"/>
        </w:rPr>
        <w:t>
</w:t>
      </w:r>
      <w:r>
        <w:rPr>
          <w:rFonts w:ascii="Consolas"/>
          <w:b w:val="false"/>
          <w:i w:val="false"/>
          <w:color w:val="ff0000"/>
          <w:sz w:val="20"/>
        </w:rPr>
        <w:t xml:space="preserve">      Ескерту. 5-бап жаңа редакцияда - ҚР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Заңымен (01.01.2015 бастап қолданысқа енгізіледі).</w:t>
      </w:r>
    </w:p>
    <w:bookmarkStart w:name="z56" w:id="10"/>
    <w:p>
      <w:pPr>
        <w:spacing w:after="0"/>
        <w:ind w:left="0"/>
        <w:jc w:val="left"/>
      </w:pPr>
      <w:r>
        <w:rPr>
          <w:rFonts w:ascii="Consolas"/>
          <w:b w:val="false"/>
          <w:i w:val="false"/>
          <w:color w:val="000000"/>
          <w:sz w:val="20"/>
        </w:rPr>
        <w:t>
      </w:t>
      </w:r>
      <w:r>
        <w:rPr>
          <w:rFonts w:ascii="Consolas"/>
          <w:b/>
          <w:i w:val="false"/>
          <w:color w:val="000000"/>
          <w:sz w:val="20"/>
        </w:rPr>
        <w:t>6-бап. Құқық қорғау органдарының бақылауды және</w:t>
      </w:r>
      <w:r>
        <w:br/>
      </w:r>
      <w:r>
        <w:rPr>
          <w:rFonts w:ascii="Consolas"/>
          <w:b w:val="false"/>
          <w:i w:val="false"/>
          <w:color w:val="000000"/>
          <w:sz w:val="20"/>
        </w:rPr>
        <w:t>
              </w:t>
      </w:r>
      <w:r>
        <w:rPr>
          <w:rFonts w:ascii="Consolas"/>
          <w:b/>
          <w:i w:val="false"/>
          <w:color w:val="000000"/>
          <w:sz w:val="20"/>
        </w:rPr>
        <w:t>қадағалауды жүзеге асыруы кезіндегі жеке</w:t>
      </w:r>
      <w:r>
        <w:br/>
      </w:r>
      <w:r>
        <w:rPr>
          <w:rFonts w:ascii="Consolas"/>
          <w:b w:val="false"/>
          <w:i w:val="false"/>
          <w:color w:val="000000"/>
          <w:sz w:val="20"/>
        </w:rPr>
        <w:t>
              </w:t>
      </w:r>
      <w:r>
        <w:rPr>
          <w:rFonts w:ascii="Consolas"/>
          <w:b/>
          <w:i w:val="false"/>
          <w:color w:val="000000"/>
          <w:sz w:val="20"/>
        </w:rPr>
        <w:t>кәсіпкерлік субъектілерінің кепілдіктері</w:t>
      </w:r>
    </w:p>
    <w:bookmarkEnd w:id="10"/>
    <w:p>
      <w:pPr>
        <w:spacing w:after="0"/>
        <w:ind w:left="0"/>
        <w:jc w:val="left"/>
      </w:pPr>
      <w:r>
        <w:rPr>
          <w:rFonts w:ascii="Consolas"/>
          <w:b w:val="false"/>
          <w:i w:val="false"/>
          <w:color w:val="000000"/>
          <w:sz w:val="20"/>
        </w:rPr>
        <w:t>      </w:t>
      </w:r>
      <w:r>
        <w:rPr>
          <w:rFonts w:ascii="Consolas"/>
          <w:b w:val="false"/>
          <w:i w:val="false"/>
          <w:color w:val="000000"/>
          <w:sz w:val="20"/>
        </w:rPr>
        <w:t>Құқық қорғау органдары</w:t>
      </w:r>
      <w:r>
        <w:rPr>
          <w:rFonts w:ascii="Consolas"/>
          <w:b w:val="false"/>
          <w:i w:val="false"/>
          <w:color w:val="000000"/>
          <w:sz w:val="20"/>
        </w:rPr>
        <w:t xml:space="preserve"> жеке кәсіпкерлік субъектілеріне қатысты бақылау және (немесе) қадағалау іс-шараларын жедел-іздестіру қызметі,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bookmarkStart w:name="z57" w:id="11"/>
    <w:p>
      <w:pPr>
        <w:spacing w:after="0"/>
        <w:ind w:left="0"/>
        <w:jc w:val="left"/>
      </w:pPr>
      <w:r>
        <w:rPr>
          <w:rFonts w:ascii="Consolas"/>
          <w:b w:val="false"/>
          <w:i w:val="false"/>
          <w:color w:val="000000"/>
          <w:sz w:val="20"/>
        </w:rPr>
        <w:t>
      </w:t>
      </w:r>
      <w:r>
        <w:rPr>
          <w:rFonts w:ascii="Consolas"/>
          <w:b/>
          <w:i w:val="false"/>
          <w:color w:val="000000"/>
          <w:sz w:val="20"/>
        </w:rPr>
        <w:t>7-бап. Бақылау</w:t>
      </w:r>
    </w:p>
    <w:bookmarkEnd w:id="11"/>
    <w:bookmarkStart w:name="z58" w:id="12"/>
    <w:p>
      <w:pPr>
        <w:spacing w:after="0"/>
        <w:ind w:left="0"/>
        <w:jc w:val="left"/>
      </w:pPr>
      <w:r>
        <w:rPr>
          <w:rFonts w:ascii="Consolas"/>
          <w:b w:val="false"/>
          <w:i w:val="false"/>
          <w:color w:val="000000"/>
          <w:sz w:val="20"/>
        </w:rPr>
        <w:t>
      1. Бақылау ішкі бақылау және сыртқы бақылау болып бөлінеді.</w:t>
      </w:r>
      <w:r>
        <w:br/>
      </w:r>
      <w:r>
        <w:rPr>
          <w:rFonts w:ascii="Consolas"/>
          <w:b w:val="false"/>
          <w:i w:val="false"/>
          <w:color w:val="000000"/>
          <w:sz w:val="20"/>
        </w:rPr>
        <w:t>
</w:t>
      </w:r>
      <w:r>
        <w:rPr>
          <w:rFonts w:ascii="Consolas"/>
          <w:b w:val="false"/>
          <w:i w:val="false"/>
          <w:color w:val="000000"/>
          <w:sz w:val="20"/>
        </w:rPr>
        <w:t>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сондай-ақ Қазақстан Республикасы заңнамасының талаптарын орындауды жүзеге асыратын бақылау.</w:t>
      </w:r>
      <w:r>
        <w:br/>
      </w:r>
      <w:r>
        <w:rPr>
          <w:rFonts w:ascii="Consolas"/>
          <w:b w:val="false"/>
          <w:i w:val="false"/>
          <w:color w:val="000000"/>
          <w:sz w:val="20"/>
        </w:rPr>
        <w:t>
      Ішкі бақылауды жүргізу тәртібі осы Заңның 8-бабында айқындалады.</w:t>
      </w:r>
      <w:r>
        <w:br/>
      </w:r>
      <w:r>
        <w:rPr>
          <w:rFonts w:ascii="Consolas"/>
          <w:b w:val="false"/>
          <w:i w:val="false"/>
          <w:color w:val="000000"/>
          <w:sz w:val="20"/>
        </w:rPr>
        <w:t>
      Осы тармақтың күші Қазақстан Республикасының </w:t>
      </w:r>
      <w:r>
        <w:rPr>
          <w:rFonts w:ascii="Consolas"/>
          <w:b w:val="false"/>
          <w:i w:val="false"/>
          <w:color w:val="000000"/>
          <w:sz w:val="20"/>
        </w:rPr>
        <w:t>Бюджет кодексіне</w:t>
      </w:r>
      <w:r>
        <w:rPr>
          <w:rFonts w:ascii="Consolas"/>
          <w:b w:val="false"/>
          <w:i w:val="false"/>
          <w:color w:val="000000"/>
          <w:sz w:val="20"/>
        </w:rPr>
        <w:t xml:space="preserve">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br/>
      </w:r>
      <w:r>
        <w:rPr>
          <w:rFonts w:ascii="Consolas"/>
          <w:b w:val="false"/>
          <w:i w:val="false"/>
          <w:color w:val="000000"/>
          <w:sz w:val="20"/>
        </w:rPr>
        <w:t>
</w:t>
      </w:r>
      <w:r>
        <w:rPr>
          <w:rFonts w:ascii="Consolas"/>
          <w:b w:val="false"/>
          <w:i w:val="false"/>
          <w:color w:val="000000"/>
          <w:sz w:val="20"/>
        </w:rPr>
        <w:t>
      3. Сыртқы бақылау – бақылау және қадағалау органы тексерілетін субъектілер қызметінің осы Заңның </w:t>
      </w:r>
      <w:r>
        <w:rPr>
          <w:rFonts w:ascii="Consolas"/>
          <w:b w:val="false"/>
          <w:i w:val="false"/>
          <w:color w:val="000000"/>
          <w:sz w:val="20"/>
        </w:rPr>
        <w:t>5-бабында</w:t>
      </w:r>
      <w:r>
        <w:rPr>
          <w:rFonts w:ascii="Consolas"/>
          <w:b w:val="false"/>
          <w:i w:val="false"/>
          <w:color w:val="000000"/>
          <w:sz w:val="20"/>
        </w:rPr>
        <w:t xml:space="preserve"> көрсетілген талаптарға сәйкестігін тексеру және қадағалау бойынша жүзеге асыратын бақылау.</w:t>
      </w:r>
      <w:r>
        <w:br/>
      </w:r>
      <w:r>
        <w:rPr>
          <w:rFonts w:ascii="Consolas"/>
          <w:b w:val="false"/>
          <w:i w:val="false"/>
          <w:color w:val="000000"/>
          <w:sz w:val="20"/>
        </w:rPr>
        <w:t>
      Сыртқы бақылауды жүргізу тәртібі осы Заңның </w:t>
      </w:r>
      <w:r>
        <w:rPr>
          <w:rFonts w:ascii="Consolas"/>
          <w:b w:val="false"/>
          <w:i w:val="false"/>
          <w:color w:val="000000"/>
          <w:sz w:val="20"/>
        </w:rPr>
        <w:t>10-бабында</w:t>
      </w:r>
      <w:r>
        <w:rPr>
          <w:rFonts w:ascii="Consolas"/>
          <w:b w:val="false"/>
          <w:i w:val="false"/>
          <w:color w:val="000000"/>
          <w:sz w:val="20"/>
        </w:rPr>
        <w:t xml:space="preserve"> және </w:t>
      </w:r>
      <w:r>
        <w:rPr>
          <w:rFonts w:ascii="Consolas"/>
          <w:b w:val="false"/>
          <w:i w:val="false"/>
          <w:color w:val="000000"/>
          <w:sz w:val="20"/>
        </w:rPr>
        <w:t>2-тарауында</w:t>
      </w:r>
      <w:r>
        <w:rPr>
          <w:rFonts w:ascii="Consolas"/>
          <w:b w:val="false"/>
          <w:i w:val="false"/>
          <w:color w:val="000000"/>
          <w:sz w:val="20"/>
        </w:rPr>
        <w:t xml:space="preserve"> айқындалады.</w:t>
      </w:r>
      <w:r>
        <w:br/>
      </w:r>
      <w:r>
        <w:rPr>
          <w:rFonts w:ascii="Consolas"/>
          <w:b w:val="false"/>
          <w:i w:val="false"/>
          <w:color w:val="000000"/>
          <w:sz w:val="20"/>
        </w:rPr>
        <w:t>
      Сыртқы бақылау нәтижелері бойынша Қазақстан Республикасының заңнамасын бұзушылықтар анықталған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bookmarkEnd w:id="12"/>
    <w:bookmarkStart w:name="z61" w:id="13"/>
    <w:p>
      <w:pPr>
        <w:spacing w:after="0"/>
        <w:ind w:left="0"/>
        <w:jc w:val="left"/>
      </w:pPr>
      <w:r>
        <w:rPr>
          <w:rFonts w:ascii="Consolas"/>
          <w:b w:val="false"/>
          <w:i w:val="false"/>
          <w:color w:val="000000"/>
          <w:sz w:val="20"/>
        </w:rPr>
        <w:t>
      </w:t>
      </w:r>
      <w:r>
        <w:rPr>
          <w:rFonts w:ascii="Consolas"/>
          <w:b/>
          <w:i w:val="false"/>
          <w:color w:val="000000"/>
          <w:sz w:val="20"/>
        </w:rPr>
        <w:t>8-бап. Ішкі бақылау</w:t>
      </w:r>
    </w:p>
    <w:bookmarkEnd w:id="13"/>
    <w:bookmarkStart w:name="z62" w:id="14"/>
    <w:p>
      <w:pPr>
        <w:spacing w:after="0"/>
        <w:ind w:left="0"/>
        <w:jc w:val="left"/>
      </w:pPr>
      <w:r>
        <w:rPr>
          <w:rFonts w:ascii="Consolas"/>
          <w:b w:val="false"/>
          <w:i w:val="false"/>
          <w:color w:val="000000"/>
          <w:sz w:val="20"/>
        </w:rPr>
        <w:t>
      1. Ішкі бақылау:</w:t>
      </w:r>
      <w:r>
        <w:br/>
      </w:r>
      <w:r>
        <w:rPr>
          <w:rFonts w:ascii="Consolas"/>
          <w:b w:val="false"/>
          <w:i w:val="false"/>
          <w:color w:val="000000"/>
          <w:sz w:val="20"/>
        </w:rPr>
        <w:t>
</w:t>
      </w:r>
      <w:r>
        <w:rPr>
          <w:rFonts w:ascii="Consolas"/>
          <w:b w:val="false"/>
          <w:i w:val="false"/>
          <w:color w:val="000000"/>
          <w:sz w:val="20"/>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br/>
      </w:r>
      <w:r>
        <w:rPr>
          <w:rFonts w:ascii="Consolas"/>
          <w:b w:val="false"/>
          <w:i w:val="false"/>
          <w:color w:val="000000"/>
          <w:sz w:val="20"/>
        </w:rPr>
        <w:t>
</w:t>
      </w:r>
      <w:r>
        <w:rPr>
          <w:rFonts w:ascii="Consolas"/>
          <w:b w:val="false"/>
          <w:i w:val="false"/>
          <w:color w:val="000000"/>
          <w:sz w:val="20"/>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br/>
      </w:r>
      <w:r>
        <w:rPr>
          <w:rFonts w:ascii="Consolas"/>
          <w:b w:val="false"/>
          <w:i w:val="false"/>
          <w:color w:val="000000"/>
          <w:sz w:val="20"/>
        </w:rPr>
        <w:t>
</w:t>
      </w:r>
      <w:r>
        <w:rPr>
          <w:rFonts w:ascii="Consolas"/>
          <w:b w:val="false"/>
          <w:i w:val="false"/>
          <w:color w:val="000000"/>
          <w:sz w:val="20"/>
        </w:rPr>
        <w:t>
      2. Ішкі бақылау:</w:t>
      </w:r>
      <w:r>
        <w:br/>
      </w:r>
      <w:r>
        <w:rPr>
          <w:rFonts w:ascii="Consolas"/>
          <w:b w:val="false"/>
          <w:i w:val="false"/>
          <w:color w:val="000000"/>
          <w:sz w:val="20"/>
        </w:rPr>
        <w:t>
</w:t>
      </w:r>
      <w:r>
        <w:rPr>
          <w:rFonts w:ascii="Consolas"/>
          <w:b w:val="false"/>
          <w:i w:val="false"/>
          <w:color w:val="000000"/>
          <w:sz w:val="20"/>
        </w:rPr>
        <w:t>
      1) қажетті ақпаратты талап ету;</w:t>
      </w:r>
      <w:r>
        <w:br/>
      </w:r>
      <w:r>
        <w:rPr>
          <w:rFonts w:ascii="Consolas"/>
          <w:b w:val="false"/>
          <w:i w:val="false"/>
          <w:color w:val="000000"/>
          <w:sz w:val="20"/>
        </w:rPr>
        <w:t>
</w:t>
      </w:r>
      <w:r>
        <w:rPr>
          <w:rFonts w:ascii="Consolas"/>
          <w:b w:val="false"/>
          <w:i w:val="false"/>
          <w:color w:val="000000"/>
          <w:sz w:val="20"/>
        </w:rPr>
        <w:t>
      2) орындалуы туралы есептерді және баяндамаларды тыңдау және талқылау;</w:t>
      </w:r>
      <w:r>
        <w:br/>
      </w:r>
      <w:r>
        <w:rPr>
          <w:rFonts w:ascii="Consolas"/>
          <w:b w:val="false"/>
          <w:i w:val="false"/>
          <w:color w:val="000000"/>
          <w:sz w:val="20"/>
        </w:rPr>
        <w:t>
</w:t>
      </w:r>
      <w:r>
        <w:rPr>
          <w:rFonts w:ascii="Consolas"/>
          <w:b w:val="false"/>
          <w:i w:val="false"/>
          <w:color w:val="000000"/>
          <w:sz w:val="20"/>
        </w:rPr>
        <w:t>
      3) ревизия және құжаттамалық тексерудің өзге де нысандары;</w:t>
      </w:r>
      <w:r>
        <w:br/>
      </w:r>
      <w:r>
        <w:rPr>
          <w:rFonts w:ascii="Consolas"/>
          <w:b w:val="false"/>
          <w:i w:val="false"/>
          <w:color w:val="000000"/>
          <w:sz w:val="20"/>
        </w:rPr>
        <w:t>
</w:t>
      </w:r>
      <w:r>
        <w:rPr>
          <w:rFonts w:ascii="Consolas"/>
          <w:b w:val="false"/>
          <w:i w:val="false"/>
          <w:color w:val="000000"/>
          <w:sz w:val="20"/>
        </w:rPr>
        <w:t>
      4) жергілікті жерлерге шыға отырып, тексерулер;</w:t>
      </w:r>
      <w:r>
        <w:br/>
      </w:r>
      <w:r>
        <w:rPr>
          <w:rFonts w:ascii="Consolas"/>
          <w:b w:val="false"/>
          <w:i w:val="false"/>
          <w:color w:val="000000"/>
          <w:sz w:val="20"/>
        </w:rPr>
        <w:t>
</w:t>
      </w:r>
      <w:r>
        <w:rPr>
          <w:rFonts w:ascii="Consolas"/>
          <w:b w:val="false"/>
          <w:i w:val="false"/>
          <w:color w:val="000000"/>
          <w:sz w:val="20"/>
        </w:rPr>
        <w:t>
      5) заңнамаға қайшы келмейтін басқа да тәсілдер арқылы жүргізіледі.</w:t>
      </w:r>
      <w:r>
        <w:br/>
      </w:r>
      <w:r>
        <w:rPr>
          <w:rFonts w:ascii="Consolas"/>
          <w:b w:val="false"/>
          <w:i w:val="false"/>
          <w:color w:val="000000"/>
          <w:sz w:val="20"/>
        </w:rPr>
        <w:t>
</w:t>
      </w:r>
      <w:r>
        <w:rPr>
          <w:rFonts w:ascii="Consolas"/>
          <w:b w:val="false"/>
          <w:i w:val="false"/>
          <w:color w:val="000000"/>
          <w:sz w:val="20"/>
        </w:rPr>
        <w:t>
      3. Ішкі бақылау мынадай өлшемдер:</w:t>
      </w:r>
      <w:r>
        <w:br/>
      </w:r>
      <w:r>
        <w:rPr>
          <w:rFonts w:ascii="Consolas"/>
          <w:b w:val="false"/>
          <w:i w:val="false"/>
          <w:color w:val="000000"/>
          <w:sz w:val="20"/>
        </w:rPr>
        <w:t>
</w:t>
      </w:r>
      <w:r>
        <w:rPr>
          <w:rFonts w:ascii="Consolas"/>
          <w:b w:val="false"/>
          <w:i w:val="false"/>
          <w:color w:val="000000"/>
          <w:sz w:val="20"/>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сәйкестігі;</w:t>
      </w:r>
      <w:r>
        <w:br/>
      </w:r>
      <w:r>
        <w:rPr>
          <w:rFonts w:ascii="Consolas"/>
          <w:b w:val="false"/>
          <w:i w:val="false"/>
          <w:color w:val="000000"/>
          <w:sz w:val="20"/>
        </w:rPr>
        <w:t>
</w:t>
      </w:r>
      <w:r>
        <w:rPr>
          <w:rFonts w:ascii="Consolas"/>
          <w:b w:val="false"/>
          <w:i w:val="false"/>
          <w:color w:val="000000"/>
          <w:sz w:val="20"/>
        </w:rPr>
        <w:t>
      2) орындаудың уақтылығы және толықтығы;</w:t>
      </w:r>
      <w:r>
        <w:br/>
      </w:r>
      <w:r>
        <w:rPr>
          <w:rFonts w:ascii="Consolas"/>
          <w:b w:val="false"/>
          <w:i w:val="false"/>
          <w:color w:val="000000"/>
          <w:sz w:val="20"/>
        </w:rPr>
        <w:t>
</w:t>
      </w:r>
      <w:r>
        <w:rPr>
          <w:rFonts w:ascii="Consolas"/>
          <w:b w:val="false"/>
          <w:i w:val="false"/>
          <w:color w:val="000000"/>
          <w:sz w:val="20"/>
        </w:rPr>
        <w:t>
      3) орындау кезінде заңнама талаптарын сақтау бойынша жүргізіледі.</w:t>
      </w:r>
      <w:r>
        <w:br/>
      </w:r>
      <w:r>
        <w:rPr>
          <w:rFonts w:ascii="Consolas"/>
          <w:b w:val="false"/>
          <w:i w:val="false"/>
          <w:color w:val="000000"/>
          <w:sz w:val="20"/>
        </w:rPr>
        <w:t>
</w:t>
      </w:r>
      <w:r>
        <w:rPr>
          <w:rFonts w:ascii="Consolas"/>
          <w:b w:val="false"/>
          <w:i w:val="false"/>
          <w:color w:val="000000"/>
          <w:sz w:val="20"/>
        </w:rPr>
        <w:t>
      4. Күшіне енген құқықтық актінің орындалуын бақылауды жүзеге асыруға уәкілетті лауазымды тұлға не мемлекеттік органның тиісті құрылымдық бөлімшесі қажеттігіне қарай бақылау жөніндегі іс-шараларды әзірлейді.</w:t>
      </w:r>
      <w:r>
        <w:br/>
      </w:r>
      <w:r>
        <w:rPr>
          <w:rFonts w:ascii="Consolas"/>
          <w:b w:val="false"/>
          <w:i w:val="false"/>
          <w:color w:val="000000"/>
          <w:sz w:val="20"/>
        </w:rPr>
        <w:t>
</w:t>
      </w:r>
      <w:r>
        <w:rPr>
          <w:rFonts w:ascii="Consolas"/>
          <w:b w:val="false"/>
          <w:i w:val="false"/>
          <w:color w:val="000000"/>
          <w:sz w:val="20"/>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br/>
      </w:r>
      <w:r>
        <w:rPr>
          <w:rFonts w:ascii="Consolas"/>
          <w:b w:val="false"/>
          <w:i w:val="false"/>
          <w:color w:val="000000"/>
          <w:sz w:val="20"/>
        </w:rPr>
        <w:t>
</w:t>
      </w:r>
      <w:r>
        <w:rPr>
          <w:rFonts w:ascii="Consolas"/>
          <w:b w:val="false"/>
          <w:i w:val="false"/>
          <w:color w:val="000000"/>
          <w:sz w:val="20"/>
        </w:rPr>
        <w:t>
      1) құқықтық актінің деңгейін және орындалу сапасын;</w:t>
      </w:r>
      <w:r>
        <w:br/>
      </w:r>
      <w:r>
        <w:rPr>
          <w:rFonts w:ascii="Consolas"/>
          <w:b w:val="false"/>
          <w:i w:val="false"/>
          <w:color w:val="000000"/>
          <w:sz w:val="20"/>
        </w:rPr>
        <w:t>
</w:t>
      </w:r>
      <w:r>
        <w:rPr>
          <w:rFonts w:ascii="Consolas"/>
          <w:b w:val="false"/>
          <w:i w:val="false"/>
          <w:color w:val="000000"/>
          <w:sz w:val="20"/>
        </w:rPr>
        <w:t>
      2) құқықтық актіні орындауда ауытқушылықтардың бар-жоғын, олардың себептерін және ауытқушылықтарды жою үшін ықтимал шараларды белгілеуді;</w:t>
      </w:r>
      <w:r>
        <w:br/>
      </w:r>
      <w:r>
        <w:rPr>
          <w:rFonts w:ascii="Consolas"/>
          <w:b w:val="false"/>
          <w:i w:val="false"/>
          <w:color w:val="000000"/>
          <w:sz w:val="20"/>
        </w:rPr>
        <w:t>
</w:t>
      </w:r>
      <w:r>
        <w:rPr>
          <w:rFonts w:ascii="Consolas"/>
          <w:b w:val="false"/>
          <w:i w:val="false"/>
          <w:color w:val="000000"/>
          <w:sz w:val="20"/>
        </w:rPr>
        <w:t>
      3) бақылаудан алу не орындалу мерзімін ұзарту мүмкіндігін;</w:t>
      </w:r>
      <w:r>
        <w:br/>
      </w:r>
      <w:r>
        <w:rPr>
          <w:rFonts w:ascii="Consolas"/>
          <w:b w:val="false"/>
          <w:i w:val="false"/>
          <w:color w:val="000000"/>
          <w:sz w:val="20"/>
        </w:rPr>
        <w:t>
</w:t>
      </w:r>
      <w:r>
        <w:rPr>
          <w:rFonts w:ascii="Consolas"/>
          <w:b w:val="false"/>
          <w:i w:val="false"/>
          <w:color w:val="000000"/>
          <w:sz w:val="20"/>
        </w:rPr>
        <w:t>
      4) құқықтық актіні орындамағаны немесе тиісінше орындамағаны үшін нақты лауазымды тұлғалардың жауапкершілігін айқындау үшін талдайды.</w:t>
      </w:r>
      <w:r>
        <w:br/>
      </w:r>
      <w:r>
        <w:rPr>
          <w:rFonts w:ascii="Consolas"/>
          <w:b w:val="false"/>
          <w:i w:val="false"/>
          <w:color w:val="000000"/>
          <w:sz w:val="20"/>
        </w:rPr>
        <w:t>
      Ақпаратты талдау қорытындылары бойынша әзірленген ұсыныстар тиісті шешім қабылдау үшін мемлекеттік органның басшылығына баяндалады.</w:t>
      </w:r>
      <w:r>
        <w:br/>
      </w:r>
      <w:r>
        <w:rPr>
          <w:rFonts w:ascii="Consolas"/>
          <w:b w:val="false"/>
          <w:i w:val="false"/>
          <w:color w:val="000000"/>
          <w:sz w:val="20"/>
        </w:rPr>
        <w:t>
      Ақпаратқа талдау жүргізген мемлекеттік органның орындаушылары қабылданған шешім туралы хабардар етіледі.</w:t>
      </w:r>
      <w:r>
        <w:br/>
      </w:r>
      <w:r>
        <w:rPr>
          <w:rFonts w:ascii="Consolas"/>
          <w:b w:val="false"/>
          <w:i w:val="false"/>
          <w:color w:val="000000"/>
          <w:sz w:val="20"/>
        </w:rPr>
        <w:t>
</w:t>
      </w:r>
      <w:r>
        <w:rPr>
          <w:rFonts w:ascii="Consolas"/>
          <w:b w:val="false"/>
          <w:i w:val="false"/>
          <w:color w:val="000000"/>
          <w:sz w:val="20"/>
        </w:rPr>
        <w:t>
      5. Құқықтық актіде көзделген іс-шаралардың орындалуын бақылаудан алуды және мерзімдерін ұзартуды мемлекеттік органның басшылығы жүзеге асырады.</w:t>
      </w:r>
      <w:r>
        <w:br/>
      </w:r>
      <w:r>
        <w:rPr>
          <w:rFonts w:ascii="Consolas"/>
          <w:b w:val="false"/>
          <w:i w:val="false"/>
          <w:color w:val="000000"/>
          <w:sz w:val="20"/>
        </w:rPr>
        <w:t>
</w:t>
      </w:r>
      <w:r>
        <w:rPr>
          <w:rFonts w:ascii="Consolas"/>
          <w:b w:val="false"/>
          <w:i w:val="false"/>
          <w:color w:val="000000"/>
          <w:sz w:val="20"/>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br/>
      </w:r>
      <w:r>
        <w:rPr>
          <w:rFonts w:ascii="Consolas"/>
          <w:b w:val="false"/>
          <w:i w:val="false"/>
          <w:color w:val="000000"/>
          <w:sz w:val="20"/>
        </w:rP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bookmarkEnd w:id="14"/>
    <w:bookmarkStart w:name="z83" w:id="15"/>
    <w:p>
      <w:pPr>
        <w:spacing w:after="0"/>
        <w:ind w:left="0"/>
        <w:jc w:val="left"/>
      </w:pPr>
      <w:r>
        <w:rPr>
          <w:rFonts w:ascii="Consolas"/>
          <w:b w:val="false"/>
          <w:i w:val="false"/>
          <w:color w:val="000000"/>
          <w:sz w:val="20"/>
        </w:rPr>
        <w:t>
      </w:t>
      </w:r>
      <w:r>
        <w:rPr>
          <w:rFonts w:ascii="Consolas"/>
          <w:b/>
          <w:i w:val="false"/>
          <w:color w:val="000000"/>
          <w:sz w:val="20"/>
        </w:rPr>
        <w:t>9-бап. Қадағалау</w:t>
      </w:r>
    </w:p>
    <w:bookmarkEnd w:id="15"/>
    <w:bookmarkStart w:name="z84" w:id="16"/>
    <w:p>
      <w:pPr>
        <w:spacing w:after="0"/>
        <w:ind w:left="0"/>
        <w:jc w:val="left"/>
      </w:pPr>
      <w:r>
        <w:rPr>
          <w:rFonts w:ascii="Consolas"/>
          <w:b w:val="false"/>
          <w:i w:val="false"/>
          <w:color w:val="000000"/>
          <w:sz w:val="20"/>
        </w:rPr>
        <w:t>
      1. Қадағалау уәкілетті мемлекеттік органның әкімшілік іс жүргізуді қозғамастан, жедел ден қоюдың құқық шектейтін шараларын қолдануы болып табылады.</w:t>
      </w:r>
      <w:r>
        <w:br/>
      </w:r>
      <w:r>
        <w:rPr>
          <w:rFonts w:ascii="Consolas"/>
          <w:b w:val="false"/>
          <w:i w:val="false"/>
          <w:color w:val="000000"/>
          <w:sz w:val="20"/>
        </w:rPr>
        <w:t>
      Жедел ден қоюдың құқық шектейтін шаралары Қазақстан Республикасының заңдарымен көзделеді және мемлекеттік органдар, егер тексерілетін субъектінің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қатер төндірген жағдайда қолданады.</w:t>
      </w:r>
      <w:r>
        <w:br/>
      </w:r>
      <w:r>
        <w:rPr>
          <w:rFonts w:ascii="Consolas"/>
          <w:b w:val="false"/>
          <w:i w:val="false"/>
          <w:color w:val="000000"/>
          <w:sz w:val="20"/>
        </w:rPr>
        <w:t>
</w:t>
      </w:r>
      <w:r>
        <w:rPr>
          <w:rFonts w:ascii="Consolas"/>
          <w:b w:val="false"/>
          <w:i w:val="false"/>
          <w:color w:val="000000"/>
          <w:sz w:val="20"/>
        </w:rPr>
        <w:t>
      2. Қадағалау:</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«Прокуратура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және Қазақстан Республикасының өзге де заңнамасына сәйкес мемлекет атынан прокуратура жүзеге асыратын жоғары қадағалау;</w:t>
      </w:r>
      <w:r>
        <w:br/>
      </w:r>
      <w:r>
        <w:rPr>
          <w:rFonts w:ascii="Consolas"/>
          <w:b w:val="false"/>
          <w:i w:val="false"/>
          <w:color w:val="000000"/>
          <w:sz w:val="20"/>
        </w:rPr>
        <w:t>
</w:t>
      </w:r>
      <w:r>
        <w:rPr>
          <w:rFonts w:ascii="Consolas"/>
          <w:b w:val="false"/>
          <w:i w:val="false"/>
          <w:color w:val="000000"/>
          <w:sz w:val="20"/>
        </w:rPr>
        <w:t>
      2) осы Заңда және Қазақстан Республикасының өзге де заңдарында белгіленген тәртіппен және жағдайларда уәкілетті мемлекеттік органдар жүзеге асыратын қадағалау болып бөлінеді.</w:t>
      </w:r>
    </w:p>
    <w:bookmarkEnd w:id="16"/>
    <w:bookmarkStart w:name="z88" w:id="17"/>
    <w:p>
      <w:pPr>
        <w:spacing w:after="0"/>
        <w:ind w:left="0"/>
        <w:jc w:val="left"/>
      </w:pPr>
      <w:r>
        <w:rPr>
          <w:rFonts w:ascii="Consolas"/>
          <w:b w:val="false"/>
          <w:i w:val="false"/>
          <w:color w:val="000000"/>
          <w:sz w:val="20"/>
        </w:rPr>
        <w:t>
      </w:t>
      </w:r>
      <w:r>
        <w:rPr>
          <w:rFonts w:ascii="Consolas"/>
          <w:b/>
          <w:i w:val="false"/>
          <w:color w:val="000000"/>
          <w:sz w:val="20"/>
        </w:rPr>
        <w:t>10-бап. Бақылау және қадағалау нысандары</w:t>
      </w:r>
    </w:p>
    <w:bookmarkEnd w:id="17"/>
    <w:bookmarkStart w:name="z89" w:id="18"/>
    <w:p>
      <w:pPr>
        <w:spacing w:after="0"/>
        <w:ind w:left="0"/>
        <w:jc w:val="left"/>
      </w:pPr>
      <w:r>
        <w:rPr>
          <w:rFonts w:ascii="Consolas"/>
          <w:b w:val="false"/>
          <w:i w:val="false"/>
          <w:color w:val="000000"/>
          <w:sz w:val="20"/>
        </w:rPr>
        <w:t>
      1. Тексерілетін субъектілердің қызметін бақылау және қадағалау:</w:t>
      </w:r>
      <w:r>
        <w:br/>
      </w:r>
      <w:r>
        <w:rPr>
          <w:rFonts w:ascii="Consolas"/>
          <w:b w:val="false"/>
          <w:i w:val="false"/>
          <w:color w:val="000000"/>
          <w:sz w:val="20"/>
        </w:rPr>
        <w:t>
      1) ұйымдастырылу және жүргізілу тәртібі осы Заңда айқындалатын тексеру нысанында;</w:t>
      </w:r>
      <w:r>
        <w:br/>
      </w:r>
      <w:r>
        <w:rPr>
          <w:rFonts w:ascii="Consolas"/>
          <w:b w:val="false"/>
          <w:i w:val="false"/>
          <w:color w:val="000000"/>
          <w:sz w:val="20"/>
        </w:rPr>
        <w:t>
      2) егер «Салық және бюджетке төленетін басқа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сипатындағы бақылаудың және қадағалаудың өзге де нысандарында жүзеге асырылады.</w:t>
      </w:r>
      <w:r>
        <w:br/>
      </w:r>
      <w:r>
        <w:rPr>
          <w:rFonts w:ascii="Consolas"/>
          <w:b w:val="false"/>
          <w:i w:val="false"/>
          <w:color w:val="000000"/>
          <w:sz w:val="20"/>
        </w:rPr>
        <w:t>
</w:t>
      </w:r>
      <w:r>
        <w:rPr>
          <w:rFonts w:ascii="Consolas"/>
          <w:b w:val="false"/>
          <w:i w:val="false"/>
          <w:color w:val="000000"/>
          <w:sz w:val="20"/>
        </w:rPr>
        <w:t>
      2. Бақылаудың және қадағалаудың өзге де нысандарын жүргізу кезінде:</w:t>
      </w:r>
      <w:r>
        <w:br/>
      </w:r>
      <w:r>
        <w:rPr>
          <w:rFonts w:ascii="Consolas"/>
          <w:b w:val="false"/>
          <w:i w:val="false"/>
          <w:color w:val="000000"/>
          <w:sz w:val="20"/>
        </w:rPr>
        <w:t>
      1) осы баптың 3-тармағында көзделген жағдайларды қоспағанда, бақылау және қадағалау органдарына бақылау және қадағалау субъектілеріне (объектілеріне) баруға тыйым салынады;</w:t>
      </w:r>
      <w:r>
        <w:br/>
      </w:r>
      <w:r>
        <w:rPr>
          <w:rFonts w:ascii="Consolas"/>
          <w:b w:val="false"/>
          <w:i w:val="false"/>
          <w:color w:val="000000"/>
          <w:sz w:val="20"/>
        </w:rP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r>
        <w:br/>
      </w:r>
      <w:r>
        <w:rPr>
          <w:rFonts w:ascii="Consolas"/>
          <w:b w:val="false"/>
          <w:i w:val="false"/>
          <w:color w:val="000000"/>
          <w:sz w:val="20"/>
        </w:rPr>
        <w:t>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бойынша олардың түріне қарай қорытынды құжаттар (анықтама, нұсқама, қорытынды және басқалары) жасалады.</w:t>
      </w:r>
      <w:r>
        <w:br/>
      </w:r>
      <w:r>
        <w:rPr>
          <w:rFonts w:ascii="Consolas"/>
          <w:b w:val="false"/>
          <w:i w:val="false"/>
          <w:color w:val="000000"/>
          <w:sz w:val="20"/>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br/>
      </w:r>
      <w:r>
        <w:rPr>
          <w:rFonts w:ascii="Consolas"/>
          <w:b w:val="false"/>
          <w:i w:val="false"/>
          <w:color w:val="000000"/>
          <w:sz w:val="20"/>
        </w:rP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қолданылмайды.</w:t>
      </w:r>
      <w:r>
        <w:br/>
      </w:r>
      <w:r>
        <w:rPr>
          <w:rFonts w:ascii="Consolas"/>
          <w:b w:val="false"/>
          <w:i w:val="false"/>
          <w:color w:val="000000"/>
          <w:sz w:val="20"/>
        </w:rPr>
        <w:t>
</w:t>
      </w:r>
      <w:r>
        <w:rPr>
          <w:rFonts w:ascii="Consolas"/>
          <w:b w:val="false"/>
          <w:i w:val="false"/>
          <w:color w:val="000000"/>
          <w:sz w:val="20"/>
        </w:rPr>
        <w:t>
      3. Бақылау және қадағалау субъектісіне (объектісіне) барумен бақылаудың және қадағалаудың өзге де нысандары:</w:t>
      </w:r>
      <w:r>
        <w:br/>
      </w:r>
      <w:r>
        <w:rPr>
          <w:rFonts w:ascii="Consolas"/>
          <w:b w:val="false"/>
          <w:i w:val="false"/>
          <w:color w:val="000000"/>
          <w:sz w:val="20"/>
        </w:rPr>
        <w:t>
      1) Қазақстан Республикасының салық заңнамасында белгіленген;</w:t>
      </w:r>
      <w:r>
        <w:br/>
      </w:r>
      <w:r>
        <w:rPr>
          <w:rFonts w:ascii="Consolas"/>
          <w:b w:val="false"/>
          <w:i w:val="false"/>
          <w:color w:val="000000"/>
          <w:sz w:val="20"/>
        </w:rPr>
        <w:t>
      2) Қазақстан Республикасының еңбек заңнамасында белгiленген;</w:t>
      </w:r>
      <w:r>
        <w:br/>
      </w:r>
      <w:r>
        <w:rPr>
          <w:rFonts w:ascii="Consolas"/>
          <w:b w:val="false"/>
          <w:i w:val="false"/>
          <w:color w:val="000000"/>
          <w:sz w:val="20"/>
        </w:rP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r>
        <w:br/>
      </w:r>
      <w:r>
        <w:rPr>
          <w:rFonts w:ascii="Consolas"/>
          <w:b w:val="false"/>
          <w:i w:val="false"/>
          <w:color w:val="000000"/>
          <w:sz w:val="20"/>
        </w:rPr>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r>
        <w:br/>
      </w:r>
      <w:r>
        <w:rPr>
          <w:rFonts w:ascii="Consolas"/>
          <w:b w:val="false"/>
          <w:i w:val="false"/>
          <w:color w:val="000000"/>
          <w:sz w:val="20"/>
        </w:rPr>
        <w:t>
      5) әлеуметтік маңызы бар азық-түлік тауарларына рұқсат етілген шекті бөлшек сауда бағалары мөлшерінің сақталуын бақылау жүзеге асырылған;</w:t>
      </w:r>
      <w:r>
        <w:br/>
      </w:r>
      <w:r>
        <w:rPr>
          <w:rFonts w:ascii="Consolas"/>
          <w:b w:val="false"/>
          <w:i w:val="false"/>
          <w:color w:val="000000"/>
          <w:sz w:val="20"/>
        </w:rP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r>
        <w:br/>
      </w:r>
      <w:r>
        <w:rPr>
          <w:rFonts w:ascii="Consolas"/>
          <w:b w:val="false"/>
          <w:i w:val="false"/>
          <w:color w:val="000000"/>
          <w:sz w:val="20"/>
        </w:rPr>
        <w:t>
      7) арнаулы әлеуметтік қызметтер көрсету стандарттарын сақтау бойынша бақылау жүзеге асырылған;</w:t>
      </w:r>
      <w:r>
        <w:br/>
      </w:r>
      <w:r>
        <w:rPr>
          <w:rFonts w:ascii="Consolas"/>
          <w:b w:val="false"/>
          <w:i w:val="false"/>
          <w:color w:val="000000"/>
          <w:sz w:val="20"/>
        </w:rP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r>
        <w:br/>
      </w:r>
      <w:r>
        <w:rPr>
          <w:rFonts w:ascii="Consolas"/>
          <w:b w:val="false"/>
          <w:i w:val="false"/>
          <w:color w:val="000000"/>
          <w:sz w:val="20"/>
        </w:rP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болған;</w:t>
      </w:r>
      <w:r>
        <w:br/>
      </w:r>
      <w:r>
        <w:rPr>
          <w:rFonts w:ascii="Consolas"/>
          <w:b w:val="false"/>
          <w:i w:val="false"/>
          <w:color w:val="000000"/>
          <w:sz w:val="20"/>
        </w:rPr>
        <w:t>
      10) карантинді объектілердің және аса қауіпті зиянды организмдердің таралу ошақтарын анықтауға аумақтарды зерттеп-қарау жүргізілген;</w:t>
      </w:r>
      <w:r>
        <w:br/>
      </w:r>
      <w:r>
        <w:rPr>
          <w:rFonts w:ascii="Consolas"/>
          <w:b w:val="false"/>
          <w:i w:val="false"/>
          <w:color w:val="000000"/>
          <w:sz w:val="20"/>
        </w:rPr>
        <w:t>
      11) егер бару Қазақстан Республикасының астық туралы заңнамасының талаптарына сәйкес астық сапасын айқындау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r>
        <w:br/>
      </w:r>
      <w:r>
        <w:rPr>
          <w:rFonts w:ascii="Consolas"/>
          <w:b w:val="false"/>
          <w:i w:val="false"/>
          <w:color w:val="000000"/>
          <w:sz w:val="20"/>
        </w:rPr>
        <w:t>
</w:t>
      </w:r>
      <w:r>
        <w:rPr>
          <w:rFonts w:ascii="Consolas"/>
          <w:b w:val="false"/>
          <w:i w:val="false"/>
          <w:color w:val="000000"/>
          <w:sz w:val="20"/>
        </w:rPr>
        <w:t>
      4. Қазақстан Республикасының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r>
        <w:br/>
      </w:r>
      <w:r>
        <w:rPr>
          <w:rFonts w:ascii="Consolas"/>
          <w:b w:val="false"/>
          <w:i w:val="false"/>
          <w:color w:val="000000"/>
          <w:sz w:val="20"/>
        </w:rPr>
        <w:t>
</w:t>
      </w:r>
      <w:r>
        <w:rPr>
          <w:rFonts w:ascii="Consolas"/>
          <w:b w:val="false"/>
          <w:i w:val="false"/>
          <w:color w:val="000000"/>
          <w:sz w:val="20"/>
        </w:rPr>
        <w:t>
      5. Бақылаудың және қадағалаудың өзге де нысандарын талдау нәтижелері ішінара тексеру жүргізу үшін бақылау және қадағалау субъектілерін (объектілерін) іріктеуге негіз болып табылады.</w:t>
      </w:r>
      <w:r>
        <w:br/>
      </w:r>
      <w:r>
        <w:rPr>
          <w:rFonts w:ascii="Consolas"/>
          <w:b w:val="false"/>
          <w:i w:val="false"/>
          <w:color w:val="000000"/>
          <w:sz w:val="20"/>
        </w:rPr>
        <w:t>
</w:t>
      </w:r>
      <w:r>
        <w:rPr>
          <w:rFonts w:ascii="Consolas"/>
          <w:b w:val="false"/>
          <w:i w:val="false"/>
          <w:color w:val="ff0000"/>
          <w:sz w:val="20"/>
        </w:rPr>
        <w:t xml:space="preserve">      Ескерту. 10-бап жаңа редакцияда - ҚР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Заңымен (01.01.2015 бастап қолданысқа енгізіледі).</w:t>
      </w:r>
    </w:p>
    <w:bookmarkEnd w:id="18"/>
    <w:bookmarkStart w:name="z93" w:id="19"/>
    <w:p>
      <w:pPr>
        <w:spacing w:after="0"/>
        <w:ind w:left="0"/>
        <w:jc w:val="left"/>
      </w:pPr>
      <w:r>
        <w:rPr>
          <w:rFonts w:ascii="Consolas"/>
          <w:b w:val="false"/>
          <w:i w:val="false"/>
          <w:color w:val="000000"/>
          <w:sz w:val="20"/>
        </w:rPr>
        <w:t>
      </w:t>
      </w:r>
      <w:r>
        <w:rPr>
          <w:rFonts w:ascii="Consolas"/>
          <w:b/>
          <w:i w:val="false"/>
          <w:color w:val="000000"/>
          <w:sz w:val="20"/>
        </w:rPr>
        <w:t>11-бап. Реттеуші мемлекеттік органдар мен бақылау</w:t>
      </w:r>
      <w:r>
        <w:br/>
      </w:r>
      <w:r>
        <w:rPr>
          <w:rFonts w:ascii="Consolas"/>
          <w:b w:val="false"/>
          <w:i w:val="false"/>
          <w:color w:val="000000"/>
          <w:sz w:val="20"/>
        </w:rPr>
        <w:t>
               </w:t>
      </w:r>
      <w:r>
        <w:rPr>
          <w:rFonts w:ascii="Consolas"/>
          <w:b/>
          <w:i w:val="false"/>
          <w:color w:val="000000"/>
          <w:sz w:val="20"/>
        </w:rPr>
        <w:t>және қадағалау органдарының құзыреті</w:t>
      </w:r>
    </w:p>
    <w:bookmarkEnd w:id="19"/>
    <w:bookmarkStart w:name="z95" w:id="20"/>
    <w:p>
      <w:pPr>
        <w:spacing w:after="0"/>
        <w:ind w:left="0"/>
        <w:jc w:val="left"/>
      </w:pPr>
      <w:r>
        <w:rPr>
          <w:rFonts w:ascii="Consolas"/>
          <w:b w:val="false"/>
          <w:i w:val="false"/>
          <w:color w:val="000000"/>
          <w:sz w:val="20"/>
        </w:rPr>
        <w:t>
      1. Реттеуші мемлекеттік органдар:</w:t>
      </w:r>
      <w:r>
        <w:br/>
      </w:r>
      <w:r>
        <w:rPr>
          <w:rFonts w:ascii="Consolas"/>
          <w:b w:val="false"/>
          <w:i w:val="false"/>
          <w:color w:val="000000"/>
          <w:sz w:val="20"/>
        </w:rPr>
        <w:t>
      1) бақылау және қадағалау жүзеге асырылатын тиісті саладағы (аядағы) бақылау және қадағалау саласында мемлекеттік саясатты іске асырады;</w:t>
      </w:r>
      <w:r>
        <w:br/>
      </w:r>
      <w:r>
        <w:rPr>
          <w:rFonts w:ascii="Consolas"/>
          <w:b w:val="false"/>
          <w:i w:val="false"/>
          <w:color w:val="000000"/>
          <w:sz w:val="20"/>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r>
        <w:br/>
      </w:r>
      <w:r>
        <w:rPr>
          <w:rFonts w:ascii="Consolas"/>
          <w:b w:val="false"/>
          <w:i w:val="false"/>
          <w:color w:val="000000"/>
          <w:sz w:val="20"/>
        </w:rPr>
        <w:t>
      3) Қазақстан Республикасының заңдарына сәйкес бақылауды және қадағалауды ұйымдастырады;</w:t>
      </w:r>
      <w:r>
        <w:br/>
      </w:r>
      <w:r>
        <w:rPr>
          <w:rFonts w:ascii="Consolas"/>
          <w:b w:val="false"/>
          <w:i w:val="false"/>
          <w:color w:val="000000"/>
          <w:sz w:val="20"/>
        </w:rPr>
        <w:t>
      4) бақылау және қадағалау тиімділігінің мониторингін жүзеге асырады;</w:t>
      </w:r>
      <w:r>
        <w:br/>
      </w:r>
      <w:r>
        <w:rPr>
          <w:rFonts w:ascii="Consolas"/>
          <w:b w:val="false"/>
          <w:i w:val="false"/>
          <w:color w:val="000000"/>
          <w:sz w:val="20"/>
        </w:rPr>
        <w:t>
      5)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Consolas"/>
          <w:b w:val="false"/>
          <w:i w:val="false"/>
          <w:color w:val="000000"/>
          <w:sz w:val="20"/>
        </w:rPr>
        <w:t>
</w:t>
      </w:r>
      <w:r>
        <w:rPr>
          <w:rFonts w:ascii="Consolas"/>
          <w:b w:val="false"/>
          <w:i w:val="false"/>
          <w:color w:val="000000"/>
          <w:sz w:val="20"/>
        </w:rPr>
        <w:t>
      2. Бақылау және қадағалау органдары:</w:t>
      </w:r>
      <w:r>
        <w:br/>
      </w:r>
      <w:r>
        <w:rPr>
          <w:rFonts w:ascii="Consolas"/>
          <w:b w:val="false"/>
          <w:i w:val="false"/>
          <w:color w:val="000000"/>
          <w:sz w:val="20"/>
        </w:rPr>
        <w:t>
      1) тиісті саладағы бақылау және қадағалау саласында мемлекеттік саясатты іске асырады;</w:t>
      </w:r>
      <w:r>
        <w:br/>
      </w:r>
      <w:r>
        <w:rPr>
          <w:rFonts w:ascii="Consolas"/>
          <w:b w:val="false"/>
          <w:i w:val="false"/>
          <w:color w:val="000000"/>
          <w:sz w:val="20"/>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r>
        <w:br/>
      </w:r>
      <w:r>
        <w:rPr>
          <w:rFonts w:ascii="Consolas"/>
          <w:b w:val="false"/>
          <w:i w:val="false"/>
          <w:color w:val="000000"/>
          <w:sz w:val="20"/>
        </w:rPr>
        <w:t>
      3) Қазақстан Республикасының заңдарына сәйкес бақылауды және қадағалауды жүргізеді;</w:t>
      </w:r>
      <w:r>
        <w:br/>
      </w:r>
      <w:r>
        <w:rPr>
          <w:rFonts w:ascii="Consolas"/>
          <w:b w:val="false"/>
          <w:i w:val="false"/>
          <w:color w:val="000000"/>
          <w:sz w:val="20"/>
        </w:rPr>
        <w:t>
      4) бақылау және қадағалау тиімділігінің мониторингін жүргізеді;</w:t>
      </w:r>
      <w:r>
        <w:br/>
      </w:r>
      <w:r>
        <w:rPr>
          <w:rFonts w:ascii="Consolas"/>
          <w:b w:val="false"/>
          <w:i w:val="false"/>
          <w:color w:val="000000"/>
          <w:sz w:val="20"/>
        </w:rPr>
        <w:t>
      5) бақылауды және қадағалауды жүргізуді жетілдіру жөнінде ұсыныстар енгізеді;</w:t>
      </w:r>
      <w:r>
        <w:br/>
      </w:r>
      <w:r>
        <w:rPr>
          <w:rFonts w:ascii="Consolas"/>
          <w:b w:val="false"/>
          <w:i w:val="false"/>
          <w:color w:val="000000"/>
          <w:sz w:val="20"/>
        </w:rPr>
        <w:t>
      6)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Consolas"/>
          <w:b w:val="false"/>
          <w:i w:val="false"/>
          <w:color w:val="000000"/>
          <w:sz w:val="20"/>
        </w:rPr>
        <w:t>
</w:t>
      </w:r>
      <w:r>
        <w:rPr>
          <w:rFonts w:ascii="Consolas"/>
          <w:b w:val="false"/>
          <w:i w:val="false"/>
          <w:color w:val="ff0000"/>
          <w:sz w:val="20"/>
        </w:rPr>
        <w:t xml:space="preserve">      Ескерту. 11-бап жаңа редакцияда - ҚР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Заңымен (01.01.2015 бастап қолданысқа енгізіледі).</w:t>
      </w:r>
    </w:p>
    <w:bookmarkEnd w:id="20"/>
    <w:bookmarkStart w:name="z102" w:id="21"/>
    <w:p>
      <w:pPr>
        <w:spacing w:after="0"/>
        <w:ind w:left="0"/>
        <w:jc w:val="left"/>
      </w:pPr>
      <w:r>
        <w:rPr>
          <w:rFonts w:ascii="Consolas"/>
          <w:b/>
          <w:i w:val="false"/>
          <w:color w:val="000000"/>
        </w:rPr>
        <w:t xml:space="preserve"> 
2-тарау. ТЕКСЕРУЛЕРДІ ҰЙЫМДАСТЫРУ ЖӘНЕ ЖҮРГІЗУ ТӘРТІБІ</w:t>
      </w:r>
    </w:p>
    <w:bookmarkEnd w:id="21"/>
    <w:bookmarkStart w:name="z103" w:id="22"/>
    <w:p>
      <w:pPr>
        <w:spacing w:after="0"/>
        <w:ind w:left="0"/>
        <w:jc w:val="left"/>
      </w:pPr>
      <w:r>
        <w:rPr>
          <w:rFonts w:ascii="Consolas"/>
          <w:b w:val="false"/>
          <w:i w:val="false"/>
          <w:color w:val="000000"/>
          <w:sz w:val="20"/>
        </w:rPr>
        <w:t>
      </w:t>
      </w:r>
      <w:r>
        <w:rPr>
          <w:rFonts w:ascii="Consolas"/>
          <w:b/>
          <w:i w:val="false"/>
          <w:color w:val="000000"/>
          <w:sz w:val="20"/>
        </w:rPr>
        <w:t>12-бап. Тексерулердің жалпы мәселелері</w:t>
      </w:r>
    </w:p>
    <w:bookmarkEnd w:id="22"/>
    <w:bookmarkStart w:name="z104" w:id="23"/>
    <w:p>
      <w:pPr>
        <w:spacing w:after="0"/>
        <w:ind w:left="0"/>
        <w:jc w:val="left"/>
      </w:pPr>
      <w:r>
        <w:rPr>
          <w:rFonts w:ascii="Consolas"/>
          <w:b w:val="false"/>
          <w:i w:val="false"/>
          <w:color w:val="000000"/>
          <w:sz w:val="20"/>
        </w:rPr>
        <w:t>
      1. Тексерілетін субъектіні тексеру – бақылау және қадағалау органдары мынадай:</w:t>
      </w:r>
      <w:r>
        <w:br/>
      </w:r>
      <w:r>
        <w:rPr>
          <w:rFonts w:ascii="Consolas"/>
          <w:b w:val="false"/>
          <w:i w:val="false"/>
          <w:color w:val="000000"/>
          <w:sz w:val="20"/>
        </w:rPr>
        <w:t>
</w:t>
      </w:r>
      <w:r>
        <w:rPr>
          <w:rFonts w:ascii="Consolas"/>
          <w:b w:val="false"/>
          <w:i w:val="false"/>
          <w:color w:val="000000"/>
          <w:sz w:val="20"/>
        </w:rPr>
        <w:t>
      1) мемлекеттік органның лауазымды адамының тексерілетін субъектіге (объектіге) баруы;</w:t>
      </w:r>
      <w:r>
        <w:br/>
      </w:r>
      <w:r>
        <w:rPr>
          <w:rFonts w:ascii="Consolas"/>
          <w:b w:val="false"/>
          <w:i w:val="false"/>
          <w:color w:val="000000"/>
          <w:sz w:val="20"/>
        </w:rPr>
        <w:t>
</w:t>
      </w:r>
      <w:r>
        <w:rPr>
          <w:rFonts w:ascii="Consolas"/>
          <w:b w:val="false"/>
          <w:i w:val="false"/>
          <w:color w:val="000000"/>
          <w:sz w:val="20"/>
        </w:rPr>
        <w:t>
      2) бақылаудың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br/>
      </w:r>
      <w:r>
        <w:rPr>
          <w:rFonts w:ascii="Consolas"/>
          <w:b w:val="false"/>
          <w:i w:val="false"/>
          <w:color w:val="000000"/>
          <w:sz w:val="20"/>
        </w:rPr>
        <w:t>
</w:t>
      </w:r>
      <w:r>
        <w:rPr>
          <w:rFonts w:ascii="Consolas"/>
          <w:b w:val="false"/>
          <w:i w:val="false"/>
          <w:color w:val="000000"/>
          <w:sz w:val="20"/>
        </w:rPr>
        <w:t>
      3) осы Заңның </w:t>
      </w:r>
      <w:r>
        <w:rPr>
          <w:rFonts w:ascii="Consolas"/>
          <w:b w:val="false"/>
          <w:i w:val="false"/>
          <w:color w:val="000000"/>
          <w:sz w:val="20"/>
        </w:rPr>
        <w:t>5-бабына</w:t>
      </w:r>
      <w:r>
        <w:rPr>
          <w:rFonts w:ascii="Consolas"/>
          <w:b w:val="false"/>
          <w:i w:val="false"/>
          <w:color w:val="000000"/>
          <w:sz w:val="20"/>
        </w:rPr>
        <w:t xml:space="preserve"> сәйкес тексерілетін субъектінің Қазақстан Республикасының заңнамасында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br/>
      </w:r>
      <w:r>
        <w:rPr>
          <w:rFonts w:ascii="Consolas"/>
          <w:b w:val="false"/>
          <w:i w:val="false"/>
          <w:color w:val="000000"/>
          <w:sz w:val="20"/>
        </w:rPr>
        <w:t>
</w:t>
      </w:r>
      <w:r>
        <w:rPr>
          <w:rFonts w:ascii="Consolas"/>
          <w:b w:val="false"/>
          <w:i w:val="false"/>
          <w:color w:val="000000"/>
          <w:sz w:val="20"/>
        </w:rPr>
        <w:t>
      2. Тексерілетін субъектілердің осы Заңның 5-бабына сәйкес Қазақстан Республикасының заңнамасында белгіленген талаптарды сақтауы тексерудің нысанасы болып табылады.</w:t>
      </w:r>
      <w:r>
        <w:br/>
      </w:r>
      <w:r>
        <w:rPr>
          <w:rFonts w:ascii="Consolas"/>
          <w:b w:val="false"/>
          <w:i w:val="false"/>
          <w:color w:val="000000"/>
          <w:sz w:val="20"/>
        </w:rPr>
        <w:t>
</w:t>
      </w:r>
      <w:r>
        <w:rPr>
          <w:rFonts w:ascii="Consolas"/>
          <w:b w:val="false"/>
          <w:i w:val="false"/>
          <w:color w:val="000000"/>
          <w:sz w:val="20"/>
        </w:rPr>
        <w:t>
      3. Осы Заңның </w:t>
      </w:r>
      <w:r>
        <w:rPr>
          <w:rFonts w:ascii="Consolas"/>
          <w:b w:val="false"/>
          <w:i w:val="false"/>
          <w:color w:val="000000"/>
          <w:sz w:val="20"/>
        </w:rPr>
        <w:t>26-бабының</w:t>
      </w:r>
      <w:r>
        <w:rPr>
          <w:rFonts w:ascii="Consolas"/>
          <w:b w:val="false"/>
          <w:i w:val="false"/>
          <w:color w:val="000000"/>
          <w:sz w:val="20"/>
        </w:rPr>
        <w:t> 2 және 3-тармақтарын, </w:t>
      </w:r>
      <w:r>
        <w:rPr>
          <w:rFonts w:ascii="Consolas"/>
          <w:b w:val="false"/>
          <w:i w:val="false"/>
          <w:color w:val="000000"/>
          <w:sz w:val="20"/>
        </w:rPr>
        <w:t>29-бабын</w:t>
      </w:r>
      <w:r>
        <w:rPr>
          <w:rFonts w:ascii="Consolas"/>
          <w:b w:val="false"/>
          <w:i w:val="false"/>
          <w:color w:val="000000"/>
          <w:sz w:val="20"/>
        </w:rPr>
        <w:t xml:space="preserve"> қоспағанда, осы тараудың күші:</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Мемлекеттік шекарасын кесіп өтуге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санитариялық-карантиндік, ветеринариялық бақылау саласында бақылау және қадағалау жүргізуге;</w:t>
      </w:r>
      <w:r>
        <w:br/>
      </w:r>
      <w:r>
        <w:rPr>
          <w:rFonts w:ascii="Consolas"/>
          <w:b w:val="false"/>
          <w:i w:val="false"/>
          <w:color w:val="000000"/>
          <w:sz w:val="20"/>
        </w:rPr>
        <w:t>
</w:t>
      </w:r>
      <w:r>
        <w:rPr>
          <w:rFonts w:ascii="Consolas"/>
          <w:b w:val="false"/>
          <w:i w:val="false"/>
          <w:color w:val="000000"/>
          <w:sz w:val="20"/>
        </w:rPr>
        <w:t>
      3) жол жүрісі қауіпсіздігінің талаптарын сақтауға;</w:t>
      </w:r>
      <w:r>
        <w:br/>
      </w:r>
      <w:r>
        <w:rPr>
          <w:rFonts w:ascii="Consolas"/>
          <w:b w:val="false"/>
          <w:i w:val="false"/>
          <w:color w:val="000000"/>
          <w:sz w:val="20"/>
        </w:rPr>
        <w:t>
</w:t>
      </w:r>
      <w:r>
        <w:rPr>
          <w:rFonts w:ascii="Consolas"/>
          <w:b w:val="false"/>
          <w:i w:val="false"/>
          <w:color w:val="000000"/>
          <w:sz w:val="20"/>
        </w:rPr>
        <w:t>
      4) көліктегі қауіпсіздік талаптарын сақтау нысанасында көліктік бақылау бекеттерінде автокөлік құралдарының Қазақстан Республикасының аумағы арқылы жүріп өтуіне;</w:t>
      </w:r>
      <w:r>
        <w:br/>
      </w:r>
      <w:r>
        <w:rPr>
          <w:rFonts w:ascii="Consolas"/>
          <w:b w:val="false"/>
          <w:i w:val="false"/>
          <w:color w:val="000000"/>
          <w:sz w:val="20"/>
        </w:rPr>
        <w:t>
</w:t>
      </w:r>
      <w:r>
        <w:rPr>
          <w:rFonts w:ascii="Consolas"/>
          <w:b w:val="false"/>
          <w:i w:val="false"/>
          <w:color w:val="000000"/>
          <w:sz w:val="20"/>
        </w:rPr>
        <w:t>
      5) Қазақстан Республикасының </w:t>
      </w:r>
      <w:r>
        <w:rPr>
          <w:rFonts w:ascii="Consolas"/>
          <w:b w:val="false"/>
          <w:i w:val="false"/>
          <w:color w:val="000000"/>
          <w:sz w:val="20"/>
        </w:rPr>
        <w:t>ішкі су көлігі</w:t>
      </w:r>
      <w:r>
        <w:rPr>
          <w:rFonts w:ascii="Consolas"/>
          <w:b w:val="false"/>
          <w:i w:val="false"/>
          <w:color w:val="000000"/>
          <w:sz w:val="20"/>
        </w:rPr>
        <w:t xml:space="preserve"> және </w:t>
      </w:r>
      <w:r>
        <w:rPr>
          <w:rFonts w:ascii="Consolas"/>
          <w:b w:val="false"/>
          <w:i w:val="false"/>
          <w:color w:val="000000"/>
          <w:sz w:val="20"/>
        </w:rPr>
        <w:t>сауда мақсатында теңізде жүзу</w:t>
      </w:r>
      <w:r>
        <w:rPr>
          <w:rFonts w:ascii="Consolas"/>
          <w:b w:val="false"/>
          <w:i w:val="false"/>
          <w:color w:val="000000"/>
          <w:sz w:val="20"/>
        </w:rPr>
        <w:t xml:space="preserve"> туралы заңдарына сәйкес кемелерді қауіпсіз пайдалану жөніндегі талаптардың орындалуын бақылауға және қадағалауға;</w:t>
      </w:r>
      <w:r>
        <w:br/>
      </w:r>
      <w:r>
        <w:rPr>
          <w:rFonts w:ascii="Consolas"/>
          <w:b w:val="false"/>
          <w:i w:val="false"/>
          <w:color w:val="000000"/>
          <w:sz w:val="20"/>
        </w:rPr>
        <w:t>
</w:t>
      </w:r>
      <w:r>
        <w:rPr>
          <w:rFonts w:ascii="Consolas"/>
          <w:b w:val="false"/>
          <w:i w:val="false"/>
          <w:color w:val="000000"/>
          <w:sz w:val="20"/>
        </w:rPr>
        <w:t>
      6) жеке тұлғалардың азаматтық қаруды сақтау, алып жүру және пайдалану талаптарын сақтауына;</w:t>
      </w:r>
      <w:r>
        <w:br/>
      </w:r>
      <w:r>
        <w:rPr>
          <w:rFonts w:ascii="Consolas"/>
          <w:b w:val="false"/>
          <w:i w:val="false"/>
          <w:color w:val="000000"/>
          <w:sz w:val="20"/>
        </w:rPr>
        <w:t>
</w:t>
      </w:r>
      <w:r>
        <w:rPr>
          <w:rFonts w:ascii="Consolas"/>
          <w:b w:val="false"/>
          <w:i w:val="false"/>
          <w:color w:val="000000"/>
          <w:sz w:val="20"/>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br/>
      </w:r>
      <w:r>
        <w:rPr>
          <w:rFonts w:ascii="Consolas"/>
          <w:b w:val="false"/>
          <w:i w:val="false"/>
          <w:color w:val="000000"/>
          <w:sz w:val="20"/>
        </w:rPr>
        <w:t>
</w:t>
      </w:r>
      <w:r>
        <w:rPr>
          <w:rFonts w:ascii="Consolas"/>
          <w:b w:val="false"/>
          <w:i w:val="false"/>
          <w:color w:val="000000"/>
          <w:sz w:val="20"/>
        </w:rPr>
        <w:t>
      8) ерекше қорғалатын табиғи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бақылауды жүзеге асыру мақсатында;</w:t>
      </w:r>
      <w:r>
        <w:br/>
      </w:r>
      <w:r>
        <w:rPr>
          <w:rFonts w:ascii="Consolas"/>
          <w:b w:val="false"/>
          <w:i w:val="false"/>
          <w:color w:val="000000"/>
          <w:sz w:val="20"/>
        </w:rP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r>
        <w:br/>
      </w:r>
      <w:r>
        <w:rPr>
          <w:rFonts w:ascii="Consolas"/>
          <w:b w:val="false"/>
          <w:i w:val="false"/>
          <w:color w:val="000000"/>
          <w:sz w:val="20"/>
        </w:rPr>
        <w:t>
</w:t>
      </w:r>
      <w:r>
        <w:rPr>
          <w:rFonts w:ascii="Consolas"/>
          <w:b w:val="false"/>
          <w:i w:val="false"/>
          <w:color w:val="000000"/>
          <w:sz w:val="20"/>
        </w:rPr>
        <w:t>
      9)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r>
        <w:br/>
      </w:r>
      <w:r>
        <w:rPr>
          <w:rFonts w:ascii="Consolas"/>
          <w:b w:val="false"/>
          <w:i w:val="false"/>
          <w:color w:val="000000"/>
          <w:sz w:val="20"/>
        </w:rPr>
        <w:t>
</w:t>
      </w:r>
      <w:r>
        <w:rPr>
          <w:rFonts w:ascii="Consolas"/>
          <w:b w:val="false"/>
          <w:i w:val="false"/>
          <w:color w:val="000000"/>
          <w:sz w:val="20"/>
        </w:rPr>
        <w:t>
      10) жеке және заңды тұлғалардың ұшу қауіпсіздігі және авиациялық қауіпсіздік жөніндегі талаптарды сақтауына;</w:t>
      </w:r>
      <w:r>
        <w:br/>
      </w:r>
      <w:r>
        <w:rPr>
          <w:rFonts w:ascii="Consolas"/>
          <w:b w:val="false"/>
          <w:i w:val="false"/>
          <w:color w:val="000000"/>
          <w:sz w:val="20"/>
        </w:rPr>
        <w:t>
</w:t>
      </w:r>
      <w:r>
        <w:rPr>
          <w:rFonts w:ascii="Consolas"/>
          <w:b w:val="false"/>
          <w:i w:val="false"/>
          <w:color w:val="000000"/>
          <w:sz w:val="20"/>
        </w:rPr>
        <w:t>
      11) осы Заңның 6-бабының талаптары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айналымы саласында Қазақстан Республикасы заңнамасының талаптарының сақталуына;</w:t>
      </w:r>
      <w:r>
        <w:br/>
      </w:r>
      <w:r>
        <w:rPr>
          <w:rFonts w:ascii="Consolas"/>
          <w:b w:val="false"/>
          <w:i w:val="false"/>
          <w:color w:val="000000"/>
          <w:sz w:val="20"/>
        </w:rPr>
        <w:t>
</w:t>
      </w:r>
      <w:r>
        <w:rPr>
          <w:rFonts w:ascii="Consolas"/>
          <w:b w:val="false"/>
          <w:i w:val="false"/>
          <w:color w:val="000000"/>
          <w:sz w:val="20"/>
        </w:rPr>
        <w:t>
      12) акцизделетін тауарлардың жекелеген түрлерін өндіруді жүзеге асыратын субъектінің аумағында Қазақстан Республикасының салық </w:t>
      </w:r>
      <w:r>
        <w:rPr>
          <w:rFonts w:ascii="Consolas"/>
          <w:b w:val="false"/>
          <w:i w:val="false"/>
          <w:color w:val="000000"/>
          <w:sz w:val="20"/>
        </w:rPr>
        <w:t>заңнамасына</w:t>
      </w:r>
      <w:r>
        <w:rPr>
          <w:rFonts w:ascii="Consolas"/>
          <w:b w:val="false"/>
          <w:i w:val="false"/>
          <w:color w:val="000000"/>
          <w:sz w:val="20"/>
        </w:rPr>
        <w:t xml:space="preserve"> сәйкес орнатылған акциздік бекеттер арқылы бақылауға, сондай-ақ этил спирті мен алкоголь өнімін өндіруді жүзеге асыратын ұйымдарда этил спирті мен алкоголь өніміне бақылау есебінің жүргізілуіне;</w:t>
      </w:r>
      <w:r>
        <w:br/>
      </w:r>
      <w:r>
        <w:rPr>
          <w:rFonts w:ascii="Consolas"/>
          <w:b w:val="false"/>
          <w:i w:val="false"/>
          <w:color w:val="000000"/>
          <w:sz w:val="20"/>
        </w:rPr>
        <w:t>
</w:t>
      </w:r>
      <w:r>
        <w:rPr>
          <w:rFonts w:ascii="Consolas"/>
          <w:b w:val="false"/>
          <w:i w:val="false"/>
          <w:color w:val="000000"/>
          <w:sz w:val="20"/>
        </w:rPr>
        <w:t>
      13) Қазақстан Республикасының қаржы заңнамасы талаптарының сақталуына, сондай-ақ қаржы нарығын және қаржы ұйымдарын бақылау мен қадағалауға;</w:t>
      </w:r>
      <w:r>
        <w:br/>
      </w:r>
      <w:r>
        <w:rPr>
          <w:rFonts w:ascii="Consolas"/>
          <w:b w:val="false"/>
          <w:i w:val="false"/>
          <w:color w:val="000000"/>
          <w:sz w:val="20"/>
        </w:rPr>
        <w:t>
</w:t>
      </w:r>
      <w:r>
        <w:rPr>
          <w:rFonts w:ascii="Consolas"/>
          <w:b w:val="false"/>
          <w:i w:val="false"/>
          <w:color w:val="000000"/>
          <w:sz w:val="20"/>
        </w:rPr>
        <w:t>
      14) монополияға қарсы орган жүзеге асыратын Қазақстан Республикасының монополияға қарсы </w:t>
      </w:r>
      <w:r>
        <w:rPr>
          <w:rFonts w:ascii="Consolas"/>
          <w:b w:val="false"/>
          <w:i w:val="false"/>
          <w:color w:val="000000"/>
          <w:sz w:val="20"/>
        </w:rPr>
        <w:t>заңнамасының</w:t>
      </w:r>
      <w:r>
        <w:rPr>
          <w:rFonts w:ascii="Consolas"/>
          <w:b w:val="false"/>
          <w:i w:val="false"/>
          <w:color w:val="000000"/>
          <w:sz w:val="20"/>
        </w:rPr>
        <w:t xml:space="preserve"> талаптарын сақтауға;</w:t>
      </w:r>
      <w:r>
        <w:br/>
      </w:r>
      <w:r>
        <w:rPr>
          <w:rFonts w:ascii="Consolas"/>
          <w:b w:val="false"/>
          <w:i w:val="false"/>
          <w:color w:val="000000"/>
          <w:sz w:val="20"/>
        </w:rPr>
        <w:t>
</w:t>
      </w:r>
      <w:r>
        <w:rPr>
          <w:rFonts w:ascii="Consolas"/>
          <w:b w:val="false"/>
          <w:i w:val="false"/>
          <w:color w:val="000000"/>
          <w:sz w:val="20"/>
        </w:rPr>
        <w:t>
      15) Қазақстан Республикасы бюджет </w:t>
      </w:r>
      <w:r>
        <w:rPr>
          <w:rFonts w:ascii="Consolas"/>
          <w:b w:val="false"/>
          <w:i w:val="false"/>
          <w:color w:val="000000"/>
          <w:sz w:val="20"/>
        </w:rPr>
        <w:t>заңнамасының</w:t>
      </w:r>
      <w:r>
        <w:rPr>
          <w:rFonts w:ascii="Consolas"/>
          <w:b w:val="false"/>
          <w:i w:val="false"/>
          <w:color w:val="000000"/>
          <w:sz w:val="20"/>
        </w:rPr>
        <w:t>, мемлекеттік бюджеттің атқарылуы мәселелерін реттейтін өзге де нормативтік құқықтық </w:t>
      </w:r>
      <w:r>
        <w:rPr>
          <w:rFonts w:ascii="Consolas"/>
          <w:b w:val="false"/>
          <w:i w:val="false"/>
          <w:color w:val="000000"/>
          <w:sz w:val="20"/>
        </w:rPr>
        <w:t>актілердің</w:t>
      </w:r>
      <w:r>
        <w:rPr>
          <w:rFonts w:ascii="Consolas"/>
          <w:b w:val="false"/>
          <w:i w:val="false"/>
          <w:color w:val="000000"/>
          <w:sz w:val="20"/>
        </w:rPr>
        <w:t xml:space="preserve"> талаптарын сақтауға;</w:t>
      </w:r>
      <w:r>
        <w:br/>
      </w:r>
      <w:r>
        <w:rPr>
          <w:rFonts w:ascii="Consolas"/>
          <w:b w:val="false"/>
          <w:i w:val="false"/>
          <w:color w:val="000000"/>
          <w:sz w:val="20"/>
        </w:rPr>
        <w:t>
</w:t>
      </w:r>
      <w:r>
        <w:rPr>
          <w:rFonts w:ascii="Consolas"/>
          <w:b w:val="false"/>
          <w:i w:val="false"/>
          <w:color w:val="000000"/>
          <w:sz w:val="20"/>
        </w:rPr>
        <w:t xml:space="preserve">
      16) </w:t>
      </w:r>
      <w:r>
        <w:rPr>
          <w:rFonts w:ascii="Consolas"/>
          <w:b w:val="false"/>
          <w:i w:val="false"/>
          <w:color w:val="ff0000"/>
          <w:sz w:val="20"/>
        </w:rPr>
        <w:t xml:space="preserve">алынып тасталды - ҚР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w:t>
      </w:r>
      <w:r>
        <w:rPr>
          <w:rFonts w:ascii="Consolas"/>
          <w:b w:val="false"/>
          <w:i w:val="false"/>
          <w:color w:val="000000"/>
          <w:sz w:val="20"/>
        </w:rPr>
        <w:t>заңнамасының</w:t>
      </w:r>
      <w:r>
        <w:rPr>
          <w:rFonts w:ascii="Consolas"/>
          <w:b w:val="false"/>
          <w:i w:val="false"/>
          <w:color w:val="000000"/>
          <w:sz w:val="20"/>
        </w:rPr>
        <w:t xml:space="preserve"> талаптарын сақтауға;</w:t>
      </w:r>
      <w:r>
        <w:br/>
      </w:r>
      <w:r>
        <w:rPr>
          <w:rFonts w:ascii="Consolas"/>
          <w:b w:val="false"/>
          <w:i w:val="false"/>
          <w:color w:val="000000"/>
          <w:sz w:val="20"/>
        </w:rPr>
        <w:t>
</w:t>
      </w:r>
      <w:r>
        <w:rPr>
          <w:rFonts w:ascii="Consolas"/>
          <w:b w:val="false"/>
          <w:i w:val="false"/>
          <w:color w:val="000000"/>
          <w:sz w:val="20"/>
        </w:rPr>
        <w:t>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w:t>
      </w:r>
      <w:r>
        <w:br/>
      </w:r>
      <w:r>
        <w:rPr>
          <w:rFonts w:ascii="Consolas"/>
          <w:b w:val="false"/>
          <w:i w:val="false"/>
          <w:color w:val="000000"/>
          <w:sz w:val="20"/>
        </w:rPr>
        <w:t>
</w:t>
      </w:r>
      <w:r>
        <w:rPr>
          <w:rFonts w:ascii="Consolas"/>
          <w:b w:val="false"/>
          <w:i w:val="false"/>
          <w:color w:val="000000"/>
          <w:sz w:val="20"/>
        </w:rPr>
        <w:t>
      19) жол бойындағы жолаушылар поездарында жолаушыларды, багажды және жүк-багажды тасымалдау </w:t>
      </w:r>
      <w:r>
        <w:rPr>
          <w:rFonts w:ascii="Consolas"/>
          <w:b w:val="false"/>
          <w:i w:val="false"/>
          <w:color w:val="000000"/>
          <w:sz w:val="20"/>
        </w:rPr>
        <w:t>қағидаларының</w:t>
      </w:r>
      <w:r>
        <w:rPr>
          <w:rFonts w:ascii="Consolas"/>
          <w:b w:val="false"/>
          <w:i w:val="false"/>
          <w:color w:val="000000"/>
          <w:sz w:val="20"/>
        </w:rPr>
        <w:t xml:space="preserve"> сақталуын бақылауға;</w:t>
      </w:r>
      <w:r>
        <w:br/>
      </w:r>
      <w:r>
        <w:rPr>
          <w:rFonts w:ascii="Consolas"/>
          <w:b w:val="false"/>
          <w:i w:val="false"/>
          <w:color w:val="000000"/>
          <w:sz w:val="20"/>
        </w:rPr>
        <w:t>
</w:t>
      </w:r>
      <w:r>
        <w:rPr>
          <w:rFonts w:ascii="Consolas"/>
          <w:b w:val="false"/>
          <w:i w:val="false"/>
          <w:color w:val="000000"/>
          <w:sz w:val="20"/>
        </w:rPr>
        <w:t>
      20) жергілікті атқарушы орган белгілеген орындардан тыс жерде сауда жасауға;</w:t>
      </w:r>
      <w:r>
        <w:br/>
      </w:r>
      <w:r>
        <w:rPr>
          <w:rFonts w:ascii="Consolas"/>
          <w:b w:val="false"/>
          <w:i w:val="false"/>
          <w:color w:val="000000"/>
          <w:sz w:val="20"/>
        </w:rPr>
        <w:t>
</w:t>
      </w:r>
      <w:r>
        <w:rPr>
          <w:rFonts w:ascii="Consolas"/>
          <w:b w:val="false"/>
          <w:i w:val="false"/>
          <w:color w:val="000000"/>
          <w:sz w:val="20"/>
        </w:rPr>
        <w:t>
      21) орталық мемлекеттік органдардың, мәслихаттардың және әкімдіктердің нормативтік құқықтық актілерді мемлекеттік тіркеу, сондай-ақ нормативтік құқықтық актілерді ресми жариялау талаптарын сақтауына;</w:t>
      </w:r>
      <w:r>
        <w:br/>
      </w:r>
      <w:r>
        <w:rPr>
          <w:rFonts w:ascii="Consolas"/>
          <w:b w:val="false"/>
          <w:i w:val="false"/>
          <w:color w:val="000000"/>
          <w:sz w:val="20"/>
        </w:rPr>
        <w:t>
</w:t>
      </w:r>
      <w:r>
        <w:rPr>
          <w:rFonts w:ascii="Consolas"/>
          <w:b w:val="false"/>
          <w:i w:val="false"/>
          <w:color w:val="000000"/>
          <w:sz w:val="20"/>
        </w:rPr>
        <w:t>
      22)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w:t>
      </w:r>
      <w:r>
        <w:rPr>
          <w:rFonts w:ascii="Consolas"/>
          <w:b w:val="false"/>
          <w:i w:val="false"/>
          <w:color w:val="000000"/>
          <w:sz w:val="20"/>
        </w:rPr>
        <w:t>заңнамасында</w:t>
      </w:r>
      <w:r>
        <w:rPr>
          <w:rFonts w:ascii="Consolas"/>
          <w:b w:val="false"/>
          <w:i w:val="false"/>
          <w:color w:val="000000"/>
          <w:sz w:val="20"/>
        </w:rPr>
        <w:t xml:space="preserve"> көзделген талаптарды сақтауына бақылауды жүзеге асыруға;</w:t>
      </w:r>
      <w:r>
        <w:br/>
      </w:r>
      <w:r>
        <w:rPr>
          <w:rFonts w:ascii="Consolas"/>
          <w:b w:val="false"/>
          <w:i w:val="false"/>
          <w:color w:val="000000"/>
          <w:sz w:val="20"/>
        </w:rPr>
        <w:t>
</w:t>
      </w:r>
      <w:r>
        <w:rPr>
          <w:rFonts w:ascii="Consolas"/>
          <w:b w:val="false"/>
          <w:i w:val="false"/>
          <w:color w:val="000000"/>
          <w:sz w:val="20"/>
        </w:rPr>
        <w:t>
      23) халықтың көші-қоны саласындағы </w:t>
      </w:r>
      <w:r>
        <w:rPr>
          <w:rFonts w:ascii="Consolas"/>
          <w:b w:val="false"/>
          <w:i w:val="false"/>
          <w:color w:val="000000"/>
          <w:sz w:val="20"/>
        </w:rPr>
        <w:t>заңнама</w:t>
      </w:r>
      <w:r>
        <w:rPr>
          <w:rFonts w:ascii="Consolas"/>
          <w:b w:val="false"/>
          <w:i w:val="false"/>
          <w:color w:val="000000"/>
          <w:sz w:val="20"/>
        </w:rPr>
        <w:t xml:space="preserve"> талаптарының сақталуына;</w:t>
      </w:r>
      <w:r>
        <w:br/>
      </w:r>
      <w:r>
        <w:rPr>
          <w:rFonts w:ascii="Consolas"/>
          <w:b w:val="false"/>
          <w:i w:val="false"/>
          <w:color w:val="000000"/>
          <w:sz w:val="20"/>
        </w:rPr>
        <w:t>
</w:t>
      </w:r>
      <w:r>
        <w:rPr>
          <w:rFonts w:ascii="Consolas"/>
          <w:b w:val="false"/>
          <w:i w:val="false"/>
          <w:color w:val="000000"/>
          <w:sz w:val="20"/>
        </w:rPr>
        <w:t>
      24) сәулет, қала құрылысы және құрылыс істері жөніндегі уәкілетті мемлекеттік органның объектіге жергілікті атқарушы органдарға Қазақстан Республикасының заңнамасымен жүктелген функцияларды олардың тиісінше орындауын анықтау мақсатында баруына;</w:t>
      </w:r>
      <w:r>
        <w:br/>
      </w:r>
      <w:r>
        <w:rPr>
          <w:rFonts w:ascii="Consolas"/>
          <w:b w:val="false"/>
          <w:i w:val="false"/>
          <w:color w:val="000000"/>
          <w:sz w:val="20"/>
        </w:rPr>
        <w:t>
      25) мемлекеттік сәулет-құрылыс бақылау органдарының техникалық қадағалауды жүзеге асыратын тұлғалардың қызметін тексеруіне;</w:t>
      </w:r>
      <w:r>
        <w:br/>
      </w:r>
      <w:r>
        <w:rPr>
          <w:rFonts w:ascii="Consolas"/>
          <w:b w:val="false"/>
          <w:i w:val="false"/>
          <w:color w:val="000000"/>
          <w:sz w:val="20"/>
        </w:rPr>
        <w:t>
</w:t>
      </w:r>
      <w:r>
        <w:rPr>
          <w:rFonts w:ascii="Consolas"/>
          <w:b w:val="false"/>
          <w:i w:val="false"/>
          <w:color w:val="000000"/>
          <w:sz w:val="20"/>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br/>
      </w:r>
      <w:r>
        <w:rPr>
          <w:rFonts w:ascii="Consolas"/>
          <w:b w:val="false"/>
          <w:i w:val="false"/>
          <w:color w:val="000000"/>
          <w:sz w:val="20"/>
        </w:rPr>
        <w:t>
</w:t>
      </w:r>
      <w:r>
        <w:rPr>
          <w:rFonts w:ascii="Consolas"/>
          <w:b w:val="false"/>
          <w:i w:val="false"/>
          <w:color w:val="000000"/>
          <w:sz w:val="20"/>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органда міндетті тіркелуге жатады.</w:t>
      </w:r>
      <w:r>
        <w:br/>
      </w:r>
      <w:r>
        <w:rPr>
          <w:rFonts w:ascii="Consolas"/>
          <w:b w:val="false"/>
          <w:i w:val="false"/>
          <w:color w:val="000000"/>
          <w:sz w:val="20"/>
        </w:rPr>
        <w:t>
</w:t>
      </w:r>
      <w:r>
        <w:rPr>
          <w:rFonts w:ascii="Consolas"/>
          <w:b w:val="false"/>
          <w:i w:val="false"/>
          <w:color w:val="000000"/>
          <w:sz w:val="20"/>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br/>
      </w:r>
      <w:r>
        <w:rPr>
          <w:rFonts w:ascii="Consolas"/>
          <w:b w:val="false"/>
          <w:i w:val="false"/>
          <w:color w:val="000000"/>
          <w:sz w:val="20"/>
        </w:rPr>
        <w:t>
</w:t>
      </w:r>
      <w:r>
        <w:rPr>
          <w:rFonts w:ascii="Consolas"/>
          <w:b w:val="false"/>
          <w:i w:val="false"/>
          <w:color w:val="000000"/>
          <w:sz w:val="20"/>
        </w:rPr>
        <w:t>
      5. Мемлекеттік кіріс органдары жүзеге асыратын тексерулер тәртібінің, оларды жүргізу, ұзарту, тоқтата тұру мерзімдері, тексерулерді тағайындау, олардың нәтижелері мен аяқталуы туралы актіні ресімдеу ерекшеліктері Қазақстан Республикасының Салық кодексінде айқындалады.</w:t>
      </w:r>
      <w:r>
        <w:br/>
      </w:r>
      <w:r>
        <w:rPr>
          <w:rFonts w:ascii="Consolas"/>
          <w:b w:val="false"/>
          <w:i w:val="false"/>
          <w:color w:val="000000"/>
          <w:sz w:val="20"/>
        </w:rPr>
        <w:t>
      6.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r>
        <w:br/>
      </w:r>
      <w:r>
        <w:rPr>
          <w:rFonts w:ascii="Consolas"/>
          <w:b w:val="false"/>
          <w:i w:val="false"/>
          <w:color w:val="000000"/>
          <w:sz w:val="20"/>
        </w:rPr>
        <w:t>
      Осы тармақтың күшi:</w:t>
      </w:r>
      <w:r>
        <w:br/>
      </w:r>
      <w:r>
        <w:rPr>
          <w:rFonts w:ascii="Consolas"/>
          <w:b w:val="false"/>
          <w:i w:val="false"/>
          <w:color w:val="000000"/>
          <w:sz w:val="20"/>
        </w:rPr>
        <w:t>
      1) жарылғыш заттардың айналысы мен олардың жұмыс істеуінің белгіленген қағидаларының сақталуына;</w:t>
      </w:r>
      <w:r>
        <w:br/>
      </w:r>
      <w:r>
        <w:rPr>
          <w:rFonts w:ascii="Consolas"/>
          <w:b w:val="false"/>
          <w:i w:val="false"/>
          <w:color w:val="000000"/>
          <w:sz w:val="20"/>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Consolas"/>
          <w:b w:val="false"/>
          <w:i w:val="false"/>
          <w:color w:val="000000"/>
          <w:sz w:val="20"/>
        </w:rPr>
        <w:t>
      3) атом энергиясына, радиоактивті заттарға;</w:t>
      </w:r>
      <w:r>
        <w:br/>
      </w:r>
      <w:r>
        <w:rPr>
          <w:rFonts w:ascii="Consolas"/>
          <w:b w:val="false"/>
          <w:i w:val="false"/>
          <w:color w:val="000000"/>
          <w:sz w:val="20"/>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r>
        <w:br/>
      </w:r>
      <w:r>
        <w:rPr>
          <w:rFonts w:ascii="Consolas"/>
          <w:b w:val="false"/>
          <w:i w:val="false"/>
          <w:color w:val="000000"/>
          <w:sz w:val="20"/>
        </w:rPr>
        <w:t>
      </w:t>
      </w:r>
      <w:r>
        <w:rPr>
          <w:rFonts w:ascii="Consolas"/>
          <w:b w:val="false"/>
          <w:i w:val="false"/>
          <w:color w:val="ff0000"/>
          <w:sz w:val="20"/>
        </w:rPr>
        <w:t xml:space="preserve">Ескерту. 12-бапқа өзгерістер енгізілді - ҚР 2011.01.26 </w:t>
      </w:r>
      <w:r>
        <w:rPr>
          <w:rFonts w:ascii="Consolas"/>
          <w:b w:val="false"/>
          <w:i w:val="false"/>
          <w:color w:val="000000"/>
          <w:sz w:val="20"/>
        </w:rPr>
        <w:t>№ 400-IV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2012.01.25 </w:t>
      </w:r>
      <w:r>
        <w:rPr>
          <w:rFonts w:ascii="Consolas"/>
          <w:b w:val="false"/>
          <w:i w:val="false"/>
          <w:color w:val="000000"/>
          <w:sz w:val="20"/>
        </w:rPr>
        <w:t>№ 548-IV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 34-V</w:t>
      </w:r>
      <w:r>
        <w:rPr>
          <w:rFonts w:ascii="Consolas"/>
          <w:b w:val="false"/>
          <w:i w:val="false"/>
          <w:color w:val="ff0000"/>
          <w:sz w:val="20"/>
        </w:rPr>
        <w:t xml:space="preserve"> (алғашқы ресми жарияланған күнінен бастап қолданысқа енгізіледі),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000000"/>
          <w:sz w:val="20"/>
        </w:rPr>
        <w:t>№ 132-V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10.12.2013 </w:t>
      </w:r>
      <w:r>
        <w:rPr>
          <w:rFonts w:ascii="Consolas"/>
          <w:b w:val="false"/>
          <w:i w:val="false"/>
          <w:color w:val="000000"/>
          <w:sz w:val="20"/>
        </w:rPr>
        <w:t>№ 153-V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(01.01.2015 бастап қолданысқа енгізіледі); 05.05.2015 </w:t>
      </w:r>
      <w:r>
        <w:rPr>
          <w:rFonts w:ascii="Consolas"/>
          <w:b w:val="false"/>
          <w:i w:val="false"/>
          <w:color w:val="000000"/>
          <w:sz w:val="20"/>
        </w:rPr>
        <w:t>№ 312-V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3"/>
    <w:bookmarkStart w:name="z127" w:id="24"/>
    <w:p>
      <w:pPr>
        <w:spacing w:after="0"/>
        <w:ind w:left="0"/>
        <w:jc w:val="left"/>
      </w:pPr>
      <w:r>
        <w:rPr>
          <w:rFonts w:ascii="Consolas"/>
          <w:b w:val="false"/>
          <w:i w:val="false"/>
          <w:color w:val="000000"/>
          <w:sz w:val="20"/>
        </w:rPr>
        <w:t>
      </w:t>
      </w:r>
      <w:r>
        <w:rPr>
          <w:rFonts w:ascii="Consolas"/>
          <w:b/>
          <w:i w:val="false"/>
          <w:color w:val="000000"/>
          <w:sz w:val="20"/>
        </w:rPr>
        <w:t>13-бап. Тексерілетін субъектілерді (объектілерді)</w:t>
      </w:r>
      <w:r>
        <w:br/>
      </w:r>
      <w:r>
        <w:rPr>
          <w:rFonts w:ascii="Consolas"/>
          <w:b w:val="false"/>
          <w:i w:val="false"/>
          <w:color w:val="000000"/>
          <w:sz w:val="20"/>
        </w:rPr>
        <w:t>
               </w:t>
      </w:r>
      <w:r>
        <w:rPr>
          <w:rFonts w:ascii="Consolas"/>
          <w:b/>
          <w:i w:val="false"/>
          <w:color w:val="000000"/>
          <w:sz w:val="20"/>
        </w:rPr>
        <w:t>топтарға бөлу</w:t>
      </w:r>
    </w:p>
    <w:bookmarkEnd w:id="24"/>
    <w:bookmarkStart w:name="z97" w:id="25"/>
    <w:p>
      <w:pPr>
        <w:spacing w:after="0"/>
        <w:ind w:left="0"/>
        <w:jc w:val="left"/>
      </w:pPr>
      <w:r>
        <w:rPr>
          <w:rFonts w:ascii="Consolas"/>
          <w:b w:val="false"/>
          <w:i w:val="false"/>
          <w:color w:val="000000"/>
          <w:sz w:val="20"/>
        </w:rPr>
        <w:t>
      1. Бақылау және қадағалау тексерілетін субъектілерді (объектілерді) төрт топқа бөлу ескеріле отырып жүргізіледі.</w:t>
      </w:r>
      <w:r>
        <w:br/>
      </w:r>
      <w:r>
        <w:rPr>
          <w:rFonts w:ascii="Consolas"/>
          <w:b w:val="false"/>
          <w:i w:val="false"/>
          <w:color w:val="000000"/>
          <w:sz w:val="20"/>
        </w:rPr>
        <w:t>
</w:t>
      </w:r>
      <w:r>
        <w:rPr>
          <w:rFonts w:ascii="Consolas"/>
          <w:b w:val="false"/>
          <w:i w:val="false"/>
          <w:color w:val="000000"/>
          <w:sz w:val="20"/>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және қадағалаудың өзге де нысандары қолданылатын тексерілетін субъектілер (объектілер) жатады.</w:t>
      </w:r>
      <w:r>
        <w:br/>
      </w:r>
      <w:r>
        <w:rPr>
          <w:rFonts w:ascii="Consolas"/>
          <w:b w:val="false"/>
          <w:i w:val="false"/>
          <w:color w:val="000000"/>
          <w:sz w:val="20"/>
        </w:rP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бақылауды және қадағалауды жүзеге асыру кезінде:</w:t>
      </w:r>
      <w:r>
        <w:br/>
      </w:r>
      <w:r>
        <w:rPr>
          <w:rFonts w:ascii="Consolas"/>
          <w:b w:val="false"/>
          <w:i w:val="false"/>
          <w:color w:val="000000"/>
          <w:sz w:val="20"/>
        </w:rPr>
        <w:t>
      1) халықтың радиациялық қауіпсіздігі саласында;</w:t>
      </w:r>
      <w:r>
        <w:br/>
      </w:r>
      <w:r>
        <w:rPr>
          <w:rFonts w:ascii="Consolas"/>
          <w:b w:val="false"/>
          <w:i w:val="false"/>
          <w:color w:val="000000"/>
          <w:sz w:val="20"/>
        </w:rPr>
        <w:t>
      2) атом энергиясы саласында;</w:t>
      </w:r>
      <w:r>
        <w:br/>
      </w:r>
      <w:r>
        <w:rPr>
          <w:rFonts w:ascii="Consolas"/>
          <w:b w:val="false"/>
          <w:i w:val="false"/>
          <w:color w:val="000000"/>
          <w:sz w:val="20"/>
        </w:rPr>
        <w:t>
      3) өрт қауіпсіздігі саласында;</w:t>
      </w:r>
      <w:r>
        <w:br/>
      </w:r>
      <w:r>
        <w:rPr>
          <w:rFonts w:ascii="Consolas"/>
          <w:b w:val="false"/>
          <w:i w:val="false"/>
          <w:color w:val="000000"/>
          <w:sz w:val="20"/>
        </w:rPr>
        <w:t>
      4) жарылғыш және улы заттардың, радиоактивті материалдар мен заттардың айналысы мен олардың жұмыс істеуінің белгіленген қағидаларының сақталуына;</w:t>
      </w:r>
      <w:r>
        <w:br/>
      </w:r>
      <w:r>
        <w:rPr>
          <w:rFonts w:ascii="Consolas"/>
          <w:b w:val="false"/>
          <w:i w:val="false"/>
          <w:color w:val="000000"/>
          <w:sz w:val="20"/>
        </w:rP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br/>
      </w:r>
      <w:r>
        <w:rPr>
          <w:rFonts w:ascii="Consolas"/>
          <w:b w:val="false"/>
          <w:i w:val="false"/>
          <w:color w:val="000000"/>
          <w:sz w:val="20"/>
        </w:rPr>
        <w:t>
      6) халықтың санитариялық-эпидемиологиялық саламаттылығы саласында;</w:t>
      </w:r>
      <w:r>
        <w:br/>
      </w:r>
      <w:r>
        <w:rPr>
          <w:rFonts w:ascii="Consolas"/>
          <w:b w:val="false"/>
          <w:i w:val="false"/>
          <w:color w:val="000000"/>
          <w:sz w:val="20"/>
        </w:rPr>
        <w:t>
      7) өнеркәсіптік қауіпсіздік саласында қолданылады.</w:t>
      </w:r>
      <w:r>
        <w:br/>
      </w:r>
      <w:r>
        <w:rPr>
          <w:rFonts w:ascii="Consolas"/>
          <w:b w:val="false"/>
          <w:i w:val="false"/>
          <w:color w:val="000000"/>
          <w:sz w:val="20"/>
        </w:rPr>
        <w:t>
      Осы Заңның 5-бабына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обектілерде тексерулер жүргізудің мерзімділігі:</w:t>
      </w:r>
      <w:r>
        <w:br/>
      </w:r>
      <w:r>
        <w:rPr>
          <w:rFonts w:ascii="Consolas"/>
          <w:b w:val="false"/>
          <w:i w:val="false"/>
          <w:color w:val="000000"/>
          <w:sz w:val="20"/>
        </w:rPr>
        <w:t>
      1) тәуекел дәрежесі жоғары болған кезде – жарты жылда бір реттен;</w:t>
      </w:r>
      <w:r>
        <w:br/>
      </w:r>
      <w:r>
        <w:rPr>
          <w:rFonts w:ascii="Consolas"/>
          <w:b w:val="false"/>
          <w:i w:val="false"/>
          <w:color w:val="000000"/>
          <w:sz w:val="20"/>
        </w:rPr>
        <w:t>
      2) тәуекел дәрежесі орташа болған кезде – жылына бір реттен жиі болмауға тиіс.</w:t>
      </w:r>
      <w:r>
        <w:br/>
      </w:r>
      <w:r>
        <w:rPr>
          <w:rFonts w:ascii="Consolas"/>
          <w:b w:val="false"/>
          <w:i w:val="false"/>
          <w:color w:val="000000"/>
          <w:sz w:val="20"/>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көзделген ережелер ескеріле отырып жүзеге асырылады.</w:t>
      </w:r>
      <w:r>
        <w:br/>
      </w:r>
      <w:r>
        <w:rPr>
          <w:rFonts w:ascii="Consolas"/>
          <w:b w:val="false"/>
          <w:i w:val="false"/>
          <w:color w:val="000000"/>
          <w:sz w:val="20"/>
        </w:rP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r>
        <w:br/>
      </w:r>
      <w:r>
        <w:rPr>
          <w:rFonts w:ascii="Consolas"/>
          <w:b w:val="false"/>
          <w:i w:val="false"/>
          <w:color w:val="000000"/>
          <w:sz w:val="20"/>
        </w:rPr>
        <w:t>
      Тексерулер жүргізудің ерекше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br/>
      </w:r>
      <w:r>
        <w:rPr>
          <w:rFonts w:ascii="Consolas"/>
          <w:b w:val="false"/>
          <w:i w:val="false"/>
          <w:color w:val="000000"/>
          <w:sz w:val="20"/>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r>
        <w:br/>
      </w:r>
      <w:r>
        <w:rPr>
          <w:rFonts w:ascii="Consolas"/>
          <w:b w:val="false"/>
          <w:i w:val="false"/>
          <w:color w:val="000000"/>
          <w:sz w:val="20"/>
        </w:rP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r>
        <w:br/>
      </w:r>
      <w:r>
        <w:rPr>
          <w:rFonts w:ascii="Consolas"/>
          <w:b w:val="false"/>
          <w:i w:val="false"/>
          <w:color w:val="000000"/>
          <w:sz w:val="20"/>
        </w:rP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r>
        <w:br/>
      </w:r>
      <w:r>
        <w:rPr>
          <w:rFonts w:ascii="Consolas"/>
          <w:b w:val="false"/>
          <w:i w:val="false"/>
          <w:color w:val="000000"/>
          <w:sz w:val="20"/>
        </w:rP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br/>
      </w:r>
      <w:r>
        <w:rPr>
          <w:rFonts w:ascii="Consolas"/>
          <w:b w:val="false"/>
          <w:i w:val="false"/>
          <w:color w:val="000000"/>
          <w:sz w:val="20"/>
        </w:rPr>
        <w:t>
      Тексерулер жүргізудің жартыжылдық графиктерін ұсыну нысанын Қазақстан Республикасының Бас прокуратурасы айқындайды.</w:t>
      </w:r>
      <w:r>
        <w:br/>
      </w:r>
      <w:r>
        <w:rPr>
          <w:rFonts w:ascii="Consolas"/>
          <w:b w:val="false"/>
          <w:i w:val="false"/>
          <w:color w:val="000000"/>
          <w:sz w:val="20"/>
        </w:rPr>
        <w:t>
      Тексерулер жүргізудің жартыжылдық графиктеріне өзгерістер мен толықтырулар енгізуге жол берілмейді.</w:t>
      </w:r>
      <w:r>
        <w:br/>
      </w:r>
      <w:r>
        <w:rPr>
          <w:rFonts w:ascii="Consolas"/>
          <w:b w:val="false"/>
          <w:i w:val="false"/>
          <w:color w:val="000000"/>
          <w:sz w:val="20"/>
        </w:rPr>
        <w:t>
      Қазақстан Республикасының Бас прокуратурасы тексерулер жүргізудің жартыжылдық жиынтық графигін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br/>
      </w:r>
      <w:r>
        <w:rPr>
          <w:rFonts w:ascii="Consolas"/>
          <w:b w:val="false"/>
          <w:i w:val="false"/>
          <w:color w:val="000000"/>
          <w:sz w:val="20"/>
        </w:rPr>
        <w:t>
</w:t>
      </w:r>
      <w:r>
        <w:rPr>
          <w:rFonts w:ascii="Consolas"/>
          <w:b w:val="false"/>
          <w:i w:val="false"/>
          <w:color w:val="000000"/>
          <w:sz w:val="20"/>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rFonts w:ascii="Consolas"/>
          <w:b w:val="false"/>
          <w:i w:val="false"/>
          <w:color w:val="000000"/>
          <w:sz w:val="20"/>
        </w:rPr>
        <w:t>
      Ішінара тексеру жүргізу үшін бақылау және қадағалау органдары:</w:t>
      </w:r>
      <w:r>
        <w:br/>
      </w:r>
      <w:r>
        <w:rPr>
          <w:rFonts w:ascii="Consolas"/>
          <w:b w:val="false"/>
          <w:i w:val="false"/>
          <w:color w:val="000000"/>
          <w:sz w:val="20"/>
        </w:rPr>
        <w:t>
      1) жеке кәсіпкерлік субъектілері ұсынатын есептілікке;</w:t>
      </w:r>
      <w:r>
        <w:br/>
      </w:r>
      <w:r>
        <w:rPr>
          <w:rFonts w:ascii="Consolas"/>
          <w:b w:val="false"/>
          <w:i w:val="false"/>
          <w:color w:val="000000"/>
          <w:sz w:val="20"/>
        </w:rPr>
        <w:t>
      2) жоспардан тыс тексерулер мен бақылаудың және қадағалаудың өзге де нысандарының нәтижелеріне;</w:t>
      </w:r>
      <w:r>
        <w:br/>
      </w:r>
      <w:r>
        <w:rPr>
          <w:rFonts w:ascii="Consolas"/>
          <w:b w:val="false"/>
          <w:i w:val="false"/>
          <w:color w:val="000000"/>
          <w:sz w:val="20"/>
        </w:rPr>
        <w:t>
      3) өзге де ақпаратқа талдау жүргізеді.</w:t>
      </w:r>
      <w:r>
        <w:br/>
      </w:r>
      <w:r>
        <w:rPr>
          <w:rFonts w:ascii="Consolas"/>
          <w:b w:val="false"/>
          <w:i w:val="false"/>
          <w:color w:val="000000"/>
          <w:sz w:val="20"/>
        </w:rPr>
        <w:t>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 іріктеу үшін тәуекел дәрежесін бағалау критерийлеріне қатысты актілерді әзірлейді және кәсіпкерлік жөніндегі уәкілетті органмен бірлесіп </w:t>
      </w:r>
      <w:r>
        <w:rPr>
          <w:rFonts w:ascii="Consolas"/>
          <w:b w:val="false"/>
          <w:i w:val="false"/>
          <w:color w:val="000000"/>
          <w:sz w:val="20"/>
        </w:rPr>
        <w:t>бекітеді</w:t>
      </w:r>
      <w:r>
        <w:rPr>
          <w:rFonts w:ascii="Consolas"/>
          <w:b w:val="false"/>
          <w:i w:val="false"/>
          <w:color w:val="000000"/>
          <w:sz w:val="20"/>
        </w:rPr>
        <w:t>, олар мемлекеттік органдардың ресми интернет-ресурстарында жарияланады.</w:t>
      </w:r>
      <w:r>
        <w:br/>
      </w:r>
      <w:r>
        <w:rPr>
          <w:rFonts w:ascii="Consolas"/>
          <w:b w:val="false"/>
          <w:i w:val="false"/>
          <w:color w:val="000000"/>
          <w:sz w:val="20"/>
        </w:rPr>
        <w:t>
</w:t>
      </w:r>
      <w:r>
        <w:rPr>
          <w:rFonts w:ascii="Consolas"/>
          <w:b w:val="false"/>
          <w:i w:val="false"/>
          <w:color w:val="000000"/>
          <w:sz w:val="20"/>
        </w:rPr>
        <w:t>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орган бекітеді.</w:t>
      </w:r>
      <w:r>
        <w:br/>
      </w:r>
      <w:r>
        <w:rPr>
          <w:rFonts w:ascii="Consolas"/>
          <w:b w:val="false"/>
          <w:i w:val="false"/>
          <w:color w:val="000000"/>
          <w:sz w:val="20"/>
        </w:rPr>
        <w:t>
      Ақпараттық жүйелерді пайдаланатын мемлекеттік кіріс органдарының тәуекел дәрежесін бағалау жүйесін қалыптастастыру «Салық және бюджетке төленетін басқа да міндетті төлемдер туралы» Қазақстан Республикасының </w:t>
      </w:r>
      <w:r>
        <w:rPr>
          <w:rFonts w:ascii="Consolas"/>
          <w:b w:val="false"/>
          <w:i w:val="false"/>
          <w:color w:val="000000"/>
          <w:sz w:val="20"/>
        </w:rPr>
        <w:t>Кодексінде</w:t>
      </w:r>
      <w:r>
        <w:rPr>
          <w:rFonts w:ascii="Consolas"/>
          <w:b w:val="false"/>
          <w:i w:val="false"/>
          <w:color w:val="000000"/>
          <w:sz w:val="20"/>
        </w:rPr>
        <w:t xml:space="preserve"> (Салық кодексі) көзделген тәуекелдер дәрежесін бағалау өлшемшарттарының ерекшелігі мен құпиялылығы ескеріле отырып, Мемлекеттік органдардың тәуекелдер дәрежесін бағалау жүйесін қалыптастыру әдістемесінде белгіленген тәртіппен жүзеге асырылады.</w:t>
      </w:r>
      <w:r>
        <w:br/>
      </w:r>
      <w:r>
        <w:rPr>
          <w:rFonts w:ascii="Consolas"/>
          <w:b w:val="false"/>
          <w:i w:val="false"/>
          <w:color w:val="000000"/>
          <w:sz w:val="20"/>
        </w:rPr>
        <w:t>
</w:t>
      </w:r>
      <w:r>
        <w:rPr>
          <w:rFonts w:ascii="Consolas"/>
          <w:b w:val="false"/>
          <w:i w:val="false"/>
          <w:color w:val="000000"/>
          <w:sz w:val="20"/>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rFonts w:ascii="Consolas"/>
          <w:b w:val="false"/>
          <w:i w:val="false"/>
          <w:color w:val="000000"/>
          <w:sz w:val="20"/>
        </w:rPr>
        <w:t>
</w:t>
      </w:r>
      <w:r>
        <w:rPr>
          <w:rFonts w:ascii="Consolas"/>
          <w:b w:val="false"/>
          <w:i w:val="false"/>
          <w:color w:val="000000"/>
          <w:sz w:val="20"/>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r>
        <w:br/>
      </w:r>
      <w:r>
        <w:rPr>
          <w:rFonts w:ascii="Consolas"/>
          <w:b w:val="false"/>
          <w:i w:val="false"/>
          <w:color w:val="000000"/>
          <w:sz w:val="20"/>
        </w:rPr>
        <w:t>
</w:t>
      </w:r>
      <w:r>
        <w:rPr>
          <w:rFonts w:ascii="Consolas"/>
          <w:b w:val="false"/>
          <w:i w:val="false"/>
          <w:color w:val="000000"/>
          <w:sz w:val="20"/>
        </w:rPr>
        <w:t>
      7. Бақылау және қадағалау жүзеге асырылатын жеке кәсіпкерлік субъектілері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r>
        <w:br/>
      </w:r>
      <w:r>
        <w:rPr>
          <w:rFonts w:ascii="Consolas"/>
          <w:b w:val="false"/>
          <w:i w:val="false"/>
          <w:color w:val="000000"/>
          <w:sz w:val="20"/>
        </w:rPr>
        <w:t>
</w:t>
      </w:r>
      <w:r>
        <w:rPr>
          <w:rFonts w:ascii="Consolas"/>
          <w:b w:val="false"/>
          <w:i w:val="false"/>
          <w:color w:val="000000"/>
          <w:sz w:val="20"/>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r>
        <w:br/>
      </w:r>
      <w:r>
        <w:rPr>
          <w:rFonts w:ascii="Consolas"/>
          <w:b w:val="false"/>
          <w:i w:val="false"/>
          <w:color w:val="000000"/>
          <w:sz w:val="20"/>
        </w:rPr>
        <w:t>
</w:t>
      </w:r>
      <w:r>
        <w:rPr>
          <w:rFonts w:ascii="Consolas"/>
          <w:b w:val="false"/>
          <w:i w:val="false"/>
          <w:color w:val="ff0000"/>
          <w:sz w:val="20"/>
        </w:rPr>
        <w:t xml:space="preserve">      Ескерту. 13-бап жаңа редакцияда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 өзгеріс енгізілді - ҚР 03.12.2015 </w:t>
      </w:r>
      <w:r>
        <w:rPr>
          <w:rFonts w:ascii="Consolas"/>
          <w:b w:val="false"/>
          <w:i w:val="false"/>
          <w:color w:val="000000"/>
          <w:sz w:val="20"/>
        </w:rPr>
        <w:t>№ 432-V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5"/>
    <w:bookmarkStart w:name="z137" w:id="26"/>
    <w:p>
      <w:pPr>
        <w:spacing w:after="0"/>
        <w:ind w:left="0"/>
        <w:jc w:val="left"/>
      </w:pPr>
      <w:r>
        <w:rPr>
          <w:rFonts w:ascii="Consolas"/>
          <w:b w:val="false"/>
          <w:i w:val="false"/>
          <w:color w:val="000000"/>
          <w:sz w:val="20"/>
        </w:rPr>
        <w:t>
      </w:t>
      </w:r>
      <w:r>
        <w:rPr>
          <w:rFonts w:ascii="Consolas"/>
          <w:b/>
          <w:i w:val="false"/>
          <w:color w:val="000000"/>
          <w:sz w:val="20"/>
        </w:rPr>
        <w:t>14-бап. Ведомстволық есепке алу</w:t>
      </w:r>
    </w:p>
    <w:bookmarkEnd w:id="26"/>
    <w:bookmarkStart w:name="z131" w:id="27"/>
    <w:p>
      <w:pPr>
        <w:spacing w:after="0"/>
        <w:ind w:left="0"/>
        <w:jc w:val="left"/>
      </w:pPr>
      <w:r>
        <w:rPr>
          <w:rFonts w:ascii="Consolas"/>
          <w:b w:val="false"/>
          <w:i w:val="false"/>
          <w:color w:val="000000"/>
          <w:sz w:val="20"/>
        </w:rPr>
        <w:t>
      1. Реттеуші мемлекеттік органдар міндетті ведомстволық есептіліктің нысандарына қатысты актілерді әзірлейді және бекітеді.</w:t>
      </w:r>
      <w:r>
        <w:br/>
      </w:r>
      <w:r>
        <w:rPr>
          <w:rFonts w:ascii="Consolas"/>
          <w:b w:val="false"/>
          <w:i w:val="false"/>
          <w:color w:val="000000"/>
          <w:sz w:val="20"/>
        </w:rP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бекітіледі.</w:t>
      </w:r>
      <w:r>
        <w:br/>
      </w:r>
      <w:r>
        <w:rPr>
          <w:rFonts w:ascii="Consolas"/>
          <w:b w:val="false"/>
          <w:i w:val="false"/>
          <w:color w:val="000000"/>
          <w:sz w:val="20"/>
        </w:rPr>
        <w:t>
</w:t>
      </w:r>
      <w:r>
        <w:rPr>
          <w:rFonts w:ascii="Consolas"/>
          <w:b w:val="false"/>
          <w:i w:val="false"/>
          <w:color w:val="000000"/>
          <w:sz w:val="20"/>
        </w:rPr>
        <w:t>
      2. Бақылау және қадағалау органдары тексерілетін субъектілерді (объектілерді) тексерулердің санын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r>
        <w:br/>
      </w:r>
      <w:r>
        <w:rPr>
          <w:rFonts w:ascii="Consolas"/>
          <w:b w:val="false"/>
          <w:i w:val="false"/>
          <w:color w:val="000000"/>
          <w:sz w:val="20"/>
        </w:rPr>
        <w:t>
      Ведомстволық есептіліктің жиынтық деректері орталық және жергілікті атқарушы органдардың ресми интернет-ресурстарында ай сайын жарияланады.</w:t>
      </w:r>
      <w:r>
        <w:br/>
      </w:r>
      <w:r>
        <w:rPr>
          <w:rFonts w:ascii="Consolas"/>
          <w:b w:val="false"/>
          <w:i w:val="false"/>
          <w:color w:val="000000"/>
          <w:sz w:val="20"/>
        </w:rPr>
        <w:t>
      Қазақстан Республикасының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br/>
      </w:r>
      <w:r>
        <w:rPr>
          <w:rFonts w:ascii="Consolas"/>
          <w:b w:val="false"/>
          <w:i w:val="false"/>
          <w:color w:val="000000"/>
          <w:sz w:val="20"/>
        </w:rPr>
        <w:t>
</w:t>
      </w:r>
      <w:r>
        <w:rPr>
          <w:rFonts w:ascii="Consolas"/>
          <w:b w:val="false"/>
          <w:i w:val="false"/>
          <w:color w:val="000000"/>
          <w:sz w:val="20"/>
        </w:rPr>
        <w:t>
      3. «Салық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де нысандары бойынша ведомстволық есепке алу жүргізілмейді.</w:t>
      </w:r>
      <w:r>
        <w:br/>
      </w:r>
      <w:r>
        <w:rPr>
          <w:rFonts w:ascii="Consolas"/>
          <w:b w:val="false"/>
          <w:i w:val="false"/>
          <w:color w:val="000000"/>
          <w:sz w:val="20"/>
        </w:rPr>
        <w:t>
</w:t>
      </w:r>
      <w:r>
        <w:rPr>
          <w:rFonts w:ascii="Consolas"/>
          <w:b w:val="false"/>
          <w:i w:val="false"/>
          <w:color w:val="ff0000"/>
          <w:sz w:val="20"/>
        </w:rPr>
        <w:t xml:space="preserve">      Ескерту. 14-бап жаңа редакцияда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27"/>
    <w:bookmarkStart w:name="z140" w:id="28"/>
    <w:p>
      <w:pPr>
        <w:spacing w:after="0"/>
        <w:ind w:left="0"/>
        <w:jc w:val="left"/>
      </w:pPr>
      <w:r>
        <w:rPr>
          <w:rFonts w:ascii="Consolas"/>
          <w:b w:val="false"/>
          <w:i w:val="false"/>
          <w:color w:val="000000"/>
          <w:sz w:val="20"/>
        </w:rPr>
        <w:t>
      </w:t>
      </w:r>
      <w:r>
        <w:rPr>
          <w:rFonts w:ascii="Consolas"/>
          <w:b/>
          <w:i w:val="false"/>
          <w:color w:val="000000"/>
          <w:sz w:val="20"/>
        </w:rPr>
        <w:t>15-бап. Тексеру парақтары</w:t>
      </w:r>
    </w:p>
    <w:bookmarkEnd w:id="28"/>
    <w:bookmarkStart w:name="z134" w:id="29"/>
    <w:p>
      <w:pPr>
        <w:spacing w:after="0"/>
        <w:ind w:left="0"/>
        <w:jc w:val="left"/>
      </w:pPr>
      <w:r>
        <w:rPr>
          <w:rFonts w:ascii="Consolas"/>
          <w:b w:val="false"/>
          <w:i w:val="false"/>
          <w:color w:val="000000"/>
          <w:sz w:val="20"/>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br/>
      </w:r>
      <w:r>
        <w:rPr>
          <w:rFonts w:ascii="Consolas"/>
          <w:b w:val="false"/>
          <w:i w:val="false"/>
          <w:color w:val="000000"/>
          <w:sz w:val="20"/>
        </w:rPr>
        <w:t>
      Тексеру парақтарының нысандары реттеуші мемлекеттік органдардың және кәсіпкерлік жөніндегі уәкілетті органның бірлескен актісімен </w:t>
      </w:r>
      <w:r>
        <w:rPr>
          <w:rFonts w:ascii="Consolas"/>
          <w:b w:val="false"/>
          <w:i w:val="false"/>
          <w:color w:val="000000"/>
          <w:sz w:val="20"/>
        </w:rPr>
        <w:t>бекітіледі</w:t>
      </w:r>
      <w:r>
        <w:rPr>
          <w:rFonts w:ascii="Consolas"/>
          <w:b w:val="false"/>
          <w:i w:val="false"/>
          <w:color w:val="000000"/>
          <w:sz w:val="20"/>
        </w:rPr>
        <w:t xml:space="preserve"> және мемлекеттік органдардың ресми интернет-ресурстарында жарияланады.</w:t>
      </w:r>
      <w:r>
        <w:br/>
      </w:r>
      <w:r>
        <w:rPr>
          <w:rFonts w:ascii="Consolas"/>
          <w:b w:val="false"/>
          <w:i w:val="false"/>
          <w:color w:val="000000"/>
          <w:sz w:val="20"/>
        </w:rPr>
        <w:t>
</w:t>
      </w:r>
      <w:r>
        <w:rPr>
          <w:rFonts w:ascii="Consolas"/>
          <w:b w:val="false"/>
          <w:i w:val="false"/>
          <w:color w:val="000000"/>
          <w:sz w:val="20"/>
        </w:rPr>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r>
        <w:br/>
      </w:r>
      <w:r>
        <w:rPr>
          <w:rFonts w:ascii="Consolas"/>
          <w:b w:val="false"/>
          <w:i w:val="false"/>
          <w:color w:val="000000"/>
          <w:sz w:val="20"/>
        </w:rPr>
        <w:t>
</w:t>
      </w:r>
      <w:r>
        <w:rPr>
          <w:rFonts w:ascii="Consolas"/>
          <w:b w:val="false"/>
          <w:i w:val="false"/>
          <w:color w:val="000000"/>
          <w:sz w:val="20"/>
        </w:rPr>
        <w:t>
      3. Тексеру парақтарында белгіленген талаптар тексерілуге жатады.</w:t>
      </w:r>
      <w:r>
        <w:br/>
      </w:r>
      <w:r>
        <w:rPr>
          <w:rFonts w:ascii="Consolas"/>
          <w:b w:val="false"/>
          <w:i w:val="false"/>
          <w:color w:val="000000"/>
          <w:sz w:val="20"/>
        </w:rPr>
        <w:t>
</w:t>
      </w:r>
      <w:r>
        <w:rPr>
          <w:rFonts w:ascii="Consolas"/>
          <w:b w:val="false"/>
          <w:i w:val="false"/>
          <w:color w:val="ff0000"/>
          <w:sz w:val="20"/>
        </w:rPr>
        <w:t xml:space="preserve">      Ескерту. 15-бап жаңа редакцияда - ҚР 29.12.2014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w:t>
      </w:r>
    </w:p>
    <w:bookmarkEnd w:id="29"/>
    <w:bookmarkStart w:name="z143" w:id="30"/>
    <w:p>
      <w:pPr>
        <w:spacing w:after="0"/>
        <w:ind w:left="0"/>
        <w:jc w:val="left"/>
      </w:pPr>
      <w:r>
        <w:rPr>
          <w:rFonts w:ascii="Consolas"/>
          <w:b w:val="false"/>
          <w:i w:val="false"/>
          <w:color w:val="000000"/>
          <w:sz w:val="20"/>
        </w:rPr>
        <w:t>
      </w:t>
      </w:r>
      <w:r>
        <w:rPr>
          <w:rFonts w:ascii="Consolas"/>
          <w:b/>
          <w:i w:val="false"/>
          <w:color w:val="000000"/>
          <w:sz w:val="20"/>
        </w:rPr>
        <w:t>16-бап. Тексеру түрлері</w:t>
      </w:r>
    </w:p>
    <w:bookmarkEnd w:id="30"/>
    <w:bookmarkStart w:name="z144" w:id="31"/>
    <w:p>
      <w:pPr>
        <w:spacing w:after="0"/>
        <w:ind w:left="0"/>
        <w:jc w:val="left"/>
      </w:pPr>
      <w:r>
        <w:rPr>
          <w:rFonts w:ascii="Consolas"/>
          <w:b w:val="false"/>
          <w:i w:val="false"/>
          <w:color w:val="000000"/>
          <w:sz w:val="20"/>
        </w:rPr>
        <w:t>
      1. Тексерулер мынадай түрлерге бөлінеді:</w:t>
      </w:r>
      <w:r>
        <w:br/>
      </w:r>
      <w:r>
        <w:rPr>
          <w:rFonts w:ascii="Consolas"/>
          <w:b w:val="false"/>
          <w:i w:val="false"/>
          <w:color w:val="000000"/>
          <w:sz w:val="20"/>
        </w:rPr>
        <w:t>
      1) тәуекел дәрежесі негізінде ерекше тәртіп бойынша жүргізілетін тексерулер;</w:t>
      </w:r>
      <w:r>
        <w:br/>
      </w:r>
      <w:r>
        <w:rPr>
          <w:rFonts w:ascii="Consolas"/>
          <w:b w:val="false"/>
          <w:i w:val="false"/>
          <w:color w:val="000000"/>
          <w:sz w:val="20"/>
        </w:rPr>
        <w:t>
      2) ішінара;</w:t>
      </w:r>
      <w:r>
        <w:br/>
      </w:r>
      <w:r>
        <w:rPr>
          <w:rFonts w:ascii="Consolas"/>
          <w:b w:val="false"/>
          <w:i w:val="false"/>
          <w:color w:val="000000"/>
          <w:sz w:val="20"/>
        </w:rPr>
        <w:t>
      3) жоспардан тыс.</w:t>
      </w:r>
      <w:r>
        <w:br/>
      </w:r>
      <w:r>
        <w:rPr>
          <w:rFonts w:ascii="Consolas"/>
          <w:b w:val="false"/>
          <w:i w:val="false"/>
          <w:color w:val="000000"/>
          <w:sz w:val="20"/>
        </w:rP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w:t>
      </w:r>
      <w:r>
        <w:br/>
      </w:r>
      <w:r>
        <w:rPr>
          <w:rFonts w:ascii="Consolas"/>
          <w:b w:val="false"/>
          <w:i w:val="false"/>
          <w:color w:val="000000"/>
          <w:sz w:val="20"/>
        </w:rPr>
        <w:t>
      Ішінара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w:t>
      </w:r>
      <w:r>
        <w:br/>
      </w:r>
      <w:r>
        <w:rPr>
          <w:rFonts w:ascii="Consolas"/>
          <w:b w:val="false"/>
          <w:i w:val="false"/>
          <w:color w:val="000000"/>
          <w:sz w:val="20"/>
        </w:rP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3. Тексерулер көлемі бойынша:</w:t>
      </w:r>
      <w:r>
        <w:br/>
      </w:r>
      <w:r>
        <w:rPr>
          <w:rFonts w:ascii="Consolas"/>
          <w:b w:val="false"/>
          <w:i w:val="false"/>
          <w:color w:val="000000"/>
          <w:sz w:val="20"/>
        </w:rPr>
        <w:t>
      1) кешенді;</w:t>
      </w:r>
      <w:r>
        <w:br/>
      </w:r>
      <w:r>
        <w:rPr>
          <w:rFonts w:ascii="Consolas"/>
          <w:b w:val="false"/>
          <w:i w:val="false"/>
          <w:color w:val="000000"/>
          <w:sz w:val="20"/>
        </w:rPr>
        <w:t>
      2) тақырыптық болып бөлінеді.</w:t>
      </w:r>
      <w:r>
        <w:br/>
      </w:r>
      <w:r>
        <w:rPr>
          <w:rFonts w:ascii="Consolas"/>
          <w:b w:val="false"/>
          <w:i w:val="false"/>
          <w:color w:val="000000"/>
          <w:sz w:val="20"/>
        </w:rPr>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 мәселелерінің кешені бойынша тексеру.</w:t>
      </w:r>
      <w:r>
        <w:br/>
      </w:r>
      <w:r>
        <w:rPr>
          <w:rFonts w:ascii="Consolas"/>
          <w:b w:val="false"/>
          <w:i w:val="false"/>
          <w:color w:val="000000"/>
          <w:sz w:val="20"/>
        </w:rP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6-1.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 Тексерілетін субъектілерді жоспардан тыс тексеруге:</w:t>
      </w:r>
      <w:r>
        <w:br/>
      </w:r>
      <w:r>
        <w:rPr>
          <w:rFonts w:ascii="Consolas"/>
          <w:b w:val="false"/>
          <w:i w:val="false"/>
          <w:color w:val="000000"/>
          <w:sz w:val="20"/>
        </w:rPr>
        <w:t>
</w:t>
      </w:r>
      <w:r>
        <w:rPr>
          <w:rFonts w:ascii="Consolas"/>
          <w:b w:val="false"/>
          <w:i w:val="false"/>
          <w:color w:val="000000"/>
          <w:sz w:val="20"/>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Consolas"/>
          <w:b w:val="false"/>
          <w:i w:val="false"/>
          <w:color w:val="000000"/>
          <w:sz w:val="20"/>
        </w:rPr>
        <w:t>
</w:t>
      </w:r>
      <w:r>
        <w:rPr>
          <w:rFonts w:ascii="Consolas"/>
          <w:b w:val="false"/>
          <w:i w:val="false"/>
          <w:color w:val="000000"/>
          <w:sz w:val="20"/>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Consolas"/>
          <w:b w:val="false"/>
          <w:i w:val="false"/>
          <w:color w:val="000000"/>
          <w:sz w:val="20"/>
        </w:rPr>
        <w:t>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Consolas"/>
          <w:b w:val="false"/>
          <w:i w:val="false"/>
          <w:color w:val="000000"/>
          <w:sz w:val="20"/>
        </w:rPr>
        <w:t>
      2-2) құқықтары бұзылған жеке және заңды тұлғалардың (тұтынушылардың) өтініштері;</w:t>
      </w:r>
      <w:r>
        <w:br/>
      </w:r>
      <w:r>
        <w:rPr>
          <w:rFonts w:ascii="Consolas"/>
          <w:b w:val="false"/>
          <w:i w:val="false"/>
          <w:color w:val="000000"/>
          <w:sz w:val="20"/>
        </w:rPr>
        <w:t>
      2-3)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Consolas"/>
          <w:b w:val="false"/>
          <w:i w:val="false"/>
          <w:color w:val="000000"/>
          <w:sz w:val="20"/>
        </w:rPr>
        <w:t>
      2-4)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Consolas"/>
          <w:b w:val="false"/>
          <w:i w:val="false"/>
          <w:color w:val="000000"/>
          <w:sz w:val="20"/>
        </w:rPr>
        <w:t>
</w:t>
      </w:r>
      <w:r>
        <w:rPr>
          <w:rFonts w:ascii="Consolas"/>
          <w:b w:val="false"/>
          <w:i w:val="false"/>
          <w:color w:val="000000"/>
          <w:sz w:val="20"/>
        </w:rPr>
        <w:t>
      3)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 тексерілетін субъектінің бастапқы тексеруге келіспейтіні туралы өтінішіне байланысты қайталама тексеру;</w:t>
      </w:r>
      <w:r>
        <w:br/>
      </w:r>
      <w:r>
        <w:rPr>
          <w:rFonts w:ascii="Consolas"/>
          <w:b w:val="false"/>
          <w:i w:val="false"/>
          <w:color w:val="000000"/>
          <w:sz w:val="20"/>
        </w:rPr>
        <w:t>
</w:t>
      </w:r>
      <w:r>
        <w:rPr>
          <w:rFonts w:ascii="Consolas"/>
          <w:b w:val="false"/>
          <w:i w:val="false"/>
          <w:color w:val="000000"/>
          <w:sz w:val="20"/>
        </w:rPr>
        <w:t>
      7) Қазақстан Республикасының </w:t>
      </w:r>
      <w:r>
        <w:rPr>
          <w:rFonts w:ascii="Consolas"/>
          <w:b w:val="false"/>
          <w:i w:val="false"/>
          <w:color w:val="000000"/>
          <w:sz w:val="20"/>
        </w:rPr>
        <w:t>Қылмыстық-процестік кодексінде</w:t>
      </w:r>
      <w:r>
        <w:rPr>
          <w:rFonts w:ascii="Consolas"/>
          <w:b w:val="false"/>
          <w:i w:val="false"/>
          <w:color w:val="000000"/>
          <w:sz w:val="20"/>
        </w:rPr>
        <w:t xml:space="preserve"> көзделген негіздер бойынша қылмыстық қудалау органының тапсырмасы;</w:t>
      </w:r>
      <w:r>
        <w:br/>
      </w:r>
      <w:r>
        <w:rPr>
          <w:rFonts w:ascii="Consolas"/>
          <w:b w:val="false"/>
          <w:i w:val="false"/>
          <w:color w:val="000000"/>
          <w:sz w:val="20"/>
        </w:rPr>
        <w:t>
</w:t>
      </w:r>
      <w:r>
        <w:rPr>
          <w:rFonts w:ascii="Consolas"/>
          <w:b w:val="false"/>
          <w:i w:val="false"/>
          <w:color w:val="000000"/>
          <w:sz w:val="20"/>
        </w:rPr>
        <w:t>
      8) салық төлеушілердің өтініштері, Қазақстан Республикасы Салық кодексінің </w:t>
      </w:r>
      <w:r>
        <w:rPr>
          <w:rFonts w:ascii="Consolas"/>
          <w:b w:val="false"/>
          <w:i w:val="false"/>
          <w:color w:val="000000"/>
          <w:sz w:val="20"/>
        </w:rPr>
        <w:t>627-бабында</w:t>
      </w:r>
      <w:r>
        <w:rPr>
          <w:rFonts w:ascii="Consolas"/>
          <w:b w:val="false"/>
          <w:i w:val="false"/>
          <w:color w:val="000000"/>
          <w:sz w:val="20"/>
        </w:rPr>
        <w:t xml:space="preserve"> айқындалған мәліметтер мен мәселелер;</w:t>
      </w:r>
      <w:r>
        <w:br/>
      </w:r>
      <w:r>
        <w:rPr>
          <w:rFonts w:ascii="Consolas"/>
          <w:b w:val="false"/>
          <w:i w:val="false"/>
          <w:color w:val="000000"/>
          <w:sz w:val="20"/>
        </w:rPr>
        <w:t>
</w:t>
      </w:r>
      <w:r>
        <w:rPr>
          <w:rFonts w:ascii="Consolas"/>
          <w:b w:val="false"/>
          <w:i w:val="false"/>
          <w:color w:val="000000"/>
          <w:sz w:val="20"/>
        </w:rPr>
        <w:t>
      9) тексерілетін субъектінің «Әкімшілік рәсімдер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қызметті немесе белгілі бір іс-әрекеттерді жүзеге асырудың басталғандығы туралы хабарлама беруі;</w:t>
      </w:r>
      <w:r>
        <w:br/>
      </w:r>
      <w:r>
        <w:rPr>
          <w:rFonts w:ascii="Consolas"/>
          <w:b w:val="false"/>
          <w:i w:val="false"/>
          <w:color w:val="000000"/>
          <w:sz w:val="20"/>
        </w:rPr>
        <w:t>
</w:t>
      </w:r>
      <w:r>
        <w:rPr>
          <w:rFonts w:ascii="Consolas"/>
          <w:b w:val="false"/>
          <w:i w:val="false"/>
          <w:color w:val="000000"/>
          <w:sz w:val="20"/>
        </w:rPr>
        <w:t>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br/>
      </w:r>
      <w:r>
        <w:rPr>
          <w:rFonts w:ascii="Consolas"/>
          <w:b w:val="false"/>
          <w:i w:val="false"/>
          <w:color w:val="000000"/>
          <w:sz w:val="20"/>
        </w:rPr>
        <w:t>
</w:t>
      </w:r>
      <w:r>
        <w:rPr>
          <w:rFonts w:ascii="Consolas"/>
          <w:b w:val="false"/>
          <w:i w:val="false"/>
          <w:color w:val="000000"/>
          <w:sz w:val="20"/>
        </w:rPr>
        <w:t>
      8. Жоспардан тыс тексерулер иесі көрсетілмеген өтініштер болған жағдайларда жүргізілмейді.</w:t>
      </w:r>
      <w:r>
        <w:br/>
      </w:r>
      <w:r>
        <w:rPr>
          <w:rFonts w:ascii="Consolas"/>
          <w:b w:val="false"/>
          <w:i w:val="false"/>
          <w:color w:val="000000"/>
          <w:sz w:val="20"/>
        </w:rPr>
        <w:t>
</w:t>
      </w:r>
      <w:r>
        <w:rPr>
          <w:rFonts w:ascii="Consolas"/>
          <w:b w:val="false"/>
          <w:i w:val="false"/>
          <w:color w:val="000000"/>
          <w:sz w:val="20"/>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br/>
      </w:r>
      <w:r>
        <w:rPr>
          <w:rFonts w:ascii="Consolas"/>
          <w:b w:val="false"/>
          <w:i w:val="false"/>
          <w:color w:val="000000"/>
          <w:sz w:val="20"/>
        </w:rPr>
        <w:t>
</w:t>
      </w:r>
      <w:r>
        <w:rPr>
          <w:rFonts w:ascii="Consolas"/>
          <w:b w:val="false"/>
          <w:i w:val="false"/>
          <w:color w:val="000000"/>
          <w:sz w:val="20"/>
        </w:rPr>
        <w:t>
      10. Эпидемия, карантиндік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br/>
      </w:r>
      <w:r>
        <w:rPr>
          <w:rFonts w:ascii="Consolas"/>
          <w:b w:val="false"/>
          <w:i w:val="false"/>
          <w:color w:val="000000"/>
          <w:sz w:val="20"/>
        </w:rPr>
        <w:t>
</w:t>
      </w:r>
      <w:r>
        <w:rPr>
          <w:rFonts w:ascii="Consolas"/>
          <w:b w:val="false"/>
          <w:i w:val="false"/>
          <w:color w:val="000000"/>
          <w:sz w:val="20"/>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субъектіге алдын ала хабарлама жасалмай жүргізіледі.</w:t>
      </w:r>
      <w:r>
        <w:br/>
      </w:r>
      <w:r>
        <w:rPr>
          <w:rFonts w:ascii="Consolas"/>
          <w:b w:val="false"/>
          <w:i w:val="false"/>
          <w:color w:val="000000"/>
          <w:sz w:val="20"/>
        </w:rPr>
        <w:t>
</w:t>
      </w:r>
      <w:r>
        <w:rPr>
          <w:rFonts w:ascii="Consolas"/>
          <w:b w:val="false"/>
          <w:i w:val="false"/>
          <w:color w:val="000000"/>
          <w:sz w:val="20"/>
        </w:rPr>
        <w:t>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ішінде табыс ете отырып жүзеге асырылады.</w:t>
      </w:r>
      <w:r>
        <w:br/>
      </w:r>
      <w:r>
        <w:rPr>
          <w:rFonts w:ascii="Consolas"/>
          <w:b w:val="false"/>
          <w:i w:val="false"/>
          <w:color w:val="000000"/>
          <w:sz w:val="20"/>
        </w:rP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br/>
      </w:r>
      <w:r>
        <w:rPr>
          <w:rFonts w:ascii="Consolas"/>
          <w:b w:val="false"/>
          <w:i w:val="false"/>
          <w:color w:val="000000"/>
          <w:sz w:val="20"/>
        </w:rPr>
        <w:t>
</w:t>
      </w:r>
      <w:r>
        <w:rPr>
          <w:rFonts w:ascii="Consolas"/>
          <w:b w:val="false"/>
          <w:i w:val="false"/>
          <w:color w:val="000000"/>
          <w:sz w:val="20"/>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жүзеге асыратын резидент емес заңды тұлғаларға қатысты қолданылады.</w:t>
      </w:r>
      <w:r>
        <w:br/>
      </w:r>
      <w:r>
        <w:rPr>
          <w:rFonts w:ascii="Consolas"/>
          <w:b w:val="false"/>
          <w:i w:val="false"/>
          <w:color w:val="000000"/>
          <w:sz w:val="20"/>
        </w:rPr>
        <w:t>
</w:t>
      </w:r>
      <w:r>
        <w:rPr>
          <w:rFonts w:ascii="Consolas"/>
          <w:b w:val="false"/>
          <w:i w:val="false"/>
          <w:color w:val="000000"/>
          <w:sz w:val="20"/>
        </w:rPr>
        <w:t>
      13. Қазақстан Республикасының </w:t>
      </w:r>
      <w:r>
        <w:rPr>
          <w:rFonts w:ascii="Consolas"/>
          <w:b w:val="false"/>
          <w:i w:val="false"/>
          <w:color w:val="000000"/>
          <w:sz w:val="20"/>
        </w:rPr>
        <w:t>Салық кодексінде</w:t>
      </w:r>
      <w:r>
        <w:rPr>
          <w:rFonts w:ascii="Consolas"/>
          <w:b w:val="false"/>
          <w:i w:val="false"/>
          <w:color w:val="000000"/>
          <w:sz w:val="20"/>
        </w:rPr>
        <w:t xml:space="preserve"> көзделген тексерулерді қоспағанда, осы Заңда белгіленбеген өзге де тексеру түрлерін жүргізуге тыйым салынады.</w:t>
      </w:r>
      <w:r>
        <w:br/>
      </w:r>
      <w:r>
        <w:rPr>
          <w:rFonts w:ascii="Consolas"/>
          <w:b w:val="false"/>
          <w:i w:val="false"/>
          <w:color w:val="000000"/>
          <w:sz w:val="20"/>
        </w:rPr>
        <w:t>
      </w:t>
      </w:r>
      <w:r>
        <w:rPr>
          <w:rFonts w:ascii="Consolas"/>
          <w:b w:val="false"/>
          <w:i w:val="false"/>
          <w:color w:val="ff0000"/>
          <w:sz w:val="20"/>
        </w:rPr>
        <w:t xml:space="preserve">Ескерту. 16-бапқа өзгерістер енгізілді - ҚР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2012.04.27 </w:t>
      </w:r>
      <w:r>
        <w:rPr>
          <w:rFonts w:ascii="Consolas"/>
          <w:b w:val="false"/>
          <w:i w:val="false"/>
          <w:color w:val="000000"/>
          <w:sz w:val="20"/>
        </w:rPr>
        <w:t>№ 15-V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2012.06.21 </w:t>
      </w:r>
      <w:r>
        <w:rPr>
          <w:rFonts w:ascii="Consolas"/>
          <w:b w:val="false"/>
          <w:i w:val="false"/>
          <w:color w:val="000000"/>
          <w:sz w:val="20"/>
        </w:rPr>
        <w:t>№ 19-V</w:t>
      </w:r>
      <w:r>
        <w:rPr>
          <w:rFonts w:ascii="Consolas"/>
          <w:b w:val="false"/>
          <w:i w:val="false"/>
          <w:color w:val="ff0000"/>
          <w:sz w:val="20"/>
        </w:rPr>
        <w:t xml:space="preserve"> (2013.01.01 бастап қолданысқа енгізіледі), 2012.07.10 </w:t>
      </w:r>
      <w:r>
        <w:rPr>
          <w:rFonts w:ascii="Consolas"/>
          <w:b w:val="false"/>
          <w:i w:val="false"/>
          <w:color w:val="000000"/>
          <w:sz w:val="20"/>
        </w:rPr>
        <w:t>№ 36-V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2012.12.26 </w:t>
      </w:r>
      <w:r>
        <w:rPr>
          <w:rFonts w:ascii="Consolas"/>
          <w:b w:val="false"/>
          <w:i w:val="false"/>
          <w:color w:val="000000"/>
          <w:sz w:val="20"/>
        </w:rPr>
        <w:t>№ 61-V</w:t>
      </w:r>
      <w:r>
        <w:rPr>
          <w:rFonts w:ascii="Consolas"/>
          <w:b w:val="false"/>
          <w:i w:val="false"/>
          <w:color w:val="ff0000"/>
          <w:sz w:val="20"/>
        </w:rPr>
        <w:t xml:space="preserve"> (2013.01.01 бастап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(01.01.2015 бастап қолданысқа енгізіледі); 29.10.2015 </w:t>
      </w:r>
      <w:r>
        <w:rPr>
          <w:rFonts w:ascii="Consolas"/>
          <w:b w:val="false"/>
          <w:i w:val="false"/>
          <w:color w:val="000000"/>
          <w:sz w:val="20"/>
        </w:rPr>
        <w:t>№ 376-V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31"/>
    <w:bookmarkStart w:name="z178" w:id="32"/>
    <w:p>
      <w:pPr>
        <w:spacing w:after="0"/>
        <w:ind w:left="0"/>
        <w:jc w:val="left"/>
      </w:pPr>
      <w:r>
        <w:rPr>
          <w:rFonts w:ascii="Consolas"/>
          <w:b w:val="false"/>
          <w:i w:val="false"/>
          <w:color w:val="000000"/>
          <w:sz w:val="20"/>
        </w:rPr>
        <w:t>
      </w:t>
      </w:r>
      <w:r>
        <w:rPr>
          <w:rFonts w:ascii="Consolas"/>
          <w:b/>
          <w:i w:val="false"/>
          <w:color w:val="000000"/>
          <w:sz w:val="20"/>
        </w:rPr>
        <w:t>17-бап. Тексерулерді тағайындау туралы акт</w:t>
      </w:r>
    </w:p>
    <w:bookmarkEnd w:id="32"/>
    <w:bookmarkStart w:name="z179" w:id="33"/>
    <w:p>
      <w:pPr>
        <w:spacing w:after="0"/>
        <w:ind w:left="0"/>
        <w:jc w:val="left"/>
      </w:pPr>
      <w:r>
        <w:rPr>
          <w:rFonts w:ascii="Consolas"/>
          <w:b w:val="false"/>
          <w:i w:val="false"/>
          <w:color w:val="000000"/>
          <w:sz w:val="20"/>
        </w:rPr>
        <w:t>
      1. Тексеру мемлекеттік органның тексеруді тағайындау туралы актісі негізінде жүргізіледі.</w:t>
      </w:r>
      <w:r>
        <w:br/>
      </w:r>
      <w:r>
        <w:rPr>
          <w:rFonts w:ascii="Consolas"/>
          <w:b w:val="false"/>
          <w:i w:val="false"/>
          <w:color w:val="000000"/>
          <w:sz w:val="20"/>
        </w:rPr>
        <w:t>
</w:t>
      </w:r>
      <w:r>
        <w:rPr>
          <w:rFonts w:ascii="Consolas"/>
          <w:b w:val="false"/>
          <w:i w:val="false"/>
          <w:color w:val="000000"/>
          <w:sz w:val="20"/>
        </w:rPr>
        <w:t>
      2. Тексеруді тағайындау туралы актіде:</w:t>
      </w:r>
      <w:r>
        <w:br/>
      </w:r>
      <w:r>
        <w:rPr>
          <w:rFonts w:ascii="Consolas"/>
          <w:b w:val="false"/>
          <w:i w:val="false"/>
          <w:color w:val="000000"/>
          <w:sz w:val="20"/>
        </w:rPr>
        <w:t>
</w:t>
      </w:r>
      <w:r>
        <w:rPr>
          <w:rFonts w:ascii="Consolas"/>
          <w:b w:val="false"/>
          <w:i w:val="false"/>
          <w:color w:val="000000"/>
          <w:sz w:val="20"/>
        </w:rPr>
        <w:t>
      1) актінің нөмірі мен күні;</w:t>
      </w:r>
      <w:r>
        <w:br/>
      </w:r>
      <w:r>
        <w:rPr>
          <w:rFonts w:ascii="Consolas"/>
          <w:b w:val="false"/>
          <w:i w:val="false"/>
          <w:color w:val="000000"/>
          <w:sz w:val="20"/>
        </w:rPr>
        <w:t>
</w:t>
      </w:r>
      <w:r>
        <w:rPr>
          <w:rFonts w:ascii="Consolas"/>
          <w:b w:val="false"/>
          <w:i w:val="false"/>
          <w:color w:val="000000"/>
          <w:sz w:val="20"/>
        </w:rPr>
        <w:t>
      2) мемлекеттік органның атауы;</w:t>
      </w:r>
      <w:r>
        <w:br/>
      </w:r>
      <w:r>
        <w:rPr>
          <w:rFonts w:ascii="Consolas"/>
          <w:b w:val="false"/>
          <w:i w:val="false"/>
          <w:color w:val="000000"/>
          <w:sz w:val="20"/>
        </w:rPr>
        <w:t>
</w:t>
      </w:r>
      <w:r>
        <w:rPr>
          <w:rFonts w:ascii="Consolas"/>
          <w:b w:val="false"/>
          <w:i w:val="false"/>
          <w:color w:val="000000"/>
          <w:sz w:val="20"/>
        </w:rPr>
        <w:t>
      3) тексеру жүргізуге уәкілетті адамның (адамдардың) тегі, аты, әкесінің аты (ол болғанда) және лауазымы;</w:t>
      </w:r>
      <w:r>
        <w:br/>
      </w:r>
      <w:r>
        <w:rPr>
          <w:rFonts w:ascii="Consolas"/>
          <w:b w:val="false"/>
          <w:i w:val="false"/>
          <w:color w:val="000000"/>
          <w:sz w:val="20"/>
        </w:rPr>
        <w:t>
</w:t>
      </w:r>
      <w:r>
        <w:rPr>
          <w:rFonts w:ascii="Consolas"/>
          <w:b w:val="false"/>
          <w:i w:val="false"/>
          <w:color w:val="000000"/>
          <w:sz w:val="20"/>
        </w:rPr>
        <w:t>
      4) тексерулер жүргізу үшін тартылатын мамандар, консультанттар және сарапшылар туралы мәлімет;</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2013 жылғы 1 қаңтарға дейін осы Заңның 2-тармағының 5) тармақшасындағы «сәйкестендіру нөмірі» деген сөздер «салық төлеушінің тіркеу нөмірі» деп есептелсін (</w:t>
      </w:r>
      <w:r>
        <w:rPr>
          <w:rFonts w:ascii="Consolas"/>
          <w:b w:val="false"/>
          <w:i w:val="false"/>
          <w:color w:val="000000"/>
          <w:sz w:val="20"/>
        </w:rPr>
        <w:t>31-бапты</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000000"/>
          <w:sz w:val="20"/>
        </w:rPr>
        <w:t>
      5) тексерілетін субъектінің атауы немесе өзіне қатысты тексеру тағайындалған жеке тұлғаның тегі, аты, әкесінің аты (ол болғанда), оның орналасқан жері, сәйкестендіру нөмірі, аумағының учаскесі көрсетіледі.</w:t>
      </w:r>
      <w:r>
        <w:br/>
      </w:r>
      <w:r>
        <w:rPr>
          <w:rFonts w:ascii="Consolas"/>
          <w:b w:val="false"/>
          <w:i w:val="false"/>
          <w:color w:val="000000"/>
          <w:sz w:val="20"/>
        </w:rPr>
        <w:t>
      Заңды тұлғаның филиалын және (немесе) өкілдігін тексерген жағдайда тексеруді тағайындау туралы актіде оның атауы және орналасқан жері көрсетіледі.</w:t>
      </w:r>
      <w:r>
        <w:br/>
      </w:r>
      <w:r>
        <w:rPr>
          <w:rFonts w:ascii="Consolas"/>
          <w:b w:val="false"/>
          <w:i w:val="false"/>
          <w:color w:val="000000"/>
          <w:sz w:val="20"/>
        </w:rPr>
        <w:t>
</w:t>
      </w:r>
      <w:r>
        <w:rPr>
          <w:rFonts w:ascii="Consolas"/>
          <w:b w:val="false"/>
          <w:i w:val="false"/>
          <w:color w:val="000000"/>
          <w:sz w:val="20"/>
        </w:rPr>
        <w:t>
      6) тағайындалған тексерудің нысанасы;</w:t>
      </w:r>
      <w:r>
        <w:br/>
      </w:r>
      <w:r>
        <w:rPr>
          <w:rFonts w:ascii="Consolas"/>
          <w:b w:val="false"/>
          <w:i w:val="false"/>
          <w:color w:val="000000"/>
          <w:sz w:val="20"/>
        </w:rPr>
        <w:t>
</w:t>
      </w:r>
      <w:r>
        <w:rPr>
          <w:rFonts w:ascii="Consolas"/>
          <w:b w:val="false"/>
          <w:i w:val="false"/>
          <w:color w:val="000000"/>
          <w:sz w:val="20"/>
        </w:rPr>
        <w:t>
      7) тексеру жүргізудің мерзімі;</w:t>
      </w:r>
      <w:r>
        <w:br/>
      </w:r>
      <w:r>
        <w:rPr>
          <w:rFonts w:ascii="Consolas"/>
          <w:b w:val="false"/>
          <w:i w:val="false"/>
          <w:color w:val="000000"/>
          <w:sz w:val="20"/>
        </w:rPr>
        <w:t>
</w:t>
      </w:r>
      <w:r>
        <w:rPr>
          <w:rFonts w:ascii="Consolas"/>
          <w:b w:val="false"/>
          <w:i w:val="false"/>
          <w:color w:val="000000"/>
          <w:sz w:val="20"/>
        </w:rPr>
        <w:t>
      8) тексеру жүргізудің құқықтық негіздері, оның ішінде міндетті талаптары тексеруге жататын нормативтік құқықтық актілер;</w:t>
      </w:r>
      <w:r>
        <w:br/>
      </w:r>
      <w:r>
        <w:rPr>
          <w:rFonts w:ascii="Consolas"/>
          <w:b w:val="false"/>
          <w:i w:val="false"/>
          <w:color w:val="000000"/>
          <w:sz w:val="20"/>
        </w:rPr>
        <w:t>
</w:t>
      </w:r>
      <w:r>
        <w:rPr>
          <w:rFonts w:ascii="Consolas"/>
          <w:b w:val="false"/>
          <w:i w:val="false"/>
          <w:color w:val="000000"/>
          <w:sz w:val="20"/>
        </w:rPr>
        <w:t>
      9) тексерілетін кезең;</w:t>
      </w:r>
      <w:r>
        <w:br/>
      </w:r>
      <w:r>
        <w:rPr>
          <w:rFonts w:ascii="Consolas"/>
          <w:b w:val="false"/>
          <w:i w:val="false"/>
          <w:color w:val="000000"/>
          <w:sz w:val="20"/>
        </w:rPr>
        <w:t>
</w:t>
      </w:r>
      <w:r>
        <w:rPr>
          <w:rFonts w:ascii="Consolas"/>
          <w:b w:val="false"/>
          <w:i w:val="false"/>
          <w:color w:val="000000"/>
          <w:sz w:val="20"/>
        </w:rPr>
        <w:t>
      10) осы Заңның </w:t>
      </w:r>
      <w:r>
        <w:rPr>
          <w:rFonts w:ascii="Consolas"/>
          <w:b w:val="false"/>
          <w:i w:val="false"/>
          <w:color w:val="000000"/>
          <w:sz w:val="20"/>
        </w:rPr>
        <w:t>27-бабында</w:t>
      </w:r>
      <w:r>
        <w:rPr>
          <w:rFonts w:ascii="Consolas"/>
          <w:b w:val="false"/>
          <w:i w:val="false"/>
          <w:color w:val="000000"/>
          <w:sz w:val="20"/>
        </w:rPr>
        <w:t xml:space="preserve"> көзделген тексерілетін субъектінің құқықтары мен міндеттері;</w:t>
      </w:r>
      <w:r>
        <w:br/>
      </w:r>
      <w:r>
        <w:rPr>
          <w:rFonts w:ascii="Consolas"/>
          <w:b w:val="false"/>
          <w:i w:val="false"/>
          <w:color w:val="000000"/>
          <w:sz w:val="20"/>
        </w:rPr>
        <w:t>
</w:t>
      </w:r>
      <w:r>
        <w:rPr>
          <w:rFonts w:ascii="Consolas"/>
          <w:b w:val="false"/>
          <w:i w:val="false"/>
          <w:color w:val="000000"/>
          <w:sz w:val="20"/>
        </w:rPr>
        <w:t>
      11) актіге қол қоюға уәкілетті адамның қолы және мемлекеттік органның мөрі көрсетіледі.</w:t>
      </w:r>
    </w:p>
    <w:bookmarkEnd w:id="33"/>
    <w:bookmarkStart w:name="z192" w:id="34"/>
    <w:p>
      <w:pPr>
        <w:spacing w:after="0"/>
        <w:ind w:left="0"/>
        <w:jc w:val="left"/>
      </w:pPr>
      <w:r>
        <w:rPr>
          <w:rFonts w:ascii="Consolas"/>
          <w:b w:val="false"/>
          <w:i w:val="false"/>
          <w:color w:val="000000"/>
          <w:sz w:val="20"/>
        </w:rPr>
        <w:t>
      </w:t>
      </w:r>
      <w:r>
        <w:rPr>
          <w:rFonts w:ascii="Consolas"/>
          <w:b/>
          <w:i w:val="false"/>
          <w:color w:val="000000"/>
          <w:sz w:val="20"/>
        </w:rPr>
        <w:t>18-бап. Тексеруді тағайындау туралы актіні тіркеу</w:t>
      </w:r>
    </w:p>
    <w:bookmarkEnd w:id="34"/>
    <w:bookmarkStart w:name="z193" w:id="35"/>
    <w:p>
      <w:pPr>
        <w:spacing w:after="0"/>
        <w:ind w:left="0"/>
        <w:jc w:val="left"/>
      </w:pPr>
      <w:r>
        <w:rPr>
          <w:rFonts w:ascii="Consolas"/>
          <w:b w:val="false"/>
          <w:i w:val="false"/>
          <w:color w:val="000000"/>
          <w:sz w:val="20"/>
        </w:rPr>
        <w:t>
      1.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асыратын үстеме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br/>
      </w:r>
      <w:r>
        <w:rPr>
          <w:rFonts w:ascii="Consolas"/>
          <w:b w:val="false"/>
          <w:i w:val="false"/>
          <w:color w:val="000000"/>
          <w:sz w:val="20"/>
        </w:rP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br/>
      </w:r>
      <w:r>
        <w:rPr>
          <w:rFonts w:ascii="Consolas"/>
          <w:b w:val="false"/>
          <w:i w:val="false"/>
          <w:color w:val="000000"/>
          <w:sz w:val="20"/>
        </w:rPr>
        <w:t>
      Тексерудi тағайындау туралы актiнi тiркеудің болуы осындай тексерудiң заңдылығына дәлел болып табылмайды.</w:t>
      </w:r>
      <w:r>
        <w:br/>
      </w:r>
      <w:r>
        <w:rPr>
          <w:rFonts w:ascii="Consolas"/>
          <w:b w:val="false"/>
          <w:i w:val="false"/>
          <w:color w:val="000000"/>
          <w:sz w:val="20"/>
        </w:rPr>
        <w:t>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мәлiметтер жеке кәсiпкерлiк субъектiлерi бөлінісінде тоқсан сайын құқықтық статистика және арнайы есепке алу жөнiндегi уәкiлеттi органға берiледi.</w:t>
      </w:r>
      <w:r>
        <w:br/>
      </w:r>
      <w:r>
        <w:rPr>
          <w:rFonts w:ascii="Consolas"/>
          <w:b w:val="false"/>
          <w:i w:val="false"/>
          <w:color w:val="000000"/>
          <w:sz w:val="20"/>
        </w:rPr>
        <w:t>
</w:t>
      </w:r>
      <w:r>
        <w:rPr>
          <w:rFonts w:ascii="Consolas"/>
          <w:b w:val="false"/>
          <w:i w:val="false"/>
          <w:color w:val="000000"/>
          <w:sz w:val="20"/>
        </w:rPr>
        <w:t>
      2. Бақылау және қадағалау органының тексеруді тағайындау туралы актісі тексерулер басталғанға дейін құқықтық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тіркеледі.</w:t>
      </w:r>
      <w:r>
        <w:br/>
      </w:r>
      <w:r>
        <w:rPr>
          <w:rFonts w:ascii="Consolas"/>
          <w:b w:val="false"/>
          <w:i w:val="false"/>
          <w:color w:val="000000"/>
          <w:sz w:val="20"/>
        </w:rP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тәртiбiн тiркеуді Қазақстан Республикасының Бас прокуратурасы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айғақтарды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br/>
      </w:r>
      <w:r>
        <w:rPr>
          <w:rFonts w:ascii="Consolas"/>
          <w:b w:val="false"/>
          <w:i w:val="false"/>
          <w:color w:val="000000"/>
          <w:sz w:val="20"/>
        </w:rPr>
        <w:t>
      </w:t>
      </w:r>
      <w:r>
        <w:rPr>
          <w:rFonts w:ascii="Consolas"/>
          <w:b w:val="false"/>
          <w:i w:val="false"/>
          <w:color w:val="ff0000"/>
          <w:sz w:val="20"/>
        </w:rPr>
        <w:t xml:space="preserve">Ескерту. 18-бапқа өзгерістер енгізілді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27.06.2014 </w:t>
      </w:r>
      <w:r>
        <w:rPr>
          <w:rFonts w:ascii="Consolas"/>
          <w:b w:val="false"/>
          <w:i w:val="false"/>
          <w:color w:val="000000"/>
          <w:sz w:val="20"/>
        </w:rPr>
        <w:t>N 212-V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35"/>
    <w:bookmarkStart w:name="z196" w:id="36"/>
    <w:p>
      <w:pPr>
        <w:spacing w:after="0"/>
        <w:ind w:left="0"/>
        <w:jc w:val="left"/>
      </w:pPr>
      <w:r>
        <w:rPr>
          <w:rFonts w:ascii="Consolas"/>
          <w:b w:val="false"/>
          <w:i w:val="false"/>
          <w:color w:val="000000"/>
          <w:sz w:val="20"/>
        </w:rPr>
        <w:t>
      </w:t>
      </w:r>
      <w:r>
        <w:rPr>
          <w:rFonts w:ascii="Consolas"/>
          <w:b/>
          <w:i w:val="false"/>
          <w:color w:val="000000"/>
          <w:sz w:val="20"/>
        </w:rPr>
        <w:t>19-бап. Тексеруді жүргізу тәртібі</w:t>
      </w:r>
    </w:p>
    <w:bookmarkEnd w:id="36"/>
    <w:bookmarkStart w:name="z197" w:id="37"/>
    <w:p>
      <w:pPr>
        <w:spacing w:after="0"/>
        <w:ind w:left="0"/>
        <w:jc w:val="left"/>
      </w:pPr>
      <w:r>
        <w:rPr>
          <w:rFonts w:ascii="Consolas"/>
          <w:b w:val="false"/>
          <w:i w:val="false"/>
          <w:color w:val="000000"/>
          <w:sz w:val="20"/>
        </w:rPr>
        <w:t>
      1. Бақылау және қадағалау органы 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түрде хабарлауға міндетті.</w:t>
      </w:r>
      <w:r>
        <w:br/>
      </w:r>
      <w:r>
        <w:rPr>
          <w:rFonts w:ascii="Consolas"/>
          <w:b w:val="false"/>
          <w:i w:val="false"/>
          <w:color w:val="000000"/>
          <w:sz w:val="20"/>
        </w:rP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көрсете отырып, жоспардан тыс тексеру жүргiзудiң басталатыны туралы осы тексеру басталғанға дейiн кемiнде бiр тәулiк бұрын тексерiлетiн субъектiге хабарлауға мiндеттi.</w:t>
      </w:r>
      <w:r>
        <w:br/>
      </w:r>
      <w:r>
        <w:rPr>
          <w:rFonts w:ascii="Consolas"/>
          <w:b w:val="false"/>
          <w:i w:val="false"/>
          <w:color w:val="000000"/>
          <w:sz w:val="20"/>
        </w:rPr>
        <w:t>
      1-1.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br/>
      </w:r>
      <w:r>
        <w:rPr>
          <w:rFonts w:ascii="Consolas"/>
          <w:b w:val="false"/>
          <w:i w:val="false"/>
          <w:color w:val="000000"/>
          <w:sz w:val="20"/>
        </w:rP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r>
        <w:br/>
      </w:r>
      <w:r>
        <w:rPr>
          <w:rFonts w:ascii="Consolas"/>
          <w:b w:val="false"/>
          <w:i w:val="false"/>
          <w:color w:val="000000"/>
          <w:sz w:val="20"/>
        </w:rPr>
        <w:t>
</w:t>
      </w:r>
      <w:r>
        <w:rPr>
          <w:rFonts w:ascii="Consolas"/>
          <w:b w:val="false"/>
          <w:i w:val="false"/>
          <w:color w:val="000000"/>
          <w:sz w:val="20"/>
        </w:rPr>
        <w:t>
      2. Объектіге тексеру үшін келген мемлекеттік органдардың лауазымды адамдары:</w:t>
      </w:r>
      <w:r>
        <w:br/>
      </w:r>
      <w:r>
        <w:rPr>
          <w:rFonts w:ascii="Consolas"/>
          <w:b w:val="false"/>
          <w:i w:val="false"/>
          <w:color w:val="000000"/>
          <w:sz w:val="20"/>
        </w:rPr>
        <w:t>
</w:t>
      </w:r>
      <w:r>
        <w:rPr>
          <w:rFonts w:ascii="Consolas"/>
          <w:b w:val="false"/>
          <w:i w:val="false"/>
          <w:color w:val="000000"/>
          <w:sz w:val="20"/>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br/>
      </w:r>
      <w:r>
        <w:rPr>
          <w:rFonts w:ascii="Consolas"/>
          <w:b w:val="false"/>
          <w:i w:val="false"/>
          <w:color w:val="000000"/>
          <w:sz w:val="20"/>
        </w:rPr>
        <w:t>
</w:t>
      </w:r>
      <w:r>
        <w:rPr>
          <w:rFonts w:ascii="Consolas"/>
          <w:b w:val="false"/>
          <w:i w:val="false"/>
          <w:color w:val="000000"/>
          <w:sz w:val="20"/>
        </w:rPr>
        <w:t>
      2) қызметтік куәлігін;</w:t>
      </w:r>
      <w:r>
        <w:br/>
      </w:r>
      <w:r>
        <w:rPr>
          <w:rFonts w:ascii="Consolas"/>
          <w:b w:val="false"/>
          <w:i w:val="false"/>
          <w:color w:val="000000"/>
          <w:sz w:val="20"/>
        </w:rPr>
        <w:t>
</w:t>
      </w:r>
      <w:r>
        <w:rPr>
          <w:rFonts w:ascii="Consolas"/>
          <w:b w:val="false"/>
          <w:i w:val="false"/>
          <w:color w:val="000000"/>
          <w:sz w:val="20"/>
        </w:rPr>
        <w:t>
      3) қажет болған кезде режимді объектілерге баруға арналған құзыретті органның рұқсатын;</w:t>
      </w:r>
      <w:r>
        <w:br/>
      </w:r>
      <w:r>
        <w:rPr>
          <w:rFonts w:ascii="Consolas"/>
          <w:b w:val="false"/>
          <w:i w:val="false"/>
          <w:color w:val="000000"/>
          <w:sz w:val="20"/>
        </w:rPr>
        <w:t>
</w:t>
      </w:r>
      <w:r>
        <w:rPr>
          <w:rFonts w:ascii="Consolas"/>
          <w:b w:val="false"/>
          <w:i w:val="false"/>
          <w:color w:val="000000"/>
          <w:sz w:val="20"/>
        </w:rPr>
        <w:t>
      4) денсаулық сақтау саласындағы уәкілетті орган белгілеген тәртіппен берілген, объектілерге бару үшін қажет болатын медициналық рұқсаттаманы;</w:t>
      </w:r>
      <w:r>
        <w:br/>
      </w:r>
      <w:r>
        <w:rPr>
          <w:rFonts w:ascii="Consolas"/>
          <w:b w:val="false"/>
          <w:i w:val="false"/>
          <w:color w:val="000000"/>
          <w:sz w:val="20"/>
        </w:rPr>
        <w:t>
</w:t>
      </w:r>
      <w:r>
        <w:rPr>
          <w:rFonts w:ascii="Consolas"/>
          <w:b w:val="false"/>
          <w:i w:val="false"/>
          <w:color w:val="000000"/>
          <w:sz w:val="20"/>
        </w:rPr>
        <w:t>
      5) тексеру парағын көрсетуге міндетті.</w:t>
      </w:r>
      <w:r>
        <w:br/>
      </w:r>
      <w:r>
        <w:rPr>
          <w:rFonts w:ascii="Consolas"/>
          <w:b w:val="false"/>
          <w:i w:val="false"/>
          <w:color w:val="000000"/>
          <w:sz w:val="20"/>
        </w:rPr>
        <w:t>
      Тексеруді тағайындау туралы актіні тексерілетін субъектіге берген күннен бастап тексеру жүргізу басталған болып есептеледі.</w:t>
      </w:r>
      <w:r>
        <w:br/>
      </w:r>
      <w:r>
        <w:rPr>
          <w:rFonts w:ascii="Consolas"/>
          <w:b w:val="false"/>
          <w:i w:val="false"/>
          <w:color w:val="000000"/>
          <w:sz w:val="20"/>
        </w:rPr>
        <w:t>
</w:t>
      </w:r>
      <w:r>
        <w:rPr>
          <w:rFonts w:ascii="Consolas"/>
          <w:b w:val="false"/>
          <w:i w:val="false"/>
          <w:color w:val="000000"/>
          <w:sz w:val="20"/>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br/>
      </w:r>
      <w:r>
        <w:rPr>
          <w:rFonts w:ascii="Consolas"/>
          <w:b w:val="false"/>
          <w:i w:val="false"/>
          <w:color w:val="000000"/>
          <w:sz w:val="20"/>
        </w:rPr>
        <w:t>
      Тексерілетін субъектінің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br/>
      </w:r>
      <w:r>
        <w:rPr>
          <w:rFonts w:ascii="Consolas"/>
          <w:b w:val="false"/>
          <w:i w:val="false"/>
          <w:color w:val="000000"/>
          <w:sz w:val="20"/>
        </w:rPr>
        <w:t>
</w:t>
      </w:r>
      <w:r>
        <w:rPr>
          <w:rFonts w:ascii="Consolas"/>
          <w:b w:val="false"/>
          <w:i w:val="false"/>
          <w:color w:val="000000"/>
          <w:sz w:val="20"/>
        </w:rPr>
        <w:t>
      4. Тексеруді тағайындау туралы актіде көрсетілген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br/>
      </w:r>
      <w:r>
        <w:rPr>
          <w:rFonts w:ascii="Consolas"/>
          <w:b w:val="false"/>
          <w:i w:val="false"/>
          <w:color w:val="000000"/>
          <w:sz w:val="20"/>
        </w:rPr>
        <w:t>
      5. Тексерілетін субъектіге (объектіге) бір мезгілде бірнеше бақылау және қадағалау органының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br/>
      </w:r>
      <w:r>
        <w:rPr>
          <w:rFonts w:ascii="Consolas"/>
          <w:b w:val="false"/>
          <w:i w:val="false"/>
          <w:color w:val="000000"/>
          <w:sz w:val="20"/>
        </w:rPr>
        <w:t>
      Сол бір мәселе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r>
        <w:br/>
      </w:r>
      <w:r>
        <w:rPr>
          <w:rFonts w:ascii="Consolas"/>
          <w:b w:val="false"/>
          <w:i w:val="false"/>
          <w:color w:val="000000"/>
          <w:sz w:val="20"/>
        </w:rPr>
        <w:t>
      1) салық органдарында тіркеу есебіне қою;</w:t>
      </w:r>
      <w:r>
        <w:br/>
      </w:r>
      <w:r>
        <w:rPr>
          <w:rFonts w:ascii="Consolas"/>
          <w:b w:val="false"/>
          <w:i w:val="false"/>
          <w:color w:val="000000"/>
          <w:sz w:val="20"/>
        </w:rPr>
        <w:t>
      2) бақылау-кассалық машиналардың болуы;</w:t>
      </w:r>
      <w:r>
        <w:br/>
      </w:r>
      <w:r>
        <w:rPr>
          <w:rFonts w:ascii="Consolas"/>
          <w:b w:val="false"/>
          <w:i w:val="false"/>
          <w:color w:val="000000"/>
          <w:sz w:val="20"/>
        </w:rPr>
        <w:t>
      3) акциздік және есептік-бақылау таңбаларының болуы және олардың төлнұсқалығы;</w:t>
      </w:r>
      <w:r>
        <w:br/>
      </w:r>
      <w:r>
        <w:rPr>
          <w:rFonts w:ascii="Consolas"/>
          <w:b w:val="false"/>
          <w:i w:val="false"/>
          <w:color w:val="000000"/>
          <w:sz w:val="20"/>
        </w:rPr>
        <w:t>
      4) алкоголь өніміне, мұнай өнімдеріне және биоотынға ілеспе жүкқұжаттарының болуы және олардың төлнұсқалығы;</w:t>
      </w:r>
      <w:r>
        <w:br/>
      </w:r>
      <w:r>
        <w:rPr>
          <w:rFonts w:ascii="Consolas"/>
          <w:b w:val="false"/>
          <w:i w:val="false"/>
          <w:color w:val="000000"/>
          <w:sz w:val="20"/>
        </w:rPr>
        <w:t>
      5) лицензияның болуы;</w:t>
      </w:r>
      <w:r>
        <w:br/>
      </w:r>
      <w:r>
        <w:rPr>
          <w:rFonts w:ascii="Consolas"/>
          <w:b w:val="false"/>
          <w:i w:val="false"/>
          <w:color w:val="000000"/>
          <w:sz w:val="20"/>
        </w:rPr>
        <w:t>
      6) төлем карточкаларын пайдалана отырып, төлемдерді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br/>
      </w:r>
      <w:r>
        <w:rPr>
          <w:rFonts w:ascii="Consolas"/>
          <w:b w:val="false"/>
          <w:i w:val="false"/>
          <w:color w:val="000000"/>
          <w:sz w:val="20"/>
        </w:rPr>
        <w:t>
      </w:t>
      </w:r>
      <w:r>
        <w:rPr>
          <w:rFonts w:ascii="Consolas"/>
          <w:b w:val="false"/>
          <w:i w:val="false"/>
          <w:color w:val="ff0000"/>
          <w:sz w:val="20"/>
        </w:rPr>
        <w:t xml:space="preserve">Ескерту. 19-бапқа өзгеріс енгізілді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37"/>
    <w:bookmarkStart w:name="z206" w:id="38"/>
    <w:p>
      <w:pPr>
        <w:spacing w:after="0"/>
        <w:ind w:left="0"/>
        <w:jc w:val="left"/>
      </w:pPr>
      <w:r>
        <w:rPr>
          <w:rFonts w:ascii="Consolas"/>
          <w:b w:val="false"/>
          <w:i w:val="false"/>
          <w:color w:val="000000"/>
          <w:sz w:val="20"/>
        </w:rPr>
        <w:t>
      </w:t>
      </w:r>
      <w:r>
        <w:rPr>
          <w:rFonts w:ascii="Consolas"/>
          <w:b/>
          <w:i w:val="false"/>
          <w:color w:val="000000"/>
          <w:sz w:val="20"/>
        </w:rPr>
        <w:t>20-бап. Тексеру жүргізу мерзімі</w:t>
      </w:r>
    </w:p>
    <w:bookmarkEnd w:id="38"/>
    <w:bookmarkStart w:name="z207" w:id="39"/>
    <w:p>
      <w:pPr>
        <w:spacing w:after="0"/>
        <w:ind w:left="0"/>
        <w:jc w:val="left"/>
      </w:pPr>
      <w:r>
        <w:rPr>
          <w:rFonts w:ascii="Consolas"/>
          <w:b w:val="false"/>
          <w:i w:val="false"/>
          <w:color w:val="000000"/>
          <w:sz w:val="20"/>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r>
        <w:br/>
      </w:r>
      <w:r>
        <w:rPr>
          <w:rFonts w:ascii="Consolas"/>
          <w:b w:val="false"/>
          <w:i w:val="false"/>
          <w:color w:val="000000"/>
          <w:sz w:val="20"/>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Consolas"/>
          <w:b w:val="false"/>
          <w:i w:val="false"/>
          <w:color w:val="000000"/>
          <w:sz w:val="20"/>
        </w:rP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r>
        <w:br/>
      </w:r>
      <w:r>
        <w:rPr>
          <w:rFonts w:ascii="Consolas"/>
          <w:b w:val="false"/>
          <w:i w:val="false"/>
          <w:color w:val="000000"/>
          <w:sz w:val="20"/>
        </w:rP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r>
        <w:br/>
      </w:r>
      <w:r>
        <w:rPr>
          <w:rFonts w:ascii="Consolas"/>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Consolas"/>
          <w:b w:val="false"/>
          <w:i w:val="false"/>
          <w:color w:val="000000"/>
          <w:sz w:val="20"/>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r>
        <w:br/>
      </w:r>
      <w:r>
        <w:rPr>
          <w:rFonts w:ascii="Consolas"/>
          <w:b w:val="false"/>
          <w:i w:val="false"/>
          <w:color w:val="000000"/>
          <w:sz w:val="20"/>
        </w:rPr>
        <w:t>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br/>
      </w:r>
      <w:r>
        <w:rPr>
          <w:rFonts w:ascii="Consolas"/>
          <w:b w:val="false"/>
          <w:i w:val="false"/>
          <w:color w:val="000000"/>
          <w:sz w:val="20"/>
        </w:rPr>
        <w:t>
      Тексеру мерзімдері ұзартылған жағдайда мемлекеттік орган міндетті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br/>
      </w:r>
      <w:r>
        <w:rPr>
          <w:rFonts w:ascii="Consolas"/>
          <w:b w:val="false"/>
          <w:i w:val="false"/>
          <w:color w:val="000000"/>
          <w:sz w:val="20"/>
        </w:rPr>
        <w:t>
      Тексеру бір айдан аспайтын мерзімге бір рет тоқтатыла тұруы мүмкін.</w:t>
      </w:r>
      <w:r>
        <w:br/>
      </w:r>
      <w:r>
        <w:rPr>
          <w:rFonts w:ascii="Consolas"/>
          <w:b w:val="false"/>
          <w:i w:val="false"/>
          <w:color w:val="000000"/>
          <w:sz w:val="20"/>
        </w:rP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r>
        <w:br/>
      </w:r>
      <w:r>
        <w:rPr>
          <w:rFonts w:ascii="Consolas"/>
          <w:b w:val="false"/>
          <w:i w:val="false"/>
          <w:color w:val="000000"/>
          <w:sz w:val="20"/>
        </w:rPr>
        <w:t>
      Тексерілетін субъектіні тексеруді тоқтата тұру не қайта бастау туралы хабардар ету құқықтық статистика және арнайы есепке алу жөніндегі уәкілетті органды хабардар ете отырып, тексеруді тоқтата тұруға не қайта бастауға дейін бір күн бұрын жүргізіледі.</w:t>
      </w:r>
      <w:r>
        <w:br/>
      </w:r>
      <w:r>
        <w:rPr>
          <w:rFonts w:ascii="Consolas"/>
          <w:b w:val="false"/>
          <w:i w:val="false"/>
          <w:color w:val="000000"/>
          <w:sz w:val="20"/>
        </w:rPr>
        <w:t>
      Тексеруді тоқтата тұру немесе қайта бастау кезінде тексеруді тоқтата тұру не қайта бастау туралы акт шығарылады.</w:t>
      </w:r>
      <w:r>
        <w:br/>
      </w:r>
      <w:r>
        <w:rPr>
          <w:rFonts w:ascii="Consolas"/>
          <w:b w:val="false"/>
          <w:i w:val="false"/>
          <w:color w:val="000000"/>
          <w:sz w:val="20"/>
        </w:rPr>
        <w:t>
      Тоқтатыла тұрған тексеруді жүргізу мерзімін есептеу ол қайта басталған күннен бастап жалғасады.</w:t>
      </w:r>
      <w:r>
        <w:br/>
      </w:r>
      <w:r>
        <w:rPr>
          <w:rFonts w:ascii="Consolas"/>
          <w:b w:val="false"/>
          <w:i w:val="false"/>
          <w:color w:val="000000"/>
          <w:sz w:val="20"/>
        </w:rP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br/>
      </w:r>
      <w:r>
        <w:rPr>
          <w:rFonts w:ascii="Consolas"/>
          <w:b w:val="false"/>
          <w:i w:val="false"/>
          <w:color w:val="000000"/>
          <w:sz w:val="20"/>
        </w:rPr>
        <w:t>
      Мемлекеттік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br/>
      </w:r>
      <w:r>
        <w:rPr>
          <w:rFonts w:ascii="Consolas"/>
          <w:b w:val="false"/>
          <w:i w:val="false"/>
          <w:color w:val="000000"/>
          <w:sz w:val="20"/>
        </w:rPr>
        <w:t>
      </w:t>
      </w:r>
      <w:r>
        <w:rPr>
          <w:rFonts w:ascii="Consolas"/>
          <w:b w:val="false"/>
          <w:i w:val="false"/>
          <w:color w:val="ff0000"/>
          <w:sz w:val="20"/>
        </w:rPr>
        <w:t xml:space="preserve">Ескерту. 20-бапқа өзгеріс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39"/>
    <w:bookmarkStart w:name="z210" w:id="40"/>
    <w:p>
      <w:pPr>
        <w:spacing w:after="0"/>
        <w:ind w:left="0"/>
        <w:jc w:val="left"/>
      </w:pPr>
      <w:r>
        <w:rPr>
          <w:rFonts w:ascii="Consolas"/>
          <w:b w:val="false"/>
          <w:i w:val="false"/>
          <w:color w:val="000000"/>
          <w:sz w:val="20"/>
        </w:rPr>
        <w:t>
      </w:t>
      </w:r>
      <w:r>
        <w:rPr>
          <w:rFonts w:ascii="Consolas"/>
          <w:b/>
          <w:i w:val="false"/>
          <w:color w:val="000000"/>
          <w:sz w:val="20"/>
        </w:rPr>
        <w:t>21-бап. Сараптау (талдау, сынақтан өткізу) үшін өнімдердің</w:t>
      </w:r>
      <w:r>
        <w:br/>
      </w:r>
      <w:r>
        <w:rPr>
          <w:rFonts w:ascii="Consolas"/>
          <w:b w:val="false"/>
          <w:i w:val="false"/>
          <w:color w:val="000000"/>
          <w:sz w:val="20"/>
        </w:rPr>
        <w:t>
               </w:t>
      </w:r>
      <w:r>
        <w:rPr>
          <w:rFonts w:ascii="Consolas"/>
          <w:b/>
          <w:i w:val="false"/>
          <w:color w:val="000000"/>
          <w:sz w:val="20"/>
        </w:rPr>
        <w:t>үлгілерін іріктеу тәртібі</w:t>
      </w:r>
    </w:p>
    <w:bookmarkEnd w:id="40"/>
    <w:bookmarkStart w:name="z211" w:id="41"/>
    <w:p>
      <w:pPr>
        <w:spacing w:after="0"/>
        <w:ind w:left="0"/>
        <w:jc w:val="left"/>
      </w:pPr>
      <w:r>
        <w:rPr>
          <w:rFonts w:ascii="Consolas"/>
          <w:b w:val="false"/>
          <w:i w:val="false"/>
          <w:color w:val="000000"/>
          <w:sz w:val="20"/>
        </w:rPr>
        <w:t>
      1. 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әдістеріне қойылатын талаптарға сәйкес анықталады.</w:t>
      </w:r>
      <w:r>
        <w:br/>
      </w:r>
      <w:r>
        <w:rPr>
          <w:rFonts w:ascii="Consolas"/>
          <w:b w:val="false"/>
          <w:i w:val="false"/>
          <w:color w:val="000000"/>
          <w:sz w:val="20"/>
        </w:rPr>
        <w:t>
</w:t>
      </w:r>
      <w:r>
        <w:rPr>
          <w:rFonts w:ascii="Consolas"/>
          <w:b w:val="false"/>
          <w:i w:val="false"/>
          <w:color w:val="000000"/>
          <w:sz w:val="20"/>
        </w:rPr>
        <w:t>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және өнімнің үлгілерін іріктеу актісімен расталады.</w:t>
      </w:r>
      <w:r>
        <w:br/>
      </w:r>
      <w:r>
        <w:rPr>
          <w:rFonts w:ascii="Consolas"/>
          <w:b w:val="false"/>
          <w:i w:val="false"/>
          <w:color w:val="000000"/>
          <w:sz w:val="20"/>
        </w:rPr>
        <w:t>
      Өнімдердің іріктеп алынған үлгілері жинақталған, буып-түйілген және пломбыланған (мөр басылған) болуға тиіс.</w:t>
      </w:r>
      <w:r>
        <w:br/>
      </w:r>
      <w:r>
        <w:rPr>
          <w:rFonts w:ascii="Consolas"/>
          <w:b w:val="false"/>
          <w:i w:val="false"/>
          <w:color w:val="000000"/>
          <w:sz w:val="20"/>
        </w:rPr>
        <w:t>
</w:t>
      </w:r>
      <w:r>
        <w:rPr>
          <w:rFonts w:ascii="Consolas"/>
          <w:b w:val="false"/>
          <w:i w:val="false"/>
          <w:color w:val="000000"/>
          <w:sz w:val="20"/>
        </w:rPr>
        <w:t>
      3. Өнімдердің үлгілерін іріктеу актісі үш данада жасалады. Актінің барлық даналарына өнімдердің үлгілерін іріктеп алған лауазымды адам және тексерілетін субъектінің басшысы не өкілі қол қояды.</w:t>
      </w:r>
      <w:r>
        <w:br/>
      </w:r>
      <w:r>
        <w:rPr>
          <w:rFonts w:ascii="Consolas"/>
          <w:b w:val="false"/>
          <w:i w:val="false"/>
          <w:color w:val="000000"/>
          <w:sz w:val="20"/>
        </w:rPr>
        <w:t>
      Іріктеу актісінің бір данасы жолдамамен және тиісті түрде іріктеп алынған өнімнің үлгілерімен бірге сараптау (талдау, сынақтан өткізу) үшін Қазақстан Республикасының заңнамасымен уәкілеттік берілген ұйымға жіберіледі.</w:t>
      </w:r>
      <w:r>
        <w:br/>
      </w:r>
      <w:r>
        <w:rPr>
          <w:rFonts w:ascii="Consolas"/>
          <w:b w:val="false"/>
          <w:i w:val="false"/>
          <w:color w:val="000000"/>
          <w:sz w:val="20"/>
        </w:rPr>
        <w:t>
      Өнімдердің үлгілерін іріктеу актісінің екінші данасы тексерілетін субъектіде қалады.</w:t>
      </w:r>
      <w:r>
        <w:br/>
      </w:r>
      <w:r>
        <w:rPr>
          <w:rFonts w:ascii="Consolas"/>
          <w:b w:val="false"/>
          <w:i w:val="false"/>
          <w:color w:val="000000"/>
          <w:sz w:val="20"/>
        </w:rPr>
        <w:t>
      Өнімдердің үлгілерін іріктеу актісінің үшінші данасы өнімдердің үлгілерін іріктеуді жүзеге асырған бақылау және қадағалау органының лауазымды адамында сақталады.</w:t>
      </w:r>
      <w:r>
        <w:br/>
      </w:r>
      <w:r>
        <w:rPr>
          <w:rFonts w:ascii="Consolas"/>
          <w:b w:val="false"/>
          <w:i w:val="false"/>
          <w:color w:val="000000"/>
          <w:sz w:val="20"/>
        </w:rPr>
        <w:t>
</w:t>
      </w:r>
      <w:r>
        <w:rPr>
          <w:rFonts w:ascii="Consolas"/>
          <w:b w:val="false"/>
          <w:i w:val="false"/>
          <w:color w:val="000000"/>
          <w:sz w:val="20"/>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br/>
      </w:r>
      <w:r>
        <w:rPr>
          <w:rFonts w:ascii="Consolas"/>
          <w:b w:val="false"/>
          <w:i w:val="false"/>
          <w:color w:val="000000"/>
          <w:sz w:val="20"/>
        </w:rPr>
        <w:t>
      Сараптау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(талдауды, сынақты) жүзеге асыру орнына уақтылы жеткізілуін қамтамасыз етеді.</w:t>
      </w:r>
      <w:r>
        <w:br/>
      </w:r>
      <w:r>
        <w:rPr>
          <w:rFonts w:ascii="Consolas"/>
          <w:b w:val="false"/>
          <w:i w:val="false"/>
          <w:color w:val="000000"/>
          <w:sz w:val="20"/>
        </w:rPr>
        <w:t>
</w:t>
      </w:r>
      <w:r>
        <w:rPr>
          <w:rFonts w:ascii="Consolas"/>
          <w:b w:val="false"/>
          <w:i w:val="false"/>
          <w:color w:val="000000"/>
          <w:sz w:val="20"/>
        </w:rPr>
        <w:t>
      5. Өнімдердің үлгілерін іріктеумен байланысты шығыстар бюджет қаражаты есебінен қаржыландырылады.</w:t>
      </w:r>
      <w:r>
        <w:br/>
      </w:r>
      <w:r>
        <w:rPr>
          <w:rFonts w:ascii="Consolas"/>
          <w:b w:val="false"/>
          <w:i w:val="false"/>
          <w:color w:val="000000"/>
          <w:sz w:val="20"/>
        </w:rPr>
        <w:t>
</w:t>
      </w:r>
      <w:r>
        <w:rPr>
          <w:rFonts w:ascii="Consolas"/>
          <w:b w:val="false"/>
          <w:i w:val="false"/>
          <w:color w:val="000000"/>
          <w:sz w:val="20"/>
        </w:rPr>
        <w:t>
      6. Сараптама нәтижелерімен тексерілетін субъектінің осы Заңның </w:t>
      </w:r>
      <w:r>
        <w:rPr>
          <w:rFonts w:ascii="Consolas"/>
          <w:b w:val="false"/>
          <w:i w:val="false"/>
          <w:color w:val="000000"/>
          <w:sz w:val="20"/>
        </w:rPr>
        <w:t>5-бабына</w:t>
      </w:r>
      <w:r>
        <w:rPr>
          <w:rFonts w:ascii="Consolas"/>
          <w:b w:val="false"/>
          <w:i w:val="false"/>
          <w:color w:val="000000"/>
          <w:sz w:val="20"/>
        </w:rPr>
        <w:t xml:space="preserve"> сәйкес Қазақстан Республикасының заңнамасында белгіленген міндетті талаптарды бұзу фактісі расталған жағдайда, ол Қазақстан Республикасының заңнамасында белгіленген тәртіппен сараптама жүргізу жөніндегі шығыстарды өтеуге міндетті.</w:t>
      </w:r>
      <w:r>
        <w:br/>
      </w:r>
      <w:r>
        <w:rPr>
          <w:rFonts w:ascii="Consolas"/>
          <w:b w:val="false"/>
          <w:i w:val="false"/>
          <w:color w:val="000000"/>
          <w:sz w:val="20"/>
        </w:rPr>
        <w:t>
</w:t>
      </w:r>
      <w:r>
        <w:rPr>
          <w:rFonts w:ascii="Consolas"/>
          <w:b w:val="false"/>
          <w:i w:val="false"/>
          <w:color w:val="000000"/>
          <w:sz w:val="20"/>
        </w:rPr>
        <w:t>
      7. Тексерілетін субъекті өз бастамасы бойынша Қазақстан Республикасының заңнамасына сәйкес сараптама (талдау, сынақ) жүргізуге уәкілетті ұйымда өзінде қалған үлгіге сараптама (талдау, сынақ) жүргізе алады.</w:t>
      </w:r>
      <w:r>
        <w:br/>
      </w:r>
      <w:r>
        <w:rPr>
          <w:rFonts w:ascii="Consolas"/>
          <w:b w:val="false"/>
          <w:i w:val="false"/>
          <w:color w:val="000000"/>
          <w:sz w:val="20"/>
        </w:rP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bookmarkEnd w:id="41"/>
    <w:bookmarkStart w:name="z218" w:id="42"/>
    <w:p>
      <w:pPr>
        <w:spacing w:after="0"/>
        <w:ind w:left="0"/>
        <w:jc w:val="left"/>
      </w:pPr>
      <w:r>
        <w:rPr>
          <w:rFonts w:ascii="Consolas"/>
          <w:b w:val="false"/>
          <w:i w:val="false"/>
          <w:color w:val="000000"/>
          <w:sz w:val="20"/>
        </w:rPr>
        <w:t>
      </w:t>
      </w:r>
      <w:r>
        <w:rPr>
          <w:rFonts w:ascii="Consolas"/>
          <w:b/>
          <w:i w:val="false"/>
          <w:color w:val="000000"/>
          <w:sz w:val="20"/>
        </w:rPr>
        <w:t>22-бап. Өнімдердің үлгілерін іріктеу актісі</w:t>
      </w:r>
    </w:p>
    <w:bookmarkEnd w:id="42"/>
    <w:bookmarkStart w:name="z219" w:id="43"/>
    <w:p>
      <w:pPr>
        <w:spacing w:after="0"/>
        <w:ind w:left="0"/>
        <w:jc w:val="left"/>
      </w:pPr>
      <w:r>
        <w:rPr>
          <w:rFonts w:ascii="Consolas"/>
          <w:b w:val="false"/>
          <w:i w:val="false"/>
          <w:color w:val="000000"/>
          <w:sz w:val="20"/>
        </w:rPr>
        <w:t>
      Өнімдердің үлгілерін іріктеу актісінде:</w:t>
      </w:r>
      <w:r>
        <w:br/>
      </w:r>
      <w:r>
        <w:rPr>
          <w:rFonts w:ascii="Consolas"/>
          <w:b w:val="false"/>
          <w:i w:val="false"/>
          <w:color w:val="000000"/>
          <w:sz w:val="20"/>
        </w:rPr>
        <w:t>
</w:t>
      </w:r>
      <w:r>
        <w:rPr>
          <w:rFonts w:ascii="Consolas"/>
          <w:b w:val="false"/>
          <w:i w:val="false"/>
          <w:color w:val="000000"/>
          <w:sz w:val="20"/>
        </w:rPr>
        <w:t>
      1) жасалу орны және күні;</w:t>
      </w:r>
      <w:r>
        <w:br/>
      </w:r>
      <w:r>
        <w:rPr>
          <w:rFonts w:ascii="Consolas"/>
          <w:b w:val="false"/>
          <w:i w:val="false"/>
          <w:color w:val="000000"/>
          <w:sz w:val="20"/>
        </w:rPr>
        <w:t>
</w:t>
      </w:r>
      <w:r>
        <w:rPr>
          <w:rFonts w:ascii="Consolas"/>
          <w:b w:val="false"/>
          <w:i w:val="false"/>
          <w:color w:val="000000"/>
          <w:sz w:val="20"/>
        </w:rPr>
        <w:t>
      2) соның негізінде өнімдердің үлгілерін іріктеу жүзеге асырылатын бақылау және қадағалау органы басшысы шешімінің нөмірі және күні;</w:t>
      </w:r>
      <w:r>
        <w:br/>
      </w:r>
      <w:r>
        <w:rPr>
          <w:rFonts w:ascii="Consolas"/>
          <w:b w:val="false"/>
          <w:i w:val="false"/>
          <w:color w:val="000000"/>
          <w:sz w:val="20"/>
        </w:rPr>
        <w:t>
</w:t>
      </w:r>
      <w:r>
        <w:rPr>
          <w:rFonts w:ascii="Consolas"/>
          <w:b w:val="false"/>
          <w:i w:val="false"/>
          <w:color w:val="000000"/>
          <w:sz w:val="20"/>
        </w:rPr>
        <w:t>
      3) өнімдердің үлгілерін іріктеуді жүзеге асыратын лауазымды адамның лауазымы, тегі, аты және әкесінің аты;</w:t>
      </w:r>
      <w:r>
        <w:br/>
      </w:r>
      <w:r>
        <w:rPr>
          <w:rFonts w:ascii="Consolas"/>
          <w:b w:val="false"/>
          <w:i w:val="false"/>
          <w:color w:val="000000"/>
          <w:sz w:val="20"/>
        </w:rPr>
        <w:t>
</w:t>
      </w:r>
      <w:r>
        <w:rPr>
          <w:rFonts w:ascii="Consolas"/>
          <w:b w:val="false"/>
          <w:i w:val="false"/>
          <w:color w:val="000000"/>
          <w:sz w:val="20"/>
        </w:rPr>
        <w:t>
      4) өнімдердің үлгілерін іріктеу жүргізілетін тексерілетін субъектінің атауы және орналасқан жері;</w:t>
      </w:r>
      <w:r>
        <w:br/>
      </w:r>
      <w:r>
        <w:rPr>
          <w:rFonts w:ascii="Consolas"/>
          <w:b w:val="false"/>
          <w:i w:val="false"/>
          <w:color w:val="000000"/>
          <w:sz w:val="20"/>
        </w:rPr>
        <w:t>
</w:t>
      </w:r>
      <w:r>
        <w:rPr>
          <w:rFonts w:ascii="Consolas"/>
          <w:b w:val="false"/>
          <w:i w:val="false"/>
          <w:color w:val="000000"/>
          <w:sz w:val="20"/>
        </w:rPr>
        <w:t>
      5) тексерілетін субъект уәкілетті адамының лауазымы және тегі, аты, әкесінің аты;</w:t>
      </w:r>
      <w:r>
        <w:br/>
      </w:r>
      <w:r>
        <w:rPr>
          <w:rFonts w:ascii="Consolas"/>
          <w:b w:val="false"/>
          <w:i w:val="false"/>
          <w:color w:val="000000"/>
          <w:sz w:val="20"/>
        </w:rPr>
        <w:t>
</w:t>
      </w:r>
      <w:r>
        <w:rPr>
          <w:rFonts w:ascii="Consolas"/>
          <w:b w:val="false"/>
          <w:i w:val="false"/>
          <w:color w:val="000000"/>
          <w:sz w:val="20"/>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br/>
      </w:r>
      <w:r>
        <w:rPr>
          <w:rFonts w:ascii="Consolas"/>
          <w:b w:val="false"/>
          <w:i w:val="false"/>
          <w:color w:val="000000"/>
          <w:sz w:val="20"/>
        </w:rPr>
        <w:t>
</w:t>
      </w:r>
      <w:r>
        <w:rPr>
          <w:rFonts w:ascii="Consolas"/>
          <w:b w:val="false"/>
          <w:i w:val="false"/>
          <w:color w:val="000000"/>
          <w:sz w:val="20"/>
        </w:rPr>
        <w:t>
      7) буып-түю түрі және мөрдің (пломбының) нөмірі көрсетіледі.</w:t>
      </w:r>
    </w:p>
    <w:bookmarkEnd w:id="43"/>
    <w:bookmarkStart w:name="z227" w:id="44"/>
    <w:p>
      <w:pPr>
        <w:spacing w:after="0"/>
        <w:ind w:left="0"/>
        <w:jc w:val="left"/>
      </w:pPr>
      <w:r>
        <w:rPr>
          <w:rFonts w:ascii="Consolas"/>
          <w:b w:val="false"/>
          <w:i w:val="false"/>
          <w:color w:val="000000"/>
          <w:sz w:val="20"/>
        </w:rPr>
        <w:t>
      </w:t>
      </w:r>
      <w:r>
        <w:rPr>
          <w:rFonts w:ascii="Consolas"/>
          <w:b/>
          <w:i w:val="false"/>
          <w:color w:val="000000"/>
          <w:sz w:val="20"/>
        </w:rPr>
        <w:t>23-бап. Тексеру жүргізу кезіндегі шектеулер</w:t>
      </w:r>
    </w:p>
    <w:bookmarkEnd w:id="44"/>
    <w:bookmarkStart w:name="z228" w:id="45"/>
    <w:p>
      <w:pPr>
        <w:spacing w:after="0"/>
        <w:ind w:left="0"/>
        <w:jc w:val="left"/>
      </w:pPr>
      <w:r>
        <w:rPr>
          <w:rFonts w:ascii="Consolas"/>
          <w:b w:val="false"/>
          <w:i w:val="false"/>
          <w:color w:val="000000"/>
          <w:sz w:val="20"/>
        </w:rPr>
        <w:t>
      Тексеру жүргізу кезінде бақылау және қадағалау органы лауазымды адамдарының:</w:t>
      </w:r>
      <w:r>
        <w:br/>
      </w:r>
      <w:r>
        <w:rPr>
          <w:rFonts w:ascii="Consolas"/>
          <w:b w:val="false"/>
          <w:i w:val="false"/>
          <w:color w:val="000000"/>
          <w:sz w:val="20"/>
        </w:rPr>
        <w:t>
</w:t>
      </w:r>
      <w:r>
        <w:rPr>
          <w:rFonts w:ascii="Consolas"/>
          <w:b w:val="false"/>
          <w:i w:val="false"/>
          <w:color w:val="000000"/>
          <w:sz w:val="20"/>
        </w:rPr>
        <w:t>
      1) осы бақылау және қадағалау органының тексеру парақтарында белгіленбеген, сондай-ақ егер мұндай талаптар мемлекеттік органның атынан әрекет ететін лауазымды адамдардың құзыретіне жатпаса, талаптардың орындалуын тексеруге;</w:t>
      </w:r>
      <w:r>
        <w:br/>
      </w:r>
      <w:r>
        <w:rPr>
          <w:rFonts w:ascii="Consolas"/>
          <w:b w:val="false"/>
          <w:i w:val="false"/>
          <w:color w:val="000000"/>
          <w:sz w:val="20"/>
        </w:rPr>
        <w:t>
</w:t>
      </w:r>
      <w:r>
        <w:rPr>
          <w:rFonts w:ascii="Consolas"/>
          <w:b w:val="false"/>
          <w:i w:val="false"/>
          <w:color w:val="000000"/>
          <w:sz w:val="20"/>
        </w:rPr>
        <w:t>
      2)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ұсынуды талап етуге;</w:t>
      </w:r>
      <w:r>
        <w:br/>
      </w:r>
      <w:r>
        <w:rPr>
          <w:rFonts w:ascii="Consolas"/>
          <w:b w:val="false"/>
          <w:i w:val="false"/>
          <w:color w:val="000000"/>
          <w:sz w:val="20"/>
        </w:rPr>
        <w:t>
</w:t>
      </w:r>
      <w:r>
        <w:rPr>
          <w:rFonts w:ascii="Consolas"/>
          <w:b w:val="false"/>
          <w:i w:val="false"/>
          <w:color w:val="000000"/>
          <w:sz w:val="20"/>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br/>
      </w:r>
      <w:r>
        <w:rPr>
          <w:rFonts w:ascii="Consolas"/>
          <w:b w:val="false"/>
          <w:i w:val="false"/>
          <w:color w:val="000000"/>
          <w:sz w:val="20"/>
        </w:rPr>
        <w:t>
</w:t>
      </w:r>
      <w:r>
        <w:rPr>
          <w:rFonts w:ascii="Consolas"/>
          <w:b w:val="false"/>
          <w:i w:val="false"/>
          <w:color w:val="000000"/>
          <w:sz w:val="20"/>
        </w:rPr>
        <w:t>
      4) Қазақстан Республикасының заңдарында көзделген жағдайларды қоспағанда, тексеру жүргізу нәтижесінде алынған және </w:t>
      </w:r>
      <w:r>
        <w:rPr>
          <w:rFonts w:ascii="Consolas"/>
          <w:b w:val="false"/>
          <w:i w:val="false"/>
          <w:color w:val="000000"/>
          <w:sz w:val="20"/>
        </w:rPr>
        <w:t>коммерциялық</w:t>
      </w:r>
      <w:r>
        <w:rPr>
          <w:rFonts w:ascii="Consolas"/>
          <w:b w:val="false"/>
          <w:i w:val="false"/>
          <w:color w:val="000000"/>
          <w:sz w:val="20"/>
        </w:rPr>
        <w:t>, </w:t>
      </w:r>
      <w:r>
        <w:rPr>
          <w:rFonts w:ascii="Consolas"/>
          <w:b w:val="false"/>
          <w:i w:val="false"/>
          <w:color w:val="000000"/>
          <w:sz w:val="20"/>
        </w:rPr>
        <w:t>салықтық</w:t>
      </w:r>
      <w:r>
        <w:rPr>
          <w:rFonts w:ascii="Consolas"/>
          <w:b w:val="false"/>
          <w:i w:val="false"/>
          <w:color w:val="ff0000"/>
          <w:sz w:val="20"/>
        </w:rPr>
        <w:t> </w:t>
      </w:r>
      <w:r>
        <w:rPr>
          <w:rFonts w:ascii="Consolas"/>
          <w:b w:val="false"/>
          <w:i w:val="false"/>
          <w:color w:val="000000"/>
          <w:sz w:val="20"/>
        </w:rPr>
        <w:t>немесе заңмен қорғалатын өзге де құпия болып табылатын ақпаратты жария етуге және (немесе) таратуға;</w:t>
      </w:r>
      <w:r>
        <w:br/>
      </w:r>
      <w:r>
        <w:rPr>
          <w:rFonts w:ascii="Consolas"/>
          <w:b w:val="false"/>
          <w:i w:val="false"/>
          <w:color w:val="000000"/>
          <w:sz w:val="20"/>
        </w:rPr>
        <w:t>
</w:t>
      </w:r>
      <w:r>
        <w:rPr>
          <w:rFonts w:ascii="Consolas"/>
          <w:b w:val="false"/>
          <w:i w:val="false"/>
          <w:color w:val="000000"/>
          <w:sz w:val="20"/>
        </w:rPr>
        <w:t>
      5) тексеру жүргізудің белгіленген мерзімдерінен асып кетуге;</w:t>
      </w:r>
      <w:r>
        <w:br/>
      </w:r>
      <w:r>
        <w:rPr>
          <w:rFonts w:ascii="Consolas"/>
          <w:b w:val="false"/>
          <w:i w:val="false"/>
          <w:color w:val="000000"/>
          <w:sz w:val="20"/>
        </w:rPr>
        <w:t>
</w:t>
      </w:r>
      <w:r>
        <w:rPr>
          <w:rFonts w:ascii="Consolas"/>
          <w:b w:val="false"/>
          <w:i w:val="false"/>
          <w:color w:val="000000"/>
          <w:sz w:val="20"/>
        </w:rPr>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тексерілетін субъектіге (объектіге) тексеру жүргізуге;</w:t>
      </w:r>
      <w:r>
        <w:br/>
      </w:r>
      <w:r>
        <w:rPr>
          <w:rFonts w:ascii="Consolas"/>
          <w:b w:val="false"/>
          <w:i w:val="false"/>
          <w:color w:val="000000"/>
          <w:sz w:val="20"/>
        </w:rPr>
        <w:t>
</w:t>
      </w:r>
      <w:r>
        <w:rPr>
          <w:rFonts w:ascii="Consolas"/>
          <w:b w:val="false"/>
          <w:i w:val="false"/>
          <w:color w:val="000000"/>
          <w:sz w:val="20"/>
        </w:rPr>
        <w:t>
      7) мемлекеттік бақылау мақсатында тексерілетін субъектілердің есебінен шығынды сипаттағы іс-шараларды жүргізуге құқығы жоқ.</w:t>
      </w:r>
      <w:r>
        <w:br/>
      </w:r>
      <w:r>
        <w:rPr>
          <w:rFonts w:ascii="Consolas"/>
          <w:b w:val="false"/>
          <w:i w:val="false"/>
          <w:color w:val="000000"/>
          <w:sz w:val="20"/>
        </w:rPr>
        <w:t>
      </w:t>
      </w:r>
      <w:r>
        <w:rPr>
          <w:rFonts w:ascii="Consolas"/>
          <w:b w:val="false"/>
          <w:i w:val="false"/>
          <w:color w:val="ff0000"/>
          <w:sz w:val="20"/>
        </w:rPr>
        <w:t xml:space="preserve">Ескерту. 23-бапқа өзгеріс енгізілді - ҚР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45"/>
    <w:bookmarkStart w:name="z236" w:id="46"/>
    <w:p>
      <w:pPr>
        <w:spacing w:after="0"/>
        <w:ind w:left="0"/>
        <w:jc w:val="left"/>
      </w:pPr>
      <w:r>
        <w:rPr>
          <w:rFonts w:ascii="Consolas"/>
          <w:b w:val="false"/>
          <w:i w:val="false"/>
          <w:color w:val="000000"/>
          <w:sz w:val="20"/>
        </w:rPr>
        <w:t>
      </w:t>
      </w:r>
      <w:r>
        <w:rPr>
          <w:rFonts w:ascii="Consolas"/>
          <w:b/>
          <w:i w:val="false"/>
          <w:color w:val="000000"/>
          <w:sz w:val="20"/>
        </w:rPr>
        <w:t>24-бап. Тексерулерді ресімдеу тәртібі</w:t>
      </w:r>
    </w:p>
    <w:bookmarkEnd w:id="46"/>
    <w:bookmarkStart w:name="z237" w:id="47"/>
    <w:p>
      <w:pPr>
        <w:spacing w:after="0"/>
        <w:ind w:left="0"/>
        <w:jc w:val="left"/>
      </w:pPr>
      <w:r>
        <w:rPr>
          <w:rFonts w:ascii="Consolas"/>
          <w:b w:val="false"/>
          <w:i w:val="false"/>
          <w:color w:val="000000"/>
          <w:sz w:val="20"/>
        </w:rPr>
        <w:t>
      1. Тексерудің нәтижелері бойынша бақылау және қадағалау органының лауазымды адамы екі данада тексеру нәтижелері туралы акті жасайды.</w:t>
      </w:r>
      <w:r>
        <w:br/>
      </w:r>
      <w:r>
        <w:rPr>
          <w:rFonts w:ascii="Consolas"/>
          <w:b w:val="false"/>
          <w:i w:val="false"/>
          <w:color w:val="000000"/>
          <w:sz w:val="20"/>
        </w:rPr>
        <w:t>
</w:t>
      </w:r>
      <w:r>
        <w:rPr>
          <w:rFonts w:ascii="Consolas"/>
          <w:b w:val="false"/>
          <w:i w:val="false"/>
          <w:color w:val="000000"/>
          <w:sz w:val="20"/>
        </w:rPr>
        <w:t>
      Тексеру нәтижелері туралы актіде:</w:t>
      </w:r>
      <w:r>
        <w:br/>
      </w:r>
      <w:r>
        <w:rPr>
          <w:rFonts w:ascii="Consolas"/>
          <w:b w:val="false"/>
          <w:i w:val="false"/>
          <w:color w:val="000000"/>
          <w:sz w:val="20"/>
        </w:rPr>
        <w:t>
</w:t>
      </w:r>
      <w:r>
        <w:rPr>
          <w:rFonts w:ascii="Consolas"/>
          <w:b w:val="false"/>
          <w:i w:val="false"/>
          <w:color w:val="000000"/>
          <w:sz w:val="20"/>
        </w:rPr>
        <w:t>
      1) актінің жасалған күні, уақыты және орны;</w:t>
      </w:r>
      <w:r>
        <w:br/>
      </w:r>
      <w:r>
        <w:rPr>
          <w:rFonts w:ascii="Consolas"/>
          <w:b w:val="false"/>
          <w:i w:val="false"/>
          <w:color w:val="000000"/>
          <w:sz w:val="20"/>
        </w:rPr>
        <w:t>
</w:t>
      </w:r>
      <w:r>
        <w:rPr>
          <w:rFonts w:ascii="Consolas"/>
          <w:b w:val="false"/>
          <w:i w:val="false"/>
          <w:color w:val="000000"/>
          <w:sz w:val="20"/>
        </w:rPr>
        <w:t>
      2) бақылау және қадағалау органының атауы;</w:t>
      </w:r>
      <w:r>
        <w:br/>
      </w:r>
      <w:r>
        <w:rPr>
          <w:rFonts w:ascii="Consolas"/>
          <w:b w:val="false"/>
          <w:i w:val="false"/>
          <w:color w:val="000000"/>
          <w:sz w:val="20"/>
        </w:rPr>
        <w:t>
</w:t>
      </w:r>
      <w:r>
        <w:rPr>
          <w:rFonts w:ascii="Consolas"/>
          <w:b w:val="false"/>
          <w:i w:val="false"/>
          <w:color w:val="000000"/>
          <w:sz w:val="20"/>
        </w:rPr>
        <w:t>
      3) оның негізінде тексеру жүргізілген, тексеруді тағайындау туралы акті жасалған күні мен оның нөмірі;</w:t>
      </w:r>
      <w:r>
        <w:br/>
      </w:r>
      <w:r>
        <w:rPr>
          <w:rFonts w:ascii="Consolas"/>
          <w:b w:val="false"/>
          <w:i w:val="false"/>
          <w:color w:val="000000"/>
          <w:sz w:val="20"/>
        </w:rPr>
        <w:t>
</w:t>
      </w:r>
      <w:r>
        <w:rPr>
          <w:rFonts w:ascii="Consolas"/>
          <w:b w:val="false"/>
          <w:i w:val="false"/>
          <w:color w:val="000000"/>
          <w:sz w:val="20"/>
        </w:rPr>
        <w:t>
      4) тексеру жүргізген адамның (адамдардың) тегі, аты, әкесінің аты (ол болған жағдайда) және лауазымы;</w:t>
      </w:r>
      <w:r>
        <w:br/>
      </w:r>
      <w:r>
        <w:rPr>
          <w:rFonts w:ascii="Consolas"/>
          <w:b w:val="false"/>
          <w:i w:val="false"/>
          <w:color w:val="000000"/>
          <w:sz w:val="20"/>
        </w:rPr>
        <w:t>
</w:t>
      </w:r>
      <w:r>
        <w:rPr>
          <w:rFonts w:ascii="Consolas"/>
          <w:b w:val="false"/>
          <w:i w:val="false"/>
          <w:color w:val="000000"/>
          <w:sz w:val="20"/>
        </w:rPr>
        <w:t>
      5) тексерілетін субъектінің атауы немесе тегі, аты, әкесінің аты (ол болған жағдайда), тексеруді жүргізу кезінде сол жерде болған жеке немесе заңды тұлға өкілінің лауазымы;</w:t>
      </w:r>
      <w:r>
        <w:br/>
      </w:r>
      <w:r>
        <w:rPr>
          <w:rFonts w:ascii="Consolas"/>
          <w:b w:val="false"/>
          <w:i w:val="false"/>
          <w:color w:val="000000"/>
          <w:sz w:val="20"/>
        </w:rPr>
        <w:t>
</w:t>
      </w:r>
      <w:r>
        <w:rPr>
          <w:rFonts w:ascii="Consolas"/>
          <w:b w:val="false"/>
          <w:i w:val="false"/>
          <w:color w:val="000000"/>
          <w:sz w:val="20"/>
        </w:rPr>
        <w:t>
      6) тексерудің жүргізілген күні, орны және кезеңі;</w:t>
      </w:r>
      <w:r>
        <w:br/>
      </w:r>
      <w:r>
        <w:rPr>
          <w:rFonts w:ascii="Consolas"/>
          <w:b w:val="false"/>
          <w:i w:val="false"/>
          <w:color w:val="000000"/>
          <w:sz w:val="20"/>
        </w:rPr>
        <w:t>
</w:t>
      </w:r>
      <w:r>
        <w:rPr>
          <w:rFonts w:ascii="Consolas"/>
          <w:b w:val="false"/>
          <w:i w:val="false"/>
          <w:color w:val="000000"/>
          <w:sz w:val="20"/>
        </w:rPr>
        <w:t>
      7) тексерудің нәтижелері туралы, оның ішінде анықталған бұзушылықтар туралы, олардың сипаты туралы мәліметтер;</w:t>
      </w:r>
      <w:r>
        <w:br/>
      </w:r>
      <w:r>
        <w:rPr>
          <w:rFonts w:ascii="Consolas"/>
          <w:b w:val="false"/>
          <w:i w:val="false"/>
          <w:color w:val="000000"/>
          <w:sz w:val="20"/>
        </w:rPr>
        <w:t>
      7-1) тексеру парағының атауы және бұзушылықтар анықталған талаптардың тармақтары;</w:t>
      </w:r>
      <w:r>
        <w:br/>
      </w:r>
      <w:r>
        <w:rPr>
          <w:rFonts w:ascii="Consolas"/>
          <w:b w:val="false"/>
          <w:i w:val="false"/>
          <w:color w:val="000000"/>
          <w:sz w:val="20"/>
        </w:rPr>
        <w:t>
</w:t>
      </w:r>
      <w:r>
        <w:rPr>
          <w:rFonts w:ascii="Consolas"/>
          <w:b w:val="false"/>
          <w:i w:val="false"/>
          <w:color w:val="000000"/>
          <w:sz w:val="20"/>
        </w:rPr>
        <w:t>
      8) тексерілетін субъекті өкілінің, сондай-ақ тексеруді жүргізу кезінде қатысқан адамның актімен танысуы туралы немесе танысудан бас тартуы туралы мәліметтер, олардың қолы немесе қол қоюдан бас тартуы;</w:t>
      </w:r>
      <w:r>
        <w:br/>
      </w:r>
      <w:r>
        <w:rPr>
          <w:rFonts w:ascii="Consolas"/>
          <w:b w:val="false"/>
          <w:i w:val="false"/>
          <w:color w:val="000000"/>
          <w:sz w:val="20"/>
        </w:rPr>
        <w:t>
</w:t>
      </w:r>
      <w:r>
        <w:rPr>
          <w:rFonts w:ascii="Consolas"/>
          <w:b w:val="false"/>
          <w:i w:val="false"/>
          <w:color w:val="000000"/>
          <w:sz w:val="20"/>
        </w:rPr>
        <w:t>
      9) тексеруді жүргізген лауазымды адамның (адамдардың) қолы көрсетіледі.</w:t>
      </w:r>
      <w:r>
        <w:br/>
      </w:r>
      <w:r>
        <w:rPr>
          <w:rFonts w:ascii="Consolas"/>
          <w:b w:val="false"/>
          <w:i w:val="false"/>
          <w:color w:val="000000"/>
          <w:sz w:val="20"/>
        </w:rPr>
        <w:t>
      Тексерудің нәтижелері туралы актіге олар болған жағдайда өнімдердің үлгілерін (сынамаларын) іріктеу, қоршаған орта объектілерін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br/>
      </w:r>
      <w:r>
        <w:rPr>
          <w:rFonts w:ascii="Consolas"/>
          <w:b w:val="false"/>
          <w:i w:val="false"/>
          <w:color w:val="000000"/>
          <w:sz w:val="20"/>
        </w:rPr>
        <w:t>
</w:t>
      </w:r>
      <w:r>
        <w:rPr>
          <w:rFonts w:ascii="Consolas"/>
          <w:b w:val="false"/>
          <w:i w:val="false"/>
          <w:color w:val="000000"/>
          <w:sz w:val="20"/>
        </w:rPr>
        <w:t>
      2. Тексерудің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br/>
      </w:r>
      <w:r>
        <w:rPr>
          <w:rFonts w:ascii="Consolas"/>
          <w:b w:val="false"/>
          <w:i w:val="false"/>
          <w:color w:val="000000"/>
          <w:sz w:val="20"/>
        </w:rPr>
        <w:t>
      Ескертулер және (немесе) қарсылықтар тексеру жүргізудің нәтижелері туралы актіге қоса беріледі, ол туралы тиісті белгі жасалады.</w:t>
      </w:r>
      <w:r>
        <w:br/>
      </w:r>
      <w:r>
        <w:rPr>
          <w:rFonts w:ascii="Consolas"/>
          <w:b w:val="false"/>
          <w:i w:val="false"/>
          <w:color w:val="000000"/>
          <w:sz w:val="20"/>
        </w:rPr>
        <w:t>
</w:t>
      </w:r>
      <w:r>
        <w:rPr>
          <w:rFonts w:ascii="Consolas"/>
          <w:b w:val="false"/>
          <w:i w:val="false"/>
          <w:color w:val="000000"/>
          <w:sz w:val="20"/>
        </w:rPr>
        <w:t>
      3. Тексерілетін субъектіде түпнұсқа ретінде болатын құжаттардың көшірмелерін қоспағанда, қосымшаларының көшірмелері бар тексерудің нәтижелері туралы актінің бір данасы танысу және анықталған бұзушылықтарды жою жөнінде шаралар қабылдау және басқа да іс-қимылдар үшін заңды тұлғаның басшысына немесе жеке тұлғаға не олардың өкілдеріне тапсырылады.</w:t>
      </w:r>
      <w:r>
        <w:br/>
      </w:r>
      <w:r>
        <w:rPr>
          <w:rFonts w:ascii="Consolas"/>
          <w:b w:val="false"/>
          <w:i w:val="false"/>
          <w:color w:val="000000"/>
          <w:sz w:val="20"/>
        </w:rPr>
        <w:t>
</w:t>
      </w:r>
      <w:r>
        <w:rPr>
          <w:rFonts w:ascii="Consolas"/>
          <w:b w:val="false"/>
          <w:i w:val="false"/>
          <w:color w:val="000000"/>
          <w:sz w:val="20"/>
        </w:rPr>
        <w:t>
      4. 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анықталған бұзушылықтарды жою жөнінде қолданылатын шаралар туралы ақпарат беруге құқылы.</w:t>
      </w:r>
      <w:r>
        <w:br/>
      </w:r>
      <w:r>
        <w:rPr>
          <w:rFonts w:ascii="Consolas"/>
          <w:b w:val="false"/>
          <w:i w:val="false"/>
          <w:color w:val="000000"/>
          <w:sz w:val="20"/>
        </w:rPr>
        <w:t>
</w:t>
      </w:r>
      <w:r>
        <w:rPr>
          <w:rFonts w:ascii="Consolas"/>
          <w:b w:val="false"/>
          <w:i w:val="false"/>
          <w:color w:val="000000"/>
          <w:sz w:val="20"/>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br/>
      </w:r>
      <w:r>
        <w:rPr>
          <w:rFonts w:ascii="Consolas"/>
          <w:b w:val="false"/>
          <w:i w:val="false"/>
          <w:color w:val="000000"/>
          <w:sz w:val="20"/>
        </w:rPr>
        <w:t>
</w:t>
      </w:r>
      <w:r>
        <w:rPr>
          <w:rFonts w:ascii="Consolas"/>
          <w:b w:val="false"/>
          <w:i w:val="false"/>
          <w:color w:val="000000"/>
          <w:sz w:val="20"/>
        </w:rPr>
        <w:t>
      6. Түпнұсқалық бухгалтерлік және өзге де құжаттарды алып қоюға және алуға тыйым салынады.</w:t>
      </w:r>
      <w:r>
        <w:br/>
      </w:r>
      <w:r>
        <w:rPr>
          <w:rFonts w:ascii="Consolas"/>
          <w:b w:val="false"/>
          <w:i w:val="false"/>
          <w:color w:val="000000"/>
          <w:sz w:val="20"/>
        </w:rPr>
        <w:t>
      Түпнұсқалық құжаттарды алып қою және алу Қазақстан Республикасы Қылмыстық іс жүргізу </w:t>
      </w:r>
      <w:r>
        <w:rPr>
          <w:rFonts w:ascii="Consolas"/>
          <w:b w:val="false"/>
          <w:i w:val="false"/>
          <w:color w:val="000000"/>
          <w:sz w:val="20"/>
        </w:rPr>
        <w:t>кодексінің</w:t>
      </w:r>
      <w:r>
        <w:rPr>
          <w:rFonts w:ascii="Consolas"/>
          <w:b w:val="false"/>
          <w:i w:val="false"/>
          <w:color w:val="000000"/>
          <w:sz w:val="20"/>
        </w:rPr>
        <w:t xml:space="preserve"> нормаларына сәйкес, сондай-ақ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көзделген жағдайларда жүргізіледі.</w:t>
      </w:r>
      <w:r>
        <w:br/>
      </w:r>
      <w:r>
        <w:rPr>
          <w:rFonts w:ascii="Consolas"/>
          <w:b w:val="false"/>
          <w:i w:val="false"/>
          <w:color w:val="000000"/>
          <w:sz w:val="20"/>
        </w:rPr>
        <w:t>
</w:t>
      </w:r>
      <w:r>
        <w:rPr>
          <w:rFonts w:ascii="Consolas"/>
          <w:b w:val="false"/>
          <w:i w:val="false"/>
          <w:color w:val="000000"/>
          <w:sz w:val="20"/>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br/>
      </w:r>
      <w:r>
        <w:rPr>
          <w:rFonts w:ascii="Consolas"/>
          <w:b w:val="false"/>
          <w:i w:val="false"/>
          <w:color w:val="000000"/>
          <w:sz w:val="20"/>
        </w:rPr>
        <w:t>
</w:t>
      </w:r>
      <w:r>
        <w:rPr>
          <w:rFonts w:ascii="Consolas"/>
          <w:b w:val="false"/>
          <w:i w:val="false"/>
          <w:color w:val="000000"/>
          <w:sz w:val="20"/>
        </w:rPr>
        <w:t>
      8. Тексерілетін субъектіге тексеруді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br/>
      </w:r>
      <w:r>
        <w:rPr>
          <w:rFonts w:ascii="Consolas"/>
          <w:b w:val="false"/>
          <w:i w:val="false"/>
          <w:color w:val="000000"/>
          <w:sz w:val="20"/>
        </w:rPr>
        <w:t>
      </w:t>
      </w:r>
      <w:r>
        <w:rPr>
          <w:rFonts w:ascii="Consolas"/>
          <w:b w:val="false"/>
          <w:i w:val="false"/>
          <w:color w:val="ff0000"/>
          <w:sz w:val="20"/>
        </w:rPr>
        <w:t xml:space="preserve">Ескерту. 24-бапқа өзгеріс енгізілді - ҚР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47"/>
    <w:bookmarkStart w:name="z255" w:id="48"/>
    <w:p>
      <w:pPr>
        <w:spacing w:after="0"/>
        <w:ind w:left="0"/>
        <w:jc w:val="left"/>
      </w:pPr>
      <w:r>
        <w:rPr>
          <w:rFonts w:ascii="Consolas"/>
          <w:b w:val="false"/>
          <w:i w:val="false"/>
          <w:color w:val="000000"/>
          <w:sz w:val="20"/>
        </w:rPr>
        <w:t>
      </w:t>
      </w:r>
      <w:r>
        <w:rPr>
          <w:rFonts w:ascii="Consolas"/>
          <w:b/>
          <w:i w:val="false"/>
          <w:color w:val="000000"/>
          <w:sz w:val="20"/>
        </w:rPr>
        <w:t>25-бап. Бақылау және қадағалау органдарының лауазымды</w:t>
      </w:r>
      <w:r>
        <w:br/>
      </w:r>
      <w:r>
        <w:rPr>
          <w:rFonts w:ascii="Consolas"/>
          <w:b w:val="false"/>
          <w:i w:val="false"/>
          <w:color w:val="000000"/>
          <w:sz w:val="20"/>
        </w:rPr>
        <w:t>
               </w:t>
      </w:r>
      <w:r>
        <w:rPr>
          <w:rFonts w:ascii="Consolas"/>
          <w:b/>
          <w:i w:val="false"/>
          <w:color w:val="000000"/>
          <w:sz w:val="20"/>
        </w:rPr>
        <w:t>адамдарының тексерулер жүргізу кезінде анықталған</w:t>
      </w:r>
      <w:r>
        <w:br/>
      </w:r>
      <w:r>
        <w:rPr>
          <w:rFonts w:ascii="Consolas"/>
          <w:b w:val="false"/>
          <w:i w:val="false"/>
          <w:color w:val="000000"/>
          <w:sz w:val="20"/>
        </w:rPr>
        <w:t>
               </w:t>
      </w:r>
      <w:r>
        <w:rPr>
          <w:rFonts w:ascii="Consolas"/>
          <w:b/>
          <w:i w:val="false"/>
          <w:color w:val="000000"/>
          <w:sz w:val="20"/>
        </w:rPr>
        <w:t>бұзушылықтар фактілері бойынша қабылдайтын</w:t>
      </w:r>
      <w:r>
        <w:br/>
      </w:r>
      <w:r>
        <w:rPr>
          <w:rFonts w:ascii="Consolas"/>
          <w:b w:val="false"/>
          <w:i w:val="false"/>
          <w:color w:val="000000"/>
          <w:sz w:val="20"/>
        </w:rPr>
        <w:t>
               </w:t>
      </w:r>
      <w:r>
        <w:rPr>
          <w:rFonts w:ascii="Consolas"/>
          <w:b/>
          <w:i w:val="false"/>
          <w:color w:val="000000"/>
          <w:sz w:val="20"/>
        </w:rPr>
        <w:t>шаралары</w:t>
      </w:r>
    </w:p>
    <w:bookmarkEnd w:id="48"/>
    <w:p>
      <w:pPr>
        <w:spacing w:after="0"/>
        <w:ind w:left="0"/>
        <w:jc w:val="left"/>
      </w:pPr>
      <w:r>
        <w:rPr>
          <w:rFonts w:ascii="Consolas"/>
          <w:b w:val="false"/>
          <w:i w:val="false"/>
          <w:color w:val="000000"/>
          <w:sz w:val="20"/>
        </w:rPr>
        <w:t>      Егер тексеру жүргізу нәтижесінде тексерілетін субъектінің осы Заңның </w:t>
      </w:r>
      <w:r>
        <w:rPr>
          <w:rFonts w:ascii="Consolas"/>
          <w:b w:val="false"/>
          <w:i w:val="false"/>
          <w:color w:val="000000"/>
          <w:sz w:val="20"/>
        </w:rPr>
        <w:t>5-бабына</w:t>
      </w:r>
      <w:r>
        <w:rPr>
          <w:rFonts w:ascii="Consolas"/>
          <w:b w:val="false"/>
          <w:i w:val="false"/>
          <w:color w:val="000000"/>
          <w:sz w:val="20"/>
        </w:rPr>
        <w:t xml:space="preserve"> сәйкес Қазақстан Республикасының заңнамасында белгіленген талаптарды бұзушылықтардың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адамның өміріне, денсаулығына және қоршаған ортаға, жеке және заңды тұлғалардың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жөнінде шаралар қабылдауға міндетті.</w:t>
      </w:r>
      <w:r>
        <w:br/>
      </w:r>
      <w:r>
        <w:rPr>
          <w:rFonts w:ascii="Consolas"/>
          <w:b w:val="false"/>
          <w:i w:val="false"/>
          <w:color w:val="000000"/>
          <w:sz w:val="20"/>
        </w:rP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bookmarkStart w:name="z256" w:id="49"/>
    <w:p>
      <w:pPr>
        <w:spacing w:after="0"/>
        <w:ind w:left="0"/>
        <w:jc w:val="left"/>
      </w:pPr>
      <w:r>
        <w:rPr>
          <w:rFonts w:ascii="Consolas"/>
          <w:b w:val="false"/>
          <w:i w:val="false"/>
          <w:color w:val="000000"/>
          <w:sz w:val="20"/>
        </w:rPr>
        <w:t>
      </w:t>
      </w:r>
      <w:r>
        <w:rPr>
          <w:rFonts w:ascii="Consolas"/>
          <w:b/>
          <w:i w:val="false"/>
          <w:color w:val="000000"/>
          <w:sz w:val="20"/>
        </w:rPr>
        <w:t>26-бап. Мемлекеттiк органдар лауазымды адамдарының</w:t>
      </w:r>
      <w:r>
        <w:br/>
      </w:r>
      <w:r>
        <w:rPr>
          <w:rFonts w:ascii="Consolas"/>
          <w:b w:val="false"/>
          <w:i w:val="false"/>
          <w:color w:val="000000"/>
          <w:sz w:val="20"/>
        </w:rPr>
        <w:t>
               </w:t>
      </w:r>
      <w:r>
        <w:rPr>
          <w:rFonts w:ascii="Consolas"/>
          <w:b/>
          <w:i w:val="false"/>
          <w:color w:val="000000"/>
          <w:sz w:val="20"/>
        </w:rPr>
        <w:t>бақылауды және қадағалауды жүзеге асыру кезiндегi</w:t>
      </w:r>
      <w:r>
        <w:br/>
      </w:r>
      <w:r>
        <w:rPr>
          <w:rFonts w:ascii="Consolas"/>
          <w:b w:val="false"/>
          <w:i w:val="false"/>
          <w:color w:val="000000"/>
          <w:sz w:val="20"/>
        </w:rPr>
        <w:t>
               </w:t>
      </w:r>
      <w:r>
        <w:rPr>
          <w:rFonts w:ascii="Consolas"/>
          <w:b/>
          <w:i w:val="false"/>
          <w:color w:val="000000"/>
          <w:sz w:val="20"/>
        </w:rPr>
        <w:t>құқықтары мен мiндеттерi</w:t>
      </w:r>
    </w:p>
    <w:bookmarkEnd w:id="49"/>
    <w:bookmarkStart w:name="z257" w:id="50"/>
    <w:p>
      <w:pPr>
        <w:spacing w:after="0"/>
        <w:ind w:left="0"/>
        <w:jc w:val="left"/>
      </w:pPr>
      <w:r>
        <w:rPr>
          <w:rFonts w:ascii="Consolas"/>
          <w:b w:val="false"/>
          <w:i w:val="false"/>
          <w:color w:val="000000"/>
          <w:sz w:val="20"/>
        </w:rPr>
        <w:t>
      1. Тексерілетін субъектілерге бақылау және қадағалау жүргізу кезiнде мемлекеттiк органдардың лауазымды адамдарының:</w:t>
      </w:r>
      <w:r>
        <w:br/>
      </w:r>
      <w:r>
        <w:rPr>
          <w:rFonts w:ascii="Consolas"/>
          <w:b w:val="false"/>
          <w:i w:val="false"/>
          <w:color w:val="000000"/>
          <w:sz w:val="20"/>
        </w:rPr>
        <w:t>
</w:t>
      </w:r>
      <w:r>
        <w:rPr>
          <w:rFonts w:ascii="Consolas"/>
          <w:b w:val="false"/>
          <w:i w:val="false"/>
          <w:color w:val="000000"/>
          <w:sz w:val="20"/>
        </w:rPr>
        <w:t>
      1) осы Заңның 19-бабының </w:t>
      </w:r>
      <w:r>
        <w:rPr>
          <w:rFonts w:ascii="Consolas"/>
          <w:b w:val="false"/>
          <w:i w:val="false"/>
          <w:color w:val="000000"/>
          <w:sz w:val="20"/>
        </w:rPr>
        <w:t>2-тармағында</w:t>
      </w:r>
      <w:r>
        <w:rPr>
          <w:rFonts w:ascii="Consolas"/>
          <w:b w:val="false"/>
          <w:i w:val="false"/>
          <w:color w:val="000000"/>
          <w:sz w:val="20"/>
        </w:rPr>
        <w:t xml:space="preserve"> көрсетiлген құжаттарды көрсеткен кезде тексерiлетiн объектiнiң аумағына және үй-жайларына кедергiсiз кiруге;</w:t>
      </w:r>
      <w:r>
        <w:br/>
      </w:r>
      <w:r>
        <w:rPr>
          <w:rFonts w:ascii="Consolas"/>
          <w:b w:val="false"/>
          <w:i w:val="false"/>
          <w:color w:val="000000"/>
          <w:sz w:val="20"/>
        </w:rPr>
        <w:t>
</w:t>
      </w:r>
      <w:r>
        <w:rPr>
          <w:rFonts w:ascii="Consolas"/>
          <w:b w:val="false"/>
          <w:i w:val="false"/>
          <w:color w:val="000000"/>
          <w:sz w:val="20"/>
        </w:rPr>
        <w:t>
      2) қағаз және электронды жеткiзгiштердегi құжаттарды (мәлiметтердi) 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br/>
      </w:r>
      <w:r>
        <w:rPr>
          <w:rFonts w:ascii="Consolas"/>
          <w:b w:val="false"/>
          <w:i w:val="false"/>
          <w:color w:val="000000"/>
          <w:sz w:val="20"/>
        </w:rPr>
        <w:t>
</w:t>
      </w:r>
      <w:r>
        <w:rPr>
          <w:rFonts w:ascii="Consolas"/>
          <w:b w:val="false"/>
          <w:i w:val="false"/>
          <w:color w:val="000000"/>
          <w:sz w:val="20"/>
        </w:rPr>
        <w:t>
      3) мемлекеттік органдардың және ведомстволық бағынысты ұйымдардың мамандарын, консультанттарын және сарапшыларын тартуға құқығы бар.</w:t>
      </w:r>
      <w:r>
        <w:br/>
      </w:r>
      <w:r>
        <w:rPr>
          <w:rFonts w:ascii="Consolas"/>
          <w:b w:val="false"/>
          <w:i w:val="false"/>
          <w:color w:val="000000"/>
          <w:sz w:val="20"/>
        </w:rPr>
        <w:t>
</w:t>
      </w:r>
      <w:r>
        <w:rPr>
          <w:rFonts w:ascii="Consolas"/>
          <w:b w:val="false"/>
          <w:i w:val="false"/>
          <w:color w:val="000000"/>
          <w:sz w:val="20"/>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br/>
      </w:r>
      <w:r>
        <w:rPr>
          <w:rFonts w:ascii="Consolas"/>
          <w:b w:val="false"/>
          <w:i w:val="false"/>
          <w:color w:val="000000"/>
          <w:sz w:val="20"/>
        </w:rPr>
        <w:t>
</w:t>
      </w:r>
      <w:r>
        <w:rPr>
          <w:rFonts w:ascii="Consolas"/>
          <w:b w:val="false"/>
          <w:i w:val="false"/>
          <w:color w:val="000000"/>
          <w:sz w:val="20"/>
        </w:rPr>
        <w:t>
      3. Бақылауды және қадағалауды жүргiзу кезiнде бақылау мен қадағалау органдарының лауазымды адамдары:</w:t>
      </w:r>
      <w:r>
        <w:br/>
      </w:r>
      <w:r>
        <w:rPr>
          <w:rFonts w:ascii="Consolas"/>
          <w:b w:val="false"/>
          <w:i w:val="false"/>
          <w:color w:val="000000"/>
          <w:sz w:val="20"/>
        </w:rPr>
        <w:t>
</w:t>
      </w:r>
      <w:r>
        <w:rPr>
          <w:rFonts w:ascii="Consolas"/>
          <w:b w:val="false"/>
          <w:i w:val="false"/>
          <w:color w:val="000000"/>
          <w:sz w:val="20"/>
        </w:rPr>
        <w:t>
      1) Қазақстан Республикасының заңнамасын, тексерілетін субъектілердің құқықтары мен заңды мүдделерiн сақтауға;</w:t>
      </w:r>
      <w:r>
        <w:br/>
      </w:r>
      <w:r>
        <w:rPr>
          <w:rFonts w:ascii="Consolas"/>
          <w:b w:val="false"/>
          <w:i w:val="false"/>
          <w:color w:val="000000"/>
          <w:sz w:val="20"/>
        </w:rPr>
        <w:t>
</w:t>
      </w:r>
      <w:r>
        <w:rPr>
          <w:rFonts w:ascii="Consolas"/>
          <w:b w:val="false"/>
          <w:i w:val="false"/>
          <w:color w:val="000000"/>
          <w:sz w:val="20"/>
        </w:rPr>
        <w:t>
      2) тексерудi осы Заңда және (немесе) Қазақстан Республикасының өзге де заңдарында белгiленген негiзде және тәртiппен қатаң сәйкестiкте жүргiзуге;</w:t>
      </w:r>
      <w:r>
        <w:br/>
      </w:r>
      <w:r>
        <w:rPr>
          <w:rFonts w:ascii="Consolas"/>
          <w:b w:val="false"/>
          <w:i w:val="false"/>
          <w:color w:val="000000"/>
          <w:sz w:val="20"/>
        </w:rPr>
        <w:t>
</w:t>
      </w:r>
      <w:r>
        <w:rPr>
          <w:rFonts w:ascii="Consolas"/>
          <w:b w:val="false"/>
          <w:i w:val="false"/>
          <w:color w:val="000000"/>
          <w:sz w:val="20"/>
        </w:rPr>
        <w:t>
      3) тексеру жүргiзу кезеңiнде тексерілетін субъектілердің белгiленген жұмыс режимiне кедергi келтiрмеуге;</w:t>
      </w:r>
      <w:r>
        <w:br/>
      </w:r>
      <w:r>
        <w:rPr>
          <w:rFonts w:ascii="Consolas"/>
          <w:b w:val="false"/>
          <w:i w:val="false"/>
          <w:color w:val="000000"/>
          <w:sz w:val="20"/>
        </w:rPr>
        <w:t>
</w:t>
      </w:r>
      <w:r>
        <w:rPr>
          <w:rFonts w:ascii="Consolas"/>
          <w:b w:val="false"/>
          <w:i w:val="false"/>
          <w:color w:val="000000"/>
          <w:sz w:val="20"/>
        </w:rPr>
        <w:t>
      4) осы Заңның </w:t>
      </w:r>
      <w:r>
        <w:rPr>
          <w:rFonts w:ascii="Consolas"/>
          <w:b w:val="false"/>
          <w:i w:val="false"/>
          <w:color w:val="000000"/>
          <w:sz w:val="20"/>
        </w:rPr>
        <w:t>5-бабына</w:t>
      </w:r>
      <w:r>
        <w:rPr>
          <w:rFonts w:ascii="Consolas"/>
          <w:b w:val="false"/>
          <w:i w:val="false"/>
          <w:color w:val="000000"/>
          <w:sz w:val="20"/>
        </w:rPr>
        <w:t xml:space="preserve">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br/>
      </w:r>
      <w:r>
        <w:rPr>
          <w:rFonts w:ascii="Consolas"/>
          <w:b w:val="false"/>
          <w:i w:val="false"/>
          <w:color w:val="000000"/>
          <w:sz w:val="20"/>
        </w:rPr>
        <w:t>
</w:t>
      </w:r>
      <w:r>
        <w:rPr>
          <w:rFonts w:ascii="Consolas"/>
          <w:b w:val="false"/>
          <w:i w:val="false"/>
          <w:color w:val="000000"/>
          <w:sz w:val="20"/>
        </w:rPr>
        <w:t>
      5) тексеру жүргiзу кезiнде тексерілетін субъектiнiң қатысуына кедергi келтiрмеуге, тексеру нысанасына жатқызылған мәселелер бойынша түсiнiктер беруге;</w:t>
      </w:r>
      <w:r>
        <w:br/>
      </w:r>
      <w:r>
        <w:rPr>
          <w:rFonts w:ascii="Consolas"/>
          <w:b w:val="false"/>
          <w:i w:val="false"/>
          <w:color w:val="000000"/>
          <w:sz w:val="20"/>
        </w:rPr>
        <w:t>
</w:t>
      </w:r>
      <w:r>
        <w:rPr>
          <w:rFonts w:ascii="Consolas"/>
          <w:b w:val="false"/>
          <w:i w:val="false"/>
          <w:color w:val="000000"/>
          <w:sz w:val="20"/>
        </w:rPr>
        <w:t>
      6) тексеру жүргiзу кезiнде тексерілетін субъектiге тексерудiң мәнiне қатысты қажеттi ақпарат беруге;</w:t>
      </w:r>
      <w:r>
        <w:br/>
      </w:r>
      <w:r>
        <w:rPr>
          <w:rFonts w:ascii="Consolas"/>
          <w:b w:val="false"/>
          <w:i w:val="false"/>
          <w:color w:val="000000"/>
          <w:sz w:val="20"/>
        </w:rPr>
        <w:t>
</w:t>
      </w:r>
      <w:r>
        <w:rPr>
          <w:rFonts w:ascii="Consolas"/>
          <w:b w:val="false"/>
          <w:i w:val="false"/>
          <w:color w:val="000000"/>
          <w:sz w:val="20"/>
        </w:rPr>
        <w:t>
      7) тексеру аяқталған күнi не «Қазақстан Республикасының Ұлттық Банкі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және мерзімдерде тексерілетін субъектiге жүргiзiлген тексерудiң нәтижелерi туралы актiнi беруге;</w:t>
      </w:r>
      <w:r>
        <w:br/>
      </w:r>
      <w:r>
        <w:rPr>
          <w:rFonts w:ascii="Consolas"/>
          <w:b w:val="false"/>
          <w:i w:val="false"/>
          <w:color w:val="000000"/>
          <w:sz w:val="20"/>
        </w:rPr>
        <w:t>
</w:t>
      </w:r>
      <w:r>
        <w:rPr>
          <w:rFonts w:ascii="Consolas"/>
          <w:b w:val="false"/>
          <w:i w:val="false"/>
          <w:color w:val="000000"/>
          <w:sz w:val="20"/>
        </w:rPr>
        <w:t>
      8) алынған құжаттардың және тексеру жүргiзу нәтижесiнде алынған мәлiметтердiң сақталуын қамтамасыз етуге мiндеттi.</w:t>
      </w:r>
      <w:r>
        <w:br/>
      </w:r>
      <w:r>
        <w:rPr>
          <w:rFonts w:ascii="Consolas"/>
          <w:b w:val="false"/>
          <w:i w:val="false"/>
          <w:color w:val="000000"/>
          <w:sz w:val="20"/>
        </w:rPr>
        <w:t>
      </w:t>
      </w:r>
      <w:r>
        <w:rPr>
          <w:rFonts w:ascii="Consolas"/>
          <w:b w:val="false"/>
          <w:i w:val="false"/>
          <w:color w:val="ff0000"/>
          <w:sz w:val="20"/>
        </w:rPr>
        <w:t>Ескерту. 26-бапқа өзгеріс енгізілді - 2012.07.05 </w:t>
      </w:r>
      <w:r>
        <w:rPr>
          <w:rFonts w:ascii="Consolas"/>
          <w:b w:val="false"/>
          <w:i w:val="false"/>
          <w:color w:val="000000"/>
          <w:sz w:val="20"/>
        </w:rPr>
        <w:t>№ 30-V</w:t>
      </w:r>
      <w:r>
        <w:rPr>
          <w:rFonts w:ascii="Consolas"/>
          <w:b w:val="false"/>
          <w:i w:val="false"/>
          <w:color w:val="ff0000"/>
          <w:sz w:val="20"/>
        </w:rPr>
        <w:t> (алғашқы ресми жарияланғанынан кейін күнтізбелік он күн өткен соң қолданысқа енгізіледі) Заңымен.</w:t>
      </w:r>
    </w:p>
    <w:bookmarkEnd w:id="50"/>
    <w:bookmarkStart w:name="z271" w:id="51"/>
    <w:p>
      <w:pPr>
        <w:spacing w:after="0"/>
        <w:ind w:left="0"/>
        <w:jc w:val="left"/>
      </w:pPr>
      <w:r>
        <w:rPr>
          <w:rFonts w:ascii="Consolas"/>
          <w:b w:val="false"/>
          <w:i w:val="false"/>
          <w:color w:val="000000"/>
          <w:sz w:val="20"/>
        </w:rPr>
        <w:t>
      </w:t>
      </w:r>
      <w:r>
        <w:rPr>
          <w:rFonts w:ascii="Consolas"/>
          <w:b/>
          <w:i w:val="false"/>
          <w:color w:val="000000"/>
          <w:sz w:val="20"/>
        </w:rPr>
        <w:t>27-бап. Бақылау және қадағалау жүргізу кезіндегі</w:t>
      </w:r>
      <w:r>
        <w:br/>
      </w:r>
      <w:r>
        <w:rPr>
          <w:rFonts w:ascii="Consolas"/>
          <w:b w:val="false"/>
          <w:i w:val="false"/>
          <w:color w:val="000000"/>
          <w:sz w:val="20"/>
        </w:rPr>
        <w:t>
               </w:t>
      </w:r>
      <w:r>
        <w:rPr>
          <w:rFonts w:ascii="Consolas"/>
          <w:b/>
          <w:i w:val="false"/>
          <w:color w:val="000000"/>
          <w:sz w:val="20"/>
        </w:rPr>
        <w:t>тексерілетін субъектінің не оның уәкілетті</w:t>
      </w:r>
      <w:r>
        <w:br/>
      </w:r>
      <w:r>
        <w:rPr>
          <w:rFonts w:ascii="Consolas"/>
          <w:b w:val="false"/>
          <w:i w:val="false"/>
          <w:color w:val="000000"/>
          <w:sz w:val="20"/>
        </w:rPr>
        <w:t>
               </w:t>
      </w:r>
      <w:r>
        <w:rPr>
          <w:rFonts w:ascii="Consolas"/>
          <w:b/>
          <w:i w:val="false"/>
          <w:color w:val="000000"/>
          <w:sz w:val="20"/>
        </w:rPr>
        <w:t>өкілінің құқықтары мен міндеттері</w:t>
      </w:r>
    </w:p>
    <w:bookmarkEnd w:id="51"/>
    <w:p>
      <w:pPr>
        <w:spacing w:after="0"/>
        <w:ind w:left="0"/>
        <w:jc w:val="left"/>
      </w:pPr>
      <w:r>
        <w:rPr>
          <w:rFonts w:ascii="Consolas"/>
          <w:b w:val="false"/>
          <w:i w:val="false"/>
          <w:color w:val="ff0000"/>
          <w:sz w:val="20"/>
        </w:rPr>
        <w:t xml:space="preserve">      Ескерту. Тақырып жаңа редакцияда - ҚР 29.12.2014 </w:t>
      </w:r>
      <w:r>
        <w:rPr>
          <w:rFonts w:ascii="Consolas"/>
          <w:b w:val="false"/>
          <w:i w:val="false"/>
          <w:color w:val="ff0000"/>
          <w:sz w:val="20"/>
        </w:rPr>
        <w:t>№ 269-V</w:t>
      </w:r>
      <w:r>
        <w:rPr>
          <w:rFonts w:ascii="Consolas"/>
          <w:b w:val="false"/>
          <w:i w:val="false"/>
          <w:color w:val="ff0000"/>
          <w:sz w:val="20"/>
        </w:rPr>
        <w:t xml:space="preserve"> Заңымен (01.01.2015 бастап қолданысқа енгізіледі).</w:t>
      </w:r>
    </w:p>
    <w:bookmarkStart w:name="z272" w:id="52"/>
    <w:p>
      <w:pPr>
        <w:spacing w:after="0"/>
        <w:ind w:left="0"/>
        <w:jc w:val="left"/>
      </w:pPr>
      <w:r>
        <w:rPr>
          <w:rFonts w:ascii="Consolas"/>
          <w:b w:val="false"/>
          <w:i w:val="false"/>
          <w:color w:val="000000"/>
          <w:sz w:val="20"/>
        </w:rPr>
        <w:t>
      1. Бақылау және қадағалау жүргізу кезінде тексерілетін субъектілер не олардың уәкілетті өкілдері:</w:t>
      </w:r>
      <w:r>
        <w:br/>
      </w:r>
      <w:r>
        <w:rPr>
          <w:rFonts w:ascii="Consolas"/>
          <w:b w:val="false"/>
          <w:i w:val="false"/>
          <w:color w:val="000000"/>
          <w:sz w:val="20"/>
        </w:rPr>
        <w:t>
</w:t>
      </w:r>
      <w:r>
        <w:rPr>
          <w:rFonts w:ascii="Consolas"/>
          <w:b w:val="false"/>
          <w:i w:val="false"/>
          <w:color w:val="000000"/>
          <w:sz w:val="20"/>
        </w:rPr>
        <w:t>
      1) тексеру жүргізу үшін объектіге келген бақылау және қадағалау органдарының лауазымды адамдарын мынадай:</w:t>
      </w:r>
      <w:r>
        <w:br/>
      </w:r>
      <w:r>
        <w:rPr>
          <w:rFonts w:ascii="Consolas"/>
          <w:b w:val="false"/>
          <w:i w:val="false"/>
          <w:color w:val="000000"/>
          <w:sz w:val="20"/>
        </w:rPr>
        <w:t>
      жоспарлы тексерулер тағайындалған кезде алдыңғы тексерулерге қатысты уақыт аралығы сақталмаған;</w:t>
      </w:r>
      <w:r>
        <w:br/>
      </w:r>
      <w:r>
        <w:rPr>
          <w:rFonts w:ascii="Consolas"/>
          <w:b w:val="false"/>
          <w:i w:val="false"/>
          <w:color w:val="000000"/>
          <w:sz w:val="20"/>
        </w:rPr>
        <w:t>
      тексеру тағайындау туралы актіде көрсетілген мерзімдер асып кеткен не өтіп кеткен, осы Заңда белгіленген мерзімдерге сәйкес келмеген;</w:t>
      </w:r>
      <w:r>
        <w:br/>
      </w:r>
      <w:r>
        <w:rPr>
          <w:rFonts w:ascii="Consolas"/>
          <w:b w:val="false"/>
          <w:i w:val="false"/>
          <w:color w:val="000000"/>
          <w:sz w:val="20"/>
        </w:rPr>
        <w:t>
      осы Заңның 16-бабы 7-тармағының 2), 6),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r>
        <w:br/>
      </w:r>
      <w:r>
        <w:rPr>
          <w:rFonts w:ascii="Consolas"/>
          <w:b w:val="false"/>
          <w:i w:val="false"/>
          <w:color w:val="000000"/>
          <w:sz w:val="20"/>
        </w:rPr>
        <w:t>
      егер алдыңғы тексеру кезінде бұзушылықтар анықталмаған болса, осы Заңның 16-бабы 7-тармағының 1) тармақшасына сәйкес жоспардан тыс тексеру тағайындалған;</w:t>
      </w:r>
      <w:r>
        <w:br/>
      </w:r>
      <w:r>
        <w:rPr>
          <w:rFonts w:ascii="Consolas"/>
          <w:b w:val="false"/>
          <w:i w:val="false"/>
          <w:color w:val="000000"/>
          <w:sz w:val="20"/>
        </w:rPr>
        <w:t>
      осы Заңның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w:t>
      </w:r>
      <w:r>
        <w:rPr>
          <w:rFonts w:ascii="Consolas"/>
          <w:b w:val="false"/>
          <w:i w:val="false"/>
          <w:color w:val="000000"/>
          <w:sz w:val="20"/>
        </w:rPr>
        <w:t>15-баптарында</w:t>
      </w:r>
      <w:r>
        <w:rPr>
          <w:rFonts w:ascii="Consolas"/>
          <w:b w:val="false"/>
          <w:i w:val="false"/>
          <w:color w:val="000000"/>
          <w:sz w:val="20"/>
        </w:rPr>
        <w:t xml:space="preserve"> және </w:t>
      </w:r>
      <w:r>
        <w:rPr>
          <w:rFonts w:ascii="Consolas"/>
          <w:b w:val="false"/>
          <w:i w:val="false"/>
          <w:color w:val="000000"/>
          <w:sz w:val="20"/>
        </w:rPr>
        <w:t>18-бабының</w:t>
      </w:r>
      <w:r>
        <w:rPr>
          <w:rFonts w:ascii="Consolas"/>
          <w:b w:val="false"/>
          <w:i w:val="false"/>
          <w:color w:val="000000"/>
          <w:sz w:val="20"/>
        </w:rPr>
        <w:t> 1-тармағында көзделген ақпарат пен құжаттар болмаған;</w:t>
      </w:r>
      <w:r>
        <w:br/>
      </w:r>
      <w:r>
        <w:rPr>
          <w:rFonts w:ascii="Consolas"/>
          <w:b w:val="false"/>
          <w:i w:val="false"/>
          <w:color w:val="000000"/>
          <w:sz w:val="20"/>
        </w:rPr>
        <w:t>
      егер Қазақстан Республикасының </w:t>
      </w:r>
      <w:r>
        <w:rPr>
          <w:rFonts w:ascii="Consolas"/>
          <w:b w:val="false"/>
          <w:i w:val="false"/>
          <w:color w:val="000000"/>
          <w:sz w:val="20"/>
        </w:rPr>
        <w:t>Салық кодексінде</w:t>
      </w:r>
      <w:r>
        <w:rPr>
          <w:rFonts w:ascii="Consolas"/>
          <w:b w:val="false"/>
          <w:i w:val="false"/>
          <w:color w:val="000000"/>
          <w:sz w:val="20"/>
        </w:rPr>
        <w:t xml:space="preserve"> өзгеше көзделмесе, жасалған не әзірленіп жатқан қылмыстық құқық бұзушылықтар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br/>
      </w:r>
      <w:r>
        <w:rPr>
          <w:rFonts w:ascii="Consolas"/>
          <w:b w:val="false"/>
          <w:i w:val="false"/>
          <w:color w:val="000000"/>
          <w:sz w:val="20"/>
        </w:rPr>
        <w:t>
      тексеру жүргізуге тиісті өкілеттіктері жоқ адамдарға тексеру жүргізу тапсырылған;</w:t>
      </w:r>
      <w:r>
        <w:br/>
      </w:r>
      <w:r>
        <w:rPr>
          <w:rFonts w:ascii="Consolas"/>
          <w:b w:val="false"/>
          <w:i w:val="false"/>
          <w:color w:val="000000"/>
          <w:sz w:val="20"/>
        </w:rPr>
        <w:t>
      осы Заңның 16-бабының </w:t>
      </w:r>
      <w:r>
        <w:rPr>
          <w:rFonts w:ascii="Consolas"/>
          <w:b w:val="false"/>
          <w:i w:val="false"/>
          <w:color w:val="000000"/>
          <w:sz w:val="20"/>
        </w:rPr>
        <w:t>3-тармағында</w:t>
      </w:r>
      <w:r>
        <w:rPr>
          <w:rFonts w:ascii="Consolas"/>
          <w:b w:val="false"/>
          <w:i w:val="false"/>
          <w:color w:val="000000"/>
          <w:sz w:val="20"/>
        </w:rPr>
        <w:t xml:space="preserve"> көрсетілген жағдайларды қоспағанда, тексеруді тағайындау туралы бір актіде тексеруге тартылатын бірнеше тексерілетін субъектілер көрсетілген;</w:t>
      </w:r>
      <w:r>
        <w:br/>
      </w:r>
      <w:r>
        <w:rPr>
          <w:rFonts w:ascii="Consolas"/>
          <w:b w:val="false"/>
          <w:i w:val="false"/>
          <w:color w:val="000000"/>
          <w:sz w:val="20"/>
        </w:rPr>
        <w:t>
      тексеру мерзімдері осы Заңда белгіленген мерзімнен асырып ұзартылған;</w:t>
      </w:r>
      <w:r>
        <w:br/>
      </w:r>
      <w:r>
        <w:rPr>
          <w:rFonts w:ascii="Consolas"/>
          <w:b w:val="false"/>
          <w:i w:val="false"/>
          <w:color w:val="000000"/>
          <w:sz w:val="20"/>
        </w:rPr>
        <w:t>
      осы Заңның 28-бабының </w:t>
      </w:r>
      <w:r>
        <w:rPr>
          <w:rFonts w:ascii="Consolas"/>
          <w:b w:val="false"/>
          <w:i w:val="false"/>
          <w:color w:val="000000"/>
          <w:sz w:val="20"/>
        </w:rPr>
        <w:t>2-тармағына</w:t>
      </w:r>
      <w:r>
        <w:rPr>
          <w:rFonts w:ascii="Consolas"/>
          <w:b w:val="false"/>
          <w:i w:val="false"/>
          <w:color w:val="000000"/>
          <w:sz w:val="20"/>
        </w:rPr>
        <w:t xml:space="preserve"> сәйкес осы Заңның талаптары өрескел бұзылған жағдайларда тексеруге жібермеуге;</w:t>
      </w:r>
      <w:r>
        <w:br/>
      </w:r>
      <w:r>
        <w:rPr>
          <w:rFonts w:ascii="Consolas"/>
          <w:b w:val="false"/>
          <w:i w:val="false"/>
          <w:color w:val="000000"/>
          <w:sz w:val="20"/>
        </w:rPr>
        <w:t>
</w:t>
      </w:r>
      <w:r>
        <w:rPr>
          <w:rFonts w:ascii="Consolas"/>
          <w:b w:val="false"/>
          <w:i w:val="false"/>
          <w:color w:val="000000"/>
          <w:sz w:val="20"/>
        </w:rPr>
        <w:t>
      2) егер жүргізілетін тексерудің нысанасына жатқызылмаған немесе актіде көрсетілген кезеңге жатқызылмаған болса, мәліметтер бермеуге;</w:t>
      </w:r>
      <w:r>
        <w:br/>
      </w:r>
      <w:r>
        <w:rPr>
          <w:rFonts w:ascii="Consolas"/>
          <w:b w:val="false"/>
          <w:i w:val="false"/>
          <w:color w:val="000000"/>
          <w:sz w:val="20"/>
        </w:rPr>
        <w:t>
</w:t>
      </w:r>
      <w:r>
        <w:rPr>
          <w:rFonts w:ascii="Consolas"/>
          <w:b w:val="false"/>
          <w:i w:val="false"/>
          <w:color w:val="000000"/>
          <w:sz w:val="20"/>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шағым жасауға;</w:t>
      </w:r>
      <w:r>
        <w:br/>
      </w:r>
      <w:r>
        <w:rPr>
          <w:rFonts w:ascii="Consolas"/>
          <w:b w:val="false"/>
          <w:i w:val="false"/>
          <w:color w:val="000000"/>
          <w:sz w:val="20"/>
        </w:rPr>
        <w:t>
</w:t>
      </w:r>
      <w:r>
        <w:rPr>
          <w:rFonts w:ascii="Consolas"/>
          <w:b w:val="false"/>
          <w:i w:val="false"/>
          <w:color w:val="000000"/>
          <w:sz w:val="20"/>
        </w:rPr>
        <w:t>
      4) бақылау және қадағалау органдарының немесе лауазымды адамдардың тексерілетін субъектілердің қызметін шектейтін, заңға негізделмеген тыйым салуларын орындамауға;</w:t>
      </w:r>
      <w:r>
        <w:br/>
      </w:r>
      <w:r>
        <w:rPr>
          <w:rFonts w:ascii="Consolas"/>
          <w:b w:val="false"/>
          <w:i w:val="false"/>
          <w:color w:val="000000"/>
          <w:sz w:val="20"/>
        </w:rPr>
        <w:t>
</w:t>
      </w:r>
      <w:r>
        <w:rPr>
          <w:rFonts w:ascii="Consolas"/>
          <w:b w:val="false"/>
          <w:i w:val="false"/>
          <w:color w:val="000000"/>
          <w:sz w:val="20"/>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br/>
      </w:r>
      <w:r>
        <w:rPr>
          <w:rFonts w:ascii="Consolas"/>
          <w:b w:val="false"/>
          <w:i w:val="false"/>
          <w:color w:val="000000"/>
          <w:sz w:val="20"/>
        </w:rPr>
        <w:t>
</w:t>
      </w:r>
      <w:r>
        <w:rPr>
          <w:rFonts w:ascii="Consolas"/>
          <w:b w:val="false"/>
          <w:i w:val="false"/>
          <w:color w:val="000000"/>
          <w:sz w:val="20"/>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br/>
      </w:r>
      <w:r>
        <w:rPr>
          <w:rFonts w:ascii="Consolas"/>
          <w:b w:val="false"/>
          <w:i w:val="false"/>
          <w:color w:val="000000"/>
          <w:sz w:val="20"/>
        </w:rPr>
        <w:t>
</w:t>
      </w:r>
      <w:r>
        <w:rPr>
          <w:rFonts w:ascii="Consolas"/>
          <w:b w:val="false"/>
          <w:i w:val="false"/>
          <w:color w:val="000000"/>
          <w:sz w:val="20"/>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r>
        <w:br/>
      </w:r>
      <w:r>
        <w:rPr>
          <w:rFonts w:ascii="Consolas"/>
          <w:b w:val="false"/>
          <w:i w:val="false"/>
          <w:color w:val="000000"/>
          <w:sz w:val="20"/>
        </w:rPr>
        <w:t>
</w:t>
      </w:r>
      <w:r>
        <w:rPr>
          <w:rFonts w:ascii="Consolas"/>
          <w:b w:val="false"/>
          <w:i w:val="false"/>
          <w:color w:val="000000"/>
          <w:sz w:val="20"/>
        </w:rPr>
        <w:t>
      1) осы Заңның 18-бабы 1-тармағының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br/>
      </w:r>
      <w:r>
        <w:rPr>
          <w:rFonts w:ascii="Consolas"/>
          <w:b w:val="false"/>
          <w:i w:val="false"/>
          <w:color w:val="000000"/>
          <w:sz w:val="20"/>
        </w:rPr>
        <w:t>
</w:t>
      </w:r>
      <w:r>
        <w:rPr>
          <w:rFonts w:ascii="Consolas"/>
          <w:b w:val="false"/>
          <w:i w:val="false"/>
          <w:color w:val="000000"/>
          <w:sz w:val="20"/>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br/>
      </w:r>
      <w:r>
        <w:rPr>
          <w:rFonts w:ascii="Consolas"/>
          <w:b w:val="false"/>
          <w:i w:val="false"/>
          <w:color w:val="000000"/>
          <w:sz w:val="20"/>
        </w:rPr>
        <w:t>
</w:t>
      </w:r>
      <w:r>
        <w:rPr>
          <w:rFonts w:ascii="Consolas"/>
          <w:b w:val="false"/>
          <w:i w:val="false"/>
          <w:color w:val="000000"/>
          <w:sz w:val="20"/>
        </w:rPr>
        <w:t>
      3) тексеруді тағайындау туралы актінің екінші данасында оны алғаны туралы белгі жасауға;</w:t>
      </w:r>
      <w:r>
        <w:br/>
      </w:r>
      <w:r>
        <w:rPr>
          <w:rFonts w:ascii="Consolas"/>
          <w:b w:val="false"/>
          <w:i w:val="false"/>
          <w:color w:val="000000"/>
          <w:sz w:val="20"/>
        </w:rPr>
        <w:t>
</w:t>
      </w:r>
      <w:r>
        <w:rPr>
          <w:rFonts w:ascii="Consolas"/>
          <w:b w:val="false"/>
          <w:i w:val="false"/>
          <w:color w:val="000000"/>
          <w:sz w:val="20"/>
        </w:rPr>
        <w:t>
      4) жүргізілген тексеру аяқталған күні нәтижелері туралы актіні алғаны туралы оның екінші данасында белгі жасауға;</w:t>
      </w:r>
      <w:r>
        <w:br/>
      </w:r>
      <w:r>
        <w:rPr>
          <w:rFonts w:ascii="Consolas"/>
          <w:b w:val="false"/>
          <w:i w:val="false"/>
          <w:color w:val="000000"/>
          <w:sz w:val="20"/>
        </w:rPr>
        <w:t>
</w:t>
      </w:r>
      <w:r>
        <w:rPr>
          <w:rFonts w:ascii="Consolas"/>
          <w:b w:val="false"/>
          <w:i w:val="false"/>
          <w:color w:val="000000"/>
          <w:sz w:val="20"/>
        </w:rPr>
        <w:t>
      5)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br/>
      </w:r>
      <w:r>
        <w:rPr>
          <w:rFonts w:ascii="Consolas"/>
          <w:b w:val="false"/>
          <w:i w:val="false"/>
          <w:color w:val="000000"/>
          <w:sz w:val="20"/>
        </w:rPr>
        <w:t>
</w:t>
      </w:r>
      <w:r>
        <w:rPr>
          <w:rFonts w:ascii="Consolas"/>
          <w:b w:val="false"/>
          <w:i w:val="false"/>
          <w:color w:val="000000"/>
          <w:sz w:val="20"/>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w:t>
      </w:r>
      <w:r>
        <w:br/>
      </w:r>
      <w:r>
        <w:rPr>
          <w:rFonts w:ascii="Consolas"/>
          <w:b w:val="false"/>
          <w:i w:val="false"/>
          <w:color w:val="000000"/>
          <w:sz w:val="20"/>
        </w:rPr>
        <w:t>
      7) хабарлама алған жағдайда тексеру тағайындалған мерзімдерде тексерілетін объект тұрған жерде болуға міндетті.</w:t>
      </w:r>
      <w:r>
        <w:br/>
      </w:r>
      <w:r>
        <w:rPr>
          <w:rFonts w:ascii="Consolas"/>
          <w:b w:val="false"/>
          <w:i w:val="false"/>
          <w:color w:val="000000"/>
          <w:sz w:val="20"/>
        </w:rPr>
        <w:t>
      </w:t>
      </w:r>
      <w:r>
        <w:rPr>
          <w:rFonts w:ascii="Consolas"/>
          <w:b w:val="false"/>
          <w:i w:val="false"/>
          <w:color w:val="ff0000"/>
          <w:sz w:val="20"/>
        </w:rPr>
        <w:t xml:space="preserve">Ескерту. 27-бапқа өзгеріс енгізілді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52"/>
    <w:bookmarkStart w:name="z286" w:id="53"/>
    <w:p>
      <w:pPr>
        <w:spacing w:after="0"/>
        <w:ind w:left="0"/>
        <w:jc w:val="left"/>
      </w:pPr>
      <w:r>
        <w:rPr>
          <w:rFonts w:ascii="Consolas"/>
          <w:b w:val="false"/>
          <w:i w:val="false"/>
          <w:color w:val="000000"/>
          <w:sz w:val="20"/>
        </w:rPr>
        <w:t>
      </w:t>
      </w:r>
      <w:r>
        <w:rPr>
          <w:rFonts w:ascii="Consolas"/>
          <w:b/>
          <w:i w:val="false"/>
          <w:color w:val="000000"/>
          <w:sz w:val="20"/>
        </w:rPr>
        <w:t>28-бап. Осы Заңның талаптарын өрескел бұза отырып</w:t>
      </w:r>
      <w:r>
        <w:br/>
      </w:r>
      <w:r>
        <w:rPr>
          <w:rFonts w:ascii="Consolas"/>
          <w:b w:val="false"/>
          <w:i w:val="false"/>
          <w:color w:val="000000"/>
          <w:sz w:val="20"/>
        </w:rPr>
        <w:t>
               </w:t>
      </w:r>
      <w:r>
        <w:rPr>
          <w:rFonts w:ascii="Consolas"/>
          <w:b/>
          <w:i w:val="false"/>
          <w:color w:val="000000"/>
          <w:sz w:val="20"/>
        </w:rPr>
        <w:t>жүргізілген тексерудің жарамсыздығы</w:t>
      </w:r>
    </w:p>
    <w:bookmarkEnd w:id="53"/>
    <w:bookmarkStart w:name="z287" w:id="54"/>
    <w:p>
      <w:pPr>
        <w:spacing w:after="0"/>
        <w:ind w:left="0"/>
        <w:jc w:val="left"/>
      </w:pPr>
      <w:r>
        <w:rPr>
          <w:rFonts w:ascii="Consolas"/>
          <w:b w:val="false"/>
          <w:i w:val="false"/>
          <w:color w:val="000000"/>
          <w:sz w:val="20"/>
        </w:rPr>
        <w:t>
      1. Егер бақылау және қадағалау органы тексеруді осы Заңда белгіленген тексеруді ұйымдастыру мен жүргізуге қойылатын талаптарды өрескел бұза отырып жүзеге асырса, тексеру жарамсыз деп танылады.</w:t>
      </w:r>
      <w:r>
        <w:br/>
      </w:r>
      <w:r>
        <w:rPr>
          <w:rFonts w:ascii="Consolas"/>
          <w:b w:val="false"/>
          <w:i w:val="false"/>
          <w:color w:val="000000"/>
          <w:sz w:val="20"/>
        </w:rPr>
        <w:t>
      Жарамсыз деп танылған тексеру актісі осы Заңның </w:t>
      </w:r>
      <w:r>
        <w:rPr>
          <w:rFonts w:ascii="Consolas"/>
          <w:b w:val="false"/>
          <w:i w:val="false"/>
          <w:color w:val="000000"/>
          <w:sz w:val="20"/>
        </w:rPr>
        <w:t>5-бабына</w:t>
      </w:r>
      <w:r>
        <w:rPr>
          <w:rFonts w:ascii="Consolas"/>
          <w:b w:val="false"/>
          <w:i w:val="false"/>
          <w:color w:val="000000"/>
          <w:sz w:val="20"/>
        </w:rPr>
        <w:t xml:space="preserve"> сәйкес Қазақстан Республикасының заңнамасында белгіленген талаптарды тексерілетін субъектілердің бұзуының дәлелі болып табылмайды.</w:t>
      </w:r>
      <w:r>
        <w:br/>
      </w:r>
      <w:r>
        <w:rPr>
          <w:rFonts w:ascii="Consolas"/>
          <w:b w:val="false"/>
          <w:i w:val="false"/>
          <w:color w:val="000000"/>
          <w:sz w:val="20"/>
        </w:rPr>
        <w:t>
      Тексерудің жарамсыз деп танылуы жоғары тұрған мемлекеттік органның немесе соттың оның күшін жоюына негіз болып табылады.</w:t>
      </w:r>
      <w:r>
        <w:br/>
      </w:r>
      <w:r>
        <w:rPr>
          <w:rFonts w:ascii="Consolas"/>
          <w:b w:val="false"/>
          <w:i w:val="false"/>
          <w:color w:val="000000"/>
          <w:sz w:val="20"/>
        </w:rPr>
        <w:t>
      Жоғары тұрған мемлекеттік органның тексерудің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br/>
      </w:r>
      <w:r>
        <w:rPr>
          <w:rFonts w:ascii="Consolas"/>
          <w:b w:val="false"/>
          <w:i w:val="false"/>
          <w:color w:val="000000"/>
          <w:sz w:val="20"/>
        </w:rPr>
        <w:t>
      Мұндай өтінішті қараудың белгіленген мерзімі бұзылған жағдайда шешім тексерілетін субъектінің пайдасына шешіледі.</w:t>
      </w:r>
      <w:r>
        <w:br/>
      </w:r>
      <w:r>
        <w:rPr>
          <w:rFonts w:ascii="Consolas"/>
          <w:b w:val="false"/>
          <w:i w:val="false"/>
          <w:color w:val="000000"/>
          <w:sz w:val="20"/>
        </w:rPr>
        <w:t>
</w:t>
      </w:r>
      <w:r>
        <w:rPr>
          <w:rFonts w:ascii="Consolas"/>
          <w:b w:val="false"/>
          <w:i w:val="false"/>
          <w:color w:val="000000"/>
          <w:sz w:val="20"/>
        </w:rPr>
        <w:t>
      2. Осы Заңның талаптарын өрескел бұзушылыққа:</w:t>
      </w:r>
      <w:r>
        <w:br/>
      </w:r>
      <w:r>
        <w:rPr>
          <w:rFonts w:ascii="Consolas"/>
          <w:b w:val="false"/>
          <w:i w:val="false"/>
          <w:color w:val="000000"/>
          <w:sz w:val="20"/>
        </w:rPr>
        <w:t>
</w:t>
      </w:r>
      <w:r>
        <w:rPr>
          <w:rFonts w:ascii="Consolas"/>
          <w:b w:val="false"/>
          <w:i w:val="false"/>
          <w:color w:val="000000"/>
          <w:sz w:val="20"/>
        </w:rPr>
        <w:t>
      1) тексеру жүргізуге негіздің болмауы;</w:t>
      </w:r>
      <w:r>
        <w:br/>
      </w:r>
      <w:r>
        <w:rPr>
          <w:rFonts w:ascii="Consolas"/>
          <w:b w:val="false"/>
          <w:i w:val="false"/>
          <w:color w:val="000000"/>
          <w:sz w:val="20"/>
        </w:rPr>
        <w:t>
</w:t>
      </w:r>
      <w:r>
        <w:rPr>
          <w:rFonts w:ascii="Consolas"/>
          <w:b w:val="false"/>
          <w:i w:val="false"/>
          <w:color w:val="000000"/>
          <w:sz w:val="20"/>
        </w:rPr>
        <w:t>
      2) тексеру тағайындау туралы актінің болмауы;</w:t>
      </w:r>
      <w:r>
        <w:br/>
      </w:r>
      <w:r>
        <w:rPr>
          <w:rFonts w:ascii="Consolas"/>
          <w:b w:val="false"/>
          <w:i w:val="false"/>
          <w:color w:val="000000"/>
          <w:sz w:val="20"/>
        </w:rPr>
        <w:t>
</w:t>
      </w:r>
      <w:r>
        <w:rPr>
          <w:rFonts w:ascii="Consolas"/>
          <w:b w:val="false"/>
          <w:i w:val="false"/>
          <w:color w:val="000000"/>
          <w:sz w:val="20"/>
        </w:rPr>
        <w:t>
      3) тексеру жүргізу туралы хабарлау мерзімінің сақталмауы;</w:t>
      </w:r>
      <w:r>
        <w:br/>
      </w:r>
      <w:r>
        <w:rPr>
          <w:rFonts w:ascii="Consolas"/>
          <w:b w:val="false"/>
          <w:i w:val="false"/>
          <w:color w:val="000000"/>
          <w:sz w:val="20"/>
        </w:rPr>
        <w:t>
</w:t>
      </w:r>
      <w:r>
        <w:rPr>
          <w:rFonts w:ascii="Consolas"/>
          <w:b w:val="false"/>
          <w:i w:val="false"/>
          <w:color w:val="000000"/>
          <w:sz w:val="20"/>
        </w:rPr>
        <w:t>
      4) осы Заңның </w:t>
      </w:r>
      <w:r>
        <w:rPr>
          <w:rFonts w:ascii="Consolas"/>
          <w:b w:val="false"/>
          <w:i w:val="false"/>
          <w:color w:val="000000"/>
          <w:sz w:val="20"/>
        </w:rPr>
        <w:t>23-бабының</w:t>
      </w:r>
      <w:r>
        <w:rPr>
          <w:rFonts w:ascii="Consolas"/>
          <w:b w:val="false"/>
          <w:i w:val="false"/>
          <w:color w:val="000000"/>
          <w:sz w:val="20"/>
        </w:rPr>
        <w:t xml:space="preserve"> талаптарын бұзу;</w:t>
      </w:r>
      <w:r>
        <w:br/>
      </w:r>
      <w:r>
        <w:rPr>
          <w:rFonts w:ascii="Consolas"/>
          <w:b w:val="false"/>
          <w:i w:val="false"/>
          <w:color w:val="000000"/>
          <w:sz w:val="20"/>
        </w:rPr>
        <w:t>
</w:t>
      </w:r>
      <w:r>
        <w:rPr>
          <w:rFonts w:ascii="Consolas"/>
          <w:b w:val="false"/>
          <w:i w:val="false"/>
          <w:color w:val="000000"/>
          <w:sz w:val="20"/>
        </w:rPr>
        <w:t>
      5) жоспарлы тексеру тағайындау кезінде алдыңғы тексеруге қатысты уақыт аралығын бұзу;</w:t>
      </w:r>
      <w:r>
        <w:br/>
      </w:r>
      <w:r>
        <w:rPr>
          <w:rFonts w:ascii="Consolas"/>
          <w:b w:val="false"/>
          <w:i w:val="false"/>
          <w:color w:val="000000"/>
          <w:sz w:val="20"/>
        </w:rPr>
        <w:t>
</w:t>
      </w:r>
      <w:r>
        <w:rPr>
          <w:rFonts w:ascii="Consolas"/>
          <w:b w:val="false"/>
          <w:i w:val="false"/>
          <w:color w:val="000000"/>
          <w:sz w:val="20"/>
        </w:rPr>
        <w:t>
      6) тексерілетін субъектіге тексеру тағайындау туралы актіні табыс етпеу;</w:t>
      </w:r>
      <w:r>
        <w:br/>
      </w:r>
      <w:r>
        <w:rPr>
          <w:rFonts w:ascii="Consolas"/>
          <w:b w:val="false"/>
          <w:i w:val="false"/>
          <w:color w:val="000000"/>
          <w:sz w:val="20"/>
        </w:rPr>
        <w:t>
</w:t>
      </w:r>
      <w:r>
        <w:rPr>
          <w:rFonts w:ascii="Consolas"/>
          <w:b w:val="false"/>
          <w:i w:val="false"/>
          <w:color w:val="000000"/>
          <w:sz w:val="20"/>
        </w:rPr>
        <w:t>
      7) мемлекеттік органдардың өздерінің құзыретіне кірмейтін мәселелер бойынша тексерулер тағайындауы;</w:t>
      </w:r>
      <w:r>
        <w:br/>
      </w:r>
      <w:r>
        <w:rPr>
          <w:rFonts w:ascii="Consolas"/>
          <w:b w:val="false"/>
          <w:i w:val="false"/>
          <w:color w:val="000000"/>
          <w:sz w:val="20"/>
        </w:rPr>
        <w:t>
</w:t>
      </w:r>
      <w:r>
        <w:rPr>
          <w:rFonts w:ascii="Consolas"/>
          <w:b w:val="false"/>
          <w:i w:val="false"/>
          <w:color w:val="000000"/>
          <w:sz w:val="20"/>
        </w:rPr>
        <w:t>
      8) тексеруді тағайындау туралы актіні </w:t>
      </w:r>
      <w:r>
        <w:rPr>
          <w:rFonts w:ascii="Consolas"/>
          <w:b w:val="false"/>
          <w:i w:val="false"/>
          <w:color w:val="000000"/>
          <w:sz w:val="20"/>
        </w:rPr>
        <w:t>тіркеу</w:t>
      </w:r>
      <w:r>
        <w:rPr>
          <w:rFonts w:ascii="Consolas"/>
          <w:b w:val="false"/>
          <w:i w:val="false"/>
          <w:color w:val="000000"/>
          <w:sz w:val="20"/>
        </w:rPr>
        <w:t xml:space="preserve"> міндетті болғанда, оны құқықтық статистика және арнайы есепке алу жөніндегі органдарда тіркеместен, тексеру жүргізу жатады.</w:t>
      </w:r>
      <w:r>
        <w:br/>
      </w:r>
      <w:r>
        <w:rPr>
          <w:rFonts w:ascii="Consolas"/>
          <w:b w:val="false"/>
          <w:i w:val="false"/>
          <w:color w:val="000000"/>
          <w:sz w:val="20"/>
        </w:rPr>
        <w:t>
      </w:t>
      </w:r>
      <w:r>
        <w:rPr>
          <w:rFonts w:ascii="Consolas"/>
          <w:b w:val="false"/>
          <w:i w:val="false"/>
          <w:color w:val="ff0000"/>
          <w:sz w:val="20"/>
        </w:rPr>
        <w:t xml:space="preserve">Ескерту. 28-бапқа өзгеріс енгізілді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54"/>
    <w:bookmarkStart w:name="z296" w:id="55"/>
    <w:p>
      <w:pPr>
        <w:spacing w:after="0"/>
        <w:ind w:left="0"/>
        <w:jc w:val="left"/>
      </w:pPr>
      <w:r>
        <w:rPr>
          <w:rFonts w:ascii="Consolas"/>
          <w:b w:val="false"/>
          <w:i w:val="false"/>
          <w:color w:val="000000"/>
          <w:sz w:val="20"/>
        </w:rPr>
        <w:t>
      </w:t>
      </w:r>
      <w:r>
        <w:rPr>
          <w:rFonts w:ascii="Consolas"/>
          <w:b/>
          <w:i w:val="false"/>
          <w:color w:val="000000"/>
          <w:sz w:val="20"/>
        </w:rPr>
        <w:t>29-бап. Бақылауды және қадағалауды жүзеге асыратын</w:t>
      </w:r>
      <w:r>
        <w:br/>
      </w:r>
      <w:r>
        <w:rPr>
          <w:rFonts w:ascii="Consolas"/>
          <w:b w:val="false"/>
          <w:i w:val="false"/>
          <w:color w:val="000000"/>
          <w:sz w:val="20"/>
        </w:rPr>
        <w:t>
               </w:t>
      </w:r>
      <w:r>
        <w:rPr>
          <w:rFonts w:ascii="Consolas"/>
          <w:b/>
          <w:i w:val="false"/>
          <w:color w:val="000000"/>
          <w:sz w:val="20"/>
        </w:rPr>
        <w:t>мемлекеттiк органдар мен олардың лауазымды</w:t>
      </w:r>
      <w:r>
        <w:br/>
      </w:r>
      <w:r>
        <w:rPr>
          <w:rFonts w:ascii="Consolas"/>
          <w:b w:val="false"/>
          <w:i w:val="false"/>
          <w:color w:val="000000"/>
          <w:sz w:val="20"/>
        </w:rPr>
        <w:t>
               </w:t>
      </w:r>
      <w:r>
        <w:rPr>
          <w:rFonts w:ascii="Consolas"/>
          <w:b/>
          <w:i w:val="false"/>
          <w:color w:val="000000"/>
          <w:sz w:val="20"/>
        </w:rPr>
        <w:t>адамдарының шешiмдерiне, iс-әрекетiне</w:t>
      </w:r>
      <w:r>
        <w:br/>
      </w:r>
      <w:r>
        <w:rPr>
          <w:rFonts w:ascii="Consolas"/>
          <w:b w:val="false"/>
          <w:i w:val="false"/>
          <w:color w:val="000000"/>
          <w:sz w:val="20"/>
        </w:rPr>
        <w:t>
               </w:t>
      </w:r>
      <w:r>
        <w:rPr>
          <w:rFonts w:ascii="Consolas"/>
          <w:b/>
          <w:i w:val="false"/>
          <w:color w:val="000000"/>
          <w:sz w:val="20"/>
        </w:rPr>
        <w:t>(әрекетсiздiгiне) шағымдану тәртiбi</w:t>
      </w:r>
    </w:p>
    <w:bookmarkEnd w:id="55"/>
    <w:bookmarkStart w:name="z297" w:id="56"/>
    <w:p>
      <w:pPr>
        <w:spacing w:after="0"/>
        <w:ind w:left="0"/>
        <w:jc w:val="left"/>
      </w:pPr>
      <w:r>
        <w:rPr>
          <w:rFonts w:ascii="Consolas"/>
          <w:b w:val="false"/>
          <w:i w:val="false"/>
          <w:color w:val="000000"/>
          <w:sz w:val="20"/>
        </w:rPr>
        <w:t>
      1. 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адамның iс-әрекетiне (әрекетсiздiгiне)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жоғары тұрған мемлекеттiк органға не сотқа шағымдануға құқылы.</w:t>
      </w:r>
      <w:r>
        <w:br/>
      </w:r>
      <w:r>
        <w:rPr>
          <w:rFonts w:ascii="Consolas"/>
          <w:b w:val="false"/>
          <w:i w:val="false"/>
          <w:color w:val="000000"/>
          <w:sz w:val="20"/>
        </w:rPr>
        <w:t>
</w:t>
      </w:r>
      <w:r>
        <w:rPr>
          <w:rFonts w:ascii="Consolas"/>
          <w:b w:val="false"/>
          <w:i w:val="false"/>
          <w:color w:val="000000"/>
          <w:sz w:val="20"/>
        </w:rPr>
        <w:t>
      2. Тексерілетін субъект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жүзеге асырады.</w:t>
      </w:r>
      <w:r>
        <w:br/>
      </w:r>
      <w:r>
        <w:rPr>
          <w:rFonts w:ascii="Consolas"/>
          <w:b w:val="false"/>
          <w:i w:val="false"/>
          <w:color w:val="000000"/>
          <w:sz w:val="20"/>
        </w:rPr>
        <w:t>
</w:t>
      </w:r>
      <w:r>
        <w:rPr>
          <w:rFonts w:ascii="Consolas"/>
          <w:b w:val="false"/>
          <w:i w:val="false"/>
          <w:color w:val="ff0000"/>
          <w:sz w:val="20"/>
        </w:rPr>
        <w:t xml:space="preserve">      Ескерту. 2-бапқа өзгеріс енгізілді - ҚР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p>
    <w:bookmarkEnd w:id="56"/>
    <w:bookmarkStart w:name="z299" w:id="57"/>
    <w:p>
      <w:pPr>
        <w:spacing w:after="0"/>
        <w:ind w:left="0"/>
        <w:jc w:val="left"/>
      </w:pPr>
      <w:r>
        <w:rPr>
          <w:rFonts w:ascii="Consolas"/>
          <w:b/>
          <w:i w:val="false"/>
          <w:color w:val="000000"/>
        </w:rPr>
        <w:t xml:space="preserve"> 
3-тарау. ҚОРЫТЫНДЫ ЕРЕЖЕЛЕР</w:t>
      </w:r>
    </w:p>
    <w:bookmarkEnd w:id="57"/>
    <w:bookmarkStart w:name="z300" w:id="58"/>
    <w:p>
      <w:pPr>
        <w:spacing w:after="0"/>
        <w:ind w:left="0"/>
        <w:jc w:val="left"/>
      </w:pPr>
      <w:r>
        <w:rPr>
          <w:rFonts w:ascii="Consolas"/>
          <w:b w:val="false"/>
          <w:i w:val="false"/>
          <w:color w:val="000000"/>
          <w:sz w:val="20"/>
        </w:rPr>
        <w:t>
      </w:t>
      </w:r>
      <w:r>
        <w:rPr>
          <w:rFonts w:ascii="Consolas"/>
          <w:b/>
          <w:i w:val="false"/>
          <w:color w:val="000000"/>
          <w:sz w:val="20"/>
        </w:rPr>
        <w:t>30-бап. Қазақстан Республикасының бақылау және қадағалау</w:t>
      </w:r>
      <w:r>
        <w:br/>
      </w:r>
      <w:r>
        <w:rPr>
          <w:rFonts w:ascii="Consolas"/>
          <w:b w:val="false"/>
          <w:i w:val="false"/>
          <w:color w:val="000000"/>
          <w:sz w:val="20"/>
        </w:rPr>
        <w:t>
               </w:t>
      </w:r>
      <w:r>
        <w:rPr>
          <w:rFonts w:ascii="Consolas"/>
          <w:b/>
          <w:i w:val="false"/>
          <w:color w:val="000000"/>
          <w:sz w:val="20"/>
        </w:rPr>
        <w:t>саласындағы заңнамасын бұзғаны үшiн жауаптылық</w:t>
      </w:r>
    </w:p>
    <w:bookmarkEnd w:id="58"/>
    <w:p>
      <w:pPr>
        <w:spacing w:after="0"/>
        <w:ind w:left="0"/>
        <w:jc w:val="left"/>
      </w:pPr>
      <w:r>
        <w:rPr>
          <w:rFonts w:ascii="Consolas"/>
          <w:b w:val="false"/>
          <w:i w:val="false"/>
          <w:color w:val="000000"/>
          <w:sz w:val="20"/>
        </w:rPr>
        <w:t>      Қазақстан Республикасының бақылау және қадағалау саласындағы заңнамасын бұзу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жауаптылыққа әкеп соғады.</w:t>
      </w:r>
    </w:p>
    <w:bookmarkStart w:name="z301" w:id="59"/>
    <w:p>
      <w:pPr>
        <w:spacing w:after="0"/>
        <w:ind w:left="0"/>
        <w:jc w:val="left"/>
      </w:pPr>
      <w:r>
        <w:rPr>
          <w:rFonts w:ascii="Consolas"/>
          <w:b w:val="false"/>
          <w:i w:val="false"/>
          <w:color w:val="000000"/>
          <w:sz w:val="20"/>
        </w:rPr>
        <w:t>
      </w:t>
      </w:r>
      <w:r>
        <w:rPr>
          <w:rFonts w:ascii="Consolas"/>
          <w:b/>
          <w:i w:val="false"/>
          <w:color w:val="000000"/>
          <w:sz w:val="20"/>
        </w:rPr>
        <w:t>31-бап. Осы Заңды қолданысқа енгізу тәртiбi</w:t>
      </w:r>
    </w:p>
    <w:bookmarkEnd w:id="59"/>
    <w:bookmarkStart w:name="z302" w:id="60"/>
    <w:p>
      <w:pPr>
        <w:spacing w:after="0"/>
        <w:ind w:left="0"/>
        <w:jc w:val="left"/>
      </w:pPr>
      <w:r>
        <w:rPr>
          <w:rFonts w:ascii="Consolas"/>
          <w:b w:val="false"/>
          <w:i w:val="false"/>
          <w:color w:val="000000"/>
          <w:sz w:val="20"/>
        </w:rPr>
        <w:t>
      1. Осы Заң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2013 жылғы 1 қаңтарға дейін осы Заңның </w:t>
      </w:r>
      <w:r>
        <w:rPr>
          <w:rFonts w:ascii="Consolas"/>
          <w:b w:val="false"/>
          <w:i w:val="false"/>
          <w:color w:val="000000"/>
          <w:sz w:val="20"/>
        </w:rPr>
        <w:t>17-бабы</w:t>
      </w:r>
      <w:r>
        <w:rPr>
          <w:rFonts w:ascii="Consolas"/>
          <w:b w:val="false"/>
          <w:i w:val="false"/>
          <w:color w:val="000000"/>
          <w:sz w:val="20"/>
        </w:rPr>
        <w:t xml:space="preserve"> 2-тармағының 5) тармақшасындағы «сәйкестендіру нөмірі» деген сөздер «салық төлеушінің тіркеу нөмірі» деп есептелсін.</w:t>
      </w:r>
      <w:r>
        <w:br/>
      </w:r>
      <w:r>
        <w:rPr>
          <w:rFonts w:ascii="Consolas"/>
          <w:b w:val="false"/>
          <w:i w:val="false"/>
          <w:color w:val="000000"/>
          <w:sz w:val="20"/>
        </w:rPr>
        <w:t>
      </w:t>
      </w:r>
      <w:r>
        <w:rPr>
          <w:rFonts w:ascii="Consolas"/>
          <w:b w:val="false"/>
          <w:i w:val="false"/>
          <w:color w:val="ff0000"/>
          <w:sz w:val="20"/>
        </w:rPr>
        <w:t xml:space="preserve">Ескерту. 31-бапқа өзгеріс енгізілді - ҚР 2012.01.12 </w:t>
      </w:r>
      <w:r>
        <w:rPr>
          <w:rFonts w:ascii="Consolas"/>
          <w:b w:val="false"/>
          <w:i w:val="false"/>
          <w:color w:val="000000"/>
          <w:sz w:val="20"/>
        </w:rPr>
        <w:t>№ 538-IV</w:t>
      </w:r>
      <w:r>
        <w:rPr>
          <w:rFonts w:ascii="Consolas"/>
          <w:b w:val="false"/>
          <w:i w:val="false"/>
          <w:color w:val="ff0000"/>
          <w:sz w:val="20"/>
        </w:rPr>
        <w:t xml:space="preserve"> (2012.01.01 бастап қолданысқа енгізіледі) Заңымен.</w:t>
      </w:r>
    </w:p>
    <w:bookmarkEnd w:id="6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Президенті                                   Н. Назарбаев</w:t>
      </w:r>
    </w:p>
    <w:bookmarkStart w:name="z304" w:id="61"/>
    <w:p>
      <w:pPr>
        <w:spacing w:after="0"/>
        <w:ind w:left="0"/>
        <w:jc w:val="right"/>
      </w:pPr>
      <w:r>
        <w:rPr>
          <w:rFonts w:ascii="Consolas"/>
          <w:b w:val="false"/>
          <w:i w:val="false"/>
          <w:color w:val="000000"/>
          <w:sz w:val="20"/>
        </w:rPr>
        <w:t xml:space="preserve">
«Қазақстан Республикасындағы  </w:t>
      </w:r>
      <w:r>
        <w:br/>
      </w:r>
      <w:r>
        <w:rPr>
          <w:rFonts w:ascii="Consolas"/>
          <w:b w:val="false"/>
          <w:i w:val="false"/>
          <w:color w:val="000000"/>
          <w:sz w:val="20"/>
        </w:rPr>
        <w:t xml:space="preserve">
мемлекеттік бақылау және    </w:t>
      </w:r>
      <w:r>
        <w:br/>
      </w:r>
      <w:r>
        <w:rPr>
          <w:rFonts w:ascii="Consolas"/>
          <w:b w:val="false"/>
          <w:i w:val="false"/>
          <w:color w:val="000000"/>
          <w:sz w:val="20"/>
        </w:rPr>
        <w:t xml:space="preserve">
қадағалау туралы»       </w:t>
      </w:r>
      <w:r>
        <w:br/>
      </w:r>
      <w:r>
        <w:rPr>
          <w:rFonts w:ascii="Consolas"/>
          <w:b w:val="false"/>
          <w:i w:val="false"/>
          <w:color w:val="000000"/>
          <w:sz w:val="20"/>
        </w:rPr>
        <w:t>
2011 жылғы 6 қаңтардағы № 377-IV</w:t>
      </w:r>
      <w:r>
        <w:br/>
      </w: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Заңына қосымша        </w:t>
      </w:r>
    </w:p>
    <w:bookmarkEnd w:id="61"/>
    <w:bookmarkStart w:name="z305" w:id="62"/>
    <w:p>
      <w:pPr>
        <w:spacing w:after="0"/>
        <w:ind w:left="0"/>
        <w:jc w:val="left"/>
      </w:pPr>
      <w:r>
        <w:rPr>
          <w:rFonts w:ascii="Consolas"/>
          <w:b/>
          <w:i w:val="false"/>
          <w:color w:val="000000"/>
        </w:rPr>
        <w:t xml:space="preserve"> 
Мемлекеттік бақылау және қадағалау жүзеге асырылатын жеке</w:t>
      </w:r>
      <w:r>
        <w:br/>
      </w:r>
      <w:r>
        <w:rPr>
          <w:rFonts w:ascii="Consolas"/>
          <w:b/>
          <w:i w:val="false"/>
          <w:color w:val="000000"/>
        </w:rPr>
        <w:t>
кәсіпкерлік субъектілері қызметінің салалары</w:t>
      </w:r>
    </w:p>
    <w:bookmarkEnd w:id="62"/>
    <w:p>
      <w:pPr>
        <w:spacing w:after="0"/>
        <w:ind w:left="0"/>
        <w:jc w:val="left"/>
      </w:pPr>
      <w:r>
        <w:rPr>
          <w:rFonts w:ascii="Consolas"/>
          <w:b w:val="false"/>
          <w:i w:val="false"/>
          <w:color w:val="ff0000"/>
          <w:sz w:val="20"/>
        </w:rPr>
        <w:t xml:space="preserve">      Ескерту. Қосымшаға өзгерістер енгізілді - ҚР 2011.01.26 </w:t>
      </w:r>
      <w:r>
        <w:rPr>
          <w:rFonts w:ascii="Consolas"/>
          <w:b w:val="false"/>
          <w:i w:val="false"/>
          <w:color w:val="ff0000"/>
          <w:sz w:val="20"/>
        </w:rPr>
        <w:t>№ 400-IV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2011.07.21 </w:t>
      </w:r>
      <w:r>
        <w:rPr>
          <w:rFonts w:ascii="Consolas"/>
          <w:b w:val="false"/>
          <w:i w:val="false"/>
          <w:color w:val="ff0000"/>
          <w:sz w:val="20"/>
        </w:rPr>
        <w:t>№ 470-IV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ff0000"/>
          <w:sz w:val="20"/>
        </w:rPr>
        <w:t>№ 452-IV</w:t>
      </w:r>
      <w:r>
        <w:rPr>
          <w:rFonts w:ascii="Consolas"/>
          <w:b w:val="false"/>
          <w:i w:val="false"/>
          <w:color w:val="ff0000"/>
          <w:sz w:val="20"/>
        </w:rPr>
        <w:t xml:space="preserve"> (2011.10.13 бастап қолданысқа енгізіледі), 2012.01.06 </w:t>
      </w:r>
      <w:r>
        <w:rPr>
          <w:rFonts w:ascii="Consolas"/>
          <w:b w:val="false"/>
          <w:i w:val="false"/>
          <w:color w:val="ff0000"/>
          <w:sz w:val="20"/>
        </w:rPr>
        <w:t>№ 529-IV</w:t>
      </w:r>
      <w:r>
        <w:rPr>
          <w:rFonts w:ascii="Consolas"/>
          <w:b w:val="false"/>
          <w:i w:val="false"/>
          <w:color w:val="ff0000"/>
          <w:sz w:val="20"/>
        </w:rPr>
        <w:t xml:space="preserve"> (алғашқы ресми жарияланғанынан кейін күнтізбелік жиырма бір күн өткен соң қолданысқа енгізіледі), 2012.01.09 </w:t>
      </w:r>
      <w:r>
        <w:rPr>
          <w:rFonts w:ascii="Consolas"/>
          <w:b w:val="false"/>
          <w:i w:val="false"/>
          <w:color w:val="ff0000"/>
          <w:sz w:val="20"/>
        </w:rPr>
        <w:t>№ 533-IV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2012.01.25 </w:t>
      </w:r>
      <w:r>
        <w:rPr>
          <w:rFonts w:ascii="Consolas"/>
          <w:b w:val="false"/>
          <w:i w:val="false"/>
          <w:color w:val="ff0000"/>
          <w:sz w:val="20"/>
        </w:rPr>
        <w:t>№ 548-IV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2012.01.18 </w:t>
      </w:r>
      <w:r>
        <w:rPr>
          <w:rFonts w:ascii="Consolas"/>
          <w:b w:val="false"/>
          <w:i w:val="false"/>
          <w:color w:val="ff0000"/>
          <w:sz w:val="20"/>
        </w:rPr>
        <w:t>№ 546-IV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2012.06.22 </w:t>
      </w:r>
      <w:r>
        <w:rPr>
          <w:rFonts w:ascii="Consolas"/>
          <w:b w:val="false"/>
          <w:i w:val="false"/>
          <w:color w:val="ff0000"/>
          <w:sz w:val="20"/>
        </w:rPr>
        <w:t>№ 21-V</w:t>
      </w:r>
      <w:r>
        <w:rPr>
          <w:rFonts w:ascii="Consolas"/>
          <w:b w:val="false"/>
          <w:i w:val="false"/>
          <w:color w:val="ff0000"/>
          <w:sz w:val="20"/>
        </w:rPr>
        <w:t xml:space="preserve"> (алғашқы ресми жарияланғанынан кейін күнтізбелік он күн өткен соң қолданысқа енгiзiледi), 2012.01.13 </w:t>
      </w:r>
      <w:r>
        <w:rPr>
          <w:rFonts w:ascii="Consolas"/>
          <w:b w:val="false"/>
          <w:i w:val="false"/>
          <w:color w:val="ff0000"/>
          <w:sz w:val="20"/>
        </w:rPr>
        <w:t>№ 542-IV</w:t>
      </w:r>
      <w:r>
        <w:rPr>
          <w:rFonts w:ascii="Consolas"/>
          <w:b w:val="false"/>
          <w:i w:val="false"/>
          <w:color w:val="ff0000"/>
          <w:sz w:val="20"/>
        </w:rPr>
        <w:t xml:space="preserve"> (2012.07.26 бастап қолданысқа енгізіледі), 2012.07.10 </w:t>
      </w:r>
      <w:r>
        <w:rPr>
          <w:rFonts w:ascii="Consolas"/>
          <w:b w:val="false"/>
          <w:i w:val="false"/>
          <w:color w:val="ff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2012.11.26 </w:t>
      </w:r>
      <w:r>
        <w:rPr>
          <w:rFonts w:ascii="Consolas"/>
          <w:b w:val="false"/>
          <w:i w:val="false"/>
          <w:color w:val="ff0000"/>
          <w:sz w:val="20"/>
        </w:rPr>
        <w:t>№ 57-V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21.01.2013 </w:t>
      </w:r>
      <w:r>
        <w:rPr>
          <w:rFonts w:ascii="Consolas"/>
          <w:b w:val="false"/>
          <w:i w:val="false"/>
          <w:color w:val="ff0000"/>
          <w:sz w:val="20"/>
        </w:rPr>
        <w:t>№ 72-V</w:t>
      </w:r>
      <w:r>
        <w:rPr>
          <w:rFonts w:ascii="Consolas"/>
          <w:b w:val="false"/>
          <w:i w:val="false"/>
          <w:color w:val="ff0000"/>
          <w:sz w:val="20"/>
        </w:rPr>
        <w:t> (алғашқы ресми жарияланғанынан кейін үш ай өткен соң қолданысқа енгізiледi) Заңдарымен; 21.06.2013 </w:t>
      </w:r>
      <w:r>
        <w:rPr>
          <w:rFonts w:ascii="Consolas"/>
          <w:b w:val="false"/>
          <w:i w:val="false"/>
          <w:color w:val="ff0000"/>
          <w:sz w:val="20"/>
        </w:rPr>
        <w:t>№ 106-V</w:t>
      </w:r>
      <w:r>
        <w:rPr>
          <w:rFonts w:ascii="Consolas"/>
          <w:b w:val="false"/>
          <w:i w:val="false"/>
          <w:color w:val="ff0000"/>
          <w:sz w:val="20"/>
        </w:rPr>
        <w:t xml:space="preserve"> (01.01.2014 бастап қолданысқа енгізіледі); 03.07.2013 </w:t>
      </w:r>
      <w:r>
        <w:rPr>
          <w:rFonts w:ascii="Consolas"/>
          <w:b w:val="false"/>
          <w:i w:val="false"/>
          <w:color w:val="ff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04.07.2013 </w:t>
      </w:r>
      <w:r>
        <w:rPr>
          <w:rFonts w:ascii="Consolas"/>
          <w:b w:val="false"/>
          <w:i w:val="false"/>
          <w:color w:val="ff0000"/>
          <w:sz w:val="20"/>
        </w:rPr>
        <w:t>№ 132-V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07.03.2014 </w:t>
      </w:r>
      <w:r>
        <w:rPr>
          <w:rFonts w:ascii="Consolas"/>
          <w:b w:val="false"/>
          <w:i w:val="false"/>
          <w:color w:val="ff0000"/>
          <w:sz w:val="20"/>
        </w:rPr>
        <w:t>N 177-V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11.04.2014 </w:t>
      </w:r>
      <w:r>
        <w:rPr>
          <w:rFonts w:ascii="Consolas"/>
          <w:b w:val="false"/>
          <w:i w:val="false"/>
          <w:color w:val="ff0000"/>
          <w:sz w:val="20"/>
        </w:rPr>
        <w:t>№ 189-V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23.04.2014 </w:t>
      </w:r>
      <w:r>
        <w:rPr>
          <w:rFonts w:ascii="Consolas"/>
          <w:b w:val="false"/>
          <w:i w:val="false"/>
          <w:color w:val="ff0000"/>
          <w:sz w:val="20"/>
        </w:rPr>
        <w:t>N 200-V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2014.06.10 </w:t>
      </w:r>
      <w:r>
        <w:rPr>
          <w:rFonts w:ascii="Consolas"/>
          <w:b w:val="false"/>
          <w:i w:val="false"/>
          <w:color w:val="ff0000"/>
          <w:sz w:val="20"/>
        </w:rPr>
        <w:t>№ 206-V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29.12.2014 </w:t>
      </w:r>
      <w:r>
        <w:rPr>
          <w:rFonts w:ascii="Consolas"/>
          <w:b w:val="false"/>
          <w:i w:val="false"/>
          <w:color w:val="ff0000"/>
          <w:sz w:val="20"/>
        </w:rPr>
        <w:t>№ 270-V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Start w:name="z306" w:id="63"/>
    <w:p>
      <w:pPr>
        <w:spacing w:after="0"/>
        <w:ind w:left="0"/>
        <w:jc w:val="left"/>
      </w:pPr>
      <w:r>
        <w:rPr>
          <w:rFonts w:ascii="Consolas"/>
          <w:b w:val="false"/>
          <w:i w:val="false"/>
          <w:color w:val="000000"/>
          <w:sz w:val="20"/>
        </w:rPr>
        <w:t>
      1. Мемлекеттік бақылау:</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электр энергетикасы</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1-1) энергия үнемдеу және </w:t>
      </w:r>
      <w:r>
        <w:rPr>
          <w:rFonts w:ascii="Consolas"/>
          <w:b w:val="false"/>
          <w:i w:val="false"/>
          <w:color w:val="000000"/>
          <w:sz w:val="20"/>
        </w:rPr>
        <w:t>энергия тиімділігін</w:t>
      </w:r>
      <w:r>
        <w:rPr>
          <w:rFonts w:ascii="Consolas"/>
          <w:b w:val="false"/>
          <w:i w:val="false"/>
          <w:color w:val="000000"/>
          <w:sz w:val="20"/>
        </w:rPr>
        <w:t xml:space="preserve"> арттыру саласында;</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жер қойнауын пайдалану</w:t>
      </w:r>
      <w:r>
        <w:rPr>
          <w:rFonts w:ascii="Consolas"/>
          <w:b w:val="false"/>
          <w:i w:val="false"/>
          <w:color w:val="000000"/>
          <w:sz w:val="20"/>
        </w:rPr>
        <w:t xml:space="preserve"> саласындағы келісімшарттар талаптарының сақталуына;</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жер қойнауын зерттеу және пайдалану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ff0000"/>
          <w:sz w:val="20"/>
        </w:rPr>
        <w:t xml:space="preserve">алып тасталды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4-1) </w:t>
      </w:r>
      <w:r>
        <w:rPr>
          <w:rFonts w:ascii="Consolas"/>
          <w:b w:val="false"/>
          <w:i w:val="false"/>
          <w:color w:val="000000"/>
          <w:sz w:val="20"/>
        </w:rPr>
        <w:t>газ және газбен жабдықтау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халықтың радиациялық қауіпсіздігі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мұнай операцияларын</w:t>
      </w:r>
      <w:r>
        <w:rPr>
          <w:rFonts w:ascii="Consolas"/>
          <w:b w:val="false"/>
          <w:i w:val="false"/>
          <w:color w:val="000000"/>
          <w:sz w:val="20"/>
        </w:rPr>
        <w:t xml:space="preserve"> жүргізу саласында;</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мұнай өнімдерінің жекелеген</w:t>
      </w:r>
      <w:r>
        <w:rPr>
          <w:rFonts w:ascii="Consolas"/>
          <w:b w:val="false"/>
          <w:i w:val="false"/>
          <w:color w:val="000000"/>
          <w:sz w:val="20"/>
        </w:rPr>
        <w:t xml:space="preserve"> түрлерінің өндірілуіне және айналымына;</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атом энергиясы</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автомобиль көлігі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темір жол көлігі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11) Мемлекеттік шекарадан өткізу пункттерінде </w:t>
      </w:r>
      <w:r>
        <w:rPr>
          <w:rFonts w:ascii="Consolas"/>
          <w:b w:val="false"/>
          <w:i w:val="false"/>
          <w:color w:val="000000"/>
          <w:sz w:val="20"/>
        </w:rPr>
        <w:t>көлік құралдарының иелері</w:t>
      </w:r>
      <w:r>
        <w:rPr>
          <w:rFonts w:ascii="Consolas"/>
          <w:b w:val="false"/>
          <w:i w:val="false"/>
          <w:color w:val="000000"/>
          <w:sz w:val="20"/>
        </w:rPr>
        <w:t xml:space="preserve"> мен </w:t>
      </w:r>
      <w:r>
        <w:rPr>
          <w:rFonts w:ascii="Consolas"/>
          <w:b w:val="false"/>
          <w:i w:val="false"/>
          <w:color w:val="000000"/>
          <w:sz w:val="20"/>
        </w:rPr>
        <w:t>тасымалдаушының</w:t>
      </w:r>
      <w:r>
        <w:rPr>
          <w:rFonts w:ascii="Consolas"/>
          <w:b w:val="false"/>
          <w:i w:val="false"/>
          <w:color w:val="000000"/>
          <w:sz w:val="20"/>
        </w:rPr>
        <w:t xml:space="preserve"> жолаушылар алдындағы азаматтық-құқықтық жауапкершілігін міндетті сақтандыру саласында;</w:t>
      </w:r>
      <w:r>
        <w:br/>
      </w:r>
      <w:r>
        <w:rPr>
          <w:rFonts w:ascii="Consolas"/>
          <w:b w:val="false"/>
          <w:i w:val="false"/>
          <w:color w:val="000000"/>
          <w:sz w:val="20"/>
        </w:rPr>
        <w:t>
</w:t>
      </w:r>
      <w:r>
        <w:rPr>
          <w:rFonts w:ascii="Consolas"/>
          <w:b w:val="false"/>
          <w:i w:val="false"/>
          <w:color w:val="000000"/>
          <w:sz w:val="20"/>
        </w:rPr>
        <w:t>
      12) </w:t>
      </w:r>
      <w:r>
        <w:rPr>
          <w:rFonts w:ascii="Consolas"/>
          <w:b w:val="false"/>
          <w:i w:val="false"/>
          <w:color w:val="000000"/>
          <w:sz w:val="20"/>
        </w:rPr>
        <w:t>көлік</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12-1) сауда мақсатында теңізде жүзу саласында;</w:t>
      </w:r>
      <w:r>
        <w:br/>
      </w:r>
      <w:r>
        <w:rPr>
          <w:rFonts w:ascii="Consolas"/>
          <w:b w:val="false"/>
          <w:i w:val="false"/>
          <w:color w:val="000000"/>
          <w:sz w:val="20"/>
        </w:rPr>
        <w:t>
</w:t>
      </w:r>
      <w:r>
        <w:rPr>
          <w:rFonts w:ascii="Consolas"/>
          <w:b w:val="false"/>
          <w:i w:val="false"/>
          <w:color w:val="000000"/>
          <w:sz w:val="20"/>
        </w:rPr>
        <w:t>
      12-2) ішкі су көлігі саласында;</w:t>
      </w:r>
      <w:r>
        <w:br/>
      </w:r>
      <w:r>
        <w:rPr>
          <w:rFonts w:ascii="Consolas"/>
          <w:b w:val="false"/>
          <w:i w:val="false"/>
          <w:color w:val="000000"/>
          <w:sz w:val="20"/>
        </w:rPr>
        <w:t>
</w:t>
      </w:r>
      <w:r>
        <w:rPr>
          <w:rFonts w:ascii="Consolas"/>
          <w:b w:val="false"/>
          <w:i w:val="false"/>
          <w:color w:val="000000"/>
          <w:sz w:val="20"/>
        </w:rPr>
        <w:t>
      13) өнімді тиеп жіберу алдындағы кезеңге және (немесе) оның түпкілікті пайдаланылуына </w:t>
      </w:r>
      <w:r>
        <w:rPr>
          <w:rFonts w:ascii="Consolas"/>
          <w:b w:val="false"/>
          <w:i w:val="false"/>
          <w:color w:val="000000"/>
          <w:sz w:val="20"/>
        </w:rPr>
        <w:t>экспорттық бақылау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14) </w:t>
      </w:r>
      <w:r>
        <w:rPr>
          <w:rFonts w:ascii="Consolas"/>
          <w:b w:val="false"/>
          <w:i w:val="false"/>
          <w:color w:val="000000"/>
          <w:sz w:val="20"/>
        </w:rPr>
        <w:t>техникалық реттеу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000000"/>
          <w:sz w:val="20"/>
        </w:rPr>
        <w:t>сәйкестікті бағалау саласындағы</w:t>
      </w:r>
      <w:r>
        <w:rPr>
          <w:rFonts w:ascii="Consolas"/>
          <w:b w:val="false"/>
          <w:i w:val="false"/>
          <w:color w:val="000000"/>
          <w:sz w:val="20"/>
        </w:rPr>
        <w:t xml:space="preserve"> Қазақстан Республикасының аккредиттеу туралы заңнамасының сақталуына;</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000000"/>
          <w:sz w:val="20"/>
        </w:rPr>
        <w:t>метрология</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17) тұрғын үй қорын басқару саласында;</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асыл тұқымды мал шаруашылығы</w:t>
      </w:r>
      <w:r>
        <w:rPr>
          <w:rFonts w:ascii="Consolas"/>
          <w:b w:val="false"/>
          <w:i w:val="false"/>
          <w:color w:val="000000"/>
          <w:sz w:val="20"/>
        </w:rPr>
        <w:t xml:space="preserve"> және </w:t>
      </w:r>
      <w:r>
        <w:rPr>
          <w:rFonts w:ascii="Consolas"/>
          <w:b w:val="false"/>
          <w:i w:val="false"/>
          <w:color w:val="000000"/>
          <w:sz w:val="20"/>
        </w:rPr>
        <w:t>ара шаруашылығы</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жануарлар дүниесін</w:t>
      </w:r>
      <w:r>
        <w:rPr>
          <w:rFonts w:ascii="Consolas"/>
          <w:b w:val="false"/>
          <w:i w:val="false"/>
          <w:color w:val="000000"/>
          <w:sz w:val="20"/>
        </w:rPr>
        <w:t xml:space="preserve"> қорғау, молайту және пайдалану саласында;</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000000"/>
          <w:sz w:val="20"/>
        </w:rPr>
        <w:t>тұқым шаруашылығы</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21) </w:t>
      </w:r>
      <w:r>
        <w:rPr>
          <w:rFonts w:ascii="Consolas"/>
          <w:b w:val="false"/>
          <w:i w:val="false"/>
          <w:color w:val="000000"/>
          <w:sz w:val="20"/>
        </w:rPr>
        <w:t>астық</w:t>
      </w:r>
      <w:r>
        <w:rPr>
          <w:rFonts w:ascii="Consolas"/>
          <w:b w:val="false"/>
          <w:i w:val="false"/>
          <w:color w:val="000000"/>
          <w:sz w:val="20"/>
        </w:rPr>
        <w:t xml:space="preserve"> нарығын реттеу саласында;</w:t>
      </w:r>
      <w:r>
        <w:br/>
      </w:r>
      <w:r>
        <w:rPr>
          <w:rFonts w:ascii="Consolas"/>
          <w:b w:val="false"/>
          <w:i w:val="false"/>
          <w:color w:val="000000"/>
          <w:sz w:val="20"/>
        </w:rPr>
        <w:t>
</w:t>
      </w:r>
      <w:r>
        <w:rPr>
          <w:rFonts w:ascii="Consolas"/>
          <w:b w:val="false"/>
          <w:i w:val="false"/>
          <w:color w:val="000000"/>
          <w:sz w:val="20"/>
        </w:rPr>
        <w:t>
      22) </w:t>
      </w:r>
      <w:r>
        <w:rPr>
          <w:rFonts w:ascii="Consolas"/>
          <w:b w:val="false"/>
          <w:i w:val="false"/>
          <w:color w:val="000000"/>
          <w:sz w:val="20"/>
        </w:rPr>
        <w:t>орман қорын</w:t>
      </w:r>
      <w:r>
        <w:rPr>
          <w:rFonts w:ascii="Consolas"/>
          <w:b w:val="false"/>
          <w:i w:val="false"/>
          <w:color w:val="000000"/>
          <w:sz w:val="20"/>
        </w:rPr>
        <w:t xml:space="preserve"> күзету, қорғау, пайдалану, ормандарды молықтыру мен орман өсіру саласында;</w:t>
      </w:r>
      <w:r>
        <w:br/>
      </w:r>
      <w:r>
        <w:rPr>
          <w:rFonts w:ascii="Consolas"/>
          <w:b w:val="false"/>
          <w:i w:val="false"/>
          <w:color w:val="000000"/>
          <w:sz w:val="20"/>
        </w:rPr>
        <w:t>
</w:t>
      </w:r>
      <w:r>
        <w:rPr>
          <w:rFonts w:ascii="Consolas"/>
          <w:b w:val="false"/>
          <w:i w:val="false"/>
          <w:color w:val="000000"/>
          <w:sz w:val="20"/>
        </w:rPr>
        <w:t>
      23) Қазақстан Республикасының су қорын пайдалану және қорғау, бөгеттердің қауіпсіздігі саласында;</w:t>
      </w:r>
      <w:r>
        <w:br/>
      </w:r>
      <w:r>
        <w:rPr>
          <w:rFonts w:ascii="Consolas"/>
          <w:b w:val="false"/>
          <w:i w:val="false"/>
          <w:color w:val="000000"/>
          <w:sz w:val="20"/>
        </w:rPr>
        <w:t>
</w:t>
      </w:r>
      <w:r>
        <w:rPr>
          <w:rFonts w:ascii="Consolas"/>
          <w:b w:val="false"/>
          <w:i w:val="false"/>
          <w:color w:val="000000"/>
          <w:sz w:val="20"/>
        </w:rPr>
        <w:t>
      24) </w:t>
      </w:r>
      <w:r>
        <w:rPr>
          <w:rFonts w:ascii="Consolas"/>
          <w:b w:val="false"/>
          <w:i w:val="false"/>
          <w:color w:val="000000"/>
          <w:sz w:val="20"/>
        </w:rPr>
        <w:t>өсімдік шаруашылығындағы</w:t>
      </w:r>
      <w:r>
        <w:rPr>
          <w:rFonts w:ascii="Consolas"/>
          <w:b w:val="false"/>
          <w:i w:val="false"/>
          <w:color w:val="000000"/>
          <w:sz w:val="20"/>
        </w:rPr>
        <w:t xml:space="preserve"> міндетті сақтандыру саласында;</w:t>
      </w:r>
      <w:r>
        <w:br/>
      </w:r>
      <w:r>
        <w:rPr>
          <w:rFonts w:ascii="Consolas"/>
          <w:b w:val="false"/>
          <w:i w:val="false"/>
          <w:color w:val="000000"/>
          <w:sz w:val="20"/>
        </w:rPr>
        <w:t>
</w:t>
      </w:r>
      <w:r>
        <w:rPr>
          <w:rFonts w:ascii="Consolas"/>
          <w:b w:val="false"/>
          <w:i w:val="false"/>
          <w:color w:val="000000"/>
          <w:sz w:val="20"/>
        </w:rPr>
        <w:t>
      25) </w:t>
      </w:r>
      <w:r>
        <w:rPr>
          <w:rFonts w:ascii="Consolas"/>
          <w:b w:val="false"/>
          <w:i w:val="false"/>
          <w:color w:val="000000"/>
          <w:sz w:val="20"/>
        </w:rPr>
        <w:t>ерекше қорғалатын</w:t>
      </w:r>
      <w:r>
        <w:rPr>
          <w:rFonts w:ascii="Consolas"/>
          <w:b w:val="false"/>
          <w:i w:val="false"/>
          <w:color w:val="000000"/>
          <w:sz w:val="20"/>
        </w:rPr>
        <w:t xml:space="preserve"> табиғи аумақтар саласында;</w:t>
      </w:r>
      <w:r>
        <w:br/>
      </w:r>
      <w:r>
        <w:rPr>
          <w:rFonts w:ascii="Consolas"/>
          <w:b w:val="false"/>
          <w:i w:val="false"/>
          <w:color w:val="000000"/>
          <w:sz w:val="20"/>
        </w:rPr>
        <w:t>
</w:t>
      </w:r>
      <w:r>
        <w:rPr>
          <w:rFonts w:ascii="Consolas"/>
          <w:b w:val="false"/>
          <w:i w:val="false"/>
          <w:color w:val="000000"/>
          <w:sz w:val="20"/>
        </w:rPr>
        <w:t>
      26) </w:t>
      </w:r>
      <w:r>
        <w:rPr>
          <w:rFonts w:ascii="Consolas"/>
          <w:b w:val="false"/>
          <w:i w:val="false"/>
          <w:color w:val="000000"/>
          <w:sz w:val="20"/>
        </w:rPr>
        <w:t>мақтаның қауіпсіздігі</w:t>
      </w:r>
      <w:r>
        <w:rPr>
          <w:rFonts w:ascii="Consolas"/>
          <w:b w:val="false"/>
          <w:i w:val="false"/>
          <w:color w:val="000000"/>
          <w:sz w:val="20"/>
        </w:rPr>
        <w:t xml:space="preserve"> және сапасы саласында;</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жерді пайдалану</w:t>
      </w:r>
      <w:r>
        <w:rPr>
          <w:rFonts w:ascii="Consolas"/>
          <w:b w:val="false"/>
          <w:i w:val="false"/>
          <w:color w:val="000000"/>
          <w:sz w:val="20"/>
        </w:rPr>
        <w:t xml:space="preserve"> мен қорғауға;</w:t>
      </w:r>
      <w:r>
        <w:br/>
      </w:r>
      <w:r>
        <w:rPr>
          <w:rFonts w:ascii="Consolas"/>
          <w:b w:val="false"/>
          <w:i w:val="false"/>
          <w:color w:val="000000"/>
          <w:sz w:val="20"/>
        </w:rPr>
        <w:t>
</w:t>
      </w:r>
      <w:r>
        <w:rPr>
          <w:rFonts w:ascii="Consolas"/>
          <w:b w:val="false"/>
          <w:i w:val="false"/>
          <w:color w:val="000000"/>
          <w:sz w:val="20"/>
        </w:rPr>
        <w:t>
      28) </w:t>
      </w:r>
      <w:r>
        <w:rPr>
          <w:rFonts w:ascii="Consolas"/>
          <w:b w:val="false"/>
          <w:i w:val="false"/>
          <w:color w:val="000000"/>
          <w:sz w:val="20"/>
        </w:rPr>
        <w:t>геодезиялық және картографиялық</w:t>
      </w:r>
      <w:r>
        <w:rPr>
          <w:rFonts w:ascii="Consolas"/>
          <w:b w:val="false"/>
          <w:i w:val="false"/>
          <w:color w:val="000000"/>
          <w:sz w:val="20"/>
        </w:rPr>
        <w:t xml:space="preserve"> қызметке;</w:t>
      </w:r>
      <w:r>
        <w:br/>
      </w:r>
      <w:r>
        <w:rPr>
          <w:rFonts w:ascii="Consolas"/>
          <w:b w:val="false"/>
          <w:i w:val="false"/>
          <w:color w:val="000000"/>
          <w:sz w:val="20"/>
        </w:rPr>
        <w:t>
</w:t>
      </w:r>
      <w:r>
        <w:rPr>
          <w:rFonts w:ascii="Consolas"/>
          <w:b w:val="false"/>
          <w:i w:val="false"/>
          <w:color w:val="000000"/>
          <w:sz w:val="20"/>
        </w:rPr>
        <w:t>
      29) </w:t>
      </w:r>
      <w:r>
        <w:rPr>
          <w:rFonts w:ascii="Consolas"/>
          <w:b w:val="false"/>
          <w:i w:val="false"/>
          <w:color w:val="000000"/>
          <w:sz w:val="20"/>
        </w:rPr>
        <w:t>қоршаған ортаны қорғау</w:t>
      </w:r>
      <w:r>
        <w:rPr>
          <w:rFonts w:ascii="Consolas"/>
          <w:b w:val="false"/>
          <w:i w:val="false"/>
          <w:color w:val="000000"/>
          <w:sz w:val="20"/>
        </w:rPr>
        <w:t>, табиғи ресурстарды молықтыру және пайдалану саласында;</w:t>
      </w:r>
      <w:r>
        <w:br/>
      </w:r>
      <w:r>
        <w:rPr>
          <w:rFonts w:ascii="Consolas"/>
          <w:b w:val="false"/>
          <w:i w:val="false"/>
          <w:color w:val="000000"/>
          <w:sz w:val="20"/>
        </w:rPr>
        <w:t>
</w:t>
      </w:r>
      <w:r>
        <w:rPr>
          <w:rFonts w:ascii="Consolas"/>
          <w:b w:val="false"/>
          <w:i w:val="false"/>
          <w:color w:val="000000"/>
          <w:sz w:val="20"/>
        </w:rPr>
        <w:t xml:space="preserve">
      30)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31) </w:t>
      </w:r>
      <w:r>
        <w:rPr>
          <w:rFonts w:ascii="Consolas"/>
          <w:b w:val="false"/>
          <w:i w:val="false"/>
          <w:color w:val="000000"/>
          <w:sz w:val="20"/>
        </w:rPr>
        <w:t>қалдықтармен жұмысқа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32) </w:t>
      </w:r>
      <w:r>
        <w:rPr>
          <w:rFonts w:ascii="Consolas"/>
          <w:b w:val="false"/>
          <w:i w:val="false"/>
          <w:color w:val="000000"/>
          <w:sz w:val="20"/>
        </w:rPr>
        <w:t>міндетті экологиялық сақтандыруға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33) </w:t>
      </w:r>
      <w:r>
        <w:rPr>
          <w:rFonts w:ascii="Consolas"/>
          <w:b w:val="false"/>
          <w:i w:val="false"/>
          <w:color w:val="ff0000"/>
          <w:sz w:val="20"/>
        </w:rPr>
        <w:t xml:space="preserve">алып тасталды - ҚР 11.04.2014 </w:t>
      </w:r>
      <w:r>
        <w:rPr>
          <w:rFonts w:ascii="Consolas"/>
          <w:b w:val="false"/>
          <w:i w:val="false"/>
          <w:color w:val="000000"/>
          <w:sz w:val="20"/>
        </w:rPr>
        <w:t>№ 189-V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34) </w:t>
      </w:r>
      <w:r>
        <w:rPr>
          <w:rFonts w:ascii="Consolas"/>
          <w:b w:val="false"/>
          <w:i w:val="false"/>
          <w:color w:val="000000"/>
          <w:sz w:val="20"/>
        </w:rPr>
        <w:t>азаматтық қорғаныс</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ff0000"/>
          <w:sz w:val="20"/>
        </w:rPr>
        <w:t xml:space="preserve">алып тасталды - ҚР 2012.06.22 </w:t>
      </w:r>
      <w:r>
        <w:rPr>
          <w:rFonts w:ascii="Consolas"/>
          <w:b w:val="false"/>
          <w:i w:val="false"/>
          <w:color w:val="000000"/>
          <w:sz w:val="20"/>
        </w:rPr>
        <w:t>№ 21-V</w:t>
      </w:r>
      <w:r>
        <w:rPr>
          <w:rFonts w:ascii="Consolas"/>
          <w:b w:val="false"/>
          <w:i w:val="false"/>
          <w:color w:val="ff0000"/>
          <w:sz w:val="20"/>
        </w:rPr>
        <w:t xml:space="preserve"> (алғашқы ресми жарияланғанынан кейін күнтізбелік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өрт қауіпсіздігі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37) қызметі </w:t>
      </w:r>
      <w:r>
        <w:rPr>
          <w:rFonts w:ascii="Consolas"/>
          <w:b w:val="false"/>
          <w:i w:val="false"/>
          <w:color w:val="000000"/>
          <w:sz w:val="20"/>
        </w:rPr>
        <w:t>үшінші тұлғаларға</w:t>
      </w:r>
      <w:r>
        <w:rPr>
          <w:rFonts w:ascii="Consolas"/>
          <w:b w:val="false"/>
          <w:i w:val="false"/>
          <w:color w:val="000000"/>
          <w:sz w:val="20"/>
        </w:rPr>
        <w:t xml:space="preserve"> нұқсан келтіру қаупімен байланысты объектілер иелерінің азаматтық-құқықтық жауапкершілігін міндетті сақтандыру саласында;</w:t>
      </w:r>
      <w:r>
        <w:br/>
      </w:r>
      <w:r>
        <w:rPr>
          <w:rFonts w:ascii="Consolas"/>
          <w:b w:val="false"/>
          <w:i w:val="false"/>
          <w:color w:val="000000"/>
          <w:sz w:val="20"/>
        </w:rPr>
        <w:t>
</w:t>
      </w:r>
      <w:r>
        <w:rPr>
          <w:rFonts w:ascii="Consolas"/>
          <w:b w:val="false"/>
          <w:i w:val="false"/>
          <w:color w:val="000000"/>
          <w:sz w:val="20"/>
        </w:rPr>
        <w:t>
      38) </w:t>
      </w:r>
      <w:r>
        <w:rPr>
          <w:rFonts w:ascii="Consolas"/>
          <w:b w:val="false"/>
          <w:i w:val="false"/>
          <w:color w:val="000000"/>
          <w:sz w:val="20"/>
        </w:rPr>
        <w:t>дәрілік заттар</w:t>
      </w:r>
      <w:r>
        <w:rPr>
          <w:rFonts w:ascii="Consolas"/>
          <w:b w:val="false"/>
          <w:i w:val="false"/>
          <w:color w:val="000000"/>
          <w:sz w:val="20"/>
        </w:rPr>
        <w:t>, медициналық мақсаттағы бұйымдар мен медициналық техника айналысы саласында;</w:t>
      </w:r>
      <w:r>
        <w:br/>
      </w:r>
      <w:r>
        <w:rPr>
          <w:rFonts w:ascii="Consolas"/>
          <w:b w:val="false"/>
          <w:i w:val="false"/>
          <w:color w:val="000000"/>
          <w:sz w:val="20"/>
        </w:rPr>
        <w:t>
</w:t>
      </w:r>
      <w:r>
        <w:rPr>
          <w:rFonts w:ascii="Consolas"/>
          <w:b w:val="false"/>
          <w:i w:val="false"/>
          <w:color w:val="000000"/>
          <w:sz w:val="20"/>
        </w:rPr>
        <w:t>
      39) көрсетілетін </w:t>
      </w:r>
      <w:r>
        <w:rPr>
          <w:rFonts w:ascii="Consolas"/>
          <w:b w:val="false"/>
          <w:i w:val="false"/>
          <w:color w:val="000000"/>
          <w:sz w:val="20"/>
        </w:rPr>
        <w:t>медициналық</w:t>
      </w:r>
      <w:r>
        <w:rPr>
          <w:rFonts w:ascii="Consolas"/>
          <w:b w:val="false"/>
          <w:i w:val="false"/>
          <w:color w:val="000000"/>
          <w:sz w:val="20"/>
        </w:rPr>
        <w:t xml:space="preserve"> және </w:t>
      </w:r>
      <w:r>
        <w:rPr>
          <w:rFonts w:ascii="Consolas"/>
          <w:b w:val="false"/>
          <w:i w:val="false"/>
          <w:color w:val="000000"/>
          <w:sz w:val="20"/>
        </w:rPr>
        <w:t>арнаулы әлеуметтік қызметтердің</w:t>
      </w:r>
      <w:r>
        <w:rPr>
          <w:rFonts w:ascii="Consolas"/>
          <w:b w:val="false"/>
          <w:i w:val="false"/>
          <w:color w:val="000000"/>
          <w:sz w:val="20"/>
        </w:rPr>
        <w:t xml:space="preserve"> сапасына;</w:t>
      </w:r>
      <w:r>
        <w:br/>
      </w:r>
      <w:r>
        <w:rPr>
          <w:rFonts w:ascii="Consolas"/>
          <w:b w:val="false"/>
          <w:i w:val="false"/>
          <w:color w:val="000000"/>
          <w:sz w:val="20"/>
        </w:rPr>
        <w:t>
</w:t>
      </w:r>
      <w:r>
        <w:rPr>
          <w:rFonts w:ascii="Consolas"/>
          <w:b w:val="false"/>
          <w:i w:val="false"/>
          <w:color w:val="000000"/>
          <w:sz w:val="20"/>
        </w:rPr>
        <w:t>
      40) халыққа жұқпалы ауруларға қарсы </w:t>
      </w:r>
      <w:r>
        <w:rPr>
          <w:rFonts w:ascii="Consolas"/>
          <w:b w:val="false"/>
          <w:i w:val="false"/>
          <w:color w:val="000000"/>
          <w:sz w:val="20"/>
        </w:rPr>
        <w:t>алдын ала егудің</w:t>
      </w:r>
      <w:r>
        <w:rPr>
          <w:rFonts w:ascii="Consolas"/>
          <w:b w:val="false"/>
          <w:i w:val="false"/>
          <w:color w:val="000000"/>
          <w:sz w:val="20"/>
        </w:rPr>
        <w:t xml:space="preserve"> ұйымдастырылуына және өткізілуіне;</w:t>
      </w:r>
      <w:r>
        <w:br/>
      </w:r>
      <w:r>
        <w:rPr>
          <w:rFonts w:ascii="Consolas"/>
          <w:b w:val="false"/>
          <w:i w:val="false"/>
          <w:color w:val="000000"/>
          <w:sz w:val="20"/>
        </w:rPr>
        <w:t>
</w:t>
      </w:r>
      <w:r>
        <w:rPr>
          <w:rFonts w:ascii="Consolas"/>
          <w:b w:val="false"/>
          <w:i w:val="false"/>
          <w:color w:val="000000"/>
          <w:sz w:val="20"/>
        </w:rPr>
        <w:t>
      41) </w:t>
      </w:r>
      <w:r>
        <w:rPr>
          <w:rFonts w:ascii="Consolas"/>
          <w:b w:val="false"/>
          <w:i w:val="false"/>
          <w:color w:val="000000"/>
          <w:sz w:val="20"/>
        </w:rPr>
        <w:t>жұқпалы аурулардың алдын алу</w:t>
      </w:r>
      <w:r>
        <w:rPr>
          <w:rFonts w:ascii="Consolas"/>
          <w:b w:val="false"/>
          <w:i w:val="false"/>
          <w:color w:val="000000"/>
          <w:sz w:val="20"/>
        </w:rPr>
        <w:t xml:space="preserve"> жөніндегі іс-шаралардың ұйымдастырылуына және өткізілуіне;</w:t>
      </w:r>
      <w:r>
        <w:br/>
      </w:r>
      <w:r>
        <w:rPr>
          <w:rFonts w:ascii="Consolas"/>
          <w:b w:val="false"/>
          <w:i w:val="false"/>
          <w:color w:val="000000"/>
          <w:sz w:val="20"/>
        </w:rPr>
        <w:t>
</w:t>
      </w:r>
      <w:r>
        <w:rPr>
          <w:rFonts w:ascii="Consolas"/>
          <w:b w:val="false"/>
          <w:i w:val="false"/>
          <w:color w:val="000000"/>
          <w:sz w:val="20"/>
        </w:rPr>
        <w:t>
      42) </w:t>
      </w:r>
      <w:r>
        <w:rPr>
          <w:rFonts w:ascii="Consolas"/>
          <w:b w:val="false"/>
          <w:i w:val="false"/>
          <w:color w:val="000000"/>
          <w:sz w:val="20"/>
        </w:rPr>
        <w:t>білім беру</w:t>
      </w:r>
      <w:r>
        <w:rPr>
          <w:rFonts w:ascii="Consolas"/>
          <w:b w:val="false"/>
          <w:i w:val="false"/>
          <w:color w:val="000000"/>
          <w:sz w:val="20"/>
        </w:rPr>
        <w:t xml:space="preserve"> жүйесіне;</w:t>
      </w:r>
      <w:r>
        <w:br/>
      </w:r>
      <w:r>
        <w:rPr>
          <w:rFonts w:ascii="Consolas"/>
          <w:b w:val="false"/>
          <w:i w:val="false"/>
          <w:color w:val="000000"/>
          <w:sz w:val="20"/>
        </w:rPr>
        <w:t>
</w:t>
      </w:r>
      <w:r>
        <w:rPr>
          <w:rFonts w:ascii="Consolas"/>
          <w:b w:val="false"/>
          <w:i w:val="false"/>
          <w:color w:val="000000"/>
          <w:sz w:val="20"/>
        </w:rPr>
        <w:t>
      43) Қазақстан Республикасының </w:t>
      </w:r>
      <w:r>
        <w:rPr>
          <w:rFonts w:ascii="Consolas"/>
          <w:b w:val="false"/>
          <w:i w:val="false"/>
          <w:color w:val="000000"/>
          <w:sz w:val="20"/>
        </w:rPr>
        <w:t>Ұлттық мұрағат қоры</w:t>
      </w:r>
      <w:r>
        <w:rPr>
          <w:rFonts w:ascii="Consolas"/>
          <w:b w:val="false"/>
          <w:i w:val="false"/>
          <w:color w:val="000000"/>
          <w:sz w:val="20"/>
        </w:rPr>
        <w:t xml:space="preserve"> және мұрағаттар туралы заңнамасының сақталуына;</w:t>
      </w:r>
      <w:r>
        <w:br/>
      </w:r>
      <w:r>
        <w:rPr>
          <w:rFonts w:ascii="Consolas"/>
          <w:b w:val="false"/>
          <w:i w:val="false"/>
          <w:color w:val="000000"/>
          <w:sz w:val="20"/>
        </w:rPr>
        <w:t>
</w:t>
      </w:r>
      <w:r>
        <w:rPr>
          <w:rFonts w:ascii="Consolas"/>
          <w:b w:val="false"/>
          <w:i w:val="false"/>
          <w:color w:val="000000"/>
          <w:sz w:val="20"/>
        </w:rPr>
        <w:t>
      44) </w:t>
      </w:r>
      <w:r>
        <w:rPr>
          <w:rFonts w:ascii="Consolas"/>
          <w:b w:val="false"/>
          <w:i w:val="false"/>
          <w:color w:val="000000"/>
          <w:sz w:val="20"/>
        </w:rPr>
        <w:t>еңбек туралы</w:t>
      </w:r>
      <w:r>
        <w:rPr>
          <w:rFonts w:ascii="Consolas"/>
          <w:b w:val="false"/>
          <w:i w:val="false"/>
          <w:color w:val="000000"/>
          <w:sz w:val="20"/>
        </w:rPr>
        <w:t xml:space="preserve"> және </w:t>
      </w:r>
      <w:r>
        <w:rPr>
          <w:rFonts w:ascii="Consolas"/>
          <w:b w:val="false"/>
          <w:i w:val="false"/>
          <w:color w:val="000000"/>
          <w:sz w:val="20"/>
        </w:rPr>
        <w:t>еңбек қауіпсіздігі</w:t>
      </w:r>
      <w:r>
        <w:rPr>
          <w:rFonts w:ascii="Consolas"/>
          <w:b w:val="false"/>
          <w:i w:val="false"/>
          <w:color w:val="000000"/>
          <w:sz w:val="20"/>
        </w:rPr>
        <w:t xml:space="preserve"> мен еңбекті қорғау туралы Қазақстан Республикасы заңнамасының сақталуын бақылауға;</w:t>
      </w:r>
      <w:r>
        <w:br/>
      </w:r>
      <w:r>
        <w:rPr>
          <w:rFonts w:ascii="Consolas"/>
          <w:b w:val="false"/>
          <w:i w:val="false"/>
          <w:color w:val="000000"/>
          <w:sz w:val="20"/>
        </w:rPr>
        <w:t>
</w:t>
      </w:r>
      <w:r>
        <w:rPr>
          <w:rFonts w:ascii="Consolas"/>
          <w:b w:val="false"/>
          <w:i w:val="false"/>
          <w:color w:val="000000"/>
          <w:sz w:val="20"/>
        </w:rPr>
        <w:t>
      45) қызметкерді еңбек (қызмет) міндеттерін атқарған кезде оны </w:t>
      </w:r>
      <w:r>
        <w:rPr>
          <w:rFonts w:ascii="Consolas"/>
          <w:b w:val="false"/>
          <w:i w:val="false"/>
          <w:color w:val="000000"/>
          <w:sz w:val="20"/>
        </w:rPr>
        <w:t>жазатайым оқиғалардан міндетті сақтандыру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46) </w:t>
      </w:r>
      <w:r>
        <w:rPr>
          <w:rFonts w:ascii="Consolas"/>
          <w:b w:val="false"/>
          <w:i w:val="false"/>
          <w:color w:val="000000"/>
          <w:sz w:val="20"/>
        </w:rPr>
        <w:t>халықты жұмыспен қамту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47) </w:t>
      </w:r>
      <w:r>
        <w:rPr>
          <w:rFonts w:ascii="Consolas"/>
          <w:b w:val="false"/>
          <w:i w:val="false"/>
          <w:color w:val="000000"/>
          <w:sz w:val="20"/>
        </w:rPr>
        <w:t>мүгедектерді әлеуметтік қорғау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48) </w:t>
      </w:r>
      <w:r>
        <w:rPr>
          <w:rFonts w:ascii="Consolas"/>
          <w:b w:val="false"/>
          <w:i w:val="false"/>
          <w:color w:val="000000"/>
          <w:sz w:val="20"/>
        </w:rPr>
        <w:t>арнаулы әлеуметтік қызметтер</w:t>
      </w:r>
      <w:r>
        <w:rPr>
          <w:rFonts w:ascii="Consolas"/>
          <w:b w:val="false"/>
          <w:i w:val="false"/>
          <w:color w:val="000000"/>
          <w:sz w:val="20"/>
        </w:rPr>
        <w:t xml:space="preserve"> ұсыну саласында;</w:t>
      </w:r>
      <w:r>
        <w:br/>
      </w:r>
      <w:r>
        <w:rPr>
          <w:rFonts w:ascii="Consolas"/>
          <w:b w:val="false"/>
          <w:i w:val="false"/>
          <w:color w:val="000000"/>
          <w:sz w:val="20"/>
        </w:rPr>
        <w:t>
</w:t>
      </w:r>
      <w:r>
        <w:rPr>
          <w:rFonts w:ascii="Consolas"/>
          <w:b w:val="false"/>
          <w:i w:val="false"/>
          <w:color w:val="000000"/>
          <w:sz w:val="20"/>
        </w:rPr>
        <w:t>
      49) </w:t>
      </w:r>
      <w:r>
        <w:rPr>
          <w:rFonts w:ascii="Consolas"/>
          <w:b w:val="false"/>
          <w:i w:val="false"/>
          <w:color w:val="000000"/>
          <w:sz w:val="20"/>
        </w:rPr>
        <w:t>бұқаралық ақпарат құралдары</w:t>
      </w:r>
      <w:r>
        <w:rPr>
          <w:rFonts w:ascii="Consolas"/>
          <w:b w:val="false"/>
          <w:i w:val="false"/>
          <w:color w:val="000000"/>
          <w:sz w:val="20"/>
        </w:rPr>
        <w:t xml:space="preserve"> туралы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49-1)</w:t>
      </w:r>
      <w:r>
        <w:rPr>
          <w:rFonts w:ascii="Consolas"/>
          <w:b w:val="false"/>
          <w:i w:val="false"/>
          <w:color w:val="000000"/>
          <w:sz w:val="20"/>
        </w:rPr>
        <w:t xml:space="preserve"> телерадио хабарларын тарату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50) </w:t>
      </w:r>
      <w:r>
        <w:rPr>
          <w:rFonts w:ascii="Consolas"/>
          <w:b w:val="false"/>
          <w:i w:val="false"/>
          <w:color w:val="000000"/>
          <w:sz w:val="20"/>
        </w:rPr>
        <w:t>байланыс</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51) </w:t>
      </w:r>
      <w:r>
        <w:rPr>
          <w:rFonts w:ascii="Consolas"/>
          <w:b w:val="false"/>
          <w:i w:val="false"/>
          <w:color w:val="000000"/>
          <w:sz w:val="20"/>
        </w:rPr>
        <w:t>ақпараттандыру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52) </w:t>
      </w:r>
      <w:r>
        <w:rPr>
          <w:rFonts w:ascii="Consolas"/>
          <w:b w:val="false"/>
          <w:i w:val="false"/>
          <w:color w:val="000000"/>
          <w:sz w:val="20"/>
        </w:rPr>
        <w:t>электрондық құжат</w:t>
      </w:r>
      <w:r>
        <w:rPr>
          <w:rFonts w:ascii="Consolas"/>
          <w:b w:val="false"/>
          <w:i w:val="false"/>
          <w:color w:val="000000"/>
          <w:sz w:val="20"/>
        </w:rPr>
        <w:t xml:space="preserve"> және электрондық цифрлық қолтаңба туралы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аударылуына;</w:t>
      </w:r>
      <w:r>
        <w:br/>
      </w:r>
      <w:r>
        <w:rPr>
          <w:rFonts w:ascii="Consolas"/>
          <w:b w:val="false"/>
          <w:i w:val="false"/>
          <w:color w:val="000000"/>
          <w:sz w:val="20"/>
        </w:rPr>
        <w:t>
</w:t>
      </w:r>
      <w:r>
        <w:rPr>
          <w:rFonts w:ascii="Consolas"/>
          <w:b w:val="false"/>
          <w:i w:val="false"/>
          <w:color w:val="000000"/>
          <w:sz w:val="20"/>
        </w:rPr>
        <w:t>
      54) Қазақстан Республикасының заңдарында белгіленген құзыреті шегінде </w:t>
      </w:r>
      <w:r>
        <w:rPr>
          <w:rFonts w:ascii="Consolas"/>
          <w:b w:val="false"/>
          <w:i w:val="false"/>
          <w:color w:val="000000"/>
          <w:sz w:val="20"/>
        </w:rPr>
        <w:t>салықтық емес түсімдердің</w:t>
      </w:r>
      <w:r>
        <w:rPr>
          <w:rFonts w:ascii="Consolas"/>
          <w:b w:val="false"/>
          <w:i w:val="false"/>
          <w:color w:val="000000"/>
          <w:sz w:val="20"/>
        </w:rPr>
        <w:t xml:space="preserve"> түсуіне;</w:t>
      </w:r>
      <w:r>
        <w:br/>
      </w:r>
      <w:r>
        <w:rPr>
          <w:rFonts w:ascii="Consolas"/>
          <w:b w:val="false"/>
          <w:i w:val="false"/>
          <w:color w:val="000000"/>
          <w:sz w:val="20"/>
        </w:rPr>
        <w:t>
</w:t>
      </w:r>
      <w:r>
        <w:rPr>
          <w:rFonts w:ascii="Consolas"/>
          <w:b w:val="false"/>
          <w:i w:val="false"/>
          <w:color w:val="000000"/>
          <w:sz w:val="20"/>
        </w:rPr>
        <w:t>
      55) </w:t>
      </w:r>
      <w:r>
        <w:rPr>
          <w:rFonts w:ascii="Consolas"/>
          <w:b w:val="false"/>
          <w:i w:val="false"/>
          <w:color w:val="000000"/>
          <w:sz w:val="20"/>
        </w:rPr>
        <w:t>трансферттік бағаларды</w:t>
      </w:r>
      <w:r>
        <w:rPr>
          <w:rFonts w:ascii="Consolas"/>
          <w:b w:val="false"/>
          <w:i w:val="false"/>
          <w:color w:val="000000"/>
          <w:sz w:val="20"/>
        </w:rPr>
        <w:t xml:space="preserve"> қолдану кезінде;</w:t>
      </w:r>
      <w:r>
        <w:br/>
      </w:r>
      <w:r>
        <w:rPr>
          <w:rFonts w:ascii="Consolas"/>
          <w:b w:val="false"/>
          <w:i w:val="false"/>
          <w:color w:val="000000"/>
          <w:sz w:val="20"/>
        </w:rPr>
        <w:t>
</w:t>
      </w:r>
      <w:r>
        <w:rPr>
          <w:rFonts w:ascii="Consolas"/>
          <w:b w:val="false"/>
          <w:i w:val="false"/>
          <w:color w:val="000000"/>
          <w:sz w:val="20"/>
        </w:rPr>
        <w:t>
      56) </w:t>
      </w:r>
      <w:r>
        <w:rPr>
          <w:rFonts w:ascii="Consolas"/>
          <w:b w:val="false"/>
          <w:i w:val="false"/>
          <w:color w:val="000000"/>
          <w:sz w:val="20"/>
        </w:rPr>
        <w:t>Қазақстан Республикасының қылмыстық</w:t>
      </w:r>
      <w:r>
        <w:rPr>
          <w:rFonts w:ascii="Consolas"/>
          <w:b w:val="false"/>
          <w:i w:val="false"/>
          <w:color w:val="000000"/>
          <w:sz w:val="20"/>
        </w:rPr>
        <w:t xml:space="preserve"> жолмен алынған кірістерді заңдастыруға</w:t>
      </w:r>
      <w:r>
        <w:rPr>
          <w:rFonts w:ascii="Consolas"/>
          <w:b w:val="false"/>
          <w:i w:val="false"/>
          <w:color w:val="000000"/>
          <w:sz w:val="20"/>
        </w:rPr>
        <w:t xml:space="preserve"> (жылыстатуға) және терроризмді қаржыландыруға қарсы іс-қимыл туралы заңнамасының сақталуына;</w:t>
      </w:r>
      <w:r>
        <w:br/>
      </w:r>
      <w:r>
        <w:rPr>
          <w:rFonts w:ascii="Consolas"/>
          <w:b w:val="false"/>
          <w:i w:val="false"/>
          <w:color w:val="000000"/>
          <w:sz w:val="20"/>
        </w:rPr>
        <w:t>
</w:t>
      </w:r>
      <w:r>
        <w:rPr>
          <w:rFonts w:ascii="Consolas"/>
          <w:b w:val="false"/>
          <w:i w:val="false"/>
          <w:color w:val="000000"/>
          <w:sz w:val="20"/>
        </w:rPr>
        <w:t xml:space="preserve">
      57)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58) </w:t>
      </w:r>
      <w:r>
        <w:rPr>
          <w:rFonts w:ascii="Consolas"/>
          <w:b w:val="false"/>
          <w:i w:val="false"/>
          <w:color w:val="000000"/>
          <w:sz w:val="20"/>
        </w:rPr>
        <w:t>валюталық операцияларды</w:t>
      </w:r>
      <w:r>
        <w:rPr>
          <w:rFonts w:ascii="Consolas"/>
          <w:b w:val="false"/>
          <w:i w:val="false"/>
          <w:color w:val="000000"/>
          <w:sz w:val="20"/>
        </w:rPr>
        <w:t xml:space="preserve"> және валюталық құндылықтарды пайдалануға байланысты қызметті жүзеге асыруға;</w:t>
      </w:r>
      <w:r>
        <w:br/>
      </w:r>
      <w:r>
        <w:rPr>
          <w:rFonts w:ascii="Consolas"/>
          <w:b w:val="false"/>
          <w:i w:val="false"/>
          <w:color w:val="000000"/>
          <w:sz w:val="20"/>
        </w:rPr>
        <w:t>
</w:t>
      </w:r>
      <w:r>
        <w:rPr>
          <w:rFonts w:ascii="Consolas"/>
          <w:b w:val="false"/>
          <w:i w:val="false"/>
          <w:color w:val="000000"/>
          <w:sz w:val="20"/>
        </w:rPr>
        <w:t>
      59) құзыреті шегінде </w:t>
      </w:r>
      <w:r>
        <w:rPr>
          <w:rFonts w:ascii="Consolas"/>
          <w:b w:val="false"/>
          <w:i w:val="false"/>
          <w:color w:val="000000"/>
          <w:sz w:val="20"/>
        </w:rPr>
        <w:t>қаржылық ұйымдардың</w:t>
      </w:r>
      <w:r>
        <w:rPr>
          <w:rFonts w:ascii="Consolas"/>
          <w:b w:val="false"/>
          <w:i w:val="false"/>
          <w:color w:val="000000"/>
          <w:sz w:val="20"/>
        </w:rPr>
        <w:t xml:space="preserve"> қызметіне;</w:t>
      </w:r>
      <w:r>
        <w:br/>
      </w:r>
      <w:r>
        <w:rPr>
          <w:rFonts w:ascii="Consolas"/>
          <w:b w:val="false"/>
          <w:i w:val="false"/>
          <w:color w:val="000000"/>
          <w:sz w:val="20"/>
        </w:rPr>
        <w:t>
</w:t>
      </w:r>
      <w:r>
        <w:rPr>
          <w:rFonts w:ascii="Consolas"/>
          <w:b w:val="false"/>
          <w:i w:val="false"/>
          <w:color w:val="000000"/>
          <w:sz w:val="20"/>
        </w:rPr>
        <w:t>
      59-1) микроқаржы ұйымдарының қызметіне;</w:t>
      </w:r>
      <w:r>
        <w:br/>
      </w:r>
      <w:r>
        <w:rPr>
          <w:rFonts w:ascii="Consolas"/>
          <w:b w:val="false"/>
          <w:i w:val="false"/>
          <w:color w:val="000000"/>
          <w:sz w:val="20"/>
        </w:rPr>
        <w:t>
</w:t>
      </w:r>
      <w:r>
        <w:rPr>
          <w:rFonts w:ascii="Consolas"/>
          <w:b w:val="false"/>
          <w:i w:val="false"/>
          <w:color w:val="000000"/>
          <w:sz w:val="20"/>
        </w:rPr>
        <w:t>
      60) </w:t>
      </w:r>
      <w:r>
        <w:rPr>
          <w:rFonts w:ascii="Consolas"/>
          <w:b w:val="false"/>
          <w:i w:val="false"/>
          <w:color w:val="000000"/>
          <w:sz w:val="20"/>
        </w:rPr>
        <w:t>төлемдер және ақша аударымдары</w:t>
      </w:r>
      <w:r>
        <w:rPr>
          <w:rFonts w:ascii="Consolas"/>
          <w:b w:val="false"/>
          <w:i w:val="false"/>
          <w:color w:val="000000"/>
          <w:sz w:val="20"/>
        </w:rPr>
        <w:t>, </w:t>
      </w:r>
      <w:r>
        <w:rPr>
          <w:rFonts w:ascii="Consolas"/>
          <w:b w:val="false"/>
          <w:i w:val="false"/>
          <w:color w:val="000000"/>
          <w:sz w:val="20"/>
        </w:rPr>
        <w:t>вексель айналымдары</w:t>
      </w:r>
      <w:r>
        <w:rPr>
          <w:rFonts w:ascii="Consolas"/>
          <w:b w:val="false"/>
          <w:i w:val="false"/>
          <w:color w:val="000000"/>
          <w:sz w:val="20"/>
        </w:rPr>
        <w:t xml:space="preserve"> мәселелері бойынша Қазақстан Республикасы заңнамасының және Қазақстан Республикасы </w:t>
      </w:r>
      <w:r>
        <w:rPr>
          <w:rFonts w:ascii="Consolas"/>
          <w:b w:val="false"/>
          <w:i w:val="false"/>
          <w:color w:val="000000"/>
          <w:sz w:val="20"/>
        </w:rPr>
        <w:t>валюта заңнамасының</w:t>
      </w:r>
      <w:r>
        <w:rPr>
          <w:rFonts w:ascii="Consolas"/>
          <w:b w:val="false"/>
          <w:i w:val="false"/>
          <w:color w:val="000000"/>
          <w:sz w:val="20"/>
        </w:rPr>
        <w:t xml:space="preserve"> сақталуына;</w:t>
      </w:r>
      <w:r>
        <w:br/>
      </w:r>
      <w:r>
        <w:rPr>
          <w:rFonts w:ascii="Consolas"/>
          <w:b w:val="false"/>
          <w:i w:val="false"/>
          <w:color w:val="000000"/>
          <w:sz w:val="20"/>
        </w:rPr>
        <w:t>
</w:t>
      </w:r>
      <w:r>
        <w:rPr>
          <w:rFonts w:ascii="Consolas"/>
          <w:b w:val="false"/>
          <w:i w:val="false"/>
          <w:color w:val="000000"/>
          <w:sz w:val="20"/>
        </w:rPr>
        <w:t>
      61) </w:t>
      </w:r>
      <w:r>
        <w:rPr>
          <w:rFonts w:ascii="Consolas"/>
          <w:b w:val="false"/>
          <w:i w:val="false"/>
          <w:color w:val="ff0000"/>
          <w:sz w:val="20"/>
        </w:rPr>
        <w:t xml:space="preserve">алып тасталды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62) </w:t>
      </w:r>
      <w:r>
        <w:rPr>
          <w:rFonts w:ascii="Consolas"/>
          <w:b w:val="false"/>
          <w:i w:val="false"/>
          <w:color w:val="000000"/>
          <w:sz w:val="20"/>
        </w:rPr>
        <w:t>экономикалық шоғырлануға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63) Қазақстан Республикасының </w:t>
      </w:r>
      <w:r>
        <w:rPr>
          <w:rFonts w:ascii="Consolas"/>
          <w:b w:val="false"/>
          <w:i w:val="false"/>
          <w:color w:val="000000"/>
          <w:sz w:val="20"/>
        </w:rPr>
        <w:t>монополияға қарсы заңнамасының</w:t>
      </w:r>
      <w:r>
        <w:rPr>
          <w:rFonts w:ascii="Consolas"/>
          <w:b w:val="false"/>
          <w:i w:val="false"/>
          <w:color w:val="000000"/>
          <w:sz w:val="20"/>
        </w:rPr>
        <w:t xml:space="preserve"> сақталуына;</w:t>
      </w:r>
      <w:r>
        <w:br/>
      </w:r>
      <w:r>
        <w:rPr>
          <w:rFonts w:ascii="Consolas"/>
          <w:b w:val="false"/>
          <w:i w:val="false"/>
          <w:color w:val="000000"/>
          <w:sz w:val="20"/>
        </w:rPr>
        <w:t>
</w:t>
      </w:r>
      <w:r>
        <w:rPr>
          <w:rFonts w:ascii="Consolas"/>
          <w:b w:val="false"/>
          <w:i w:val="false"/>
          <w:color w:val="000000"/>
          <w:sz w:val="20"/>
        </w:rPr>
        <w:t>
      64) </w:t>
      </w:r>
      <w:r>
        <w:rPr>
          <w:rFonts w:ascii="Consolas"/>
          <w:b w:val="false"/>
          <w:i w:val="false"/>
          <w:color w:val="000000"/>
          <w:sz w:val="20"/>
        </w:rPr>
        <w:t>авторлық құқық</w:t>
      </w:r>
      <w:r>
        <w:rPr>
          <w:rFonts w:ascii="Consolas"/>
          <w:b w:val="false"/>
          <w:i w:val="false"/>
          <w:color w:val="000000"/>
          <w:sz w:val="20"/>
        </w:rPr>
        <w:t xml:space="preserve"> және сабақтас құқықтар, </w:t>
      </w:r>
      <w:r>
        <w:rPr>
          <w:rFonts w:ascii="Consolas"/>
          <w:b w:val="false"/>
          <w:i w:val="false"/>
          <w:color w:val="000000"/>
          <w:sz w:val="20"/>
        </w:rPr>
        <w:t>өнеркәсіптік меншік</w:t>
      </w:r>
      <w:r>
        <w:rPr>
          <w:rFonts w:ascii="Consolas"/>
          <w:b w:val="false"/>
          <w:i w:val="false"/>
          <w:color w:val="000000"/>
          <w:sz w:val="20"/>
        </w:rPr>
        <w:t>, </w:t>
      </w:r>
      <w:r>
        <w:rPr>
          <w:rFonts w:ascii="Consolas"/>
          <w:b w:val="false"/>
          <w:i w:val="false"/>
          <w:color w:val="000000"/>
          <w:sz w:val="20"/>
        </w:rPr>
        <w:t>селекциялық жетістіктер</w:t>
      </w:r>
      <w:r>
        <w:rPr>
          <w:rFonts w:ascii="Consolas"/>
          <w:b w:val="false"/>
          <w:i w:val="false"/>
          <w:color w:val="000000"/>
          <w:sz w:val="20"/>
        </w:rPr>
        <w:t>, </w:t>
      </w:r>
      <w:r>
        <w:rPr>
          <w:rFonts w:ascii="Consolas"/>
          <w:b w:val="false"/>
          <w:i w:val="false"/>
          <w:color w:val="000000"/>
          <w:sz w:val="20"/>
        </w:rPr>
        <w:t>интегралдық микросхема топологиясы</w:t>
      </w:r>
      <w:r>
        <w:rPr>
          <w:rFonts w:ascii="Consolas"/>
          <w:b w:val="false"/>
          <w:i w:val="false"/>
          <w:color w:val="000000"/>
          <w:sz w:val="20"/>
        </w:rPr>
        <w:t xml:space="preserve"> объектілерін пайдалануға;</w:t>
      </w:r>
      <w:r>
        <w:br/>
      </w:r>
      <w:r>
        <w:rPr>
          <w:rFonts w:ascii="Consolas"/>
          <w:b w:val="false"/>
          <w:i w:val="false"/>
          <w:color w:val="000000"/>
          <w:sz w:val="20"/>
        </w:rPr>
        <w:t>
</w:t>
      </w:r>
      <w:r>
        <w:rPr>
          <w:rFonts w:ascii="Consolas"/>
          <w:b w:val="false"/>
          <w:i w:val="false"/>
          <w:color w:val="000000"/>
          <w:sz w:val="20"/>
        </w:rPr>
        <w:t>
      65) нормативтік құқықтық актілердің ресми мәтінін кейіннен </w:t>
      </w:r>
      <w:r>
        <w:rPr>
          <w:rFonts w:ascii="Consolas"/>
          <w:b w:val="false"/>
          <w:i w:val="false"/>
          <w:color w:val="000000"/>
          <w:sz w:val="20"/>
        </w:rPr>
        <w:t>жариялау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66) </w:t>
      </w:r>
      <w:r>
        <w:rPr>
          <w:rFonts w:ascii="Consolas"/>
          <w:b w:val="false"/>
          <w:i w:val="false"/>
          <w:color w:val="000000"/>
          <w:sz w:val="20"/>
        </w:rPr>
        <w:t>бағалау</w:t>
      </w:r>
      <w:r>
        <w:rPr>
          <w:rFonts w:ascii="Consolas"/>
          <w:b w:val="false"/>
          <w:i w:val="false"/>
          <w:color w:val="000000"/>
          <w:sz w:val="20"/>
        </w:rPr>
        <w:t xml:space="preserve"> қызметі саласында;</w:t>
      </w:r>
      <w:r>
        <w:br/>
      </w:r>
      <w:r>
        <w:rPr>
          <w:rFonts w:ascii="Consolas"/>
          <w:b w:val="false"/>
          <w:i w:val="false"/>
          <w:color w:val="000000"/>
          <w:sz w:val="20"/>
        </w:rPr>
        <w:t>
</w:t>
      </w:r>
      <w:r>
        <w:rPr>
          <w:rFonts w:ascii="Consolas"/>
          <w:b w:val="false"/>
          <w:i w:val="false"/>
          <w:color w:val="000000"/>
          <w:sz w:val="20"/>
        </w:rPr>
        <w:t>
      67) </w:t>
      </w:r>
      <w:r>
        <w:rPr>
          <w:rFonts w:ascii="Consolas"/>
          <w:b w:val="false"/>
          <w:i w:val="false"/>
          <w:color w:val="000000"/>
          <w:sz w:val="20"/>
        </w:rPr>
        <w:t>табиғи монополиялар</w:t>
      </w:r>
      <w:r>
        <w:rPr>
          <w:rFonts w:ascii="Consolas"/>
          <w:b w:val="false"/>
          <w:i w:val="false"/>
          <w:color w:val="000000"/>
          <w:sz w:val="20"/>
        </w:rPr>
        <w:t xml:space="preserve"> салаларында;</w:t>
      </w:r>
      <w:r>
        <w:br/>
      </w:r>
      <w:r>
        <w:rPr>
          <w:rFonts w:ascii="Consolas"/>
          <w:b w:val="false"/>
          <w:i w:val="false"/>
          <w:color w:val="000000"/>
          <w:sz w:val="20"/>
        </w:rPr>
        <w:t>
</w:t>
      </w:r>
      <w:r>
        <w:rPr>
          <w:rFonts w:ascii="Consolas"/>
          <w:b w:val="false"/>
          <w:i w:val="false"/>
          <w:color w:val="000000"/>
          <w:sz w:val="20"/>
        </w:rPr>
        <w:t>
      68) реттелетін нарық субъектілерінің табиғи монополиялар және реттелетін нарықтар туралы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 белгіленген бағаларды сақтауына;</w:t>
      </w:r>
      <w:r>
        <w:br/>
      </w:r>
      <w:r>
        <w:rPr>
          <w:rFonts w:ascii="Consolas"/>
          <w:b w:val="false"/>
          <w:i w:val="false"/>
          <w:color w:val="000000"/>
          <w:sz w:val="20"/>
        </w:rPr>
        <w:t>
</w:t>
      </w:r>
      <w:r>
        <w:rPr>
          <w:rFonts w:ascii="Consolas"/>
          <w:b w:val="false"/>
          <w:i w:val="false"/>
          <w:color w:val="000000"/>
          <w:sz w:val="20"/>
        </w:rPr>
        <w:t>
      69) </w:t>
      </w:r>
      <w:r>
        <w:rPr>
          <w:rFonts w:ascii="Consolas"/>
          <w:b w:val="false"/>
          <w:i w:val="false"/>
          <w:color w:val="000000"/>
          <w:sz w:val="20"/>
        </w:rPr>
        <w:t>мемлекеттік сатып алу туралы</w:t>
      </w:r>
      <w:r>
        <w:rPr>
          <w:rFonts w:ascii="Consolas"/>
          <w:b w:val="false"/>
          <w:i w:val="false"/>
          <w:color w:val="000000"/>
          <w:sz w:val="20"/>
        </w:rPr>
        <w:t xml:space="preserve">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70) жол жүрісі қауіпсіздігінің қамтамасыз етілуіне;</w:t>
      </w:r>
      <w:r>
        <w:br/>
      </w:r>
      <w:r>
        <w:rPr>
          <w:rFonts w:ascii="Consolas"/>
          <w:b w:val="false"/>
          <w:i w:val="false"/>
          <w:color w:val="000000"/>
          <w:sz w:val="20"/>
        </w:rPr>
        <w:t>
</w:t>
      </w:r>
      <w:r>
        <w:rPr>
          <w:rFonts w:ascii="Consolas"/>
          <w:b w:val="false"/>
          <w:i w:val="false"/>
          <w:color w:val="000000"/>
          <w:sz w:val="20"/>
        </w:rPr>
        <w:t>
      71) </w:t>
      </w:r>
      <w:r>
        <w:rPr>
          <w:rFonts w:ascii="Consolas"/>
          <w:b w:val="false"/>
          <w:i w:val="false"/>
          <w:color w:val="000000"/>
          <w:sz w:val="20"/>
        </w:rPr>
        <w:t>азаматтық және қызметтік қару</w:t>
      </w:r>
      <w:r>
        <w:rPr>
          <w:rFonts w:ascii="Consolas"/>
          <w:b w:val="false"/>
          <w:i w:val="false"/>
          <w:color w:val="000000"/>
          <w:sz w:val="20"/>
        </w:rPr>
        <w:t xml:space="preserve">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br/>
      </w:r>
      <w:r>
        <w:rPr>
          <w:rFonts w:ascii="Consolas"/>
          <w:b w:val="false"/>
          <w:i w:val="false"/>
          <w:color w:val="000000"/>
          <w:sz w:val="20"/>
        </w:rPr>
        <w:t>
</w:t>
      </w:r>
      <w:r>
        <w:rPr>
          <w:rFonts w:ascii="Consolas"/>
          <w:b w:val="false"/>
          <w:i w:val="false"/>
          <w:color w:val="000000"/>
          <w:sz w:val="20"/>
        </w:rPr>
        <w:t>
      72) </w:t>
      </w:r>
      <w:r>
        <w:rPr>
          <w:rFonts w:ascii="Consolas"/>
          <w:b w:val="false"/>
          <w:i w:val="false"/>
          <w:color w:val="ff0000"/>
          <w:sz w:val="20"/>
        </w:rPr>
        <w:t xml:space="preserve">алып тасталды - ҚР 2012.07.10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73) жарылғыш және улы заттарды, </w:t>
      </w:r>
      <w:r>
        <w:rPr>
          <w:rFonts w:ascii="Consolas"/>
          <w:b w:val="false"/>
          <w:i w:val="false"/>
          <w:color w:val="000000"/>
          <w:sz w:val="20"/>
        </w:rPr>
        <w:t>радиоактивті материалдар</w:t>
      </w:r>
      <w:r>
        <w:rPr>
          <w:rFonts w:ascii="Consolas"/>
          <w:b w:val="false"/>
          <w:i w:val="false"/>
          <w:color w:val="000000"/>
          <w:sz w:val="20"/>
        </w:rPr>
        <w:t xml:space="preserve"> мен заттарды қолдану мен олардың жұмыс істеуінің белгіленген қағидаларының сақталуына;</w:t>
      </w:r>
      <w:r>
        <w:br/>
      </w:r>
      <w:r>
        <w:rPr>
          <w:rFonts w:ascii="Consolas"/>
          <w:b w:val="false"/>
          <w:i w:val="false"/>
          <w:color w:val="000000"/>
          <w:sz w:val="20"/>
        </w:rPr>
        <w:t>
</w:t>
      </w:r>
      <w:r>
        <w:rPr>
          <w:rFonts w:ascii="Consolas"/>
          <w:b w:val="false"/>
          <w:i w:val="false"/>
          <w:color w:val="000000"/>
          <w:sz w:val="20"/>
        </w:rPr>
        <w:t>
      74) </w:t>
      </w:r>
      <w:r>
        <w:rPr>
          <w:rFonts w:ascii="Consolas"/>
          <w:b w:val="false"/>
          <w:i w:val="false"/>
          <w:color w:val="000000"/>
          <w:sz w:val="20"/>
        </w:rPr>
        <w:t>шетелдік жұмыс күшін тарту</w:t>
      </w:r>
      <w:r>
        <w:rPr>
          <w:rFonts w:ascii="Consolas"/>
          <w:b w:val="false"/>
          <w:i w:val="false"/>
          <w:color w:val="000000"/>
          <w:sz w:val="20"/>
        </w:rPr>
        <w:t xml:space="preserve"> қағидаларының сақталуына;</w:t>
      </w:r>
      <w:r>
        <w:br/>
      </w:r>
      <w:r>
        <w:rPr>
          <w:rFonts w:ascii="Consolas"/>
          <w:b w:val="false"/>
          <w:i w:val="false"/>
          <w:color w:val="000000"/>
          <w:sz w:val="20"/>
        </w:rPr>
        <w:t>
</w:t>
      </w:r>
      <w:r>
        <w:rPr>
          <w:rFonts w:ascii="Consolas"/>
          <w:b w:val="false"/>
          <w:i w:val="false"/>
          <w:color w:val="000000"/>
          <w:sz w:val="20"/>
        </w:rPr>
        <w:t>
      75) </w:t>
      </w:r>
      <w:r>
        <w:rPr>
          <w:rFonts w:ascii="Consolas"/>
          <w:b w:val="false"/>
          <w:i w:val="false"/>
          <w:color w:val="000000"/>
          <w:sz w:val="20"/>
        </w:rPr>
        <w:t>күзет қызметіне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75-1) күзет дабылы құралдарын монтаждау, орнату және оларға техникалық қызмет көрсету жөніндегі қызметке;</w:t>
      </w:r>
      <w:r>
        <w:br/>
      </w:r>
      <w:r>
        <w:rPr>
          <w:rFonts w:ascii="Consolas"/>
          <w:b w:val="false"/>
          <w:i w:val="false"/>
          <w:color w:val="000000"/>
          <w:sz w:val="20"/>
        </w:rPr>
        <w:t>
</w:t>
      </w:r>
      <w:r>
        <w:rPr>
          <w:rFonts w:ascii="Consolas"/>
          <w:b w:val="false"/>
          <w:i w:val="false"/>
          <w:color w:val="000000"/>
          <w:sz w:val="20"/>
        </w:rPr>
        <w:t>
      75-2)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орындауына;</w:t>
      </w:r>
      <w:r>
        <w:br/>
      </w:r>
      <w:r>
        <w:rPr>
          <w:rFonts w:ascii="Consolas"/>
          <w:b w:val="false"/>
          <w:i w:val="false"/>
          <w:color w:val="000000"/>
          <w:sz w:val="20"/>
        </w:rPr>
        <w:t>
</w:t>
      </w:r>
      <w:r>
        <w:rPr>
          <w:rFonts w:ascii="Consolas"/>
          <w:b w:val="false"/>
          <w:i w:val="false"/>
          <w:color w:val="000000"/>
          <w:sz w:val="20"/>
        </w:rPr>
        <w:t>
      75-3) жекеше күзет ұйымында басшы және күзетші лауазымдарын атқаратын жұмыскерлерді даярлау мен бiлiктiлiгiн арттыру жөніндегі мамандандырылған оқу орталықтарының қызметіне;</w:t>
      </w:r>
      <w:r>
        <w:br/>
      </w:r>
      <w:r>
        <w:rPr>
          <w:rFonts w:ascii="Consolas"/>
          <w:b w:val="false"/>
          <w:i w:val="false"/>
          <w:color w:val="000000"/>
          <w:sz w:val="20"/>
        </w:rPr>
        <w:t>
</w:t>
      </w:r>
      <w:r>
        <w:rPr>
          <w:rFonts w:ascii="Consolas"/>
          <w:b w:val="false"/>
          <w:i w:val="false"/>
          <w:color w:val="000000"/>
          <w:sz w:val="20"/>
        </w:rPr>
        <w:t>
      76) </w:t>
      </w:r>
      <w:r>
        <w:rPr>
          <w:rFonts w:ascii="Consolas"/>
          <w:b w:val="false"/>
          <w:i w:val="false"/>
          <w:color w:val="000000"/>
          <w:sz w:val="20"/>
        </w:rPr>
        <w:t>есірткі, психотроптық</w:t>
      </w:r>
      <w:r>
        <w:rPr>
          <w:rFonts w:ascii="Consolas"/>
          <w:b w:val="false"/>
          <w:i w:val="false"/>
          <w:color w:val="000000"/>
          <w:sz w:val="20"/>
        </w:rPr>
        <w:t xml:space="preserve"> заттар мен прекурсорлардың айналымына;</w:t>
      </w:r>
      <w:r>
        <w:br/>
      </w:r>
      <w:r>
        <w:rPr>
          <w:rFonts w:ascii="Consolas"/>
          <w:b w:val="false"/>
          <w:i w:val="false"/>
          <w:color w:val="000000"/>
          <w:sz w:val="20"/>
        </w:rPr>
        <w:t>
</w:t>
      </w:r>
      <w:r>
        <w:rPr>
          <w:rFonts w:ascii="Consolas"/>
          <w:b w:val="false"/>
          <w:i w:val="false"/>
          <w:color w:val="000000"/>
          <w:sz w:val="20"/>
        </w:rPr>
        <w:t>
      77) </w:t>
      </w:r>
      <w:r>
        <w:rPr>
          <w:rFonts w:ascii="Consolas"/>
          <w:b w:val="false"/>
          <w:i w:val="false"/>
          <w:color w:val="000000"/>
          <w:sz w:val="20"/>
        </w:rPr>
        <w:t>көлік құралдарының иелері</w:t>
      </w:r>
      <w:r>
        <w:rPr>
          <w:rFonts w:ascii="Consolas"/>
          <w:b w:val="false"/>
          <w:i w:val="false"/>
          <w:color w:val="000000"/>
          <w:sz w:val="20"/>
        </w:rPr>
        <w:t xml:space="preserve"> мен </w:t>
      </w:r>
      <w:r>
        <w:rPr>
          <w:rFonts w:ascii="Consolas"/>
          <w:b w:val="false"/>
          <w:i w:val="false"/>
          <w:color w:val="000000"/>
          <w:sz w:val="20"/>
        </w:rPr>
        <w:t>тасымалдаушының жолаушылар алдындағы</w:t>
      </w:r>
      <w:r>
        <w:rPr>
          <w:rFonts w:ascii="Consolas"/>
          <w:b w:val="false"/>
          <w:i w:val="false"/>
          <w:color w:val="000000"/>
          <w:sz w:val="20"/>
        </w:rPr>
        <w:t xml:space="preserve"> азаматтық-құқықтық жауапкершілігін міндетті сақтандыру саласында;</w:t>
      </w:r>
      <w:r>
        <w:br/>
      </w:r>
      <w:r>
        <w:rPr>
          <w:rFonts w:ascii="Consolas"/>
          <w:b w:val="false"/>
          <w:i w:val="false"/>
          <w:color w:val="000000"/>
          <w:sz w:val="20"/>
        </w:rPr>
        <w:t>
</w:t>
      </w:r>
      <w:r>
        <w:rPr>
          <w:rFonts w:ascii="Consolas"/>
          <w:b w:val="false"/>
          <w:i w:val="false"/>
          <w:color w:val="000000"/>
          <w:sz w:val="20"/>
        </w:rPr>
        <w:t>
      78) </w:t>
      </w:r>
      <w:r>
        <w:rPr>
          <w:rFonts w:ascii="Consolas"/>
          <w:b w:val="false"/>
          <w:i w:val="false"/>
          <w:color w:val="000000"/>
          <w:sz w:val="20"/>
        </w:rPr>
        <w:t>туристік қызмет</w:t>
      </w:r>
      <w:r>
        <w:rPr>
          <w:rFonts w:ascii="Consolas"/>
          <w:b w:val="false"/>
          <w:i w:val="false"/>
          <w:color w:val="000000"/>
          <w:sz w:val="20"/>
        </w:rPr>
        <w:t xml:space="preserve"> туралы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79) </w:t>
      </w:r>
      <w:r>
        <w:rPr>
          <w:rFonts w:ascii="Consolas"/>
          <w:b w:val="false"/>
          <w:i w:val="false"/>
          <w:color w:val="000000"/>
          <w:sz w:val="20"/>
        </w:rPr>
        <w:t>аудиторлық қызмет</w:t>
      </w:r>
      <w:r>
        <w:rPr>
          <w:rFonts w:ascii="Consolas"/>
          <w:b w:val="false"/>
          <w:i w:val="false"/>
          <w:color w:val="000000"/>
          <w:sz w:val="20"/>
        </w:rPr>
        <w:t xml:space="preserve"> және кәсіптік аудиторлық ұйымдар қызметі саласында;</w:t>
      </w:r>
      <w:r>
        <w:br/>
      </w:r>
      <w:r>
        <w:rPr>
          <w:rFonts w:ascii="Consolas"/>
          <w:b w:val="false"/>
          <w:i w:val="false"/>
          <w:color w:val="000000"/>
          <w:sz w:val="20"/>
        </w:rPr>
        <w:t>
</w:t>
      </w:r>
      <w:r>
        <w:rPr>
          <w:rFonts w:ascii="Consolas"/>
          <w:b w:val="false"/>
          <w:i w:val="false"/>
          <w:color w:val="000000"/>
          <w:sz w:val="20"/>
        </w:rPr>
        <w:t>
      80) </w:t>
      </w:r>
      <w:r>
        <w:rPr>
          <w:rFonts w:ascii="Consolas"/>
          <w:b w:val="false"/>
          <w:i w:val="false"/>
          <w:color w:val="000000"/>
          <w:sz w:val="20"/>
        </w:rPr>
        <w:t>ойын бизнесі</w:t>
      </w:r>
      <w:r>
        <w:rPr>
          <w:rFonts w:ascii="Consolas"/>
          <w:b w:val="false"/>
          <w:i w:val="false"/>
          <w:color w:val="000000"/>
          <w:sz w:val="20"/>
        </w:rPr>
        <w:t xml:space="preserve"> туралы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81) </w:t>
      </w:r>
      <w:r>
        <w:rPr>
          <w:rFonts w:ascii="Consolas"/>
          <w:b w:val="false"/>
          <w:i w:val="false"/>
          <w:color w:val="000000"/>
          <w:sz w:val="20"/>
        </w:rPr>
        <w:t>тауар биржалары</w:t>
      </w:r>
      <w:r>
        <w:rPr>
          <w:rFonts w:ascii="Consolas"/>
          <w:b w:val="false"/>
          <w:i w:val="false"/>
          <w:color w:val="000000"/>
          <w:sz w:val="20"/>
        </w:rPr>
        <w:t xml:space="preserve"> туралы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82) </w:t>
      </w:r>
      <w:r>
        <w:rPr>
          <w:rFonts w:ascii="Consolas"/>
          <w:b w:val="false"/>
          <w:i w:val="false"/>
          <w:color w:val="000000"/>
          <w:sz w:val="20"/>
        </w:rPr>
        <w:t>дене шынықтыру</w:t>
      </w:r>
      <w:r>
        <w:rPr>
          <w:rFonts w:ascii="Consolas"/>
          <w:b w:val="false"/>
          <w:i w:val="false"/>
          <w:color w:val="000000"/>
          <w:sz w:val="20"/>
        </w:rPr>
        <w:t xml:space="preserve"> және спорт саласындағы Қазақстан Республикасы заңнамасының сақталуына;</w:t>
      </w:r>
      <w:r>
        <w:br/>
      </w:r>
      <w:r>
        <w:rPr>
          <w:rFonts w:ascii="Consolas"/>
          <w:b w:val="false"/>
          <w:i w:val="false"/>
          <w:color w:val="000000"/>
          <w:sz w:val="20"/>
        </w:rPr>
        <w:t>
</w:t>
      </w:r>
      <w:r>
        <w:rPr>
          <w:rFonts w:ascii="Consolas"/>
          <w:b w:val="false"/>
          <w:i w:val="false"/>
          <w:color w:val="000000"/>
          <w:sz w:val="20"/>
        </w:rPr>
        <w:t>
      83) </w:t>
      </w:r>
      <w:r>
        <w:rPr>
          <w:rFonts w:ascii="Consolas"/>
          <w:b w:val="false"/>
          <w:i w:val="false"/>
          <w:color w:val="000000"/>
          <w:sz w:val="20"/>
        </w:rPr>
        <w:t>спорт объектілерін</w:t>
      </w:r>
      <w:r>
        <w:rPr>
          <w:rFonts w:ascii="Consolas"/>
          <w:b w:val="false"/>
          <w:i w:val="false"/>
          <w:color w:val="000000"/>
          <w:sz w:val="20"/>
        </w:rPr>
        <w:t xml:space="preserve"> пайдалану, оларға техникалық қызмет көрсету жөніндегі стандарттардың, қағидалар мен нормалардың сақталуы нысанасында;</w:t>
      </w:r>
      <w:r>
        <w:br/>
      </w:r>
      <w:r>
        <w:rPr>
          <w:rFonts w:ascii="Consolas"/>
          <w:b w:val="false"/>
          <w:i w:val="false"/>
          <w:color w:val="000000"/>
          <w:sz w:val="20"/>
        </w:rPr>
        <w:t>
</w:t>
      </w:r>
      <w:r>
        <w:rPr>
          <w:rFonts w:ascii="Consolas"/>
          <w:b w:val="false"/>
          <w:i w:val="false"/>
          <w:color w:val="000000"/>
          <w:sz w:val="20"/>
        </w:rPr>
        <w:t>
      84) </w:t>
      </w:r>
      <w:r>
        <w:rPr>
          <w:rFonts w:ascii="Consolas"/>
          <w:b w:val="false"/>
          <w:i w:val="false"/>
          <w:color w:val="000000"/>
          <w:sz w:val="20"/>
        </w:rPr>
        <w:t>спортта допингке қарсы</w:t>
      </w:r>
      <w:r>
        <w:rPr>
          <w:rFonts w:ascii="Consolas"/>
          <w:b w:val="false"/>
          <w:i w:val="false"/>
          <w:color w:val="000000"/>
          <w:sz w:val="20"/>
        </w:rPr>
        <w:t xml:space="preserve"> іс-шаралардың жүргізілуіне;</w:t>
      </w:r>
      <w:r>
        <w:br/>
      </w:r>
      <w:r>
        <w:rPr>
          <w:rFonts w:ascii="Consolas"/>
          <w:b w:val="false"/>
          <w:i w:val="false"/>
          <w:color w:val="000000"/>
          <w:sz w:val="20"/>
        </w:rPr>
        <w:t>
</w:t>
      </w:r>
      <w:r>
        <w:rPr>
          <w:rFonts w:ascii="Consolas"/>
          <w:b w:val="false"/>
          <w:i w:val="false"/>
          <w:color w:val="000000"/>
          <w:sz w:val="20"/>
        </w:rPr>
        <w:t>
      85) </w:t>
      </w:r>
      <w:r>
        <w:rPr>
          <w:rFonts w:ascii="Consolas"/>
          <w:b w:val="false"/>
          <w:i w:val="false"/>
          <w:color w:val="000000"/>
          <w:sz w:val="20"/>
        </w:rPr>
        <w:t>бухгалтерлік есеп</w:t>
      </w:r>
      <w:r>
        <w:rPr>
          <w:rFonts w:ascii="Consolas"/>
          <w:b w:val="false"/>
          <w:i w:val="false"/>
          <w:color w:val="000000"/>
          <w:sz w:val="20"/>
        </w:rPr>
        <w:t xml:space="preserve"> және қаржылық есептілік саласында;</w:t>
      </w:r>
      <w:r>
        <w:br/>
      </w:r>
      <w:r>
        <w:rPr>
          <w:rFonts w:ascii="Consolas"/>
          <w:b w:val="false"/>
          <w:i w:val="false"/>
          <w:color w:val="000000"/>
          <w:sz w:val="20"/>
        </w:rPr>
        <w:t>
</w:t>
      </w:r>
      <w:r>
        <w:rPr>
          <w:rFonts w:ascii="Consolas"/>
          <w:b w:val="false"/>
          <w:i w:val="false"/>
          <w:color w:val="000000"/>
          <w:sz w:val="20"/>
        </w:rPr>
        <w:t>
      86) өңірлік қаржы орталығына қатысушылардың Қазақстан Республикасының </w:t>
      </w:r>
      <w:r>
        <w:rPr>
          <w:rFonts w:ascii="Consolas"/>
          <w:b w:val="false"/>
          <w:i w:val="false"/>
          <w:color w:val="000000"/>
          <w:sz w:val="20"/>
        </w:rPr>
        <w:t>еңбек заңнамасы</w:t>
      </w:r>
      <w:r>
        <w:rPr>
          <w:rFonts w:ascii="Consolas"/>
          <w:b w:val="false"/>
          <w:i w:val="false"/>
          <w:color w:val="000000"/>
          <w:sz w:val="20"/>
        </w:rPr>
        <w:t xml:space="preserve"> саласындағы қызметіне;</w:t>
      </w:r>
      <w:r>
        <w:br/>
      </w:r>
      <w:r>
        <w:rPr>
          <w:rFonts w:ascii="Consolas"/>
          <w:b w:val="false"/>
          <w:i w:val="false"/>
          <w:color w:val="000000"/>
          <w:sz w:val="20"/>
        </w:rPr>
        <w:t>
</w:t>
      </w:r>
      <w:r>
        <w:rPr>
          <w:rFonts w:ascii="Consolas"/>
          <w:b w:val="false"/>
          <w:i w:val="false"/>
          <w:color w:val="000000"/>
          <w:sz w:val="20"/>
        </w:rPr>
        <w:t>
      87) </w:t>
      </w:r>
      <w:r>
        <w:rPr>
          <w:rFonts w:ascii="Consolas"/>
          <w:b w:val="false"/>
          <w:i w:val="false"/>
          <w:color w:val="000000"/>
          <w:sz w:val="20"/>
        </w:rPr>
        <w:t>тарихи-мәдени мұра</w:t>
      </w:r>
      <w:r>
        <w:rPr>
          <w:rFonts w:ascii="Consolas"/>
          <w:b w:val="false"/>
          <w:i w:val="false"/>
          <w:color w:val="000000"/>
          <w:sz w:val="20"/>
        </w:rPr>
        <w:t xml:space="preserve"> объектілерінің қорғалуына және пайдаланылуына;</w:t>
      </w:r>
      <w:r>
        <w:br/>
      </w:r>
      <w:r>
        <w:rPr>
          <w:rFonts w:ascii="Consolas"/>
          <w:b w:val="false"/>
          <w:i w:val="false"/>
          <w:color w:val="000000"/>
          <w:sz w:val="20"/>
        </w:rPr>
        <w:t>
</w:t>
      </w:r>
      <w:r>
        <w:rPr>
          <w:rFonts w:ascii="Consolas"/>
          <w:b w:val="false"/>
          <w:i w:val="false"/>
          <w:color w:val="000000"/>
          <w:sz w:val="20"/>
        </w:rPr>
        <w:t>
      88)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89)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90) </w:t>
      </w:r>
      <w:r>
        <w:rPr>
          <w:rFonts w:ascii="Consolas"/>
          <w:b w:val="false"/>
          <w:i w:val="false"/>
          <w:color w:val="000000"/>
          <w:sz w:val="20"/>
        </w:rPr>
        <w:t>биоотын айналымы</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91) </w:t>
      </w:r>
      <w:r>
        <w:rPr>
          <w:rFonts w:ascii="Consolas"/>
          <w:b w:val="false"/>
          <w:i w:val="false"/>
          <w:color w:val="000000"/>
          <w:sz w:val="20"/>
        </w:rPr>
        <w:t>биоотын өндіру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92) Қазақстан Республикасының сауда қызметін реттеу туралы заңнамасын сақтауда;</w:t>
      </w:r>
      <w:r>
        <w:br/>
      </w:r>
      <w:r>
        <w:rPr>
          <w:rFonts w:ascii="Consolas"/>
          <w:b w:val="false"/>
          <w:i w:val="false"/>
          <w:color w:val="000000"/>
          <w:sz w:val="20"/>
        </w:rPr>
        <w:t>
</w:t>
      </w:r>
      <w:r>
        <w:rPr>
          <w:rFonts w:ascii="Consolas"/>
          <w:b w:val="false"/>
          <w:i w:val="false"/>
          <w:color w:val="000000"/>
          <w:sz w:val="20"/>
        </w:rPr>
        <w:t>
      92-1) </w:t>
      </w:r>
      <w:r>
        <w:rPr>
          <w:rFonts w:ascii="Consolas"/>
          <w:b w:val="false"/>
          <w:i w:val="false"/>
          <w:color w:val="000000"/>
          <w:sz w:val="20"/>
        </w:rPr>
        <w:t>ғарыш қызметі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93) Қазақстан Республикасының </w:t>
      </w:r>
      <w:r>
        <w:rPr>
          <w:rFonts w:ascii="Consolas"/>
          <w:b w:val="false"/>
          <w:i w:val="false"/>
          <w:color w:val="000000"/>
          <w:sz w:val="20"/>
        </w:rPr>
        <w:t>арнайы экономикалық аймақтар</w:t>
      </w:r>
      <w:r>
        <w:rPr>
          <w:rFonts w:ascii="Consolas"/>
          <w:b w:val="false"/>
          <w:i w:val="false"/>
          <w:color w:val="000000"/>
          <w:sz w:val="20"/>
        </w:rPr>
        <w:t xml:space="preserve"> туралы заңнамасын сақтауда;</w:t>
      </w:r>
      <w:r>
        <w:br/>
      </w:r>
      <w:r>
        <w:rPr>
          <w:rFonts w:ascii="Consolas"/>
          <w:b w:val="false"/>
          <w:i w:val="false"/>
          <w:color w:val="000000"/>
          <w:sz w:val="20"/>
        </w:rPr>
        <w:t>
      93-1) Қазақстан Республикасының жарнама туралы </w:t>
      </w:r>
      <w:r>
        <w:rPr>
          <w:rFonts w:ascii="Consolas"/>
          <w:b w:val="false"/>
          <w:i w:val="false"/>
          <w:color w:val="000000"/>
          <w:sz w:val="20"/>
        </w:rPr>
        <w:t>заңнамасының</w:t>
      </w:r>
      <w:r>
        <w:rPr>
          <w:rFonts w:ascii="Consolas"/>
          <w:b w:val="false"/>
          <w:i w:val="false"/>
          <w:color w:val="000000"/>
          <w:sz w:val="20"/>
        </w:rPr>
        <w:t xml:space="preserve"> сақталуына;</w:t>
      </w:r>
      <w:r>
        <w:br/>
      </w:r>
      <w:r>
        <w:rPr>
          <w:rFonts w:ascii="Consolas"/>
          <w:b w:val="false"/>
          <w:i w:val="false"/>
          <w:color w:val="000000"/>
          <w:sz w:val="20"/>
        </w:rPr>
        <w:t>
</w:t>
      </w:r>
      <w:r>
        <w:rPr>
          <w:rFonts w:ascii="Consolas"/>
          <w:b w:val="false"/>
          <w:i w:val="false"/>
          <w:color w:val="000000"/>
          <w:sz w:val="20"/>
        </w:rPr>
        <w:t>
      94) </w:t>
      </w:r>
      <w:r>
        <w:rPr>
          <w:rFonts w:ascii="Consolas"/>
          <w:b w:val="false"/>
          <w:i w:val="false"/>
          <w:color w:val="000000"/>
          <w:sz w:val="20"/>
        </w:rPr>
        <w:t>сәулет</w:t>
      </w:r>
      <w:r>
        <w:rPr>
          <w:rFonts w:ascii="Consolas"/>
          <w:b w:val="false"/>
          <w:i w:val="false"/>
          <w:color w:val="000000"/>
          <w:sz w:val="20"/>
        </w:rPr>
        <w:t>, қала құрылысы және құрылыс саласында;</w:t>
      </w:r>
      <w:r>
        <w:br/>
      </w:r>
      <w:r>
        <w:rPr>
          <w:rFonts w:ascii="Consolas"/>
          <w:b w:val="false"/>
          <w:i w:val="false"/>
          <w:color w:val="000000"/>
          <w:sz w:val="20"/>
        </w:rPr>
        <w:t>
</w:t>
      </w:r>
      <w:r>
        <w:rPr>
          <w:rFonts w:ascii="Consolas"/>
          <w:b w:val="false"/>
          <w:i w:val="false"/>
          <w:color w:val="000000"/>
          <w:sz w:val="20"/>
        </w:rPr>
        <w:t>
      95) </w:t>
      </w:r>
      <w:r>
        <w:rPr>
          <w:rFonts w:ascii="Consolas"/>
          <w:b w:val="false"/>
          <w:i w:val="false"/>
          <w:color w:val="000000"/>
          <w:sz w:val="20"/>
        </w:rPr>
        <w:t>ветеринария</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96) </w:t>
      </w:r>
      <w:r>
        <w:rPr>
          <w:rFonts w:ascii="Consolas"/>
          <w:b w:val="false"/>
          <w:i w:val="false"/>
          <w:color w:val="000000"/>
          <w:sz w:val="20"/>
        </w:rPr>
        <w:t>өсімдіктерді қорғау</w:t>
      </w:r>
      <w:r>
        <w:rPr>
          <w:rFonts w:ascii="Consolas"/>
          <w:b w:val="false"/>
          <w:i w:val="false"/>
          <w:color w:val="000000"/>
          <w:sz w:val="20"/>
        </w:rPr>
        <w:t xml:space="preserve"> және олардың карантині саласында;</w:t>
      </w:r>
      <w:r>
        <w:br/>
      </w:r>
      <w:r>
        <w:rPr>
          <w:rFonts w:ascii="Consolas"/>
          <w:b w:val="false"/>
          <w:i w:val="false"/>
          <w:color w:val="000000"/>
          <w:sz w:val="20"/>
        </w:rPr>
        <w:t>
</w:t>
      </w:r>
      <w:r>
        <w:rPr>
          <w:rFonts w:ascii="Consolas"/>
          <w:b w:val="false"/>
          <w:i w:val="false"/>
          <w:color w:val="000000"/>
          <w:sz w:val="20"/>
        </w:rPr>
        <w:t>
      97) Қазақстан Республикасының магистральдық құбыр туралы заңнамасын сақтауда;</w:t>
      </w:r>
      <w:r>
        <w:br/>
      </w:r>
      <w:r>
        <w:rPr>
          <w:rFonts w:ascii="Consolas"/>
          <w:b w:val="false"/>
          <w:i w:val="false"/>
          <w:color w:val="000000"/>
          <w:sz w:val="20"/>
        </w:rPr>
        <w:t>
</w:t>
      </w:r>
      <w:r>
        <w:rPr>
          <w:rFonts w:ascii="Consolas"/>
          <w:b w:val="false"/>
          <w:i w:val="false"/>
          <w:color w:val="000000"/>
          <w:sz w:val="20"/>
        </w:rPr>
        <w:t>
      98) автомобиль жолдары саласында;</w:t>
      </w:r>
      <w:r>
        <w:br/>
      </w:r>
      <w:r>
        <w:rPr>
          <w:rFonts w:ascii="Consolas"/>
          <w:b w:val="false"/>
          <w:i w:val="false"/>
          <w:color w:val="000000"/>
          <w:sz w:val="20"/>
        </w:rPr>
        <w:t>
</w:t>
      </w:r>
      <w:r>
        <w:rPr>
          <w:rFonts w:ascii="Consolas"/>
          <w:b w:val="false"/>
          <w:i w:val="false"/>
          <w:color w:val="000000"/>
          <w:sz w:val="20"/>
        </w:rPr>
        <w:t>
      99) </w:t>
      </w:r>
      <w:r>
        <w:rPr>
          <w:rFonts w:ascii="Consolas"/>
          <w:b w:val="false"/>
          <w:i w:val="false"/>
          <w:color w:val="000000"/>
          <w:sz w:val="20"/>
        </w:rPr>
        <w:t>бала құқықтарын қорғау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100) этил спирті мен алкоголь өнімінің өндірілуі және айналымы саласында;</w:t>
      </w:r>
      <w:r>
        <w:br/>
      </w:r>
      <w:r>
        <w:rPr>
          <w:rFonts w:ascii="Consolas"/>
          <w:b w:val="false"/>
          <w:i w:val="false"/>
          <w:color w:val="000000"/>
          <w:sz w:val="20"/>
        </w:rPr>
        <w:t>
</w:t>
      </w:r>
      <w:r>
        <w:rPr>
          <w:rFonts w:ascii="Consolas"/>
          <w:b w:val="false"/>
          <w:i w:val="false"/>
          <w:color w:val="000000"/>
          <w:sz w:val="20"/>
        </w:rPr>
        <w:t>
      101) темекi өнiмдерiнiң өндiрiлуi және айналымы саласында;</w:t>
      </w:r>
      <w:r>
        <w:br/>
      </w:r>
      <w:r>
        <w:rPr>
          <w:rFonts w:ascii="Consolas"/>
          <w:b w:val="false"/>
          <w:i w:val="false"/>
          <w:color w:val="000000"/>
          <w:sz w:val="20"/>
        </w:rPr>
        <w:t>
</w:t>
      </w:r>
      <w:r>
        <w:rPr>
          <w:rFonts w:ascii="Consolas"/>
          <w:b w:val="false"/>
          <w:i w:val="false"/>
          <w:color w:val="000000"/>
          <w:sz w:val="20"/>
        </w:rPr>
        <w:t>
      102) рұқсаттық бақылау саласында;</w:t>
      </w:r>
      <w:r>
        <w:br/>
      </w:r>
      <w:r>
        <w:rPr>
          <w:rFonts w:ascii="Consolas"/>
          <w:b w:val="false"/>
          <w:i w:val="false"/>
          <w:color w:val="000000"/>
          <w:sz w:val="20"/>
        </w:rPr>
        <w:t>
</w:t>
      </w:r>
      <w:r>
        <w:rPr>
          <w:rFonts w:ascii="Consolas"/>
          <w:b w:val="false"/>
          <w:i w:val="false"/>
          <w:color w:val="000000"/>
          <w:sz w:val="20"/>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br/>
      </w:r>
      <w:r>
        <w:rPr>
          <w:rFonts w:ascii="Consolas"/>
          <w:b w:val="false"/>
          <w:i w:val="false"/>
          <w:color w:val="000000"/>
          <w:sz w:val="20"/>
        </w:rPr>
        <w:t>
</w:t>
      </w:r>
      <w:r>
        <w:rPr>
          <w:rFonts w:ascii="Consolas"/>
          <w:b w:val="false"/>
          <w:i w:val="false"/>
          <w:color w:val="000000"/>
          <w:sz w:val="20"/>
        </w:rPr>
        <w:t>
      104) өнеркәсіп саласында;</w:t>
      </w:r>
      <w:r>
        <w:br/>
      </w:r>
      <w:r>
        <w:rPr>
          <w:rFonts w:ascii="Consolas"/>
          <w:b w:val="false"/>
          <w:i w:val="false"/>
          <w:color w:val="000000"/>
          <w:sz w:val="20"/>
        </w:rPr>
        <w:t>
</w:t>
      </w:r>
      <w:r>
        <w:rPr>
          <w:rFonts w:ascii="Consolas"/>
          <w:b w:val="false"/>
          <w:i w:val="false"/>
          <w:color w:val="000000"/>
          <w:sz w:val="20"/>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br/>
      </w:r>
      <w:r>
        <w:rPr>
          <w:rFonts w:ascii="Consolas"/>
          <w:b w:val="false"/>
          <w:i w:val="false"/>
          <w:color w:val="000000"/>
          <w:sz w:val="20"/>
        </w:rPr>
        <w:t>
</w:t>
      </w:r>
      <w:r>
        <w:rPr>
          <w:rFonts w:ascii="Consolas"/>
          <w:b w:val="false"/>
          <w:i w:val="false"/>
          <w:color w:val="000000"/>
          <w:sz w:val="20"/>
        </w:rPr>
        <w:t>
      106) деректемелер мен көрнекі ақпаратты орналастыру бөлігінде Қазақстан Республикасының тіл туралы заңнамасының сақталуына;</w:t>
      </w:r>
      <w:r>
        <w:br/>
      </w:r>
      <w:r>
        <w:rPr>
          <w:rFonts w:ascii="Consolas"/>
          <w:b w:val="false"/>
          <w:i w:val="false"/>
          <w:color w:val="000000"/>
          <w:sz w:val="20"/>
        </w:rPr>
        <w:t>
</w:t>
      </w:r>
      <w:r>
        <w:rPr>
          <w:rFonts w:ascii="Consolas"/>
          <w:b w:val="false"/>
          <w:i w:val="false"/>
          <w:color w:val="000000"/>
          <w:sz w:val="20"/>
        </w:rPr>
        <w:t>
      107) қалалар мен елді мекендерді абаттандыру қағидаларының сақталуына жүзеге асырылады.</w:t>
      </w:r>
    </w:p>
    <w:bookmarkEnd w:id="63"/>
    <w:bookmarkStart w:name="z398" w:id="64"/>
    <w:p>
      <w:pPr>
        <w:spacing w:after="0"/>
        <w:ind w:left="0"/>
        <w:jc w:val="left"/>
      </w:pPr>
      <w:r>
        <w:rPr>
          <w:rFonts w:ascii="Consolas"/>
          <w:b w:val="false"/>
          <w:i w:val="false"/>
          <w:color w:val="000000"/>
          <w:sz w:val="20"/>
        </w:rPr>
        <w:t>
      2. Мемлекеттік қадағалау:</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әуе кеңістігін пайдалану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азаматтық авиация</w:t>
      </w:r>
      <w:r>
        <w:rPr>
          <w:rFonts w:ascii="Consolas"/>
          <w:b w:val="false"/>
          <w:i w:val="false"/>
          <w:color w:val="000000"/>
          <w:sz w:val="20"/>
        </w:rPr>
        <w:t xml:space="preserve"> қызметіне;</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халықаралық әуе тасымалдарына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авиациялық қауіпсіздікті</w:t>
      </w:r>
      <w:r>
        <w:rPr>
          <w:rFonts w:ascii="Consolas"/>
          <w:b w:val="false"/>
          <w:i w:val="false"/>
          <w:color w:val="000000"/>
          <w:sz w:val="20"/>
        </w:rPr>
        <w:t xml:space="preserve"> қамтамасыз етуге;</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сауда мақсатында теңізде жүзу</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ішкі су көлігі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сәулет, қала құрылысы</w:t>
      </w:r>
      <w:r>
        <w:rPr>
          <w:rFonts w:ascii="Consolas"/>
          <w:b w:val="false"/>
          <w:i w:val="false"/>
          <w:color w:val="000000"/>
          <w:sz w:val="20"/>
        </w:rPr>
        <w:t xml:space="preserve"> және құрылыс саласында;</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ветеринария</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9) өсімдіктер </w:t>
      </w:r>
      <w:r>
        <w:rPr>
          <w:rFonts w:ascii="Consolas"/>
          <w:b w:val="false"/>
          <w:i w:val="false"/>
          <w:color w:val="000000"/>
          <w:sz w:val="20"/>
        </w:rPr>
        <w:t>карантині</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10) </w:t>
      </w:r>
      <w:r>
        <w:rPr>
          <w:rFonts w:ascii="Consolas"/>
          <w:b w:val="false"/>
          <w:i w:val="false"/>
          <w:color w:val="000000"/>
          <w:sz w:val="20"/>
        </w:rPr>
        <w:t>санитариялық-эпидемиологиялық</w:t>
      </w:r>
      <w:r>
        <w:rPr>
          <w:rFonts w:ascii="Consolas"/>
          <w:b w:val="false"/>
          <w:i w:val="false"/>
          <w:color w:val="000000"/>
          <w:sz w:val="20"/>
        </w:rPr>
        <w:t xml:space="preserve"> салауаттылық саласында;</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қаржы нарығына</w:t>
      </w:r>
      <w:r>
        <w:rPr>
          <w:rFonts w:ascii="Consolas"/>
          <w:b w:val="false"/>
          <w:i w:val="false"/>
          <w:color w:val="000000"/>
          <w:sz w:val="20"/>
        </w:rPr>
        <w:t xml:space="preserve"> және қаржы ұйымдарына;</w:t>
      </w:r>
      <w:r>
        <w:br/>
      </w:r>
      <w:r>
        <w:rPr>
          <w:rFonts w:ascii="Consolas"/>
          <w:b w:val="false"/>
          <w:i w:val="false"/>
          <w:color w:val="000000"/>
          <w:sz w:val="20"/>
        </w:rPr>
        <w:t>
</w:t>
      </w:r>
      <w:r>
        <w:rPr>
          <w:rFonts w:ascii="Consolas"/>
          <w:b w:val="false"/>
          <w:i w:val="false"/>
          <w:color w:val="000000"/>
          <w:sz w:val="20"/>
        </w:rPr>
        <w:t>
      11-1) микроқаржы ұйымдарының қызметіне;</w:t>
      </w:r>
      <w:r>
        <w:br/>
      </w:r>
      <w:r>
        <w:rPr>
          <w:rFonts w:ascii="Consolas"/>
          <w:b w:val="false"/>
          <w:i w:val="false"/>
          <w:color w:val="000000"/>
          <w:sz w:val="20"/>
        </w:rPr>
        <w:t>
</w:t>
      </w:r>
      <w:r>
        <w:rPr>
          <w:rFonts w:ascii="Consolas"/>
          <w:b w:val="false"/>
          <w:i w:val="false"/>
          <w:color w:val="000000"/>
          <w:sz w:val="20"/>
        </w:rPr>
        <w:t>
      12) </w:t>
      </w:r>
      <w:r>
        <w:rPr>
          <w:rFonts w:ascii="Consolas"/>
          <w:b w:val="false"/>
          <w:i w:val="false"/>
          <w:color w:val="000000"/>
          <w:sz w:val="20"/>
        </w:rPr>
        <w:t>кредиттік бюролар</w:t>
      </w:r>
      <w:r>
        <w:rPr>
          <w:rFonts w:ascii="Consolas"/>
          <w:b w:val="false"/>
          <w:i w:val="false"/>
          <w:color w:val="000000"/>
          <w:sz w:val="20"/>
        </w:rPr>
        <w:t xml:space="preserve"> қызметіне;</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инвестициялық қорлар қызметіне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14) </w:t>
      </w:r>
      <w:r>
        <w:rPr>
          <w:rFonts w:ascii="Consolas"/>
          <w:b w:val="false"/>
          <w:i w:val="false"/>
          <w:color w:val="000000"/>
          <w:sz w:val="20"/>
        </w:rPr>
        <w:t>жануарлар дүниесін</w:t>
      </w:r>
      <w:r>
        <w:rPr>
          <w:rFonts w:ascii="Consolas"/>
          <w:b w:val="false"/>
          <w:i w:val="false"/>
          <w:color w:val="000000"/>
          <w:sz w:val="20"/>
        </w:rPr>
        <w:t xml:space="preserve"> қорғау, молайту және пайдалану саласында;</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000000"/>
          <w:sz w:val="20"/>
        </w:rPr>
        <w:t>орман қорын</w:t>
      </w:r>
      <w:r>
        <w:rPr>
          <w:rFonts w:ascii="Consolas"/>
          <w:b w:val="false"/>
          <w:i w:val="false"/>
          <w:color w:val="000000"/>
          <w:sz w:val="20"/>
        </w:rPr>
        <w:t xml:space="preserve"> сақтау, қорғау, пайдалану, ормандарды молайту және орман өсіру саласында;</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000000"/>
          <w:sz w:val="20"/>
        </w:rPr>
        <w:t>ерекше қорғалатын табиғи аумақтар</w:t>
      </w:r>
      <w:r>
        <w:rPr>
          <w:rFonts w:ascii="Consolas"/>
          <w:b w:val="false"/>
          <w:i w:val="false"/>
          <w:color w:val="000000"/>
          <w:sz w:val="20"/>
        </w:rPr>
        <w:t xml:space="preserve"> саласында;</w:t>
      </w:r>
      <w:r>
        <w:br/>
      </w:r>
      <w:r>
        <w:rPr>
          <w:rFonts w:ascii="Consolas"/>
          <w:b w:val="false"/>
          <w:i w:val="false"/>
          <w:color w:val="000000"/>
          <w:sz w:val="20"/>
        </w:rPr>
        <w:t>
</w:t>
      </w:r>
      <w:r>
        <w:rPr>
          <w:rFonts w:ascii="Consolas"/>
          <w:b w:val="false"/>
          <w:i w:val="false"/>
          <w:color w:val="000000"/>
          <w:sz w:val="20"/>
        </w:rPr>
        <w:t>
      17) өнеркәсіптік қауіпсіздік саласында жүзеге асырылады.</w:t>
      </w:r>
    </w:p>
    <w:bookmarkEnd w:id="6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