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275dc" w14:textId="c4275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left"/>
      </w:pPr>
      <w:r>
        <w:rPr>
          <w:rFonts w:ascii="Times New Roman"/>
          <w:b w:val="false"/>
          <w:i w:val="false"/>
          <w:color w:val="000000"/>
          <w:sz w:val="28"/>
        </w:rPr>
        <w:t>Қазақстан Республикасының 2007 жылғы 27 шілдедегі № 319 Заңы.</w:t>
      </w:r>
    </w:p>
    <w:p>
      <w:pPr>
        <w:spacing w:after="0"/>
        <w:ind w:left="0"/>
        <w:jc w:val="left"/>
      </w:pPr>
      <w:bookmarkStart w:name="z1" w:id="0"/>
      <w:r>
        <w:rPr>
          <w:rFonts w:ascii="Times New Roman"/>
          <w:b w:val="false"/>
          <w:i w:val="false"/>
          <w:color w:val="ff0000"/>
          <w:sz w:val="28"/>
        </w:rPr>
        <w:t xml:space="preserve">
      Ескерту. Заңның қолданысқа енгізілу тәртібін </w:t>
      </w:r>
      <w:r>
        <w:rPr>
          <w:rFonts w:ascii="Times New Roman"/>
          <w:b w:val="false"/>
          <w:i w:val="false"/>
          <w:color w:val="ff0000"/>
          <w:sz w:val="28"/>
        </w:rPr>
        <w:t>68-баптан</w:t>
      </w:r>
      <w:r>
        <w:rPr>
          <w:rFonts w:ascii="Times New Roman"/>
          <w:b w:val="false"/>
          <w:i w:val="false"/>
          <w:color w:val="ff0000"/>
          <w:sz w:val="28"/>
        </w:rPr>
        <w:t xml:space="preserve"> қараңыз.</w:t>
      </w:r>
    </w:p>
    <w:bookmarkEnd w:id="0"/>
    <w:p>
      <w:pPr>
        <w:spacing w:after="0"/>
        <w:ind w:left="0"/>
        <w:jc w:val="left"/>
      </w:pPr>
      <w:r>
        <w:rPr>
          <w:rFonts w:ascii="Times New Roman"/>
          <w:b w:val="false"/>
          <w:i w:val="false"/>
          <w:color w:val="000000"/>
          <w:sz w:val="28"/>
        </w:rPr>
        <w:t>МАЗМҰНЫ</w:t>
      </w:r>
    </w:p>
    <w:p>
      <w:pPr>
        <w:spacing w:after="0"/>
        <w:ind w:left="0"/>
        <w:jc w:val="left"/>
      </w:pPr>
      <w:r>
        <w:rPr>
          <w:rFonts w:ascii="Times New Roman"/>
          <w:b w:val="false"/>
          <w:i w:val="false"/>
          <w:color w:val="ff0000"/>
          <w:sz w:val="28"/>
        </w:rPr>
        <w:t>
      Ескерту. Бүкіл мәтін бойынша:</w:t>
      </w:r>
      <w:r>
        <w:br/>
      </w:r>
      <w:r>
        <w:rPr>
          <w:rFonts w:ascii="Times New Roman"/>
          <w:b w:val="false"/>
          <w:i w:val="false"/>
          <w:color w:val="ff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Times New Roman"/>
          <w:b w:val="false"/>
          <w:i w:val="false"/>
          <w:color w:val="ff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пайдаланылатын негізгі ұғымдар </w:t>
      </w:r>
    </w:p>
    <w:bookmarkEnd w:id="2"/>
    <w:p>
      <w:pPr>
        <w:spacing w:after="0"/>
        <w:ind w:left="0"/>
        <w:jc w:val="left"/>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3" w:id="3"/>
    <w:p>
      <w:pPr>
        <w:spacing w:after="0"/>
        <w:ind w:left="0"/>
        <w:jc w:val="left"/>
      </w:pPr>
      <w:r>
        <w:rPr>
          <w:rFonts w:ascii="Times New Roman"/>
          <w:b w:val="false"/>
          <w:i w:val="false"/>
          <w:color w:val="000000"/>
          <w:sz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3"/>
    <w:bookmarkStart w:name="z83" w:id="4"/>
    <w:p>
      <w:pPr>
        <w:spacing w:after="0"/>
        <w:ind w:left="0"/>
        <w:jc w:val="left"/>
      </w:pPr>
      <w:r>
        <w:rPr>
          <w:rFonts w:ascii="Times New Roman"/>
          <w:b w:val="false"/>
          <w:i w:val="false"/>
          <w:color w:val="000000"/>
          <w:sz w:val="28"/>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4"/>
    <w:bookmarkStart w:name="z756" w:id="5"/>
    <w:p>
      <w:pPr>
        <w:spacing w:after="0"/>
        <w:ind w:left="0"/>
        <w:jc w:val="left"/>
      </w:pPr>
      <w:r>
        <w:rPr>
          <w:rFonts w:ascii="Times New Roman"/>
          <w:b w:val="false"/>
          <w:i w:val="false"/>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5"/>
    <w:bookmarkStart w:name="z757" w:id="6"/>
    <w:p>
      <w:pPr>
        <w:spacing w:after="0"/>
        <w:ind w:left="0"/>
        <w:jc w:val="left"/>
      </w:pPr>
      <w:r>
        <w:rPr>
          <w:rFonts w:ascii="Times New Roman"/>
          <w:b w:val="false"/>
          <w:i w:val="false"/>
          <w:color w:val="000000"/>
          <w:sz w:val="28"/>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bookmarkEnd w:id="6"/>
    <w:bookmarkStart w:name="z758" w:id="7"/>
    <w:p>
      <w:pPr>
        <w:spacing w:after="0"/>
        <w:ind w:left="0"/>
        <w:jc w:val="left"/>
      </w:pPr>
      <w:r>
        <w:rPr>
          <w:rFonts w:ascii="Times New Roman"/>
          <w:b w:val="false"/>
          <w:i w:val="false"/>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7"/>
    <w:p>
      <w:pPr>
        <w:spacing w:after="0"/>
        <w:ind w:left="0"/>
        <w:jc w:val="left"/>
      </w:pPr>
      <w:r>
        <w:rPr>
          <w:rFonts w:ascii="Times New Roman"/>
          <w:b w:val="false"/>
          <w:i w:val="false"/>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bookmarkStart w:name="z84" w:id="8"/>
    <w:p>
      <w:pPr>
        <w:spacing w:after="0"/>
        <w:ind w:left="0"/>
        <w:jc w:val="left"/>
      </w:pP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8"/>
    <w:bookmarkStart w:name="z759" w:id="9"/>
    <w:p>
      <w:pPr>
        <w:spacing w:after="0"/>
        <w:ind w:left="0"/>
        <w:jc w:val="left"/>
      </w:pP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9"/>
    <w:bookmarkStart w:name="z974" w:id="10"/>
    <w:p>
      <w:pPr>
        <w:spacing w:after="0"/>
        <w:ind w:left="0"/>
        <w:jc w:val="left"/>
      </w:pPr>
      <w:r>
        <w:rPr>
          <w:rFonts w:ascii="Times New Roman"/>
          <w:b w:val="false"/>
          <w:i w:val="false"/>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10"/>
    <w:bookmarkStart w:name="z85" w:id="11"/>
    <w:p>
      <w:pPr>
        <w:spacing w:after="0"/>
        <w:ind w:left="0"/>
        <w:jc w:val="left"/>
      </w:pPr>
      <w:r>
        <w:rPr>
          <w:rFonts w:ascii="Times New Roman"/>
          <w:b w:val="false"/>
          <w:i w:val="false"/>
          <w:color w:val="000000"/>
          <w:sz w:val="28"/>
        </w:rPr>
        <w:t>
      4) бакалавр – жоғары білімнің білім беру бағдарламаларын меңгерген адамдарға берілетін дәреже;</w:t>
      </w:r>
    </w:p>
    <w:bookmarkEnd w:id="11"/>
    <w:bookmarkStart w:name="z975" w:id="12"/>
    <w:p>
      <w:pPr>
        <w:spacing w:after="0"/>
        <w:ind w:left="0"/>
        <w:jc w:val="left"/>
      </w:pPr>
      <w:r>
        <w:rPr>
          <w:rFonts w:ascii="Times New Roman"/>
          <w:b w:val="false"/>
          <w:i w:val="false"/>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2"/>
    <w:bookmarkStart w:name="z86" w:id="13"/>
    <w:p>
      <w:pPr>
        <w:spacing w:after="0"/>
        <w:ind w:left="0"/>
        <w:jc w:val="left"/>
      </w:pPr>
      <w:r>
        <w:rPr>
          <w:rFonts w:ascii="Times New Roman"/>
          <w:b w:val="false"/>
          <w:i w:val="false"/>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3"/>
    <w:bookmarkStart w:name="z760" w:id="14"/>
    <w:p>
      <w:pPr>
        <w:spacing w:after="0"/>
        <w:ind w:left="0"/>
        <w:jc w:val="left"/>
      </w:pPr>
      <w:r>
        <w:rPr>
          <w:rFonts w:ascii="Times New Roman"/>
          <w:b w:val="false"/>
          <w:i w:val="false"/>
          <w:color w:val="000000"/>
          <w:sz w:val="28"/>
        </w:rPr>
        <w:t>
      5-1) бейіндік мектеп – жалпы орта білімнің жалпы білім беретін оқу бағдарламасын іске асыратын оқу орны;</w:t>
      </w:r>
    </w:p>
    <w:bookmarkEnd w:id="14"/>
    <w:bookmarkStart w:name="z87" w:id="15"/>
    <w:p>
      <w:pPr>
        <w:spacing w:after="0"/>
        <w:ind w:left="0"/>
        <w:jc w:val="left"/>
      </w:pPr>
      <w:r>
        <w:rPr>
          <w:rFonts w:ascii="Times New Roman"/>
          <w:b w:val="false"/>
          <w:i w:val="false"/>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5"/>
    <w:bookmarkStart w:name="z976" w:id="16"/>
    <w:p>
      <w:pPr>
        <w:spacing w:after="0"/>
        <w:ind w:left="0"/>
        <w:jc w:val="left"/>
      </w:pPr>
      <w:r>
        <w:rPr>
          <w:rFonts w:ascii="Times New Roman"/>
          <w:b w:val="false"/>
          <w:i w:val="false"/>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6"/>
    <w:bookmarkStart w:name="z88" w:id="17"/>
    <w:p>
      <w:pPr>
        <w:spacing w:after="0"/>
        <w:ind w:left="0"/>
        <w:jc w:val="left"/>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7"/>
    <w:bookmarkStart w:name="z761" w:id="18"/>
    <w:p>
      <w:pPr>
        <w:spacing w:after="0"/>
        <w:ind w:left="0"/>
        <w:jc w:val="left"/>
      </w:pP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8"/>
    <w:bookmarkStart w:name="z762" w:id="19"/>
    <w:p>
      <w:pPr>
        <w:spacing w:after="0"/>
        <w:ind w:left="0"/>
        <w:jc w:val="left"/>
      </w:pP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19"/>
    <w:bookmarkStart w:name="z763" w:id="20"/>
    <w:p>
      <w:pPr>
        <w:spacing w:after="0"/>
        <w:ind w:left="0"/>
        <w:jc w:val="left"/>
      </w:pPr>
      <w:r>
        <w:rPr>
          <w:rFonts w:ascii="Times New Roman"/>
          <w:b w:val="false"/>
          <w:i w:val="false"/>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bookmarkEnd w:id="20"/>
    <w:bookmarkStart w:name="z764" w:id="21"/>
    <w:p>
      <w:pPr>
        <w:spacing w:after="0"/>
        <w:ind w:left="0"/>
        <w:jc w:val="left"/>
      </w:pPr>
      <w:r>
        <w:rPr>
          <w:rFonts w:ascii="Times New Roman"/>
          <w:b w:val="false"/>
          <w:i w:val="false"/>
          <w:color w:val="000000"/>
          <w:sz w:val="28"/>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bookmarkEnd w:id="21"/>
    <w:bookmarkStart w:name="z89" w:id="22"/>
    <w:p>
      <w:pPr>
        <w:spacing w:after="0"/>
        <w:ind w:left="0"/>
        <w:jc w:val="left"/>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22"/>
    <w:bookmarkStart w:name="z90" w:id="23"/>
    <w:p>
      <w:pPr>
        <w:spacing w:after="0"/>
        <w:ind w:left="0"/>
        <w:jc w:val="left"/>
      </w:pPr>
      <w:r>
        <w:rPr>
          <w:rFonts w:ascii="Times New Roman"/>
          <w:b w:val="false"/>
          <w:i w:val="false"/>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23"/>
    <w:bookmarkStart w:name="z977" w:id="24"/>
    <w:p>
      <w:pPr>
        <w:spacing w:after="0"/>
        <w:ind w:left="0"/>
        <w:jc w:val="left"/>
      </w:pPr>
      <w:r>
        <w:rPr>
          <w:rFonts w:ascii="Times New Roman"/>
          <w:b w:val="false"/>
          <w:i w:val="false"/>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4"/>
    <w:bookmarkStart w:name="z978" w:id="25"/>
    <w:p>
      <w:pPr>
        <w:spacing w:after="0"/>
        <w:ind w:left="0"/>
        <w:jc w:val="left"/>
      </w:pPr>
      <w:r>
        <w:rPr>
          <w:rFonts w:ascii="Times New Roman"/>
          <w:b w:val="false"/>
          <w:i w:val="false"/>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5"/>
    <w:bookmarkStart w:name="z91" w:id="26"/>
    <w:p>
      <w:pPr>
        <w:spacing w:after="0"/>
        <w:ind w:left="0"/>
        <w:jc w:val="left"/>
      </w:pPr>
      <w:r>
        <w:rPr>
          <w:rFonts w:ascii="Times New Roman"/>
          <w:b w:val="false"/>
          <w:i w:val="false"/>
          <w:color w:val="000000"/>
          <w:sz w:val="28"/>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bookmarkEnd w:id="26"/>
    <w:bookmarkStart w:name="z765" w:id="27"/>
    <w:p>
      <w:pPr>
        <w:spacing w:after="0"/>
        <w:ind w:left="0"/>
        <w:jc w:val="left"/>
      </w:pPr>
      <w:r>
        <w:rPr>
          <w:rFonts w:ascii="Times New Roman"/>
          <w:b w:val="false"/>
          <w:i w:val="false"/>
          <w:color w:val="000000"/>
          <w:sz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bookmarkEnd w:id="27"/>
    <w:bookmarkStart w:name="z92" w:id="28"/>
    <w:p>
      <w:pPr>
        <w:spacing w:after="0"/>
        <w:ind w:left="0"/>
        <w:jc w:val="left"/>
      </w:pPr>
      <w:r>
        <w:rPr>
          <w:rFonts w:ascii="Times New Roman"/>
          <w:b w:val="false"/>
          <w:i w:val="false"/>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8"/>
    <w:bookmarkStart w:name="z93" w:id="29"/>
    <w:p>
      <w:pPr>
        <w:spacing w:after="0"/>
        <w:ind w:left="0"/>
        <w:jc w:val="left"/>
      </w:pPr>
      <w:r>
        <w:rPr>
          <w:rFonts w:ascii="Times New Roman"/>
          <w:b w:val="false"/>
          <w:i w:val="false"/>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29"/>
    <w:bookmarkStart w:name="z94" w:id="30"/>
    <w:p>
      <w:pPr>
        <w:spacing w:after="0"/>
        <w:ind w:left="0"/>
        <w:jc w:val="left"/>
      </w:pPr>
      <w:r>
        <w:rPr>
          <w:rFonts w:ascii="Times New Roman"/>
          <w:b w:val="false"/>
          <w:i w:val="false"/>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0"/>
    <w:p>
      <w:pPr>
        <w:spacing w:after="0"/>
        <w:ind w:left="0"/>
        <w:jc w:val="left"/>
      </w:pPr>
      <w:r>
        <w:rPr>
          <w:rFonts w:ascii="Times New Roman"/>
          <w:b w:val="false"/>
          <w:i w:val="false"/>
          <w:color w:val="000000"/>
          <w:sz w:val="28"/>
        </w:rPr>
        <w:t>
      13-1) білім беру саласындағы уәкілетті органның операторы –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17-тармағында көрсетілген тұлғалардың бюджет қаражаты шығыстарын өтеу немесе өтемеген жағдайда орнын толтыру жөніндегі өз міндеттерін сақтауын мониторингтеу мен бақылауды қамтамасыз ететін, жарғылық капиталына мемлекет жүз пайыз қатысатын заңды тұлға;</w:t>
      </w:r>
    </w:p>
    <w:bookmarkStart w:name="z95" w:id="31"/>
    <w:p>
      <w:pPr>
        <w:spacing w:after="0"/>
        <w:ind w:left="0"/>
        <w:jc w:val="left"/>
      </w:pPr>
      <w:r>
        <w:rPr>
          <w:rFonts w:ascii="Times New Roman"/>
          <w:b w:val="false"/>
          <w:i w:val="false"/>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1"/>
    <w:bookmarkStart w:name="z96" w:id="32"/>
    <w:p>
      <w:pPr>
        <w:spacing w:after="0"/>
        <w:ind w:left="0"/>
        <w:jc w:val="left"/>
      </w:pPr>
      <w:r>
        <w:rPr>
          <w:rFonts w:ascii="Times New Roman"/>
          <w:b w:val="false"/>
          <w:i w:val="false"/>
          <w:color w:val="000000"/>
          <w:sz w:val="28"/>
        </w:rPr>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bookmarkEnd w:id="32"/>
    <w:bookmarkStart w:name="z97" w:id="33"/>
    <w:p>
      <w:pPr>
        <w:spacing w:after="0"/>
        <w:ind w:left="0"/>
        <w:jc w:val="left"/>
      </w:pP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3"/>
    <w:bookmarkStart w:name="z98" w:id="34"/>
    <w:p>
      <w:pPr>
        <w:spacing w:after="0"/>
        <w:ind w:left="0"/>
        <w:jc w:val="left"/>
      </w:pPr>
      <w:r>
        <w:rPr>
          <w:rFonts w:ascii="Times New Roman"/>
          <w:b w:val="false"/>
          <w:i w:val="false"/>
          <w:color w:val="000000"/>
          <w:sz w:val="28"/>
        </w:rPr>
        <w:t>
      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9" w:id="35"/>
    <w:p>
      <w:pPr>
        <w:spacing w:after="0"/>
        <w:ind w:left="0"/>
        <w:jc w:val="left"/>
      </w:pPr>
      <w:r>
        <w:rPr>
          <w:rFonts w:ascii="Times New Roman"/>
          <w:b w:val="false"/>
          <w:i w:val="false"/>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5"/>
    <w:bookmarkStart w:name="z767" w:id="36"/>
    <w:p>
      <w:pPr>
        <w:spacing w:after="0"/>
        <w:ind w:left="0"/>
        <w:jc w:val="left"/>
      </w:pP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6"/>
    <w:bookmarkStart w:name="z768" w:id="37"/>
    <w:p>
      <w:pPr>
        <w:spacing w:after="0"/>
        <w:ind w:left="0"/>
        <w:jc w:val="left"/>
      </w:pP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p>
    <w:bookmarkEnd w:id="37"/>
    <w:bookmarkStart w:name="z769" w:id="38"/>
    <w:p>
      <w:pPr>
        <w:spacing w:after="0"/>
        <w:ind w:left="0"/>
        <w:jc w:val="left"/>
      </w:pPr>
      <w:r>
        <w:rPr>
          <w:rFonts w:ascii="Times New Roman"/>
          <w:b w:val="false"/>
          <w:i w:val="false"/>
          <w:color w:val="000000"/>
          <w:sz w:val="28"/>
        </w:rPr>
        <w:t>
      18-3) докторант – докторантурада білім алатын адам;</w:t>
      </w:r>
    </w:p>
    <w:bookmarkEnd w:id="38"/>
    <w:bookmarkStart w:name="z770" w:id="39"/>
    <w:p>
      <w:pPr>
        <w:spacing w:after="0"/>
        <w:ind w:left="0"/>
        <w:jc w:val="left"/>
      </w:pPr>
      <w:r>
        <w:rPr>
          <w:rFonts w:ascii="Times New Roman"/>
          <w:b w:val="false"/>
          <w:i w:val="false"/>
          <w:color w:val="000000"/>
          <w:sz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979" w:id="40"/>
    <w:p>
      <w:pPr>
        <w:spacing w:after="0"/>
        <w:ind w:left="0"/>
        <w:jc w:val="left"/>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40"/>
    <w:bookmarkStart w:name="z1051" w:id="41"/>
    <w:p>
      <w:pPr>
        <w:spacing w:after="0"/>
        <w:ind w:left="0"/>
        <w:jc w:val="left"/>
      </w:pPr>
      <w:r>
        <w:rPr>
          <w:rFonts w:ascii="Times New Roman"/>
          <w:b w:val="false"/>
          <w:i w:val="false"/>
          <w:color w:val="000000"/>
          <w:sz w:val="28"/>
        </w:rPr>
        <w:t>
      19-2) ерекше мәртебе – жеке тұлғаны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w:t>
      </w:r>
    </w:p>
    <w:bookmarkEnd w:id="41"/>
    <w:bookmarkStart w:name="z1052" w:id="42"/>
    <w:p>
      <w:pPr>
        <w:spacing w:after="0"/>
        <w:ind w:left="0"/>
        <w:jc w:val="left"/>
      </w:pPr>
      <w:r>
        <w:rPr>
          <w:rFonts w:ascii="Times New Roman"/>
          <w:b w:val="false"/>
          <w:i w:val="false"/>
          <w:color w:val="000000"/>
          <w:sz w:val="28"/>
        </w:rPr>
        <w:t>
      19-3) 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2" w:id="43"/>
    <w:p>
      <w:pPr>
        <w:spacing w:after="0"/>
        <w:ind w:left="0"/>
        <w:jc w:val="left"/>
      </w:pPr>
      <w:r>
        <w:rPr>
          <w:rFonts w:ascii="Times New Roman"/>
          <w:b w:val="false"/>
          <w:i w:val="false"/>
          <w:color w:val="000000"/>
          <w:sz w:val="28"/>
        </w:rPr>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bookmarkEnd w:id="43"/>
    <w:bookmarkStart w:name="z771" w:id="44"/>
    <w:p>
      <w:pPr>
        <w:spacing w:after="0"/>
        <w:ind w:left="0"/>
        <w:jc w:val="left"/>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44"/>
    <w:bookmarkStart w:name="z772" w:id="45"/>
    <w:p>
      <w:pPr>
        <w:spacing w:after="0"/>
        <w:ind w:left="0"/>
        <w:jc w:val="left"/>
      </w:pPr>
      <w:r>
        <w:rPr>
          <w:rFonts w:ascii="Times New Roman"/>
          <w:b w:val="false"/>
          <w:i w:val="false"/>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bookmarkEnd w:id="45"/>
    <w:bookmarkStart w:name="z773" w:id="46"/>
    <w:p>
      <w:pPr>
        <w:spacing w:after="0"/>
        <w:ind w:left="0"/>
        <w:jc w:val="left"/>
      </w:pPr>
      <w:r>
        <w:rPr>
          <w:rFonts w:ascii="Times New Roman"/>
          <w:b w:val="false"/>
          <w:i w:val="false"/>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46"/>
    <w:bookmarkStart w:name="z980" w:id="47"/>
    <w:p>
      <w:pPr>
        <w:spacing w:after="0"/>
        <w:ind w:left="0"/>
        <w:jc w:val="left"/>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bookmarkEnd w:id="47"/>
    <w:bookmarkStart w:name="z1030" w:id="48"/>
    <w:p>
      <w:pPr>
        <w:spacing w:after="0"/>
        <w:ind w:left="0"/>
        <w:jc w:val="left"/>
      </w:pPr>
      <w:r>
        <w:rPr>
          <w:rFonts w:ascii="Times New Roman"/>
          <w:b w:val="false"/>
          <w:i w:val="false"/>
          <w:color w:val="000000"/>
          <w:sz w:val="28"/>
        </w:rPr>
        <w:t>
      21-5)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bookmarkEnd w:id="48"/>
    <w:p>
      <w:pPr>
        <w:spacing w:after="0"/>
        <w:ind w:left="0"/>
        <w:jc w:val="left"/>
      </w:pPr>
      <w:r>
        <w:rPr>
          <w:rFonts w:ascii="Times New Roman"/>
          <w:b w:val="false"/>
          <w:i w:val="false"/>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pPr>
        <w:spacing w:after="0"/>
        <w:ind w:left="0"/>
        <w:jc w:val="left"/>
      </w:pPr>
      <w:r>
        <w:rPr>
          <w:rFonts w:ascii="Times New Roman"/>
          <w:b w:val="false"/>
          <w:i w:val="false"/>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Start w:name="z103" w:id="49"/>
    <w:p>
      <w:pPr>
        <w:spacing w:after="0"/>
        <w:ind w:left="0"/>
        <w:jc w:val="left"/>
      </w:pPr>
      <w:r>
        <w:rPr>
          <w:rFonts w:ascii="Times New Roman"/>
          <w:b w:val="false"/>
          <w:i w:val="false"/>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6" w:id="50"/>
    <w:p>
      <w:pPr>
        <w:spacing w:after="0"/>
        <w:ind w:left="0"/>
        <w:jc w:val="left"/>
      </w:pPr>
      <w:r>
        <w:rPr>
          <w:rFonts w:ascii="Times New Roman"/>
          <w:b w:val="false"/>
          <w:i w:val="false"/>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50"/>
    <w:bookmarkStart w:name="z107" w:id="51"/>
    <w:p>
      <w:pPr>
        <w:spacing w:after="0"/>
        <w:ind w:left="0"/>
        <w:jc w:val="left"/>
      </w:pPr>
      <w:r>
        <w:rPr>
          <w:rFonts w:ascii="Times New Roman"/>
          <w:b w:val="false"/>
          <w:i w:val="false"/>
          <w:color w:val="000000"/>
          <w:sz w:val="28"/>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51"/>
    <w:bookmarkStart w:name="z774" w:id="52"/>
    <w:p>
      <w:pPr>
        <w:spacing w:after="0"/>
        <w:ind w:left="0"/>
        <w:jc w:val="left"/>
      </w:pPr>
      <w:r>
        <w:rPr>
          <w:rFonts w:ascii="Times New Roman"/>
          <w:b w:val="false"/>
          <w:i w:val="false"/>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2"/>
    <w:bookmarkStart w:name="z108" w:id="53"/>
    <w:p>
      <w:pPr>
        <w:spacing w:after="0"/>
        <w:ind w:left="0"/>
        <w:jc w:val="left"/>
      </w:pPr>
      <w:r>
        <w:rPr>
          <w:rFonts w:ascii="Times New Roman"/>
          <w:b w:val="false"/>
          <w:i w:val="false"/>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3"/>
    <w:bookmarkStart w:name="z109" w:id="54"/>
    <w:p>
      <w:pPr>
        <w:spacing w:after="0"/>
        <w:ind w:left="0"/>
        <w:jc w:val="left"/>
      </w:pPr>
      <w:r>
        <w:rPr>
          <w:rFonts w:ascii="Times New Roman"/>
          <w:b w:val="false"/>
          <w:i w:val="false"/>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4"/>
    <w:bookmarkStart w:name="z775" w:id="55"/>
    <w:p>
      <w:pPr>
        <w:spacing w:after="0"/>
        <w:ind w:left="0"/>
        <w:jc w:val="left"/>
      </w:pPr>
      <w:r>
        <w:rPr>
          <w:rFonts w:ascii="Times New Roman"/>
          <w:b w:val="false"/>
          <w:i w:val="false"/>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5"/>
    <w:bookmarkStart w:name="z981" w:id="56"/>
    <w:p>
      <w:pPr>
        <w:spacing w:after="0"/>
        <w:ind w:left="0"/>
        <w:jc w:val="left"/>
      </w:pPr>
      <w:r>
        <w:rPr>
          <w:rFonts w:ascii="Times New Roman"/>
          <w:b w:val="false"/>
          <w:i w:val="false"/>
          <w:color w:val="000000"/>
          <w:sz w:val="28"/>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bookmarkEnd w:id="56"/>
    <w:bookmarkStart w:name="z110" w:id="57"/>
    <w:p>
      <w:pPr>
        <w:spacing w:after="0"/>
        <w:ind w:left="0"/>
        <w:jc w:val="left"/>
      </w:pPr>
      <w:r>
        <w:rPr>
          <w:rFonts w:ascii="Times New Roman"/>
          <w:b w:val="false"/>
          <w:i w:val="false"/>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57"/>
    <w:bookmarkStart w:name="z776" w:id="58"/>
    <w:p>
      <w:pPr>
        <w:spacing w:after="0"/>
        <w:ind w:left="0"/>
        <w:jc w:val="left"/>
      </w:pPr>
      <w:r>
        <w:rPr>
          <w:rFonts w:ascii="Times New Roman"/>
          <w:b w:val="false"/>
          <w:i w:val="false"/>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58"/>
    <w:bookmarkStart w:name="z982" w:id="59"/>
    <w:p>
      <w:pPr>
        <w:spacing w:after="0"/>
        <w:ind w:left="0"/>
        <w:jc w:val="left"/>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983" w:id="60"/>
    <w:p>
      <w:pPr>
        <w:spacing w:after="0"/>
        <w:ind w:left="0"/>
        <w:jc w:val="left"/>
      </w:pPr>
      <w:r>
        <w:rPr>
          <w:rFonts w:ascii="Times New Roman"/>
          <w:b w:val="false"/>
          <w:i w:val="false"/>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14" w:id="61"/>
    <w:p>
      <w:pPr>
        <w:spacing w:after="0"/>
        <w:ind w:left="0"/>
        <w:jc w:val="left"/>
      </w:pPr>
      <w:r>
        <w:rPr>
          <w:rFonts w:ascii="Times New Roman"/>
          <w:b w:val="false"/>
          <w:i w:val="false"/>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1"/>
    <w:bookmarkStart w:name="z115" w:id="62"/>
    <w:p>
      <w:pPr>
        <w:spacing w:after="0"/>
        <w:ind w:left="0"/>
        <w:jc w:val="left"/>
      </w:pPr>
      <w:r>
        <w:rPr>
          <w:rFonts w:ascii="Times New Roman"/>
          <w:b w:val="false"/>
          <w:i w:val="false"/>
          <w:color w:val="000000"/>
          <w:sz w:val="28"/>
        </w:rPr>
        <w:t>
      34) клиникалық база - жоғары және (немесе) жоғары оқу орнынан кейінгі білім беру ұйымының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bookmarkEnd w:id="62"/>
    <w:bookmarkStart w:name="z116" w:id="63"/>
    <w:p>
      <w:pPr>
        <w:spacing w:after="0"/>
        <w:ind w:left="0"/>
        <w:jc w:val="left"/>
      </w:pPr>
      <w:r>
        <w:rPr>
          <w:rFonts w:ascii="Times New Roman"/>
          <w:b w:val="false"/>
          <w:i w:val="false"/>
          <w:color w:val="000000"/>
          <w:sz w:val="28"/>
        </w:rPr>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bookmarkEnd w:id="63"/>
    <w:bookmarkStart w:name="z777" w:id="64"/>
    <w:p>
      <w:pPr>
        <w:spacing w:after="0"/>
        <w:ind w:left="0"/>
        <w:jc w:val="left"/>
      </w:pP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4"/>
    <w:bookmarkStart w:name="z142" w:id="65"/>
    <w:p>
      <w:pPr>
        <w:spacing w:after="0"/>
        <w:ind w:left="0"/>
        <w:jc w:val="left"/>
      </w:pPr>
      <w:r>
        <w:rPr>
          <w:rFonts w:ascii="Times New Roman"/>
          <w:b w:val="false"/>
          <w:i w:val="false"/>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65"/>
    <w:bookmarkStart w:name="z984" w:id="66"/>
    <w:p>
      <w:pPr>
        <w:spacing w:after="0"/>
        <w:ind w:left="0"/>
        <w:jc w:val="left"/>
      </w:pPr>
      <w:r>
        <w:rPr>
          <w:rFonts w:ascii="Times New Roman"/>
          <w:b w:val="false"/>
          <w:i w:val="false"/>
          <w:color w:val="000000"/>
          <w:sz w:val="28"/>
        </w:rPr>
        <w:t>
      36-1) курсант – әскери, арнаулы оқу орнында жоғары білімнің білім беру бағдарламалары бойынша білім алып жатқан адам;</w:t>
      </w:r>
    </w:p>
    <w:bookmarkEnd w:id="66"/>
    <w:bookmarkStart w:name="z117" w:id="67"/>
    <w:p>
      <w:pPr>
        <w:spacing w:after="0"/>
        <w:ind w:left="0"/>
        <w:jc w:val="left"/>
      </w:pPr>
      <w:r>
        <w:rPr>
          <w:rFonts w:ascii="Times New Roman"/>
          <w:b w:val="false"/>
          <w:i w:val="false"/>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67"/>
    <w:bookmarkStart w:name="z778" w:id="68"/>
    <w:p>
      <w:pPr>
        <w:spacing w:after="0"/>
        <w:ind w:left="0"/>
        <w:jc w:val="left"/>
      </w:pPr>
      <w:r>
        <w:rPr>
          <w:rFonts w:ascii="Times New Roman"/>
          <w:b w:val="false"/>
          <w:i w:val="false"/>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bookmarkEnd w:id="68"/>
    <w:bookmarkStart w:name="z779" w:id="69"/>
    <w:p>
      <w:pPr>
        <w:spacing w:after="0"/>
        <w:ind w:left="0"/>
        <w:jc w:val="left"/>
      </w:pPr>
      <w:r>
        <w:rPr>
          <w:rFonts w:ascii="Times New Roman"/>
          <w:b w:val="false"/>
          <w:i w:val="false"/>
          <w:color w:val="000000"/>
          <w:sz w:val="28"/>
        </w:rPr>
        <w:t>
      37-2) қауымдастырылған профессор (доцент), профессор – білім беру саласындағы уәкілетті орган беретiн ғылыми атақтар;</w:t>
      </w:r>
    </w:p>
    <w:bookmarkEnd w:id="69"/>
    <w:bookmarkStart w:name="z118" w:id="70"/>
    <w:p>
      <w:pPr>
        <w:spacing w:after="0"/>
        <w:ind w:left="0"/>
        <w:jc w:val="left"/>
      </w:pPr>
      <w:r>
        <w:rPr>
          <w:rFonts w:ascii="Times New Roman"/>
          <w:b w:val="false"/>
          <w:i w:val="false"/>
          <w:color w:val="000000"/>
          <w:sz w:val="28"/>
        </w:rPr>
        <w:t>
      38) қашықтықтан білім беру технологиясы - білім алушы мен педагог қызметкердің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bookmarkEnd w:id="70"/>
    <w:bookmarkStart w:name="z780" w:id="71"/>
    <w:p>
      <w:pPr>
        <w:spacing w:after="0"/>
        <w:ind w:left="0"/>
        <w:jc w:val="left"/>
      </w:pPr>
      <w:r>
        <w:rPr>
          <w:rFonts w:ascii="Times New Roman"/>
          <w:b w:val="false"/>
          <w:i w:val="false"/>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1"/>
    <w:bookmarkStart w:name="z985" w:id="72"/>
    <w:p>
      <w:pPr>
        <w:spacing w:after="0"/>
        <w:ind w:left="0"/>
        <w:jc w:val="left"/>
      </w:pPr>
      <w:r>
        <w:rPr>
          <w:rFonts w:ascii="Times New Roman"/>
          <w:b w:val="false"/>
          <w:i w:val="false"/>
          <w:color w:val="000000"/>
          <w:sz w:val="28"/>
        </w:rPr>
        <w:t>
      38-2) қолданбалы бакалавр – орта білімнен кейінгі білімнің білім беру бағдарламаларын меңгерген адамдарға берілетін біліктілік;</w:t>
      </w:r>
    </w:p>
    <w:bookmarkEnd w:id="72"/>
    <w:bookmarkStart w:name="z986" w:id="73"/>
    <w:p>
      <w:pPr>
        <w:spacing w:after="0"/>
        <w:ind w:left="0"/>
        <w:jc w:val="left"/>
      </w:pPr>
      <w:r>
        <w:rPr>
          <w:rFonts w:ascii="Times New Roman"/>
          <w:b w:val="false"/>
          <w:i w:val="false"/>
          <w:color w:val="000000"/>
          <w:sz w:val="28"/>
        </w:rPr>
        <w:t>
      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w:t>
      </w:r>
    </w:p>
    <w:bookmarkEnd w:id="73"/>
    <w:bookmarkStart w:name="z119" w:id="74"/>
    <w:p>
      <w:pPr>
        <w:spacing w:after="0"/>
        <w:ind w:left="0"/>
        <w:jc w:val="left"/>
      </w:pPr>
      <w:r>
        <w:rPr>
          <w:rFonts w:ascii="Times New Roman"/>
          <w:b w:val="false"/>
          <w:i w:val="false"/>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4"/>
    <w:bookmarkStart w:name="z120" w:id="75"/>
    <w:p>
      <w:pPr>
        <w:spacing w:after="0"/>
        <w:ind w:left="0"/>
        <w:jc w:val="left"/>
      </w:pPr>
      <w:r>
        <w:rPr>
          <w:rFonts w:ascii="Times New Roman"/>
          <w:b w:val="false"/>
          <w:i w:val="false"/>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5"/>
    <w:bookmarkStart w:name="z121" w:id="76"/>
    <w:p>
      <w:pPr>
        <w:spacing w:after="0"/>
        <w:ind w:left="0"/>
        <w:jc w:val="left"/>
      </w:pPr>
      <w:r>
        <w:rPr>
          <w:rFonts w:ascii="Times New Roman"/>
          <w:b w:val="false"/>
          <w:i w:val="false"/>
          <w:color w:val="000000"/>
          <w:sz w:val="28"/>
        </w:rPr>
        <w:t>
      41) магистр – магистратураның білім беру бағдарламаларын меңгерген адамдарға берілетін дәреже;</w:t>
      </w:r>
    </w:p>
    <w:bookmarkEnd w:id="76"/>
    <w:bookmarkStart w:name="z781" w:id="77"/>
    <w:p>
      <w:pPr>
        <w:spacing w:after="0"/>
        <w:ind w:left="0"/>
        <w:jc w:val="left"/>
      </w:pPr>
      <w:r>
        <w:rPr>
          <w:rFonts w:ascii="Times New Roman"/>
          <w:b w:val="false"/>
          <w:i w:val="false"/>
          <w:color w:val="000000"/>
          <w:sz w:val="28"/>
        </w:rPr>
        <w:t>
      41-1) магистрант – магистратурада білім алатын адам;</w:t>
      </w:r>
    </w:p>
    <w:bookmarkEnd w:id="77"/>
    <w:bookmarkStart w:name="z782" w:id="78"/>
    <w:p>
      <w:pPr>
        <w:spacing w:after="0"/>
        <w:ind w:left="0"/>
        <w:jc w:val="left"/>
      </w:pPr>
      <w:r>
        <w:rPr>
          <w:rFonts w:ascii="Times New Roman"/>
          <w:b w:val="false"/>
          <w:i w:val="false"/>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bookmarkEnd w:id="78"/>
    <w:bookmarkStart w:name="z987" w:id="79"/>
    <w:p>
      <w:pPr>
        <w:spacing w:after="0"/>
        <w:ind w:left="0"/>
        <w:jc w:val="left"/>
      </w:pPr>
      <w:r>
        <w:rPr>
          <w:rFonts w:ascii="Times New Roman"/>
          <w:b w:val="false"/>
          <w:i w:val="false"/>
          <w:color w:val="000000"/>
          <w:sz w:val="28"/>
        </w:rPr>
        <w:t>
      41-3) маман – адамдарға жоғары білімнің білім беру бағдарламасын меңгергеннен кейін берілетін біліктілік;</w:t>
      </w:r>
    </w:p>
    <w:bookmarkEnd w:id="79"/>
    <w:bookmarkStart w:name="z122" w:id="80"/>
    <w:p>
      <w:pPr>
        <w:spacing w:after="0"/>
        <w:ind w:left="0"/>
        <w:jc w:val="left"/>
      </w:pPr>
      <w:r>
        <w:rPr>
          <w:rFonts w:ascii="Times New Roman"/>
          <w:b w:val="false"/>
          <w:i w:val="false"/>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0"/>
    <w:p>
      <w:pPr>
        <w:spacing w:after="0"/>
        <w:ind w:left="0"/>
        <w:jc w:val="left"/>
      </w:pPr>
      <w:r>
        <w:rPr>
          <w:rFonts w:ascii="Times New Roman"/>
          <w:b w:val="false"/>
          <w:i w:val="false"/>
          <w:color w:val="000000"/>
          <w:sz w:val="28"/>
        </w:rPr>
        <w:t>
      42-1) мектепке дейінгі ұйым – мектепке дейiнгi тәрбие мен оқытудың жалпы білім беретін, арнайы оқу бағдарламаларын іске асыратын білім беру ұйымы;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24" w:id="81"/>
    <w:p>
      <w:pPr>
        <w:spacing w:after="0"/>
        <w:ind w:left="0"/>
        <w:jc w:val="left"/>
      </w:pPr>
      <w:r>
        <w:rPr>
          <w:rFonts w:ascii="Times New Roman"/>
          <w:b w:val="false"/>
          <w:i w:val="false"/>
          <w:color w:val="000000"/>
          <w:sz w:val="28"/>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bookmarkEnd w:id="81"/>
    <w:bookmarkStart w:name="z125" w:id="82"/>
    <w:p>
      <w:pPr>
        <w:spacing w:after="0"/>
        <w:ind w:left="0"/>
        <w:jc w:val="left"/>
      </w:pPr>
      <w:r>
        <w:rPr>
          <w:rFonts w:ascii="Times New Roman"/>
          <w:b w:val="false"/>
          <w:i w:val="false"/>
          <w:color w:val="000000"/>
          <w:sz w:val="28"/>
        </w:rPr>
        <w:t>
      45) мемлекеттік білім беру тапсырысы - мектепке дейінгі тәрбие мен оқыту, орта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2"/>
    <w:bookmarkStart w:name="z783" w:id="83"/>
    <w:p>
      <w:pPr>
        <w:spacing w:after="0"/>
        <w:ind w:left="0"/>
        <w:jc w:val="left"/>
      </w:pPr>
      <w:r>
        <w:rPr>
          <w:rFonts w:ascii="Times New Roman"/>
          <w:b w:val="false"/>
          <w:i w:val="false"/>
          <w:color w:val="000000"/>
          <w:sz w:val="28"/>
        </w:rPr>
        <w:t>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83"/>
    <w:bookmarkStart w:name="z126" w:id="84"/>
    <w:p>
      <w:pPr>
        <w:spacing w:after="0"/>
        <w:ind w:left="0"/>
        <w:jc w:val="left"/>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84"/>
    <w:bookmarkStart w:name="z127" w:id="85"/>
    <w:p>
      <w:pPr>
        <w:spacing w:after="0"/>
        <w:ind w:left="0"/>
        <w:jc w:val="left"/>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85"/>
    <w:bookmarkStart w:name="z128" w:id="86"/>
    <w:p>
      <w:pPr>
        <w:spacing w:after="0"/>
        <w:ind w:left="0"/>
        <w:jc w:val="left"/>
      </w:pPr>
      <w:r>
        <w:rPr>
          <w:rFonts w:ascii="Times New Roman"/>
          <w:b w:val="false"/>
          <w:i w:val="false"/>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bookmarkEnd w:id="86"/>
    <w:bookmarkStart w:name="z988" w:id="87"/>
    <w:p>
      <w:pPr>
        <w:spacing w:after="0"/>
        <w:ind w:left="0"/>
        <w:jc w:val="left"/>
      </w:pPr>
      <w:r>
        <w:rPr>
          <w:rFonts w:ascii="Times New Roman"/>
          <w:b w:val="false"/>
          <w:i w:val="false"/>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87"/>
    <w:bookmarkStart w:name="z989" w:id="88"/>
    <w:p>
      <w:pPr>
        <w:spacing w:after="0"/>
        <w:ind w:left="0"/>
        <w:jc w:val="left"/>
      </w:pPr>
      <w:r>
        <w:rPr>
          <w:rFonts w:ascii="Times New Roman"/>
          <w:b w:val="false"/>
          <w:i w:val="false"/>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88"/>
    <w:p>
      <w:pPr>
        <w:spacing w:after="0"/>
        <w:ind w:left="0"/>
        <w:jc w:val="left"/>
      </w:pPr>
      <w:r>
        <w:rPr>
          <w:rFonts w:ascii="Times New Roman"/>
          <w:b w:val="false"/>
          <w:i w:val="false"/>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bookmarkStart w:name="z129" w:id="89"/>
    <w:p>
      <w:pPr>
        <w:spacing w:after="0"/>
        <w:ind w:left="0"/>
        <w:jc w:val="left"/>
      </w:pPr>
      <w:r>
        <w:rPr>
          <w:rFonts w:ascii="Times New Roman"/>
          <w:b w:val="false"/>
          <w:i w:val="false"/>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89"/>
    <w:bookmarkStart w:name="z784" w:id="90"/>
    <w:p>
      <w:pPr>
        <w:spacing w:after="0"/>
        <w:ind w:left="0"/>
        <w:jc w:val="left"/>
      </w:pP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90"/>
    <w:bookmarkStart w:name="z990" w:id="91"/>
    <w:p>
      <w:pPr>
        <w:spacing w:after="0"/>
        <w:ind w:left="0"/>
        <w:jc w:val="left"/>
      </w:pPr>
      <w:r>
        <w:rPr>
          <w:rFonts w:ascii="Times New Roman"/>
          <w:b w:val="false"/>
          <w:i w:val="false"/>
          <w:color w:val="000000"/>
          <w:sz w:val="28"/>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91"/>
    <w:p>
      <w:pPr>
        <w:spacing w:after="0"/>
        <w:ind w:left="0"/>
        <w:jc w:val="left"/>
      </w:pPr>
      <w:r>
        <w:rPr>
          <w:rFonts w:ascii="Times New Roman"/>
          <w:b w:val="false"/>
          <w:i w:val="false"/>
          <w:color w:val="000000"/>
          <w:sz w:val="28"/>
        </w:rPr>
        <w:t>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pPr>
        <w:spacing w:after="0"/>
        <w:ind w:left="0"/>
        <w:jc w:val="left"/>
      </w:pPr>
      <w:r>
        <w:rPr>
          <w:rFonts w:ascii="Times New Roman"/>
          <w:b w:val="false"/>
          <w:i w:val="false"/>
          <w:color w:val="000000"/>
          <w:sz w:val="28"/>
        </w:rPr>
        <w:t>
      49-4)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31" w:id="92"/>
    <w:p>
      <w:pPr>
        <w:spacing w:after="0"/>
        <w:ind w:left="0"/>
        <w:jc w:val="left"/>
      </w:pPr>
      <w:r>
        <w:rPr>
          <w:rFonts w:ascii="Times New Roman"/>
          <w:b w:val="false"/>
          <w:i w:val="false"/>
          <w:color w:val="000000"/>
          <w:sz w:val="28"/>
        </w:rPr>
        <w:t>
      51) резидентура - клиникалық мамандықтар бойынша жоғары оқу орнынан кейінгі тереңдетілген медициналық білім алу нысаны;</w:t>
      </w:r>
    </w:p>
    <w:bookmarkEnd w:id="92"/>
    <w:bookmarkStart w:name="z785" w:id="93"/>
    <w:p>
      <w:pPr>
        <w:spacing w:after="0"/>
        <w:ind w:left="0"/>
        <w:jc w:val="left"/>
      </w:pPr>
      <w:r>
        <w:rPr>
          <w:rFonts w:ascii="Times New Roman"/>
          <w:b w:val="false"/>
          <w:i w:val="false"/>
          <w:color w:val="000000"/>
          <w:sz w:val="28"/>
        </w:rPr>
        <w:t>
      51-1)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w:t>
      </w:r>
    </w:p>
    <w:bookmarkEnd w:id="93"/>
    <w:bookmarkStart w:name="z132" w:id="94"/>
    <w:p>
      <w:pPr>
        <w:spacing w:after="0"/>
        <w:ind w:left="0"/>
        <w:jc w:val="left"/>
      </w:pPr>
      <w:r>
        <w:rPr>
          <w:rFonts w:ascii="Times New Roman"/>
          <w:b w:val="false"/>
          <w:i w:val="false"/>
          <w:color w:val="000000"/>
          <w:sz w:val="28"/>
        </w:rPr>
        <w:t>
      52) рухани (діни) білім беру ұйымдары - дін қызметшілерін даярлаудың білім беру бағдарламаларын іске асыратын оқу орындары;</w:t>
      </w:r>
    </w:p>
    <w:bookmarkEnd w:id="94"/>
    <w:bookmarkStart w:name="z133" w:id="95"/>
    <w:p>
      <w:pPr>
        <w:spacing w:after="0"/>
        <w:ind w:left="0"/>
        <w:jc w:val="left"/>
      </w:pPr>
      <w:r>
        <w:rPr>
          <w:rFonts w:ascii="Times New Roman"/>
          <w:b w:val="false"/>
          <w:i w:val="false"/>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95"/>
    <w:bookmarkStart w:name="z786" w:id="96"/>
    <w:p>
      <w:pPr>
        <w:spacing w:after="0"/>
        <w:ind w:left="0"/>
        <w:jc w:val="left"/>
      </w:pPr>
      <w:r>
        <w:rPr>
          <w:rFonts w:ascii="Times New Roman"/>
          <w:b w:val="false"/>
          <w:i w:val="false"/>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bookmarkEnd w:id="96"/>
    <w:bookmarkStart w:name="z787" w:id="97"/>
    <w:p>
      <w:pPr>
        <w:spacing w:after="0"/>
        <w:ind w:left="0"/>
        <w:jc w:val="left"/>
      </w:pPr>
      <w:r>
        <w:rPr>
          <w:rFonts w:ascii="Times New Roman"/>
          <w:b w:val="false"/>
          <w:i w:val="false"/>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97"/>
    <w:bookmarkStart w:name="z991" w:id="98"/>
    <w:p>
      <w:pPr>
        <w:spacing w:after="0"/>
        <w:ind w:left="0"/>
        <w:jc w:val="left"/>
      </w:pPr>
      <w:r>
        <w:rPr>
          <w:rFonts w:ascii="Times New Roman"/>
          <w:b w:val="false"/>
          <w:i w:val="false"/>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bookmarkEnd w:id="98"/>
    <w:bookmarkStart w:name="z992" w:id="99"/>
    <w:p>
      <w:pPr>
        <w:spacing w:after="0"/>
        <w:ind w:left="0"/>
        <w:jc w:val="left"/>
      </w:pPr>
      <w:r>
        <w:rPr>
          <w:rFonts w:ascii="Times New Roman"/>
          <w:b w:val="false"/>
          <w:i w:val="false"/>
          <w:color w:val="000000"/>
          <w:sz w:val="28"/>
        </w:rPr>
        <w:t>
      53-4) сынып жетекшілігі – педагог жұмыскерге сыныпта білім алушылардың қызметін оқу-тәрбие процесі шеңберінде үйлестіру бойынша жүктелген функция;</w:t>
      </w:r>
    </w:p>
    <w:bookmarkEnd w:id="99"/>
    <w:bookmarkStart w:name="z993" w:id="100"/>
    <w:p>
      <w:pPr>
        <w:spacing w:after="0"/>
        <w:ind w:left="0"/>
        <w:jc w:val="left"/>
      </w:pPr>
      <w:r>
        <w:rPr>
          <w:rFonts w:ascii="Times New Roman"/>
          <w:b w:val="false"/>
          <w:i w:val="false"/>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00"/>
    <w:p>
      <w:pPr>
        <w:spacing w:after="0"/>
        <w:ind w:left="0"/>
        <w:jc w:val="left"/>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pPr>
        <w:spacing w:after="0"/>
        <w:ind w:left="0"/>
        <w:jc w:val="left"/>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p>
      <w:pPr>
        <w:spacing w:after="0"/>
        <w:ind w:left="0"/>
        <w:jc w:val="left"/>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pPr>
        <w:spacing w:after="0"/>
        <w:ind w:left="0"/>
        <w:jc w:val="left"/>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p>
      <w:pPr>
        <w:spacing w:after="0"/>
        <w:ind w:left="0"/>
        <w:jc w:val="left"/>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Start w:name="z134" w:id="101"/>
    <w:p>
      <w:pPr>
        <w:spacing w:after="0"/>
        <w:ind w:left="0"/>
        <w:jc w:val="left"/>
      </w:pPr>
      <w:r>
        <w:rPr>
          <w:rFonts w:ascii="Times New Roman"/>
          <w:b w:val="false"/>
          <w:i w:val="false"/>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101"/>
    <w:bookmarkStart w:name="z135" w:id="102"/>
    <w:p>
      <w:pPr>
        <w:spacing w:after="0"/>
        <w:ind w:left="0"/>
        <w:jc w:val="left"/>
      </w:pPr>
      <w:r>
        <w:rPr>
          <w:rFonts w:ascii="Times New Roman"/>
          <w:b w:val="false"/>
          <w:i w:val="false"/>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02"/>
    <w:bookmarkStart w:name="z136" w:id="103"/>
    <w:p>
      <w:pPr>
        <w:spacing w:after="0"/>
        <w:ind w:left="0"/>
        <w:jc w:val="left"/>
      </w:pPr>
      <w:r>
        <w:rPr>
          <w:rFonts w:ascii="Times New Roman"/>
          <w:b w:val="false"/>
          <w:i w:val="false"/>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bookmarkEnd w:id="103"/>
    <w:bookmarkStart w:name="z788" w:id="104"/>
    <w:p>
      <w:pPr>
        <w:spacing w:after="0"/>
        <w:ind w:left="0"/>
        <w:jc w:val="left"/>
      </w:pPr>
      <w:r>
        <w:rPr>
          <w:rFonts w:ascii="Times New Roman"/>
          <w:b w:val="false"/>
          <w:i w:val="false"/>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104"/>
    <w:bookmarkStart w:name="z789" w:id="105"/>
    <w:p>
      <w:pPr>
        <w:spacing w:after="0"/>
        <w:ind w:left="0"/>
        <w:jc w:val="left"/>
      </w:pPr>
      <w:r>
        <w:rPr>
          <w:rFonts w:ascii="Times New Roman"/>
          <w:b w:val="false"/>
          <w:i w:val="false"/>
          <w:color w:val="000000"/>
          <w:sz w:val="28"/>
        </w:rPr>
        <w:t>
      56-2) ұлттық зерттеу университеті – ерекше мәртебесі бар зерттеу университеті;</w:t>
      </w:r>
    </w:p>
    <w:bookmarkEnd w:id="105"/>
    <w:bookmarkStart w:name="z137" w:id="106"/>
    <w:p>
      <w:pPr>
        <w:spacing w:after="0"/>
        <w:ind w:left="0"/>
        <w:jc w:val="left"/>
      </w:pPr>
      <w:r>
        <w:rPr>
          <w:rFonts w:ascii="Times New Roman"/>
          <w:b w:val="false"/>
          <w:i w:val="false"/>
          <w:color w:val="000000"/>
          <w:sz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06"/>
    <w:bookmarkStart w:name="z922" w:id="107"/>
    <w:p>
      <w:pPr>
        <w:spacing w:after="0"/>
        <w:ind w:left="0"/>
        <w:jc w:val="left"/>
      </w:pPr>
      <w:r>
        <w:rPr>
          <w:rFonts w:ascii="Times New Roman"/>
          <w:b w:val="false"/>
          <w:i w:val="false"/>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07"/>
    <w:bookmarkStart w:name="z138" w:id="108"/>
    <w:p>
      <w:pPr>
        <w:spacing w:after="0"/>
        <w:ind w:left="0"/>
        <w:jc w:val="left"/>
      </w:pPr>
      <w:r>
        <w:rPr>
          <w:rFonts w:ascii="Times New Roman"/>
          <w:b w:val="false"/>
          <w:i w:val="false"/>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08"/>
    <w:bookmarkStart w:name="z139" w:id="109"/>
    <w:p>
      <w:pPr>
        <w:spacing w:after="0"/>
        <w:ind w:left="0"/>
        <w:jc w:val="left"/>
      </w:pPr>
      <w:r>
        <w:rPr>
          <w:rFonts w:ascii="Times New Roman"/>
          <w:b w:val="false"/>
          <w:i w:val="false"/>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09"/>
    <w:bookmarkStart w:name="z140" w:id="110"/>
    <w:p>
      <w:pPr>
        <w:spacing w:after="0"/>
        <w:ind w:left="0"/>
        <w:jc w:val="left"/>
      </w:pPr>
      <w:r>
        <w:rPr>
          <w:rFonts w:ascii="Times New Roman"/>
          <w:b w:val="false"/>
          <w:i w:val="false"/>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10"/>
    <w:bookmarkStart w:name="z141" w:id="111"/>
    <w:p>
      <w:pPr>
        <w:spacing w:after="0"/>
        <w:ind w:left="0"/>
        <w:jc w:val="left"/>
      </w:pPr>
      <w:r>
        <w:rPr>
          <w:rFonts w:ascii="Times New Roman"/>
          <w:b w:val="false"/>
          <w:i w:val="false"/>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4" w:id="112"/>
    <w:p>
      <w:pPr>
        <w:spacing w:after="0"/>
        <w:ind w:left="0"/>
        <w:jc w:val="left"/>
      </w:pPr>
      <w:r>
        <w:rPr>
          <w:rFonts w:ascii="Times New Roman"/>
          <w:b/>
          <w:i w:val="false"/>
          <w:color w:val="000000"/>
        </w:rPr>
        <w:t xml:space="preserve"> 2-бап. Қазақстан Республикасының білім беру саласындағы заңнамасы</w:t>
      </w:r>
    </w:p>
    <w:bookmarkEnd w:id="112"/>
    <w:bookmarkStart w:name="z155" w:id="113"/>
    <w:p>
      <w:pPr>
        <w:spacing w:after="0"/>
        <w:ind w:left="0"/>
        <w:jc w:val="left"/>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13"/>
    <w:bookmarkStart w:name="z156" w:id="114"/>
    <w:p>
      <w:pPr>
        <w:spacing w:after="0"/>
        <w:ind w:left="0"/>
        <w:jc w:val="left"/>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14"/>
    <w:p>
      <w:pPr>
        <w:spacing w:after="0"/>
        <w:ind w:left="0"/>
        <w:jc w:val="left"/>
      </w:pPr>
      <w:r>
        <w:rPr>
          <w:rFonts w:ascii="Times New Roman"/>
          <w:b w:val="false"/>
          <w:i w:val="false"/>
          <w:color w:val="000000"/>
          <w:sz w:val="28"/>
        </w:rPr>
        <w:t>
      3. Қазақстан Республикасының білім беру саласындағы заңнамасымен реттелген құқықтық қатынастарға:</w:t>
      </w:r>
    </w:p>
    <w:p>
      <w:pPr>
        <w:spacing w:after="0"/>
        <w:ind w:left="0"/>
        <w:jc w:val="left"/>
      </w:pPr>
      <w:r>
        <w:rPr>
          <w:rFonts w:ascii="Times New Roman"/>
          <w:b w:val="false"/>
          <w:i w:val="false"/>
          <w:color w:val="000000"/>
          <w:sz w:val="28"/>
        </w:rPr>
        <w:t>
      1) аккредиттеу органының көрсетілетін қызметтерін;</w:t>
      </w:r>
    </w:p>
    <w:p>
      <w:pPr>
        <w:spacing w:after="0"/>
        <w:ind w:left="0"/>
        <w:jc w:val="left"/>
      </w:pPr>
      <w:r>
        <w:rPr>
          <w:rFonts w:ascii="Times New Roman"/>
          <w:b w:val="false"/>
          <w:i w:val="false"/>
          <w:color w:val="000000"/>
          <w:sz w:val="28"/>
        </w:rPr>
        <w:t>
      2)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бөлігінде Қазақстан Республикасының мемлекеттік сатып алу туралы заңнамасының күші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 w:id="115"/>
    <w:p>
      <w:pPr>
        <w:spacing w:after="0"/>
        <w:ind w:left="0"/>
        <w:jc w:val="left"/>
      </w:pPr>
      <w:r>
        <w:rPr>
          <w:rFonts w:ascii="Times New Roman"/>
          <w:b/>
          <w:i w:val="false"/>
          <w:color w:val="000000"/>
        </w:rPr>
        <w:t xml:space="preserve"> 3-бап. Білім беру саласындағы мемлекеттік саясаттың принциптері</w:t>
      </w:r>
    </w:p>
    <w:bookmarkEnd w:id="115"/>
    <w:bookmarkStart w:name="z157" w:id="116"/>
    <w:p>
      <w:pPr>
        <w:spacing w:after="0"/>
        <w:ind w:left="0"/>
        <w:jc w:val="left"/>
      </w:pPr>
      <w:r>
        <w:rPr>
          <w:rFonts w:ascii="Times New Roman"/>
          <w:b w:val="false"/>
          <w:i w:val="false"/>
          <w:color w:val="000000"/>
          <w:sz w:val="28"/>
        </w:rPr>
        <w:t>
      1. Білім беру саласындағы мемлекеттік саясаттың негізгі принциптері мыналар болып табылады:</w:t>
      </w:r>
    </w:p>
    <w:bookmarkEnd w:id="116"/>
    <w:bookmarkStart w:name="z158" w:id="117"/>
    <w:p>
      <w:pPr>
        <w:spacing w:after="0"/>
        <w:ind w:left="0"/>
        <w:jc w:val="left"/>
      </w:pPr>
      <w:r>
        <w:rPr>
          <w:rFonts w:ascii="Times New Roman"/>
          <w:b w:val="false"/>
          <w:i w:val="false"/>
          <w:color w:val="000000"/>
          <w:sz w:val="28"/>
        </w:rPr>
        <w:t>
      1) баршаның сапалы білім алуға құқықтарының теңдігі;</w:t>
      </w:r>
    </w:p>
    <w:bookmarkEnd w:id="117"/>
    <w:bookmarkStart w:name="z159" w:id="118"/>
    <w:p>
      <w:pPr>
        <w:spacing w:after="0"/>
        <w:ind w:left="0"/>
        <w:jc w:val="left"/>
      </w:pPr>
      <w:r>
        <w:rPr>
          <w:rFonts w:ascii="Times New Roman"/>
          <w:b w:val="false"/>
          <w:i w:val="false"/>
          <w:color w:val="000000"/>
          <w:sz w:val="28"/>
        </w:rPr>
        <w:t>
      2) білім беру жүйесін дамытудың басымдығы;</w:t>
      </w:r>
    </w:p>
    <w:bookmarkEnd w:id="118"/>
    <w:bookmarkStart w:name="z160" w:id="119"/>
    <w:p>
      <w:pPr>
        <w:spacing w:after="0"/>
        <w:ind w:left="0"/>
        <w:jc w:val="left"/>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19"/>
    <w:bookmarkStart w:name="z161" w:id="120"/>
    <w:p>
      <w:pPr>
        <w:spacing w:after="0"/>
        <w:ind w:left="0"/>
        <w:jc w:val="left"/>
      </w:pPr>
      <w:r>
        <w:rPr>
          <w:rFonts w:ascii="Times New Roman"/>
          <w:b w:val="false"/>
          <w:i w:val="false"/>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20"/>
    <w:bookmarkStart w:name="z162" w:id="121"/>
    <w:p>
      <w:pPr>
        <w:spacing w:after="0"/>
        <w:ind w:left="0"/>
        <w:jc w:val="left"/>
      </w:pPr>
      <w:r>
        <w:rPr>
          <w:rFonts w:ascii="Times New Roman"/>
          <w:b w:val="false"/>
          <w:i w:val="false"/>
          <w:color w:val="000000"/>
          <w:sz w:val="28"/>
        </w:rPr>
        <w:t>
      5) адамның құқықтары мен бостандықтарын құрметтеу;</w:t>
      </w:r>
    </w:p>
    <w:bookmarkEnd w:id="121"/>
    <w:bookmarkStart w:name="z163" w:id="122"/>
    <w:p>
      <w:pPr>
        <w:spacing w:after="0"/>
        <w:ind w:left="0"/>
        <w:jc w:val="left"/>
      </w:pPr>
      <w:r>
        <w:rPr>
          <w:rFonts w:ascii="Times New Roman"/>
          <w:b w:val="false"/>
          <w:i w:val="false"/>
          <w:color w:val="000000"/>
          <w:sz w:val="28"/>
        </w:rPr>
        <w:t>
      6) жеке адамның білімдарлығын ынталандыру және дарындылығын дамыту;</w:t>
      </w:r>
    </w:p>
    <w:bookmarkEnd w:id="122"/>
    <w:bookmarkStart w:name="z164" w:id="123"/>
    <w:p>
      <w:pPr>
        <w:spacing w:after="0"/>
        <w:ind w:left="0"/>
        <w:jc w:val="left"/>
      </w:pPr>
      <w:r>
        <w:rPr>
          <w:rFonts w:ascii="Times New Roman"/>
          <w:b w:val="false"/>
          <w:i w:val="false"/>
          <w:color w:val="000000"/>
          <w:sz w:val="28"/>
        </w:rPr>
        <w:t>
      7) білім беру деңгейлерінің сабақтастығын қамтамасыз ететін білім беру процесінің үздіксіздігі;</w:t>
      </w:r>
    </w:p>
    <w:bookmarkEnd w:id="123"/>
    <w:bookmarkStart w:name="z165" w:id="124"/>
    <w:p>
      <w:pPr>
        <w:spacing w:after="0"/>
        <w:ind w:left="0"/>
        <w:jc w:val="left"/>
      </w:pPr>
      <w:r>
        <w:rPr>
          <w:rFonts w:ascii="Times New Roman"/>
          <w:b w:val="false"/>
          <w:i w:val="false"/>
          <w:color w:val="000000"/>
          <w:sz w:val="28"/>
        </w:rPr>
        <w:t>
      8) оқытудың, тәрбиенің және дамытудың бірлігі;</w:t>
      </w:r>
    </w:p>
    <w:bookmarkEnd w:id="124"/>
    <w:bookmarkStart w:name="z166" w:id="125"/>
    <w:p>
      <w:pPr>
        <w:spacing w:after="0"/>
        <w:ind w:left="0"/>
        <w:jc w:val="left"/>
      </w:pPr>
      <w:r>
        <w:rPr>
          <w:rFonts w:ascii="Times New Roman"/>
          <w:b w:val="false"/>
          <w:i w:val="false"/>
          <w:color w:val="000000"/>
          <w:sz w:val="28"/>
        </w:rPr>
        <w:t>
      9) білім беруді басқарудың демократиялық сипаты, білім беру жүйесі қызметінің ашықтығы;</w:t>
      </w:r>
    </w:p>
    <w:bookmarkEnd w:id="125"/>
    <w:bookmarkStart w:name="z167" w:id="126"/>
    <w:p>
      <w:pPr>
        <w:spacing w:after="0"/>
        <w:ind w:left="0"/>
        <w:jc w:val="left"/>
      </w:pPr>
      <w:r>
        <w:rPr>
          <w:rFonts w:ascii="Times New Roman"/>
          <w:b w:val="false"/>
          <w:i w:val="false"/>
          <w:color w:val="000000"/>
          <w:sz w:val="28"/>
        </w:rPr>
        <w:t>
      10) білім беру ұйымдарының меншік нысандары, оқыту мен тәрбиенің нысандары, білім беру бағыттары бойынша алуан түрлі болуы.</w:t>
      </w:r>
    </w:p>
    <w:bookmarkEnd w:id="126"/>
    <w:bookmarkStart w:name="z168" w:id="127"/>
    <w:p>
      <w:pPr>
        <w:spacing w:after="0"/>
        <w:ind w:left="0"/>
        <w:jc w:val="left"/>
      </w:pP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 w:id="128"/>
    <w:p>
      <w:pPr>
        <w:spacing w:after="0"/>
        <w:ind w:left="0"/>
        <w:jc w:val="left"/>
      </w:pPr>
      <w:r>
        <w:rPr>
          <w:rFonts w:ascii="Times New Roman"/>
          <w:b/>
          <w:i w:val="false"/>
          <w:color w:val="000000"/>
        </w:rPr>
        <w:t xml:space="preserve"> 2-тарау. БІЛІМ БЕРУ ЖҮЙЕСІН БАСҚАРУ</w:t>
      </w:r>
    </w:p>
    <w:bookmarkEnd w:id="128"/>
    <w:bookmarkStart w:name="z7" w:id="129"/>
    <w:p>
      <w:pPr>
        <w:spacing w:after="0"/>
        <w:ind w:left="0"/>
        <w:jc w:val="left"/>
      </w:pPr>
      <w:r>
        <w:rPr>
          <w:rFonts w:ascii="Times New Roman"/>
          <w:b/>
          <w:i w:val="false"/>
          <w:color w:val="000000"/>
        </w:rPr>
        <w:t xml:space="preserve"> 4-бап. Қазақстан Республикасы Үкіметінің білім беру саласындағы құзыреті</w:t>
      </w:r>
    </w:p>
    <w:bookmarkEnd w:id="129"/>
    <w:p>
      <w:pPr>
        <w:spacing w:after="0"/>
        <w:ind w:left="0"/>
        <w:jc w:val="left"/>
      </w:pPr>
      <w:r>
        <w:rPr>
          <w:rFonts w:ascii="Times New Roman"/>
          <w:b w:val="false"/>
          <w:i w:val="false"/>
          <w:color w:val="000000"/>
          <w:sz w:val="28"/>
        </w:rPr>
        <w:t>
      Қазақстан Республикасының Үкіметі:</w:t>
      </w:r>
    </w:p>
    <w:bookmarkStart w:name="z169" w:id="130"/>
    <w:p>
      <w:pPr>
        <w:spacing w:after="0"/>
        <w:ind w:left="0"/>
        <w:jc w:val="left"/>
      </w:pPr>
      <w:r>
        <w:rPr>
          <w:rFonts w:ascii="Times New Roman"/>
          <w:b w:val="false"/>
          <w:i w:val="false"/>
          <w:color w:val="000000"/>
          <w:sz w:val="28"/>
        </w:rPr>
        <w:t>
      1) білім беруді дамыту жөніндегі мемлекеттік саясатты әзірлейді және іске асырады;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1" w:id="131"/>
    <w:p>
      <w:pPr>
        <w:spacing w:after="0"/>
        <w:ind w:left="0"/>
        <w:jc w:val="left"/>
      </w:pPr>
      <w:r>
        <w:rPr>
          <w:rFonts w:ascii="Times New Roman"/>
          <w:b w:val="false"/>
          <w:i w:val="false"/>
          <w:color w:val="000000"/>
          <w:sz w:val="28"/>
        </w:rPr>
        <w:t>
      3) еңбек нарығының кадрларға ағымдағы және келешектегі қажеттігінің тұрақты мониторингі жүйесін қалыптастырады;</w:t>
      </w:r>
    </w:p>
    <w:bookmarkEnd w:id="131"/>
    <w:bookmarkStart w:name="z172" w:id="132"/>
    <w:p>
      <w:pPr>
        <w:spacing w:after="0"/>
        <w:ind w:left="0"/>
        <w:jc w:val="left"/>
      </w:pPr>
      <w:r>
        <w:rPr>
          <w:rFonts w:ascii="Times New Roman"/>
          <w:b w:val="false"/>
          <w:i w:val="false"/>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bookmarkEnd w:id="132"/>
    <w:bookmarkStart w:name="z173" w:id="133"/>
    <w:p>
      <w:pPr>
        <w:spacing w:after="0"/>
        <w:ind w:left="0"/>
        <w:jc w:val="left"/>
      </w:pPr>
      <w:r>
        <w:rPr>
          <w:rFonts w:ascii="Times New Roman"/>
          <w:b w:val="false"/>
          <w:i w:val="false"/>
          <w:color w:val="000000"/>
          <w:sz w:val="28"/>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bookmarkEnd w:id="133"/>
    <w:bookmarkStart w:name="z790" w:id="134"/>
    <w:p>
      <w:pPr>
        <w:spacing w:after="0"/>
        <w:ind w:left="0"/>
        <w:jc w:val="left"/>
      </w:pPr>
      <w:r>
        <w:rPr>
          <w:rFonts w:ascii="Times New Roman"/>
          <w:b w:val="false"/>
          <w:i w:val="false"/>
          <w:color w:val="000000"/>
          <w:sz w:val="28"/>
        </w:rPr>
        <w:t>
      5-1) "Өркен" грантын беру қағидаларын және оның мөлшерін бекітеді;</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75" w:id="135"/>
    <w:p>
      <w:pPr>
        <w:spacing w:after="0"/>
        <w:ind w:left="0"/>
        <w:jc w:val="left"/>
      </w:pPr>
      <w:r>
        <w:rPr>
          <w:rFonts w:ascii="Times New Roman"/>
          <w:b w:val="false"/>
          <w:i w:val="false"/>
          <w:color w:val="000000"/>
          <w:sz w:val="28"/>
        </w:rPr>
        <w:t>
      7) Білім беру ұйымдарын мемлекеттік аттестаттау қағидаларын бекітеді;</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78" w:id="136"/>
    <w:p>
      <w:pPr>
        <w:spacing w:after="0"/>
        <w:ind w:left="0"/>
        <w:jc w:val="left"/>
      </w:pPr>
      <w:r>
        <w:rPr>
          <w:rFonts w:ascii="Times New Roman"/>
          <w:b w:val="false"/>
          <w:i w:val="false"/>
          <w:color w:val="000000"/>
          <w:sz w:val="28"/>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bookmarkEnd w:id="136"/>
    <w:bookmarkStart w:name="z179" w:id="137"/>
    <w:p>
      <w:pPr>
        <w:spacing w:after="0"/>
        <w:ind w:left="0"/>
        <w:jc w:val="left"/>
      </w:pPr>
      <w:r>
        <w:rPr>
          <w:rFonts w:ascii="Times New Roman"/>
          <w:b w:val="false"/>
          <w:i w:val="false"/>
          <w:color w:val="000000"/>
          <w:sz w:val="28"/>
        </w:rPr>
        <w:t>
      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w:t>
      </w:r>
    </w:p>
    <w:bookmarkEnd w:id="137"/>
    <w:bookmarkStart w:name="z180" w:id="138"/>
    <w:p>
      <w:pPr>
        <w:spacing w:after="0"/>
        <w:ind w:left="0"/>
        <w:jc w:val="left"/>
      </w:pPr>
      <w:r>
        <w:rPr>
          <w:rFonts w:ascii="Times New Roman"/>
          <w:b w:val="false"/>
          <w:i w:val="false"/>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bookmarkEnd w:id="138"/>
    <w:bookmarkStart w:name="z181" w:id="139"/>
    <w:p>
      <w:pPr>
        <w:spacing w:after="0"/>
        <w:ind w:left="0"/>
        <w:jc w:val="left"/>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40"/>
    <w:p>
      <w:pPr>
        <w:spacing w:after="0"/>
        <w:ind w:left="0"/>
        <w:jc w:val="left"/>
      </w:pPr>
      <w:r>
        <w:rPr>
          <w:rFonts w:ascii="Times New Roman"/>
          <w:b w:val="false"/>
          <w:i w:val="false"/>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40"/>
    <w:bookmarkStart w:name="z184" w:id="141"/>
    <w:p>
      <w:pPr>
        <w:spacing w:after="0"/>
        <w:ind w:left="0"/>
        <w:jc w:val="left"/>
      </w:pPr>
      <w:r>
        <w:rPr>
          <w:rFonts w:ascii="Times New Roman"/>
          <w:b w:val="false"/>
          <w:i w:val="false"/>
          <w:color w:val="000000"/>
          <w:sz w:val="28"/>
        </w:rPr>
        <w:t>
      16) мемлекеттік атаулы стипендияларды бекітеді;</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89" w:id="142"/>
    <w:p>
      <w:pPr>
        <w:spacing w:after="0"/>
        <w:ind w:left="0"/>
        <w:jc w:val="left"/>
      </w:pPr>
      <w:r>
        <w:rPr>
          <w:rFonts w:ascii="Times New Roman"/>
          <w:b w:val="false"/>
          <w:i w:val="false"/>
          <w:color w:val="000000"/>
          <w:sz w:val="28"/>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bookmarkEnd w:id="142"/>
    <w:bookmarkStart w:name="z190" w:id="143"/>
    <w:p>
      <w:pPr>
        <w:spacing w:after="0"/>
        <w:ind w:left="0"/>
        <w:jc w:val="left"/>
      </w:pPr>
      <w:r>
        <w:rPr>
          <w:rFonts w:ascii="Times New Roman"/>
          <w:b w:val="false"/>
          <w:i w:val="false"/>
          <w:color w:val="000000"/>
          <w:sz w:val="28"/>
        </w:rPr>
        <w:t xml:space="preserve">
      22)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43"/>
    <w:bookmarkStart w:name="z791" w:id="144"/>
    <w:p>
      <w:pPr>
        <w:spacing w:after="0"/>
        <w:ind w:left="0"/>
        <w:jc w:val="left"/>
      </w:pPr>
      <w:r>
        <w:rPr>
          <w:rFonts w:ascii="Times New Roman"/>
          <w:b w:val="false"/>
          <w:i w:val="false"/>
          <w:color w:val="000000"/>
          <w:sz w:val="28"/>
        </w:rPr>
        <w:t>
      22-1) қаржы ұйымдары беретін білім беру кредиттерін кепілдендіру тәртібін айқындайды;</w:t>
      </w:r>
    </w:p>
    <w:bookmarkEnd w:id="144"/>
    <w:bookmarkStart w:name="z792" w:id="145"/>
    <w:p>
      <w:pPr>
        <w:spacing w:after="0"/>
        <w:ind w:left="0"/>
        <w:jc w:val="left"/>
      </w:pPr>
      <w:r>
        <w:rPr>
          <w:rFonts w:ascii="Times New Roman"/>
          <w:b w:val="false"/>
          <w:i w:val="false"/>
          <w:color w:val="000000"/>
          <w:sz w:val="28"/>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bookmarkEnd w:id="145"/>
    <w:bookmarkStart w:name="z191" w:id="146"/>
    <w:p>
      <w:pPr>
        <w:spacing w:after="0"/>
        <w:ind w:left="0"/>
        <w:jc w:val="left"/>
      </w:pPr>
      <w:r>
        <w:rPr>
          <w:rFonts w:ascii="Times New Roman"/>
          <w:b w:val="false"/>
          <w:i w:val="false"/>
          <w:color w:val="000000"/>
          <w:sz w:val="28"/>
        </w:rPr>
        <w:t>
      23) бірінші басшыларын Қазақстан Республикасының Президенті тағайындайтын жоғары және (немесе) жоғары оқу орнынан кейінгі білім беру ұйымдарының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4" w:id="147"/>
    <w:p>
      <w:pPr>
        <w:spacing w:after="0"/>
        <w:ind w:left="0"/>
        <w:jc w:val="left"/>
      </w:pPr>
      <w:r>
        <w:rPr>
          <w:rFonts w:ascii="Times New Roman"/>
          <w:b w:val="false"/>
          <w:i w:val="false"/>
          <w:color w:val="000000"/>
          <w:sz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5" w:id="148"/>
    <w:p>
      <w:pPr>
        <w:spacing w:after="0"/>
        <w:ind w:left="0"/>
        <w:jc w:val="left"/>
      </w:pP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94" w:id="149"/>
    <w:p>
      <w:pPr>
        <w:spacing w:after="0"/>
        <w:ind w:left="0"/>
        <w:jc w:val="left"/>
      </w:pPr>
      <w:r>
        <w:rPr>
          <w:rFonts w:ascii="Times New Roman"/>
          <w:b w:val="false"/>
          <w:i w:val="false"/>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bookmarkEnd w:id="149"/>
    <w:bookmarkStart w:name="z755" w:id="150"/>
    <w:p>
      <w:pPr>
        <w:spacing w:after="0"/>
        <w:ind w:left="0"/>
        <w:jc w:val="left"/>
      </w:pPr>
      <w:r>
        <w:rPr>
          <w:rFonts w:ascii="Times New Roman"/>
          <w:b w:val="false"/>
          <w:i w:val="false"/>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 w:id="151"/>
    <w:p>
      <w:pPr>
        <w:spacing w:after="0"/>
        <w:ind w:left="0"/>
        <w:jc w:val="left"/>
      </w:pPr>
      <w:r>
        <w:rPr>
          <w:rFonts w:ascii="Times New Roman"/>
          <w:b/>
          <w:i w:val="false"/>
          <w:color w:val="000000"/>
        </w:rPr>
        <w:t xml:space="preserve"> 5-бап. Білім беру саласындағы уәкілетті органның құзыреті</w:t>
      </w:r>
    </w:p>
    <w:bookmarkEnd w:id="151"/>
    <w:p>
      <w:pPr>
        <w:spacing w:after="0"/>
        <w:ind w:left="0"/>
        <w:jc w:val="left"/>
      </w:pPr>
      <w:r>
        <w:rPr>
          <w:rFonts w:ascii="Times New Roman"/>
          <w:b w:val="false"/>
          <w:i w:val="false"/>
          <w:color w:val="000000"/>
          <w:sz w:val="28"/>
        </w:rPr>
        <w:t>
      Білім беру саласындағы уәкілетті орган мынадай өкілеттіктерді орындайды:</w:t>
      </w:r>
    </w:p>
    <w:bookmarkStart w:name="z192" w:id="152"/>
    <w:p>
      <w:pPr>
        <w:spacing w:after="0"/>
        <w:ind w:left="0"/>
        <w:jc w:val="left"/>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152"/>
    <w:bookmarkStart w:name="z932" w:id="153"/>
    <w:p>
      <w:pPr>
        <w:spacing w:after="0"/>
        <w:ind w:left="0"/>
        <w:jc w:val="left"/>
      </w:pPr>
      <w:r>
        <w:rPr>
          <w:rFonts w:ascii="Times New Roman"/>
          <w:b w:val="false"/>
          <w:i w:val="false"/>
          <w:color w:val="000000"/>
          <w:sz w:val="28"/>
        </w:rPr>
        <w:t>
      1-1) білім беру саласында жергiлiктi атқарушы органдарды үйлестіруді және оларға әдiстемелiк басшылық жасауды жүзеге асырады;</w:t>
      </w:r>
    </w:p>
    <w:bookmarkEnd w:id="153"/>
    <w:bookmarkStart w:name="z193" w:id="154"/>
    <w:p>
      <w:pPr>
        <w:spacing w:after="0"/>
        <w:ind w:left="0"/>
        <w:jc w:val="left"/>
      </w:pPr>
      <w:r>
        <w:rPr>
          <w:rFonts w:ascii="Times New Roman"/>
          <w:b w:val="false"/>
          <w:i w:val="false"/>
          <w:color w:val="000000"/>
          <w:sz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bookmarkEnd w:id="154"/>
    <w:bookmarkStart w:name="z796" w:id="155"/>
    <w:p>
      <w:pPr>
        <w:spacing w:after="0"/>
        <w:ind w:left="0"/>
        <w:jc w:val="left"/>
      </w:pPr>
      <w:r>
        <w:rPr>
          <w:rFonts w:ascii="Times New Roman"/>
          <w:b w:val="false"/>
          <w:i w:val="false"/>
          <w:color w:val="000000"/>
          <w:sz w:val="28"/>
        </w:rPr>
        <w:t>
      2-1) жоғары және жоғары оқу орнынан кейінгі білімі бар кадрларды даярлауға мемлекеттік білім беру тапсырысын бөлуді бекітеді;</w:t>
      </w:r>
    </w:p>
    <w:bookmarkEnd w:id="155"/>
    <w:p>
      <w:pPr>
        <w:spacing w:after="0"/>
        <w:ind w:left="0"/>
        <w:jc w:val="left"/>
      </w:pPr>
      <w:r>
        <w:rPr>
          <w:rFonts w:ascii="Times New Roman"/>
          <w:b w:val="false"/>
          <w:i w:val="false"/>
          <w:color w:val="000000"/>
          <w:sz w:val="28"/>
        </w:rPr>
        <w:t>
      2-2)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pPr>
        <w:spacing w:after="0"/>
        <w:ind w:left="0"/>
        <w:jc w:val="left"/>
      </w:pPr>
      <w:r>
        <w:rPr>
          <w:rFonts w:ascii="Times New Roman"/>
          <w:b w:val="false"/>
          <w:i w:val="false"/>
          <w:color w:val="000000"/>
          <w:sz w:val="28"/>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p>
      <w:pPr>
        <w:spacing w:after="0"/>
        <w:ind w:left="0"/>
        <w:jc w:val="left"/>
      </w:pPr>
      <w:r>
        <w:rPr>
          <w:rFonts w:ascii="Times New Roman"/>
          <w:b w:val="false"/>
          <w:i w:val="false"/>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pPr>
        <w:spacing w:after="0"/>
        <w:ind w:left="0"/>
        <w:jc w:val="left"/>
      </w:pPr>
      <w:r>
        <w:rPr>
          <w:rFonts w:ascii="Times New Roman"/>
          <w:b w:val="false"/>
          <w:i w:val="false"/>
          <w:color w:val="000000"/>
          <w:sz w:val="28"/>
        </w:rPr>
        <w:t>
      2-5)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әзірлейді және бекітеді;</w:t>
      </w:r>
    </w:p>
    <w:p>
      <w:pPr>
        <w:spacing w:after="0"/>
        <w:ind w:left="0"/>
        <w:jc w:val="left"/>
      </w:pPr>
      <w:r>
        <w:rPr>
          <w:rFonts w:ascii="Times New Roman"/>
          <w:b w:val="false"/>
          <w:i w:val="false"/>
          <w:color w:val="000000"/>
          <w:sz w:val="28"/>
        </w:rPr>
        <w:t>
      2-6)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қалыптастыру қағидаларын әзірлейді және бекітеді;</w:t>
      </w:r>
    </w:p>
    <w:bookmarkStart w:name="z194" w:id="156"/>
    <w:p>
      <w:pPr>
        <w:spacing w:after="0"/>
        <w:ind w:left="0"/>
        <w:jc w:val="left"/>
      </w:pPr>
      <w:r>
        <w:rPr>
          <w:rFonts w:ascii="Times New Roman"/>
          <w:b w:val="false"/>
          <w:i w:val="false"/>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bookmarkEnd w:id="156"/>
    <w:bookmarkStart w:name="z195" w:id="157"/>
    <w:p>
      <w:pPr>
        <w:spacing w:after="0"/>
        <w:ind w:left="0"/>
        <w:jc w:val="left"/>
      </w:pPr>
      <w:r>
        <w:rPr>
          <w:rFonts w:ascii="Times New Roman"/>
          <w:b w:val="false"/>
          <w:i w:val="false"/>
          <w:color w:val="000000"/>
          <w:sz w:val="28"/>
        </w:rPr>
        <w:t>
      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p>
    <w:bookmarkEnd w:id="157"/>
    <w:p>
      <w:pPr>
        <w:spacing w:after="0"/>
        <w:ind w:left="0"/>
        <w:jc w:val="left"/>
      </w:pPr>
      <w:r>
        <w:rPr>
          <w:rFonts w:ascii="Times New Roman"/>
          <w:b w:val="false"/>
          <w:i w:val="false"/>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bookmarkStart w:name="z196" w:id="158"/>
    <w:p>
      <w:pPr>
        <w:spacing w:after="0"/>
        <w:ind w:left="0"/>
        <w:jc w:val="left"/>
      </w:pPr>
      <w:r>
        <w:rPr>
          <w:rFonts w:ascii="Times New Roman"/>
          <w:b w:val="false"/>
          <w:i w:val="false"/>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58"/>
    <w:p>
      <w:pPr>
        <w:spacing w:after="0"/>
        <w:ind w:left="0"/>
        <w:jc w:val="left"/>
      </w:pPr>
      <w:r>
        <w:rPr>
          <w:rFonts w:ascii="Times New Roman"/>
          <w:b w:val="false"/>
          <w:i w:val="false"/>
          <w:color w:val="000000"/>
          <w:sz w:val="28"/>
        </w:rPr>
        <w:t>
      5-1) білім берудің барлық деңгейінің мемлекеттік жалпыға міндетті білім беру стандарттарын әзірлейді және бекітеді;</w:t>
      </w:r>
    </w:p>
    <w:p>
      <w:pPr>
        <w:spacing w:after="0"/>
        <w:ind w:left="0"/>
        <w:jc w:val="left"/>
      </w:pPr>
      <w:r>
        <w:rPr>
          <w:rFonts w:ascii="Times New Roman"/>
          <w:b w:val="false"/>
          <w:i w:val="false"/>
          <w:color w:val="000000"/>
          <w:sz w:val="28"/>
        </w:rPr>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bookmarkStart w:name="z197" w:id="159"/>
    <w:p>
      <w:pPr>
        <w:spacing w:after="0"/>
        <w:ind w:left="0"/>
        <w:jc w:val="left"/>
      </w:pPr>
      <w:r>
        <w:rPr>
          <w:rFonts w:ascii="Times New Roman"/>
          <w:b w:val="false"/>
          <w:i w:val="false"/>
          <w:color w:val="000000"/>
          <w:sz w:val="28"/>
        </w:rPr>
        <w:t>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47" w:id="160"/>
    <w:p>
      <w:pPr>
        <w:spacing w:after="0"/>
        <w:ind w:left="0"/>
        <w:jc w:val="left"/>
      </w:pPr>
      <w:r>
        <w:rPr>
          <w:rFonts w:ascii="Times New Roman"/>
          <w:b w:val="false"/>
          <w:i w:val="false"/>
          <w:color w:val="000000"/>
          <w:sz w:val="28"/>
        </w:rPr>
        <w:t>
      6-3) бiлiм туралы мемлекеттік үлгідегі құжаттардың түрлері мен нысандарын және оларды беру тәртібін айқындайды;</w:t>
      </w:r>
    </w:p>
    <w:bookmarkEnd w:id="160"/>
    <w:bookmarkStart w:name="z1026" w:id="161"/>
    <w:p>
      <w:pPr>
        <w:spacing w:after="0"/>
        <w:ind w:left="0"/>
        <w:jc w:val="left"/>
      </w:pPr>
      <w:r>
        <w:rPr>
          <w:rFonts w:ascii="Times New Roman"/>
          <w:b w:val="false"/>
          <w:i w:val="false"/>
          <w:color w:val="000000"/>
          <w:sz w:val="28"/>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61"/>
    <w:p>
      <w:pPr>
        <w:spacing w:after="0"/>
        <w:ind w:left="0"/>
        <w:jc w:val="left"/>
      </w:pPr>
      <w:r>
        <w:rPr>
          <w:rFonts w:ascii="Times New Roman"/>
          <w:b w:val="false"/>
          <w:i w:val="false"/>
          <w:color w:val="000000"/>
          <w:sz w:val="28"/>
        </w:rPr>
        <w:t>
      6-5) "Өзін-өзі тану" адамгершілік-рухани білім беру бағдарламасын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798" w:id="162"/>
    <w:p>
      <w:pPr>
        <w:spacing w:after="0"/>
        <w:ind w:left="0"/>
        <w:jc w:val="left"/>
      </w:pPr>
      <w:r>
        <w:rPr>
          <w:rFonts w:ascii="Times New Roman"/>
          <w:b w:val="false"/>
          <w:i w:val="false"/>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bookmarkEnd w:id="162"/>
    <w:bookmarkStart w:name="z199" w:id="163"/>
    <w:p>
      <w:pPr>
        <w:spacing w:after="0"/>
        <w:ind w:left="0"/>
        <w:jc w:val="left"/>
      </w:pPr>
      <w:r>
        <w:rPr>
          <w:rFonts w:ascii="Times New Roman"/>
          <w:b w:val="false"/>
          <w:i w:val="false"/>
          <w:color w:val="000000"/>
          <w:sz w:val="28"/>
        </w:rPr>
        <w:t>
      8) заңды тұлғаларға мыналарды:</w:t>
      </w:r>
    </w:p>
    <w:bookmarkEnd w:id="163"/>
    <w:p>
      <w:pPr>
        <w:spacing w:after="0"/>
        <w:ind w:left="0"/>
        <w:jc w:val="left"/>
      </w:pPr>
      <w:r>
        <w:rPr>
          <w:rFonts w:ascii="Times New Roman"/>
          <w:b w:val="false"/>
          <w:i w:val="false"/>
          <w:color w:val="000000"/>
          <w:sz w:val="28"/>
        </w:rPr>
        <w:t>
      бастауыш білім;</w:t>
      </w:r>
    </w:p>
    <w:p>
      <w:pPr>
        <w:spacing w:after="0"/>
        <w:ind w:left="0"/>
        <w:jc w:val="left"/>
      </w:pPr>
      <w:r>
        <w:rPr>
          <w:rFonts w:ascii="Times New Roman"/>
          <w:b w:val="false"/>
          <w:i w:val="false"/>
          <w:color w:val="000000"/>
          <w:sz w:val="28"/>
        </w:rPr>
        <w:t>
      негізгі орта білім;</w:t>
      </w:r>
    </w:p>
    <w:p>
      <w:pPr>
        <w:spacing w:after="0"/>
        <w:ind w:left="0"/>
        <w:jc w:val="left"/>
      </w:pPr>
      <w:r>
        <w:rPr>
          <w:rFonts w:ascii="Times New Roman"/>
          <w:b w:val="false"/>
          <w:i w:val="false"/>
          <w:color w:val="000000"/>
          <w:sz w:val="28"/>
        </w:rPr>
        <w:t>
      жалпы орта білім;</w:t>
      </w:r>
    </w:p>
    <w:p>
      <w:pPr>
        <w:spacing w:after="0"/>
        <w:ind w:left="0"/>
        <w:jc w:val="left"/>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p>
      <w:pPr>
        <w:spacing w:after="0"/>
        <w:ind w:left="0"/>
        <w:jc w:val="left"/>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w:t>
      </w:r>
    </w:p>
    <w:p>
      <w:pPr>
        <w:spacing w:after="0"/>
        <w:ind w:left="0"/>
        <w:jc w:val="left"/>
      </w:pPr>
      <w:r>
        <w:rPr>
          <w:rFonts w:ascii="Times New Roman"/>
          <w:b w:val="false"/>
          <w:i w:val="false"/>
          <w:color w:val="000000"/>
          <w:sz w:val="28"/>
        </w:rPr>
        <w:t>
      кадрларды даярлау бағыттары бойынша жоғары білім;</w:t>
      </w:r>
    </w:p>
    <w:p>
      <w:pPr>
        <w:spacing w:after="0"/>
        <w:ind w:left="0"/>
        <w:jc w:val="left"/>
      </w:pPr>
      <w:r>
        <w:rPr>
          <w:rFonts w:ascii="Times New Roman"/>
          <w:b w:val="false"/>
          <w:i w:val="false"/>
          <w:color w:val="000000"/>
          <w:sz w:val="28"/>
        </w:rPr>
        <w:t>
      кадрларды даярлау бағыттары бойынша жоғары оқу орнынан кейінгі білім;</w:t>
      </w:r>
    </w:p>
    <w:p>
      <w:pPr>
        <w:spacing w:after="0"/>
        <w:ind w:left="0"/>
        <w:jc w:val="left"/>
      </w:pPr>
      <w:r>
        <w:rPr>
          <w:rFonts w:ascii="Times New Roman"/>
          <w:b w:val="false"/>
          <w:i w:val="false"/>
          <w:color w:val="000000"/>
          <w:sz w:val="28"/>
        </w:rPr>
        <w:t>
      діни білім беру үшін бiлiм беру қызметiмен айналысуға арналған лицензияны және (немесе) лицензияға қосымшаны береді;</w:t>
      </w:r>
    </w:p>
    <w:bookmarkStart w:name="z948" w:id="164"/>
    <w:p>
      <w:pPr>
        <w:spacing w:after="0"/>
        <w:ind w:left="0"/>
        <w:jc w:val="left"/>
      </w:pPr>
      <w:r>
        <w:rPr>
          <w:rFonts w:ascii="Times New Roman"/>
          <w:b w:val="false"/>
          <w:i w:val="false"/>
          <w:color w:val="000000"/>
          <w:sz w:val="28"/>
        </w:rPr>
        <w:t>
      8-1) бiлiм беру мониторингiн жүзеге асыру тәртiбiн белгiлейдi;</w:t>
      </w:r>
    </w:p>
    <w:bookmarkEnd w:id="164"/>
    <w:bookmarkStart w:name="z949" w:id="165"/>
    <w:p>
      <w:pPr>
        <w:spacing w:after="0"/>
        <w:ind w:left="0"/>
        <w:jc w:val="left"/>
      </w:pPr>
      <w:r>
        <w:rPr>
          <w:rFonts w:ascii="Times New Roman"/>
          <w:b w:val="false"/>
          <w:i w:val="false"/>
          <w:color w:val="000000"/>
          <w:sz w:val="28"/>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bookmarkEnd w:id="165"/>
    <w:bookmarkStart w:name="z950" w:id="166"/>
    <w:p>
      <w:pPr>
        <w:spacing w:after="0"/>
        <w:ind w:left="0"/>
        <w:jc w:val="left"/>
      </w:pPr>
      <w:r>
        <w:rPr>
          <w:rFonts w:ascii="Times New Roman"/>
          <w:b w:val="false"/>
          <w:i w:val="false"/>
          <w:color w:val="000000"/>
          <w:sz w:val="28"/>
        </w:rPr>
        <w:t>
      8-3) "Алтын белгi" белгiсi туралы ереженi бекiтедi;</w:t>
      </w:r>
    </w:p>
    <w:bookmarkEnd w:id="166"/>
    <w:bookmarkStart w:name="z951" w:id="167"/>
    <w:p>
      <w:pPr>
        <w:spacing w:after="0"/>
        <w:ind w:left="0"/>
        <w:jc w:val="left"/>
      </w:pPr>
      <w:r>
        <w:rPr>
          <w:rFonts w:ascii="Times New Roman"/>
          <w:b w:val="false"/>
          <w:i w:val="false"/>
          <w:color w:val="000000"/>
          <w:sz w:val="28"/>
        </w:rPr>
        <w:t xml:space="preserve">
      8-4) алып тасталды - ҚР 13.11.2015 </w:t>
      </w:r>
      <w:r>
        <w:rPr>
          <w:rFonts w:ascii="Times New Roman"/>
          <w:b w:val="false"/>
          <w:i w:val="false"/>
          <w:color w:val="000000"/>
          <w:sz w:val="28"/>
        </w:rPr>
        <w:t>№ 398-V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167"/>
    <w:bookmarkStart w:name="z958" w:id="168"/>
    <w:p>
      <w:pPr>
        <w:spacing w:after="0"/>
        <w:ind w:left="0"/>
        <w:jc w:val="left"/>
      </w:pPr>
      <w:r>
        <w:rPr>
          <w:rFonts w:ascii="Times New Roman"/>
          <w:b w:val="false"/>
          <w:i w:val="false"/>
          <w:color w:val="000000"/>
          <w:sz w:val="28"/>
        </w:rPr>
        <w:t>
      8-5) мектепке дейiнгi тәрбие мен оқыту бойынша рұқсаттар мен хабарламалардың мемлекеттік электрондық тiзiлiмiн жүргiзедi;</w:t>
      </w:r>
    </w:p>
    <w:bookmarkEnd w:id="168"/>
    <w:p>
      <w:pPr>
        <w:spacing w:after="0"/>
        <w:ind w:left="0"/>
        <w:jc w:val="left"/>
      </w:pPr>
      <w:r>
        <w:rPr>
          <w:rFonts w:ascii="Times New Roman"/>
          <w:b w:val="false"/>
          <w:i w:val="false"/>
          <w:color w:val="000000"/>
          <w:sz w:val="28"/>
        </w:rPr>
        <w:t>
      8-6) "Жоғары оқу орнының үздiк оқытушысы" және "Үздiк педагог" атақтарын беру қағидаларын бекiтедi;</w:t>
      </w:r>
    </w:p>
    <w:p>
      <w:pPr>
        <w:spacing w:after="0"/>
        <w:ind w:left="0"/>
        <w:jc w:val="left"/>
      </w:pPr>
      <w:r>
        <w:rPr>
          <w:rFonts w:ascii="Times New Roman"/>
          <w:b w:val="false"/>
          <w:i w:val="false"/>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тармақшаның бұл редакциясы 01.01.2017 бастап 01.01.2020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9) ведомстволық бағыныстылығына қарамастан, мыналарды:</w:t>
      </w:r>
    </w:p>
    <w:p>
      <w:pPr>
        <w:spacing w:after="0"/>
        <w:ind w:left="0"/>
        <w:jc w:val="left"/>
      </w:pPr>
      <w:r>
        <w:rPr>
          <w:rFonts w:ascii="Times New Roman"/>
          <w:b w:val="false"/>
          <w:i w:val="false"/>
          <w:color w:val="000000"/>
          <w:sz w:val="28"/>
        </w:rPr>
        <w:t>
      мектепке дейінгі тәрбие мен оқытудың, бастауыш, негізгі орта және жалпы орта білімнің жалпы білім беретін оқу бағдарламаларын;</w:t>
      </w:r>
    </w:p>
    <w:p>
      <w:pPr>
        <w:spacing w:after="0"/>
        <w:ind w:left="0"/>
        <w:jc w:val="left"/>
      </w:pPr>
      <w:r>
        <w:rPr>
          <w:rFonts w:ascii="Times New Roman"/>
          <w:b w:val="false"/>
          <w:i w:val="false"/>
          <w:color w:val="000000"/>
          <w:sz w:val="28"/>
        </w:rPr>
        <w:t>
      мамандандырылған білімнің мамандандырылған жалпы білім беретін оқу бағдарламаларын;</w:t>
      </w:r>
    </w:p>
    <w:p>
      <w:pPr>
        <w:spacing w:after="0"/>
        <w:ind w:left="0"/>
        <w:jc w:val="left"/>
      </w:pPr>
      <w:r>
        <w:rPr>
          <w:rFonts w:ascii="Times New Roman"/>
          <w:b w:val="false"/>
          <w:i w:val="false"/>
          <w:color w:val="000000"/>
          <w:sz w:val="28"/>
        </w:rPr>
        <w:t>
      арнайы білімнің арнайы оқу бағдарламаларын;</w:t>
      </w:r>
    </w:p>
    <w:p>
      <w:pPr>
        <w:spacing w:after="0"/>
        <w:ind w:left="0"/>
        <w:jc w:val="left"/>
      </w:pPr>
      <w:r>
        <w:rPr>
          <w:rFonts w:ascii="Times New Roman"/>
          <w:b w:val="false"/>
          <w:i w:val="false"/>
          <w:color w:val="000000"/>
          <w:sz w:val="28"/>
        </w:rPr>
        <w:t>
      техникалық және кәсіптік, орта білімнен кейінгі білімнің білім беру бағдарламаларын;</w:t>
      </w:r>
    </w:p>
    <w:p>
      <w:pPr>
        <w:spacing w:after="0"/>
        <w:ind w:left="0"/>
        <w:jc w:val="left"/>
      </w:pPr>
      <w:r>
        <w:rPr>
          <w:rFonts w:ascii="Times New Roman"/>
          <w:b w:val="false"/>
          <w:i w:val="false"/>
          <w:color w:val="000000"/>
          <w:sz w:val="28"/>
        </w:rPr>
        <w:t>
      әскери, арнаулы оқу орындарында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1" w:id="169"/>
    <w:p>
      <w:pPr>
        <w:spacing w:after="0"/>
        <w:ind w:left="0"/>
        <w:jc w:val="left"/>
      </w:pPr>
      <w:r>
        <w:rPr>
          <w:rFonts w:ascii="Times New Roman"/>
          <w:b w:val="false"/>
          <w:i w:val="false"/>
          <w:color w:val="000000"/>
          <w:sz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bookmarkEnd w:id="169"/>
    <w:bookmarkStart w:name="z202" w:id="170"/>
    <w:p>
      <w:pPr>
        <w:spacing w:after="0"/>
        <w:ind w:left="0"/>
        <w:jc w:val="left"/>
      </w:pPr>
      <w:r>
        <w:rPr>
          <w:rFonts w:ascii="Times New Roman"/>
          <w:b w:val="false"/>
          <w:i w:val="false"/>
          <w:color w:val="000000"/>
          <w:sz w:val="28"/>
        </w:rPr>
        <w:t>
      11)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bookmarkEnd w:id="170"/>
    <w:p>
      <w:pPr>
        <w:spacing w:after="0"/>
        <w:ind w:left="0"/>
        <w:jc w:val="left"/>
      </w:pPr>
      <w:r>
        <w:rPr>
          <w:rFonts w:ascii="Times New Roman"/>
          <w:b w:val="false"/>
          <w:i w:val="false"/>
          <w:color w:val="000000"/>
          <w:sz w:val="28"/>
        </w:rPr>
        <w:t>
      11-1) тиісті үлгілердегі білім беру ұйымдары қызметінің үлгілік қағидаларын әзірлейді және бекітеді;</w:t>
      </w:r>
    </w:p>
    <w:bookmarkStart w:name="z203" w:id="171"/>
    <w:p>
      <w:pPr>
        <w:spacing w:after="0"/>
        <w:ind w:left="0"/>
        <w:jc w:val="left"/>
      </w:pPr>
      <w:r>
        <w:rPr>
          <w:rFonts w:ascii="Times New Roman"/>
          <w:b w:val="false"/>
          <w:i w:val="false"/>
          <w:color w:val="000000"/>
          <w:sz w:val="28"/>
        </w:rPr>
        <w:t>
      12) Ұлттық бірыңғай тестілеуді және кешенді тестілеуді өткізу және оқу жетістіктеріне сырттай бағалау жүргізу қағидаларын әзірлейді және бекітеді;</w:t>
      </w:r>
    </w:p>
    <w:bookmarkEnd w:id="171"/>
    <w:bookmarkStart w:name="z959" w:id="172"/>
    <w:p>
      <w:pPr>
        <w:spacing w:after="0"/>
        <w:ind w:left="0"/>
        <w:jc w:val="left"/>
      </w:pPr>
      <w:r>
        <w:rPr>
          <w:rFonts w:ascii="Times New Roman"/>
          <w:b w:val="false"/>
          <w:i w:val="false"/>
          <w:color w:val="000000"/>
          <w:sz w:val="28"/>
        </w:rPr>
        <w:t>
      12-1) білім беру қызметіне қойылатын біліктілік талаптарын және оларға сәйкестікті растайтын құжаттардың тізбесін бекітеді;</w:t>
      </w:r>
    </w:p>
    <w:bookmarkEnd w:id="172"/>
    <w:bookmarkStart w:name="z960" w:id="173"/>
    <w:p>
      <w:pPr>
        <w:spacing w:after="0"/>
        <w:ind w:left="0"/>
        <w:jc w:val="left"/>
      </w:pPr>
      <w:r>
        <w:rPr>
          <w:rFonts w:ascii="Times New Roman"/>
          <w:b w:val="false"/>
          <w:i w:val="false"/>
          <w:color w:val="000000"/>
          <w:sz w:val="28"/>
        </w:rPr>
        <w:t>
      12-2) орта білім беру ұйымдарында сынып жетекшілігі туралы ережені әзірлейді және бекітеді;</w:t>
      </w:r>
    </w:p>
    <w:bookmarkEnd w:id="173"/>
    <w:bookmarkStart w:name="z204" w:id="174"/>
    <w:p>
      <w:pPr>
        <w:spacing w:after="0"/>
        <w:ind w:left="0"/>
        <w:jc w:val="left"/>
      </w:pPr>
      <w:r>
        <w:rPr>
          <w:rFonts w:ascii="Times New Roman"/>
          <w:b w:val="false"/>
          <w:i w:val="false"/>
          <w:color w:val="000000"/>
          <w:sz w:val="28"/>
        </w:rPr>
        <w:t>
      13) мүдделі орталық атқарушы органдармен, жұмыс берушілермен және басқа да әлеуметтік әріптестермен өзара іс-қимыл жасай отырып, кәсіптер мен мамандықтардың тізбелерін қалыптастырады және техникалық және кәсіптік, орта білімнен кейінгі білімнің мамандықтары мен біліктіліктерінің сыныптауышын бекітеді;</w:t>
      </w:r>
    </w:p>
    <w:bookmarkEnd w:id="174"/>
    <w:p>
      <w:pPr>
        <w:spacing w:after="0"/>
        <w:ind w:left="0"/>
        <w:jc w:val="left"/>
      </w:pPr>
      <w:r>
        <w:rPr>
          <w:rFonts w:ascii="Times New Roman"/>
          <w:b w:val="false"/>
          <w:i w:val="false"/>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bookmarkStart w:name="z205" w:id="175"/>
    <w:p>
      <w:pPr>
        <w:spacing w:after="0"/>
        <w:ind w:left="0"/>
        <w:jc w:val="left"/>
      </w:pPr>
      <w:r>
        <w:rPr>
          <w:rFonts w:ascii="Times New Roman"/>
          <w:b w:val="false"/>
          <w:i w:val="false"/>
          <w:color w:val="000000"/>
          <w:sz w:val="28"/>
        </w:rPr>
        <w:t>
      14) меншік нысандарына және ведомостволық бағыныстылығына қарамастан, білім беру ұйымдарында оқу жылының басталу және аяқталу мерзімін айқындайды;</w:t>
      </w:r>
    </w:p>
    <w:bookmarkEnd w:id="175"/>
    <w:bookmarkStart w:name="z995" w:id="176"/>
    <w:p>
      <w:pPr>
        <w:spacing w:after="0"/>
        <w:ind w:left="0"/>
        <w:jc w:val="left"/>
      </w:pPr>
      <w:r>
        <w:rPr>
          <w:rFonts w:ascii="Times New Roman"/>
          <w:b w:val="false"/>
          <w:i w:val="false"/>
          <w:color w:val="000000"/>
          <w:sz w:val="28"/>
        </w:rPr>
        <w:t>
      14-1) орта білім беру ұйымдары үшін міндетті мектеп формасына қойылатын талаптарды әзірлейді және бекітеді;</w:t>
      </w:r>
    </w:p>
    <w:bookmarkEnd w:id="176"/>
    <w:bookmarkStart w:name="z996" w:id="177"/>
    <w:p>
      <w:pPr>
        <w:spacing w:after="0"/>
        <w:ind w:left="0"/>
        <w:jc w:val="left"/>
      </w:pPr>
      <w:r>
        <w:rPr>
          <w:rFonts w:ascii="Times New Roman"/>
          <w:b w:val="false"/>
          <w:i w:val="false"/>
          <w:color w:val="000000"/>
          <w:sz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14-3) тармақша 01.01.2019 тоқтатыла тұрады, тоқтатыла тұрған кезеңде мына редакция қолданылады - ҚР 04.07.2018 </w:t>
      </w:r>
      <w:r>
        <w:rPr>
          <w:rFonts w:ascii="Times New Roman"/>
          <w:b w:val="false"/>
          <w:i w:val="false"/>
          <w:color w:val="ff0000"/>
          <w:sz w:val="28"/>
        </w:rPr>
        <w:t>№ 171-VІ</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14-3) экстернат және сырттай оқу нысандарында оқытуға жол берілмейтін жоғары білімі бар кадрларды даярлау бағыттарының тізбесін бекітеді;</w:t>
      </w:r>
    </w:p>
    <w:bookmarkStart w:name="z206" w:id="178"/>
    <w:p>
      <w:pPr>
        <w:spacing w:after="0"/>
        <w:ind w:left="0"/>
        <w:jc w:val="left"/>
      </w:pPr>
      <w:r>
        <w:rPr>
          <w:rFonts w:ascii="Times New Roman"/>
          <w:b w:val="false"/>
          <w:i w:val="false"/>
          <w:color w:val="000000"/>
          <w:sz w:val="28"/>
        </w:rPr>
        <w:t>
      15) сырттай және кешкі оқу нысандарында білім алуға жол берілмейтін техникалық және кәсіптік, орта білімнен кейінгі білімнің мамандықтары мен біліктіліктерінің тізбесін бекітеді;</w:t>
      </w:r>
    </w:p>
    <w:bookmarkEnd w:id="178"/>
    <w:bookmarkStart w:name="z997" w:id="179"/>
    <w:p>
      <w:pPr>
        <w:spacing w:after="0"/>
        <w:ind w:left="0"/>
        <w:jc w:val="left"/>
      </w:pPr>
      <w:r>
        <w:rPr>
          <w:rFonts w:ascii="Times New Roman"/>
          <w:b w:val="false"/>
          <w:i w:val="false"/>
          <w:color w:val="000000"/>
          <w:sz w:val="28"/>
        </w:rPr>
        <w:t>
      15-1) жоғары білімнің білім беру бағдарламаларын іске асыратын білім беру ұйымдарында экстернат нысанында оқытуға рұқсат беру қағидаларын әзірлейді және бекітеді;</w:t>
      </w:r>
    </w:p>
    <w:bookmarkEnd w:id="179"/>
    <w:bookmarkStart w:name="z998" w:id="180"/>
    <w:p>
      <w:pPr>
        <w:spacing w:after="0"/>
        <w:ind w:left="0"/>
        <w:jc w:val="left"/>
      </w:pPr>
      <w:r>
        <w:rPr>
          <w:rFonts w:ascii="Times New Roman"/>
          <w:b w:val="false"/>
          <w:i w:val="false"/>
          <w:color w:val="000000"/>
          <w:sz w:val="28"/>
        </w:rPr>
        <w:t>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 техникалық және кәсіптік, орта білімнен кейінгі білімнің мамандықтары мен біліктіліктерінің сыныптауышын бекітеді;</w:t>
      </w:r>
    </w:p>
    <w:bookmarkEnd w:id="180"/>
    <w:bookmarkStart w:name="z207" w:id="181"/>
    <w:p>
      <w:pPr>
        <w:spacing w:after="0"/>
        <w:ind w:left="0"/>
        <w:jc w:val="left"/>
      </w:pPr>
      <w:r>
        <w:rPr>
          <w:rFonts w:ascii="Times New Roman"/>
          <w:b w:val="false"/>
          <w:i w:val="false"/>
          <w:color w:val="000000"/>
          <w:sz w:val="28"/>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bookmarkEnd w:id="181"/>
    <w:bookmarkStart w:name="z208" w:id="182"/>
    <w:p>
      <w:pPr>
        <w:spacing w:after="0"/>
        <w:ind w:left="0"/>
        <w:jc w:val="left"/>
      </w:pPr>
      <w:r>
        <w:rPr>
          <w:rFonts w:ascii="Times New Roman"/>
          <w:b w:val="false"/>
          <w:i w:val="false"/>
          <w:color w:val="000000"/>
          <w:sz w:val="28"/>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10" w:id="183"/>
    <w:p>
      <w:pPr>
        <w:spacing w:after="0"/>
        <w:ind w:left="0"/>
        <w:jc w:val="left"/>
      </w:pPr>
      <w:r>
        <w:rPr>
          <w:rFonts w:ascii="Times New Roman"/>
          <w:b w:val="false"/>
          <w:i w:val="false"/>
          <w:color w:val="000000"/>
          <w:sz w:val="28"/>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bookmarkEnd w:id="183"/>
    <w:bookmarkStart w:name="z999" w:id="184"/>
    <w:p>
      <w:pPr>
        <w:spacing w:after="0"/>
        <w:ind w:left="0"/>
        <w:jc w:val="left"/>
      </w:pPr>
      <w:r>
        <w:rPr>
          <w:rFonts w:ascii="Times New Roman"/>
          <w:b w:val="false"/>
          <w:i w:val="false"/>
          <w:color w:val="000000"/>
          <w:sz w:val="28"/>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bookmarkEnd w:id="184"/>
    <w:bookmarkStart w:name="z1000" w:id="185"/>
    <w:p>
      <w:pPr>
        <w:spacing w:after="0"/>
        <w:ind w:left="0"/>
        <w:jc w:val="left"/>
      </w:pPr>
      <w:r>
        <w:rPr>
          <w:rFonts w:ascii="Times New Roman"/>
          <w:b w:val="false"/>
          <w:i w:val="false"/>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bookmarkEnd w:id="185"/>
    <w:bookmarkStart w:name="z1001" w:id="186"/>
    <w:p>
      <w:pPr>
        <w:spacing w:after="0"/>
        <w:ind w:left="0"/>
        <w:jc w:val="left"/>
      </w:pPr>
      <w:r>
        <w:rPr>
          <w:rFonts w:ascii="Times New Roman"/>
          <w:b w:val="false"/>
          <w:i w:val="false"/>
          <w:color w:val="000000"/>
          <w:sz w:val="28"/>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12" w:id="187"/>
    <w:p>
      <w:pPr>
        <w:spacing w:after="0"/>
        <w:ind w:left="0"/>
        <w:jc w:val="left"/>
      </w:pPr>
      <w:r>
        <w:rPr>
          <w:rFonts w:ascii="Times New Roman"/>
          <w:b w:val="false"/>
          <w:i w:val="false"/>
          <w:color w:val="000000"/>
          <w:sz w:val="28"/>
        </w:rPr>
        <w:t>
      21) білім туралы құжаттарды тану және нострификациялау тәртібін белгілейді;</w:t>
      </w:r>
    </w:p>
    <w:bookmarkEnd w:id="187"/>
    <w:bookmarkStart w:name="z1002" w:id="188"/>
    <w:p>
      <w:pPr>
        <w:spacing w:after="0"/>
        <w:ind w:left="0"/>
        <w:jc w:val="left"/>
      </w:pPr>
      <w:r>
        <w:rPr>
          <w:rFonts w:ascii="Times New Roman"/>
          <w:b w:val="false"/>
          <w:i w:val="false"/>
          <w:color w:val="000000"/>
          <w:sz w:val="28"/>
        </w:rPr>
        <w:t>
      21-1) білім туралы құжаттарды (түпнұсқаларды) апостильдеу рәсімін жүзеге асырады;</w:t>
      </w:r>
    </w:p>
    <w:bookmarkEnd w:id="188"/>
    <w:bookmarkStart w:name="z1003" w:id="189"/>
    <w:p>
      <w:pPr>
        <w:spacing w:after="0"/>
        <w:ind w:left="0"/>
        <w:jc w:val="left"/>
      </w:pPr>
      <w:r>
        <w:rPr>
          <w:rFonts w:ascii="Times New Roman"/>
          <w:b w:val="false"/>
          <w:i w:val="false"/>
          <w:color w:val="000000"/>
          <w:sz w:val="28"/>
        </w:rPr>
        <w:t>
      21-2) білім беру ұйымдарын бағалау өлшемшарттарын әзірлейді және бекітеді;</w:t>
      </w:r>
    </w:p>
    <w:bookmarkEnd w:id="189"/>
    <w:bookmarkStart w:name="z1004" w:id="190"/>
    <w:p>
      <w:pPr>
        <w:spacing w:after="0"/>
        <w:ind w:left="0"/>
        <w:jc w:val="left"/>
      </w:pPr>
      <w:r>
        <w:rPr>
          <w:rFonts w:ascii="Times New Roman"/>
          <w:b w:val="false"/>
          <w:i w:val="false"/>
          <w:color w:val="000000"/>
          <w:sz w:val="28"/>
        </w:rPr>
        <w:t>
      21-3) білім алушылардың білімін бағалау өлшемшарттарын әзірлейді және бекітеді;</w:t>
      </w:r>
    </w:p>
    <w:bookmarkEnd w:id="190"/>
    <w:bookmarkStart w:name="z213" w:id="191"/>
    <w:p>
      <w:pPr>
        <w:spacing w:after="0"/>
        <w:ind w:left="0"/>
        <w:jc w:val="left"/>
      </w:pPr>
      <w:r>
        <w:rPr>
          <w:rFonts w:ascii="Times New Roman"/>
          <w:b w:val="false"/>
          <w:i w:val="false"/>
          <w:color w:val="000000"/>
          <w:sz w:val="28"/>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bookmarkEnd w:id="191"/>
    <w:bookmarkStart w:name="z214" w:id="192"/>
    <w:p>
      <w:pPr>
        <w:spacing w:after="0"/>
        <w:ind w:left="0"/>
        <w:jc w:val="left"/>
      </w:pPr>
      <w:r>
        <w:rPr>
          <w:rFonts w:ascii="Times New Roman"/>
          <w:b w:val="false"/>
          <w:i w:val="false"/>
          <w:color w:val="000000"/>
          <w:sz w:val="28"/>
        </w:rPr>
        <w:t>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bookmarkEnd w:id="192"/>
    <w:bookmarkStart w:name="z1005" w:id="193"/>
    <w:p>
      <w:pPr>
        <w:spacing w:after="0"/>
        <w:ind w:left="0"/>
        <w:jc w:val="left"/>
      </w:pPr>
      <w:r>
        <w:rPr>
          <w:rFonts w:ascii="Times New Roman"/>
          <w:b w:val="false"/>
          <w:i w:val="false"/>
          <w:color w:val="000000"/>
          <w:sz w:val="28"/>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5-бапты 23-2) тармақшамен толықтыру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5-бапты 23-3) тармақшамен толықтыру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15" w:id="194"/>
    <w:p>
      <w:pPr>
        <w:spacing w:after="0"/>
        <w:ind w:left="0"/>
        <w:jc w:val="left"/>
      </w:pPr>
      <w:r>
        <w:rPr>
          <w:rFonts w:ascii="Times New Roman"/>
          <w:b w:val="false"/>
          <w:i w:val="false"/>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bookmarkEnd w:id="194"/>
    <w:bookmarkStart w:name="z952" w:id="195"/>
    <w:p>
      <w:pPr>
        <w:spacing w:after="0"/>
        <w:ind w:left="0"/>
        <w:jc w:val="left"/>
      </w:pPr>
      <w:r>
        <w:rPr>
          <w:rFonts w:ascii="Times New Roman"/>
          <w:b w:val="false"/>
          <w:i w:val="false"/>
          <w:color w:val="000000"/>
          <w:sz w:val="28"/>
        </w:rPr>
        <w:t>
      24-1) білім беру жинақтау салымы туралы үлгілік шартты әзірлейді және бекітеді;</w:t>
      </w:r>
    </w:p>
    <w:bookmarkEnd w:id="195"/>
    <w:bookmarkStart w:name="z216" w:id="196"/>
    <w:p>
      <w:pPr>
        <w:spacing w:after="0"/>
        <w:ind w:left="0"/>
        <w:jc w:val="left"/>
      </w:pPr>
      <w:r>
        <w:rPr>
          <w:rFonts w:ascii="Times New Roman"/>
          <w:b w:val="false"/>
          <w:i w:val="false"/>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p>
    <w:bookmarkEnd w:id="196"/>
    <w:bookmarkStart w:name="z800" w:id="197"/>
    <w:p>
      <w:pPr>
        <w:spacing w:after="0"/>
        <w:ind w:left="0"/>
        <w:jc w:val="left"/>
      </w:pPr>
      <w:r>
        <w:rPr>
          <w:rFonts w:ascii="Times New Roman"/>
          <w:b w:val="false"/>
          <w:i w:val="false"/>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bookmarkEnd w:id="197"/>
    <w:bookmarkStart w:name="z801" w:id="198"/>
    <w:p>
      <w:pPr>
        <w:spacing w:after="0"/>
        <w:ind w:left="0"/>
        <w:jc w:val="left"/>
      </w:pPr>
      <w:r>
        <w:rPr>
          <w:rFonts w:ascii="Times New Roman"/>
          <w:b w:val="false"/>
          <w:i w:val="false"/>
          <w:color w:val="000000"/>
          <w:sz w:val="28"/>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198"/>
    <w:p>
      <w:pPr>
        <w:spacing w:after="0"/>
        <w:ind w:left="0"/>
        <w:jc w:val="left"/>
      </w:pPr>
      <w:r>
        <w:rPr>
          <w:rFonts w:ascii="Times New Roman"/>
          <w:b w:val="false"/>
          <w:i w:val="false"/>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Start w:name="z217" w:id="199"/>
    <w:p>
      <w:pPr>
        <w:spacing w:after="0"/>
        <w:ind w:left="0"/>
        <w:jc w:val="left"/>
      </w:pPr>
      <w:r>
        <w:rPr>
          <w:rFonts w:ascii="Times New Roman"/>
          <w:b w:val="false"/>
          <w:i w:val="false"/>
          <w:color w:val="000000"/>
          <w:sz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199"/>
    <w:p>
      <w:pPr>
        <w:spacing w:after="0"/>
        <w:ind w:left="0"/>
        <w:jc w:val="left"/>
      </w:pPr>
      <w:r>
        <w:rPr>
          <w:rFonts w:ascii="Times New Roman"/>
          <w:b w:val="false"/>
          <w:i w:val="false"/>
          <w:color w:val="000000"/>
          <w:sz w:val="28"/>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bookmarkStart w:name="z218" w:id="200"/>
    <w:p>
      <w:pPr>
        <w:spacing w:after="0"/>
        <w:ind w:left="0"/>
        <w:jc w:val="left"/>
      </w:pPr>
      <w:r>
        <w:rPr>
          <w:rFonts w:ascii="Times New Roman"/>
          <w:b w:val="false"/>
          <w:i w:val="false"/>
          <w:color w:val="000000"/>
          <w:sz w:val="28"/>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p>
    <w:bookmarkEnd w:id="200"/>
    <w:bookmarkStart w:name="z802" w:id="201"/>
    <w:p>
      <w:pPr>
        <w:spacing w:after="0"/>
        <w:ind w:left="0"/>
        <w:jc w:val="left"/>
      </w:pPr>
      <w:r>
        <w:rPr>
          <w:rFonts w:ascii="Times New Roman"/>
          <w:b w:val="false"/>
          <w:i w:val="false"/>
          <w:color w:val="000000"/>
          <w:sz w:val="28"/>
        </w:rPr>
        <w:t>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бекiтедi;</w:t>
      </w:r>
    </w:p>
    <w:bookmarkEnd w:id="201"/>
    <w:bookmarkStart w:name="z1007" w:id="202"/>
    <w:p>
      <w:pPr>
        <w:spacing w:after="0"/>
        <w:ind w:left="0"/>
        <w:jc w:val="left"/>
      </w:pPr>
      <w:r>
        <w:rPr>
          <w:rFonts w:ascii="Times New Roman"/>
          <w:b w:val="false"/>
          <w:i w:val="false"/>
          <w:color w:val="000000"/>
          <w:sz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02"/>
    <w:bookmarkStart w:name="z219" w:id="203"/>
    <w:p>
      <w:pPr>
        <w:spacing w:after="0"/>
        <w:ind w:left="0"/>
        <w:jc w:val="left"/>
      </w:pPr>
      <w:r>
        <w:rPr>
          <w:rFonts w:ascii="Times New Roman"/>
          <w:b w:val="false"/>
          <w:i w:val="false"/>
          <w:color w:val="000000"/>
          <w:sz w:val="28"/>
        </w:rPr>
        <w:t>
      28) республикалық маңызы бар мектептен тыс іс-шаралар өткізуді ұйымдастырады;</w:t>
      </w:r>
    </w:p>
    <w:bookmarkEnd w:id="203"/>
    <w:bookmarkStart w:name="z220" w:id="204"/>
    <w:p>
      <w:pPr>
        <w:spacing w:after="0"/>
        <w:ind w:left="0"/>
        <w:jc w:val="left"/>
      </w:pPr>
      <w:r>
        <w:rPr>
          <w:rFonts w:ascii="Times New Roman"/>
          <w:b w:val="false"/>
          <w:i w:val="false"/>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bookmarkEnd w:id="204"/>
    <w:bookmarkStart w:name="z803" w:id="205"/>
    <w:p>
      <w:pPr>
        <w:spacing w:after="0"/>
        <w:ind w:left="0"/>
        <w:jc w:val="left"/>
      </w:pPr>
      <w:r>
        <w:rPr>
          <w:rFonts w:ascii="Times New Roman"/>
          <w:b w:val="false"/>
          <w:i w:val="false"/>
          <w:color w:val="000000"/>
          <w:sz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bookmarkEnd w:id="205"/>
    <w:bookmarkStart w:name="z1008" w:id="206"/>
    <w:p>
      <w:pPr>
        <w:spacing w:after="0"/>
        <w:ind w:left="0"/>
        <w:jc w:val="left"/>
      </w:pPr>
      <w:r>
        <w:rPr>
          <w:rFonts w:ascii="Times New Roman"/>
          <w:b w:val="false"/>
          <w:i w:val="false"/>
          <w:color w:val="000000"/>
          <w:sz w:val="28"/>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bookmarkEnd w:id="206"/>
    <w:bookmarkStart w:name="z221" w:id="207"/>
    <w:p>
      <w:pPr>
        <w:spacing w:after="0"/>
        <w:ind w:left="0"/>
        <w:jc w:val="left"/>
      </w:pPr>
      <w:r>
        <w:rPr>
          <w:rFonts w:ascii="Times New Roman"/>
          <w:b w:val="false"/>
          <w:i w:val="false"/>
          <w:color w:val="000000"/>
          <w:sz w:val="28"/>
        </w:rPr>
        <w:t xml:space="preserve">
      30) 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07"/>
    <w:bookmarkStart w:name="z222" w:id="208"/>
    <w:p>
      <w:pPr>
        <w:spacing w:after="0"/>
        <w:ind w:left="0"/>
        <w:jc w:val="left"/>
      </w:pPr>
      <w:r>
        <w:rPr>
          <w:rFonts w:ascii="Times New Roman"/>
          <w:b w:val="false"/>
          <w:i w:val="false"/>
          <w:color w:val="000000"/>
          <w:sz w:val="28"/>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08"/>
    <w:bookmarkStart w:name="z223" w:id="209"/>
    <w:p>
      <w:pPr>
        <w:spacing w:after="0"/>
        <w:ind w:left="0"/>
        <w:jc w:val="left"/>
      </w:pPr>
      <w:r>
        <w:rPr>
          <w:rFonts w:ascii="Times New Roman"/>
          <w:b w:val="false"/>
          <w:i w:val="false"/>
          <w:color w:val="000000"/>
          <w:sz w:val="28"/>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25" w:id="210"/>
    <w:p>
      <w:pPr>
        <w:spacing w:after="0"/>
        <w:ind w:left="0"/>
        <w:jc w:val="left"/>
      </w:pPr>
      <w:r>
        <w:rPr>
          <w:rFonts w:ascii="Times New Roman"/>
          <w:b w:val="false"/>
          <w:i w:val="false"/>
          <w:color w:val="000000"/>
          <w:sz w:val="28"/>
        </w:rPr>
        <w:t>
      34) жоғары және (немесе) жоғары оқу орнынан кейінгі білім беру ұйымдарының педагог жұмыскерлері мен оларға теңестірілген адамдарын қоспағанда, педагог жұмыскерлер мен оларға теңестірілген адамдар лауазымдарының үлгілік біліктілік сипаттамаларын әзірлейді және бекітеді;</w:t>
      </w:r>
    </w:p>
    <w:bookmarkEnd w:id="210"/>
    <w:bookmarkStart w:name="z1009" w:id="211"/>
    <w:p>
      <w:pPr>
        <w:spacing w:after="0"/>
        <w:ind w:left="0"/>
        <w:jc w:val="left"/>
      </w:pPr>
      <w:r>
        <w:rPr>
          <w:rFonts w:ascii="Times New Roman"/>
          <w:b w:val="false"/>
          <w:i w:val="false"/>
          <w:color w:val="000000"/>
          <w:sz w:val="28"/>
        </w:rPr>
        <w:t>
      34-1) педагогикалық әдеп қағидаларын әзірлейді және бекітеді;</w:t>
      </w:r>
    </w:p>
    <w:bookmarkEnd w:id="211"/>
    <w:bookmarkStart w:name="z226" w:id="212"/>
    <w:p>
      <w:pPr>
        <w:spacing w:after="0"/>
        <w:ind w:left="0"/>
        <w:jc w:val="left"/>
      </w:pPr>
      <w:r>
        <w:rPr>
          <w:rFonts w:ascii="Times New Roman"/>
          <w:b w:val="false"/>
          <w:i w:val="false"/>
          <w:color w:val="000000"/>
          <w:sz w:val="28"/>
        </w:rPr>
        <w:t>
      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04" w:id="213"/>
    <w:p>
      <w:pPr>
        <w:spacing w:after="0"/>
        <w:ind w:left="0"/>
        <w:jc w:val="left"/>
      </w:pPr>
      <w:r>
        <w:rPr>
          <w:rFonts w:ascii="Times New Roman"/>
          <w:b w:val="false"/>
          <w:i w:val="false"/>
          <w:color w:val="000000"/>
          <w:sz w:val="28"/>
        </w:rPr>
        <w:t>
      36-1) қауымдастырылған профессор (доцент), профессор ғылыми атақтарын береді;</w:t>
      </w:r>
    </w:p>
    <w:bookmarkEnd w:id="213"/>
    <w:bookmarkStart w:name="z1010" w:id="214"/>
    <w:p>
      <w:pPr>
        <w:spacing w:after="0"/>
        <w:ind w:left="0"/>
        <w:jc w:val="left"/>
      </w:pPr>
      <w:r>
        <w:rPr>
          <w:rFonts w:ascii="Times New Roman"/>
          <w:b w:val="false"/>
          <w:i w:val="false"/>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29" w:id="215"/>
    <w:p>
      <w:pPr>
        <w:spacing w:after="0"/>
        <w:ind w:left="0"/>
        <w:jc w:val="left"/>
      </w:pPr>
      <w:r>
        <w:rPr>
          <w:rFonts w:ascii="Times New Roman"/>
          <w:b w:val="false"/>
          <w:i w:val="false"/>
          <w:color w:val="000000"/>
          <w:sz w:val="28"/>
        </w:rPr>
        <w:t>
      38) педагог кадрларды қайта даярлау мен олардың біліктілігін арттыруды ұйымдастырады;</w:t>
      </w:r>
    </w:p>
    <w:bookmarkEnd w:id="215"/>
    <w:bookmarkStart w:name="z1011" w:id="216"/>
    <w:p>
      <w:pPr>
        <w:spacing w:after="0"/>
        <w:ind w:left="0"/>
        <w:jc w:val="left"/>
      </w:pPr>
      <w:r>
        <w:rPr>
          <w:rFonts w:ascii="Times New Roman"/>
          <w:b w:val="false"/>
          <w:i w:val="false"/>
          <w:color w:val="000000"/>
          <w:sz w:val="28"/>
        </w:rPr>
        <w:t>
      38-1) педагогика кадрларының біліктілігін арттыру курстарын ұйымдастыру және жүргізу қағидаларын әзірлейді және бекітеді;</w:t>
      </w:r>
    </w:p>
    <w:bookmarkEnd w:id="216"/>
    <w:bookmarkStart w:name="z1012" w:id="217"/>
    <w:p>
      <w:pPr>
        <w:spacing w:after="0"/>
        <w:ind w:left="0"/>
        <w:jc w:val="left"/>
      </w:pPr>
      <w:r>
        <w:rPr>
          <w:rFonts w:ascii="Times New Roman"/>
          <w:b w:val="false"/>
          <w:i w:val="false"/>
          <w:color w:val="000000"/>
          <w:sz w:val="28"/>
        </w:rPr>
        <w:t>
      38-2) педагогика кадрларының біліктілігін арттыру курстарының білім беру бағдарламаларын бекітеді;</w:t>
      </w:r>
    </w:p>
    <w:bookmarkEnd w:id="217"/>
    <w:p>
      <w:pPr>
        <w:spacing w:after="0"/>
        <w:ind w:left="0"/>
        <w:jc w:val="left"/>
      </w:pPr>
      <w:r>
        <w:rPr>
          <w:rFonts w:ascii="Times New Roman"/>
          <w:b w:val="false"/>
          <w:i w:val="false"/>
          <w:color w:val="000000"/>
          <w:sz w:val="28"/>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pPr>
        <w:spacing w:after="0"/>
        <w:ind w:left="0"/>
        <w:jc w:val="left"/>
      </w:pPr>
      <w:r>
        <w:rPr>
          <w:rFonts w:ascii="Times New Roman"/>
          <w:b w:val="false"/>
          <w:i w:val="false"/>
          <w:color w:val="000000"/>
          <w:sz w:val="28"/>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bookmarkStart w:name="z230" w:id="218"/>
    <w:p>
      <w:pPr>
        <w:spacing w:after="0"/>
        <w:ind w:left="0"/>
        <w:jc w:val="left"/>
      </w:pPr>
      <w:r>
        <w:rPr>
          <w:rFonts w:ascii="Times New Roman"/>
          <w:b w:val="false"/>
          <w:i w:val="false"/>
          <w:color w:val="000000"/>
          <w:sz w:val="28"/>
        </w:rPr>
        <w:t>
      39) салалық көтермелеу жүйесін әзірлейді және бекітеді;</w:t>
      </w:r>
    </w:p>
    <w:bookmarkEnd w:id="218"/>
    <w:bookmarkStart w:name="z231" w:id="219"/>
    <w:p>
      <w:pPr>
        <w:spacing w:after="0"/>
        <w:ind w:left="0"/>
        <w:jc w:val="left"/>
      </w:pPr>
      <w:r>
        <w:rPr>
          <w:rFonts w:ascii="Times New Roman"/>
          <w:b w:val="false"/>
          <w:i w:val="false"/>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bookmarkEnd w:id="219"/>
    <w:bookmarkStart w:name="z232" w:id="220"/>
    <w:p>
      <w:pPr>
        <w:spacing w:after="0"/>
        <w:ind w:left="0"/>
        <w:jc w:val="left"/>
      </w:pPr>
      <w:r>
        <w:rPr>
          <w:rFonts w:ascii="Times New Roman"/>
          <w:b w:val="false"/>
          <w:i w:val="false"/>
          <w:color w:val="000000"/>
          <w:sz w:val="28"/>
        </w:rPr>
        <w:t>
      41) шетелге, оның ішінде академиялық оралымдылық шеңберінде оқытуға жіберу тәртібін әзірлейді, бекітеді және белгілейді;</w:t>
      </w:r>
    </w:p>
    <w:bookmarkEnd w:id="220"/>
    <w:bookmarkStart w:name="z233" w:id="221"/>
    <w:p>
      <w:pPr>
        <w:spacing w:after="0"/>
        <w:ind w:left="0"/>
        <w:jc w:val="left"/>
      </w:pPr>
      <w:r>
        <w:rPr>
          <w:rFonts w:ascii="Times New Roman"/>
          <w:b w:val="false"/>
          <w:i w:val="false"/>
          <w:color w:val="000000"/>
          <w:sz w:val="28"/>
        </w:rPr>
        <w:t xml:space="preserve">
      42) алып тасталды - ҚР 2011.10.24 </w:t>
      </w:r>
      <w:r>
        <w:rPr>
          <w:rFonts w:ascii="Times New Roman"/>
          <w:b w:val="false"/>
          <w:i w:val="false"/>
          <w:color w:val="000000"/>
          <w:sz w:val="28"/>
        </w:rPr>
        <w:t>№ 487-ІV</w:t>
      </w:r>
      <w:r>
        <w:rPr>
          <w:rFonts w:ascii="Times New Roman"/>
          <w:b w:val="false"/>
          <w:i w:val="false"/>
          <w:color w:val="000000"/>
          <w:sz w:val="28"/>
        </w:rPr>
        <w:t xml:space="preserve"> (алғашқы ресми жарияланғанынан кейін күнтiзбелiк он күн өткен соң қолданысқа енгiзiледi) Заңымен;</w:t>
      </w:r>
    </w:p>
    <w:bookmarkEnd w:id="221"/>
    <w:bookmarkStart w:name="z234" w:id="222"/>
    <w:p>
      <w:pPr>
        <w:spacing w:after="0"/>
        <w:ind w:left="0"/>
        <w:jc w:val="left"/>
      </w:pPr>
      <w:r>
        <w:rPr>
          <w:rFonts w:ascii="Times New Roman"/>
          <w:b w:val="false"/>
          <w:i w:val="false"/>
          <w:color w:val="000000"/>
          <w:sz w:val="28"/>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әзірлейді және бекітеді;</w:t>
      </w:r>
    </w:p>
    <w:bookmarkEnd w:id="222"/>
    <w:bookmarkStart w:name="z969" w:id="223"/>
    <w:p>
      <w:pPr>
        <w:spacing w:after="0"/>
        <w:ind w:left="0"/>
        <w:jc w:val="left"/>
      </w:pPr>
      <w:r>
        <w:rPr>
          <w:rFonts w:ascii="Times New Roman"/>
          <w:b w:val="false"/>
          <w:i w:val="false"/>
          <w:color w:val="000000"/>
          <w:sz w:val="28"/>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23"/>
    <w:p>
      <w:pPr>
        <w:spacing w:after="0"/>
        <w:ind w:left="0"/>
        <w:jc w:val="left"/>
      </w:pPr>
      <w:r>
        <w:rPr>
          <w:rFonts w:ascii="Times New Roman"/>
          <w:b w:val="false"/>
          <w:i w:val="false"/>
          <w:color w:val="000000"/>
          <w:sz w:val="28"/>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bookmarkStart w:name="z235" w:id="224"/>
    <w:p>
      <w:pPr>
        <w:spacing w:after="0"/>
        <w:ind w:left="0"/>
        <w:jc w:val="left"/>
      </w:pPr>
      <w:r>
        <w:rPr>
          <w:rFonts w:ascii="Times New Roman"/>
          <w:b w:val="false"/>
          <w:i w:val="false"/>
          <w:color w:val="000000"/>
          <w:sz w:val="28"/>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24"/>
    <w:bookmarkStart w:name="z805" w:id="225"/>
    <w:p>
      <w:pPr>
        <w:spacing w:after="0"/>
        <w:ind w:left="0"/>
        <w:jc w:val="left"/>
      </w:pPr>
      <w:r>
        <w:rPr>
          <w:rFonts w:ascii="Times New Roman"/>
          <w:b w:val="false"/>
          <w:i w:val="false"/>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bookmarkEnd w:id="225"/>
    <w:bookmarkStart w:name="z806" w:id="226"/>
    <w:p>
      <w:pPr>
        <w:spacing w:after="0"/>
        <w:ind w:left="0"/>
        <w:jc w:val="left"/>
      </w:pPr>
      <w:r>
        <w:rPr>
          <w:rFonts w:ascii="Times New Roman"/>
          <w:b w:val="false"/>
          <w:i w:val="false"/>
          <w:color w:val="000000"/>
          <w:sz w:val="28"/>
        </w:rPr>
        <w:t>
      44-2) білім беру жүйесін басқару органдарын ақпараттық қамтамасыз етуді жүзеге асырады;</w:t>
      </w:r>
    </w:p>
    <w:bookmarkEnd w:id="226"/>
    <w:bookmarkStart w:name="z807" w:id="227"/>
    <w:p>
      <w:pPr>
        <w:spacing w:after="0"/>
        <w:ind w:left="0"/>
        <w:jc w:val="left"/>
      </w:pPr>
      <w:r>
        <w:rPr>
          <w:rFonts w:ascii="Times New Roman"/>
          <w:b w:val="false"/>
          <w:i w:val="false"/>
          <w:color w:val="000000"/>
          <w:sz w:val="28"/>
        </w:rPr>
        <w:t>
      44-3) бірыңғай ақпараттық білім беру жүйесін ұйымдастыру және оның жұмыс істеу қағидаларын әзірлеуді ұйымдастырады және бекітеді;</w:t>
      </w:r>
    </w:p>
    <w:bookmarkEnd w:id="227"/>
    <w:bookmarkStart w:name="z808" w:id="228"/>
    <w:p>
      <w:pPr>
        <w:spacing w:after="0"/>
        <w:ind w:left="0"/>
        <w:jc w:val="left"/>
      </w:pPr>
      <w:r>
        <w:rPr>
          <w:rFonts w:ascii="Times New Roman"/>
          <w:b w:val="false"/>
          <w:i w:val="false"/>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p>
    <w:bookmarkEnd w:id="228"/>
    <w:bookmarkStart w:name="z809" w:id="229"/>
    <w:p>
      <w:pPr>
        <w:spacing w:after="0"/>
        <w:ind w:left="0"/>
        <w:jc w:val="left"/>
      </w:pPr>
      <w:r>
        <w:rPr>
          <w:rFonts w:ascii="Times New Roman"/>
          <w:b w:val="false"/>
          <w:i w:val="false"/>
          <w:color w:val="000000"/>
          <w:sz w:val="28"/>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bookmarkEnd w:id="229"/>
    <w:bookmarkStart w:name="z810" w:id="230"/>
    <w:p>
      <w:pPr>
        <w:spacing w:after="0"/>
        <w:ind w:left="0"/>
        <w:jc w:val="left"/>
      </w:pPr>
      <w:r>
        <w:rPr>
          <w:rFonts w:ascii="Times New Roman"/>
          <w:b w:val="false"/>
          <w:i w:val="false"/>
          <w:color w:val="000000"/>
          <w:sz w:val="28"/>
        </w:rPr>
        <w:t>
      44-6) мемлекеттік білім беру тапсырысына байланысты қызметтер көрсетудің тізбесін қалыптастырады және бекітеді;</w:t>
      </w:r>
    </w:p>
    <w:bookmarkEnd w:id="230"/>
    <w:bookmarkStart w:name="z736" w:id="231"/>
    <w:p>
      <w:pPr>
        <w:spacing w:after="0"/>
        <w:ind w:left="0"/>
        <w:jc w:val="left"/>
      </w:pPr>
      <w:r>
        <w:rPr>
          <w:rFonts w:ascii="Times New Roman"/>
          <w:b w:val="false"/>
          <w:i w:val="false"/>
          <w:color w:val="000000"/>
          <w:sz w:val="28"/>
        </w:rPr>
        <w:t>
      45) алып тасталды - ҚР 29.12.2014</w:t>
      </w:r>
      <w:r>
        <w:rPr>
          <w:rFonts w:ascii="Times New Roman"/>
          <w:b w:val="false"/>
          <w:i w:val="false"/>
          <w:color w:val="000000"/>
          <w:sz w:val="28"/>
        </w:rPr>
        <w:t xml:space="preserve"> № 269-V</w:t>
      </w:r>
      <w:r>
        <w:rPr>
          <w:rFonts w:ascii="Times New Roman"/>
          <w:b w:val="false"/>
          <w:i w:val="false"/>
          <w:color w:val="000000"/>
          <w:sz w:val="28"/>
        </w:rPr>
        <w:t xml:space="preserve"> (01.01.2015 бастап қолданысқа енгізіледі) Заңымен;</w:t>
      </w:r>
    </w:p>
    <w:bookmarkEnd w:id="231"/>
    <w:bookmarkStart w:name="z811" w:id="232"/>
    <w:p>
      <w:pPr>
        <w:spacing w:after="0"/>
        <w:ind w:left="0"/>
        <w:jc w:val="left"/>
      </w:pPr>
      <w:r>
        <w:rPr>
          <w:rFonts w:ascii="Times New Roman"/>
          <w:b w:val="false"/>
          <w:i w:val="false"/>
          <w:color w:val="000000"/>
          <w:sz w:val="28"/>
        </w:rPr>
        <w:t xml:space="preserve">
      45-1)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32"/>
    <w:bookmarkStart w:name="z812" w:id="233"/>
    <w:p>
      <w:pPr>
        <w:spacing w:after="0"/>
        <w:ind w:left="0"/>
        <w:jc w:val="left"/>
      </w:pPr>
      <w:r>
        <w:rPr>
          <w:rFonts w:ascii="Times New Roman"/>
          <w:b w:val="false"/>
          <w:i w:val="false"/>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33"/>
    <w:bookmarkStart w:name="z813" w:id="234"/>
    <w:p>
      <w:pPr>
        <w:spacing w:after="0"/>
        <w:ind w:left="0"/>
        <w:jc w:val="left"/>
      </w:pPr>
      <w:r>
        <w:rPr>
          <w:rFonts w:ascii="Times New Roman"/>
          <w:b w:val="false"/>
          <w:i w:val="false"/>
          <w:color w:val="000000"/>
          <w:sz w:val="28"/>
        </w:rPr>
        <w:t xml:space="preserve">
      45-3)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34"/>
    <w:bookmarkStart w:name="z659" w:id="235"/>
    <w:p>
      <w:pPr>
        <w:spacing w:after="0"/>
        <w:ind w:left="0"/>
        <w:jc w:val="left"/>
      </w:pPr>
      <w:r>
        <w:rPr>
          <w:rFonts w:ascii="Times New Roman"/>
          <w:b w:val="false"/>
          <w:i w:val="false"/>
          <w:color w:val="000000"/>
          <w:sz w:val="28"/>
        </w:rPr>
        <w:t>
      46) 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w:t>
      </w:r>
    </w:p>
    <w:bookmarkEnd w:id="235"/>
    <w:p>
      <w:pPr>
        <w:spacing w:after="0"/>
        <w:ind w:left="0"/>
        <w:jc w:val="left"/>
      </w:pPr>
      <w:r>
        <w:rPr>
          <w:rFonts w:ascii="Times New Roman"/>
          <w:b w:val="false"/>
          <w:i w:val="false"/>
          <w:color w:val="000000"/>
          <w:sz w:val="28"/>
        </w:rPr>
        <w:t>
      46-1)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Start w:name="z814" w:id="236"/>
    <w:p>
      <w:pPr>
        <w:spacing w:after="0"/>
        <w:ind w:left="0"/>
        <w:jc w:val="left"/>
      </w:pPr>
      <w:r>
        <w:rPr>
          <w:rFonts w:ascii="Times New Roman"/>
          <w:b w:val="false"/>
          <w:i w:val="false"/>
          <w:color w:val="000000"/>
          <w:sz w:val="28"/>
        </w:rPr>
        <w:t>
      46-2)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bookmarkEnd w:id="236"/>
    <w:bookmarkStart w:name="z815" w:id="237"/>
    <w:p>
      <w:pPr>
        <w:spacing w:after="0"/>
        <w:ind w:left="0"/>
        <w:jc w:val="left"/>
      </w:pPr>
      <w:r>
        <w:rPr>
          <w:rFonts w:ascii="Times New Roman"/>
          <w:b w:val="false"/>
          <w:i w:val="false"/>
          <w:color w:val="000000"/>
          <w:sz w:val="28"/>
        </w:rPr>
        <w:t>
      46-3) біліктілікті арттырудың ваучерлік-модульдік жүйесінің әдістемесін әзірлеуді ұйымдастырады және бекітеді;</w:t>
      </w:r>
    </w:p>
    <w:bookmarkEnd w:id="237"/>
    <w:bookmarkStart w:name="z816" w:id="238"/>
    <w:p>
      <w:pPr>
        <w:spacing w:after="0"/>
        <w:ind w:left="0"/>
        <w:jc w:val="left"/>
      </w:pPr>
      <w:r>
        <w:rPr>
          <w:rFonts w:ascii="Times New Roman"/>
          <w:b w:val="false"/>
          <w:i w:val="false"/>
          <w:color w:val="000000"/>
          <w:sz w:val="28"/>
        </w:rPr>
        <w:t>
      46-4) біліктілікті қашықтықтан арттыруды қамтамасыз етудің қағидаларын әзірлеуді ұйымдастырады және бекітеді;</w:t>
      </w:r>
    </w:p>
    <w:bookmarkEnd w:id="238"/>
    <w:bookmarkStart w:name="z817" w:id="239"/>
    <w:p>
      <w:pPr>
        <w:spacing w:after="0"/>
        <w:ind w:left="0"/>
        <w:jc w:val="left"/>
      </w:pPr>
      <w:r>
        <w:rPr>
          <w:rFonts w:ascii="Times New Roman"/>
          <w:b w:val="false"/>
          <w:i w:val="false"/>
          <w:color w:val="000000"/>
          <w:sz w:val="28"/>
        </w:rPr>
        <w:t>
      46-5) педагогтардың біліктілік деңгейін растау қағидаларын әзірлейді және бекітеді;</w:t>
      </w:r>
    </w:p>
    <w:bookmarkEnd w:id="239"/>
    <w:bookmarkStart w:name="z818" w:id="240"/>
    <w:p>
      <w:pPr>
        <w:spacing w:after="0"/>
        <w:ind w:left="0"/>
        <w:jc w:val="left"/>
      </w:pPr>
      <w:r>
        <w:rPr>
          <w:rFonts w:ascii="Times New Roman"/>
          <w:b w:val="false"/>
          <w:i w:val="false"/>
          <w:color w:val="000000"/>
          <w:sz w:val="28"/>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bookmarkEnd w:id="240"/>
    <w:bookmarkStart w:name="z819" w:id="241"/>
    <w:p>
      <w:pPr>
        <w:spacing w:after="0"/>
        <w:ind w:left="0"/>
        <w:jc w:val="left"/>
      </w:pPr>
      <w:r>
        <w:rPr>
          <w:rFonts w:ascii="Times New Roman"/>
          <w:b w:val="false"/>
          <w:i w:val="false"/>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46-8)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21" w:id="242"/>
    <w:p>
      <w:pPr>
        <w:spacing w:after="0"/>
        <w:ind w:left="0"/>
        <w:jc w:val="left"/>
      </w:pPr>
      <w:r>
        <w:rPr>
          <w:rFonts w:ascii="Times New Roman"/>
          <w:b w:val="false"/>
          <w:i w:val="false"/>
          <w:color w:val="000000"/>
          <w:sz w:val="28"/>
        </w:rPr>
        <w:t xml:space="preserve">
      46-9) алып тасталды - ҚР 13.11.2015 </w:t>
      </w:r>
      <w:r>
        <w:rPr>
          <w:rFonts w:ascii="Times New Roman"/>
          <w:b w:val="false"/>
          <w:i w:val="false"/>
          <w:color w:val="000000"/>
          <w:sz w:val="28"/>
        </w:rPr>
        <w:t>№ 398-V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42"/>
    <w:bookmarkStart w:name="z1013" w:id="243"/>
    <w:p>
      <w:pPr>
        <w:spacing w:after="0"/>
        <w:ind w:left="0"/>
        <w:jc w:val="left"/>
      </w:pPr>
      <w:r>
        <w:rPr>
          <w:rFonts w:ascii="Times New Roman"/>
          <w:b w:val="false"/>
          <w:i w:val="false"/>
          <w:color w:val="000000"/>
          <w:sz w:val="28"/>
        </w:rPr>
        <w:t>
      46-10) экстернат нысанында оқыту қағидаларын әзірлейді және бекітеді;</w:t>
      </w:r>
    </w:p>
    <w:bookmarkEnd w:id="243"/>
    <w:bookmarkStart w:name="z1014" w:id="244"/>
    <w:p>
      <w:pPr>
        <w:spacing w:after="0"/>
        <w:ind w:left="0"/>
        <w:jc w:val="left"/>
      </w:pPr>
      <w:r>
        <w:rPr>
          <w:rFonts w:ascii="Times New Roman"/>
          <w:b w:val="false"/>
          <w:i w:val="false"/>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bookmarkEnd w:id="244"/>
    <w:bookmarkStart w:name="z1015" w:id="245"/>
    <w:p>
      <w:pPr>
        <w:spacing w:after="0"/>
        <w:ind w:left="0"/>
        <w:jc w:val="left"/>
      </w:pPr>
      <w:r>
        <w:rPr>
          <w:rFonts w:ascii="Times New Roman"/>
          <w:b w:val="false"/>
          <w:i w:val="false"/>
          <w:color w:val="000000"/>
          <w:sz w:val="28"/>
        </w:rPr>
        <w:t>
      46-12) дуальды оқытуды ұйымдастыру қағидаларын мүдделі мемлекеттік органдармен келісу бойынша әзірлейді және бекітеді;</w:t>
      </w:r>
    </w:p>
    <w:bookmarkEnd w:id="245"/>
    <w:bookmarkStart w:name="z1016" w:id="246"/>
    <w:p>
      <w:pPr>
        <w:spacing w:after="0"/>
        <w:ind w:left="0"/>
        <w:jc w:val="left"/>
      </w:pPr>
      <w:r>
        <w:rPr>
          <w:rFonts w:ascii="Times New Roman"/>
          <w:b w:val="false"/>
          <w:i w:val="false"/>
          <w:color w:val="000000"/>
          <w:sz w:val="28"/>
        </w:rPr>
        <w:t>
      46-13) білім беру ұйымдарының жатақханаларындағы орындарды бөлу қағидаларын әзірлейді және бекітеді;</w:t>
      </w:r>
    </w:p>
    <w:bookmarkEnd w:id="246"/>
    <w:bookmarkStart w:name="z1017" w:id="247"/>
    <w:p>
      <w:pPr>
        <w:spacing w:after="0"/>
        <w:ind w:left="0"/>
        <w:jc w:val="left"/>
      </w:pPr>
      <w:r>
        <w:rPr>
          <w:rFonts w:ascii="Times New Roman"/>
          <w:b w:val="false"/>
          <w:i w:val="false"/>
          <w:color w:val="000000"/>
          <w:sz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46-15) алып тасталды - ҚР 05.07.2017 </w:t>
      </w:r>
      <w:r>
        <w:rPr>
          <w:rFonts w:ascii="Times New Roman"/>
          <w:b w:val="false"/>
          <w:i w:val="false"/>
          <w:color w:val="000000"/>
          <w:sz w:val="28"/>
        </w:rPr>
        <w:t>№ 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1" w:id="248"/>
    <w:p>
      <w:pPr>
        <w:spacing w:after="0"/>
        <w:ind w:left="0"/>
        <w:jc w:val="left"/>
      </w:pPr>
      <w:r>
        <w:rPr>
          <w:rFonts w:ascii="Times New Roman"/>
          <w:b w:val="false"/>
          <w:i w:val="false"/>
          <w:color w:val="000000"/>
          <w:sz w:val="28"/>
        </w:rPr>
        <w:t>
      46-16) республикалық орта білім беру ұйымдарындағы мемлекеттік білім беру тапсырысын бекітеді;</w:t>
      </w:r>
    </w:p>
    <w:bookmarkEnd w:id="248"/>
    <w:p>
      <w:pPr>
        <w:spacing w:after="0"/>
        <w:ind w:left="0"/>
        <w:jc w:val="left"/>
      </w:pPr>
      <w:r>
        <w:rPr>
          <w:rFonts w:ascii="Times New Roman"/>
          <w:b w:val="false"/>
          <w:i w:val="false"/>
          <w:color w:val="000000"/>
          <w:sz w:val="28"/>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pPr>
        <w:spacing w:after="0"/>
        <w:ind w:left="0"/>
        <w:jc w:val="left"/>
      </w:pPr>
      <w:r>
        <w:rPr>
          <w:rFonts w:ascii="Times New Roman"/>
          <w:b w:val="false"/>
          <w:i w:val="false"/>
          <w:color w:val="000000"/>
          <w:sz w:val="28"/>
        </w:rPr>
        <w:t>
      46-18) стипендиялық бағдарламаларға қатысу үшін үміткерлерді іріктеу қағидаларын әзірлейді және бекітеді;</w:t>
      </w:r>
    </w:p>
    <w:p>
      <w:pPr>
        <w:spacing w:after="0"/>
        <w:ind w:left="0"/>
        <w:jc w:val="left"/>
      </w:pPr>
      <w:r>
        <w:rPr>
          <w:rFonts w:ascii="Times New Roman"/>
          <w:b w:val="false"/>
          <w:i w:val="false"/>
          <w:color w:val="000000"/>
          <w:sz w:val="28"/>
        </w:rPr>
        <w:t>
      46-19) жан басына шаққандағы нормативтік қаржыландыру іске асырылатын білім беру ұйымдарының типтері мен түрлерінің тізбесін бекітеді;</w:t>
      </w:r>
    </w:p>
    <w:p>
      <w:pPr>
        <w:spacing w:after="0"/>
        <w:ind w:left="0"/>
        <w:jc w:val="left"/>
      </w:pPr>
      <w:r>
        <w:rPr>
          <w:rFonts w:ascii="Times New Roman"/>
          <w:b w:val="false"/>
          <w:i w:val="false"/>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bookmarkStart w:name="z660" w:id="249"/>
    <w:p>
      <w:pPr>
        <w:spacing w:after="0"/>
        <w:ind w:left="0"/>
        <w:jc w:val="left"/>
      </w:pPr>
      <w:r>
        <w:rPr>
          <w:rFonts w:ascii="Times New Roman"/>
          <w:b w:val="false"/>
          <w:i w:val="false"/>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49"/>
    <w:bookmarkStart w:name="z1018" w:id="250"/>
    <w:p>
      <w:pPr>
        <w:spacing w:after="0"/>
        <w:ind w:left="0"/>
        <w:jc w:val="left"/>
      </w:pPr>
      <w:r>
        <w:rPr>
          <w:rFonts w:ascii="Times New Roman"/>
          <w:b w:val="false"/>
          <w:i w:val="false"/>
          <w:color w:val="000000"/>
          <w:sz w:val="28"/>
        </w:rPr>
        <w:t>
      Білім беру саласындағы уәкілетті органның осы баптың бірінші бөлігінің 4), 4-1), 6), 8-1), 8-3), 11), 11-1), 13), 14), 14-1), 14-2), 16), 19), 25), 27), 34), 38), 38-1), 38-2), 43-2), 44-3), 44-5), 46-11), 46-17), 46-18), 46-19) және 46-20) тармақшаларында көзделген өкілеттіктері әскери, арнаулы оқу орындарына қолданылмайды.</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1019" w:id="251"/>
    <w:p>
      <w:pPr>
        <w:spacing w:after="0"/>
        <w:ind w:left="0"/>
        <w:jc w:val="left"/>
      </w:pPr>
      <w:r>
        <w:rPr>
          <w:rFonts w:ascii="Times New Roman"/>
          <w:b/>
          <w:i w:val="false"/>
          <w:color w:val="000000"/>
        </w:rPr>
        <w:t xml:space="preserve"> 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bookmarkEnd w:id="251"/>
    <w:p>
      <w:pPr>
        <w:spacing w:after="0"/>
        <w:ind w:left="0"/>
        <w:jc w:val="left"/>
      </w:pPr>
      <w:r>
        <w:rPr>
          <w:rFonts w:ascii="Times New Roman"/>
          <w:b w:val="false"/>
          <w:i w:val="false"/>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left"/>
      </w:pPr>
      <w:r>
        <w:rPr>
          <w:rFonts w:ascii="Times New Roman"/>
          <w:b w:val="false"/>
          <w:i w:val="false"/>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left"/>
      </w:pPr>
      <w:r>
        <w:rPr>
          <w:rFonts w:ascii="Times New Roman"/>
          <w:b w:val="false"/>
          <w:i w:val="false"/>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left"/>
      </w:pPr>
      <w:r>
        <w:rPr>
          <w:rFonts w:ascii="Times New Roman"/>
          <w:b w:val="false"/>
          <w:i w:val="false"/>
          <w:color w:val="000000"/>
          <w:sz w:val="28"/>
        </w:rPr>
        <w:t>
      3) әскери, арнаулы оқу орындарының қызмет қағидаларын әзірлейді және бекітеді;</w:t>
      </w:r>
    </w:p>
    <w:p>
      <w:pPr>
        <w:spacing w:after="0"/>
        <w:ind w:left="0"/>
        <w:jc w:val="left"/>
      </w:pPr>
      <w:r>
        <w:rPr>
          <w:rFonts w:ascii="Times New Roman"/>
          <w:b w:val="false"/>
          <w:i w:val="false"/>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p>
      <w:pPr>
        <w:spacing w:after="0"/>
        <w:ind w:left="0"/>
        <w:jc w:val="left"/>
      </w:pPr>
      <w:r>
        <w:rPr>
          <w:rFonts w:ascii="Times New Roman"/>
          <w:b w:val="false"/>
          <w:i w:val="false"/>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left"/>
      </w:pPr>
      <w:r>
        <w:rPr>
          <w:rFonts w:ascii="Times New Roman"/>
          <w:b w:val="false"/>
          <w:i w:val="false"/>
          <w:color w:val="000000"/>
          <w:sz w:val="28"/>
        </w:rPr>
        <w:t>
      6) білім беру саласындағы уәкілетті органмен келісу бойынша үлгілік оқу жоспарларын әзірлейді және бекітеді;</w:t>
      </w:r>
    </w:p>
    <w:p>
      <w:pPr>
        <w:spacing w:after="0"/>
        <w:ind w:left="0"/>
        <w:jc w:val="left"/>
      </w:pPr>
      <w:r>
        <w:rPr>
          <w:rFonts w:ascii="Times New Roman"/>
          <w:b w:val="false"/>
          <w:i w:val="false"/>
          <w:color w:val="000000"/>
          <w:sz w:val="28"/>
        </w:rPr>
        <w:t>
      7) орта білім беру ұйымдарын қоспағанда, үлгілік оқу бағдарламаларын әзірлейді және бекітеді;</w:t>
      </w:r>
    </w:p>
    <w:p>
      <w:pPr>
        <w:spacing w:after="0"/>
        <w:ind w:left="0"/>
        <w:jc w:val="left"/>
      </w:pPr>
      <w:r>
        <w:rPr>
          <w:rFonts w:ascii="Times New Roman"/>
          <w:b w:val="false"/>
          <w:i w:val="false"/>
          <w:color w:val="000000"/>
          <w:sz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left"/>
      </w:pPr>
      <w:r>
        <w:rPr>
          <w:rFonts w:ascii="Times New Roman"/>
          <w:b w:val="false"/>
          <w:i w:val="false"/>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pPr>
        <w:spacing w:after="0"/>
        <w:ind w:left="0"/>
        <w:jc w:val="left"/>
      </w:pPr>
      <w:r>
        <w:rPr>
          <w:rFonts w:ascii="Times New Roman"/>
          <w:b w:val="false"/>
          <w:i w:val="false"/>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left"/>
      </w:pPr>
      <w:r>
        <w:rPr>
          <w:rFonts w:ascii="Times New Roman"/>
          <w:b w:val="false"/>
          <w:i w:val="false"/>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left"/>
      </w:pPr>
      <w:r>
        <w:rPr>
          <w:rFonts w:ascii="Times New Roman"/>
          <w:b w:val="false"/>
          <w:i w:val="false"/>
          <w:color w:val="000000"/>
          <w:sz w:val="28"/>
        </w:rPr>
        <w:t>
      12) әскери, арнаулы оқу орындарына ауыстыру және қайта қабылдау қағидаларын әзірлейді және бекітеді;</w:t>
      </w:r>
    </w:p>
    <w:p>
      <w:pPr>
        <w:spacing w:after="0"/>
        <w:ind w:left="0"/>
        <w:jc w:val="left"/>
      </w:pPr>
      <w:r>
        <w:rPr>
          <w:rFonts w:ascii="Times New Roman"/>
          <w:b w:val="false"/>
          <w:i w:val="false"/>
          <w:color w:val="000000"/>
          <w:sz w:val="28"/>
        </w:rPr>
        <w:t>
      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әзірлейді және бекітеді;</w:t>
      </w:r>
    </w:p>
    <w:p>
      <w:pPr>
        <w:spacing w:after="0"/>
        <w:ind w:left="0"/>
        <w:jc w:val="left"/>
      </w:pPr>
      <w:r>
        <w:rPr>
          <w:rFonts w:ascii="Times New Roman"/>
          <w:b w:val="false"/>
          <w:i w:val="false"/>
          <w:color w:val="000000"/>
          <w:sz w:val="28"/>
        </w:rPr>
        <w:t>
      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әзірлейді және бекітеді;</w:t>
      </w:r>
    </w:p>
    <w:p>
      <w:pPr>
        <w:spacing w:after="0"/>
        <w:ind w:left="0"/>
        <w:jc w:val="left"/>
      </w:pPr>
      <w:r>
        <w:rPr>
          <w:rFonts w:ascii="Times New Roman"/>
          <w:b w:val="false"/>
          <w:i w:val="false"/>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left"/>
      </w:pPr>
      <w:r>
        <w:rPr>
          <w:rFonts w:ascii="Times New Roman"/>
          <w:b w:val="false"/>
          <w:i w:val="false"/>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pPr>
        <w:spacing w:after="0"/>
        <w:ind w:left="0"/>
        <w:jc w:val="left"/>
      </w:pPr>
      <w:r>
        <w:rPr>
          <w:rFonts w:ascii="Times New Roman"/>
          <w:b w:val="false"/>
          <w:i w:val="false"/>
          <w:color w:val="000000"/>
          <w:sz w:val="28"/>
        </w:rPr>
        <w:t>
      17) әскери, арнаулы оқу орындарында білім алу нысандары мен технологиясын айқындайды;</w:t>
      </w:r>
    </w:p>
    <w:p>
      <w:pPr>
        <w:spacing w:after="0"/>
        <w:ind w:left="0"/>
        <w:jc w:val="left"/>
      </w:pPr>
      <w:r>
        <w:rPr>
          <w:rFonts w:ascii="Times New Roman"/>
          <w:b w:val="false"/>
          <w:i w:val="false"/>
          <w:color w:val="000000"/>
          <w:sz w:val="28"/>
        </w:rPr>
        <w:t>
      18) әскери, арнаулы оқу орындарында білім беру технологияларын қолдана отырып оқу процесін ұйымдастыру қағидаларын әзірлейді және бекітеді;</w:t>
      </w:r>
    </w:p>
    <w:p>
      <w:pPr>
        <w:spacing w:after="0"/>
        <w:ind w:left="0"/>
        <w:jc w:val="left"/>
      </w:pPr>
      <w:r>
        <w:rPr>
          <w:rFonts w:ascii="Times New Roman"/>
          <w:b w:val="false"/>
          <w:i w:val="false"/>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 w:id="252"/>
    <w:p>
      <w:pPr>
        <w:spacing w:after="0"/>
        <w:ind w:left="0"/>
        <w:jc w:val="left"/>
      </w:pPr>
      <w:r>
        <w:rPr>
          <w:rFonts w:ascii="Times New Roman"/>
          <w:b/>
          <w:i w:val="false"/>
          <w:color w:val="000000"/>
        </w:rPr>
        <w:t xml:space="preserve"> 6-бап. Білім беру саласындағы жергілікті өкілді және атқарушы органдардың құзыреті</w:t>
      </w:r>
    </w:p>
    <w:bookmarkEnd w:id="252"/>
    <w:bookmarkStart w:name="z236" w:id="253"/>
    <w:p>
      <w:pPr>
        <w:spacing w:after="0"/>
        <w:ind w:left="0"/>
        <w:jc w:val="left"/>
      </w:pPr>
      <w:r>
        <w:rPr>
          <w:rFonts w:ascii="Times New Roman"/>
          <w:b w:val="false"/>
          <w:i w:val="false"/>
          <w:color w:val="000000"/>
          <w:sz w:val="28"/>
        </w:rPr>
        <w:t>
      1. Жергілікті өкілді органдар:</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38" w:id="254"/>
    <w:p>
      <w:pPr>
        <w:spacing w:after="0"/>
        <w:ind w:left="0"/>
        <w:jc w:val="left"/>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254"/>
    <w:p>
      <w:pPr>
        <w:spacing w:after="0"/>
        <w:ind w:left="0"/>
        <w:jc w:val="left"/>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255"/>
    <w:p>
      <w:pPr>
        <w:spacing w:after="0"/>
        <w:ind w:left="0"/>
        <w:jc w:val="left"/>
      </w:pPr>
      <w:r>
        <w:rPr>
          <w:rFonts w:ascii="Times New Roman"/>
          <w:b w:val="false"/>
          <w:i w:val="false"/>
          <w:color w:val="000000"/>
          <w:sz w:val="28"/>
        </w:rPr>
        <w:t>
      2. Облыстың жергілікті атқарушы органы:</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33" w:id="256"/>
    <w:p>
      <w:pPr>
        <w:spacing w:after="0"/>
        <w:ind w:left="0"/>
        <w:jc w:val="left"/>
      </w:pPr>
      <w:r>
        <w:rPr>
          <w:rFonts w:ascii="Times New Roman"/>
          <w:b w:val="false"/>
          <w:i w:val="false"/>
          <w:color w:val="000000"/>
          <w:sz w:val="28"/>
        </w:rPr>
        <w:t>
      1-1) білім беру саласындағы мемлекеттік саясатты іске асырады;</w:t>
      </w:r>
    </w:p>
    <w:bookmarkEnd w:id="256"/>
    <w:bookmarkStart w:name="z241" w:id="257"/>
    <w:p>
      <w:pPr>
        <w:spacing w:after="0"/>
        <w:ind w:left="0"/>
        <w:jc w:val="left"/>
      </w:pPr>
      <w:r>
        <w:rPr>
          <w:rFonts w:ascii="Times New Roman"/>
          <w:b w:val="false"/>
          <w:i w:val="false"/>
          <w:color w:val="000000"/>
          <w:sz w:val="28"/>
        </w:rPr>
        <w:t>
      2) техникалық және кәсіптік, орта білімнен кейінгі білім беруді қамтамасыз етеді;</w:t>
      </w:r>
    </w:p>
    <w:bookmarkEnd w:id="257"/>
    <w:bookmarkStart w:name="z242" w:id="258"/>
    <w:p>
      <w:pPr>
        <w:spacing w:after="0"/>
        <w:ind w:left="0"/>
        <w:jc w:val="left"/>
      </w:pPr>
      <w:r>
        <w:rPr>
          <w:rFonts w:ascii="Times New Roman"/>
          <w:b w:val="false"/>
          <w:i w:val="false"/>
          <w:color w:val="000000"/>
          <w:sz w:val="28"/>
        </w:rPr>
        <w:t>
      3) балаларды арнайы оқу бағдарламалары бойынша оқытуды қамтамасыз етеді;</w:t>
      </w:r>
    </w:p>
    <w:bookmarkEnd w:id="258"/>
    <w:bookmarkStart w:name="z243" w:id="259"/>
    <w:p>
      <w:pPr>
        <w:spacing w:after="0"/>
        <w:ind w:left="0"/>
        <w:jc w:val="left"/>
      </w:pPr>
      <w:r>
        <w:rPr>
          <w:rFonts w:ascii="Times New Roman"/>
          <w:b w:val="false"/>
          <w:i w:val="false"/>
          <w:color w:val="000000"/>
          <w:sz w:val="28"/>
        </w:rPr>
        <w:t>
      4) мамандандырылған білім беру ұйымдарында дарынды балаларды оқытуды қамтамасыз етеді;</w:t>
      </w:r>
    </w:p>
    <w:bookmarkEnd w:id="259"/>
    <w:bookmarkStart w:name="z244" w:id="260"/>
    <w:p>
      <w:pPr>
        <w:spacing w:after="0"/>
        <w:ind w:left="0"/>
        <w:jc w:val="left"/>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260"/>
    <w:bookmarkStart w:name="z822" w:id="261"/>
    <w:p>
      <w:pPr>
        <w:spacing w:after="0"/>
        <w:ind w:left="0"/>
        <w:jc w:val="left"/>
      </w:pPr>
      <w:r>
        <w:rPr>
          <w:rFonts w:ascii="Times New Roman"/>
          <w:b w:val="false"/>
          <w:i w:val="false"/>
          <w:color w:val="000000"/>
          <w:sz w:val="28"/>
        </w:rPr>
        <w:t xml:space="preserve">
      5-1) 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261"/>
    <w:bookmarkStart w:name="z245" w:id="262"/>
    <w:p>
      <w:pPr>
        <w:spacing w:after="0"/>
        <w:ind w:left="0"/>
        <w:jc w:val="left"/>
      </w:pPr>
      <w:r>
        <w:rPr>
          <w:rFonts w:ascii="Times New Roman"/>
          <w:b w:val="false"/>
          <w:i w:val="false"/>
          <w:color w:val="000000"/>
          <w:sz w:val="28"/>
        </w:rPr>
        <w:t>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47" w:id="263"/>
    <w:p>
      <w:pPr>
        <w:spacing w:after="0"/>
        <w:ind w:left="0"/>
        <w:jc w:val="left"/>
      </w:pPr>
      <w:r>
        <w:rPr>
          <w:rFonts w:ascii="Times New Roman"/>
          <w:b w:val="false"/>
          <w:i w:val="false"/>
          <w:color w:val="000000"/>
          <w:sz w:val="28"/>
        </w:rPr>
        <w:t>
      8) жоғары және жоғары оқу орнынан кейінгі білімі бар кадрларды даярлауға арналған мемлекеттік білім беру тапсырысын бекітеді;</w:t>
      </w:r>
    </w:p>
    <w:bookmarkEnd w:id="263"/>
    <w:bookmarkStart w:name="z936" w:id="264"/>
    <w:p>
      <w:pPr>
        <w:spacing w:after="0"/>
        <w:ind w:left="0"/>
        <w:jc w:val="left"/>
      </w:pPr>
      <w:r>
        <w:rPr>
          <w:rFonts w:ascii="Times New Roman"/>
          <w:b w:val="false"/>
          <w:i w:val="false"/>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264"/>
    <w:bookmarkStart w:name="z1032" w:id="265"/>
    <w:p>
      <w:pPr>
        <w:spacing w:after="0"/>
        <w:ind w:left="0"/>
        <w:jc w:val="left"/>
      </w:pPr>
      <w:r>
        <w:rPr>
          <w:rFonts w:ascii="Times New Roman"/>
          <w:b w:val="false"/>
          <w:i w:val="false"/>
          <w:color w:val="000000"/>
          <w:sz w:val="28"/>
        </w:rPr>
        <w:t>
      8-2) орта білім беруге мемлекеттік білім беру тапсырысын бекітеді;</w:t>
      </w:r>
    </w:p>
    <w:bookmarkEnd w:id="265"/>
    <w:p>
      <w:pPr>
        <w:spacing w:after="0"/>
        <w:ind w:left="0"/>
        <w:jc w:val="left"/>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Start w:name="z248" w:id="266"/>
    <w:p>
      <w:pPr>
        <w:spacing w:after="0"/>
        <w:ind w:left="0"/>
        <w:jc w:val="left"/>
      </w:pPr>
      <w:r>
        <w:rPr>
          <w:rFonts w:ascii="Times New Roman"/>
          <w:b w:val="false"/>
          <w:i w:val="false"/>
          <w:color w:val="000000"/>
          <w:sz w:val="28"/>
        </w:rPr>
        <w:t>
      9) білім алушылардың ұлттық бірыңғай тестілеуге қатысуын ұйымдастырады;</w:t>
      </w:r>
    </w:p>
    <w:bookmarkEnd w:id="266"/>
    <w:bookmarkStart w:name="z249" w:id="267"/>
    <w:p>
      <w:pPr>
        <w:spacing w:after="0"/>
        <w:ind w:left="0"/>
        <w:jc w:val="left"/>
      </w:pPr>
      <w:r>
        <w:rPr>
          <w:rFonts w:ascii="Times New Roman"/>
          <w:b w:val="false"/>
          <w:i w:val="false"/>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267"/>
    <w:bookmarkStart w:name="z250" w:id="268"/>
    <w:p>
      <w:pPr>
        <w:spacing w:after="0"/>
        <w:ind w:left="0"/>
        <w:jc w:val="left"/>
      </w:pPr>
      <w:r>
        <w:rPr>
          <w:rFonts w:ascii="Times New Roman"/>
          <w:b w:val="false"/>
          <w:i w:val="false"/>
          <w:color w:val="000000"/>
          <w:sz w:val="28"/>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bookmarkEnd w:id="268"/>
    <w:bookmarkStart w:name="z251" w:id="269"/>
    <w:p>
      <w:pPr>
        <w:spacing w:after="0"/>
        <w:ind w:left="0"/>
        <w:jc w:val="left"/>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269"/>
    <w:bookmarkStart w:name="z252" w:id="270"/>
    <w:p>
      <w:pPr>
        <w:spacing w:after="0"/>
        <w:ind w:left="0"/>
        <w:jc w:val="left"/>
      </w:pPr>
      <w:r>
        <w:rPr>
          <w:rFonts w:ascii="Times New Roman"/>
          <w:b w:val="false"/>
          <w:i w:val="false"/>
          <w:color w:val="000000"/>
          <w:sz w:val="28"/>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bookmarkEnd w:id="270"/>
    <w:bookmarkStart w:name="z253" w:id="271"/>
    <w:p>
      <w:pPr>
        <w:spacing w:after="0"/>
        <w:ind w:left="0"/>
        <w:jc w:val="left"/>
      </w:pPr>
      <w:r>
        <w:rPr>
          <w:rFonts w:ascii="Times New Roman"/>
          <w:b w:val="false"/>
          <w:i w:val="false"/>
          <w:color w:val="000000"/>
          <w:sz w:val="28"/>
        </w:rPr>
        <w:t>
      14) балаларға облыстық деңгейде жүзеге асырылатын қосымша білім беруді қамтамасыз етеді;</w:t>
      </w:r>
    </w:p>
    <w:bookmarkEnd w:id="271"/>
    <w:bookmarkStart w:name="z254" w:id="272"/>
    <w:p>
      <w:pPr>
        <w:spacing w:after="0"/>
        <w:ind w:left="0"/>
        <w:jc w:val="left"/>
      </w:pPr>
      <w:r>
        <w:rPr>
          <w:rFonts w:ascii="Times New Roman"/>
          <w:b w:val="false"/>
          <w:i w:val="false"/>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272"/>
    <w:bookmarkStart w:name="z255" w:id="273"/>
    <w:p>
      <w:pPr>
        <w:spacing w:after="0"/>
        <w:ind w:left="0"/>
        <w:jc w:val="left"/>
      </w:pPr>
      <w:r>
        <w:rPr>
          <w:rFonts w:ascii="Times New Roman"/>
          <w:b w:val="false"/>
          <w:i w:val="false"/>
          <w:color w:val="000000"/>
          <w:sz w:val="28"/>
        </w:rPr>
        <w:t xml:space="preserve">
      16)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73"/>
    <w:bookmarkStart w:name="z1020" w:id="274"/>
    <w:p>
      <w:pPr>
        <w:spacing w:after="0"/>
        <w:ind w:left="0"/>
        <w:jc w:val="left"/>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274"/>
    <w:bookmarkStart w:name="z256" w:id="275"/>
    <w:p>
      <w:pPr>
        <w:spacing w:after="0"/>
        <w:ind w:left="0"/>
        <w:jc w:val="left"/>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275"/>
    <w:bookmarkStart w:name="z257" w:id="276"/>
    <w:p>
      <w:pPr>
        <w:spacing w:after="0"/>
        <w:ind w:left="0"/>
        <w:jc w:val="left"/>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276"/>
    <w:bookmarkStart w:name="z258" w:id="277"/>
    <w:p>
      <w:pPr>
        <w:spacing w:after="0"/>
        <w:ind w:left="0"/>
        <w:jc w:val="left"/>
      </w:pPr>
      <w:r>
        <w:rPr>
          <w:rFonts w:ascii="Times New Roman"/>
          <w:b w:val="false"/>
          <w:i w:val="false"/>
          <w:color w:val="000000"/>
          <w:sz w:val="28"/>
        </w:rPr>
        <w:t>
      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bookmarkEnd w:id="277"/>
    <w:bookmarkStart w:name="z259" w:id="278"/>
    <w:p>
      <w:pPr>
        <w:spacing w:after="0"/>
        <w:ind w:left="0"/>
        <w:jc w:val="left"/>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278"/>
    <w:bookmarkStart w:name="z823" w:id="279"/>
    <w:p>
      <w:pPr>
        <w:spacing w:after="0"/>
        <w:ind w:left="0"/>
        <w:jc w:val="left"/>
      </w:pP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279"/>
    <w:bookmarkStart w:name="z260" w:id="280"/>
    <w:p>
      <w:pPr>
        <w:spacing w:after="0"/>
        <w:ind w:left="0"/>
        <w:jc w:val="left"/>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280"/>
    <w:bookmarkStart w:name="z261" w:id="281"/>
    <w:p>
      <w:pPr>
        <w:spacing w:after="0"/>
        <w:ind w:left="0"/>
        <w:jc w:val="left"/>
      </w:pPr>
      <w:r>
        <w:rPr>
          <w:rFonts w:ascii="Times New Roman"/>
          <w:b w:val="false"/>
          <w:i w:val="false"/>
          <w:color w:val="000000"/>
          <w:sz w:val="28"/>
        </w:rPr>
        <w:t>
      22) білім беру саласындағы уәкілетті органмен келісім бойынша білім беруді облыстық басқару органының бірінші басшысын тағайындайды;</w:t>
      </w:r>
    </w:p>
    <w:bookmarkEnd w:id="281"/>
    <w:bookmarkStart w:name="z824" w:id="282"/>
    <w:p>
      <w:pPr>
        <w:spacing w:after="0"/>
        <w:ind w:left="0"/>
        <w:jc w:val="left"/>
      </w:pPr>
      <w:r>
        <w:rPr>
          <w:rFonts w:ascii="Times New Roman"/>
          <w:b w:val="false"/>
          <w:i w:val="false"/>
          <w:color w:val="000000"/>
          <w:sz w:val="28"/>
        </w:rPr>
        <w:t>
      22-1) білім беру мониторингін жүзеге асырады;</w:t>
      </w:r>
    </w:p>
    <w:bookmarkEnd w:id="282"/>
    <w:bookmarkStart w:name="z577" w:id="283"/>
    <w:p>
      <w:pPr>
        <w:spacing w:after="0"/>
        <w:ind w:left="0"/>
        <w:jc w:val="left"/>
      </w:pPr>
      <w:r>
        <w:rPr>
          <w:rFonts w:ascii="Times New Roman"/>
          <w:b w:val="false"/>
          <w:i w:val="false"/>
          <w:color w:val="000000"/>
          <w:sz w:val="28"/>
        </w:rPr>
        <w:t>
      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bookmarkEnd w:id="283"/>
    <w:bookmarkStart w:name="z661" w:id="284"/>
    <w:p>
      <w:pPr>
        <w:spacing w:after="0"/>
        <w:ind w:left="0"/>
        <w:jc w:val="left"/>
      </w:pPr>
      <w:r>
        <w:rPr>
          <w:rFonts w:ascii="Times New Roman"/>
          <w:b w:val="false"/>
          <w:i w:val="false"/>
          <w:color w:val="000000"/>
          <w:sz w:val="28"/>
        </w:rPr>
        <w:t>
      23) Кәмелетке толмағандарды бейімдеу орталықтарының жұмыс істеуін қамтамасыз етеді;</w:t>
      </w:r>
    </w:p>
    <w:bookmarkEnd w:id="284"/>
    <w:bookmarkStart w:name="z737" w:id="285"/>
    <w:p>
      <w:pPr>
        <w:spacing w:after="0"/>
        <w:ind w:left="0"/>
        <w:jc w:val="left"/>
      </w:pPr>
      <w:r>
        <w:rPr>
          <w:rFonts w:ascii="Times New Roman"/>
          <w:b w:val="false"/>
          <w:i w:val="false"/>
          <w:color w:val="000000"/>
          <w:sz w:val="28"/>
        </w:rPr>
        <w:t>
      24) Кәмелетке толмағандарды бейімдеу орталықтарында ұсталатын адамдарға жағдай жасайды;</w:t>
      </w:r>
    </w:p>
    <w:bookmarkEnd w:id="285"/>
    <w:bookmarkStart w:name="z825" w:id="286"/>
    <w:p>
      <w:pPr>
        <w:spacing w:after="0"/>
        <w:ind w:left="0"/>
        <w:jc w:val="left"/>
      </w:pPr>
      <w:r>
        <w:rPr>
          <w:rFonts w:ascii="Times New Roman"/>
          <w:b w:val="false"/>
          <w:i w:val="false"/>
          <w:color w:val="000000"/>
          <w:sz w:val="28"/>
        </w:rPr>
        <w:t>
      24-1) қамқоршылық кеңестерге жәрдем көрсетеді;</w:t>
      </w:r>
    </w:p>
    <w:bookmarkEnd w:id="286"/>
    <w:bookmarkStart w:name="z826" w:id="287"/>
    <w:p>
      <w:pPr>
        <w:spacing w:after="0"/>
        <w:ind w:left="0"/>
        <w:jc w:val="left"/>
      </w:pPr>
      <w:r>
        <w:rPr>
          <w:rFonts w:ascii="Times New Roman"/>
          <w:b w:val="false"/>
          <w:i w:val="false"/>
          <w:color w:val="000000"/>
          <w:sz w:val="28"/>
        </w:rPr>
        <w:t>
      24-2) мемлекеттік білім беру ұйымдарының кадрмен қамтамасыз етілуін ұйымдастырады;</w:t>
      </w:r>
    </w:p>
    <w:bookmarkEnd w:id="287"/>
    <w:bookmarkStart w:name="z827" w:id="288"/>
    <w:p>
      <w:pPr>
        <w:spacing w:after="0"/>
        <w:ind w:left="0"/>
        <w:jc w:val="left"/>
      </w:pPr>
      <w:r>
        <w:rPr>
          <w:rFonts w:ascii="Times New Roman"/>
          <w:b w:val="false"/>
          <w:i w:val="false"/>
          <w:color w:val="000000"/>
          <w:sz w:val="28"/>
        </w:rPr>
        <w:t>
      24-3) конкурс жеңімпаздарына – мемлекеттік орта білім беру ұйымдарына "Орта білім беретін үздік ұйым" грантын төлейді;</w:t>
      </w:r>
    </w:p>
    <w:bookmarkEnd w:id="288"/>
    <w:bookmarkStart w:name="z828" w:id="289"/>
    <w:p>
      <w:pPr>
        <w:spacing w:after="0"/>
        <w:ind w:left="0"/>
        <w:jc w:val="left"/>
      </w:pPr>
      <w:r>
        <w:rPr>
          <w:rFonts w:ascii="Times New Roman"/>
          <w:b w:val="false"/>
          <w:i w:val="false"/>
          <w:color w:val="000000"/>
          <w:sz w:val="28"/>
        </w:rPr>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p>
    <w:bookmarkEnd w:id="289"/>
    <w:bookmarkStart w:name="z829" w:id="290"/>
    <w:p>
      <w:pPr>
        <w:spacing w:after="0"/>
        <w:ind w:left="0"/>
        <w:jc w:val="left"/>
      </w:pPr>
      <w:r>
        <w:rPr>
          <w:rFonts w:ascii="Times New Roman"/>
          <w:b w:val="false"/>
          <w:i w:val="false"/>
          <w:color w:val="000000"/>
          <w:sz w:val="28"/>
        </w:rPr>
        <w:t>
      24-5) облыстық деңгейдегі әдістемелік кабинеттердің материалдық-техникалық базасын қамтамасыз етеді;</w:t>
      </w:r>
    </w:p>
    <w:bookmarkEnd w:id="290"/>
    <w:bookmarkStart w:name="z953" w:id="291"/>
    <w:p>
      <w:pPr>
        <w:spacing w:after="0"/>
        <w:ind w:left="0"/>
        <w:jc w:val="left"/>
      </w:pPr>
      <w:r>
        <w:rPr>
          <w:rFonts w:ascii="Times New Roman"/>
          <w:b w:val="false"/>
          <w:i w:val="false"/>
          <w:color w:val="000000"/>
          <w:sz w:val="28"/>
        </w:rPr>
        <w:t>
      24-6) орта білім беру ұйымдарындағы психологиялық қызметтің жұмыс істеу қағидаларын әзірлеуді ұйымдастырады және бекітеді;</w:t>
      </w:r>
    </w:p>
    <w:bookmarkEnd w:id="291"/>
    <w:bookmarkStart w:name="z954" w:id="292"/>
    <w:p>
      <w:pPr>
        <w:spacing w:after="0"/>
        <w:ind w:left="0"/>
        <w:jc w:val="left"/>
      </w:pPr>
      <w:r>
        <w:rPr>
          <w:rFonts w:ascii="Times New Roman"/>
          <w:b w:val="false"/>
          <w:i w:val="false"/>
          <w:color w:val="000000"/>
          <w:sz w:val="28"/>
        </w:rPr>
        <w:t>
      24-7) білім беру ұйымдарының ішкі тәртіптемесінің үлгілік қағидаларын әзірлейді және бекітеді;</w:t>
      </w:r>
    </w:p>
    <w:bookmarkEnd w:id="292"/>
    <w:bookmarkStart w:name="z1021" w:id="293"/>
    <w:p>
      <w:pPr>
        <w:spacing w:after="0"/>
        <w:ind w:left="0"/>
        <w:jc w:val="left"/>
      </w:pPr>
      <w:r>
        <w:rPr>
          <w:rFonts w:ascii="Times New Roman"/>
          <w:b w:val="false"/>
          <w:i w:val="false"/>
          <w:color w:val="000000"/>
          <w:sz w:val="28"/>
        </w:rPr>
        <w:t>
      24-8) дуальды оқыту бойынша білікті жұмысшы кадрлар мен орта буын мамандарын даярлауды ұйымдастыруды қамтамасыз етеді;</w:t>
      </w:r>
    </w:p>
    <w:bookmarkEnd w:id="293"/>
    <w:p>
      <w:pPr>
        <w:spacing w:after="0"/>
        <w:ind w:left="0"/>
        <w:jc w:val="left"/>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bookmarkStart w:name="z738" w:id="294"/>
    <w:p>
      <w:pPr>
        <w:spacing w:after="0"/>
        <w:ind w:left="0"/>
        <w:jc w:val="left"/>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94"/>
    <w:bookmarkStart w:name="z262" w:id="295"/>
    <w:p>
      <w:pPr>
        <w:spacing w:after="0"/>
        <w:ind w:left="0"/>
        <w:jc w:val="left"/>
      </w:pPr>
      <w:r>
        <w:rPr>
          <w:rFonts w:ascii="Times New Roman"/>
          <w:b w:val="false"/>
          <w:i w:val="false"/>
          <w:color w:val="000000"/>
          <w:sz w:val="28"/>
        </w:rPr>
        <w:t>
      3. Республикалық маңызы бар қаланың және астананың жергілікті атқарушы органы:</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4" w:id="296"/>
    <w:p>
      <w:pPr>
        <w:spacing w:after="0"/>
        <w:ind w:left="0"/>
        <w:jc w:val="left"/>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bookmarkEnd w:id="296"/>
    <w:bookmarkStart w:name="z265" w:id="297"/>
    <w:p>
      <w:pPr>
        <w:spacing w:after="0"/>
        <w:ind w:left="0"/>
        <w:jc w:val="left"/>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297"/>
    <w:bookmarkStart w:name="z266" w:id="298"/>
    <w:p>
      <w:pPr>
        <w:spacing w:after="0"/>
        <w:ind w:left="0"/>
        <w:jc w:val="left"/>
      </w:pPr>
      <w:r>
        <w:rPr>
          <w:rFonts w:ascii="Times New Roman"/>
          <w:b w:val="false"/>
          <w:i w:val="false"/>
          <w:color w:val="000000"/>
          <w:sz w:val="28"/>
        </w:rPr>
        <w:t>
      4) техникалық және кәсіптік, орта білімнен кейінгі білім алуды қамтамасыз етеді;</w:t>
      </w:r>
    </w:p>
    <w:bookmarkEnd w:id="298"/>
    <w:bookmarkStart w:name="z267" w:id="299"/>
    <w:p>
      <w:pPr>
        <w:spacing w:after="0"/>
        <w:ind w:left="0"/>
        <w:jc w:val="left"/>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69" w:id="300"/>
    <w:p>
      <w:pPr>
        <w:spacing w:after="0"/>
        <w:ind w:left="0"/>
        <w:jc w:val="left"/>
      </w:pPr>
      <w:r>
        <w:rPr>
          <w:rFonts w:ascii="Times New Roman"/>
          <w:b w:val="false"/>
          <w:i w:val="false"/>
          <w:color w:val="000000"/>
          <w:sz w:val="28"/>
        </w:rPr>
        <w:t>
      7) жоғары және жоғары оқу орнынан кейінгі білімі бар кадрларды даярлауға арналған мемлекеттік білім беру тапсырысын бекітеді;</w:t>
      </w:r>
    </w:p>
    <w:bookmarkEnd w:id="300"/>
    <w:bookmarkStart w:name="z830" w:id="301"/>
    <w:p>
      <w:pPr>
        <w:spacing w:after="0"/>
        <w:ind w:left="0"/>
        <w:jc w:val="left"/>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301"/>
    <w:bookmarkStart w:name="z1033" w:id="302"/>
    <w:p>
      <w:pPr>
        <w:spacing w:after="0"/>
        <w:ind w:left="0"/>
        <w:jc w:val="left"/>
      </w:pPr>
      <w:r>
        <w:rPr>
          <w:rFonts w:ascii="Times New Roman"/>
          <w:b w:val="false"/>
          <w:i w:val="false"/>
          <w:color w:val="000000"/>
          <w:sz w:val="28"/>
        </w:rPr>
        <w:t>
      7-2) орта білім беруге мемлекеттік білім беру тапсырысын бекітеді;</w:t>
      </w:r>
    </w:p>
    <w:bookmarkEnd w:id="302"/>
    <w:p>
      <w:pPr>
        <w:spacing w:after="0"/>
        <w:ind w:left="0"/>
        <w:jc w:val="left"/>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Start w:name="z270" w:id="303"/>
    <w:p>
      <w:pPr>
        <w:spacing w:after="0"/>
        <w:ind w:left="0"/>
        <w:jc w:val="left"/>
      </w:pPr>
      <w:r>
        <w:rPr>
          <w:rFonts w:ascii="Times New Roman"/>
          <w:b w:val="false"/>
          <w:i w:val="false"/>
          <w:color w:val="000000"/>
          <w:sz w:val="28"/>
        </w:rPr>
        <w:t>
      8) білім алушылардың ұлттық бірыңғай тестілеуге қатысуын ұйымдастырады;</w:t>
      </w:r>
    </w:p>
    <w:bookmarkEnd w:id="303"/>
    <w:bookmarkStart w:name="z271" w:id="304"/>
    <w:p>
      <w:pPr>
        <w:spacing w:after="0"/>
        <w:ind w:left="0"/>
        <w:jc w:val="left"/>
      </w:pPr>
      <w:r>
        <w:rPr>
          <w:rFonts w:ascii="Times New Roman"/>
          <w:b w:val="false"/>
          <w:i w:val="false"/>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304"/>
    <w:bookmarkStart w:name="z272" w:id="305"/>
    <w:p>
      <w:pPr>
        <w:spacing w:after="0"/>
        <w:ind w:left="0"/>
        <w:jc w:val="left"/>
      </w:pPr>
      <w:r>
        <w:rPr>
          <w:rFonts w:ascii="Times New Roman"/>
          <w:b w:val="false"/>
          <w:i w:val="false"/>
          <w:color w:val="000000"/>
          <w:sz w:val="28"/>
        </w:rPr>
        <w:t>
      10) балаларға арналған қосымша білім беруді қамтамасыз етеді;</w:t>
      </w:r>
    </w:p>
    <w:bookmarkEnd w:id="305"/>
    <w:bookmarkStart w:name="z273" w:id="306"/>
    <w:p>
      <w:pPr>
        <w:spacing w:after="0"/>
        <w:ind w:left="0"/>
        <w:jc w:val="left"/>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бір пайызы мөлшерінде қаржылай және материалдық көмек көрсетуге қаражат жұмсайды;</w:t>
      </w:r>
    </w:p>
    <w:bookmarkEnd w:id="306"/>
    <w:bookmarkStart w:name="z274" w:id="307"/>
    <w:p>
      <w:pPr>
        <w:spacing w:after="0"/>
        <w:ind w:left="0"/>
        <w:jc w:val="left"/>
      </w:pPr>
      <w:r>
        <w:rPr>
          <w:rFonts w:ascii="Times New Roman"/>
          <w:b w:val="false"/>
          <w:i w:val="false"/>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307"/>
    <w:bookmarkStart w:name="z275" w:id="308"/>
    <w:p>
      <w:pPr>
        <w:spacing w:after="0"/>
        <w:ind w:left="0"/>
        <w:jc w:val="left"/>
      </w:pPr>
      <w:r>
        <w:rPr>
          <w:rFonts w:ascii="Times New Roman"/>
          <w:b w:val="false"/>
          <w:i w:val="false"/>
          <w:color w:val="000000"/>
          <w:sz w:val="28"/>
        </w:rPr>
        <w:t>
      13) арнайы оқу бағдарламалары бойынша оқытуды ұйымдастырады;</w:t>
      </w:r>
    </w:p>
    <w:bookmarkEnd w:id="308"/>
    <w:bookmarkStart w:name="z276" w:id="309"/>
    <w:p>
      <w:pPr>
        <w:spacing w:after="0"/>
        <w:ind w:left="0"/>
        <w:jc w:val="left"/>
      </w:pPr>
      <w:r>
        <w:rPr>
          <w:rFonts w:ascii="Times New Roman"/>
          <w:b w:val="false"/>
          <w:i w:val="false"/>
          <w:color w:val="000000"/>
          <w:sz w:val="28"/>
        </w:rPr>
        <w:t>
      14) дарынды балаларды мамандандырылған білім беру ұйымдарында оқытуды қамтамасыз етеді;</w:t>
      </w:r>
    </w:p>
    <w:bookmarkEnd w:id="309"/>
    <w:bookmarkStart w:name="z277" w:id="310"/>
    <w:p>
      <w:pPr>
        <w:spacing w:after="0"/>
        <w:ind w:left="0"/>
        <w:jc w:val="left"/>
      </w:pP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10"/>
    <w:bookmarkStart w:name="z278" w:id="311"/>
    <w:p>
      <w:pPr>
        <w:spacing w:after="0"/>
        <w:ind w:left="0"/>
        <w:jc w:val="left"/>
      </w:pPr>
      <w:r>
        <w:rPr>
          <w:rFonts w:ascii="Times New Roman"/>
          <w:b w:val="false"/>
          <w:i w:val="false"/>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11"/>
    <w:bookmarkStart w:name="z279" w:id="312"/>
    <w:p>
      <w:pPr>
        <w:spacing w:after="0"/>
        <w:ind w:left="0"/>
        <w:jc w:val="left"/>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12"/>
    <w:bookmarkStart w:name="z280" w:id="313"/>
    <w:p>
      <w:pPr>
        <w:spacing w:after="0"/>
        <w:ind w:left="0"/>
        <w:jc w:val="left"/>
      </w:pPr>
      <w:r>
        <w:rPr>
          <w:rFonts w:ascii="Times New Roman"/>
          <w:b w:val="false"/>
          <w:i w:val="false"/>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bookmarkEnd w:id="313"/>
    <w:bookmarkStart w:name="z281" w:id="314"/>
    <w:p>
      <w:pPr>
        <w:spacing w:after="0"/>
        <w:ind w:left="0"/>
        <w:jc w:val="left"/>
      </w:pP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bookmarkEnd w:id="314"/>
    <w:bookmarkStart w:name="z282" w:id="315"/>
    <w:p>
      <w:pPr>
        <w:spacing w:after="0"/>
        <w:ind w:left="0"/>
        <w:jc w:val="left"/>
      </w:pPr>
      <w:r>
        <w:rPr>
          <w:rFonts w:ascii="Times New Roman"/>
          <w:b w:val="false"/>
          <w:i w:val="false"/>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15"/>
    <w:bookmarkStart w:name="z283" w:id="316"/>
    <w:p>
      <w:pPr>
        <w:spacing w:after="0"/>
        <w:ind w:left="0"/>
        <w:jc w:val="left"/>
      </w:pPr>
      <w:r>
        <w:rPr>
          <w:rFonts w:ascii="Times New Roman"/>
          <w:b w:val="false"/>
          <w:i w:val="false"/>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16"/>
    <w:bookmarkStart w:name="z284" w:id="317"/>
    <w:p>
      <w:pPr>
        <w:spacing w:after="0"/>
        <w:ind w:left="0"/>
        <w:jc w:val="left"/>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17"/>
    <w:bookmarkStart w:name="z285" w:id="318"/>
    <w:p>
      <w:pPr>
        <w:spacing w:after="0"/>
        <w:ind w:left="0"/>
        <w:jc w:val="left"/>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318"/>
    <w:bookmarkStart w:name="z286" w:id="319"/>
    <w:p>
      <w:pPr>
        <w:spacing w:after="0"/>
        <w:ind w:left="0"/>
        <w:jc w:val="left"/>
      </w:pPr>
      <w:r>
        <w:rPr>
          <w:rFonts w:ascii="Times New Roman"/>
          <w:b w:val="false"/>
          <w:i w:val="false"/>
          <w:color w:val="000000"/>
          <w:sz w:val="28"/>
        </w:rPr>
        <w:t>
      24) мектепке дейінгі тәрбие және оқыту ұйымдарына қажетті әдістемелік және консультациялық көмек көрсетеді;</w:t>
      </w:r>
    </w:p>
    <w:bookmarkEnd w:id="319"/>
    <w:bookmarkStart w:name="z955" w:id="320"/>
    <w:p>
      <w:pPr>
        <w:spacing w:after="0"/>
        <w:ind w:left="0"/>
        <w:jc w:val="left"/>
      </w:pPr>
      <w:r>
        <w:rPr>
          <w:rFonts w:ascii="Times New Roman"/>
          <w:b w:val="false"/>
          <w:i w:val="false"/>
          <w:color w:val="000000"/>
          <w:sz w:val="28"/>
        </w:rPr>
        <w:t>
      24-1) орта білім беру ұйымдарындағы психологиялық қызметтің жұмыс істеу қағидаларын әзірлеуді ұйымдастырады және бекітеді;</w:t>
      </w:r>
    </w:p>
    <w:bookmarkEnd w:id="320"/>
    <w:bookmarkStart w:name="z956" w:id="321"/>
    <w:p>
      <w:pPr>
        <w:spacing w:after="0"/>
        <w:ind w:left="0"/>
        <w:jc w:val="left"/>
      </w:pPr>
      <w:r>
        <w:rPr>
          <w:rFonts w:ascii="Times New Roman"/>
          <w:b w:val="false"/>
          <w:i w:val="false"/>
          <w:color w:val="000000"/>
          <w:sz w:val="28"/>
        </w:rPr>
        <w:t>
      24-2) білім беру ұйымдарының ішкі тәртіптемесінің үлгілік қағидаларын әзірлейді және бекітеді;</w:t>
      </w:r>
    </w:p>
    <w:bookmarkEnd w:id="321"/>
    <w:bookmarkStart w:name="z287" w:id="322"/>
    <w:p>
      <w:pPr>
        <w:spacing w:after="0"/>
        <w:ind w:left="0"/>
        <w:jc w:val="left"/>
      </w:pPr>
      <w:r>
        <w:rPr>
          <w:rFonts w:ascii="Times New Roman"/>
          <w:b w:val="false"/>
          <w:i w:val="false"/>
          <w:color w:val="000000"/>
          <w:sz w:val="28"/>
        </w:rPr>
        <w:t>
      25) білім беру саласындағы уәкілетті органмен келісім бойынша білім беруді басқару органының бірінші басшыларын тағайындайды;</w:t>
      </w:r>
    </w:p>
    <w:bookmarkEnd w:id="322"/>
    <w:bookmarkStart w:name="z831" w:id="323"/>
    <w:p>
      <w:pPr>
        <w:spacing w:after="0"/>
        <w:ind w:left="0"/>
        <w:jc w:val="left"/>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323"/>
    <w:bookmarkStart w:name="z832" w:id="324"/>
    <w:p>
      <w:pPr>
        <w:spacing w:after="0"/>
        <w:ind w:left="0"/>
        <w:jc w:val="left"/>
      </w:pPr>
      <w:r>
        <w:rPr>
          <w:rFonts w:ascii="Times New Roman"/>
          <w:b w:val="false"/>
          <w:i w:val="false"/>
          <w:color w:val="000000"/>
          <w:sz w:val="28"/>
        </w:rPr>
        <w:t>
      25-2) білім беру мониторингін жүзеге асырады;</w:t>
      </w:r>
    </w:p>
    <w:bookmarkEnd w:id="324"/>
    <w:bookmarkStart w:name="z833" w:id="325"/>
    <w:p>
      <w:pPr>
        <w:spacing w:after="0"/>
        <w:ind w:left="0"/>
        <w:jc w:val="left"/>
      </w:pPr>
      <w:r>
        <w:rPr>
          <w:rFonts w:ascii="Times New Roman"/>
          <w:b w:val="false"/>
          <w:i w:val="false"/>
          <w:color w:val="000000"/>
          <w:sz w:val="28"/>
        </w:rPr>
        <w:t>
      25-3) қамқоршылық кеңестерге жәрдем көрсетеді;</w:t>
      </w:r>
    </w:p>
    <w:bookmarkEnd w:id="325"/>
    <w:bookmarkStart w:name="z834" w:id="326"/>
    <w:p>
      <w:pPr>
        <w:spacing w:after="0"/>
        <w:ind w:left="0"/>
        <w:jc w:val="left"/>
      </w:pPr>
      <w:r>
        <w:rPr>
          <w:rFonts w:ascii="Times New Roman"/>
          <w:b w:val="false"/>
          <w:i w:val="false"/>
          <w:color w:val="000000"/>
          <w:sz w:val="28"/>
        </w:rPr>
        <w:t>
      25-4) мемлекеттік білім беру ұйымдарының кадрмен қамтамасыз етілуін ұйымдастырады;</w:t>
      </w:r>
    </w:p>
    <w:bookmarkEnd w:id="326"/>
    <w:bookmarkStart w:name="z835" w:id="327"/>
    <w:p>
      <w:pPr>
        <w:spacing w:after="0"/>
        <w:ind w:left="0"/>
        <w:jc w:val="left"/>
      </w:pP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p>
    <w:bookmarkEnd w:id="327"/>
    <w:bookmarkStart w:name="z836" w:id="328"/>
    <w:p>
      <w:pPr>
        <w:spacing w:after="0"/>
        <w:ind w:left="0"/>
        <w:jc w:val="left"/>
      </w:pPr>
      <w:r>
        <w:rPr>
          <w:rFonts w:ascii="Times New Roman"/>
          <w:b w:val="false"/>
          <w:i w:val="false"/>
          <w:color w:val="000000"/>
          <w:sz w:val="28"/>
        </w:rPr>
        <w:t>
      25-6) конкурс жеңімпаздарына – мемлекеттік орта білім беру ұйымдарына "Орта білім беретін үздік ұйым" грантын төлейді;</w:t>
      </w:r>
    </w:p>
    <w:bookmarkEnd w:id="328"/>
    <w:bookmarkStart w:name="z837" w:id="329"/>
    <w:p>
      <w:pPr>
        <w:spacing w:after="0"/>
        <w:ind w:left="0"/>
        <w:jc w:val="left"/>
      </w:pPr>
      <w:r>
        <w:rPr>
          <w:rFonts w:ascii="Times New Roman"/>
          <w:b w:val="false"/>
          <w:i w:val="false"/>
          <w:color w:val="000000"/>
          <w:sz w:val="28"/>
        </w:rPr>
        <w:t>
      25-7) негізгі орта, жалпы орта білім беру ұйымдарында, сондай-ақ мамандандырылған жалпы бiлiм беретін және арнайы оқу бағдарламаларын іске асыратын білім беру ұйымдарында экстернат нысанында оқытуға рұқсат береді;</w:t>
      </w:r>
    </w:p>
    <w:bookmarkEnd w:id="329"/>
    <w:bookmarkStart w:name="z838" w:id="330"/>
    <w:p>
      <w:pPr>
        <w:spacing w:after="0"/>
        <w:ind w:left="0"/>
        <w:jc w:val="left"/>
      </w:pPr>
      <w:r>
        <w:rPr>
          <w:rFonts w:ascii="Times New Roman"/>
          <w:b w:val="false"/>
          <w:i w:val="false"/>
          <w:color w:val="000000"/>
          <w:sz w:val="28"/>
        </w:rPr>
        <w:t>
      25-8 әдістемелік кабинеттердің материалдық-техникалық базасын қамтамасыз етеді;</w:t>
      </w:r>
    </w:p>
    <w:bookmarkEnd w:id="330"/>
    <w:p>
      <w:pPr>
        <w:spacing w:after="0"/>
        <w:ind w:left="0"/>
        <w:jc w:val="left"/>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Start w:name="z739" w:id="331"/>
    <w:p>
      <w:pPr>
        <w:spacing w:after="0"/>
        <w:ind w:left="0"/>
        <w:jc w:val="left"/>
      </w:pPr>
      <w:r>
        <w:rPr>
          <w:rFonts w:ascii="Times New Roman"/>
          <w:b w:val="false"/>
          <w:i w:val="false"/>
          <w:color w:val="000000"/>
          <w:sz w:val="28"/>
        </w:rPr>
        <w:t>
      26) Кәмелетке толмағандарды бейімдеу орталықтарының жұмыс істеуін қамтамасыз етеді;</w:t>
      </w:r>
    </w:p>
    <w:bookmarkEnd w:id="331"/>
    <w:bookmarkStart w:name="z740" w:id="332"/>
    <w:p>
      <w:pPr>
        <w:spacing w:after="0"/>
        <w:ind w:left="0"/>
        <w:jc w:val="left"/>
      </w:pPr>
      <w:r>
        <w:rPr>
          <w:rFonts w:ascii="Times New Roman"/>
          <w:b w:val="false"/>
          <w:i w:val="false"/>
          <w:color w:val="000000"/>
          <w:sz w:val="28"/>
        </w:rPr>
        <w:t>
      27) Кәмелетке толмағандарды бейімдеу орталықтарында ұсталатын адамдарға жағдай жасайды;</w:t>
      </w:r>
    </w:p>
    <w:bookmarkEnd w:id="332"/>
    <w:bookmarkStart w:name="z741" w:id="333"/>
    <w:p>
      <w:pPr>
        <w:spacing w:after="0"/>
        <w:ind w:left="0"/>
        <w:jc w:val="left"/>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33"/>
    <w:bookmarkStart w:name="z288" w:id="334"/>
    <w:p>
      <w:pPr>
        <w:spacing w:after="0"/>
        <w:ind w:left="0"/>
        <w:jc w:val="left"/>
      </w:pPr>
      <w:r>
        <w:rPr>
          <w:rFonts w:ascii="Times New Roman"/>
          <w:b w:val="false"/>
          <w:i w:val="false"/>
          <w:color w:val="000000"/>
          <w:sz w:val="28"/>
        </w:rPr>
        <w:t>
      4. Ауданның (облыстық маңызы бар қаланың) жергілікті атқарушы органы:</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90" w:id="335"/>
    <w:p>
      <w:pPr>
        <w:spacing w:after="0"/>
        <w:ind w:left="0"/>
        <w:jc w:val="left"/>
      </w:pPr>
      <w:r>
        <w:rPr>
          <w:rFonts w:ascii="Times New Roman"/>
          <w:b w:val="false"/>
          <w:i w:val="false"/>
          <w:color w:val="000000"/>
          <w:sz w:val="28"/>
        </w:rPr>
        <w:t>
      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bookmarkEnd w:id="335"/>
    <w:bookmarkStart w:name="z291" w:id="336"/>
    <w:p>
      <w:pPr>
        <w:spacing w:after="0"/>
        <w:ind w:left="0"/>
        <w:jc w:val="left"/>
      </w:pPr>
      <w:r>
        <w:rPr>
          <w:rFonts w:ascii="Times New Roman"/>
          <w:b w:val="false"/>
          <w:i w:val="false"/>
          <w:color w:val="000000"/>
          <w:sz w:val="28"/>
        </w:rPr>
        <w:t>
      3) білім алушылардың ұлттық бірыңғай тестілеуге қатысуын ұйымдастырады;</w:t>
      </w:r>
    </w:p>
    <w:bookmarkEnd w:id="336"/>
    <w:bookmarkStart w:name="z292" w:id="337"/>
    <w:p>
      <w:pPr>
        <w:spacing w:after="0"/>
        <w:ind w:left="0"/>
        <w:jc w:val="left"/>
      </w:pPr>
      <w:r>
        <w:rPr>
          <w:rFonts w:ascii="Times New Roman"/>
          <w:b w:val="false"/>
          <w:i w:val="false"/>
          <w:color w:val="000000"/>
          <w:sz w:val="28"/>
        </w:rPr>
        <w:t>
      4) мектеп жасына дейінгі және мектеп жасындағы балаларды есепке алуды, оларды орта білім алғанға дейін оқытуды ұйымдастырады;</w:t>
      </w:r>
    </w:p>
    <w:bookmarkEnd w:id="337"/>
    <w:bookmarkStart w:name="z1022" w:id="338"/>
    <w:p>
      <w:pPr>
        <w:spacing w:after="0"/>
        <w:ind w:left="0"/>
        <w:jc w:val="left"/>
      </w:pPr>
      <w:r>
        <w:rPr>
          <w:rFonts w:ascii="Times New Roman"/>
          <w:b w:val="false"/>
          <w:i w:val="false"/>
          <w:color w:val="000000"/>
          <w:sz w:val="28"/>
        </w:rPr>
        <w:t>
      4-1) мектепке дейінгі тәрбиелеу мен оқытуға мемлекеттік білім беру тапсырысын орналастыруды қамтамасыз етеді;</w:t>
      </w:r>
    </w:p>
    <w:bookmarkEnd w:id="338"/>
    <w:bookmarkStart w:name="z293" w:id="339"/>
    <w:p>
      <w:pPr>
        <w:spacing w:after="0"/>
        <w:ind w:left="0"/>
        <w:jc w:val="left"/>
      </w:pPr>
      <w:r>
        <w:rPr>
          <w:rFonts w:ascii="Times New Roman"/>
          <w:b w:val="false"/>
          <w:i w:val="false"/>
          <w:color w:val="000000"/>
          <w:sz w:val="28"/>
        </w:rPr>
        <w:t>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95" w:id="340"/>
    <w:p>
      <w:pPr>
        <w:spacing w:after="0"/>
        <w:ind w:left="0"/>
        <w:jc w:val="left"/>
      </w:pPr>
      <w:r>
        <w:rPr>
          <w:rFonts w:ascii="Times New Roman"/>
          <w:b w:val="false"/>
          <w:i w:val="false"/>
          <w:color w:val="000000"/>
          <w:sz w:val="28"/>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bookmarkEnd w:id="340"/>
    <w:bookmarkStart w:name="z296" w:id="341"/>
    <w:p>
      <w:pPr>
        <w:spacing w:after="0"/>
        <w:ind w:left="0"/>
        <w:jc w:val="left"/>
      </w:pPr>
      <w:r>
        <w:rPr>
          <w:rFonts w:ascii="Times New Roman"/>
          <w:b w:val="false"/>
          <w:i w:val="false"/>
          <w:color w:val="000000"/>
          <w:sz w:val="28"/>
        </w:rPr>
        <w:t>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bookmarkEnd w:id="341"/>
    <w:bookmarkStart w:name="z934" w:id="342"/>
    <w:p>
      <w:pPr>
        <w:spacing w:after="0"/>
        <w:ind w:left="0"/>
        <w:jc w:val="left"/>
      </w:pPr>
      <w:r>
        <w:rPr>
          <w:rFonts w:ascii="Times New Roman"/>
          <w:b w:val="false"/>
          <w:i w:val="false"/>
          <w:color w:val="000000"/>
          <w:sz w:val="28"/>
        </w:rPr>
        <w:t>
      8-1) мектепке дейiнгi тәрбие мен оқытуға мемлекеттiк бiлiм беру тапсырысын, ата-ана төлемақысының мөлшерін бекiтедi;</w:t>
      </w:r>
    </w:p>
    <w:bookmarkEnd w:id="342"/>
    <w:bookmarkStart w:name="z935" w:id="343"/>
    <w:p>
      <w:pPr>
        <w:spacing w:after="0"/>
        <w:ind w:left="0"/>
        <w:jc w:val="left"/>
      </w:pPr>
      <w:r>
        <w:rPr>
          <w:rFonts w:ascii="Times New Roman"/>
          <w:b w:val="false"/>
          <w:i w:val="false"/>
          <w:color w:val="000000"/>
          <w:sz w:val="28"/>
        </w:rPr>
        <w:t>
      8-2) аудандық әдістемелік кабинеттердің материалдық-техникалық базасын қамтамасыз етеді;</w:t>
      </w:r>
    </w:p>
    <w:bookmarkEnd w:id="343"/>
    <w:bookmarkStart w:name="z1034" w:id="344"/>
    <w:p>
      <w:pPr>
        <w:spacing w:after="0"/>
        <w:ind w:left="0"/>
        <w:jc w:val="left"/>
      </w:pPr>
      <w:r>
        <w:rPr>
          <w:rFonts w:ascii="Times New Roman"/>
          <w:b w:val="false"/>
          <w:i w:val="false"/>
          <w:color w:val="000000"/>
          <w:sz w:val="28"/>
        </w:rPr>
        <w:t>
      8-3) орта білім беруге мемлекеттік білім беру тапсырысын бекітеді;</w:t>
      </w:r>
    </w:p>
    <w:bookmarkEnd w:id="344"/>
    <w:bookmarkStart w:name="z297" w:id="345"/>
    <w:p>
      <w:pPr>
        <w:spacing w:after="0"/>
        <w:ind w:left="0"/>
        <w:jc w:val="left"/>
      </w:pPr>
      <w:r>
        <w:rPr>
          <w:rFonts w:ascii="Times New Roman"/>
          <w:b w:val="false"/>
          <w:i w:val="false"/>
          <w:color w:val="000000"/>
          <w:sz w:val="28"/>
        </w:rPr>
        <w:t>
      9) балаларға қосымша білім беруді қамтамасыз етеді;</w:t>
      </w:r>
    </w:p>
    <w:bookmarkEnd w:id="345"/>
    <w:bookmarkStart w:name="z298" w:id="346"/>
    <w:p>
      <w:pPr>
        <w:spacing w:after="0"/>
        <w:ind w:left="0"/>
        <w:jc w:val="left"/>
      </w:pPr>
      <w:r>
        <w:rPr>
          <w:rFonts w:ascii="Times New Roman"/>
          <w:b w:val="false"/>
          <w:i w:val="false"/>
          <w:color w:val="000000"/>
          <w:sz w:val="28"/>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bookmarkEnd w:id="346"/>
    <w:bookmarkStart w:name="z299" w:id="347"/>
    <w:p>
      <w:pPr>
        <w:spacing w:after="0"/>
        <w:ind w:left="0"/>
        <w:jc w:val="left"/>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бір пайызы мөлшерінде қаржылай және материалдық көмек көрсетуге қаражат жұмсайды;</w:t>
      </w:r>
    </w:p>
    <w:bookmarkEnd w:id="347"/>
    <w:bookmarkStart w:name="z300" w:id="348"/>
    <w:p>
      <w:pPr>
        <w:spacing w:after="0"/>
        <w:ind w:left="0"/>
        <w:jc w:val="left"/>
      </w:pPr>
      <w:r>
        <w:rPr>
          <w:rFonts w:ascii="Times New Roman"/>
          <w:b w:val="false"/>
          <w:i w:val="false"/>
          <w:color w:val="000000"/>
          <w:sz w:val="28"/>
        </w:rPr>
        <w:t>
      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bookmarkEnd w:id="348"/>
    <w:bookmarkStart w:name="z301" w:id="349"/>
    <w:p>
      <w:pPr>
        <w:spacing w:after="0"/>
        <w:ind w:left="0"/>
        <w:jc w:val="left"/>
      </w:pPr>
      <w:r>
        <w:rPr>
          <w:rFonts w:ascii="Times New Roman"/>
          <w:b w:val="false"/>
          <w:i w:val="false"/>
          <w:color w:val="000000"/>
          <w:sz w:val="28"/>
        </w:rPr>
        <w:t>
      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49"/>
    <w:bookmarkStart w:name="z302" w:id="350"/>
    <w:p>
      <w:pPr>
        <w:spacing w:after="0"/>
        <w:ind w:left="0"/>
        <w:jc w:val="left"/>
      </w:pPr>
      <w:r>
        <w:rPr>
          <w:rFonts w:ascii="Times New Roman"/>
          <w:b w:val="false"/>
          <w:i w:val="false"/>
          <w:color w:val="000000"/>
          <w:sz w:val="28"/>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350"/>
    <w:bookmarkStart w:name="z303" w:id="351"/>
    <w:p>
      <w:pPr>
        <w:spacing w:after="0"/>
        <w:ind w:left="0"/>
        <w:jc w:val="left"/>
      </w:pPr>
      <w:r>
        <w:rPr>
          <w:rFonts w:ascii="Times New Roman"/>
          <w:b w:val="false"/>
          <w:i w:val="false"/>
          <w:color w:val="000000"/>
          <w:sz w:val="28"/>
        </w:rPr>
        <w:t>
      15) білім беру ұйымдарында оқу бітірген адамдарды жұмысқа орналастыруға жәрдемдеседі;</w:t>
      </w:r>
    </w:p>
    <w:bookmarkEnd w:id="351"/>
    <w:bookmarkStart w:name="z304" w:id="352"/>
    <w:p>
      <w:pPr>
        <w:spacing w:after="0"/>
        <w:ind w:left="0"/>
        <w:jc w:val="left"/>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52"/>
    <w:bookmarkStart w:name="z305" w:id="353"/>
    <w:p>
      <w:pPr>
        <w:spacing w:after="0"/>
        <w:ind w:left="0"/>
        <w:jc w:val="left"/>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353"/>
    <w:bookmarkStart w:name="z306" w:id="354"/>
    <w:p>
      <w:pPr>
        <w:spacing w:after="0"/>
        <w:ind w:left="0"/>
        <w:jc w:val="left"/>
      </w:pPr>
      <w:r>
        <w:rPr>
          <w:rFonts w:ascii="Times New Roman"/>
          <w:b w:val="false"/>
          <w:i w:val="false"/>
          <w:color w:val="000000"/>
          <w:sz w:val="28"/>
        </w:rPr>
        <w:t>
      18) мектепке дейінгі тәрбие және оқыту ұйымдарына және отбасыларына қажетті әдістемелік және консультациялық көмек көрсетеді;</w:t>
      </w:r>
    </w:p>
    <w:bookmarkEnd w:id="354"/>
    <w:bookmarkStart w:name="z307" w:id="355"/>
    <w:p>
      <w:pPr>
        <w:spacing w:after="0"/>
        <w:ind w:left="0"/>
        <w:jc w:val="left"/>
      </w:pPr>
      <w:r>
        <w:rPr>
          <w:rFonts w:ascii="Times New Roman"/>
          <w:b w:val="false"/>
          <w:i w:val="false"/>
          <w:color w:val="000000"/>
          <w:sz w:val="28"/>
        </w:rPr>
        <w:t>
      19) облыстың жергілікті атқарушы органымен келісу бойынша аудандық (қалалық) білім бөлімдерінің бірінші басшыларын тағайындайды;</w:t>
      </w:r>
    </w:p>
    <w:bookmarkEnd w:id="355"/>
    <w:bookmarkStart w:name="z840" w:id="356"/>
    <w:p>
      <w:pPr>
        <w:spacing w:after="0"/>
        <w:ind w:left="0"/>
        <w:jc w:val="left"/>
      </w:pPr>
      <w:r>
        <w:rPr>
          <w:rFonts w:ascii="Times New Roman"/>
          <w:b w:val="false"/>
          <w:i w:val="false"/>
          <w:color w:val="000000"/>
          <w:sz w:val="28"/>
        </w:rPr>
        <w:t>
      19-1) білім беру мониторингін жүзеге асырады;</w:t>
      </w:r>
    </w:p>
    <w:bookmarkEnd w:id="356"/>
    <w:bookmarkStart w:name="z839" w:id="357"/>
    <w:p>
      <w:pPr>
        <w:spacing w:after="0"/>
        <w:ind w:left="0"/>
        <w:jc w:val="left"/>
      </w:pPr>
      <w:r>
        <w:rPr>
          <w:rFonts w:ascii="Times New Roman"/>
          <w:b w:val="false"/>
          <w:i w:val="false"/>
          <w:color w:val="000000"/>
          <w:sz w:val="28"/>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bookmarkEnd w:id="357"/>
    <w:bookmarkStart w:name="z578" w:id="358"/>
    <w:p>
      <w:pPr>
        <w:spacing w:after="0"/>
        <w:ind w:left="0"/>
        <w:jc w:val="left"/>
      </w:pPr>
      <w:r>
        <w:rPr>
          <w:rFonts w:ascii="Times New Roman"/>
          <w:b w:val="false"/>
          <w:i w:val="false"/>
          <w:color w:val="000000"/>
          <w:sz w:val="28"/>
        </w:rPr>
        <w:t>
      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841" w:id="359"/>
    <w:p>
      <w:pPr>
        <w:spacing w:after="0"/>
        <w:ind w:left="0"/>
        <w:jc w:val="left"/>
      </w:pPr>
      <w:r>
        <w:rPr>
          <w:rFonts w:ascii="Times New Roman"/>
          <w:b w:val="false"/>
          <w:i w:val="false"/>
          <w:color w:val="000000"/>
          <w:sz w:val="28"/>
        </w:rPr>
        <w:t>
      21-1) мемлекеттік білім беру ұйымдарының кадрмен қамтамасыз етілуін жүзеге асырады;</w:t>
      </w:r>
    </w:p>
    <w:bookmarkEnd w:id="359"/>
    <w:bookmarkStart w:name="z842" w:id="360"/>
    <w:p>
      <w:pPr>
        <w:spacing w:after="0"/>
        <w:ind w:left="0"/>
        <w:jc w:val="left"/>
      </w:pPr>
      <w:r>
        <w:rPr>
          <w:rFonts w:ascii="Times New Roman"/>
          <w:b w:val="false"/>
          <w:i w:val="false"/>
          <w:color w:val="000000"/>
          <w:sz w:val="28"/>
        </w:rPr>
        <w:t>
      21-2) білім беру ұйымдарындағы психологиялық қызметтің әдістемелік басшылығын қамтамасыз етеді;</w:t>
      </w:r>
    </w:p>
    <w:bookmarkEnd w:id="360"/>
    <w:bookmarkStart w:name="z843" w:id="361"/>
    <w:p>
      <w:pPr>
        <w:spacing w:after="0"/>
        <w:ind w:left="0"/>
        <w:jc w:val="left"/>
      </w:pPr>
      <w:r>
        <w:rPr>
          <w:rFonts w:ascii="Times New Roman"/>
          <w:b w:val="false"/>
          <w:i w:val="false"/>
          <w:color w:val="000000"/>
          <w:sz w:val="28"/>
        </w:rPr>
        <w:t>
      21-3) негізгі орта, жалпы орта білім беру ұйымдарында экстернат нысанында оқытуға рұқсат береді;</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23" w:id="362"/>
    <w:p>
      <w:pPr>
        <w:spacing w:after="0"/>
        <w:ind w:left="0"/>
        <w:jc w:val="left"/>
      </w:pPr>
      <w:r>
        <w:rPr>
          <w:rFonts w:ascii="Times New Roman"/>
          <w:b w:val="false"/>
          <w:i w:val="false"/>
          <w:color w:val="000000"/>
          <w:sz w:val="28"/>
        </w:rPr>
        <w:t>
      21-5) білім беру ұйымдарында ерекше білім берілуіне қажеттілігі бар адамдар (балалар) үшін білім алудың арнайы жағдайларын жасайды;</w:t>
      </w:r>
    </w:p>
    <w:bookmarkEnd w:id="362"/>
    <w:bookmarkStart w:name="z744" w:id="363"/>
    <w:p>
      <w:pPr>
        <w:spacing w:after="0"/>
        <w:ind w:left="0"/>
        <w:jc w:val="left"/>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63"/>
    <w:bookmarkStart w:name="z308" w:id="364"/>
    <w:p>
      <w:pPr>
        <w:spacing w:after="0"/>
        <w:ind w:left="0"/>
        <w:jc w:val="left"/>
      </w:pPr>
      <w:r>
        <w:rPr>
          <w:rFonts w:ascii="Times New Roman"/>
          <w:b w:val="false"/>
          <w:i w:val="false"/>
          <w:color w:val="000000"/>
          <w:sz w:val="28"/>
        </w:rPr>
        <w:t>
      5. Қаладағы ауданның, облыстық, аудандық маңызы бар қаланың, кенттің, ауылдың, ауылдық округтің әкімі:</w:t>
      </w:r>
    </w:p>
    <w:bookmarkEnd w:id="364"/>
    <w:bookmarkStart w:name="z309" w:id="365"/>
    <w:p>
      <w:pPr>
        <w:spacing w:after="0"/>
        <w:ind w:left="0"/>
        <w:jc w:val="left"/>
      </w:pPr>
      <w:r>
        <w:rPr>
          <w:rFonts w:ascii="Times New Roman"/>
          <w:b w:val="false"/>
          <w:i w:val="false"/>
          <w:color w:val="000000"/>
          <w:sz w:val="28"/>
        </w:rPr>
        <w:t>
      1) мектеп жасына дейінгі және мектеп жасындағы балаларды есепке алуды ұйымдастырады;</w:t>
      </w:r>
    </w:p>
    <w:bookmarkEnd w:id="365"/>
    <w:bookmarkStart w:name="z844" w:id="366"/>
    <w:p>
      <w:pPr>
        <w:spacing w:after="0"/>
        <w:ind w:left="0"/>
        <w:jc w:val="left"/>
      </w:pPr>
      <w:r>
        <w:rPr>
          <w:rFonts w:ascii="Times New Roman"/>
          <w:b w:val="false"/>
          <w:i w:val="false"/>
          <w:color w:val="000000"/>
          <w:sz w:val="28"/>
        </w:rPr>
        <w:t>
      1-1) тірек мектептердің (ресурс орталықтарының) жұмыс істеуін қамтамасыз етеді;</w:t>
      </w:r>
    </w:p>
    <w:bookmarkEnd w:id="366"/>
    <w:bookmarkStart w:name="z310" w:id="367"/>
    <w:p>
      <w:pPr>
        <w:spacing w:after="0"/>
        <w:ind w:left="0"/>
        <w:jc w:val="left"/>
      </w:pPr>
      <w:r>
        <w:rPr>
          <w:rFonts w:ascii="Times New Roman"/>
          <w:b w:val="false"/>
          <w:i w:val="false"/>
          <w:color w:val="000000"/>
          <w:sz w:val="28"/>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bookmarkEnd w:id="367"/>
    <w:p>
      <w:pPr>
        <w:spacing w:after="0"/>
        <w:ind w:left="0"/>
        <w:jc w:val="left"/>
      </w:pPr>
      <w:r>
        <w:rPr>
          <w:rFonts w:ascii="Times New Roman"/>
          <w:b w:val="false"/>
          <w:i w:val="false"/>
          <w:color w:val="000000"/>
          <w:sz w:val="28"/>
        </w:rP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10" w:id="368"/>
    <w:p>
      <w:pPr>
        <w:spacing w:after="0"/>
        <w:ind w:left="0"/>
        <w:jc w:val="left"/>
      </w:pPr>
      <w:r>
        <w:rPr>
          <w:rFonts w:ascii="Times New Roman"/>
          <w:b/>
          <w:i w:val="false"/>
          <w:color w:val="000000"/>
        </w:rPr>
        <w:t xml:space="preserve"> 7-бап. Білім беру жүйесін басқару органдарын ақпараттық қамтамасыз ету</w:t>
      </w:r>
    </w:p>
    <w:bookmarkEnd w:id="368"/>
    <w:bookmarkStart w:name="z311" w:id="369"/>
    <w:p>
      <w:pPr>
        <w:spacing w:after="0"/>
        <w:ind w:left="0"/>
        <w:jc w:val="left"/>
      </w:pPr>
      <w:r>
        <w:rPr>
          <w:rFonts w:ascii="Times New Roman"/>
          <w:b w:val="false"/>
          <w:i w:val="false"/>
          <w:color w:val="000000"/>
          <w:sz w:val="28"/>
        </w:rPr>
        <w:t>
      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p>
    <w:bookmarkEnd w:id="369"/>
    <w:bookmarkStart w:name="z312" w:id="370"/>
    <w:p>
      <w:pPr>
        <w:spacing w:after="0"/>
        <w:ind w:left="0"/>
        <w:jc w:val="left"/>
      </w:pPr>
      <w:r>
        <w:rPr>
          <w:rFonts w:ascii="Times New Roman"/>
          <w:b w:val="false"/>
          <w:i w:val="false"/>
          <w:color w:val="000000"/>
          <w:sz w:val="28"/>
        </w:rPr>
        <w:t>
      2. Білім берудің бірыңғай ақпараттық жүйесі жоғары және (немесе) жоғары оқу орнынан кейінгі білім беру ұйымдары іске асыратын білім беру бағдарламаларының тізілімін, білім беру мониторингінің деректерін,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 w:id="371"/>
    <w:p>
      <w:pPr>
        <w:spacing w:after="0"/>
        <w:ind w:left="0"/>
        <w:jc w:val="left"/>
      </w:pPr>
      <w:r>
        <w:rPr>
          <w:rFonts w:ascii="Times New Roman"/>
          <w:b/>
          <w:i w:val="false"/>
          <w:color w:val="000000"/>
        </w:rPr>
        <w:t xml:space="preserve"> 8-бап. Білім беру саласындағы мемлекеттік кепілдіктер</w:t>
      </w:r>
    </w:p>
    <w:bookmarkEnd w:id="371"/>
    <w:bookmarkStart w:name="z313" w:id="372"/>
    <w:p>
      <w:pPr>
        <w:spacing w:after="0"/>
        <w:ind w:left="0"/>
        <w:jc w:val="left"/>
      </w:pP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72"/>
    <w:p>
      <w:pPr>
        <w:spacing w:after="0"/>
        <w:ind w:left="0"/>
        <w:jc w:val="left"/>
      </w:pPr>
      <w:r>
        <w:rPr>
          <w:rFonts w:ascii="Times New Roman"/>
          <w:b w:val="false"/>
          <w:i w:val="false"/>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bookmarkStart w:name="z314" w:id="373"/>
    <w:p>
      <w:pPr>
        <w:spacing w:after="0"/>
        <w:ind w:left="0"/>
        <w:jc w:val="left"/>
      </w:pPr>
      <w:r>
        <w:rPr>
          <w:rFonts w:ascii="Times New Roman"/>
          <w:b w:val="false"/>
          <w:i w:val="false"/>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373"/>
    <w:p>
      <w:pPr>
        <w:spacing w:after="0"/>
        <w:ind w:left="0"/>
        <w:jc w:val="left"/>
      </w:pPr>
      <w:r>
        <w:rPr>
          <w:rFonts w:ascii="Times New Roman"/>
          <w:b w:val="false"/>
          <w:i w:val="false"/>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left"/>
      </w:pPr>
      <w:r>
        <w:rPr>
          <w:rFonts w:ascii="Times New Roman"/>
          <w:b w:val="false"/>
          <w:i w:val="false"/>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left"/>
      </w:pPr>
      <w:r>
        <w:rPr>
          <w:rFonts w:ascii="Times New Roman"/>
          <w:b w:val="false"/>
          <w:i w:val="false"/>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pPr>
        <w:spacing w:after="0"/>
        <w:ind w:left="0"/>
        <w:jc w:val="left"/>
      </w:pP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pPr>
        <w:spacing w:after="0"/>
        <w:ind w:left="0"/>
        <w:jc w:val="left"/>
      </w:pPr>
      <w:r>
        <w:rPr>
          <w:rFonts w:ascii="Times New Roman"/>
          <w:b w:val="false"/>
          <w:i w:val="false"/>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pPr>
        <w:spacing w:after="0"/>
        <w:ind w:left="0"/>
        <w:jc w:val="left"/>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bookmarkStart w:name="z315" w:id="374"/>
    <w:p>
      <w:pPr>
        <w:spacing w:after="0"/>
        <w:ind w:left="0"/>
        <w:jc w:val="left"/>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74"/>
    <w:p>
      <w:pPr>
        <w:spacing w:after="0"/>
        <w:ind w:left="0"/>
        <w:jc w:val="left"/>
      </w:pP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p>
    <w:bookmarkStart w:name="z316" w:id="375"/>
    <w:p>
      <w:pPr>
        <w:spacing w:after="0"/>
        <w:ind w:left="0"/>
        <w:jc w:val="left"/>
      </w:pP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75"/>
    <w:p>
      <w:pPr>
        <w:spacing w:after="0"/>
        <w:ind w:left="0"/>
        <w:jc w:val="left"/>
      </w:pPr>
      <w:r>
        <w:rPr>
          <w:rFonts w:ascii="Times New Roman"/>
          <w:b w:val="false"/>
          <w:i w:val="false"/>
          <w:color w:val="000000"/>
          <w:sz w:val="28"/>
        </w:rPr>
        <w:t>
      Әлеуметтік көмек көрсетілетін Қазақстан Республикасы азаматтарының санатына:</w:t>
      </w:r>
    </w:p>
    <w:bookmarkStart w:name="z317" w:id="376"/>
    <w:p>
      <w:pPr>
        <w:spacing w:after="0"/>
        <w:ind w:left="0"/>
        <w:jc w:val="left"/>
      </w:pPr>
      <w:r>
        <w:rPr>
          <w:rFonts w:ascii="Times New Roman"/>
          <w:b w:val="false"/>
          <w:i w:val="false"/>
          <w:color w:val="000000"/>
          <w:sz w:val="28"/>
        </w:rPr>
        <w:t>
      1) жетім балалар, ата-анасының қамқорлығынсыз қалған балалар;</w:t>
      </w:r>
    </w:p>
    <w:bookmarkEnd w:id="376"/>
    <w:bookmarkStart w:name="z318" w:id="377"/>
    <w:p>
      <w:pPr>
        <w:spacing w:after="0"/>
        <w:ind w:left="0"/>
        <w:jc w:val="left"/>
      </w:pPr>
      <w:r>
        <w:rPr>
          <w:rFonts w:ascii="Times New Roman"/>
          <w:b w:val="false"/>
          <w:i w:val="false"/>
          <w:color w:val="000000"/>
          <w:sz w:val="28"/>
        </w:rPr>
        <w:t>
      2) даму мүмкіндіктері шектеулі балалар, мүгедектер және бала кезінен мүгедектер, мүгедек балалар;</w:t>
      </w:r>
    </w:p>
    <w:bookmarkEnd w:id="377"/>
    <w:bookmarkStart w:name="z319" w:id="378"/>
    <w:p>
      <w:pPr>
        <w:spacing w:after="0"/>
        <w:ind w:left="0"/>
        <w:jc w:val="left"/>
      </w:pPr>
      <w:r>
        <w:rPr>
          <w:rFonts w:ascii="Times New Roman"/>
          <w:b w:val="false"/>
          <w:i w:val="false"/>
          <w:color w:val="000000"/>
          <w:sz w:val="28"/>
        </w:rPr>
        <w:t>
      3) көп балалы отбасылардың балалары;</w:t>
      </w:r>
    </w:p>
    <w:bookmarkEnd w:id="378"/>
    <w:bookmarkStart w:name="z320" w:id="379"/>
    <w:p>
      <w:pPr>
        <w:spacing w:after="0"/>
        <w:ind w:left="0"/>
        <w:jc w:val="left"/>
      </w:pPr>
      <w:r>
        <w:rPr>
          <w:rFonts w:ascii="Times New Roman"/>
          <w:b w:val="false"/>
          <w:i w:val="false"/>
          <w:color w:val="000000"/>
          <w:sz w:val="28"/>
        </w:rPr>
        <w:t>
      4) кәмелетке толмағандарды бейімдеу орталықтарындағы балалар;</w:t>
      </w:r>
    </w:p>
    <w:bookmarkEnd w:id="379"/>
    <w:bookmarkStart w:name="z845" w:id="380"/>
    <w:p>
      <w:pPr>
        <w:spacing w:after="0"/>
        <w:ind w:left="0"/>
        <w:jc w:val="left"/>
      </w:pP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p>
    <w:bookmarkEnd w:id="380"/>
    <w:bookmarkStart w:name="z846" w:id="381"/>
    <w:p>
      <w:pPr>
        <w:spacing w:after="0"/>
        <w:ind w:left="0"/>
        <w:jc w:val="left"/>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381"/>
    <w:bookmarkStart w:name="z847" w:id="382"/>
    <w:p>
      <w:pPr>
        <w:spacing w:after="0"/>
        <w:ind w:left="0"/>
        <w:jc w:val="left"/>
      </w:pPr>
      <w:r>
        <w:rPr>
          <w:rFonts w:ascii="Times New Roman"/>
          <w:b w:val="false"/>
          <w:i w:val="false"/>
          <w:color w:val="000000"/>
          <w:sz w:val="28"/>
        </w:rPr>
        <w:t>
      7) интернаттық ұйымдардың тәрбиеленушілері;</w:t>
      </w:r>
    </w:p>
    <w:bookmarkEnd w:id="382"/>
    <w:bookmarkStart w:name="z848" w:id="383"/>
    <w:p>
      <w:pPr>
        <w:spacing w:after="0"/>
        <w:ind w:left="0"/>
        <w:jc w:val="left"/>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383"/>
    <w:bookmarkStart w:name="z849" w:id="384"/>
    <w:p>
      <w:pPr>
        <w:spacing w:after="0"/>
        <w:ind w:left="0"/>
        <w:jc w:val="left"/>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384"/>
    <w:bookmarkStart w:name="z850" w:id="385"/>
    <w:p>
      <w:pPr>
        <w:spacing w:after="0"/>
        <w:ind w:left="0"/>
        <w:jc w:val="left"/>
      </w:pPr>
      <w:r>
        <w:rPr>
          <w:rFonts w:ascii="Times New Roman"/>
          <w:b w:val="false"/>
          <w:i w:val="false"/>
          <w:color w:val="000000"/>
          <w:sz w:val="28"/>
        </w:rPr>
        <w:t>
      10) Қазақстан Республикасының заңдарымен айқындалатын өзге де санаттағы азаматтар;</w:t>
      </w:r>
    </w:p>
    <w:bookmarkEnd w:id="385"/>
    <w:bookmarkStart w:name="z1039" w:id="386"/>
    <w:p>
      <w:pPr>
        <w:spacing w:after="0"/>
        <w:ind w:left="0"/>
        <w:jc w:val="left"/>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386"/>
    <w:bookmarkStart w:name="z942" w:id="387"/>
    <w:p>
      <w:pPr>
        <w:spacing w:after="0"/>
        <w:ind w:left="0"/>
        <w:jc w:val="left"/>
      </w:pP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387"/>
    <w:bookmarkStart w:name="z943" w:id="38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388"/>
    <w:bookmarkStart w:name="z322" w:id="389"/>
    <w:p>
      <w:pPr>
        <w:spacing w:after="0"/>
        <w:ind w:left="0"/>
        <w:jc w:val="left"/>
      </w:pP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389"/>
    <w:bookmarkStart w:name="z323" w:id="390"/>
    <w:p>
      <w:pPr>
        <w:spacing w:after="0"/>
        <w:ind w:left="0"/>
        <w:jc w:val="left"/>
      </w:pP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390"/>
    <w:bookmarkStart w:name="z324" w:id="391"/>
    <w:p>
      <w:pPr>
        <w:spacing w:after="0"/>
        <w:ind w:left="0"/>
        <w:jc w:val="left"/>
      </w:pPr>
      <w:r>
        <w:rPr>
          <w:rFonts w:ascii="Times New Roman"/>
          <w:b w:val="false"/>
          <w:i w:val="false"/>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2013.01.14 </w:t>
      </w:r>
      <w:r>
        <w:rPr>
          <w:rFonts w:ascii="Times New Roman"/>
          <w:b w:val="false"/>
          <w:i w:val="false"/>
          <w:color w:val="000000"/>
          <w:sz w:val="28"/>
        </w:rPr>
        <w:t>N 68-V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970" w:id="392"/>
    <w:p>
      <w:pPr>
        <w:spacing w:after="0"/>
        <w:ind w:left="0"/>
        <w:jc w:val="left"/>
      </w:pPr>
      <w:r>
        <w:rPr>
          <w:rFonts w:ascii="Times New Roman"/>
          <w:b/>
          <w:i w:val="false"/>
          <w:color w:val="000000"/>
        </w:rPr>
        <w:t xml:space="preserve"> 8-1-бап. Білім беру саласындағы ең төмен әлеуметтік стандарттар</w:t>
      </w:r>
    </w:p>
    <w:bookmarkEnd w:id="392"/>
    <w:p>
      <w:pPr>
        <w:spacing w:after="0"/>
        <w:ind w:left="0"/>
        <w:jc w:val="left"/>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1024" w:id="393"/>
    <w:p>
      <w:pPr>
        <w:spacing w:after="0"/>
        <w:ind w:left="0"/>
        <w:jc w:val="left"/>
      </w:pPr>
      <w:r>
        <w:rPr>
          <w:rFonts w:ascii="Times New Roman"/>
          <w:b/>
          <w:i w:val="false"/>
          <w:color w:val="000000"/>
        </w:rPr>
        <w:t xml:space="preserve"> 8-2-бап. Білім беру саласындағы мемлекеттік монополия</w:t>
      </w:r>
    </w:p>
    <w:bookmarkEnd w:id="393"/>
    <w:p>
      <w:pPr>
        <w:spacing w:after="0"/>
        <w:ind w:left="0"/>
        <w:jc w:val="left"/>
      </w:pPr>
      <w:r>
        <w:rPr>
          <w:rFonts w:ascii="Times New Roman"/>
          <w:b w:val="false"/>
          <w:i w:val="false"/>
          <w:color w:val="000000"/>
          <w:sz w:val="28"/>
        </w:rPr>
        <w:t>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394"/>
    <w:p>
      <w:pPr>
        <w:spacing w:after="0"/>
        <w:ind w:left="0"/>
        <w:jc w:val="left"/>
      </w:pPr>
      <w:r>
        <w:rPr>
          <w:rFonts w:ascii="Times New Roman"/>
          <w:b/>
          <w:i w:val="false"/>
          <w:color w:val="000000"/>
        </w:rPr>
        <w:t xml:space="preserve">  9-бап. Оқыту және тәрбиелеу тілі</w:t>
      </w:r>
    </w:p>
    <w:bookmarkEnd w:id="394"/>
    <w:bookmarkStart w:name="z325" w:id="395"/>
    <w:p>
      <w:pPr>
        <w:spacing w:after="0"/>
        <w:ind w:left="0"/>
        <w:jc w:val="left"/>
      </w:pP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395"/>
    <w:bookmarkStart w:name="z326" w:id="396"/>
    <w:p>
      <w:pPr>
        <w:spacing w:after="0"/>
        <w:ind w:left="0"/>
        <w:jc w:val="left"/>
      </w:pP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396"/>
    <w:bookmarkStart w:name="z327" w:id="397"/>
    <w:p>
      <w:pPr>
        <w:spacing w:after="0"/>
        <w:ind w:left="0"/>
        <w:jc w:val="left"/>
      </w:pPr>
      <w:r>
        <w:rPr>
          <w:rFonts w:ascii="Times New Roman"/>
          <w:b w:val="false"/>
          <w:i w:val="false"/>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397"/>
    <w:p>
      <w:pPr>
        <w:spacing w:after="0"/>
        <w:ind w:left="0"/>
        <w:jc w:val="left"/>
      </w:pP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p>
    <w:bookmarkStart w:name="z328" w:id="398"/>
    <w:p>
      <w:pPr>
        <w:spacing w:after="0"/>
        <w:ind w:left="0"/>
        <w:jc w:val="left"/>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851" w:id="399"/>
    <w:p>
      <w:pPr>
        <w:spacing w:after="0"/>
        <w:ind w:left="0"/>
        <w:jc w:val="left"/>
      </w:pPr>
      <w:r>
        <w:rPr>
          <w:rFonts w:ascii="Times New Roman"/>
          <w:b/>
          <w:i w:val="false"/>
          <w:color w:val="000000"/>
        </w:rPr>
        <w:t xml:space="preserve">  9-1-бап. Білім беру ұйымдарын аккредиттеу</w:t>
      </w:r>
    </w:p>
    <w:bookmarkEnd w:id="399"/>
    <w:bookmarkStart w:name="z852" w:id="400"/>
    <w:p>
      <w:pPr>
        <w:spacing w:after="0"/>
        <w:ind w:left="0"/>
        <w:jc w:val="left"/>
      </w:pPr>
      <w:r>
        <w:rPr>
          <w:rFonts w:ascii="Times New Roman"/>
          <w:b w:val="false"/>
          <w:i w:val="false"/>
          <w:color w:val="000000"/>
          <w:sz w:val="28"/>
        </w:rPr>
        <w:t>
      1. Білім беру ұйымын аккредиттеу ерікті негізде жүзеге асырылады.</w:t>
      </w:r>
    </w:p>
    <w:bookmarkEnd w:id="400"/>
    <w:p>
      <w:pPr>
        <w:spacing w:after="0"/>
        <w:ind w:left="0"/>
        <w:jc w:val="left"/>
      </w:pPr>
      <w:r>
        <w:rPr>
          <w:rFonts w:ascii="Times New Roman"/>
          <w:b w:val="false"/>
          <w:i w:val="false"/>
          <w:color w:val="000000"/>
          <w:sz w:val="28"/>
        </w:rPr>
        <w:t>
      Білім беру ұйымы аккредиттеу органын өз бетінше таңдайды.</w:t>
      </w:r>
    </w:p>
    <w:bookmarkStart w:name="z853" w:id="401"/>
    <w:p>
      <w:pPr>
        <w:spacing w:after="0"/>
        <w:ind w:left="0"/>
        <w:jc w:val="left"/>
      </w:pP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401"/>
    <w:p>
      <w:pPr>
        <w:spacing w:after="0"/>
        <w:ind w:left="0"/>
        <w:jc w:val="left"/>
      </w:pP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5" w:id="402"/>
    <w:p>
      <w:pPr>
        <w:spacing w:after="0"/>
        <w:ind w:left="0"/>
        <w:jc w:val="left"/>
      </w:pPr>
      <w:r>
        <w:rPr>
          <w:rFonts w:ascii="Times New Roman"/>
          <w:b w:val="false"/>
          <w:i w:val="false"/>
          <w:color w:val="000000"/>
          <w:sz w:val="28"/>
        </w:rPr>
        <w:t>
      4. Білім беру ұйымын аккредиттеу білім беру ұйымының қаражаты есебінен өткізіледі.</w:t>
      </w:r>
    </w:p>
    <w:bookmarkEnd w:id="402"/>
    <w:bookmarkStart w:name="z856" w:id="403"/>
    <w:p>
      <w:pPr>
        <w:spacing w:after="0"/>
        <w:ind w:left="0"/>
        <w:jc w:val="left"/>
      </w:pPr>
      <w:r>
        <w:rPr>
          <w:rFonts w:ascii="Times New Roman"/>
          <w:b w:val="false"/>
          <w:i w:val="false"/>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404"/>
    <w:p>
      <w:pPr>
        <w:spacing w:after="0"/>
        <w:ind w:left="0"/>
        <w:jc w:val="left"/>
      </w:pPr>
      <w:r>
        <w:rPr>
          <w:rFonts w:ascii="Times New Roman"/>
          <w:b/>
          <w:i w:val="false"/>
          <w:color w:val="000000"/>
        </w:rPr>
        <w:t xml:space="preserve"> 3-тарау. БІЛІМ БЕРУ ЖҮЙЕСІ</w:t>
      </w:r>
    </w:p>
    <w:bookmarkEnd w:id="404"/>
    <w:bookmarkStart w:name="z14" w:id="405"/>
    <w:p>
      <w:pPr>
        <w:spacing w:after="0"/>
        <w:ind w:left="0"/>
        <w:jc w:val="left"/>
      </w:pPr>
      <w:r>
        <w:rPr>
          <w:rFonts w:ascii="Times New Roman"/>
          <w:b/>
          <w:i w:val="false"/>
          <w:color w:val="000000"/>
        </w:rPr>
        <w:t xml:space="preserve"> 10-бап. Білім беру жүйесі ұғымы</w:t>
      </w:r>
    </w:p>
    <w:bookmarkEnd w:id="405"/>
    <w:p>
      <w:pPr>
        <w:spacing w:after="0"/>
        <w:ind w:left="0"/>
        <w:jc w:val="left"/>
      </w:pPr>
      <w:r>
        <w:rPr>
          <w:rFonts w:ascii="Times New Roman"/>
          <w:b w:val="false"/>
          <w:i w:val="false"/>
          <w:color w:val="000000"/>
          <w:sz w:val="28"/>
        </w:rPr>
        <w:t>
      Қазақстан Республикасының білім беру жүйесі өзара іс-қимыл жасайтын:</w:t>
      </w:r>
    </w:p>
    <w:bookmarkStart w:name="z329" w:id="406"/>
    <w:p>
      <w:pPr>
        <w:spacing w:after="0"/>
        <w:ind w:left="0"/>
        <w:jc w:val="left"/>
      </w:pPr>
      <w:r>
        <w:rPr>
          <w:rFonts w:ascii="Times New Roman"/>
          <w:b w:val="false"/>
          <w:i w:val="false"/>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406"/>
    <w:bookmarkStart w:name="z330" w:id="407"/>
    <w:p>
      <w:pPr>
        <w:spacing w:after="0"/>
        <w:ind w:left="0"/>
        <w:jc w:val="left"/>
      </w:pPr>
      <w:r>
        <w:rPr>
          <w:rFonts w:ascii="Times New Roman"/>
          <w:b w:val="false"/>
          <w:i w:val="false"/>
          <w:color w:val="000000"/>
          <w:sz w:val="28"/>
        </w:rPr>
        <w:t>
      2) үлгілері мен түрлеріне қарамастан, білім беру бағдарламаларын іске асыратын білім беру ұйымдарының;</w:t>
      </w:r>
    </w:p>
    <w:bookmarkEnd w:id="407"/>
    <w:bookmarkStart w:name="z331" w:id="408"/>
    <w:p>
      <w:pPr>
        <w:spacing w:after="0"/>
        <w:ind w:left="0"/>
        <w:jc w:val="left"/>
      </w:pP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408"/>
    <w:bookmarkStart w:name="z857" w:id="409"/>
    <w:p>
      <w:pPr>
        <w:spacing w:after="0"/>
        <w:ind w:left="0"/>
        <w:jc w:val="left"/>
      </w:pPr>
      <w:r>
        <w:rPr>
          <w:rFonts w:ascii="Times New Roman"/>
          <w:b w:val="false"/>
          <w:i w:val="false"/>
          <w:color w:val="000000"/>
          <w:sz w:val="28"/>
        </w:rPr>
        <w:t>
      4) білім беру қызметінің субъектілері бірлестіктерінің жиынтығын бiлдiредi.</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15" w:id="410"/>
    <w:p>
      <w:pPr>
        <w:spacing w:after="0"/>
        <w:ind w:left="0"/>
        <w:jc w:val="left"/>
      </w:pPr>
      <w:r>
        <w:rPr>
          <w:rFonts w:ascii="Times New Roman"/>
          <w:b/>
          <w:i w:val="false"/>
          <w:color w:val="000000"/>
        </w:rPr>
        <w:t xml:space="preserve"> 11-бап. Білім беру жүйесінің міндеттері</w:t>
      </w:r>
    </w:p>
    <w:bookmarkEnd w:id="410"/>
    <w:bookmarkStart w:name="z332" w:id="411"/>
    <w:p>
      <w:pPr>
        <w:spacing w:after="0"/>
        <w:ind w:left="0"/>
        <w:jc w:val="left"/>
      </w:pPr>
      <w:r>
        <w:rPr>
          <w:rFonts w:ascii="Times New Roman"/>
          <w:b w:val="false"/>
          <w:i w:val="false"/>
          <w:color w:val="000000"/>
          <w:sz w:val="28"/>
        </w:rPr>
        <w:t>
      1. Білім беру жүйесінің міндеттері:</w:t>
      </w:r>
    </w:p>
    <w:bookmarkEnd w:id="411"/>
    <w:bookmarkStart w:name="z333" w:id="412"/>
    <w:p>
      <w:pPr>
        <w:spacing w:after="0"/>
        <w:ind w:left="0"/>
        <w:jc w:val="left"/>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412"/>
    <w:bookmarkStart w:name="z334" w:id="413"/>
    <w:p>
      <w:pPr>
        <w:spacing w:after="0"/>
        <w:ind w:left="0"/>
        <w:jc w:val="left"/>
      </w:pPr>
      <w:r>
        <w:rPr>
          <w:rFonts w:ascii="Times New Roman"/>
          <w:b w:val="false"/>
          <w:i w:val="false"/>
          <w:color w:val="000000"/>
          <w:sz w:val="28"/>
        </w:rPr>
        <w:t>
      2) жеке адамның шығармашылық, рухани және күш-қуат</w:t>
      </w:r>
    </w:p>
    <w:bookmarkEnd w:id="413"/>
    <w:p>
      <w:pPr>
        <w:spacing w:after="0"/>
        <w:ind w:left="0"/>
        <w:jc w:val="left"/>
      </w:pPr>
      <w:r>
        <w:rPr>
          <w:rFonts w:ascii="Times New Roman"/>
          <w:b w:val="false"/>
          <w:i w:val="false"/>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414"/>
    <w:p>
      <w:pPr>
        <w:spacing w:after="0"/>
        <w:ind w:left="0"/>
        <w:jc w:val="left"/>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414"/>
    <w:bookmarkStart w:name="z336" w:id="415"/>
    <w:p>
      <w:pPr>
        <w:spacing w:after="0"/>
        <w:ind w:left="0"/>
        <w:jc w:val="left"/>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415"/>
    <w:bookmarkStart w:name="z337" w:id="416"/>
    <w:p>
      <w:pPr>
        <w:spacing w:after="0"/>
        <w:ind w:left="0"/>
        <w:jc w:val="left"/>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416"/>
    <w:bookmarkStart w:name="z338" w:id="417"/>
    <w:p>
      <w:pPr>
        <w:spacing w:after="0"/>
        <w:ind w:left="0"/>
        <w:jc w:val="left"/>
      </w:pPr>
      <w:r>
        <w:rPr>
          <w:rFonts w:ascii="Times New Roman"/>
          <w:b w:val="false"/>
          <w:i w:val="false"/>
          <w:color w:val="000000"/>
          <w:sz w:val="28"/>
        </w:rPr>
        <w:t>
      6) педагог қызметкерлердің әлеуметтік мәртебесін арттыруды қамтамасыз ету;</w:t>
      </w:r>
    </w:p>
    <w:bookmarkEnd w:id="417"/>
    <w:bookmarkStart w:name="z339" w:id="418"/>
    <w:p>
      <w:pPr>
        <w:spacing w:after="0"/>
        <w:ind w:left="0"/>
        <w:jc w:val="left"/>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bookmarkEnd w:id="418"/>
    <w:bookmarkStart w:name="z340" w:id="419"/>
    <w:p>
      <w:pPr>
        <w:spacing w:after="0"/>
        <w:ind w:left="0"/>
        <w:jc w:val="left"/>
      </w:pP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жүйесінің жұмыс істеуі;</w:t>
      </w:r>
    </w:p>
    <w:bookmarkEnd w:id="419"/>
    <w:bookmarkStart w:name="z341" w:id="420"/>
    <w:p>
      <w:pPr>
        <w:spacing w:after="0"/>
        <w:ind w:left="0"/>
        <w:jc w:val="left"/>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bookmarkEnd w:id="420"/>
    <w:p>
      <w:pPr>
        <w:spacing w:after="0"/>
        <w:ind w:left="0"/>
        <w:jc w:val="left"/>
      </w:pPr>
      <w:r>
        <w:rPr>
          <w:rFonts w:ascii="Times New Roman"/>
          <w:b w:val="false"/>
          <w:i w:val="false"/>
          <w:color w:val="000000"/>
          <w:sz w:val="28"/>
        </w:rPr>
        <w:t>
      пайдалану;</w:t>
      </w:r>
    </w:p>
    <w:bookmarkStart w:name="z342" w:id="421"/>
    <w:p>
      <w:pPr>
        <w:spacing w:after="0"/>
        <w:ind w:left="0"/>
        <w:jc w:val="left"/>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421"/>
    <w:bookmarkStart w:name="z343" w:id="422"/>
    <w:p>
      <w:pPr>
        <w:spacing w:after="0"/>
        <w:ind w:left="0"/>
        <w:jc w:val="left"/>
      </w:pPr>
      <w:r>
        <w:rPr>
          <w:rFonts w:ascii="Times New Roman"/>
          <w:b w:val="false"/>
          <w:i w:val="false"/>
          <w:color w:val="000000"/>
          <w:sz w:val="28"/>
        </w:rPr>
        <w:t>
      11) білімнің, ғылымның және өндірістің интеграциясы;</w:t>
      </w:r>
    </w:p>
    <w:bookmarkEnd w:id="422"/>
    <w:bookmarkStart w:name="z344" w:id="423"/>
    <w:p>
      <w:pPr>
        <w:spacing w:after="0"/>
        <w:ind w:left="0"/>
        <w:jc w:val="left"/>
      </w:pPr>
      <w:r>
        <w:rPr>
          <w:rFonts w:ascii="Times New Roman"/>
          <w:b w:val="false"/>
          <w:i w:val="false"/>
          <w:color w:val="000000"/>
          <w:sz w:val="28"/>
        </w:rPr>
        <w:t>
      12) білім алушылардың кәсіптік ұмтылысын қамтамасыз ету;</w:t>
      </w:r>
    </w:p>
    <w:bookmarkEnd w:id="423"/>
    <w:bookmarkStart w:name="z345" w:id="424"/>
    <w:p>
      <w:pPr>
        <w:spacing w:after="0"/>
        <w:ind w:left="0"/>
        <w:jc w:val="left"/>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24"/>
    <w:bookmarkStart w:name="z858" w:id="425"/>
    <w:p>
      <w:pPr>
        <w:spacing w:after="0"/>
        <w:ind w:left="0"/>
        <w:jc w:val="left"/>
      </w:pPr>
      <w:r>
        <w:rPr>
          <w:rFonts w:ascii="Times New Roman"/>
          <w:b w:val="false"/>
          <w:i w:val="false"/>
          <w:color w:val="000000"/>
          <w:sz w:val="28"/>
        </w:rPr>
        <w:t>
      14) ерекше білім берілуіне қажеттіліктері бар адамдардың (балалардың) білім алуы үшін білім алушылардың жеке ерекшеліктерін ескере отырып, арнайы жағдайлар жасау болып табылады.</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16" w:id="426"/>
    <w:p>
      <w:pPr>
        <w:spacing w:after="0"/>
        <w:ind w:left="0"/>
        <w:jc w:val="left"/>
      </w:pPr>
      <w:r>
        <w:rPr>
          <w:rFonts w:ascii="Times New Roman"/>
          <w:b/>
          <w:i w:val="false"/>
          <w:color w:val="000000"/>
        </w:rPr>
        <w:t xml:space="preserve"> 12-бап. Білім беру деңгейлері</w:t>
      </w:r>
    </w:p>
    <w:bookmarkEnd w:id="426"/>
    <w:p>
      <w:pPr>
        <w:spacing w:after="0"/>
        <w:ind w:left="0"/>
        <w:jc w:val="left"/>
      </w:pPr>
      <w:r>
        <w:rPr>
          <w:rFonts w:ascii="Times New Roman"/>
          <w:b w:val="false"/>
          <w:i w:val="false"/>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427"/>
    <w:p>
      <w:pPr>
        <w:spacing w:after="0"/>
        <w:ind w:left="0"/>
        <w:jc w:val="left"/>
      </w:pPr>
      <w:r>
        <w:rPr>
          <w:rFonts w:ascii="Times New Roman"/>
          <w:b w:val="false"/>
          <w:i w:val="false"/>
          <w:color w:val="000000"/>
          <w:sz w:val="28"/>
        </w:rPr>
        <w:t>
      1) мектепке дейінгі тәрбие мен оқытуды;</w:t>
      </w:r>
    </w:p>
    <w:bookmarkEnd w:id="427"/>
    <w:bookmarkStart w:name="z347" w:id="428"/>
    <w:p>
      <w:pPr>
        <w:spacing w:after="0"/>
        <w:ind w:left="0"/>
        <w:jc w:val="left"/>
      </w:pPr>
      <w:r>
        <w:rPr>
          <w:rFonts w:ascii="Times New Roman"/>
          <w:b w:val="false"/>
          <w:i w:val="false"/>
          <w:color w:val="000000"/>
          <w:sz w:val="28"/>
        </w:rPr>
        <w:t>
      2) бастауыш білім беруді;</w:t>
      </w:r>
    </w:p>
    <w:bookmarkEnd w:id="428"/>
    <w:bookmarkStart w:name="z348" w:id="429"/>
    <w:p>
      <w:pPr>
        <w:spacing w:after="0"/>
        <w:ind w:left="0"/>
        <w:jc w:val="left"/>
      </w:pPr>
      <w:r>
        <w:rPr>
          <w:rFonts w:ascii="Times New Roman"/>
          <w:b w:val="false"/>
          <w:i w:val="false"/>
          <w:color w:val="000000"/>
          <w:sz w:val="28"/>
        </w:rPr>
        <w:t>
      3) негізгі орта білім беруді;</w:t>
      </w:r>
    </w:p>
    <w:bookmarkEnd w:id="429"/>
    <w:bookmarkStart w:name="z349" w:id="430"/>
    <w:p>
      <w:pPr>
        <w:spacing w:after="0"/>
        <w:ind w:left="0"/>
        <w:jc w:val="left"/>
      </w:pPr>
      <w:r>
        <w:rPr>
          <w:rFonts w:ascii="Times New Roman"/>
          <w:b w:val="false"/>
          <w:i w:val="false"/>
          <w:color w:val="000000"/>
          <w:sz w:val="28"/>
        </w:rPr>
        <w:t>
      4) орта білім беруді (жалпы орта білім беруді, техникалық және</w:t>
      </w:r>
    </w:p>
    <w:bookmarkEnd w:id="430"/>
    <w:p>
      <w:pPr>
        <w:spacing w:after="0"/>
        <w:ind w:left="0"/>
        <w:jc w:val="left"/>
      </w:pPr>
      <w:r>
        <w:rPr>
          <w:rFonts w:ascii="Times New Roman"/>
          <w:b w:val="false"/>
          <w:i w:val="false"/>
          <w:color w:val="000000"/>
          <w:sz w:val="28"/>
        </w:rPr>
        <w:t>
      кәсіптік білім беруді);</w:t>
      </w:r>
    </w:p>
    <w:bookmarkStart w:name="z350" w:id="431"/>
    <w:p>
      <w:pPr>
        <w:spacing w:after="0"/>
        <w:ind w:left="0"/>
        <w:jc w:val="left"/>
      </w:pPr>
      <w:r>
        <w:rPr>
          <w:rFonts w:ascii="Times New Roman"/>
          <w:b w:val="false"/>
          <w:i w:val="false"/>
          <w:color w:val="000000"/>
          <w:sz w:val="28"/>
        </w:rPr>
        <w:t>
      5) орта білімнен кейінгі білім беруді;</w:t>
      </w:r>
    </w:p>
    <w:bookmarkEnd w:id="431"/>
    <w:bookmarkStart w:name="z351" w:id="432"/>
    <w:p>
      <w:pPr>
        <w:spacing w:after="0"/>
        <w:ind w:left="0"/>
        <w:jc w:val="left"/>
      </w:pPr>
      <w:r>
        <w:rPr>
          <w:rFonts w:ascii="Times New Roman"/>
          <w:b w:val="false"/>
          <w:i w:val="false"/>
          <w:color w:val="000000"/>
          <w:sz w:val="28"/>
        </w:rPr>
        <w:t>
      6) жоғары білім беруді;</w:t>
      </w:r>
    </w:p>
    <w:bookmarkEnd w:id="432"/>
    <w:bookmarkStart w:name="z352" w:id="433"/>
    <w:p>
      <w:pPr>
        <w:spacing w:after="0"/>
        <w:ind w:left="0"/>
        <w:jc w:val="left"/>
      </w:pPr>
      <w:r>
        <w:rPr>
          <w:rFonts w:ascii="Times New Roman"/>
          <w:b w:val="false"/>
          <w:i w:val="false"/>
          <w:color w:val="000000"/>
          <w:sz w:val="28"/>
        </w:rPr>
        <w:t>
      7) жоғары оқу орнынан кейінгі білім беруді қамтиды.</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434"/>
    <w:p>
      <w:pPr>
        <w:spacing w:after="0"/>
        <w:ind w:left="0"/>
        <w:jc w:val="left"/>
      </w:pPr>
      <w:r>
        <w:rPr>
          <w:rFonts w:ascii="Times New Roman"/>
          <w:b/>
          <w:i w:val="false"/>
          <w:color w:val="000000"/>
        </w:rPr>
        <w:t xml:space="preserve"> 4-тарау. БІЛІМ БЕРУ МАЗМҰНЫ</w:t>
      </w:r>
    </w:p>
    <w:bookmarkEnd w:id="434"/>
    <w:bookmarkStart w:name="z18" w:id="435"/>
    <w:p>
      <w:pPr>
        <w:spacing w:after="0"/>
        <w:ind w:left="0"/>
        <w:jc w:val="left"/>
      </w:pPr>
      <w:r>
        <w:rPr>
          <w:rFonts w:ascii="Times New Roman"/>
          <w:b/>
          <w:i w:val="false"/>
          <w:color w:val="000000"/>
        </w:rPr>
        <w:t xml:space="preserve"> 13-бап. Білім беру мазмұнының ұғымы</w:t>
      </w:r>
    </w:p>
    <w:bookmarkEnd w:id="435"/>
    <w:p>
      <w:pPr>
        <w:spacing w:after="0"/>
        <w:ind w:left="0"/>
        <w:jc w:val="left"/>
      </w:pP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left"/>
      </w:pP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9" w:id="436"/>
    <w:p>
      <w:pPr>
        <w:spacing w:after="0"/>
        <w:ind w:left="0"/>
        <w:jc w:val="left"/>
      </w:pPr>
      <w:r>
        <w:rPr>
          <w:rFonts w:ascii="Times New Roman"/>
          <w:b/>
          <w:i w:val="false"/>
          <w:color w:val="000000"/>
        </w:rPr>
        <w:t xml:space="preserve"> 14-бап. Білім беру бағдарламалары</w:t>
      </w:r>
    </w:p>
    <w:bookmarkEnd w:id="436"/>
    <w:p>
      <w:pPr>
        <w:spacing w:after="0"/>
        <w:ind w:left="0"/>
        <w:jc w:val="left"/>
      </w:pPr>
      <w:r>
        <w:rPr>
          <w:rFonts w:ascii="Times New Roman"/>
          <w:b w:val="false"/>
          <w:i w:val="false"/>
          <w:color w:val="ff0000"/>
          <w:sz w:val="28"/>
        </w:rPr>
        <w:t xml:space="preserve">
      Ескерту. 14-баптың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53" w:id="437"/>
    <w:p>
      <w:pPr>
        <w:spacing w:after="0"/>
        <w:ind w:left="0"/>
        <w:jc w:val="left"/>
      </w:pPr>
      <w:r>
        <w:rPr>
          <w:rFonts w:ascii="Times New Roman"/>
          <w:b w:val="false"/>
          <w:i w:val="false"/>
          <w:color w:val="000000"/>
          <w:sz w:val="28"/>
        </w:rPr>
        <w:t>
      1. Білім беру бағдарламалары мазмұны мен бағыттарына (міндеттеріне) қатысты:</w:t>
      </w:r>
    </w:p>
    <w:bookmarkEnd w:id="437"/>
    <w:bookmarkStart w:name="z354" w:id="438"/>
    <w:p>
      <w:pPr>
        <w:spacing w:after="0"/>
        <w:ind w:left="0"/>
        <w:jc w:val="left"/>
      </w:pPr>
      <w:r>
        <w:rPr>
          <w:rFonts w:ascii="Times New Roman"/>
          <w:b w:val="false"/>
          <w:i w:val="false"/>
          <w:color w:val="000000"/>
          <w:sz w:val="28"/>
        </w:rPr>
        <w:t>
      1) жалпы білім беретін (үлгілік, жұмыстық);</w:t>
      </w:r>
    </w:p>
    <w:bookmarkEnd w:id="438"/>
    <w:bookmarkStart w:name="z355" w:id="439"/>
    <w:p>
      <w:pPr>
        <w:spacing w:after="0"/>
        <w:ind w:left="0"/>
        <w:jc w:val="left"/>
      </w:pPr>
      <w:r>
        <w:rPr>
          <w:rFonts w:ascii="Times New Roman"/>
          <w:b w:val="false"/>
          <w:i w:val="false"/>
          <w:color w:val="000000"/>
          <w:sz w:val="28"/>
        </w:rPr>
        <w:t>
      2) кәсіптік (үлгілік, жұмыстық);</w:t>
      </w:r>
    </w:p>
    <w:bookmarkEnd w:id="439"/>
    <w:bookmarkStart w:name="z356" w:id="440"/>
    <w:p>
      <w:pPr>
        <w:spacing w:after="0"/>
        <w:ind w:left="0"/>
        <w:jc w:val="left"/>
      </w:pPr>
      <w:r>
        <w:rPr>
          <w:rFonts w:ascii="Times New Roman"/>
          <w:b w:val="false"/>
          <w:i w:val="false"/>
          <w:color w:val="000000"/>
          <w:sz w:val="28"/>
        </w:rPr>
        <w:t>
      3) қосымша болып бөлінеді.</w:t>
      </w:r>
    </w:p>
    <w:bookmarkEnd w:id="440"/>
    <w:p>
      <w:pPr>
        <w:spacing w:after="0"/>
        <w:ind w:left="0"/>
        <w:jc w:val="left"/>
      </w:pP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p>
    <w:p>
      <w:pPr>
        <w:spacing w:after="0"/>
        <w:ind w:left="0"/>
        <w:jc w:val="left"/>
      </w:pPr>
      <w:r>
        <w:rPr>
          <w:rFonts w:ascii="Times New Roman"/>
          <w:b w:val="false"/>
          <w:i w:val="false"/>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pPr>
        <w:spacing w:after="0"/>
        <w:ind w:left="0"/>
        <w:jc w:val="left"/>
      </w:pPr>
      <w:r>
        <w:rPr>
          <w:rFonts w:ascii="Times New Roman"/>
          <w:b w:val="false"/>
          <w:i w:val="false"/>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bookmarkStart w:name="z357" w:id="441"/>
    <w:p>
      <w:pPr>
        <w:spacing w:after="0"/>
        <w:ind w:left="0"/>
        <w:jc w:val="left"/>
      </w:pP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41"/>
    <w:p>
      <w:pPr>
        <w:spacing w:after="0"/>
        <w:ind w:left="0"/>
        <w:jc w:val="left"/>
      </w:pPr>
      <w:r>
        <w:rPr>
          <w:rFonts w:ascii="Times New Roman"/>
          <w:b w:val="false"/>
          <w:i w:val="false"/>
          <w:color w:val="000000"/>
          <w:sz w:val="28"/>
        </w:rPr>
        <w:t>
      Жалпы білім беретін оқу бағдарламалары мазмұнына қарай мынадай оқу бағдарламаларына:</w:t>
      </w:r>
    </w:p>
    <w:bookmarkStart w:name="z358" w:id="442"/>
    <w:p>
      <w:pPr>
        <w:spacing w:after="0"/>
        <w:ind w:left="0"/>
        <w:jc w:val="left"/>
      </w:pPr>
      <w:r>
        <w:rPr>
          <w:rFonts w:ascii="Times New Roman"/>
          <w:b w:val="false"/>
          <w:i w:val="false"/>
          <w:color w:val="000000"/>
          <w:sz w:val="28"/>
        </w:rPr>
        <w:t>
      1) мектепке дейінгі тәрбие мен оқыту;</w:t>
      </w:r>
    </w:p>
    <w:bookmarkEnd w:id="442"/>
    <w:bookmarkStart w:name="z359" w:id="443"/>
    <w:p>
      <w:pPr>
        <w:spacing w:after="0"/>
        <w:ind w:left="0"/>
        <w:jc w:val="left"/>
      </w:pPr>
      <w:r>
        <w:rPr>
          <w:rFonts w:ascii="Times New Roman"/>
          <w:b w:val="false"/>
          <w:i w:val="false"/>
          <w:color w:val="000000"/>
          <w:sz w:val="28"/>
        </w:rPr>
        <w:t>
      2) бастауыш білім беру;</w:t>
      </w:r>
    </w:p>
    <w:bookmarkEnd w:id="443"/>
    <w:bookmarkStart w:name="z360" w:id="444"/>
    <w:p>
      <w:pPr>
        <w:spacing w:after="0"/>
        <w:ind w:left="0"/>
        <w:jc w:val="left"/>
      </w:pPr>
      <w:r>
        <w:rPr>
          <w:rFonts w:ascii="Times New Roman"/>
          <w:b w:val="false"/>
          <w:i w:val="false"/>
          <w:color w:val="000000"/>
          <w:sz w:val="28"/>
        </w:rPr>
        <w:t>
      3) негізгі орта білім беру;</w:t>
      </w:r>
    </w:p>
    <w:bookmarkEnd w:id="444"/>
    <w:bookmarkStart w:name="z361" w:id="445"/>
    <w:p>
      <w:pPr>
        <w:spacing w:after="0"/>
        <w:ind w:left="0"/>
        <w:jc w:val="left"/>
      </w:pPr>
      <w:r>
        <w:rPr>
          <w:rFonts w:ascii="Times New Roman"/>
          <w:b w:val="false"/>
          <w:i w:val="false"/>
          <w:color w:val="000000"/>
          <w:sz w:val="28"/>
        </w:rPr>
        <w:t>
      4) жалпы орта білім беру болып бөлінеді.</w:t>
      </w:r>
    </w:p>
    <w:bookmarkEnd w:id="445"/>
    <w:p>
      <w:pPr>
        <w:spacing w:after="0"/>
        <w:ind w:left="0"/>
        <w:jc w:val="left"/>
      </w:pPr>
      <w:r>
        <w:rPr>
          <w:rFonts w:ascii="Times New Roman"/>
          <w:b w:val="false"/>
          <w:i w:val="false"/>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left"/>
      </w:pPr>
      <w:r>
        <w:rPr>
          <w:rFonts w:ascii="Times New Roman"/>
          <w:b w:val="false"/>
          <w:i w:val="false"/>
          <w:color w:val="000000"/>
          <w:sz w:val="28"/>
        </w:rP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bookmarkStart w:name="z362" w:id="446"/>
    <w:p>
      <w:pPr>
        <w:spacing w:after="0"/>
        <w:ind w:left="0"/>
        <w:jc w:val="left"/>
      </w:pPr>
      <w:r>
        <w:rPr>
          <w:rFonts w:ascii="Times New Roman"/>
          <w:b w:val="false"/>
          <w:i w:val="false"/>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46"/>
    <w:p>
      <w:pPr>
        <w:spacing w:after="0"/>
        <w:ind w:left="0"/>
        <w:jc w:val="left"/>
      </w:pPr>
      <w:r>
        <w:rPr>
          <w:rFonts w:ascii="Times New Roman"/>
          <w:b w:val="false"/>
          <w:i w:val="false"/>
          <w:color w:val="000000"/>
          <w:sz w:val="28"/>
        </w:rPr>
        <w:t>
      Кәсіптік бағдарламалар мазмұнына қарай:</w:t>
      </w:r>
    </w:p>
    <w:p>
      <w:pPr>
        <w:spacing w:after="0"/>
        <w:ind w:left="0"/>
        <w:jc w:val="left"/>
      </w:pPr>
      <w:r>
        <w:rPr>
          <w:rFonts w:ascii="Times New Roman"/>
          <w:b w:val="false"/>
          <w:i w:val="false"/>
          <w:color w:val="000000"/>
          <w:sz w:val="28"/>
        </w:rPr>
        <w:t>
      1) техникалық және кәсiптiк бiлiмнің;</w:t>
      </w:r>
    </w:p>
    <w:p>
      <w:pPr>
        <w:spacing w:after="0"/>
        <w:ind w:left="0"/>
        <w:jc w:val="left"/>
      </w:pPr>
      <w:r>
        <w:rPr>
          <w:rFonts w:ascii="Times New Roman"/>
          <w:b w:val="false"/>
          <w:i w:val="false"/>
          <w:color w:val="000000"/>
          <w:sz w:val="28"/>
        </w:rPr>
        <w:t>
      2) орта бiлiмнен кейiнгi бiлiмнің;</w:t>
      </w:r>
    </w:p>
    <w:p>
      <w:pPr>
        <w:spacing w:after="0"/>
        <w:ind w:left="0"/>
        <w:jc w:val="left"/>
      </w:pPr>
      <w:r>
        <w:rPr>
          <w:rFonts w:ascii="Times New Roman"/>
          <w:b w:val="false"/>
          <w:i w:val="false"/>
          <w:color w:val="000000"/>
          <w:sz w:val="28"/>
        </w:rPr>
        <w:t>
      3) жоғары бiлiмнің;</w:t>
      </w:r>
    </w:p>
    <w:p>
      <w:pPr>
        <w:spacing w:after="0"/>
        <w:ind w:left="0"/>
        <w:jc w:val="left"/>
      </w:pPr>
      <w:r>
        <w:rPr>
          <w:rFonts w:ascii="Times New Roman"/>
          <w:b w:val="false"/>
          <w:i w:val="false"/>
          <w:color w:val="000000"/>
          <w:sz w:val="28"/>
        </w:rPr>
        <w:t>
      4) жоғары оқу орнынан кейiнгi бiлiмнің білім беру бағдарламаларына бөлiнедi.</w:t>
      </w:r>
    </w:p>
    <w:bookmarkStart w:name="z367" w:id="447"/>
    <w:p>
      <w:pPr>
        <w:spacing w:after="0"/>
        <w:ind w:left="0"/>
        <w:jc w:val="left"/>
      </w:pPr>
      <w:r>
        <w:rPr>
          <w:rFonts w:ascii="Times New Roman"/>
          <w:b w:val="false"/>
          <w:i w:val="false"/>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47"/>
    <w:bookmarkStart w:name="z368" w:id="448"/>
    <w:p>
      <w:pPr>
        <w:spacing w:after="0"/>
        <w:ind w:left="0"/>
        <w:jc w:val="left"/>
      </w:pP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48"/>
    <w:bookmarkStart w:name="z369" w:id="449"/>
    <w:p>
      <w:pPr>
        <w:spacing w:after="0"/>
        <w:ind w:left="0"/>
        <w:jc w:val="left"/>
      </w:pPr>
      <w:r>
        <w:rPr>
          <w:rFonts w:ascii="Times New Roman"/>
          <w:b w:val="false"/>
          <w:i w:val="false"/>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50"/>
    <w:p>
      <w:pPr>
        <w:spacing w:after="0"/>
        <w:ind w:left="0"/>
        <w:jc w:val="left"/>
      </w:pPr>
      <w:r>
        <w:rPr>
          <w:rFonts w:ascii="Times New Roman"/>
          <w:b w:val="false"/>
          <w:i w:val="false"/>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450"/>
    <w:bookmarkStart w:name="z968" w:id="451"/>
    <w:p>
      <w:pPr>
        <w:spacing w:after="0"/>
        <w:ind w:left="0"/>
        <w:jc w:val="left"/>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bookmarkEnd w:id="451"/>
    <w:bookmarkStart w:name="z372" w:id="452"/>
    <w:p>
      <w:pPr>
        <w:spacing w:after="0"/>
        <w:ind w:left="0"/>
        <w:jc w:val="left"/>
      </w:pPr>
      <w:r>
        <w:rPr>
          <w:rFonts w:ascii="Times New Roman"/>
          <w:b w:val="false"/>
          <w:i w:val="false"/>
          <w:color w:val="000000"/>
          <w:sz w:val="28"/>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0" w:id="453"/>
    <w:p>
      <w:pPr>
        <w:spacing w:after="0"/>
        <w:ind w:left="0"/>
        <w:jc w:val="left"/>
      </w:pPr>
      <w:r>
        <w:rPr>
          <w:rFonts w:ascii="Times New Roman"/>
          <w:b/>
          <w:i w:val="false"/>
          <w:color w:val="000000"/>
        </w:rPr>
        <w:t xml:space="preserve"> 15-бап. Мектепке дейінгі тәрбие мен оқытудың жалпы білім беретін оқу бағдарламалары</w:t>
      </w:r>
    </w:p>
    <w:bookmarkEnd w:id="453"/>
    <w:bookmarkStart w:name="z373" w:id="454"/>
    <w:p>
      <w:pPr>
        <w:spacing w:after="0"/>
        <w:ind w:left="0"/>
        <w:jc w:val="left"/>
      </w:pP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54"/>
    <w:bookmarkStart w:name="z374" w:id="455"/>
    <w:p>
      <w:pPr>
        <w:spacing w:after="0"/>
        <w:ind w:left="0"/>
        <w:jc w:val="left"/>
      </w:pPr>
      <w:r>
        <w:rPr>
          <w:rFonts w:ascii="Times New Roman"/>
          <w:b w:val="false"/>
          <w:i w:val="false"/>
          <w:color w:val="000000"/>
          <w:sz w:val="28"/>
        </w:rPr>
        <w:t>
      2. Мектепке дейінгі тәрбие мен оқытудың жалпы білім беретін оқу бағдарламалары:</w:t>
      </w:r>
    </w:p>
    <w:bookmarkEnd w:id="455"/>
    <w:bookmarkStart w:name="z375" w:id="456"/>
    <w:p>
      <w:pPr>
        <w:spacing w:after="0"/>
        <w:ind w:left="0"/>
        <w:jc w:val="left"/>
      </w:pPr>
      <w:r>
        <w:rPr>
          <w:rFonts w:ascii="Times New Roman"/>
          <w:b w:val="false"/>
          <w:i w:val="false"/>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56"/>
    <w:bookmarkStart w:name="z376" w:id="457"/>
    <w:p>
      <w:pPr>
        <w:spacing w:after="0"/>
        <w:ind w:left="0"/>
        <w:jc w:val="left"/>
      </w:pPr>
      <w:r>
        <w:rPr>
          <w:rFonts w:ascii="Times New Roman"/>
          <w:b w:val="false"/>
          <w:i w:val="false"/>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57"/>
    <w:bookmarkStart w:name="z377" w:id="458"/>
    <w:p>
      <w:pPr>
        <w:spacing w:after="0"/>
        <w:ind w:left="0"/>
        <w:jc w:val="left"/>
      </w:pPr>
      <w:r>
        <w:rPr>
          <w:rFonts w:ascii="Times New Roman"/>
          <w:b w:val="false"/>
          <w:i w:val="false"/>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58"/>
    <w:bookmarkStart w:name="z21" w:id="459"/>
    <w:p>
      <w:pPr>
        <w:spacing w:after="0"/>
        <w:ind w:left="0"/>
        <w:jc w:val="left"/>
      </w:pPr>
      <w:r>
        <w:rPr>
          <w:rFonts w:ascii="Times New Roman"/>
          <w:b/>
          <w:i w:val="false"/>
          <w:color w:val="000000"/>
        </w:rPr>
        <w:t xml:space="preserve"> 16-бап. Бастауыш, негізгі орта және жалпы орта білім берудің жалпы білім беретін оқу бағдарламалары</w:t>
      </w:r>
    </w:p>
    <w:bookmarkEnd w:id="459"/>
    <w:bookmarkStart w:name="z378" w:id="460"/>
    <w:p>
      <w:pPr>
        <w:spacing w:after="0"/>
        <w:ind w:left="0"/>
        <w:jc w:val="left"/>
      </w:pP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60"/>
    <w:bookmarkStart w:name="z379" w:id="461"/>
    <w:p>
      <w:pPr>
        <w:spacing w:after="0"/>
        <w:ind w:left="0"/>
        <w:jc w:val="left"/>
      </w:pP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61"/>
    <w:p>
      <w:pPr>
        <w:spacing w:after="0"/>
        <w:ind w:left="0"/>
        <w:jc w:val="left"/>
      </w:pPr>
      <w:r>
        <w:rPr>
          <w:rFonts w:ascii="Times New Roman"/>
          <w:b w:val="false"/>
          <w:i w:val="false"/>
          <w:color w:val="000000"/>
          <w:sz w:val="28"/>
        </w:rPr>
        <w:t>
      Жалпы білім беретін оқу бағдарламасы білім алушылардың бейін алды даярлығын қамтиды.</w:t>
      </w:r>
    </w:p>
    <w:p>
      <w:pPr>
        <w:spacing w:after="0"/>
        <w:ind w:left="0"/>
        <w:jc w:val="left"/>
      </w:pPr>
      <w:r>
        <w:rPr>
          <w:rFonts w:ascii="Times New Roman"/>
          <w:b w:val="false"/>
          <w:i w:val="false"/>
          <w:color w:val="000000"/>
          <w:sz w:val="28"/>
        </w:rPr>
        <w:t>
      Әрбір пәннің мазмұнын зерделеу негізгі орта білім беру деңгейінде аяқталады.</w:t>
      </w:r>
    </w:p>
    <w:p>
      <w:pPr>
        <w:spacing w:after="0"/>
        <w:ind w:left="0"/>
        <w:jc w:val="left"/>
      </w:pPr>
      <w:r>
        <w:rPr>
          <w:rFonts w:ascii="Times New Roman"/>
          <w:b w:val="false"/>
          <w:i w:val="false"/>
          <w:color w:val="000000"/>
          <w:sz w:val="28"/>
        </w:rPr>
        <w:t>
      Негiзгi орта бiлiм берудің жалпы бiлiм беретін оқу бағдарламасын меңгеру мерзiмi – бес жыл.</w:t>
      </w:r>
    </w:p>
    <w:bookmarkStart w:name="z380" w:id="462"/>
    <w:p>
      <w:pPr>
        <w:spacing w:after="0"/>
        <w:ind w:left="0"/>
        <w:jc w:val="left"/>
      </w:pPr>
      <w:r>
        <w:rPr>
          <w:rFonts w:ascii="Times New Roman"/>
          <w:b w:val="false"/>
          <w:i w:val="false"/>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62"/>
    <w:p>
      <w:pPr>
        <w:spacing w:after="0"/>
        <w:ind w:left="0"/>
        <w:jc w:val="left"/>
      </w:pPr>
      <w:r>
        <w:rPr>
          <w:rFonts w:ascii="Times New Roman"/>
          <w:b w:val="false"/>
          <w:i w:val="false"/>
          <w:color w:val="000000"/>
          <w:sz w:val="28"/>
        </w:rPr>
        <w:t>
      Жалпы орта білім берудің жалпы білім беретін оқу бағдарламасын игеру мерзімі - екі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2" w:id="463"/>
    <w:p>
      <w:pPr>
        <w:spacing w:after="0"/>
        <w:ind w:left="0"/>
        <w:jc w:val="left"/>
      </w:pPr>
      <w:r>
        <w:rPr>
          <w:rFonts w:ascii="Times New Roman"/>
          <w:b/>
          <w:i w:val="false"/>
          <w:color w:val="000000"/>
        </w:rPr>
        <w:t xml:space="preserve"> 17-бап. Техникалық және кәсіптік білімнің білім беру бағдарламалары</w:t>
      </w:r>
    </w:p>
    <w:bookmarkEnd w:id="463"/>
    <w:p>
      <w:pPr>
        <w:spacing w:after="0"/>
        <w:ind w:left="0"/>
        <w:jc w:val="left"/>
      </w:pPr>
      <w:r>
        <w:rPr>
          <w:rFonts w:ascii="Times New Roman"/>
          <w:b w:val="false"/>
          <w:i w:val="false"/>
          <w:color w:val="ff0000"/>
          <w:sz w:val="28"/>
        </w:rPr>
        <w:t xml:space="preserve">
      Ескерту. 17-баптың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1" w:id="464"/>
    <w:p>
      <w:pPr>
        <w:spacing w:after="0"/>
        <w:ind w:left="0"/>
        <w:jc w:val="left"/>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bookmarkEnd w:id="464"/>
    <w:bookmarkStart w:name="z382" w:id="465"/>
    <w:p>
      <w:pPr>
        <w:spacing w:after="0"/>
        <w:ind w:left="0"/>
        <w:jc w:val="left"/>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65"/>
    <w:p>
      <w:pPr>
        <w:spacing w:after="0"/>
        <w:ind w:left="0"/>
        <w:jc w:val="left"/>
      </w:pPr>
      <w:r>
        <w:rPr>
          <w:rFonts w:ascii="Times New Roman"/>
          <w:b w:val="false"/>
          <w:i w:val="false"/>
          <w:color w:val="000000"/>
          <w:sz w:val="28"/>
        </w:rPr>
        <w:t>
      1) білікті жұмысшы кадрлар даярлауды көздейтін білім беру бағдарламалары.</w:t>
      </w:r>
    </w:p>
    <w:p>
      <w:pPr>
        <w:spacing w:after="0"/>
        <w:ind w:left="0"/>
        <w:jc w:val="left"/>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pPr>
        <w:spacing w:after="0"/>
        <w:ind w:left="0"/>
        <w:jc w:val="left"/>
      </w:pPr>
      <w:r>
        <w:rPr>
          <w:rFonts w:ascii="Times New Roman"/>
          <w:b w:val="false"/>
          <w:i w:val="false"/>
          <w:color w:val="000000"/>
          <w:sz w:val="28"/>
        </w:rPr>
        <w:t>
      2) орта буын мамандарын даярлауды көздейтін білім беру бағдарламалары.</w:t>
      </w:r>
    </w:p>
    <w:p>
      <w:pPr>
        <w:spacing w:after="0"/>
        <w:ind w:left="0"/>
        <w:jc w:val="left"/>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bookmarkStart w:name="z386" w:id="466"/>
    <w:p>
      <w:pPr>
        <w:spacing w:after="0"/>
        <w:ind w:left="0"/>
        <w:jc w:val="left"/>
      </w:pPr>
      <w:r>
        <w:rPr>
          <w:rFonts w:ascii="Times New Roman"/>
          <w:b w:val="false"/>
          <w:i w:val="false"/>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466"/>
    <w:bookmarkStart w:name="z387" w:id="467"/>
    <w:p>
      <w:pPr>
        <w:spacing w:after="0"/>
        <w:ind w:left="0"/>
        <w:jc w:val="left"/>
      </w:pPr>
      <w:r>
        <w:rPr>
          <w:rFonts w:ascii="Times New Roman"/>
          <w:b w:val="false"/>
          <w:i w:val="false"/>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467"/>
    <w:bookmarkStart w:name="z388" w:id="468"/>
    <w:p>
      <w:pPr>
        <w:spacing w:after="0"/>
        <w:ind w:left="0"/>
        <w:jc w:val="left"/>
      </w:pPr>
      <w:r>
        <w:rPr>
          <w:rFonts w:ascii="Times New Roman"/>
          <w:b w:val="false"/>
          <w:i w:val="false"/>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468"/>
    <w:bookmarkStart w:name="z363" w:id="469"/>
    <w:p>
      <w:pPr>
        <w:spacing w:after="0"/>
        <w:ind w:left="0"/>
        <w:jc w:val="left"/>
      </w:pPr>
      <w:r>
        <w:rPr>
          <w:rFonts w:ascii="Times New Roman"/>
          <w:b w:val="false"/>
          <w:i w:val="false"/>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23" w:id="470"/>
    <w:p>
      <w:pPr>
        <w:spacing w:after="0"/>
        <w:ind w:left="0"/>
        <w:jc w:val="left"/>
      </w:pPr>
      <w:r>
        <w:rPr>
          <w:rFonts w:ascii="Times New Roman"/>
          <w:b/>
          <w:i w:val="false"/>
          <w:color w:val="000000"/>
        </w:rPr>
        <w:t xml:space="preserve"> 18-бап. Мамандандырылған жалпы білім беретін оқу бағдарламалары</w:t>
      </w:r>
    </w:p>
    <w:bookmarkEnd w:id="470"/>
    <w:p>
      <w:pPr>
        <w:spacing w:after="0"/>
        <w:ind w:left="0"/>
        <w:jc w:val="left"/>
      </w:pP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left"/>
      </w:pPr>
      <w:r>
        <w:rPr>
          <w:rFonts w:ascii="Times New Roman"/>
          <w:b w:val="false"/>
          <w:i w:val="false"/>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bookmarkStart w:name="z24" w:id="471"/>
    <w:p>
      <w:pPr>
        <w:spacing w:after="0"/>
        <w:ind w:left="0"/>
        <w:jc w:val="left"/>
      </w:pPr>
      <w:r>
        <w:rPr>
          <w:rFonts w:ascii="Times New Roman"/>
          <w:b/>
          <w:i w:val="false"/>
          <w:color w:val="000000"/>
        </w:rPr>
        <w:t xml:space="preserve"> 19-бап. Арнайы оқу бағдарламалары</w:t>
      </w:r>
    </w:p>
    <w:bookmarkEnd w:id="471"/>
    <w:p>
      <w:pPr>
        <w:spacing w:after="0"/>
        <w:ind w:left="0"/>
        <w:jc w:val="left"/>
      </w:pPr>
      <w:r>
        <w:rPr>
          <w:rFonts w:ascii="Times New Roman"/>
          <w:b w:val="false"/>
          <w:i w:val="false"/>
          <w:color w:val="ff0000"/>
          <w:sz w:val="28"/>
        </w:rPr>
        <w:t xml:space="preserve">
      Ескерту. 19-баптың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9" w:id="472"/>
    <w:p>
      <w:pPr>
        <w:spacing w:after="0"/>
        <w:ind w:left="0"/>
        <w:jc w:val="left"/>
      </w:pPr>
      <w:r>
        <w:rPr>
          <w:rFonts w:ascii="Times New Roman"/>
          <w:b w:val="false"/>
          <w:i w:val="false"/>
          <w:color w:val="000000"/>
          <w:sz w:val="28"/>
        </w:rPr>
        <w:t>
       1. Арнайы оқу бағдарламалары мектепке 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72"/>
    <w:bookmarkStart w:name="z390" w:id="473"/>
    <w:p>
      <w:pPr>
        <w:spacing w:after="0"/>
        <w:ind w:left="0"/>
        <w:jc w:val="left"/>
      </w:pPr>
      <w:r>
        <w:rPr>
          <w:rFonts w:ascii="Times New Roman"/>
          <w:b w:val="false"/>
          <w:i w:val="false"/>
          <w:color w:val="000000"/>
          <w:sz w:val="28"/>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bookmarkEnd w:id="473"/>
    <w:bookmarkStart w:name="z391" w:id="474"/>
    <w:p>
      <w:pPr>
        <w:spacing w:after="0"/>
        <w:ind w:left="0"/>
        <w:jc w:val="left"/>
      </w:pPr>
      <w:r>
        <w:rPr>
          <w:rFonts w:ascii="Times New Roman"/>
          <w:b w:val="false"/>
          <w:i w:val="false"/>
          <w:color w:val="000000"/>
          <w:sz w:val="28"/>
        </w:rPr>
        <w:t>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5" w:id="475"/>
    <w:p>
      <w:pPr>
        <w:spacing w:after="0"/>
        <w:ind w:left="0"/>
        <w:jc w:val="left"/>
      </w:pPr>
      <w:r>
        <w:rPr>
          <w:rFonts w:ascii="Times New Roman"/>
          <w:b/>
          <w:i w:val="false"/>
          <w:color w:val="000000"/>
        </w:rPr>
        <w:t xml:space="preserve"> 20-бап. Орта білімнен кейінгі білімнің білім беру бағдарламалары</w:t>
      </w:r>
    </w:p>
    <w:bookmarkEnd w:id="475"/>
    <w:bookmarkStart w:name="z392" w:id="476"/>
    <w:p>
      <w:pPr>
        <w:spacing w:after="0"/>
        <w:ind w:left="0"/>
        <w:jc w:val="left"/>
      </w:pPr>
      <w:r>
        <w:rPr>
          <w:rFonts w:ascii="Times New Roman"/>
          <w:b w:val="false"/>
          <w:i w:val="false"/>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bookmarkEnd w:id="476"/>
    <w:bookmarkStart w:name="z364" w:id="477"/>
    <w:p>
      <w:pPr>
        <w:spacing w:after="0"/>
        <w:ind w:left="0"/>
        <w:jc w:val="left"/>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  </w:t>
      </w:r>
      <w:r>
        <w:br/>
      </w:r>
      <w:r>
        <w:rPr>
          <w:rFonts w:ascii="Times New Roman"/>
          <w:b w:val="false"/>
          <w:i w:val="false"/>
          <w:color w:val="000000"/>
          <w:sz w:val="28"/>
        </w:rPr>
        <w:t>
</w:t>
      </w:r>
    </w:p>
    <w:bookmarkStart w:name="z26" w:id="478"/>
    <w:p>
      <w:pPr>
        <w:spacing w:after="0"/>
        <w:ind w:left="0"/>
        <w:jc w:val="left"/>
      </w:pPr>
      <w:r>
        <w:rPr>
          <w:rFonts w:ascii="Times New Roman"/>
          <w:b/>
          <w:i w:val="false"/>
          <w:color w:val="000000"/>
        </w:rPr>
        <w:t xml:space="preserve"> 21-бап. Жоғары білімнің білім беру бағдарламалары</w:t>
      </w:r>
    </w:p>
    <w:bookmarkEnd w:id="478"/>
    <w:bookmarkStart w:name="z396" w:id="479"/>
    <w:p>
      <w:pPr>
        <w:spacing w:after="0"/>
        <w:ind w:left="0"/>
        <w:jc w:val="left"/>
      </w:pPr>
      <w:r>
        <w:rPr>
          <w:rFonts w:ascii="Times New Roman"/>
          <w:b w:val="false"/>
          <w:i w:val="false"/>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79"/>
    <w:p>
      <w:pPr>
        <w:spacing w:after="0"/>
        <w:ind w:left="0"/>
        <w:jc w:val="left"/>
      </w:pPr>
      <w:r>
        <w:rPr>
          <w:rFonts w:ascii="Times New Roman"/>
          <w:b w:val="false"/>
          <w:i w:val="false"/>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480"/>
    <w:p>
      <w:pPr>
        <w:spacing w:after="0"/>
        <w:ind w:left="0"/>
        <w:jc w:val="left"/>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80"/>
    <w:p>
      <w:pPr>
        <w:spacing w:after="0"/>
        <w:ind w:left="0"/>
        <w:jc w:val="left"/>
      </w:pPr>
      <w:r>
        <w:rPr>
          <w:rFonts w:ascii="Times New Roman"/>
          <w:b w:val="false"/>
          <w:i w:val="false"/>
          <w:color w:val="000000"/>
          <w:sz w:val="28"/>
        </w:rPr>
        <w:t>
      Жоғары білімнің білім беру бағдарламалары міндетті құрауыштың және таңдау бойынша құрауыштың пәндерін қамтиды.</w:t>
      </w:r>
    </w:p>
    <w:p>
      <w:pPr>
        <w:spacing w:after="0"/>
        <w:ind w:left="0"/>
        <w:jc w:val="left"/>
      </w:pPr>
      <w:r>
        <w:rPr>
          <w:rFonts w:ascii="Times New Roman"/>
          <w:b w:val="false"/>
          <w:i w:val="false"/>
          <w:color w:val="000000"/>
          <w:sz w:val="28"/>
        </w:rPr>
        <w:t xml:space="preserve">
      Білім алушы таңдау бойынша құрауыш шеңберінде жеке оқыту траекториясын айқындау кезінде: </w:t>
      </w:r>
    </w:p>
    <w:p>
      <w:pPr>
        <w:spacing w:after="0"/>
        <w:ind w:left="0"/>
        <w:jc w:val="left"/>
      </w:pPr>
      <w:r>
        <w:rPr>
          <w:rFonts w:ascii="Times New Roman"/>
          <w:b w:val="false"/>
          <w:i w:val="false"/>
          <w:color w:val="000000"/>
          <w:sz w:val="28"/>
        </w:rPr>
        <w:t>
      1) негізгі білім беру бағдарламасы бойынша пәндерді;</w:t>
      </w:r>
    </w:p>
    <w:p>
      <w:pPr>
        <w:spacing w:after="0"/>
        <w:ind w:left="0"/>
        <w:jc w:val="left"/>
      </w:pPr>
      <w:r>
        <w:rPr>
          <w:rFonts w:ascii="Times New Roman"/>
          <w:b w:val="false"/>
          <w:i w:val="false"/>
          <w:color w:val="000000"/>
          <w:sz w:val="28"/>
        </w:rPr>
        <w:t>
      2) қосымша білім беру бағдарламасы бойынша пәндерді таңдай алады.</w:t>
      </w:r>
    </w:p>
    <w:p>
      <w:pPr>
        <w:spacing w:after="0"/>
        <w:ind w:left="0"/>
        <w:jc w:val="left"/>
      </w:pPr>
      <w:r>
        <w:rPr>
          <w:rFonts w:ascii="Times New Roman"/>
          <w:b w:val="false"/>
          <w:i w:val="false"/>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pPr>
        <w:spacing w:after="0"/>
        <w:ind w:left="0"/>
        <w:jc w:val="left"/>
      </w:pPr>
      <w:r>
        <w:rPr>
          <w:rFonts w:ascii="Times New Roman"/>
          <w:b w:val="false"/>
          <w:i w:val="false"/>
          <w:color w:val="000000"/>
          <w:sz w:val="28"/>
        </w:rPr>
        <w:t>
      Жоғары білімнің білім беру бағдарламаларының тізбесі білім беру бағдарламаларының тізілімінде қамтылады.</w:t>
      </w:r>
    </w:p>
    <w:bookmarkStart w:name="z366" w:id="481"/>
    <w:p>
      <w:pPr>
        <w:spacing w:after="0"/>
        <w:ind w:left="0"/>
        <w:jc w:val="left"/>
      </w:pPr>
      <w:r>
        <w:rPr>
          <w:rFonts w:ascii="Times New Roman"/>
          <w:b w:val="false"/>
          <w:i w:val="false"/>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bookmarkEnd w:id="481"/>
    <w:bookmarkStart w:name="z393" w:id="482"/>
    <w:p>
      <w:pPr>
        <w:spacing w:after="0"/>
        <w:ind w:left="0"/>
        <w:jc w:val="left"/>
      </w:pPr>
      <w:r>
        <w:rPr>
          <w:rFonts w:ascii="Times New Roman"/>
          <w:b w:val="false"/>
          <w:i w:val="false"/>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bookmarkEnd w:id="482"/>
    <w:bookmarkStart w:name="z394" w:id="483"/>
    <w:p>
      <w:pPr>
        <w:spacing w:after="0"/>
        <w:ind w:left="0"/>
        <w:jc w:val="left"/>
      </w:pPr>
      <w:r>
        <w:rPr>
          <w:rFonts w:ascii="Times New Roman"/>
          <w:b w:val="false"/>
          <w:i w:val="false"/>
          <w:color w:val="000000"/>
          <w:sz w:val="28"/>
        </w:rPr>
        <w:t>
      5. Интернатураның кәсіптік білім беру бағдарламасын игеру денсаулық сақтау саласындағы уәкілетті орган тізбесін бекітетін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p>
    <w:bookmarkEnd w:id="483"/>
    <w:p>
      <w:pPr>
        <w:spacing w:after="0"/>
        <w:ind w:left="0"/>
        <w:jc w:val="left"/>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7" w:id="484"/>
    <w:p>
      <w:pPr>
        <w:spacing w:after="0"/>
        <w:ind w:left="0"/>
        <w:jc w:val="left"/>
      </w:pPr>
      <w:r>
        <w:rPr>
          <w:rFonts w:ascii="Times New Roman"/>
          <w:b/>
          <w:i w:val="false"/>
          <w:color w:val="000000"/>
        </w:rPr>
        <w:t xml:space="preserve"> 22-бап. Жоғары оқу орнынан кейінгі білімнің білім беру бағдарламалары</w:t>
      </w:r>
    </w:p>
    <w:bookmarkEnd w:id="484"/>
    <w:p>
      <w:pPr>
        <w:spacing w:after="0"/>
        <w:ind w:left="0"/>
        <w:jc w:val="left"/>
      </w:pPr>
      <w:r>
        <w:rPr>
          <w:rFonts w:ascii="Times New Roman"/>
          <w:b w:val="false"/>
          <w:i w:val="false"/>
          <w:color w:val="ff0000"/>
          <w:sz w:val="28"/>
        </w:rPr>
        <w:t xml:space="preserve">
      Ескерту. 22-баптың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2" w:id="485"/>
    <w:p>
      <w:pPr>
        <w:spacing w:after="0"/>
        <w:ind w:left="0"/>
        <w:jc w:val="left"/>
      </w:pPr>
      <w:r>
        <w:rPr>
          <w:rFonts w:ascii="Times New Roman"/>
          <w:b w:val="false"/>
          <w:i w:val="false"/>
          <w:color w:val="000000"/>
          <w:sz w:val="28"/>
        </w:rPr>
        <w:t>
      1. Жоғары оқу орнынан кейінгі білімнің білім беру бағдарламалары біліктілігі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w:t>
      </w:r>
    </w:p>
    <w:bookmarkEnd w:id="485"/>
    <w:bookmarkStart w:name="z403" w:id="486"/>
    <w:p>
      <w:pPr>
        <w:spacing w:after="0"/>
        <w:ind w:left="0"/>
        <w:jc w:val="left"/>
      </w:pPr>
      <w:r>
        <w:rPr>
          <w:rFonts w:ascii="Times New Roman"/>
          <w:b w:val="false"/>
          <w:i w:val="false"/>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86"/>
    <w:p>
      <w:pPr>
        <w:spacing w:after="0"/>
        <w:ind w:left="0"/>
        <w:jc w:val="left"/>
      </w:pPr>
      <w:r>
        <w:rPr>
          <w:rFonts w:ascii="Times New Roman"/>
          <w:b w:val="false"/>
          <w:i w:val="false"/>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bookmarkStart w:name="z404" w:id="487"/>
    <w:p>
      <w:pPr>
        <w:spacing w:after="0"/>
        <w:ind w:left="0"/>
        <w:jc w:val="left"/>
      </w:pPr>
      <w:r>
        <w:rPr>
          <w:rFonts w:ascii="Times New Roman"/>
          <w:b w:val="false"/>
          <w:i w:val="false"/>
          <w:color w:val="000000"/>
          <w:sz w:val="28"/>
        </w:rPr>
        <w:t>
      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 w:id="488"/>
    <w:p>
      <w:pPr>
        <w:spacing w:after="0"/>
        <w:ind w:left="0"/>
        <w:jc w:val="left"/>
      </w:pPr>
      <w:r>
        <w:rPr>
          <w:rFonts w:ascii="Times New Roman"/>
          <w:b/>
          <w:i w:val="false"/>
          <w:color w:val="000000"/>
        </w:rPr>
        <w:t xml:space="preserve"> 23-бап. Қосымша білім беретін білім беру бағдарламалары</w:t>
      </w:r>
    </w:p>
    <w:bookmarkEnd w:id="488"/>
    <w:p>
      <w:pPr>
        <w:spacing w:after="0"/>
        <w:ind w:left="0"/>
        <w:jc w:val="left"/>
      </w:pPr>
      <w:r>
        <w:rPr>
          <w:rFonts w:ascii="Times New Roman"/>
          <w:b w:val="false"/>
          <w:i w:val="false"/>
          <w:color w:val="ff0000"/>
          <w:sz w:val="28"/>
        </w:rPr>
        <w:t xml:space="preserve">
      Ескерту. 23-баптың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5" w:id="489"/>
    <w:p>
      <w:pPr>
        <w:spacing w:after="0"/>
        <w:ind w:left="0"/>
        <w:jc w:val="left"/>
      </w:pPr>
      <w:r>
        <w:rPr>
          <w:rFonts w:ascii="Times New Roman"/>
          <w:b w:val="false"/>
          <w:i w:val="false"/>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89"/>
    <w:p>
      <w:pPr>
        <w:spacing w:after="0"/>
        <w:ind w:left="0"/>
        <w:jc w:val="left"/>
      </w:pPr>
      <w:r>
        <w:rPr>
          <w:rFonts w:ascii="Times New Roman"/>
          <w:b w:val="false"/>
          <w:i w:val="false"/>
          <w:color w:val="000000"/>
          <w:sz w:val="28"/>
        </w:rPr>
        <w:t>
      Жоғары және жоғары оқу орнынан кейінгі білімнің білім беру бағдарламаларын іске асыратын әскери, арнаулы оқу орындарындағы қосымша білім беретін білім беру бағдарламалары оқыту нәтижелеріне және (немесе) тиісінше құқық қорғау органдарындағы, Қорғаныс министрлігіндегі және Қазақстан Республикасының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bookmarkStart w:name="z406" w:id="490"/>
    <w:p>
      <w:pPr>
        <w:spacing w:after="0"/>
        <w:ind w:left="0"/>
        <w:jc w:val="left"/>
      </w:pPr>
      <w:r>
        <w:rPr>
          <w:rFonts w:ascii="Times New Roman"/>
          <w:b w:val="false"/>
          <w:i w:val="false"/>
          <w:color w:val="000000"/>
          <w:sz w:val="28"/>
        </w:rPr>
        <w:t>
      2. Қосымша білім беретін білім беру бағдарламалары мазмұнына және бағытына қарай:</w:t>
      </w:r>
    </w:p>
    <w:bookmarkEnd w:id="490"/>
    <w:bookmarkStart w:name="z407" w:id="491"/>
    <w:p>
      <w:pPr>
        <w:spacing w:after="0"/>
        <w:ind w:left="0"/>
        <w:jc w:val="left"/>
      </w:pPr>
      <w:r>
        <w:rPr>
          <w:rFonts w:ascii="Times New Roman"/>
          <w:b w:val="false"/>
          <w:i w:val="false"/>
          <w:color w:val="000000"/>
          <w:sz w:val="28"/>
        </w:rPr>
        <w:t>
      1) білім алушылар мен тәрбиеленушілерге қосымша білім беру бағдарламалары;</w:t>
      </w:r>
    </w:p>
    <w:bookmarkEnd w:id="491"/>
    <w:bookmarkStart w:name="z408" w:id="492"/>
    <w:p>
      <w:pPr>
        <w:spacing w:after="0"/>
        <w:ind w:left="0"/>
        <w:jc w:val="left"/>
      </w:pPr>
      <w:r>
        <w:rPr>
          <w:rFonts w:ascii="Times New Roman"/>
          <w:b w:val="false"/>
          <w:i w:val="false"/>
          <w:color w:val="000000"/>
          <w:sz w:val="28"/>
        </w:rPr>
        <w:t>
      2) қазіргі заман талаптарына сай келетін кәсіптік құзыреттерді дамытуға бағытталған, мамандарды қайта даярлау және олардың біліктілігін арттыру бағдарламалары;</w:t>
      </w:r>
    </w:p>
    <w:bookmarkEnd w:id="492"/>
    <w:p>
      <w:pPr>
        <w:spacing w:after="0"/>
        <w:ind w:left="0"/>
        <w:jc w:val="left"/>
      </w:pPr>
      <w:r>
        <w:rPr>
          <w:rFonts w:ascii="Times New Roman"/>
          <w:b w:val="false"/>
          <w:i w:val="false"/>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bookmarkStart w:name="z409" w:id="493"/>
    <w:p>
      <w:pPr>
        <w:spacing w:after="0"/>
        <w:ind w:left="0"/>
        <w:jc w:val="left"/>
      </w:pPr>
      <w:r>
        <w:rPr>
          <w:rFonts w:ascii="Times New Roman"/>
          <w:b w:val="false"/>
          <w:i w:val="false"/>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9" w:id="494"/>
    <w:p>
      <w:pPr>
        <w:spacing w:after="0"/>
        <w:ind w:left="0"/>
        <w:jc w:val="left"/>
      </w:pPr>
      <w:r>
        <w:rPr>
          <w:rFonts w:ascii="Times New Roman"/>
          <w:b/>
          <w:i w:val="false"/>
          <w:color w:val="000000"/>
        </w:rPr>
        <w:t xml:space="preserve"> 24-бап. Ересектерге білім беру</w:t>
      </w:r>
    </w:p>
    <w:bookmarkEnd w:id="494"/>
    <w:p>
      <w:pPr>
        <w:spacing w:after="0"/>
        <w:ind w:left="0"/>
        <w:jc w:val="left"/>
      </w:pPr>
      <w:r>
        <w:rPr>
          <w:rFonts w:ascii="Times New Roman"/>
          <w:b w:val="false"/>
          <w:i w:val="false"/>
          <w:color w:val="ff0000"/>
          <w:sz w:val="28"/>
        </w:rPr>
        <w:t xml:space="preserve">
      Ескерту. 24-бап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ff0000"/>
          <w:sz w:val="28"/>
        </w:rPr>
        <w:t xml:space="preserve">
        </w:t>
      </w:r>
    </w:p>
    <w:bookmarkStart w:name="z30" w:id="495"/>
    <w:p>
      <w:pPr>
        <w:spacing w:after="0"/>
        <w:ind w:left="0"/>
        <w:jc w:val="left"/>
      </w:pPr>
      <w:r>
        <w:rPr>
          <w:rFonts w:ascii="Times New Roman"/>
          <w:b/>
          <w:i w:val="false"/>
          <w:color w:val="000000"/>
        </w:rPr>
        <w:t xml:space="preserve"> 25-бап. Эксперименттік білім беру бағдарламалары</w:t>
      </w:r>
    </w:p>
    <w:bookmarkEnd w:id="495"/>
    <w:p>
      <w:pPr>
        <w:spacing w:after="0"/>
        <w:ind w:left="0"/>
        <w:jc w:val="left"/>
      </w:pPr>
      <w:r>
        <w:rPr>
          <w:rFonts w:ascii="Times New Roman"/>
          <w:b w:val="false"/>
          <w:i w:val="false"/>
          <w:color w:val="ff0000"/>
          <w:sz w:val="28"/>
        </w:rPr>
        <w:t xml:space="preserve">
      Ескерту. 25-баптың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496"/>
    <w:p>
      <w:pPr>
        <w:spacing w:after="0"/>
        <w:ind w:left="0"/>
        <w:jc w:val="left"/>
      </w:pPr>
      <w:r>
        <w:rPr>
          <w:rFonts w:ascii="Times New Roman"/>
          <w:b/>
          <w:i w:val="false"/>
          <w:color w:val="000000"/>
        </w:rPr>
        <w:t xml:space="preserve"> 5-тарау. БІЛІМ БЕРУ ҚЫЗМЕТІН ҰЙЫМДАСТЫРУ</w:t>
      </w:r>
    </w:p>
    <w:bookmarkEnd w:id="496"/>
    <w:bookmarkStart w:name="z32" w:id="497"/>
    <w:p>
      <w:pPr>
        <w:spacing w:after="0"/>
        <w:ind w:left="0"/>
        <w:jc w:val="left"/>
      </w:pPr>
      <w:r>
        <w:rPr>
          <w:rFonts w:ascii="Times New Roman"/>
          <w:b/>
          <w:i w:val="false"/>
          <w:color w:val="000000"/>
        </w:rPr>
        <w:t xml:space="preserve"> 26-бап. Білім алушылар мен тәрбиеленушілерді білім беру ұйымдарына қабылдауға қойылатын жалпы талаптар</w:t>
      </w:r>
    </w:p>
    <w:bookmarkEnd w:id="497"/>
    <w:bookmarkStart w:name="z410" w:id="498"/>
    <w:p>
      <w:pPr>
        <w:spacing w:after="0"/>
        <w:ind w:left="0"/>
        <w:jc w:val="left"/>
      </w:pPr>
      <w:r>
        <w:rPr>
          <w:rFonts w:ascii="Times New Roman"/>
          <w:b w:val="false"/>
          <w:i w:val="false"/>
          <w:color w:val="000000"/>
          <w:sz w:val="28"/>
        </w:rPr>
        <w:t>
      1.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499"/>
    <w:p>
      <w:pPr>
        <w:spacing w:after="0"/>
        <w:ind w:left="0"/>
        <w:jc w:val="left"/>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қағидаларында белгiленедi.</w:t>
      </w:r>
    </w:p>
    <w:bookmarkEnd w:id="499"/>
    <w:bookmarkStart w:name="z860" w:id="500"/>
    <w:p>
      <w:pPr>
        <w:spacing w:after="0"/>
        <w:ind w:left="0"/>
        <w:jc w:val="left"/>
      </w:pPr>
      <w:r>
        <w:rPr>
          <w:rFonts w:ascii="Times New Roman"/>
          <w:b w:val="false"/>
          <w:i w:val="false"/>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500"/>
    <w:bookmarkStart w:name="z412" w:id="501"/>
    <w:p>
      <w:pPr>
        <w:spacing w:after="0"/>
        <w:ind w:left="0"/>
        <w:jc w:val="left"/>
      </w:pPr>
      <w:r>
        <w:rPr>
          <w:rFonts w:ascii="Times New Roman"/>
          <w:b w:val="false"/>
          <w:i w:val="false"/>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501"/>
    <w:bookmarkStart w:name="z745" w:id="502"/>
    <w:p>
      <w:pPr>
        <w:spacing w:after="0"/>
        <w:ind w:left="0"/>
        <w:jc w:val="left"/>
      </w:pPr>
      <w:r>
        <w:rPr>
          <w:rFonts w:ascii="Times New Roman"/>
          <w:b w:val="false"/>
          <w:i w:val="false"/>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502"/>
    <w:bookmarkStart w:name="z413" w:id="503"/>
    <w:p>
      <w:pPr>
        <w:spacing w:after="0"/>
        <w:ind w:left="0"/>
        <w:jc w:val="left"/>
      </w:pPr>
      <w:r>
        <w:rPr>
          <w:rFonts w:ascii="Times New Roman"/>
          <w:b w:val="false"/>
          <w:i w:val="false"/>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503"/>
    <w:p>
      <w:pPr>
        <w:spacing w:after="0"/>
        <w:ind w:left="0"/>
        <w:jc w:val="left"/>
      </w:pP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504"/>
    <w:p>
      <w:pPr>
        <w:spacing w:after="0"/>
        <w:ind w:left="0"/>
        <w:jc w:val="left"/>
      </w:pPr>
      <w:r>
        <w:rPr>
          <w:rFonts w:ascii="Times New Roman"/>
          <w:b w:val="false"/>
          <w:i w:val="false"/>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bookmarkEnd w:id="504"/>
    <w:bookmarkStart w:name="z415" w:id="505"/>
    <w:p>
      <w:pPr>
        <w:spacing w:after="0"/>
        <w:ind w:left="0"/>
        <w:jc w:val="left"/>
      </w:pPr>
      <w:r>
        <w:rPr>
          <w:rFonts w:ascii="Times New Roman"/>
          <w:b w:val="false"/>
          <w:i w:val="false"/>
          <w:color w:val="000000"/>
          <w:sz w:val="28"/>
        </w:rPr>
        <w:t>
      1) "Алтын белгi" белгiсімен марапатталған адамдардың;</w:t>
      </w:r>
    </w:p>
    <w:bookmarkEnd w:id="505"/>
    <w:bookmarkStart w:name="z746" w:id="506"/>
    <w:p>
      <w:pPr>
        <w:spacing w:after="0"/>
        <w:ind w:left="0"/>
        <w:jc w:val="left"/>
      </w:pPr>
      <w:r>
        <w:rPr>
          <w:rFonts w:ascii="Times New Roman"/>
          <w:b w:val="false"/>
          <w:i w:val="false"/>
          <w:color w:val="000000"/>
          <w:sz w:val="28"/>
        </w:rPr>
        <w:t xml:space="preserve">
      2) алып тасталды - ҚР 13.11.2015 </w:t>
      </w:r>
      <w:r>
        <w:rPr>
          <w:rFonts w:ascii="Times New Roman"/>
          <w:b w:val="false"/>
          <w:i w:val="false"/>
          <w:color w:val="000000"/>
          <w:sz w:val="28"/>
        </w:rPr>
        <w:t>№ 398-V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506"/>
    <w:bookmarkStart w:name="z395" w:id="507"/>
    <w:p>
      <w:pPr>
        <w:spacing w:after="0"/>
        <w:ind w:left="0"/>
        <w:jc w:val="left"/>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507"/>
    <w:bookmarkStart w:name="z416" w:id="508"/>
    <w:p>
      <w:pPr>
        <w:spacing w:after="0"/>
        <w:ind w:left="0"/>
        <w:jc w:val="left"/>
      </w:pPr>
      <w:r>
        <w:rPr>
          <w:rFonts w:ascii="Times New Roman"/>
          <w:b w:val="false"/>
          <w:i w:val="false"/>
          <w:color w:val="000000"/>
          <w:sz w:val="28"/>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bookmarkEnd w:id="508"/>
    <w:bookmarkStart w:name="z1040" w:id="509"/>
    <w:p>
      <w:pPr>
        <w:spacing w:after="0"/>
        <w:ind w:left="0"/>
        <w:jc w:val="left"/>
      </w:pPr>
      <w:r>
        <w:rPr>
          <w:rFonts w:ascii="Times New Roman"/>
          <w:b w:val="false"/>
          <w:i w:val="false"/>
          <w:color w:val="000000"/>
          <w:sz w:val="28"/>
        </w:rPr>
        <w:t>
      4) жетiм балалар мен ата-аналарының қамқорлығынсыз қалған балалардың, сондай-ақ кәмелетке толғанға дейін ата-аналарсыз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соғысының қатысушылары мен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bookmarkEnd w:id="509"/>
    <w:bookmarkStart w:name="z861" w:id="510"/>
    <w:p>
      <w:pPr>
        <w:spacing w:after="0"/>
        <w:ind w:left="0"/>
        <w:jc w:val="left"/>
      </w:pPr>
      <w:r>
        <w:rPr>
          <w:rFonts w:ascii="Times New Roman"/>
          <w:b w:val="false"/>
          <w:i w:val="false"/>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510"/>
    <w:bookmarkStart w:name="z417" w:id="511"/>
    <w:p>
      <w:pPr>
        <w:spacing w:after="0"/>
        <w:ind w:left="0"/>
        <w:jc w:val="left"/>
      </w:pPr>
      <w:r>
        <w:rPr>
          <w:rFonts w:ascii="Times New Roman"/>
          <w:b w:val="false"/>
          <w:i w:val="false"/>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511"/>
    <w:bookmarkStart w:name="z418" w:id="512"/>
    <w:p>
      <w:pPr>
        <w:spacing w:after="0"/>
        <w:ind w:left="0"/>
        <w:jc w:val="left"/>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bookmarkEnd w:id="512"/>
    <w:bookmarkStart w:name="z419" w:id="513"/>
    <w:p>
      <w:pPr>
        <w:spacing w:after="0"/>
        <w:ind w:left="0"/>
        <w:jc w:val="left"/>
      </w:pPr>
      <w:r>
        <w:rPr>
          <w:rFonts w:ascii="Times New Roman"/>
          <w:b w:val="false"/>
          <w:i w:val="false"/>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513"/>
    <w:bookmarkStart w:name="z420" w:id="514"/>
    <w:p>
      <w:pPr>
        <w:spacing w:after="0"/>
        <w:ind w:left="0"/>
        <w:jc w:val="left"/>
      </w:pPr>
      <w:r>
        <w:rPr>
          <w:rFonts w:ascii="Times New Roman"/>
          <w:b w:val="false"/>
          <w:i w:val="false"/>
          <w:color w:val="000000"/>
          <w:sz w:val="28"/>
        </w:rPr>
        <w:t>
      1) I, II топтағы мүгедектер, бала кезінен мүгедектер, мүгедек-балалар арасынан шыққан азаматтар үшін;</w:t>
      </w:r>
    </w:p>
    <w:bookmarkEnd w:id="514"/>
    <w:bookmarkStart w:name="z421" w:id="515"/>
    <w:p>
      <w:pPr>
        <w:spacing w:after="0"/>
        <w:ind w:left="0"/>
        <w:jc w:val="left"/>
      </w:pPr>
      <w:r>
        <w:rPr>
          <w:rFonts w:ascii="Times New Roman"/>
          <w:b w:val="false"/>
          <w:i w:val="false"/>
          <w:color w:val="000000"/>
          <w:sz w:val="28"/>
        </w:rPr>
        <w:t>
      2) жеңілдіктер мен кепілдіктер бойынша Ұлы Отан соғысының қатысушылары мен мүгедектеріне теңестірілген адамдар үшін;</w:t>
      </w:r>
    </w:p>
    <w:bookmarkEnd w:id="515"/>
    <w:bookmarkStart w:name="z422" w:id="516"/>
    <w:p>
      <w:pPr>
        <w:spacing w:after="0"/>
        <w:ind w:left="0"/>
        <w:jc w:val="left"/>
      </w:pPr>
      <w:r>
        <w:rPr>
          <w:rFonts w:ascii="Times New Roman"/>
          <w:b w:val="false"/>
          <w:i w:val="false"/>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bookmarkEnd w:id="516"/>
    <w:bookmarkStart w:name="z423" w:id="517"/>
    <w:p>
      <w:pPr>
        <w:spacing w:after="0"/>
        <w:ind w:left="0"/>
        <w:jc w:val="left"/>
      </w:pPr>
      <w:r>
        <w:rPr>
          <w:rFonts w:ascii="Times New Roman"/>
          <w:b w:val="false"/>
          <w:i w:val="false"/>
          <w:color w:val="000000"/>
          <w:sz w:val="28"/>
        </w:rPr>
        <w:t>
      4) Қазақстан Республикасының азаматтары болып табылмайтын ұлты қазақ адамдар үшін;</w:t>
      </w:r>
    </w:p>
    <w:bookmarkEnd w:id="517"/>
    <w:bookmarkStart w:name="z424" w:id="518"/>
    <w:p>
      <w:pPr>
        <w:spacing w:after="0"/>
        <w:ind w:left="0"/>
        <w:jc w:val="left"/>
      </w:pPr>
      <w:r>
        <w:rPr>
          <w:rFonts w:ascii="Times New Roman"/>
          <w:b w:val="false"/>
          <w:i w:val="false"/>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518"/>
    <w:bookmarkStart w:name="z574" w:id="519"/>
    <w:p>
      <w:pPr>
        <w:spacing w:after="0"/>
        <w:ind w:left="0"/>
        <w:jc w:val="left"/>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bookmarkEnd w:id="519"/>
    <w:bookmarkStart w:name="z425" w:id="520"/>
    <w:p>
      <w:pPr>
        <w:spacing w:after="0"/>
        <w:ind w:left="0"/>
        <w:jc w:val="left"/>
      </w:pPr>
      <w:r>
        <w:rPr>
          <w:rFonts w:ascii="Times New Roman"/>
          <w:b w:val="false"/>
          <w:i w:val="false"/>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520"/>
    <w:p>
      <w:pPr>
        <w:spacing w:after="0"/>
        <w:ind w:left="0"/>
        <w:jc w:val="left"/>
      </w:pPr>
      <w:r>
        <w:rPr>
          <w:rFonts w:ascii="Times New Roman"/>
          <w:b w:val="false"/>
          <w:i w:val="false"/>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bookmarkStart w:name="z426" w:id="521"/>
    <w:p>
      <w:pPr>
        <w:spacing w:after="0"/>
        <w:ind w:left="0"/>
        <w:jc w:val="left"/>
      </w:pPr>
      <w:r>
        <w:rPr>
          <w:rFonts w:ascii="Times New Roman"/>
          <w:b w:val="false"/>
          <w:i w:val="false"/>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521"/>
    <w:bookmarkStart w:name="z427" w:id="522"/>
    <w:p>
      <w:pPr>
        <w:spacing w:after="0"/>
        <w:ind w:left="0"/>
        <w:jc w:val="left"/>
      </w:pPr>
      <w:r>
        <w:rPr>
          <w:rFonts w:ascii="Times New Roman"/>
          <w:b w:val="false"/>
          <w:i w:val="false"/>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522"/>
    <w:bookmarkStart w:name="z428" w:id="523"/>
    <w:p>
      <w:pPr>
        <w:spacing w:after="0"/>
        <w:ind w:left="0"/>
        <w:jc w:val="left"/>
      </w:pPr>
      <w:r>
        <w:rPr>
          <w:rFonts w:ascii="Times New Roman"/>
          <w:b w:val="false"/>
          <w:i w:val="false"/>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523"/>
    <w:bookmarkStart w:name="z429" w:id="524"/>
    <w:p>
      <w:pPr>
        <w:spacing w:after="0"/>
        <w:ind w:left="0"/>
        <w:jc w:val="left"/>
      </w:pPr>
      <w:r>
        <w:rPr>
          <w:rFonts w:ascii="Times New Roman"/>
          <w:b w:val="false"/>
          <w:i w:val="false"/>
          <w:color w:val="000000"/>
          <w:sz w:val="28"/>
        </w:rPr>
        <w:t>
      13. Әскери, арнаулы оқу орындарын қоспағанда,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бекітеді.</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 w:id="525"/>
    <w:p>
      <w:pPr>
        <w:spacing w:after="0"/>
        <w:ind w:left="0"/>
        <w:jc w:val="left"/>
      </w:pPr>
      <w:r>
        <w:rPr>
          <w:rFonts w:ascii="Times New Roman"/>
          <w:b/>
          <w:i w:val="false"/>
          <w:color w:val="000000"/>
        </w:rPr>
        <w:t xml:space="preserve">  27-бап. Білім алу нысандары</w:t>
      </w:r>
    </w:p>
    <w:bookmarkEnd w:id="525"/>
    <w:p>
      <w:pPr>
        <w:spacing w:after="0"/>
        <w:ind w:left="0"/>
        <w:jc w:val="left"/>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4" w:id="526"/>
    <w:p>
      <w:pPr>
        <w:spacing w:after="0"/>
        <w:ind w:left="0"/>
        <w:jc w:val="left"/>
      </w:pPr>
      <w:r>
        <w:rPr>
          <w:rFonts w:ascii="Times New Roman"/>
          <w:b/>
          <w:i w:val="false"/>
          <w:color w:val="000000"/>
        </w:rPr>
        <w:t xml:space="preserve">  28-бап. Оқу-тәрбие процесін ұйымдастыру</w:t>
      </w:r>
    </w:p>
    <w:bookmarkEnd w:id="526"/>
    <w:bookmarkStart w:name="z430" w:id="527"/>
    <w:p>
      <w:pPr>
        <w:spacing w:after="0"/>
        <w:ind w:left="0"/>
        <w:jc w:val="left"/>
      </w:pPr>
      <w:r>
        <w:rPr>
          <w:rFonts w:ascii="Times New Roman"/>
          <w:b w:val="false"/>
          <w:i w:val="false"/>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bookmarkEnd w:id="527"/>
    <w:bookmarkStart w:name="z143" w:id="528"/>
    <w:p>
      <w:pPr>
        <w:spacing w:after="0"/>
        <w:ind w:left="0"/>
        <w:jc w:val="left"/>
      </w:pPr>
      <w:r>
        <w:rPr>
          <w:rFonts w:ascii="Times New Roman"/>
          <w:b w:val="false"/>
          <w:i w:val="false"/>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28"/>
    <w:p>
      <w:pPr>
        <w:spacing w:after="0"/>
        <w:ind w:left="0"/>
        <w:jc w:val="left"/>
      </w:pPr>
      <w:r>
        <w:rPr>
          <w:rFonts w:ascii="Times New Roman"/>
          <w:b w:val="false"/>
          <w:i w:val="false"/>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left"/>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left"/>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left"/>
      </w:pPr>
      <w:r>
        <w:rPr>
          <w:rFonts w:ascii="Times New Roman"/>
          <w:b w:val="false"/>
          <w:i w:val="false"/>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529"/>
    <w:p>
      <w:pPr>
        <w:spacing w:after="0"/>
        <w:ind w:left="0"/>
        <w:jc w:val="left"/>
      </w:pPr>
      <w:r>
        <w:rPr>
          <w:rFonts w:ascii="Times New Roman"/>
          <w:b w:val="false"/>
          <w:i w:val="false"/>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29"/>
    <w:p>
      <w:pPr>
        <w:spacing w:after="0"/>
        <w:ind w:left="0"/>
        <w:jc w:val="left"/>
      </w:pPr>
      <w:r>
        <w:rPr>
          <w:rFonts w:ascii="Times New Roman"/>
          <w:b w:val="false"/>
          <w:i w:val="false"/>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530"/>
    <w:p>
      <w:pPr>
        <w:spacing w:after="0"/>
        <w:ind w:left="0"/>
        <w:jc w:val="left"/>
      </w:pPr>
      <w:r>
        <w:rPr>
          <w:rFonts w:ascii="Times New Roman"/>
          <w:b w:val="false"/>
          <w:i w:val="false"/>
          <w:color w:val="000000"/>
          <w:sz w:val="28"/>
        </w:rPr>
        <w:t>
      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530"/>
    <w:p>
      <w:pPr>
        <w:spacing w:after="0"/>
        <w:ind w:left="0"/>
        <w:jc w:val="left"/>
      </w:pP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531"/>
    <w:p>
      <w:pPr>
        <w:spacing w:after="0"/>
        <w:ind w:left="0"/>
        <w:jc w:val="left"/>
      </w:pPr>
      <w:r>
        <w:rPr>
          <w:rFonts w:ascii="Times New Roman"/>
          <w:b w:val="false"/>
          <w:i w:val="false"/>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531"/>
    <w:bookmarkStart w:name="z147" w:id="532"/>
    <w:p>
      <w:pPr>
        <w:spacing w:after="0"/>
        <w:ind w:left="0"/>
        <w:jc w:val="left"/>
      </w:pP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bookmarkEnd w:id="532"/>
    <w:bookmarkStart w:name="z148" w:id="533"/>
    <w:p>
      <w:pPr>
        <w:spacing w:after="0"/>
        <w:ind w:left="0"/>
        <w:jc w:val="left"/>
      </w:pPr>
      <w:r>
        <w:rPr>
          <w:rFonts w:ascii="Times New Roman"/>
          <w:b w:val="false"/>
          <w:i w:val="false"/>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33"/>
    <w:p>
      <w:pPr>
        <w:spacing w:after="0"/>
        <w:ind w:left="0"/>
        <w:jc w:val="left"/>
      </w:pPr>
      <w:r>
        <w:rPr>
          <w:rFonts w:ascii="Times New Roman"/>
          <w:b w:val="false"/>
          <w:i w:val="false"/>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34"/>
    <w:p>
      <w:pPr>
        <w:spacing w:after="0"/>
        <w:ind w:left="0"/>
        <w:jc w:val="left"/>
      </w:pP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34"/>
    <w:bookmarkStart w:name="z150" w:id="535"/>
    <w:p>
      <w:pPr>
        <w:spacing w:after="0"/>
        <w:ind w:left="0"/>
        <w:jc w:val="left"/>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535"/>
    <w:bookmarkStart w:name="z151" w:id="536"/>
    <w:p>
      <w:pPr>
        <w:spacing w:after="0"/>
        <w:ind w:left="0"/>
        <w:jc w:val="left"/>
      </w:pPr>
      <w:r>
        <w:rPr>
          <w:rFonts w:ascii="Times New Roman"/>
          <w:b w:val="false"/>
          <w:i w:val="false"/>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End w:id="536"/>
    <w:bookmarkStart w:name="z154" w:id="537"/>
    <w:p>
      <w:pPr>
        <w:spacing w:after="0"/>
        <w:ind w:left="0"/>
        <w:jc w:val="left"/>
      </w:pP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35" w:id="538"/>
    <w:p>
      <w:pPr>
        <w:spacing w:after="0"/>
        <w:ind w:left="0"/>
        <w:jc w:val="left"/>
      </w:pPr>
      <w:r>
        <w:rPr>
          <w:rFonts w:ascii="Times New Roman"/>
          <w:b/>
          <w:i w:val="false"/>
          <w:color w:val="000000"/>
        </w:rPr>
        <w:t xml:space="preserve">  29-бап. Оқу-әдістемелік және ғылыми-әдістемелік жұмысты ұйымдастыру</w:t>
      </w:r>
    </w:p>
    <w:bookmarkEnd w:id="538"/>
    <w:bookmarkStart w:name="z431" w:id="539"/>
    <w:p>
      <w:pPr>
        <w:spacing w:after="0"/>
        <w:ind w:left="0"/>
        <w:jc w:val="left"/>
      </w:pPr>
      <w:r>
        <w:rPr>
          <w:rFonts w:ascii="Times New Roman"/>
          <w:b w:val="false"/>
          <w:i w:val="false"/>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p>
    <w:bookmarkEnd w:id="539"/>
    <w:bookmarkStart w:name="z432" w:id="540"/>
    <w:p>
      <w:pPr>
        <w:spacing w:after="0"/>
        <w:ind w:left="0"/>
        <w:jc w:val="left"/>
      </w:pPr>
      <w:r>
        <w:rPr>
          <w:rFonts w:ascii="Times New Roman"/>
          <w:b w:val="false"/>
          <w:i w:val="false"/>
          <w:color w:val="000000"/>
          <w:sz w:val="28"/>
        </w:rPr>
        <w:t>
      2. Оқу-әдістемелік және ғылыми-әдістемелік жұмысқа басшылық жасау:</w:t>
      </w:r>
    </w:p>
    <w:bookmarkEnd w:id="540"/>
    <w:p>
      <w:pPr>
        <w:spacing w:after="0"/>
        <w:ind w:left="0"/>
        <w:jc w:val="left"/>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left"/>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pPr>
        <w:spacing w:after="0"/>
        <w:ind w:left="0"/>
        <w:jc w:val="left"/>
      </w:pPr>
      <w:r>
        <w:rPr>
          <w:rFonts w:ascii="Times New Roman"/>
          <w:b w:val="false"/>
          <w:i w:val="false"/>
          <w:color w:val="000000"/>
          <w:sz w:val="28"/>
        </w:rPr>
        <w:t>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pPr>
        <w:spacing w:after="0"/>
        <w:ind w:left="0"/>
        <w:jc w:val="left"/>
      </w:pPr>
      <w:r>
        <w:rPr>
          <w:rFonts w:ascii="Times New Roman"/>
          <w:b w:val="false"/>
          <w:i w:val="false"/>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pPr>
        <w:spacing w:after="0"/>
        <w:ind w:left="0"/>
        <w:jc w:val="left"/>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Start w:name="z433" w:id="541"/>
    <w:p>
      <w:pPr>
        <w:spacing w:after="0"/>
        <w:ind w:left="0"/>
        <w:jc w:val="left"/>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36" w:id="542"/>
    <w:p>
      <w:pPr>
        <w:spacing w:after="0"/>
        <w:ind w:left="0"/>
        <w:jc w:val="left"/>
      </w:pPr>
      <w:r>
        <w:rPr>
          <w:rFonts w:ascii="Times New Roman"/>
          <w:b/>
          <w:i w:val="false"/>
          <w:color w:val="000000"/>
        </w:rPr>
        <w:t xml:space="preserve">  30-бап. Мектепке дейінгі тәрбие мен оқыту</w:t>
      </w:r>
    </w:p>
    <w:bookmarkEnd w:id="542"/>
    <w:bookmarkStart w:name="z434" w:id="543"/>
    <w:p>
      <w:pPr>
        <w:spacing w:after="0"/>
        <w:ind w:left="0"/>
        <w:jc w:val="left"/>
      </w:pPr>
      <w:r>
        <w:rPr>
          <w:rFonts w:ascii="Times New Roman"/>
          <w:b w:val="false"/>
          <w:i w:val="false"/>
          <w:color w:val="000000"/>
          <w:sz w:val="28"/>
        </w:rPr>
        <w:t>
      1. Алты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p>
    <w:bookmarkEnd w:id="543"/>
    <w:p>
      <w:pPr>
        <w:spacing w:after="0"/>
        <w:ind w:left="0"/>
        <w:jc w:val="left"/>
      </w:pPr>
      <w:r>
        <w:rPr>
          <w:rFonts w:ascii="Times New Roman"/>
          <w:b w:val="false"/>
          <w:i w:val="false"/>
          <w:color w:val="000000"/>
          <w:sz w:val="28"/>
        </w:rPr>
        <w:t>
      Ерекше білім берілуіне қажеттіліктері бар балаларды мектепке дейінгі тәрбиелеу психологиялық-медициналық-педагогикалық консультацияның қорытындысы және ұсынымдары ескеріле отырып, мектеп жасына жеткенге дейін мектепке дейінгі ұйымдарда жүзеге асырылады.</w:t>
      </w:r>
    </w:p>
    <w:bookmarkStart w:name="z436" w:id="544"/>
    <w:p>
      <w:pPr>
        <w:spacing w:after="0"/>
        <w:ind w:left="0"/>
        <w:jc w:val="left"/>
      </w:pP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p>
    <w:bookmarkEnd w:id="544"/>
    <w:p>
      <w:pPr>
        <w:spacing w:after="0"/>
        <w:ind w:left="0"/>
        <w:jc w:val="left"/>
      </w:pP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left"/>
      </w:pPr>
      <w:r>
        <w:rPr>
          <w:rFonts w:ascii="Times New Roman"/>
          <w:b w:val="false"/>
          <w:i w:val="false"/>
          <w:color w:val="000000"/>
          <w:sz w:val="28"/>
        </w:rPr>
        <w:t>
      Мемлекеттiк бiлiм беру ұйымдарындағы мектеп алды даярлық тегiн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 w:id="545"/>
    <w:p>
      <w:pPr>
        <w:spacing w:after="0"/>
        <w:ind w:left="0"/>
        <w:jc w:val="left"/>
      </w:pPr>
      <w:r>
        <w:rPr>
          <w:rFonts w:ascii="Times New Roman"/>
          <w:b/>
          <w:i w:val="false"/>
          <w:color w:val="000000"/>
        </w:rPr>
        <w:t xml:space="preserve">  31-бап. Бастауыш, негізгі орта және жалпы орта білім беру</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(01.01.2019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left"/>
      </w:pPr>
      <w:r>
        <w:rPr>
          <w:rFonts w:ascii="Times New Roman"/>
          <w:b w:val="false"/>
          <w:i w:val="false"/>
          <w:color w:val="000000"/>
          <w:sz w:val="28"/>
        </w:rPr>
        <w:t>
      1. 1-сыныпқа оқуға балалар алты (жеті) жастан қабылданады.</w:t>
      </w:r>
    </w:p>
    <w:bookmarkStart w:name="z438" w:id="546"/>
    <w:p>
      <w:pPr>
        <w:spacing w:after="0"/>
        <w:ind w:left="0"/>
        <w:jc w:val="left"/>
      </w:pPr>
      <w:r>
        <w:rPr>
          <w:rFonts w:ascii="Times New Roman"/>
          <w:b w:val="false"/>
          <w:i w:val="false"/>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46"/>
    <w:bookmarkStart w:name="z439" w:id="547"/>
    <w:p>
      <w:pPr>
        <w:spacing w:after="0"/>
        <w:ind w:left="0"/>
        <w:jc w:val="left"/>
      </w:pPr>
      <w:r>
        <w:rPr>
          <w:rFonts w:ascii="Times New Roman"/>
          <w:b w:val="false"/>
          <w:i w:val="false"/>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47"/>
    <w:p>
      <w:pPr>
        <w:spacing w:after="0"/>
        <w:ind w:left="0"/>
        <w:jc w:val="left"/>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left"/>
      </w:pPr>
      <w:r>
        <w:rPr>
          <w:rFonts w:ascii="Times New Roman"/>
          <w:b w:val="false"/>
          <w:i w:val="false"/>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8" w:id="548"/>
    <w:p>
      <w:pPr>
        <w:spacing w:after="0"/>
        <w:ind w:left="0"/>
        <w:jc w:val="left"/>
      </w:pPr>
      <w:r>
        <w:rPr>
          <w:rFonts w:ascii="Times New Roman"/>
          <w:b/>
          <w:i w:val="false"/>
          <w:color w:val="000000"/>
        </w:rPr>
        <w:t xml:space="preserve">  32-бап. Техникалық және кәсіптік білім беру</w:t>
      </w:r>
    </w:p>
    <w:bookmarkEnd w:id="548"/>
    <w:bookmarkStart w:name="z440" w:id="549"/>
    <w:p>
      <w:pPr>
        <w:spacing w:after="0"/>
        <w:ind w:left="0"/>
        <w:jc w:val="left"/>
      </w:pPr>
      <w:r>
        <w:rPr>
          <w:rFonts w:ascii="Times New Roman"/>
          <w:b w:val="false"/>
          <w:i w:val="false"/>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49"/>
    <w:p>
      <w:pPr>
        <w:spacing w:after="0"/>
        <w:ind w:left="0"/>
        <w:jc w:val="left"/>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52" w:id="550"/>
    <w:p>
      <w:pPr>
        <w:spacing w:after="0"/>
        <w:ind w:left="0"/>
        <w:jc w:val="left"/>
      </w:pPr>
      <w:r>
        <w:rPr>
          <w:rFonts w:ascii="Times New Roman"/>
          <w:b w:val="false"/>
          <w:i w:val="false"/>
          <w:color w:val="000000"/>
          <w:sz w:val="28"/>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p>
    <w:bookmarkEnd w:id="550"/>
    <w:p>
      <w:pPr>
        <w:spacing w:after="0"/>
        <w:ind w:left="0"/>
        <w:jc w:val="left"/>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435" w:id="551"/>
    <w:p>
      <w:pPr>
        <w:spacing w:after="0"/>
        <w:ind w:left="0"/>
        <w:jc w:val="left"/>
      </w:pPr>
      <w:r>
        <w:rPr>
          <w:rFonts w:ascii="Times New Roman"/>
          <w:b/>
          <w:i w:val="false"/>
          <w:color w:val="000000"/>
        </w:rPr>
        <w:t xml:space="preserve">        32-1-бап. Кәсіптік даярлық</w:t>
      </w:r>
    </w:p>
    <w:bookmarkEnd w:id="551"/>
    <w:bookmarkStart w:name="z862" w:id="552"/>
    <w:p>
      <w:pPr>
        <w:spacing w:after="0"/>
        <w:ind w:left="0"/>
        <w:jc w:val="left"/>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52"/>
    <w:bookmarkStart w:name="z863" w:id="553"/>
    <w:p>
      <w:pPr>
        <w:spacing w:after="0"/>
        <w:ind w:left="0"/>
        <w:jc w:val="left"/>
      </w:pP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53"/>
    <w:bookmarkStart w:name="z864" w:id="554"/>
    <w:p>
      <w:pPr>
        <w:spacing w:after="0"/>
        <w:ind w:left="0"/>
        <w:jc w:val="left"/>
      </w:pP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54"/>
    <w:p>
      <w:pPr>
        <w:spacing w:after="0"/>
        <w:ind w:left="0"/>
        <w:jc w:val="left"/>
      </w:pP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left"/>
      </w:pPr>
      <w:r>
        <w:rPr>
          <w:rFonts w:ascii="Times New Roman"/>
          <w:b w:val="false"/>
          <w:i w:val="false"/>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bookmarkStart w:name="z865" w:id="555"/>
    <w:p>
      <w:pPr>
        <w:spacing w:after="0"/>
        <w:ind w:left="0"/>
        <w:jc w:val="left"/>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32-1-баппен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39" w:id="556"/>
    <w:p>
      <w:pPr>
        <w:spacing w:after="0"/>
        <w:ind w:left="0"/>
        <w:jc w:val="left"/>
      </w:pPr>
      <w:r>
        <w:rPr>
          <w:rFonts w:ascii="Times New Roman"/>
          <w:b/>
          <w:i w:val="false"/>
          <w:color w:val="000000"/>
        </w:rPr>
        <w:t xml:space="preserve">  33-бап. Орта білімнен кейінгі білім беру</w:t>
      </w:r>
    </w:p>
    <w:bookmarkEnd w:id="556"/>
    <w:p>
      <w:pPr>
        <w:spacing w:after="0"/>
        <w:ind w:left="0"/>
        <w:jc w:val="left"/>
      </w:pPr>
      <w:r>
        <w:rPr>
          <w:rFonts w:ascii="Times New Roman"/>
          <w:b w:val="false"/>
          <w:i w:val="false"/>
          <w:color w:val="000000"/>
          <w:sz w:val="28"/>
        </w:rPr>
        <w:t>
      Орта білімнен кейінгі білімнің білім беру бағдарламалары колледждерде және жоғары колледждерде іске асырылады.</w:t>
      </w:r>
    </w:p>
    <w:p>
      <w:pPr>
        <w:spacing w:after="0"/>
        <w:ind w:left="0"/>
        <w:jc w:val="left"/>
      </w:pPr>
      <w:r>
        <w:rPr>
          <w:rFonts w:ascii="Times New Roman"/>
          <w:b w:val="false"/>
          <w:i w:val="false"/>
          <w:color w:val="000000"/>
          <w:sz w:val="28"/>
        </w:rPr>
        <w:t>
      Орта білімнен кейінгі білімнің білім беру бағдарламалары бойынша кадрларды даярлау, тізбесін білім беру саласындағы уәкілетті орган бекітетін мамандықтар бойынша жүзеге асырылады.</w:t>
      </w:r>
    </w:p>
    <w:p>
      <w:pPr>
        <w:spacing w:after="0"/>
        <w:ind w:left="0"/>
        <w:jc w:val="left"/>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40" w:id="557"/>
    <w:p>
      <w:pPr>
        <w:spacing w:after="0"/>
        <w:ind w:left="0"/>
        <w:jc w:val="left"/>
      </w:pPr>
      <w:r>
        <w:rPr>
          <w:rFonts w:ascii="Times New Roman"/>
          <w:b/>
          <w:i w:val="false"/>
          <w:color w:val="000000"/>
        </w:rPr>
        <w:t xml:space="preserve">  34-бап. Жоғары техникалық мектептер</w:t>
      </w:r>
    </w:p>
    <w:bookmarkEnd w:id="557"/>
    <w:p>
      <w:pPr>
        <w:spacing w:after="0"/>
        <w:ind w:left="0"/>
        <w:jc w:val="left"/>
      </w:pPr>
      <w:r>
        <w:rPr>
          <w:rFonts w:ascii="Times New Roman"/>
          <w:b w:val="false"/>
          <w:i w:val="false"/>
          <w:color w:val="ff0000"/>
          <w:sz w:val="28"/>
        </w:rPr>
        <w:t xml:space="preserve">
      Ескерту. 34-бап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Start w:name="z41" w:id="558"/>
    <w:p>
      <w:pPr>
        <w:spacing w:after="0"/>
        <w:ind w:left="0"/>
        <w:jc w:val="left"/>
      </w:pPr>
      <w:r>
        <w:rPr>
          <w:rFonts w:ascii="Times New Roman"/>
          <w:b/>
          <w:i w:val="false"/>
          <w:color w:val="000000"/>
        </w:rPr>
        <w:t xml:space="preserve">  35-бап. Жоғары білім беру</w:t>
      </w:r>
    </w:p>
    <w:bookmarkEnd w:id="558"/>
    <w:bookmarkStart w:name="z442" w:id="559"/>
    <w:p>
      <w:pPr>
        <w:spacing w:after="0"/>
        <w:ind w:left="0"/>
        <w:jc w:val="left"/>
      </w:pP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59"/>
    <w:bookmarkStart w:name="z443" w:id="560"/>
    <w:p>
      <w:pPr>
        <w:spacing w:after="0"/>
        <w:ind w:left="0"/>
        <w:jc w:val="left"/>
      </w:pPr>
      <w:r>
        <w:rPr>
          <w:rFonts w:ascii="Times New Roman"/>
          <w:b w:val="false"/>
          <w:i w:val="false"/>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екінші бөлікпен толықтыру көзделген - ҚР 04.07.2018 </w:t>
      </w:r>
      <w:r>
        <w:rPr>
          <w:rFonts w:ascii="Times New Roman"/>
          <w:b w:val="false"/>
          <w:i w:val="false"/>
          <w:color w:val="ff0000"/>
          <w:sz w:val="28"/>
        </w:rPr>
        <w:t>№ 171-VІ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left"/>
      </w:pPr>
      <w:r>
        <w:rPr>
          <w:rFonts w:ascii="Times New Roman"/>
          <w:b w:val="false"/>
          <w:i w:val="false"/>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pPr>
        <w:spacing w:after="0"/>
        <w:ind w:left="0"/>
        <w:jc w:val="left"/>
      </w:pPr>
      <w:r>
        <w:rPr>
          <w:rFonts w:ascii="Times New Roman"/>
          <w:b w:val="false"/>
          <w:i w:val="false"/>
          <w:color w:val="000000"/>
          <w:sz w:val="28"/>
        </w:rPr>
        <w:t>
      Мәдениет саласындағы жоғары және (немесе) жоғары оқу орнынан кейінгі білім беру ұйымдарын қоспағанда, жоғары және (немесе) жоғары оқу орнынан кейінгі білім беру ұйымдары техникалық және кәсіптік, орта білімнен кейінгі білімнің білім беру бағдарламалары бойынша оқу процесін жоғары және (немесе) жоғары оқу орнынан кейінгі білім беру ұйымдарының ақылы қызметтер көрсетуден алатын кірістері есебінен қамтамасыз етеді.</w:t>
      </w:r>
    </w:p>
    <w:bookmarkStart w:name="z444" w:id="561"/>
    <w:p>
      <w:pPr>
        <w:spacing w:after="0"/>
        <w:ind w:left="0"/>
        <w:jc w:val="left"/>
      </w:pPr>
      <w:r>
        <w:rPr>
          <w:rFonts w:ascii="Times New Roman"/>
          <w:b w:val="false"/>
          <w:i w:val="false"/>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bookmarkEnd w:id="561"/>
    <w:bookmarkStart w:name="z445" w:id="562"/>
    <w:p>
      <w:pPr>
        <w:spacing w:after="0"/>
        <w:ind w:left="0"/>
        <w:jc w:val="left"/>
      </w:pPr>
      <w:r>
        <w:rPr>
          <w:rFonts w:ascii="Times New Roman"/>
          <w:b w:val="false"/>
          <w:i w:val="false"/>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2" w:id="563"/>
    <w:p>
      <w:pPr>
        <w:spacing w:after="0"/>
        <w:ind w:left="0"/>
        <w:jc w:val="left"/>
      </w:pPr>
      <w:r>
        <w:rPr>
          <w:rFonts w:ascii="Times New Roman"/>
          <w:b/>
          <w:i w:val="false"/>
          <w:color w:val="000000"/>
        </w:rPr>
        <w:t xml:space="preserve">  36-бап. Жоғары оқу орнынан кейінгі білім беру</w:t>
      </w:r>
    </w:p>
    <w:bookmarkEnd w:id="563"/>
    <w:bookmarkStart w:name="z446" w:id="564"/>
    <w:p>
      <w:pPr>
        <w:spacing w:after="0"/>
        <w:ind w:left="0"/>
        <w:jc w:val="left"/>
      </w:pPr>
      <w:r>
        <w:rPr>
          <w:rFonts w:ascii="Times New Roman"/>
          <w:b w:val="false"/>
          <w:i w:val="false"/>
          <w:color w:val="000000"/>
          <w:sz w:val="28"/>
        </w:rPr>
        <w:t>
      1. Жоғары оқу орнынан кейінгі білімді жоғары білімі бар азаматтар алады.</w:t>
      </w:r>
    </w:p>
    <w:bookmarkEnd w:id="564"/>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 екінші бөлікпен толықтыру көзделген - ҚР 04.07.2018 </w:t>
      </w:r>
      <w:r>
        <w:rPr>
          <w:rFonts w:ascii="Times New Roman"/>
          <w:b w:val="false"/>
          <w:i w:val="false"/>
          <w:color w:val="ff0000"/>
          <w:sz w:val="28"/>
        </w:rPr>
        <w:t>№ 171-VІ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447" w:id="565"/>
    <w:p>
      <w:pPr>
        <w:spacing w:after="0"/>
        <w:ind w:left="0"/>
        <w:jc w:val="left"/>
      </w:pPr>
      <w:r>
        <w:rPr>
          <w:rFonts w:ascii="Times New Roman"/>
          <w:b w:val="false"/>
          <w:i w:val="false"/>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bookmarkEnd w:id="565"/>
    <w:bookmarkStart w:name="z448" w:id="566"/>
    <w:p>
      <w:pPr>
        <w:spacing w:after="0"/>
        <w:ind w:left="0"/>
        <w:jc w:val="left"/>
      </w:pPr>
      <w:r>
        <w:rPr>
          <w:rFonts w:ascii="Times New Roman"/>
          <w:b w:val="false"/>
          <w:i w:val="false"/>
          <w:color w:val="000000"/>
          <w:sz w:val="28"/>
        </w:rPr>
        <w:t>
      3. Кадрларды магистратурада даярлау жоғары білімнің білім беру бағдарламалары базасында:</w:t>
      </w:r>
    </w:p>
    <w:bookmarkEnd w:id="566"/>
    <w:p>
      <w:pPr>
        <w:spacing w:after="0"/>
        <w:ind w:left="0"/>
        <w:jc w:val="left"/>
      </w:pPr>
      <w:r>
        <w:rPr>
          <w:rFonts w:ascii="Times New Roman"/>
          <w:b w:val="false"/>
          <w:i w:val="false"/>
          <w:color w:val="000000"/>
          <w:sz w:val="28"/>
        </w:rPr>
        <w:t>
      1) кемінде екі жылдық оқыту мерзімімен ғылыми-педагогтік;</w:t>
      </w:r>
    </w:p>
    <w:p>
      <w:pPr>
        <w:spacing w:after="0"/>
        <w:ind w:left="0"/>
        <w:jc w:val="left"/>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451" w:id="567"/>
    <w:p>
      <w:pPr>
        <w:spacing w:after="0"/>
        <w:ind w:left="0"/>
        <w:jc w:val="left"/>
      </w:pPr>
      <w:r>
        <w:rPr>
          <w:rFonts w:ascii="Times New Roman"/>
          <w:b w:val="false"/>
          <w:i w:val="false"/>
          <w:color w:val="000000"/>
          <w:sz w:val="28"/>
        </w:rPr>
        <w:t>
      4. Кадрларды докторантурада даярлау магистратураның білім беру бағдарламалары базасында:</w:t>
      </w:r>
    </w:p>
    <w:bookmarkEnd w:id="567"/>
    <w:p>
      <w:pPr>
        <w:spacing w:after="0"/>
        <w:ind w:left="0"/>
        <w:jc w:val="left"/>
      </w:pPr>
      <w:r>
        <w:rPr>
          <w:rFonts w:ascii="Times New Roman"/>
          <w:b w:val="false"/>
          <w:i w:val="false"/>
          <w:color w:val="000000"/>
          <w:sz w:val="28"/>
        </w:rPr>
        <w:t>
      1) кемінде үш жылдық оқыту мерзімімен ғылыми-педагогтік;</w:t>
      </w:r>
    </w:p>
    <w:p>
      <w:pPr>
        <w:spacing w:after="0"/>
        <w:ind w:left="0"/>
        <w:jc w:val="left"/>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53" w:id="568"/>
    <w:p>
      <w:pPr>
        <w:spacing w:after="0"/>
        <w:ind w:left="0"/>
        <w:jc w:val="left"/>
      </w:pPr>
      <w:r>
        <w:rPr>
          <w:rFonts w:ascii="Times New Roman"/>
          <w:b w:val="false"/>
          <w:i w:val="false"/>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568"/>
    <w:bookmarkStart w:name="z452" w:id="569"/>
    <w:p>
      <w:pPr>
        <w:spacing w:after="0"/>
        <w:ind w:left="0"/>
        <w:jc w:val="left"/>
      </w:pPr>
      <w:r>
        <w:rPr>
          <w:rFonts w:ascii="Times New Roman"/>
          <w:b w:val="false"/>
          <w:i w:val="false"/>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69"/>
    <w:p>
      <w:pPr>
        <w:spacing w:after="0"/>
        <w:ind w:left="0"/>
        <w:jc w:val="left"/>
      </w:pPr>
      <w:r>
        <w:rPr>
          <w:rFonts w:ascii="Times New Roman"/>
          <w:b w:val="false"/>
          <w:i w:val="false"/>
          <w:color w:val="000000"/>
          <w:sz w:val="28"/>
        </w:rPr>
        <w:t>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 w:id="570"/>
    <w:p>
      <w:pPr>
        <w:spacing w:after="0"/>
        <w:ind w:left="0"/>
        <w:jc w:val="left"/>
      </w:pPr>
      <w:r>
        <w:rPr>
          <w:rFonts w:ascii="Times New Roman"/>
          <w:b/>
          <w:i w:val="false"/>
          <w:color w:val="000000"/>
        </w:rPr>
        <w:t xml:space="preserve">  37-бап. Қосымша білім беру</w:t>
      </w:r>
    </w:p>
    <w:bookmarkEnd w:id="570"/>
    <w:bookmarkStart w:name="z453" w:id="571"/>
    <w:p>
      <w:pPr>
        <w:spacing w:after="0"/>
        <w:ind w:left="0"/>
        <w:jc w:val="left"/>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71"/>
    <w:p>
      <w:pPr>
        <w:spacing w:after="0"/>
        <w:ind w:left="0"/>
        <w:jc w:val="left"/>
      </w:pPr>
      <w:r>
        <w:rPr>
          <w:rFonts w:ascii="Times New Roman"/>
          <w:b w:val="false"/>
          <w:i w:val="false"/>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572"/>
    <w:p>
      <w:pPr>
        <w:spacing w:after="0"/>
        <w:ind w:left="0"/>
        <w:jc w:val="left"/>
      </w:pP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72"/>
    <w:p>
      <w:pPr>
        <w:spacing w:after="0"/>
        <w:ind w:left="0"/>
        <w:jc w:val="left"/>
      </w:pPr>
      <w:r>
        <w:rPr>
          <w:rFonts w:ascii="Times New Roman"/>
          <w:b w:val="false"/>
          <w:i w:val="false"/>
          <w:color w:val="000000"/>
          <w:sz w:val="28"/>
        </w:rPr>
        <w:t>
      Ересектердің білім мен дағдылардың қосымша көлемін алуы қосымша және формальды емес білім беру арқылы жүзеге асырылады.</w:t>
      </w:r>
    </w:p>
    <w:p>
      <w:pPr>
        <w:spacing w:after="0"/>
        <w:ind w:left="0"/>
        <w:jc w:val="left"/>
      </w:pPr>
      <w:r>
        <w:rPr>
          <w:rFonts w:ascii="Times New Roman"/>
          <w:b w:val="false"/>
          <w:i w:val="false"/>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pPr>
        <w:spacing w:after="0"/>
        <w:ind w:left="0"/>
        <w:jc w:val="left"/>
      </w:pPr>
      <w:r>
        <w:rPr>
          <w:rFonts w:ascii="Times New Roman"/>
          <w:b w:val="false"/>
          <w:i w:val="false"/>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pPr>
        <w:spacing w:after="0"/>
        <w:ind w:left="0"/>
        <w:jc w:val="left"/>
      </w:pPr>
      <w:r>
        <w:rPr>
          <w:rFonts w:ascii="Times New Roman"/>
          <w:b w:val="false"/>
          <w:i w:val="false"/>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bookmarkStart w:name="z971" w:id="573"/>
    <w:p>
      <w:pPr>
        <w:spacing w:after="0"/>
        <w:ind w:left="0"/>
        <w:jc w:val="left"/>
      </w:pPr>
      <w:r>
        <w:rPr>
          <w:rFonts w:ascii="Times New Roman"/>
          <w:b w:val="false"/>
          <w:i w:val="false"/>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bookmarkEnd w:id="573"/>
    <w:bookmarkStart w:name="z455" w:id="574"/>
    <w:p>
      <w:pPr>
        <w:spacing w:after="0"/>
        <w:ind w:left="0"/>
        <w:jc w:val="left"/>
      </w:pPr>
      <w:r>
        <w:rPr>
          <w:rFonts w:ascii="Times New Roman"/>
          <w:b w:val="false"/>
          <w:i w:val="false"/>
          <w:color w:val="000000"/>
          <w:sz w:val="28"/>
        </w:rPr>
        <w:t>
      3. 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74"/>
    <w:p>
      <w:pPr>
        <w:spacing w:after="0"/>
        <w:ind w:left="0"/>
        <w:jc w:val="left"/>
      </w:pPr>
      <w:r>
        <w:rPr>
          <w:rFonts w:ascii="Times New Roman"/>
          <w:b w:val="false"/>
          <w:i w:val="false"/>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bookmarkStart w:name="z866" w:id="575"/>
    <w:p>
      <w:pPr>
        <w:spacing w:after="0"/>
        <w:ind w:left="0"/>
        <w:jc w:val="left"/>
      </w:pPr>
      <w:r>
        <w:rPr>
          <w:rFonts w:ascii="Times New Roman"/>
          <w:b w:val="false"/>
          <w:i w:val="false"/>
          <w:color w:val="000000"/>
          <w:sz w:val="28"/>
        </w:rPr>
        <w:t>
      4. Бiлiм беру ұйымдары басшы кадрларының, педагог және ғылыми қызметкерлерiнiң бiлiктiлiгiн арттыру бес жылда кемiнде бiр рет жүзеге асырылады.</w:t>
      </w:r>
    </w:p>
    <w:bookmarkEnd w:id="575"/>
    <w:bookmarkStart w:name="z867" w:id="576"/>
    <w:p>
      <w:pPr>
        <w:spacing w:after="0"/>
        <w:ind w:left="0"/>
        <w:jc w:val="left"/>
      </w:pPr>
      <w:r>
        <w:rPr>
          <w:rFonts w:ascii="Times New Roman"/>
          <w:b w:val="false"/>
          <w:i w:val="false"/>
          <w:color w:val="000000"/>
          <w:sz w:val="28"/>
        </w:rPr>
        <w:t>
      5. Медициналық және фармацевтік кадрлардың біліктілігін арттыру және оларды қайта даярлау денсаулық сақтау саласындағы уәкілетті орган бекітетін үлгілік бағдарламаларға сәйкес медициналық білім және ғылым ұйымдарында жүзеге асырылады.</w:t>
      </w:r>
    </w:p>
    <w:bookmarkEnd w:id="576"/>
    <w:bookmarkStart w:name="z868" w:id="577"/>
    <w:p>
      <w:pPr>
        <w:spacing w:after="0"/>
        <w:ind w:left="0"/>
        <w:jc w:val="left"/>
      </w:pPr>
      <w:r>
        <w:rPr>
          <w:rFonts w:ascii="Times New Roman"/>
          <w:b w:val="false"/>
          <w:i w:val="false"/>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77"/>
    <w:p>
      <w:pPr>
        <w:spacing w:after="0"/>
        <w:ind w:left="0"/>
        <w:jc w:val="left"/>
      </w:pPr>
      <w:r>
        <w:rPr>
          <w:rFonts w:ascii="Times New Roman"/>
          <w:b w:val="false"/>
          <w:i w:val="false"/>
          <w:color w:val="000000"/>
          <w:sz w:val="28"/>
        </w:rPr>
        <w:t>
      Конкурстық іріктеуден өткен Қазақстан Республикасының азаматтарымен тағылымдамадан өту туралы шарт жасалады.</w:t>
      </w:r>
    </w:p>
    <w:bookmarkStart w:name="z398" w:id="578"/>
    <w:p>
      <w:pPr>
        <w:spacing w:after="0"/>
        <w:ind w:left="0"/>
        <w:jc w:val="left"/>
      </w:pPr>
      <w:r>
        <w:rPr>
          <w:rFonts w:ascii="Times New Roman"/>
          <w:b w:val="false"/>
          <w:i w:val="false"/>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78"/>
    <w:p>
      <w:pPr>
        <w:spacing w:after="0"/>
        <w:ind w:left="0"/>
        <w:jc w:val="left"/>
      </w:pPr>
      <w:r>
        <w:rPr>
          <w:rFonts w:ascii="Times New Roman"/>
          <w:b w:val="false"/>
          <w:i w:val="false"/>
          <w:color w:val="000000"/>
          <w:sz w:val="28"/>
        </w:rPr>
        <w:t>
      1) "Болашақ" халықаралық стипендиясы бойынша іс-шараларды ақпараттық қолдап отыруды жүргізеді;</w:t>
      </w:r>
    </w:p>
    <w:p>
      <w:pPr>
        <w:spacing w:after="0"/>
        <w:ind w:left="0"/>
        <w:jc w:val="left"/>
      </w:pPr>
      <w:r>
        <w:rPr>
          <w:rFonts w:ascii="Times New Roman"/>
          <w:b w:val="false"/>
          <w:i w:val="false"/>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left"/>
      </w:pPr>
      <w:r>
        <w:rPr>
          <w:rFonts w:ascii="Times New Roman"/>
          <w:b w:val="false"/>
          <w:i w:val="false"/>
          <w:color w:val="000000"/>
          <w:sz w:val="28"/>
        </w:rPr>
        <w:t>
      3) үміткерлерді конкурстық негізде іріктеуді ұйымдастыру жөніндегі іс-шаралар кешенін жүзеге асырады;</w:t>
      </w:r>
    </w:p>
    <w:p>
      <w:pPr>
        <w:spacing w:after="0"/>
        <w:ind w:left="0"/>
        <w:jc w:val="left"/>
      </w:pPr>
      <w:r>
        <w:rPr>
          <w:rFonts w:ascii="Times New Roman"/>
          <w:b w:val="false"/>
          <w:i w:val="false"/>
          <w:color w:val="000000"/>
          <w:sz w:val="28"/>
        </w:rPr>
        <w:t>
      4) оқыту, кепіл және (немесе) кепілдік шарттарын жасасады;</w:t>
      </w:r>
    </w:p>
    <w:p>
      <w:pPr>
        <w:spacing w:after="0"/>
        <w:ind w:left="0"/>
        <w:jc w:val="left"/>
      </w:pPr>
      <w:r>
        <w:rPr>
          <w:rFonts w:ascii="Times New Roman"/>
          <w:b w:val="false"/>
          <w:i w:val="false"/>
          <w:color w:val="000000"/>
          <w:sz w:val="28"/>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left"/>
      </w:pPr>
      <w:r>
        <w:rPr>
          <w:rFonts w:ascii="Times New Roman"/>
          <w:b w:val="false"/>
          <w:i w:val="false"/>
          <w:color w:val="000000"/>
          <w:sz w:val="28"/>
        </w:rPr>
        <w:t>
      6) оқытуды және тағылымдамадан өтуді ұйымдастыруға байланысты шығыстарды қаржыландыруды қамтамасыз етеді;</w:t>
      </w:r>
    </w:p>
    <w:p>
      <w:pPr>
        <w:spacing w:after="0"/>
        <w:ind w:left="0"/>
        <w:jc w:val="left"/>
      </w:pPr>
      <w:r>
        <w:rPr>
          <w:rFonts w:ascii="Times New Roman"/>
          <w:b w:val="false"/>
          <w:i w:val="false"/>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left"/>
      </w:pPr>
      <w:r>
        <w:rPr>
          <w:rFonts w:ascii="Times New Roman"/>
          <w:b w:val="false"/>
          <w:i w:val="false"/>
          <w:color w:val="000000"/>
          <w:sz w:val="28"/>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69" w:id="579"/>
    <w:p>
      <w:pPr>
        <w:spacing w:after="0"/>
        <w:ind w:left="0"/>
        <w:jc w:val="left"/>
      </w:pPr>
      <w:r>
        <w:rPr>
          <w:rFonts w:ascii="Times New Roman"/>
          <w:b/>
          <w:i w:val="false"/>
          <w:color w:val="000000"/>
        </w:rPr>
        <w:t xml:space="preserve">  37-1-бап. Жеке педагогтік қызмет</w:t>
      </w:r>
    </w:p>
    <w:bookmarkEnd w:id="579"/>
    <w:bookmarkStart w:name="z870" w:id="580"/>
    <w:p>
      <w:pPr>
        <w:spacing w:after="0"/>
        <w:ind w:left="0"/>
        <w:jc w:val="left"/>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580"/>
    <w:bookmarkStart w:name="z871" w:id="581"/>
    <w:p>
      <w:pPr>
        <w:spacing w:after="0"/>
        <w:ind w:left="0"/>
        <w:jc w:val="left"/>
      </w:pPr>
      <w:r>
        <w:rPr>
          <w:rFonts w:ascii="Times New Roman"/>
          <w:b w:val="false"/>
          <w:i w:val="false"/>
          <w:color w:val="000000"/>
          <w:sz w:val="28"/>
        </w:rPr>
        <w:t>
      2. Жеке педагогтік қызмет лицензияланбайды.</w:t>
      </w:r>
    </w:p>
    <w:bookmarkEnd w:id="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44" w:id="582"/>
    <w:p>
      <w:pPr>
        <w:spacing w:after="0"/>
        <w:ind w:left="0"/>
        <w:jc w:val="left"/>
      </w:pPr>
      <w:r>
        <w:rPr>
          <w:rFonts w:ascii="Times New Roman"/>
          <w:b/>
          <w:i w:val="false"/>
          <w:color w:val="000000"/>
        </w:rPr>
        <w:t xml:space="preserve">  38-бап. Білім алушылардың кәсіптік практикасы</w:t>
      </w:r>
    </w:p>
    <w:bookmarkEnd w:id="582"/>
    <w:bookmarkStart w:name="z456" w:id="583"/>
    <w:p>
      <w:pPr>
        <w:spacing w:after="0"/>
        <w:ind w:left="0"/>
        <w:jc w:val="left"/>
      </w:pPr>
      <w:r>
        <w:rPr>
          <w:rFonts w:ascii="Times New Roman"/>
          <w:b w:val="false"/>
          <w:i w:val="false"/>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83"/>
    <w:p>
      <w:pPr>
        <w:spacing w:after="0"/>
        <w:ind w:left="0"/>
        <w:jc w:val="left"/>
      </w:pPr>
      <w:r>
        <w:rPr>
          <w:rFonts w:ascii="Times New Roman"/>
          <w:b w:val="false"/>
          <w:i w:val="false"/>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584"/>
    <w:p>
      <w:pPr>
        <w:spacing w:after="0"/>
        <w:ind w:left="0"/>
        <w:jc w:val="left"/>
      </w:pP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bookmarkEnd w:id="584"/>
    <w:bookmarkStart w:name="z458" w:id="585"/>
    <w:p>
      <w:pPr>
        <w:spacing w:after="0"/>
        <w:ind w:left="0"/>
        <w:jc w:val="left"/>
      </w:pPr>
      <w:r>
        <w:rPr>
          <w:rFonts w:ascii="Times New Roman"/>
          <w:b w:val="false"/>
          <w:i w:val="false"/>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85"/>
    <w:p>
      <w:pPr>
        <w:spacing w:after="0"/>
        <w:ind w:left="0"/>
        <w:jc w:val="left"/>
      </w:pPr>
      <w:r>
        <w:rPr>
          <w:rFonts w:ascii="Times New Roman"/>
          <w:b w:val="false"/>
          <w:i w:val="false"/>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bookmarkStart w:name="z459" w:id="586"/>
    <w:p>
      <w:pPr>
        <w:spacing w:after="0"/>
        <w:ind w:left="0"/>
        <w:jc w:val="left"/>
      </w:pPr>
      <w:r>
        <w:rPr>
          <w:rFonts w:ascii="Times New Roman"/>
          <w:b w:val="false"/>
          <w:i w:val="false"/>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bookmarkEnd w:id="586"/>
    <w:bookmarkStart w:name="z460" w:id="587"/>
    <w:p>
      <w:pPr>
        <w:spacing w:after="0"/>
        <w:ind w:left="0"/>
        <w:jc w:val="left"/>
      </w:pPr>
      <w:r>
        <w:rPr>
          <w:rFonts w:ascii="Times New Roman"/>
          <w:b w:val="false"/>
          <w:i w:val="false"/>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bookmarkEnd w:id="587"/>
    <w:bookmarkStart w:name="z399" w:id="588"/>
    <w:p>
      <w:pPr>
        <w:spacing w:after="0"/>
        <w:ind w:left="0"/>
        <w:jc w:val="left"/>
      </w:pPr>
      <w:r>
        <w:rPr>
          <w:rFonts w:ascii="Times New Roman"/>
          <w:b w:val="false"/>
          <w:i w:val="false"/>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588"/>
    <w:bookmarkStart w:name="z400" w:id="589"/>
    <w:p>
      <w:pPr>
        <w:spacing w:after="0"/>
        <w:ind w:left="0"/>
        <w:jc w:val="left"/>
      </w:pPr>
      <w:r>
        <w:rPr>
          <w:rFonts w:ascii="Times New Roman"/>
          <w:b w:val="false"/>
          <w:i w:val="false"/>
          <w:color w:val="000000"/>
          <w:sz w:val="28"/>
        </w:rPr>
        <w:t>
      7. Осы баптың талаптары әскери, арнаулы оқу орындарында білім алушылардың кәсіптік практикасына қолданылмайды.</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45" w:id="590"/>
    <w:p>
      <w:pPr>
        <w:spacing w:after="0"/>
        <w:ind w:left="0"/>
        <w:jc w:val="left"/>
      </w:pPr>
      <w:r>
        <w:rPr>
          <w:rFonts w:ascii="Times New Roman"/>
          <w:b/>
          <w:i w:val="false"/>
          <w:color w:val="000000"/>
        </w:rPr>
        <w:t xml:space="preserve">  39-бап. Білім туралы құжаттар</w:t>
      </w:r>
    </w:p>
    <w:bookmarkEnd w:id="590"/>
    <w:bookmarkStart w:name="z461" w:id="591"/>
    <w:p>
      <w:pPr>
        <w:spacing w:after="0"/>
        <w:ind w:left="0"/>
        <w:jc w:val="left"/>
      </w:pPr>
      <w:r>
        <w:rPr>
          <w:rFonts w:ascii="Times New Roman"/>
          <w:b w:val="false"/>
          <w:i w:val="false"/>
          <w:color w:val="000000"/>
          <w:sz w:val="28"/>
        </w:rPr>
        <w:t>
      1. Қазақстан Республикасында білімі туралы құжаттардың мына түрлері қолданылады:</w:t>
      </w:r>
    </w:p>
    <w:bookmarkEnd w:id="591"/>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 білім туралы мемлекеттік үлгідегі құжаттар;</w:t>
      </w:r>
    </w:p>
    <w:p>
      <w:pPr>
        <w:spacing w:after="0"/>
        <w:ind w:left="0"/>
        <w:jc w:val="left"/>
      </w:pPr>
      <w:r>
        <w:rPr>
          <w:rFonts w:ascii="Times New Roman"/>
          <w:b w:val="false"/>
          <w:i w:val="false"/>
          <w:color w:val="000000"/>
          <w:sz w:val="28"/>
        </w:rPr>
        <w:t>
      2) дербес білім беру ұйымдарының білім туралы құжаттары;</w:t>
      </w:r>
    </w:p>
    <w:p>
      <w:pPr>
        <w:spacing w:after="0"/>
        <w:ind w:left="0"/>
        <w:jc w:val="left"/>
      </w:pPr>
      <w:r>
        <w:rPr>
          <w:rFonts w:ascii="Times New Roman"/>
          <w:b w:val="false"/>
          <w:i w:val="false"/>
          <w:color w:val="000000"/>
          <w:sz w:val="28"/>
        </w:rPr>
        <w:t>
      3) білім туралы өзіндік үлгідегі құжаттар.</w:t>
      </w:r>
    </w:p>
    <w:p>
      <w:pPr>
        <w:spacing w:after="0"/>
        <w:ind w:left="0"/>
        <w:jc w:val="left"/>
      </w:pPr>
      <w:r>
        <w:rPr>
          <w:rFonts w:ascii="Times New Roman"/>
          <w:b w:val="false"/>
          <w:i w:val="false"/>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left"/>
      </w:pPr>
      <w:r>
        <w:rPr>
          <w:rFonts w:ascii="Times New Roman"/>
          <w:b w:val="false"/>
          <w:i w:val="false"/>
          <w:color w:val="000000"/>
          <w:sz w:val="28"/>
        </w:rPr>
        <w:t>
      Білім туралы құжаттардың барлық түрлерінің қорғаныш белгілері болады.</w:t>
      </w:r>
    </w:p>
    <w:p>
      <w:pPr>
        <w:spacing w:after="0"/>
        <w:ind w:left="0"/>
        <w:jc w:val="left"/>
      </w:pPr>
      <w:r>
        <w:rPr>
          <w:rFonts w:ascii="Times New Roman"/>
          <w:b w:val="false"/>
          <w:i w:val="false"/>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(01.01.2021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осы редакциясы 01.01.2017 бастап 01.01.2021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3. Қорытынды аттестаттаудан өткен білім алушыларға мемлекеттік үлгідегі білім туралы құжатты:</w:t>
      </w:r>
    </w:p>
    <w:bookmarkStart w:name="z579" w:id="592"/>
    <w:p>
      <w:pPr>
        <w:spacing w:after="0"/>
        <w:ind w:left="0"/>
        <w:jc w:val="left"/>
      </w:pPr>
      <w:r>
        <w:rPr>
          <w:rFonts w:ascii="Times New Roman"/>
          <w:b w:val="false"/>
          <w:i w:val="false"/>
          <w:color w:val="000000"/>
          <w:sz w:val="28"/>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p>
    <w:bookmarkEnd w:id="592"/>
    <w:bookmarkStart w:name="z580" w:id="593"/>
    <w:p>
      <w:pPr>
        <w:spacing w:after="0"/>
        <w:ind w:left="0"/>
        <w:jc w:val="left"/>
      </w:pPr>
      <w:r>
        <w:rPr>
          <w:rFonts w:ascii="Times New Roman"/>
          <w:b w:val="false"/>
          <w:i w:val="false"/>
          <w:color w:val="000000"/>
          <w:sz w:val="28"/>
        </w:rPr>
        <w:t>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мемлекеттік аттестаттаудан немесе аккредиттеуден өткен халықаралық мектептер;</w:t>
      </w:r>
    </w:p>
    <w:bookmarkEnd w:id="593"/>
    <w:bookmarkStart w:name="z581" w:id="594"/>
    <w:p>
      <w:pPr>
        <w:spacing w:after="0"/>
        <w:ind w:left="0"/>
        <w:jc w:val="left"/>
      </w:pPr>
      <w:r>
        <w:rPr>
          <w:rFonts w:ascii="Times New Roman"/>
          <w:b w:val="false"/>
          <w:i w:val="false"/>
          <w:color w:val="000000"/>
          <w:sz w:val="28"/>
        </w:rPr>
        <w:t>
      2) әскери, арнаулы оқу орындарын қоспағанда, жоғары және (немесе)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bookmarkEnd w:id="594"/>
    <w:bookmarkStart w:name="z582" w:id="595"/>
    <w:p>
      <w:pPr>
        <w:spacing w:after="0"/>
        <w:ind w:left="0"/>
        <w:jc w:val="left"/>
      </w:pPr>
      <w:r>
        <w:rPr>
          <w:rFonts w:ascii="Times New Roman"/>
          <w:b w:val="false"/>
          <w:i w:val="false"/>
          <w:color w:val="000000"/>
          <w:sz w:val="28"/>
        </w:rPr>
        <w:t>
      Мемлекеттік үлгідегі білім туралы құжаттарды толтыруға қойылатын талаптарды білім саласындағы уәкілетті орган айқындайды.</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39-бапты 3-1-тармақпен толықтыру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4. Дербес білім беру ұйымдарының білім туралы құжаттарын дербес білім беру ұйымдары береді.</w:t>
      </w:r>
    </w:p>
    <w:p>
      <w:pPr>
        <w:spacing w:after="0"/>
        <w:ind w:left="0"/>
        <w:jc w:val="left"/>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p>
      <w:pPr>
        <w:spacing w:after="0"/>
        <w:ind w:left="0"/>
        <w:jc w:val="left"/>
      </w:pPr>
      <w:r>
        <w:rPr>
          <w:rFonts w:ascii="Times New Roman"/>
          <w:b w:val="false"/>
          <w:i w:val="false"/>
          <w:color w:val="000000"/>
          <w:sz w:val="28"/>
        </w:rPr>
        <w:t>
      4-1.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(01.01.2021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жаңа редакцияда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бұл редакциясы 01.01.2021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5. Білім туралы өзіндік үлгідегі құжатты:</w:t>
      </w:r>
    </w:p>
    <w:p>
      <w:pPr>
        <w:spacing w:after="0"/>
        <w:ind w:left="0"/>
        <w:jc w:val="left"/>
      </w:pPr>
      <w:r>
        <w:rPr>
          <w:rFonts w:ascii="Times New Roman"/>
          <w:b w:val="false"/>
          <w:i w:val="false"/>
          <w:color w:val="000000"/>
          <w:sz w:val="28"/>
        </w:rPr>
        <w:t>
      1) ерекше мәртебесі бар білім беру ұйымы;</w:t>
      </w:r>
    </w:p>
    <w:p>
      <w:pPr>
        <w:spacing w:after="0"/>
        <w:ind w:left="0"/>
        <w:jc w:val="left"/>
      </w:pPr>
      <w:r>
        <w:rPr>
          <w:rFonts w:ascii="Times New Roman"/>
          <w:b w:val="false"/>
          <w:i w:val="false"/>
          <w:color w:val="000000"/>
          <w:sz w:val="28"/>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pPr>
        <w:spacing w:after="0"/>
        <w:ind w:left="0"/>
        <w:jc w:val="left"/>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беру ұйымы айқындайды.</w:t>
      </w:r>
    </w:p>
    <w:p>
      <w:pPr>
        <w:spacing w:after="0"/>
        <w:ind w:left="0"/>
        <w:jc w:val="left"/>
      </w:pPr>
      <w:r>
        <w:rPr>
          <w:rFonts w:ascii="Times New Roman"/>
          <w:b w:val="false"/>
          <w:i w:val="false"/>
          <w:color w:val="000000"/>
          <w:sz w:val="28"/>
        </w:rPr>
        <w:t>
      6. Білім алуды аяқтамаған не қорытынды аттестаттаудан өтпеген білім алушыларға белгіленген үлгідегі анықтама беріледі.</w:t>
      </w:r>
    </w:p>
    <w:p>
      <w:pPr>
        <w:spacing w:after="0"/>
        <w:ind w:left="0"/>
        <w:jc w:val="left"/>
      </w:pPr>
      <w:r>
        <w:rPr>
          <w:rFonts w:ascii="Times New Roman"/>
          <w:b w:val="false"/>
          <w:i w:val="false"/>
          <w:color w:val="000000"/>
          <w:sz w:val="28"/>
        </w:rP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pPr>
        <w:spacing w:after="0"/>
        <w:ind w:left="0"/>
        <w:jc w:val="left"/>
      </w:pPr>
      <w:r>
        <w:rPr>
          <w:rFonts w:ascii="Times New Roman"/>
          <w:b w:val="false"/>
          <w:i w:val="false"/>
          <w:color w:val="000000"/>
          <w:sz w:val="28"/>
        </w:rPr>
        <w:t>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p>
    <w:p>
      <w:pPr>
        <w:spacing w:after="0"/>
        <w:ind w:left="0"/>
        <w:jc w:val="left"/>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46" w:id="596"/>
    <w:p>
      <w:pPr>
        <w:spacing w:after="0"/>
        <w:ind w:left="0"/>
        <w:jc w:val="left"/>
      </w:pPr>
      <w:r>
        <w:rPr>
          <w:rFonts w:ascii="Times New Roman"/>
          <w:b/>
          <w:i w:val="false"/>
          <w:color w:val="000000"/>
        </w:rPr>
        <w:t xml:space="preserve">  6-тарау. БІЛІМ БЕРУ ҚЫЗМЕТІНІҢ СУБЪЕКТІЛЕРІ</w:t>
      </w:r>
    </w:p>
    <w:bookmarkEnd w:id="596"/>
    <w:bookmarkStart w:name="z47" w:id="597"/>
    <w:p>
      <w:pPr>
        <w:spacing w:after="0"/>
        <w:ind w:left="0"/>
        <w:jc w:val="left"/>
      </w:pPr>
      <w:r>
        <w:rPr>
          <w:rFonts w:ascii="Times New Roman"/>
          <w:b/>
          <w:i w:val="false"/>
          <w:color w:val="000000"/>
        </w:rPr>
        <w:t xml:space="preserve"> 40-бап. Білім беру ұйымдары</w:t>
      </w:r>
    </w:p>
    <w:bookmarkEnd w:id="597"/>
    <w:bookmarkStart w:name="z465" w:id="598"/>
    <w:p>
      <w:pPr>
        <w:spacing w:after="0"/>
        <w:ind w:left="0"/>
        <w:jc w:val="left"/>
      </w:pPr>
      <w:r>
        <w:rPr>
          <w:rFonts w:ascii="Times New Roman"/>
          <w:b w:val="false"/>
          <w:i w:val="false"/>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598"/>
    <w:bookmarkStart w:name="z466" w:id="599"/>
    <w:p>
      <w:pPr>
        <w:spacing w:after="0"/>
        <w:ind w:left="0"/>
        <w:jc w:val="left"/>
      </w:pPr>
      <w:r>
        <w:rPr>
          <w:rFonts w:ascii="Times New Roman"/>
          <w:b w:val="false"/>
          <w:i w:val="false"/>
          <w:color w:val="000000"/>
          <w:sz w:val="28"/>
        </w:rPr>
        <w:t>
      2. Білім беру ұйымдарында бiлiм беру қызметiмен айналысу құқығы:</w:t>
      </w:r>
    </w:p>
    <w:bookmarkEnd w:id="599"/>
    <w:bookmarkStart w:name="z928" w:id="600"/>
    <w:p>
      <w:pPr>
        <w:spacing w:after="0"/>
        <w:ind w:left="0"/>
        <w:jc w:val="left"/>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bookmarkEnd w:id="600"/>
    <w:bookmarkStart w:name="z929" w:id="601"/>
    <w:p>
      <w:pPr>
        <w:spacing w:after="0"/>
        <w:ind w:left="0"/>
        <w:jc w:val="left"/>
      </w:pPr>
      <w:r>
        <w:rPr>
          <w:rFonts w:ascii="Times New Roman"/>
          <w:b w:val="false"/>
          <w:i w:val="false"/>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601"/>
    <w:bookmarkStart w:name="z961" w:id="602"/>
    <w:p>
      <w:pPr>
        <w:spacing w:after="0"/>
        <w:ind w:left="0"/>
        <w:jc w:val="left"/>
      </w:pPr>
      <w:r>
        <w:rPr>
          <w:rFonts w:ascii="Times New Roman"/>
          <w:b w:val="false"/>
          <w:i w:val="false"/>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602"/>
    <w:bookmarkStart w:name="z874" w:id="603"/>
    <w:p>
      <w:pPr>
        <w:spacing w:after="0"/>
        <w:ind w:left="0"/>
        <w:jc w:val="left"/>
      </w:pPr>
      <w:r>
        <w:rPr>
          <w:rFonts w:ascii="Times New Roman"/>
          <w:b w:val="false"/>
          <w:i w:val="false"/>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603"/>
    <w:p>
      <w:pPr>
        <w:spacing w:after="0"/>
        <w:ind w:left="0"/>
        <w:jc w:val="left"/>
      </w:pP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604"/>
    <w:p>
      <w:pPr>
        <w:spacing w:after="0"/>
        <w:ind w:left="0"/>
        <w:jc w:val="left"/>
      </w:pPr>
      <w:r>
        <w:rPr>
          <w:rFonts w:ascii="Times New Roman"/>
          <w:b w:val="false"/>
          <w:i w:val="false"/>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604"/>
    <w:bookmarkStart w:name="z468" w:id="605"/>
    <w:p>
      <w:pPr>
        <w:spacing w:after="0"/>
        <w:ind w:left="0"/>
        <w:jc w:val="left"/>
      </w:pPr>
      <w:r>
        <w:rPr>
          <w:rFonts w:ascii="Times New Roman"/>
          <w:b w:val="false"/>
          <w:i w:val="false"/>
          <w:color w:val="000000"/>
          <w:sz w:val="28"/>
        </w:rPr>
        <w:t>
      4. Іске асырылатын білім беру бағдарламаларына қарай білім беру ұйымдарының мынадай үлгілері болуы мүмкін:</w:t>
      </w:r>
    </w:p>
    <w:bookmarkEnd w:id="605"/>
    <w:bookmarkStart w:name="z875" w:id="606"/>
    <w:p>
      <w:pPr>
        <w:spacing w:after="0"/>
        <w:ind w:left="0"/>
        <w:jc w:val="left"/>
      </w:pPr>
      <w:r>
        <w:rPr>
          <w:rFonts w:ascii="Times New Roman"/>
          <w:b w:val="false"/>
          <w:i w:val="false"/>
          <w:color w:val="000000"/>
          <w:sz w:val="28"/>
        </w:rPr>
        <w:t>
      1) мектепке дейінгі ұйымдар;</w:t>
      </w:r>
    </w:p>
    <w:bookmarkEnd w:id="606"/>
    <w:bookmarkStart w:name="z876" w:id="607"/>
    <w:p>
      <w:pPr>
        <w:spacing w:after="0"/>
        <w:ind w:left="0"/>
        <w:jc w:val="left"/>
      </w:pPr>
      <w:r>
        <w:rPr>
          <w:rFonts w:ascii="Times New Roman"/>
          <w:b w:val="false"/>
          <w:i w:val="false"/>
          <w:color w:val="000000"/>
          <w:sz w:val="28"/>
        </w:rPr>
        <w:t>
      2) орта (бастауыш, негiзгi орта, жалпы орта) бiлiм беру ұйымдары;</w:t>
      </w:r>
    </w:p>
    <w:bookmarkEnd w:id="607"/>
    <w:bookmarkStart w:name="z877" w:id="608"/>
    <w:p>
      <w:pPr>
        <w:spacing w:after="0"/>
        <w:ind w:left="0"/>
        <w:jc w:val="left"/>
      </w:pPr>
      <w:r>
        <w:rPr>
          <w:rFonts w:ascii="Times New Roman"/>
          <w:b w:val="false"/>
          <w:i w:val="false"/>
          <w:color w:val="000000"/>
          <w:sz w:val="28"/>
        </w:rPr>
        <w:t>
      3) техникалық және кәсіптік білім беру ұйымдары;</w:t>
      </w:r>
    </w:p>
    <w:bookmarkEnd w:id="608"/>
    <w:bookmarkStart w:name="z878" w:id="609"/>
    <w:p>
      <w:pPr>
        <w:spacing w:after="0"/>
        <w:ind w:left="0"/>
        <w:jc w:val="left"/>
      </w:pPr>
      <w:r>
        <w:rPr>
          <w:rFonts w:ascii="Times New Roman"/>
          <w:b w:val="false"/>
          <w:i w:val="false"/>
          <w:color w:val="000000"/>
          <w:sz w:val="28"/>
        </w:rPr>
        <w:t>
      4) орта білімнен кейінгі білім беру ұйымдары;</w:t>
      </w:r>
    </w:p>
    <w:bookmarkEnd w:id="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0" w:id="610"/>
    <w:p>
      <w:pPr>
        <w:spacing w:after="0"/>
        <w:ind w:left="0"/>
        <w:jc w:val="left"/>
      </w:pPr>
      <w:r>
        <w:rPr>
          <w:rFonts w:ascii="Times New Roman"/>
          <w:b w:val="false"/>
          <w:i w:val="false"/>
          <w:color w:val="000000"/>
          <w:sz w:val="28"/>
        </w:rPr>
        <w:t>
      6) жоғары және (немесе) жоғары оқу орнынан кейінгі білім беру ұйымдары;</w:t>
      </w:r>
    </w:p>
    <w:bookmarkEnd w:id="610"/>
    <w:bookmarkStart w:name="z881" w:id="611"/>
    <w:p>
      <w:pPr>
        <w:spacing w:after="0"/>
        <w:ind w:left="0"/>
        <w:jc w:val="left"/>
      </w:pPr>
      <w:r>
        <w:rPr>
          <w:rFonts w:ascii="Times New Roman"/>
          <w:b w:val="false"/>
          <w:i w:val="false"/>
          <w:color w:val="000000"/>
          <w:sz w:val="28"/>
        </w:rPr>
        <w:t>
      7) мамандандырылған білім беру ұйымдары;</w:t>
      </w:r>
    </w:p>
    <w:bookmarkEnd w:id="611"/>
    <w:bookmarkStart w:name="z882" w:id="612"/>
    <w:p>
      <w:pPr>
        <w:spacing w:after="0"/>
        <w:ind w:left="0"/>
        <w:jc w:val="left"/>
      </w:pPr>
      <w:r>
        <w:rPr>
          <w:rFonts w:ascii="Times New Roman"/>
          <w:b w:val="false"/>
          <w:i w:val="false"/>
          <w:color w:val="000000"/>
          <w:sz w:val="28"/>
        </w:rPr>
        <w:t>
      8) арнайы білім беру ұйымдары;</w:t>
      </w:r>
    </w:p>
    <w:bookmarkEnd w:id="612"/>
    <w:bookmarkStart w:name="z883" w:id="613"/>
    <w:p>
      <w:pPr>
        <w:spacing w:after="0"/>
        <w:ind w:left="0"/>
        <w:jc w:val="left"/>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613"/>
    <w:bookmarkStart w:name="z884" w:id="614"/>
    <w:p>
      <w:pPr>
        <w:spacing w:after="0"/>
        <w:ind w:left="0"/>
        <w:jc w:val="left"/>
      </w:pPr>
      <w:r>
        <w:rPr>
          <w:rFonts w:ascii="Times New Roman"/>
          <w:b w:val="false"/>
          <w:i w:val="false"/>
          <w:color w:val="000000"/>
          <w:sz w:val="28"/>
        </w:rPr>
        <w:t>
      10) балаларға арналған қосымша білім беру ұйымдары;</w:t>
      </w:r>
    </w:p>
    <w:bookmarkEnd w:id="614"/>
    <w:bookmarkStart w:name="z885" w:id="615"/>
    <w:p>
      <w:pPr>
        <w:spacing w:after="0"/>
        <w:ind w:left="0"/>
        <w:jc w:val="left"/>
      </w:pPr>
      <w:r>
        <w:rPr>
          <w:rFonts w:ascii="Times New Roman"/>
          <w:b w:val="false"/>
          <w:i w:val="false"/>
          <w:color w:val="000000"/>
          <w:sz w:val="28"/>
        </w:rPr>
        <w:t>
      11) ересектерге арналған қосымша білім беру ұйымдары.</w:t>
      </w:r>
    </w:p>
    <w:bookmarkEnd w:id="615"/>
    <w:p>
      <w:pPr>
        <w:spacing w:after="0"/>
        <w:ind w:left="0"/>
        <w:jc w:val="left"/>
      </w:pPr>
      <w:r>
        <w:rPr>
          <w:rFonts w:ascii="Times New Roman"/>
          <w:b w:val="false"/>
          <w:i w:val="false"/>
          <w:color w:val="000000"/>
          <w:sz w:val="28"/>
        </w:rPr>
        <w:t>
      Білім беру ұйымдары түрлерінің номенклатурасын білім беру саласындағы уәкілетті орган бекітеді.</w:t>
      </w:r>
    </w:p>
    <w:bookmarkStart w:name="z469" w:id="616"/>
    <w:p>
      <w:pPr>
        <w:spacing w:after="0"/>
        <w:ind w:left="0"/>
        <w:jc w:val="left"/>
      </w:pPr>
      <w:r>
        <w:rPr>
          <w:rFonts w:ascii="Times New Roman"/>
          <w:b w:val="false"/>
          <w:i w:val="false"/>
          <w:color w:val="000000"/>
          <w:sz w:val="28"/>
        </w:rPr>
        <w:t>
      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bookmarkEnd w:id="616"/>
    <w:p>
      <w:pPr>
        <w:spacing w:after="0"/>
        <w:ind w:left="0"/>
        <w:jc w:val="left"/>
      </w:pPr>
      <w:r>
        <w:rPr>
          <w:rFonts w:ascii="Times New Roman"/>
          <w:b w:val="false"/>
          <w:i w:val="false"/>
          <w:color w:val="000000"/>
          <w:sz w:val="28"/>
        </w:rPr>
        <w:t>
      Клиникалық базалар туралы ережені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1" w:id="617"/>
    <w:p>
      <w:pPr>
        <w:spacing w:after="0"/>
        <w:ind w:left="0"/>
        <w:jc w:val="left"/>
      </w:pPr>
      <w:r>
        <w:rPr>
          <w:rFonts w:ascii="Times New Roman"/>
          <w:b/>
          <w:i w:val="false"/>
          <w:color w:val="000000"/>
        </w:rPr>
        <w:t xml:space="preserve">  40-1-бап. Жоғары және (немесе) жоғары оқу орнынан кейінгі білім беру ұйымының ерекше мәртебесі</w:t>
      </w:r>
    </w:p>
    <w:bookmarkEnd w:id="617"/>
    <w:p>
      <w:pPr>
        <w:spacing w:after="0"/>
        <w:ind w:left="0"/>
        <w:jc w:val="left"/>
      </w:pPr>
      <w:r>
        <w:rPr>
          <w:rFonts w:ascii="Times New Roman"/>
          <w:b w:val="false"/>
          <w:i w:val="false"/>
          <w:color w:val="ff0000"/>
          <w:sz w:val="28"/>
        </w:rPr>
        <w:t xml:space="preserve">
      Ескерту. 40-1-бап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8" w:id="618"/>
    <w:p>
      <w:pPr>
        <w:spacing w:after="0"/>
        <w:ind w:left="0"/>
        <w:jc w:val="left"/>
      </w:pPr>
      <w:r>
        <w:rPr>
          <w:rFonts w:ascii="Times New Roman"/>
          <w:b/>
          <w:i w:val="false"/>
          <w:color w:val="000000"/>
        </w:rPr>
        <w:t xml:space="preserve">  41-бап. Білім беру ұйымының жарғысы</w:t>
      </w:r>
    </w:p>
    <w:bookmarkEnd w:id="618"/>
    <w:bookmarkStart w:name="z470" w:id="619"/>
    <w:p>
      <w:pPr>
        <w:spacing w:after="0"/>
        <w:ind w:left="0"/>
        <w:jc w:val="left"/>
      </w:pPr>
      <w:r>
        <w:rPr>
          <w:rFonts w:ascii="Times New Roman"/>
          <w:b w:val="false"/>
          <w:i w:val="false"/>
          <w:color w:val="000000"/>
          <w:sz w:val="28"/>
        </w:rPr>
        <w:t>
      1. Білім беру ұйымының жарғысы Қазақстан Республикасының азаматтық заңнамасында көзделген талаптардан басқа, мыналарды:</w:t>
      </w:r>
    </w:p>
    <w:bookmarkEnd w:id="619"/>
    <w:bookmarkStart w:name="z471" w:id="620"/>
    <w:p>
      <w:pPr>
        <w:spacing w:after="0"/>
        <w:ind w:left="0"/>
        <w:jc w:val="left"/>
      </w:pPr>
      <w:r>
        <w:rPr>
          <w:rFonts w:ascii="Times New Roman"/>
          <w:b w:val="false"/>
          <w:i w:val="false"/>
          <w:color w:val="000000"/>
          <w:sz w:val="28"/>
        </w:rPr>
        <w:t>
      1) іске асырылатын білім беру бағдарламаларының тізбесін;</w:t>
      </w:r>
    </w:p>
    <w:bookmarkEnd w:id="620"/>
    <w:bookmarkStart w:name="z472" w:id="621"/>
    <w:p>
      <w:pPr>
        <w:spacing w:after="0"/>
        <w:ind w:left="0"/>
        <w:jc w:val="left"/>
      </w:pPr>
      <w:r>
        <w:rPr>
          <w:rFonts w:ascii="Times New Roman"/>
          <w:b w:val="false"/>
          <w:i w:val="false"/>
          <w:color w:val="000000"/>
          <w:sz w:val="28"/>
        </w:rPr>
        <w:t>
      2) білім беру ұйымдарына қабылдау тәртібін;</w:t>
      </w:r>
    </w:p>
    <w:bookmarkEnd w:id="621"/>
    <w:bookmarkStart w:name="z473" w:id="622"/>
    <w:p>
      <w:pPr>
        <w:spacing w:after="0"/>
        <w:ind w:left="0"/>
        <w:jc w:val="left"/>
      </w:pP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622"/>
    <w:bookmarkStart w:name="z474" w:id="623"/>
    <w:p>
      <w:pPr>
        <w:spacing w:after="0"/>
        <w:ind w:left="0"/>
        <w:jc w:val="left"/>
      </w:pPr>
      <w:r>
        <w:rPr>
          <w:rFonts w:ascii="Times New Roman"/>
          <w:b w:val="false"/>
          <w:i w:val="false"/>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bookmarkEnd w:id="623"/>
    <w:bookmarkStart w:name="z886" w:id="624"/>
    <w:p>
      <w:pPr>
        <w:spacing w:after="0"/>
        <w:ind w:left="0"/>
        <w:jc w:val="left"/>
      </w:pPr>
      <w:r>
        <w:rPr>
          <w:rFonts w:ascii="Times New Roman"/>
          <w:b w:val="false"/>
          <w:i w:val="false"/>
          <w:color w:val="000000"/>
          <w:sz w:val="28"/>
        </w:rPr>
        <w:t>
      4-1) білім алушыларды, тәрбиеленушілерді оқудан шығару негіздерін және тәртібін;</w:t>
      </w:r>
    </w:p>
    <w:bookmarkEnd w:id="624"/>
    <w:bookmarkStart w:name="z475" w:id="625"/>
    <w:p>
      <w:pPr>
        <w:spacing w:after="0"/>
        <w:ind w:left="0"/>
        <w:jc w:val="left"/>
      </w:pPr>
      <w:r>
        <w:rPr>
          <w:rFonts w:ascii="Times New Roman"/>
          <w:b w:val="false"/>
          <w:i w:val="false"/>
          <w:color w:val="000000"/>
          <w:sz w:val="28"/>
        </w:rPr>
        <w:t>
      5) ақылы қызмет көрсетудің тізбесін және тәртібін;</w:t>
      </w:r>
    </w:p>
    <w:bookmarkEnd w:id="625"/>
    <w:bookmarkStart w:name="z476" w:id="626"/>
    <w:p>
      <w:pPr>
        <w:spacing w:after="0"/>
        <w:ind w:left="0"/>
        <w:jc w:val="left"/>
      </w:pPr>
      <w:r>
        <w:rPr>
          <w:rFonts w:ascii="Times New Roman"/>
          <w:b w:val="false"/>
          <w:i w:val="false"/>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626"/>
    <w:bookmarkStart w:name="z477" w:id="627"/>
    <w:p>
      <w:pPr>
        <w:spacing w:after="0"/>
        <w:ind w:left="0"/>
        <w:jc w:val="left"/>
      </w:pP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627"/>
    <w:bookmarkStart w:name="z478" w:id="628"/>
    <w:p>
      <w:pPr>
        <w:spacing w:after="0"/>
        <w:ind w:left="0"/>
        <w:jc w:val="left"/>
      </w:pP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9" w:id="629"/>
    <w:p>
      <w:pPr>
        <w:spacing w:after="0"/>
        <w:ind w:left="0"/>
        <w:jc w:val="left"/>
      </w:pPr>
      <w:r>
        <w:rPr>
          <w:rFonts w:ascii="Times New Roman"/>
          <w:b/>
          <w:i w:val="false"/>
          <w:color w:val="000000"/>
        </w:rPr>
        <w:t xml:space="preserve"> 42-бап. Білім беру ұйымдарын құру, қайта ұйымдастыру және тарату</w:t>
      </w:r>
    </w:p>
    <w:bookmarkEnd w:id="629"/>
    <w:bookmarkStart w:name="z479" w:id="630"/>
    <w:p>
      <w:pPr>
        <w:spacing w:after="0"/>
        <w:ind w:left="0"/>
        <w:jc w:val="left"/>
      </w:pPr>
      <w:r>
        <w:rPr>
          <w:rFonts w:ascii="Times New Roman"/>
          <w:b w:val="false"/>
          <w:i w:val="false"/>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630"/>
    <w:p>
      <w:pPr>
        <w:spacing w:after="0"/>
        <w:ind w:left="0"/>
        <w:jc w:val="left"/>
      </w:pPr>
      <w:r>
        <w:rPr>
          <w:rFonts w:ascii="Times New Roman"/>
          <w:b w:val="false"/>
          <w:i w:val="false"/>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bookmarkStart w:name="z480" w:id="631"/>
    <w:p>
      <w:pPr>
        <w:spacing w:after="0"/>
        <w:ind w:left="0"/>
        <w:jc w:val="left"/>
      </w:pPr>
      <w:r>
        <w:rPr>
          <w:rFonts w:ascii="Times New Roman"/>
          <w:b w:val="false"/>
          <w:i w:val="false"/>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0" w:id="632"/>
    <w:p>
      <w:pPr>
        <w:spacing w:after="0"/>
        <w:ind w:left="0"/>
        <w:jc w:val="left"/>
      </w:pPr>
      <w:r>
        <w:rPr>
          <w:rFonts w:ascii="Times New Roman"/>
          <w:b/>
          <w:i w:val="false"/>
          <w:color w:val="000000"/>
        </w:rPr>
        <w:t xml:space="preserve"> 43-бап. Білім беру ұйымдарының құзыреті</w:t>
      </w:r>
    </w:p>
    <w:bookmarkEnd w:id="632"/>
    <w:bookmarkStart w:name="z481" w:id="633"/>
    <w:p>
      <w:pPr>
        <w:spacing w:after="0"/>
        <w:ind w:left="0"/>
        <w:jc w:val="left"/>
      </w:pP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633"/>
    <w:bookmarkStart w:name="z482" w:id="634"/>
    <w:p>
      <w:pPr>
        <w:spacing w:after="0"/>
        <w:ind w:left="0"/>
        <w:jc w:val="left"/>
      </w:pP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bookmarkEnd w:id="634"/>
    <w:bookmarkStart w:name="z483" w:id="635"/>
    <w:p>
      <w:pPr>
        <w:spacing w:after="0"/>
        <w:ind w:left="0"/>
        <w:jc w:val="left"/>
      </w:pPr>
      <w:r>
        <w:rPr>
          <w:rFonts w:ascii="Times New Roman"/>
          <w:b w:val="false"/>
          <w:i w:val="false"/>
          <w:color w:val="000000"/>
          <w:sz w:val="28"/>
        </w:rPr>
        <w:t>
      3. Білім беру ұйымдарының құзыретіне мынадай функциялар:</w:t>
      </w:r>
    </w:p>
    <w:bookmarkEnd w:id="635"/>
    <w:bookmarkStart w:name="z484" w:id="636"/>
    <w:p>
      <w:pPr>
        <w:spacing w:after="0"/>
        <w:ind w:left="0"/>
        <w:jc w:val="left"/>
      </w:pPr>
      <w:r>
        <w:rPr>
          <w:rFonts w:ascii="Times New Roman"/>
          <w:b w:val="false"/>
          <w:i w:val="false"/>
          <w:color w:val="000000"/>
          <w:sz w:val="28"/>
        </w:rPr>
        <w:t>
      1) ішкі тәртіп ережелерін әзірлеу және бекіту;</w:t>
      </w:r>
    </w:p>
    <w:bookmarkEnd w:id="636"/>
    <w:bookmarkStart w:name="z485" w:id="637"/>
    <w:p>
      <w:pPr>
        <w:spacing w:after="0"/>
        <w:ind w:left="0"/>
        <w:jc w:val="left"/>
      </w:pPr>
      <w:r>
        <w:rPr>
          <w:rFonts w:ascii="Times New Roman"/>
          <w:b w:val="false"/>
          <w:i w:val="false"/>
          <w:color w:val="000000"/>
          <w:sz w:val="28"/>
        </w:rPr>
        <w:t>
      2) жұмыс оқу жоспарлары мен жұмыс оқу бағдарламаларын әзiрлеу және бекiту;</w:t>
      </w:r>
    </w:p>
    <w:bookmarkEnd w:id="637"/>
    <w:bookmarkStart w:name="z887" w:id="638"/>
    <w:p>
      <w:pPr>
        <w:spacing w:after="0"/>
        <w:ind w:left="0"/>
        <w:jc w:val="left"/>
      </w:pPr>
      <w:r>
        <w:rPr>
          <w:rFonts w:ascii="Times New Roman"/>
          <w:b w:val="false"/>
          <w:i w:val="false"/>
          <w:color w:val="000000"/>
          <w:sz w:val="28"/>
        </w:rPr>
        <w:t>
      2-1) қысқартылған оқыту мерзімімен білім беру бағдарламаларын әзірлеу және бекіту;</w:t>
      </w:r>
    </w:p>
    <w:bookmarkEnd w:id="638"/>
    <w:bookmarkStart w:name="z449" w:id="639"/>
    <w:p>
      <w:pPr>
        <w:spacing w:after="0"/>
        <w:ind w:left="0"/>
        <w:jc w:val="left"/>
      </w:pPr>
      <w:r>
        <w:rPr>
          <w:rFonts w:ascii="Times New Roman"/>
          <w:b w:val="false"/>
          <w:i w:val="false"/>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39"/>
    <w:p>
      <w:pPr>
        <w:spacing w:after="0"/>
        <w:ind w:left="0"/>
        <w:jc w:val="left"/>
      </w:pPr>
      <w:r>
        <w:rPr>
          <w:rFonts w:ascii="Times New Roman"/>
          <w:b w:val="false"/>
          <w:i w:val="false"/>
          <w:color w:val="000000"/>
          <w:sz w:val="28"/>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p>
    <w:p>
      <w:pPr>
        <w:spacing w:after="0"/>
        <w:ind w:left="0"/>
        <w:jc w:val="left"/>
      </w:pPr>
      <w:r>
        <w:rPr>
          <w:rFonts w:ascii="Times New Roman"/>
          <w:b w:val="false"/>
          <w:i w:val="false"/>
          <w:color w:val="000000"/>
          <w:sz w:val="28"/>
        </w:rPr>
        <w:t>
      алдағы оқу жылында пайдаланылатын оқу материалдарының тізбесі туралы хабардар ету;</w:t>
      </w:r>
    </w:p>
    <w:bookmarkStart w:name="z486" w:id="640"/>
    <w:p>
      <w:pPr>
        <w:spacing w:after="0"/>
        <w:ind w:left="0"/>
        <w:jc w:val="left"/>
      </w:pPr>
      <w:r>
        <w:rPr>
          <w:rFonts w:ascii="Times New Roman"/>
          <w:b w:val="false"/>
          <w:i w:val="false"/>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640"/>
    <w:bookmarkStart w:name="z487" w:id="641"/>
    <w:p>
      <w:pPr>
        <w:spacing w:after="0"/>
        <w:ind w:left="0"/>
        <w:jc w:val="left"/>
      </w:pPr>
      <w:r>
        <w:rPr>
          <w:rFonts w:ascii="Times New Roman"/>
          <w:b w:val="false"/>
          <w:i w:val="false"/>
          <w:color w:val="000000"/>
          <w:sz w:val="28"/>
        </w:rPr>
        <w:t>
      4) оқытудың жаңа технологияларын, оның ішінде оқытудың кредиттік технологиясын және қашықтықтан білім беру технологияларын енгізу;</w:t>
      </w:r>
    </w:p>
    <w:bookmarkEnd w:id="641"/>
    <w:bookmarkStart w:name="z488" w:id="642"/>
    <w:p>
      <w:pPr>
        <w:spacing w:after="0"/>
        <w:ind w:left="0"/>
        <w:jc w:val="left"/>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42"/>
    <w:p>
      <w:pPr>
        <w:spacing w:after="0"/>
        <w:ind w:left="0"/>
        <w:jc w:val="left"/>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Start w:name="z489" w:id="643"/>
    <w:p>
      <w:pPr>
        <w:spacing w:after="0"/>
        <w:ind w:left="0"/>
        <w:jc w:val="left"/>
      </w:pPr>
      <w:r>
        <w:rPr>
          <w:rFonts w:ascii="Times New Roman"/>
          <w:b w:val="false"/>
          <w:i w:val="false"/>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43"/>
    <w:bookmarkStart w:name="z490" w:id="644"/>
    <w:p>
      <w:pPr>
        <w:spacing w:after="0"/>
        <w:ind w:left="0"/>
        <w:jc w:val="left"/>
      </w:pP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44"/>
    <w:bookmarkStart w:name="z491" w:id="645"/>
    <w:p>
      <w:pPr>
        <w:spacing w:after="0"/>
        <w:ind w:left="0"/>
        <w:jc w:val="left"/>
      </w:pPr>
      <w:r>
        <w:rPr>
          <w:rFonts w:ascii="Times New Roman"/>
          <w:b w:val="false"/>
          <w:i w:val="false"/>
          <w:color w:val="000000"/>
          <w:sz w:val="28"/>
        </w:rPr>
        <w:t>
      8) білім беру ұйымдарын материалдық-техникалық қамтамасыз ету, жарақтандыру мен жабдықтау;</w:t>
      </w:r>
    </w:p>
    <w:bookmarkEnd w:id="645"/>
    <w:bookmarkStart w:name="z492" w:id="646"/>
    <w:p>
      <w:pPr>
        <w:spacing w:after="0"/>
        <w:ind w:left="0"/>
        <w:jc w:val="left"/>
      </w:pPr>
      <w:r>
        <w:rPr>
          <w:rFonts w:ascii="Times New Roman"/>
          <w:b w:val="false"/>
          <w:i w:val="false"/>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bookmarkEnd w:id="646"/>
    <w:bookmarkStart w:name="z493" w:id="647"/>
    <w:p>
      <w:pPr>
        <w:spacing w:after="0"/>
        <w:ind w:left="0"/>
        <w:jc w:val="left"/>
      </w:pPr>
      <w:r>
        <w:rPr>
          <w:rFonts w:ascii="Times New Roman"/>
          <w:b w:val="false"/>
          <w:i w:val="false"/>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47"/>
    <w:bookmarkStart w:name="z494" w:id="648"/>
    <w:p>
      <w:pPr>
        <w:spacing w:after="0"/>
        <w:ind w:left="0"/>
        <w:jc w:val="left"/>
      </w:pPr>
      <w:r>
        <w:rPr>
          <w:rFonts w:ascii="Times New Roman"/>
          <w:b w:val="false"/>
          <w:i w:val="false"/>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48"/>
    <w:bookmarkStart w:name="z1028" w:id="649"/>
    <w:p>
      <w:pPr>
        <w:spacing w:after="0"/>
        <w:ind w:left="0"/>
        <w:jc w:val="left"/>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649"/>
    <w:bookmarkStart w:name="z1029" w:id="650"/>
    <w:p>
      <w:pPr>
        <w:spacing w:after="0"/>
        <w:ind w:left="0"/>
        <w:jc w:val="left"/>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650"/>
    <w:bookmarkStart w:name="z1038" w:id="651"/>
    <w:p>
      <w:pPr>
        <w:spacing w:after="0"/>
        <w:ind w:left="0"/>
        <w:jc w:val="left"/>
      </w:pPr>
      <w:r>
        <w:rPr>
          <w:rFonts w:ascii="Times New Roman"/>
          <w:b w:val="false"/>
          <w:i w:val="false"/>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bookmarkEnd w:id="651"/>
    <w:bookmarkStart w:name="z495" w:id="652"/>
    <w:p>
      <w:pPr>
        <w:spacing w:after="0"/>
        <w:ind w:left="0"/>
        <w:jc w:val="left"/>
      </w:pP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52"/>
    <w:bookmarkStart w:name="z496" w:id="653"/>
    <w:p>
      <w:pPr>
        <w:spacing w:after="0"/>
        <w:ind w:left="0"/>
        <w:jc w:val="left"/>
      </w:pPr>
      <w:r>
        <w:rPr>
          <w:rFonts w:ascii="Times New Roman"/>
          <w:b w:val="false"/>
          <w:i w:val="false"/>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53"/>
    <w:bookmarkStart w:name="z497" w:id="654"/>
    <w:p>
      <w:pPr>
        <w:spacing w:after="0"/>
        <w:ind w:left="0"/>
        <w:jc w:val="left"/>
      </w:pPr>
      <w:r>
        <w:rPr>
          <w:rFonts w:ascii="Times New Roman"/>
          <w:b w:val="false"/>
          <w:i w:val="false"/>
          <w:color w:val="000000"/>
          <w:sz w:val="28"/>
        </w:rPr>
        <w:t>
      14) қоғамдық өзін-өзі басқару органдарының, қоғамдық бірлестіктердің қызметіне жәрдемдесу;</w:t>
      </w:r>
    </w:p>
    <w:bookmarkEnd w:id="654"/>
    <w:bookmarkStart w:name="z498" w:id="655"/>
    <w:p>
      <w:pPr>
        <w:spacing w:after="0"/>
        <w:ind w:left="0"/>
        <w:jc w:val="left"/>
      </w:pPr>
      <w:r>
        <w:rPr>
          <w:rFonts w:ascii="Times New Roman"/>
          <w:b w:val="false"/>
          <w:i w:val="false"/>
          <w:color w:val="000000"/>
          <w:sz w:val="28"/>
        </w:rPr>
        <w:t>
      15) Қазақстан Республикасының заңнамасында белгіленген тәртіппен қаржылық есептілікті табыс ету;</w:t>
      </w:r>
    </w:p>
    <w:bookmarkEnd w:id="6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8" w:id="656"/>
    <w:p>
      <w:pPr>
        <w:spacing w:after="0"/>
        <w:ind w:left="0"/>
        <w:jc w:val="left"/>
      </w:pPr>
      <w:r>
        <w:rPr>
          <w:rFonts w:ascii="Times New Roman"/>
          <w:b w:val="false"/>
          <w:i w:val="false"/>
          <w:color w:val="000000"/>
          <w:sz w:val="28"/>
        </w:rPr>
        <w:t>
      18) кадрларды кәсіптік даярлаудың қазіргі заманғы нысандарын енгізу жатады.</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0" w:id="657"/>
    <w:p>
      <w:pPr>
        <w:spacing w:after="0"/>
        <w:ind w:left="0"/>
        <w:jc w:val="left"/>
      </w:pPr>
      <w:r>
        <w:rPr>
          <w:rFonts w:ascii="Times New Roman"/>
          <w:b w:val="false"/>
          <w:i w:val="false"/>
          <w:color w:val="000000"/>
          <w:sz w:val="28"/>
        </w:rPr>
        <w:t>
      6. Қазақстан Республикасы Үкіметінің шешімімен құрылған оқыту-сауықтыру білім беру ұйымдары:</w:t>
      </w:r>
    </w:p>
    <w:bookmarkEnd w:id="657"/>
    <w:p>
      <w:pPr>
        <w:spacing w:after="0"/>
        <w:ind w:left="0"/>
        <w:jc w:val="left"/>
      </w:pPr>
      <w:r>
        <w:rPr>
          <w:rFonts w:ascii="Times New Roman"/>
          <w:b w:val="false"/>
          <w:i w:val="false"/>
          <w:color w:val="000000"/>
          <w:sz w:val="28"/>
        </w:rPr>
        <w:t>
      1) жалпы білім беретін оқу және білім беру бағдарламаларын іске асырады;</w:t>
      </w:r>
    </w:p>
    <w:p>
      <w:pPr>
        <w:spacing w:after="0"/>
        <w:ind w:left="0"/>
        <w:jc w:val="left"/>
      </w:pPr>
      <w:r>
        <w:rPr>
          <w:rFonts w:ascii="Times New Roman"/>
          <w:b w:val="false"/>
          <w:i w:val="false"/>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left"/>
      </w:pPr>
      <w:r>
        <w:rPr>
          <w:rFonts w:ascii="Times New Roman"/>
          <w:b w:val="false"/>
          <w:i w:val="false"/>
          <w:color w:val="000000"/>
          <w:sz w:val="28"/>
        </w:rPr>
        <w:t>
      3) балалардың сауықтырылуы, демалысы уақытында жалпы білім беретін оқу бағдарламаларын меңгеруіне жағдайлар жасайды;</w:t>
      </w:r>
    </w:p>
    <w:p>
      <w:pPr>
        <w:spacing w:after="0"/>
        <w:ind w:left="0"/>
        <w:jc w:val="left"/>
      </w:pPr>
      <w:r>
        <w:rPr>
          <w:rFonts w:ascii="Times New Roman"/>
          <w:b w:val="false"/>
          <w:i w:val="false"/>
          <w:color w:val="000000"/>
          <w:sz w:val="28"/>
        </w:rPr>
        <w:t>
      4) білім алушыларға медициналық қызмет көрсетілуін қамтамасыз етеді;</w:t>
      </w:r>
    </w:p>
    <w:p>
      <w:pPr>
        <w:spacing w:after="0"/>
        <w:ind w:left="0"/>
        <w:jc w:val="left"/>
      </w:pPr>
      <w:r>
        <w:rPr>
          <w:rFonts w:ascii="Times New Roman"/>
          <w:b w:val="false"/>
          <w:i w:val="false"/>
          <w:color w:val="000000"/>
          <w:sz w:val="28"/>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left"/>
      </w:pPr>
      <w:r>
        <w:rPr>
          <w:rFonts w:ascii="Times New Roman"/>
          <w:b w:val="false"/>
          <w:i w:val="false"/>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left"/>
      </w:pPr>
      <w:r>
        <w:rPr>
          <w:rFonts w:ascii="Times New Roman"/>
          <w:b w:val="false"/>
          <w:i w:val="false"/>
          <w:color w:val="000000"/>
          <w:sz w:val="28"/>
        </w:rPr>
        <w:t>
      7) имандылық-рухани даму саласында педагог жұмыскерлерді қайта даярлауды және олардың біліктілігін арттыруды жүзеге асырады;</w:t>
      </w:r>
    </w:p>
    <w:p>
      <w:pPr>
        <w:spacing w:after="0"/>
        <w:ind w:left="0"/>
        <w:jc w:val="left"/>
      </w:pPr>
      <w:r>
        <w:rPr>
          <w:rFonts w:ascii="Times New Roman"/>
          <w:b w:val="false"/>
          <w:i w:val="false"/>
          <w:color w:val="000000"/>
          <w:sz w:val="28"/>
        </w:rPr>
        <w:t>
      8) имандылық-рухани даму мәселелері бойынша ғылыми зерттеулер жүргізеді.</w:t>
      </w:r>
    </w:p>
    <w:p>
      <w:pPr>
        <w:spacing w:after="0"/>
        <w:ind w:left="0"/>
        <w:jc w:val="left"/>
      </w:pPr>
      <w:r>
        <w:rPr>
          <w:rFonts w:ascii="Times New Roman"/>
          <w:b w:val="false"/>
          <w:i w:val="false"/>
          <w:color w:val="000000"/>
          <w:sz w:val="28"/>
        </w:rPr>
        <w:t>
      7. Осы бапта көрсетілген нормалар жоғары және (немесе) жоғары оқу орнынан кейінгі білім беру ұйымдарына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43-1-бап. Жоғары және (немесе) жоғары оқу орнынан кейінгі білім беру ұйымдарының қызметі және құзыреті</w:t>
      </w:r>
    </w:p>
    <w:bookmarkStart w:name="z1044" w:id="658"/>
    <w:p>
      <w:pPr>
        <w:spacing w:after="0"/>
        <w:ind w:left="0"/>
        <w:jc w:val="left"/>
      </w:pPr>
      <w:r>
        <w:rPr>
          <w:rFonts w:ascii="Times New Roman"/>
          <w:b w:val="false"/>
          <w:i w:val="false"/>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58"/>
    <w:p>
      <w:pPr>
        <w:spacing w:after="0"/>
        <w:ind w:left="0"/>
        <w:jc w:val="left"/>
      </w:pPr>
      <w:r>
        <w:rPr>
          <w:rFonts w:ascii="Times New Roman"/>
          <w:b w:val="false"/>
          <w:i w:val="false"/>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pPr>
        <w:spacing w:after="0"/>
        <w:ind w:left="0"/>
        <w:jc w:val="left"/>
      </w:pPr>
      <w:r>
        <w:rPr>
          <w:rFonts w:ascii="Times New Roman"/>
          <w:b w:val="false"/>
          <w:i w:val="false"/>
          <w:color w:val="000000"/>
          <w:sz w:val="28"/>
        </w:rPr>
        <w:t xml:space="preserve">
      2) білім алушыларды тамақтандырумен, тұрумен, медициналық қызмет көрсетумен қамтамасыз етуді; </w:t>
      </w:r>
    </w:p>
    <w:p>
      <w:pPr>
        <w:spacing w:after="0"/>
        <w:ind w:left="0"/>
        <w:jc w:val="left"/>
      </w:pPr>
      <w:r>
        <w:rPr>
          <w:rFonts w:ascii="Times New Roman"/>
          <w:b w:val="false"/>
          <w:i w:val="false"/>
          <w:color w:val="000000"/>
          <w:sz w:val="28"/>
        </w:rPr>
        <w:t xml:space="preserve">
      3) жұмыскерлерді тамақтандырумен, тұрумен, медициналық қызмет көрсетумен қамтамасыз етуді; </w:t>
      </w:r>
    </w:p>
    <w:p>
      <w:pPr>
        <w:spacing w:after="0"/>
        <w:ind w:left="0"/>
        <w:jc w:val="left"/>
      </w:pPr>
      <w:r>
        <w:rPr>
          <w:rFonts w:ascii="Times New Roman"/>
          <w:b w:val="false"/>
          <w:i w:val="false"/>
          <w:color w:val="000000"/>
          <w:sz w:val="28"/>
        </w:rPr>
        <w:t xml:space="preserve">
      4) білім алушылардың қауіпсіздігін қамтамасыз етуді; </w:t>
      </w:r>
    </w:p>
    <w:p>
      <w:pPr>
        <w:spacing w:after="0"/>
        <w:ind w:left="0"/>
        <w:jc w:val="left"/>
      </w:pPr>
      <w:r>
        <w:rPr>
          <w:rFonts w:ascii="Times New Roman"/>
          <w:b w:val="false"/>
          <w:i w:val="false"/>
          <w:color w:val="000000"/>
          <w:sz w:val="28"/>
        </w:rPr>
        <w:t xml:space="preserve">
      5) спорттық және мәдени-бұқаралық іс-шараларды ұйымдастыру мен өткізуді; </w:t>
      </w:r>
    </w:p>
    <w:p>
      <w:pPr>
        <w:spacing w:after="0"/>
        <w:ind w:left="0"/>
        <w:jc w:val="left"/>
      </w:pPr>
      <w:r>
        <w:rPr>
          <w:rFonts w:ascii="Times New Roman"/>
          <w:b w:val="false"/>
          <w:i w:val="false"/>
          <w:color w:val="000000"/>
          <w:sz w:val="28"/>
        </w:rPr>
        <w:t xml:space="preserve">
      6) дене шынықтыру-сауықтыру іс-шараларын ұйымдастыру мен өткізуді, спорттық және шығармашылық секциялар құруды; </w:t>
      </w:r>
    </w:p>
    <w:p>
      <w:pPr>
        <w:spacing w:after="0"/>
        <w:ind w:left="0"/>
        <w:jc w:val="left"/>
      </w:pPr>
      <w:r>
        <w:rPr>
          <w:rFonts w:ascii="Times New Roman"/>
          <w:b w:val="false"/>
          <w:i w:val="false"/>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pPr>
        <w:spacing w:after="0"/>
        <w:ind w:left="0"/>
        <w:jc w:val="left"/>
      </w:pPr>
      <w:r>
        <w:rPr>
          <w:rFonts w:ascii="Times New Roman"/>
          <w:b w:val="false"/>
          <w:i w:val="false"/>
          <w:color w:val="000000"/>
          <w:sz w:val="28"/>
        </w:rPr>
        <w:t>
      8) халықаралық және республикалық деңгейдегі түрлі іс-шараларды: білім алушылар мен педагог жұмыскерлер арасындағы олимпиадаларды, жарыстарды, конкурстарды, конференцияларды, семинарларды ұйымдастыру мен оларға қатысуды;</w:t>
      </w:r>
    </w:p>
    <w:p>
      <w:pPr>
        <w:spacing w:after="0"/>
        <w:ind w:left="0"/>
        <w:jc w:val="left"/>
      </w:pPr>
      <w:r>
        <w:rPr>
          <w:rFonts w:ascii="Times New Roman"/>
          <w:b w:val="false"/>
          <w:i w:val="false"/>
          <w:color w:val="000000"/>
          <w:sz w:val="28"/>
        </w:rPr>
        <w:t>
      9) білім алушыларды запастағы офицерлер бағдарламасы бойынша әскери қызметке даярлауды;</w:t>
      </w:r>
    </w:p>
    <w:p>
      <w:pPr>
        <w:spacing w:after="0"/>
        <w:ind w:left="0"/>
        <w:jc w:val="left"/>
      </w:pPr>
      <w:r>
        <w:rPr>
          <w:rFonts w:ascii="Times New Roman"/>
          <w:b w:val="false"/>
          <w:i w:val="false"/>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pPr>
        <w:spacing w:after="0"/>
        <w:ind w:left="0"/>
        <w:jc w:val="left"/>
      </w:pPr>
      <w:r>
        <w:rPr>
          <w:rFonts w:ascii="Times New Roman"/>
          <w:b w:val="false"/>
          <w:i w:val="false"/>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pPr>
        <w:spacing w:after="0"/>
        <w:ind w:left="0"/>
        <w:jc w:val="left"/>
      </w:pPr>
      <w:r>
        <w:rPr>
          <w:rFonts w:ascii="Times New Roman"/>
          <w:b w:val="false"/>
          <w:i w:val="false"/>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pPr>
        <w:spacing w:after="0"/>
        <w:ind w:left="0"/>
        <w:jc w:val="left"/>
      </w:pPr>
      <w:r>
        <w:rPr>
          <w:rFonts w:ascii="Times New Roman"/>
          <w:b w:val="false"/>
          <w:i w:val="false"/>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pPr>
        <w:spacing w:after="0"/>
        <w:ind w:left="0"/>
        <w:jc w:val="left"/>
      </w:pPr>
      <w:r>
        <w:rPr>
          <w:rFonts w:ascii="Times New Roman"/>
          <w:b w:val="false"/>
          <w:i w:val="false"/>
          <w:color w:val="000000"/>
          <w:sz w:val="28"/>
        </w:rPr>
        <w:t>
      14) білім мен ғылымды өндіріспен интеграциялауға қатысуды;</w:t>
      </w:r>
    </w:p>
    <w:p>
      <w:pPr>
        <w:spacing w:after="0"/>
        <w:ind w:left="0"/>
        <w:jc w:val="left"/>
      </w:pPr>
      <w:r>
        <w:rPr>
          <w:rFonts w:ascii="Times New Roman"/>
          <w:b w:val="false"/>
          <w:i w:val="false"/>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pPr>
        <w:spacing w:after="0"/>
        <w:ind w:left="0"/>
        <w:jc w:val="left"/>
      </w:pPr>
      <w:r>
        <w:rPr>
          <w:rFonts w:ascii="Times New Roman"/>
          <w:b w:val="false"/>
          <w:i w:val="false"/>
          <w:color w:val="000000"/>
          <w:sz w:val="28"/>
        </w:rPr>
        <w:t>
      16) Қазақстан Республикасының заңдарында тыйым салынбаған өзге де қызмет түрлерін жүзеге асыруға құқылы.</w:t>
      </w:r>
    </w:p>
    <w:p>
      <w:pPr>
        <w:spacing w:after="0"/>
        <w:ind w:left="0"/>
        <w:jc w:val="left"/>
      </w:pPr>
      <w:r>
        <w:rPr>
          <w:rFonts w:ascii="Times New Roman"/>
          <w:b w:val="false"/>
          <w:i w:val="false"/>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bookmarkStart w:name="z1045" w:id="659"/>
    <w:p>
      <w:pPr>
        <w:spacing w:after="0"/>
        <w:ind w:left="0"/>
        <w:jc w:val="left"/>
      </w:pPr>
      <w:r>
        <w:rPr>
          <w:rFonts w:ascii="Times New Roman"/>
          <w:b w:val="false"/>
          <w:i w:val="false"/>
          <w:color w:val="000000"/>
          <w:sz w:val="28"/>
        </w:rPr>
        <w:t>
      2. Жоғары және (немесе) жоғары оқу орнынан кейінгі білім беру ұйымдарының құзыретіне:</w:t>
      </w:r>
    </w:p>
    <w:bookmarkEnd w:id="659"/>
    <w:p>
      <w:pPr>
        <w:spacing w:after="0"/>
        <w:ind w:left="0"/>
        <w:jc w:val="left"/>
      </w:pPr>
      <w:r>
        <w:rPr>
          <w:rFonts w:ascii="Times New Roman"/>
          <w:b w:val="false"/>
          <w:i w:val="false"/>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pPr>
        <w:spacing w:after="0"/>
        <w:ind w:left="0"/>
        <w:jc w:val="left"/>
      </w:pPr>
      <w:r>
        <w:rPr>
          <w:rFonts w:ascii="Times New Roman"/>
          <w:b w:val="false"/>
          <w:i w:val="false"/>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pPr>
        <w:spacing w:after="0"/>
        <w:ind w:left="0"/>
        <w:jc w:val="left"/>
      </w:pPr>
      <w:r>
        <w:rPr>
          <w:rFonts w:ascii="Times New Roman"/>
          <w:b w:val="false"/>
          <w:i w:val="false"/>
          <w:color w:val="000000"/>
          <w:sz w:val="28"/>
        </w:rPr>
        <w:t>
      3) профессор-оқытушылар құрамы мен ғылыми жұмыскерлер лауазымдарына конкурстық орналасу қағидаларын әзірлеу және бекіту;</w:t>
      </w:r>
    </w:p>
    <w:p>
      <w:pPr>
        <w:spacing w:after="0"/>
        <w:ind w:left="0"/>
        <w:jc w:val="left"/>
      </w:pPr>
      <w:r>
        <w:rPr>
          <w:rFonts w:ascii="Times New Roman"/>
          <w:b w:val="false"/>
          <w:i w:val="false"/>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pPr>
        <w:spacing w:after="0"/>
        <w:ind w:left="0"/>
        <w:jc w:val="left"/>
      </w:pPr>
      <w:r>
        <w:rPr>
          <w:rFonts w:ascii="Times New Roman"/>
          <w:b w:val="false"/>
          <w:i w:val="false"/>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pPr>
        <w:spacing w:after="0"/>
        <w:ind w:left="0"/>
        <w:jc w:val="left"/>
      </w:pPr>
      <w:r>
        <w:rPr>
          <w:rFonts w:ascii="Times New Roman"/>
          <w:b w:val="false"/>
          <w:i w:val="false"/>
          <w:color w:val="000000"/>
          <w:sz w:val="28"/>
        </w:rPr>
        <w:t>
      6) жоғары және (немесе) жоғары оқу орнынан кейінгі білім беру ұйымына қабылдау қағидаларын әзірлеу және бекіту;</w:t>
      </w:r>
    </w:p>
    <w:p>
      <w:pPr>
        <w:spacing w:after="0"/>
        <w:ind w:left="0"/>
        <w:jc w:val="left"/>
      </w:pPr>
      <w:r>
        <w:rPr>
          <w:rFonts w:ascii="Times New Roman"/>
          <w:b w:val="false"/>
          <w:i w:val="false"/>
          <w:color w:val="000000"/>
          <w:sz w:val="28"/>
        </w:rPr>
        <w:t>
      7) жоғары және (немесе) жоғары оқу орнынан кейінгі білім беру ұйымының даму бағдарламасын әзірлеу;</w:t>
      </w:r>
    </w:p>
    <w:p>
      <w:pPr>
        <w:spacing w:after="0"/>
        <w:ind w:left="0"/>
        <w:jc w:val="left"/>
      </w:pPr>
      <w:r>
        <w:rPr>
          <w:rFonts w:ascii="Times New Roman"/>
          <w:b w:val="false"/>
          <w:i w:val="false"/>
          <w:color w:val="000000"/>
          <w:sz w:val="28"/>
        </w:rPr>
        <w:t>
      8) білім алушыларға "бакалавр" және "магистр" дәрежелерін беру;</w:t>
      </w:r>
    </w:p>
    <w:p>
      <w:pPr>
        <w:spacing w:after="0"/>
        <w:ind w:left="0"/>
        <w:jc w:val="left"/>
      </w:pPr>
      <w:r>
        <w:rPr>
          <w:rFonts w:ascii="Times New Roman"/>
          <w:b w:val="false"/>
          <w:i w:val="false"/>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pPr>
        <w:spacing w:after="0"/>
        <w:ind w:left="0"/>
        <w:jc w:val="left"/>
      </w:pPr>
      <w:r>
        <w:rPr>
          <w:rFonts w:ascii="Times New Roman"/>
          <w:b w:val="false"/>
          <w:i w:val="false"/>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pPr>
        <w:spacing w:after="0"/>
        <w:ind w:left="0"/>
        <w:jc w:val="left"/>
      </w:pPr>
      <w:r>
        <w:rPr>
          <w:rFonts w:ascii="Times New Roman"/>
          <w:b w:val="false"/>
          <w:i w:val="false"/>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pPr>
        <w:spacing w:after="0"/>
        <w:ind w:left="0"/>
        <w:jc w:val="left"/>
      </w:pPr>
      <w:r>
        <w:rPr>
          <w:rFonts w:ascii="Times New Roman"/>
          <w:b w:val="false"/>
          <w:i w:val="false"/>
          <w:color w:val="000000"/>
          <w:sz w:val="28"/>
        </w:rPr>
        <w:t xml:space="preserve">
      12) ішкі тәртіптеме қағидаларын әзірлеу және бекіту; </w:t>
      </w:r>
    </w:p>
    <w:p>
      <w:pPr>
        <w:spacing w:after="0"/>
        <w:ind w:left="0"/>
        <w:jc w:val="left"/>
      </w:pPr>
      <w:r>
        <w:rPr>
          <w:rFonts w:ascii="Times New Roman"/>
          <w:b w:val="false"/>
          <w:i w:val="false"/>
          <w:color w:val="000000"/>
          <w:sz w:val="28"/>
        </w:rPr>
        <w:t>
      13) жұмыс оқу жоспарлары мен жұмыс оқу бағдарламаларын әзірлеу және бекіту;</w:t>
      </w:r>
    </w:p>
    <w:p>
      <w:pPr>
        <w:spacing w:after="0"/>
        <w:ind w:left="0"/>
        <w:jc w:val="left"/>
      </w:pPr>
      <w:r>
        <w:rPr>
          <w:rFonts w:ascii="Times New Roman"/>
          <w:b w:val="false"/>
          <w:i w:val="false"/>
          <w:color w:val="000000"/>
          <w:sz w:val="28"/>
        </w:rPr>
        <w:t xml:space="preserve">
      14) оқытудың жаңа технологияларын, оның ішінде кредиттік оқыту технологиясын және қашықтықтан білім беру технологияларын ендіру; </w:t>
      </w:r>
    </w:p>
    <w:p>
      <w:pPr>
        <w:spacing w:after="0"/>
        <w:ind w:left="0"/>
        <w:jc w:val="left"/>
      </w:pPr>
      <w:r>
        <w:rPr>
          <w:rFonts w:ascii="Times New Roman"/>
          <w:b w:val="false"/>
          <w:i w:val="false"/>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pPr>
        <w:spacing w:after="0"/>
        <w:ind w:left="0"/>
        <w:jc w:val="left"/>
      </w:pPr>
      <w:r>
        <w:rPr>
          <w:rFonts w:ascii="Times New Roman"/>
          <w:b w:val="false"/>
          <w:i w:val="false"/>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pPr>
        <w:spacing w:after="0"/>
        <w:ind w:left="0"/>
        <w:jc w:val="left"/>
      </w:pPr>
      <w:r>
        <w:rPr>
          <w:rFonts w:ascii="Times New Roman"/>
          <w:b w:val="false"/>
          <w:i w:val="false"/>
          <w:color w:val="000000"/>
          <w:sz w:val="28"/>
        </w:rPr>
        <w:t xml:space="preserve">
      17) қаржылық-шаруашылық және материалдық-техникалық қамтамасыз ету, оның ішінде жабдықтармен жарақтандыру; </w:t>
      </w:r>
    </w:p>
    <w:p>
      <w:pPr>
        <w:spacing w:after="0"/>
        <w:ind w:left="0"/>
        <w:jc w:val="left"/>
      </w:pPr>
      <w:r>
        <w:rPr>
          <w:rFonts w:ascii="Times New Roman"/>
          <w:b w:val="false"/>
          <w:i w:val="false"/>
          <w:color w:val="000000"/>
          <w:sz w:val="28"/>
        </w:rPr>
        <w:t>
      18) кадрларды кәсіптік даярлаудың заманауи нысандарын ендіру;</w:t>
      </w:r>
    </w:p>
    <w:p>
      <w:pPr>
        <w:spacing w:after="0"/>
        <w:ind w:left="0"/>
        <w:jc w:val="left"/>
      </w:pPr>
      <w:r>
        <w:rPr>
          <w:rFonts w:ascii="Times New Roman"/>
          <w:b w:val="false"/>
          <w:i w:val="false"/>
          <w:color w:val="000000"/>
          <w:sz w:val="28"/>
        </w:rPr>
        <w:t>
      19) Қазақстан Республикасының заңнамасында белгіленген тәртіппен қаржылық есептілікті ұсыну жатады.</w:t>
      </w:r>
    </w:p>
    <w:bookmarkStart w:name="z1046" w:id="66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 Жоғары және (немесе) жоғары оқу орнынан кейінгі білім беру ұйымдары Қазақстан Республикасының заңнамасына сәйкес:</w:t>
      </w:r>
    </w:p>
    <w:bookmarkEnd w:id="660"/>
    <w:p>
      <w:pPr>
        <w:spacing w:after="0"/>
        <w:ind w:left="0"/>
        <w:jc w:val="left"/>
      </w:pPr>
      <w:r>
        <w:rPr>
          <w:rFonts w:ascii="Times New Roman"/>
          <w:b w:val="false"/>
          <w:i w:val="false"/>
          <w:color w:val="000000"/>
          <w:sz w:val="28"/>
        </w:rPr>
        <w:t>
      1) жоғары және (немесе) жоғары оқу орнынан кейінгі білім беру ұйымының эндаумент-қорын құруға;</w:t>
      </w:r>
    </w:p>
    <w:p>
      <w:pPr>
        <w:spacing w:after="0"/>
        <w:ind w:left="0"/>
        <w:jc w:val="left"/>
      </w:pPr>
      <w:r>
        <w:rPr>
          <w:rFonts w:ascii="Times New Roman"/>
          <w:b w:val="false"/>
          <w:i w:val="false"/>
          <w:color w:val="000000"/>
          <w:sz w:val="28"/>
        </w:rPr>
        <w:t>
      2) бюджеттен тыс қаржыландыру көздері есебінен ғылыми-білім беру қызметі жөніндегі заңды тұлғаларды құруға;</w:t>
      </w:r>
    </w:p>
    <w:p>
      <w:pPr>
        <w:spacing w:after="0"/>
        <w:ind w:left="0"/>
        <w:jc w:val="left"/>
      </w:pPr>
      <w:r>
        <w:rPr>
          <w:rFonts w:ascii="Times New Roman"/>
          <w:b w:val="false"/>
          <w:i w:val="false"/>
          <w:color w:val="000000"/>
          <w:sz w:val="28"/>
        </w:rPr>
        <w:t>
      3) стартап-компаниялар ашуға;</w:t>
      </w:r>
    </w:p>
    <w:p>
      <w:pPr>
        <w:spacing w:after="0"/>
        <w:ind w:left="0"/>
        <w:jc w:val="left"/>
      </w:pPr>
      <w:r>
        <w:rPr>
          <w:rFonts w:ascii="Times New Roman"/>
          <w:b w:val="false"/>
          <w:i w:val="false"/>
          <w:color w:val="000000"/>
          <w:sz w:val="28"/>
        </w:rPr>
        <w:t>
      4) жарғылық қызметті жүзеге асыру үшін қаржы қаражаты мен материалдық құралдардың қосымша көздерін тартуға;</w:t>
      </w:r>
    </w:p>
    <w:p>
      <w:pPr>
        <w:spacing w:after="0"/>
        <w:ind w:left="0"/>
        <w:jc w:val="left"/>
      </w:pPr>
      <w:r>
        <w:rPr>
          <w:rFonts w:ascii="Times New Roman"/>
          <w:b w:val="false"/>
          <w:i w:val="false"/>
          <w:color w:val="000000"/>
          <w:sz w:val="28"/>
        </w:rPr>
        <w:t>
      5) шет мемлекеттерде филиалдар құруға құқылы.</w:t>
      </w:r>
    </w:p>
    <w:p>
      <w:pPr>
        <w:spacing w:after="0"/>
        <w:ind w:left="0"/>
        <w:jc w:val="left"/>
      </w:pPr>
      <w:r>
        <w:rPr>
          <w:rFonts w:ascii="Times New Roman"/>
          <w:b w:val="false"/>
          <w:i w:val="false"/>
          <w:color w:val="000000"/>
          <w:sz w:val="28"/>
        </w:rPr>
        <w:t>
      4. Ерекше мәртебесі бар жоғары және (немесе) жоғары оқу орнынан кейінгі білім беру ұйымдары:</w:t>
      </w:r>
    </w:p>
    <w:p>
      <w:pPr>
        <w:spacing w:after="0"/>
        <w:ind w:left="0"/>
        <w:jc w:val="left"/>
      </w:pPr>
      <w:r>
        <w:rPr>
          <w:rFonts w:ascii="Times New Roman"/>
          <w:b w:val="false"/>
          <w:i w:val="false"/>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pPr>
        <w:spacing w:after="0"/>
        <w:ind w:left="0"/>
        <w:jc w:val="left"/>
      </w:pPr>
      <w:r>
        <w:rPr>
          <w:rFonts w:ascii="Times New Roman"/>
          <w:b w:val="false"/>
          <w:i w:val="false"/>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pPr>
        <w:spacing w:after="0"/>
        <w:ind w:left="0"/>
        <w:jc w:val="left"/>
      </w:pPr>
      <w:r>
        <w:rPr>
          <w:rFonts w:ascii="Times New Roman"/>
          <w:b w:val="false"/>
          <w:i w:val="false"/>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pPr>
        <w:spacing w:after="0"/>
        <w:ind w:left="0"/>
        <w:jc w:val="left"/>
      </w:pPr>
      <w:r>
        <w:rPr>
          <w:rFonts w:ascii="Times New Roman"/>
          <w:b w:val="false"/>
          <w:i w:val="false"/>
          <w:color w:val="000000"/>
          <w:sz w:val="28"/>
        </w:rPr>
        <w:t xml:space="preserve">
      Жоғары және (немесе) жоғары оқу орнынан кейінгі білім беру ұйымдарының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 3), 6), 9), 10), 11) және 15) тармақшаларында көзделген құзыреті әскери, арнаулы оқу орындарына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1" w:id="661"/>
    <w:p>
      <w:pPr>
        <w:spacing w:after="0"/>
        <w:ind w:left="0"/>
        <w:jc w:val="left"/>
      </w:pPr>
      <w:r>
        <w:rPr>
          <w:rFonts w:ascii="Times New Roman"/>
          <w:b/>
          <w:i w:val="false"/>
          <w:color w:val="000000"/>
        </w:rPr>
        <w:t xml:space="preserve">  44-бап. Білім беру ұйымдарын басқару</w:t>
      </w:r>
    </w:p>
    <w:bookmarkEnd w:id="661"/>
    <w:bookmarkStart w:name="z501" w:id="662"/>
    <w:p>
      <w:pPr>
        <w:spacing w:after="0"/>
        <w:ind w:left="0"/>
        <w:jc w:val="left"/>
      </w:pP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62"/>
    <w:bookmarkStart w:name="z502" w:id="663"/>
    <w:p>
      <w:pPr>
        <w:spacing w:after="0"/>
        <w:ind w:left="0"/>
        <w:jc w:val="left"/>
      </w:pPr>
      <w:r>
        <w:rPr>
          <w:rFonts w:ascii="Times New Roman"/>
          <w:b w:val="false"/>
          <w:i w:val="false"/>
          <w:color w:val="000000"/>
          <w:sz w:val="28"/>
        </w:rPr>
        <w:t>
      2. Білім беру ұйымын тікелей басқаруды оның басшысы жүзеге асырады.</w:t>
      </w:r>
    </w:p>
    <w:bookmarkEnd w:id="663"/>
    <w:bookmarkStart w:name="z503" w:id="664"/>
    <w:p>
      <w:pPr>
        <w:spacing w:after="0"/>
        <w:ind w:left="0"/>
        <w:jc w:val="left"/>
      </w:pPr>
      <w:r>
        <w:rPr>
          <w:rFonts w:ascii="Times New Roman"/>
          <w:b w:val="false"/>
          <w:i w:val="false"/>
          <w:color w:val="000000"/>
          <w:sz w:val="28"/>
        </w:rPr>
        <w:t>
      3. Лауазымға тағайындау және лауазымнан босату тәртібін Қазақстан Республикасының Президенті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p>
    <w:bookmarkEnd w:id="664"/>
    <w:p>
      <w:pPr>
        <w:spacing w:after="0"/>
        <w:ind w:left="0"/>
        <w:jc w:val="left"/>
      </w:pPr>
      <w:r>
        <w:rPr>
          <w:rFonts w:ascii="Times New Roman"/>
          <w:b w:val="false"/>
          <w:i w:val="false"/>
          <w:color w:val="000000"/>
          <w:sz w:val="28"/>
        </w:rPr>
        <w:t>
      Бірінші басшыларын Қазақстан Республикасының Президенті лауазымға тағайындайтын және лауазымнан босататын мемлекеттік жоғары және (немесе) жоғары оқу орнынан кейінгі білім беру ұйымдарының тізбесін Қазақстан Республикасының Президенті бекітеді.</w:t>
      </w:r>
    </w:p>
    <w:p>
      <w:pPr>
        <w:spacing w:after="0"/>
        <w:ind w:left="0"/>
        <w:jc w:val="left"/>
      </w:pPr>
      <w:r>
        <w:rPr>
          <w:rFonts w:ascii="Times New Roman"/>
          <w:b w:val="false"/>
          <w:i w:val="false"/>
          <w:color w:val="000000"/>
          <w:sz w:val="28"/>
        </w:rPr>
        <w:t>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лауазымға білім беру саласындағы уәкілетті орган айқындаған тәртіппен конкурстық негізде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05" w:id="665"/>
    <w:p>
      <w:pPr>
        <w:spacing w:after="0"/>
        <w:ind w:left="0"/>
        <w:jc w:val="left"/>
      </w:pPr>
      <w:r>
        <w:rPr>
          <w:rFonts w:ascii="Times New Roman"/>
          <w:b w:val="false"/>
          <w:i w:val="false"/>
          <w:color w:val="000000"/>
          <w:sz w:val="28"/>
        </w:rPr>
        <w:t>
      5. Мемлекеттік білім беру ұйымының басшысы үш жылда бір рет Қазақстан Республикасының заңнамасында белгіленген тәртіппен аттестаттаудан өтеді.</w:t>
      </w:r>
    </w:p>
    <w:bookmarkEnd w:id="665"/>
    <w:p>
      <w:pPr>
        <w:spacing w:after="0"/>
        <w:ind w:left="0"/>
        <w:jc w:val="left"/>
      </w:pPr>
      <w:r>
        <w:rPr>
          <w:rFonts w:ascii="Times New Roman"/>
          <w:b w:val="false"/>
          <w:i w:val="false"/>
          <w:color w:val="000000"/>
          <w:sz w:val="28"/>
        </w:rPr>
        <w:t>
      Қазақстан Республикасының Президенті лауазымға тағайындайтын және лауазымнан босататын жекелеген мемлекеттік жоғары және (немесе) жоғары оқу орнынан кейінгі білім беру ұйымдарының бірінші басшыларының аттестаттаудан өту тәртібін Қазақстан Республикасының Президенті айқындайды.</w:t>
      </w:r>
    </w:p>
    <w:bookmarkStart w:name="z506" w:id="666"/>
    <w:p>
      <w:pPr>
        <w:spacing w:after="0"/>
        <w:ind w:left="0"/>
        <w:jc w:val="left"/>
      </w:pPr>
      <w:r>
        <w:rPr>
          <w:rFonts w:ascii="Times New Roman"/>
          <w:b w:val="false"/>
          <w:i w:val="false"/>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666"/>
    <w:bookmarkStart w:name="z507" w:id="667"/>
    <w:p>
      <w:pPr>
        <w:spacing w:after="0"/>
        <w:ind w:left="0"/>
        <w:jc w:val="left"/>
      </w:pPr>
      <w:r>
        <w:rPr>
          <w:rFonts w:ascii="Times New Roman"/>
          <w:b w:val="false"/>
          <w:i w:val="false"/>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667"/>
    <w:bookmarkStart w:name="z508" w:id="668"/>
    <w:p>
      <w:pPr>
        <w:spacing w:after="0"/>
        <w:ind w:left="0"/>
        <w:jc w:val="left"/>
      </w:pPr>
      <w:r>
        <w:rPr>
          <w:rFonts w:ascii="Times New Roman"/>
          <w:b w:val="false"/>
          <w:i w:val="false"/>
          <w:color w:val="000000"/>
          <w:sz w:val="28"/>
        </w:rPr>
        <w:t>
      8. Мемлекеттік білім беру ұйымдары басшыларының лауазымдық міндеттерін қоса атқаруға болмайды.</w:t>
      </w:r>
    </w:p>
    <w:bookmarkEnd w:id="668"/>
    <w:bookmarkStart w:name="z509" w:id="669"/>
    <w:p>
      <w:pPr>
        <w:spacing w:after="0"/>
        <w:ind w:left="0"/>
        <w:jc w:val="left"/>
      </w:pPr>
      <w:r>
        <w:rPr>
          <w:rFonts w:ascii="Times New Roman"/>
          <w:b w:val="false"/>
          <w:i w:val="false"/>
          <w:color w:val="000000"/>
          <w:sz w:val="28"/>
        </w:rPr>
        <w:t>
      9. Білім беру ұйымдарында алқалы басқару органдары құрылады.</w:t>
      </w:r>
    </w:p>
    <w:bookmarkEnd w:id="669"/>
    <w:p>
      <w:pPr>
        <w:spacing w:after="0"/>
        <w:ind w:left="0"/>
        <w:jc w:val="left"/>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670"/>
    <w:p>
      <w:pPr>
        <w:spacing w:after="0"/>
        <w:ind w:left="0"/>
        <w:jc w:val="left"/>
      </w:pP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70"/>
    <w:p>
      <w:pPr>
        <w:spacing w:after="0"/>
        <w:ind w:left="0"/>
        <w:jc w:val="left"/>
      </w:pPr>
      <w:r>
        <w:rPr>
          <w:rFonts w:ascii="Times New Roman"/>
          <w:b w:val="false"/>
          <w:i w:val="false"/>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p>
      <w:pPr>
        <w:spacing w:after="0"/>
        <w:ind w:left="0"/>
        <w:jc w:val="left"/>
      </w:pPr>
      <w:r>
        <w:rPr>
          <w:rFonts w:ascii="Times New Roman"/>
          <w:b w:val="false"/>
          <w:i w:val="false"/>
          <w:color w:val="000000"/>
          <w:sz w:val="28"/>
        </w:rPr>
        <w:t>
      1) штат санын бекіту;</w:t>
      </w:r>
    </w:p>
    <w:p>
      <w:pPr>
        <w:spacing w:after="0"/>
        <w:ind w:left="0"/>
        <w:jc w:val="left"/>
      </w:pPr>
      <w:r>
        <w:rPr>
          <w:rFonts w:ascii="Times New Roman"/>
          <w:b w:val="false"/>
          <w:i w:val="false"/>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pPr>
        <w:spacing w:after="0"/>
        <w:ind w:left="0"/>
        <w:jc w:val="left"/>
      </w:pPr>
      <w:r>
        <w:rPr>
          <w:rFonts w:ascii="Times New Roman"/>
          <w:b w:val="false"/>
          <w:i w:val="false"/>
          <w:color w:val="000000"/>
          <w:sz w:val="28"/>
        </w:rPr>
        <w:t>
      3) білім туралы өзіндік үлгідегі құжаттардың нысанын және оларды толтыруға қойылатын талаптарды бекіту;</w:t>
      </w:r>
    </w:p>
    <w:p>
      <w:pPr>
        <w:spacing w:after="0"/>
        <w:ind w:left="0"/>
        <w:jc w:val="left"/>
      </w:pPr>
      <w:r>
        <w:rPr>
          <w:rFonts w:ascii="Times New Roman"/>
          <w:b w:val="false"/>
          <w:i w:val="false"/>
          <w:color w:val="000000"/>
          <w:sz w:val="28"/>
        </w:rPr>
        <w:t>
      4) академиялық құрылымдық бөлімшелерді құру және тарату туралы шешімдерді қабылдау жатады.</w:t>
      </w:r>
    </w:p>
    <w:bookmarkStart w:name="z748" w:id="671"/>
    <w:p>
      <w:pPr>
        <w:spacing w:after="0"/>
        <w:ind w:left="0"/>
        <w:jc w:val="left"/>
      </w:pPr>
      <w:r>
        <w:rPr>
          <w:rFonts w:ascii="Times New Roman"/>
          <w:b w:val="false"/>
          <w:i w:val="false"/>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және "</w:t>
      </w:r>
      <w:r>
        <w:rPr>
          <w:rFonts w:ascii="Times New Roman"/>
          <w:b w:val="false"/>
          <w:i w:val="false"/>
          <w:color w:val="000000"/>
          <w:sz w:val="28"/>
        </w:rPr>
        <w:t>Акционерлік қоғамдар туралы</w:t>
      </w:r>
      <w:r>
        <w:rPr>
          <w:rFonts w:ascii="Times New Roman"/>
          <w:b w:val="false"/>
          <w:i w:val="false"/>
          <w:color w:val="000000"/>
          <w:sz w:val="28"/>
        </w:rPr>
        <w:t>" Қазақстан Республикасының заңдарында белгіленген ережелерге қайшы келмейтін бөлігінде қолданылады.</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2" w:id="672"/>
    <w:p>
      <w:pPr>
        <w:spacing w:after="0"/>
        <w:ind w:left="0"/>
        <w:jc w:val="left"/>
      </w:pPr>
      <w:r>
        <w:rPr>
          <w:rFonts w:ascii="Times New Roman"/>
          <w:b/>
          <w:i w:val="false"/>
          <w:color w:val="000000"/>
        </w:rPr>
        <w:t xml:space="preserve">  45-бап. Еңбек қатынастары және білім беру ұйымы басшысының жауапкершілігі</w:t>
      </w:r>
    </w:p>
    <w:bookmarkEnd w:id="672"/>
    <w:bookmarkStart w:name="z510" w:id="673"/>
    <w:p>
      <w:pPr>
        <w:spacing w:after="0"/>
        <w:ind w:left="0"/>
        <w:jc w:val="left"/>
      </w:pP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w:t>
      </w:r>
    </w:p>
    <w:bookmarkEnd w:id="673"/>
    <w:p>
      <w:pPr>
        <w:spacing w:after="0"/>
        <w:ind w:left="0"/>
        <w:jc w:val="left"/>
      </w:pPr>
      <w:r>
        <w:rPr>
          <w:rFonts w:ascii="Times New Roman"/>
          <w:b w:val="false"/>
          <w:i w:val="false"/>
          <w:color w:val="000000"/>
          <w:sz w:val="28"/>
        </w:rPr>
        <w:t>
      Жоғары және (немесе) жоғары оқу орнынан кейінгі білім беру ұйымдарындағы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674"/>
    <w:p>
      <w:pPr>
        <w:spacing w:after="0"/>
        <w:ind w:left="0"/>
        <w:jc w:val="left"/>
      </w:pPr>
      <w:r>
        <w:rPr>
          <w:rFonts w:ascii="Times New Roman"/>
          <w:b w:val="false"/>
          <w:i w:val="false"/>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bookmarkEnd w:id="674"/>
    <w:bookmarkStart w:name="z512" w:id="675"/>
    <w:p>
      <w:pPr>
        <w:spacing w:after="0"/>
        <w:ind w:left="0"/>
        <w:jc w:val="left"/>
      </w:pPr>
      <w:r>
        <w:rPr>
          <w:rFonts w:ascii="Times New Roman"/>
          <w:b w:val="false"/>
          <w:i w:val="false"/>
          <w:color w:val="000000"/>
          <w:sz w:val="28"/>
        </w:rPr>
        <w:t>
      3. Білім беру ұйымының басшысы Қазақстан Республикасының заңдарында белгіленген тәртіппен:</w:t>
      </w:r>
    </w:p>
    <w:bookmarkEnd w:id="675"/>
    <w:bookmarkStart w:name="z513" w:id="676"/>
    <w:p>
      <w:pPr>
        <w:spacing w:after="0"/>
        <w:ind w:left="0"/>
        <w:jc w:val="left"/>
      </w:pP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w:t>
      </w:r>
    </w:p>
    <w:bookmarkEnd w:id="676"/>
    <w:bookmarkStart w:name="z514" w:id="677"/>
    <w:p>
      <w:pPr>
        <w:spacing w:after="0"/>
        <w:ind w:left="0"/>
        <w:jc w:val="left"/>
      </w:pPr>
      <w:r>
        <w:rPr>
          <w:rFonts w:ascii="Times New Roman"/>
          <w:b w:val="false"/>
          <w:i w:val="false"/>
          <w:color w:val="000000"/>
          <w:sz w:val="28"/>
        </w:rPr>
        <w:t>
      2) өзінің құзыретіне жатқызылған функцияларды орындамағаны;</w:t>
      </w:r>
    </w:p>
    <w:bookmarkEnd w:id="677"/>
    <w:bookmarkStart w:name="z515" w:id="678"/>
    <w:p>
      <w:pPr>
        <w:spacing w:after="0"/>
        <w:ind w:left="0"/>
        <w:jc w:val="left"/>
      </w:pPr>
      <w:r>
        <w:rPr>
          <w:rFonts w:ascii="Times New Roman"/>
          <w:b w:val="false"/>
          <w:i w:val="false"/>
          <w:color w:val="000000"/>
          <w:sz w:val="28"/>
        </w:rPr>
        <w:t>
      3) мемлекеттік жалпыға міндетті білім беру стандартының талаптарын бұзғаны;</w:t>
      </w:r>
    </w:p>
    <w:bookmarkEnd w:id="678"/>
    <w:bookmarkStart w:name="z516" w:id="679"/>
    <w:p>
      <w:pPr>
        <w:spacing w:after="0"/>
        <w:ind w:left="0"/>
        <w:jc w:val="left"/>
      </w:pPr>
      <w:r>
        <w:rPr>
          <w:rFonts w:ascii="Times New Roman"/>
          <w:b w:val="false"/>
          <w:i w:val="false"/>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bookmarkEnd w:id="679"/>
    <w:bookmarkStart w:name="z517" w:id="680"/>
    <w:p>
      <w:pPr>
        <w:spacing w:after="0"/>
        <w:ind w:left="0"/>
        <w:jc w:val="left"/>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680"/>
    <w:bookmarkStart w:name="z518" w:id="681"/>
    <w:p>
      <w:pPr>
        <w:spacing w:after="0"/>
        <w:ind w:left="0"/>
        <w:jc w:val="left"/>
      </w:pP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91" w:id="682"/>
    <w:p>
      <w:pPr>
        <w:spacing w:after="0"/>
        <w:ind w:left="0"/>
        <w:jc w:val="left"/>
      </w:pPr>
      <w:r>
        <w:rPr>
          <w:rFonts w:ascii="Times New Roman"/>
          <w:b/>
          <w:i w:val="false"/>
          <w:color w:val="000000"/>
        </w:rPr>
        <w:t xml:space="preserve">  45-1-бап. Кәсіптік білім беру саласындағы әлеуметтік әріптестік</w:t>
      </w:r>
    </w:p>
    <w:bookmarkEnd w:id="682"/>
    <w:bookmarkStart w:name="z892" w:id="683"/>
    <w:p>
      <w:pPr>
        <w:spacing w:after="0"/>
        <w:ind w:left="0"/>
        <w:jc w:val="left"/>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683"/>
    <w:bookmarkStart w:name="z893" w:id="684"/>
    <w:p>
      <w:pPr>
        <w:spacing w:after="0"/>
        <w:ind w:left="0"/>
        <w:jc w:val="left"/>
      </w:pPr>
      <w:r>
        <w:rPr>
          <w:rFonts w:ascii="Times New Roman"/>
          <w:b w:val="false"/>
          <w:i w:val="false"/>
          <w:color w:val="000000"/>
          <w:sz w:val="28"/>
        </w:rPr>
        <w:t>
      2. Кәсіптік білім беру саласындағы әріптестердің өзара іс-қимылдарының негізгі бағыттары:</w:t>
      </w:r>
    </w:p>
    <w:bookmarkEnd w:id="684"/>
    <w:bookmarkStart w:name="z894" w:id="685"/>
    <w:p>
      <w:pPr>
        <w:spacing w:after="0"/>
        <w:ind w:left="0"/>
        <w:jc w:val="left"/>
      </w:pP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bookmarkEnd w:id="685"/>
    <w:bookmarkStart w:name="z895" w:id="686"/>
    <w:p>
      <w:pPr>
        <w:spacing w:after="0"/>
        <w:ind w:left="0"/>
        <w:jc w:val="left"/>
      </w:pPr>
      <w:r>
        <w:rPr>
          <w:rFonts w:ascii="Times New Roman"/>
          <w:b w:val="false"/>
          <w:i w:val="false"/>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bookmarkEnd w:id="686"/>
    <w:bookmarkStart w:name="z462" w:id="687"/>
    <w:p>
      <w:pPr>
        <w:spacing w:after="0"/>
        <w:ind w:left="0"/>
        <w:jc w:val="left"/>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bookmarkEnd w:id="687"/>
    <w:bookmarkStart w:name="z896" w:id="688"/>
    <w:p>
      <w:pPr>
        <w:spacing w:after="0"/>
        <w:ind w:left="0"/>
        <w:jc w:val="left"/>
      </w:pPr>
      <w:r>
        <w:rPr>
          <w:rFonts w:ascii="Times New Roman"/>
          <w:b w:val="false"/>
          <w:i w:val="false"/>
          <w:color w:val="000000"/>
          <w:sz w:val="28"/>
        </w:rPr>
        <w:t>
      3) кадрлар даярлау және оларды жұмысқа орналастыруға жәрдемдесу мәселелері бойынша тараптардың өзара іс-қимылдарын дамыту;</w:t>
      </w:r>
    </w:p>
    <w:bookmarkEnd w:id="688"/>
    <w:bookmarkStart w:name="z897" w:id="689"/>
    <w:p>
      <w:pPr>
        <w:spacing w:after="0"/>
        <w:ind w:left="0"/>
        <w:jc w:val="left"/>
      </w:pP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p>
    <w:bookmarkEnd w:id="689"/>
    <w:bookmarkStart w:name="z898" w:id="690"/>
    <w:p>
      <w:pPr>
        <w:spacing w:after="0"/>
        <w:ind w:left="0"/>
        <w:jc w:val="left"/>
      </w:pPr>
      <w:r>
        <w:rPr>
          <w:rFonts w:ascii="Times New Roman"/>
          <w:b w:val="false"/>
          <w:i w:val="false"/>
          <w:color w:val="000000"/>
          <w:sz w:val="28"/>
        </w:rPr>
        <w:t>
      5) кәсіптік білім беру сапасын бақылауды ұйымдастыруға қатысу;</w:t>
      </w:r>
    </w:p>
    <w:bookmarkEnd w:id="690"/>
    <w:bookmarkStart w:name="z899" w:id="691"/>
    <w:p>
      <w:pPr>
        <w:spacing w:after="0"/>
        <w:ind w:left="0"/>
        <w:jc w:val="left"/>
      </w:pP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691"/>
    <w:bookmarkStart w:name="z938" w:id="692"/>
    <w:p>
      <w:pPr>
        <w:spacing w:after="0"/>
        <w:ind w:left="0"/>
        <w:jc w:val="left"/>
      </w:pPr>
      <w:r>
        <w:rPr>
          <w:rFonts w:ascii="Times New Roman"/>
          <w:b w:val="false"/>
          <w:i w:val="false"/>
          <w:color w:val="000000"/>
          <w:sz w:val="28"/>
        </w:rPr>
        <w:t>
      3. Әлеуметтік әріптестік:</w:t>
      </w:r>
    </w:p>
    <w:bookmarkEnd w:id="692"/>
    <w:bookmarkStart w:name="z939" w:id="693"/>
    <w:p>
      <w:pPr>
        <w:spacing w:after="0"/>
        <w:ind w:left="0"/>
        <w:jc w:val="left"/>
      </w:pPr>
      <w:r>
        <w:rPr>
          <w:rFonts w:ascii="Times New Roman"/>
          <w:b w:val="false"/>
          <w:i w:val="false"/>
          <w:color w:val="000000"/>
          <w:sz w:val="28"/>
        </w:rPr>
        <w:t>
      1) республикалық деңгейде;</w:t>
      </w:r>
    </w:p>
    <w:bookmarkEnd w:id="693"/>
    <w:bookmarkStart w:name="z940" w:id="694"/>
    <w:p>
      <w:pPr>
        <w:spacing w:after="0"/>
        <w:ind w:left="0"/>
        <w:jc w:val="left"/>
      </w:pP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p>
    <w:bookmarkEnd w:id="694"/>
    <w:bookmarkStart w:name="z941" w:id="695"/>
    <w:p>
      <w:pPr>
        <w:spacing w:after="0"/>
        <w:ind w:left="0"/>
        <w:jc w:val="left"/>
      </w:pP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53" w:id="696"/>
    <w:p>
      <w:pPr>
        <w:spacing w:after="0"/>
        <w:ind w:left="0"/>
        <w:jc w:val="left"/>
      </w:pPr>
      <w:r>
        <w:rPr>
          <w:rFonts w:ascii="Times New Roman"/>
          <w:b/>
          <w:i w:val="false"/>
          <w:color w:val="000000"/>
        </w:rPr>
        <w:t xml:space="preserve"> 46-бап. Білім беру жүйесіндегі бірлестіктер</w:t>
      </w:r>
    </w:p>
    <w:bookmarkEnd w:id="696"/>
    <w:p>
      <w:pPr>
        <w:spacing w:after="0"/>
        <w:ind w:left="0"/>
        <w:jc w:val="left"/>
      </w:pPr>
      <w:r>
        <w:rPr>
          <w:rFonts w:ascii="Times New Roman"/>
          <w:b w:val="false"/>
          <w:i w:val="false"/>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bookmarkStart w:name="z54" w:id="697"/>
    <w:p>
      <w:pPr>
        <w:spacing w:after="0"/>
        <w:ind w:left="0"/>
        <w:jc w:val="left"/>
      </w:pPr>
      <w:r>
        <w:rPr>
          <w:rFonts w:ascii="Times New Roman"/>
          <w:b/>
          <w:i w:val="false"/>
          <w:color w:val="000000"/>
        </w:rPr>
        <w:t xml:space="preserve"> 47-бап. Білім алушылар мен тәрбиеленушілердің құқықтары, міндеттері мен жауапкершілігі</w:t>
      </w:r>
    </w:p>
    <w:bookmarkEnd w:id="697"/>
    <w:bookmarkStart w:name="z519" w:id="698"/>
    <w:p>
      <w:pPr>
        <w:spacing w:after="0"/>
        <w:ind w:left="0"/>
        <w:jc w:val="left"/>
      </w:pP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698"/>
    <w:bookmarkStart w:name="z520" w:id="699"/>
    <w:p>
      <w:pPr>
        <w:spacing w:after="0"/>
        <w:ind w:left="0"/>
        <w:jc w:val="left"/>
      </w:pPr>
      <w:r>
        <w:rPr>
          <w:rFonts w:ascii="Times New Roman"/>
          <w:b w:val="false"/>
          <w:i w:val="false"/>
          <w:color w:val="000000"/>
          <w:sz w:val="28"/>
        </w:rPr>
        <w:t>
      2. Білім алатын адамдар білім алушылар немесе тәрбиеленушілер болып табылады.</w:t>
      </w:r>
    </w:p>
    <w:bookmarkEnd w:id="699"/>
    <w:p>
      <w:pPr>
        <w:spacing w:after="0"/>
        <w:ind w:left="0"/>
        <w:jc w:val="left"/>
      </w:pPr>
      <w:r>
        <w:rPr>
          <w:rFonts w:ascii="Times New Roman"/>
          <w:b w:val="false"/>
          <w:i w:val="false"/>
          <w:color w:val="000000"/>
          <w:sz w:val="28"/>
        </w:rPr>
        <w:t>
      Бiлiм алушыларға оқушылар, кадеттер, курсанттар, тыңдаушылар, студенттер, магистранттар, интерндер, резидентура тыңдаушылары және докторанттар жатады.</w:t>
      </w:r>
    </w:p>
    <w:p>
      <w:pPr>
        <w:spacing w:after="0"/>
        <w:ind w:left="0"/>
        <w:jc w:val="left"/>
      </w:pP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w:t>
      </w:r>
    </w:p>
    <w:bookmarkStart w:name="z521" w:id="700"/>
    <w:p>
      <w:pPr>
        <w:spacing w:after="0"/>
        <w:ind w:left="0"/>
        <w:jc w:val="left"/>
      </w:pPr>
      <w:r>
        <w:rPr>
          <w:rFonts w:ascii="Times New Roman"/>
          <w:b w:val="false"/>
          <w:i w:val="false"/>
          <w:color w:val="000000"/>
          <w:sz w:val="28"/>
        </w:rPr>
        <w:t>
      3. Білім алушылар мен тәрбиеленушілердің:</w:t>
      </w:r>
    </w:p>
    <w:bookmarkEnd w:id="700"/>
    <w:bookmarkStart w:name="z522" w:id="701"/>
    <w:p>
      <w:pPr>
        <w:spacing w:after="0"/>
        <w:ind w:left="0"/>
        <w:jc w:val="left"/>
      </w:pPr>
      <w:r>
        <w:rPr>
          <w:rFonts w:ascii="Times New Roman"/>
          <w:b w:val="false"/>
          <w:i w:val="false"/>
          <w:color w:val="000000"/>
          <w:sz w:val="28"/>
        </w:rPr>
        <w:t>
      1) мемлекеттік жалпыға міндетті білім беру стандарттарына сәйкес сапалы білім алуға;</w:t>
      </w:r>
    </w:p>
    <w:bookmarkEnd w:id="701"/>
    <w:bookmarkStart w:name="z523" w:id="702"/>
    <w:p>
      <w:pPr>
        <w:spacing w:after="0"/>
        <w:ind w:left="0"/>
        <w:jc w:val="left"/>
      </w:pP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702"/>
    <w:bookmarkStart w:name="z524" w:id="703"/>
    <w:p>
      <w:pPr>
        <w:spacing w:after="0"/>
        <w:ind w:left="0"/>
        <w:jc w:val="left"/>
      </w:pPr>
      <w:r>
        <w:rPr>
          <w:rFonts w:ascii="Times New Roman"/>
          <w:b w:val="false"/>
          <w:i w:val="false"/>
          <w:color w:val="000000"/>
          <w:sz w:val="28"/>
        </w:rPr>
        <w:t>
      3) оқу жоспарларына сәйкес баламалы курстарды таңдауға;</w:t>
      </w:r>
    </w:p>
    <w:bookmarkEnd w:id="703"/>
    <w:bookmarkStart w:name="z525" w:id="704"/>
    <w:p>
      <w:pPr>
        <w:spacing w:after="0"/>
        <w:ind w:left="0"/>
        <w:jc w:val="left"/>
      </w:pPr>
      <w:r>
        <w:rPr>
          <w:rFonts w:ascii="Times New Roman"/>
          <w:b w:val="false"/>
          <w:i w:val="false"/>
          <w:color w:val="000000"/>
          <w:sz w:val="28"/>
        </w:rPr>
        <w:t>
      4) өзінің бейімділігі мен қажеттеріне қарай қосымша білім беру қызметтерін, білімдерді ақылы негізде алуға;</w:t>
      </w:r>
    </w:p>
    <w:bookmarkEnd w:id="704"/>
    <w:bookmarkStart w:name="z526" w:id="705"/>
    <w:p>
      <w:pPr>
        <w:spacing w:after="0"/>
        <w:ind w:left="0"/>
        <w:jc w:val="left"/>
      </w:pPr>
      <w:r>
        <w:rPr>
          <w:rFonts w:ascii="Times New Roman"/>
          <w:b w:val="false"/>
          <w:i w:val="false"/>
          <w:color w:val="000000"/>
          <w:sz w:val="28"/>
        </w:rPr>
        <w:t>
      5) білім беру ұйымдарын басқаруға қатысуға;</w:t>
      </w:r>
    </w:p>
    <w:bookmarkEnd w:id="705"/>
    <w:bookmarkStart w:name="z527" w:id="706"/>
    <w:p>
      <w:pPr>
        <w:spacing w:after="0"/>
        <w:ind w:left="0"/>
        <w:jc w:val="left"/>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bookmarkEnd w:id="706"/>
    <w:bookmarkStart w:name="z528" w:id="707"/>
    <w:p>
      <w:pPr>
        <w:spacing w:after="0"/>
        <w:ind w:left="0"/>
        <w:jc w:val="left"/>
      </w:pPr>
      <w:r>
        <w:rPr>
          <w:rFonts w:ascii="Times New Roman"/>
          <w:b w:val="false"/>
          <w:i w:val="false"/>
          <w:color w:val="000000"/>
          <w:sz w:val="28"/>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p>
    <w:bookmarkEnd w:id="707"/>
    <w:bookmarkStart w:name="z529" w:id="708"/>
    <w:p>
      <w:pPr>
        <w:spacing w:after="0"/>
        <w:ind w:left="0"/>
        <w:jc w:val="left"/>
      </w:pPr>
      <w:r>
        <w:rPr>
          <w:rFonts w:ascii="Times New Roman"/>
          <w:b w:val="false"/>
          <w:i w:val="false"/>
          <w:color w:val="000000"/>
          <w:sz w:val="28"/>
        </w:rPr>
        <w:t>
      8) спорт, оқу, акт залдарын, компьютерлік сыныптарын және кітапхананы тегін пайдалануға;</w:t>
      </w:r>
    </w:p>
    <w:bookmarkEnd w:id="708"/>
    <w:bookmarkStart w:name="z530" w:id="709"/>
    <w:p>
      <w:pPr>
        <w:spacing w:after="0"/>
        <w:ind w:left="0"/>
        <w:jc w:val="left"/>
      </w:pPr>
      <w:r>
        <w:rPr>
          <w:rFonts w:ascii="Times New Roman"/>
          <w:b w:val="false"/>
          <w:i w:val="false"/>
          <w:color w:val="000000"/>
          <w:sz w:val="28"/>
        </w:rPr>
        <w:t>
      9) Қазақстан Республикасының заңнамасына сәйкес халықты жұмыспен қамту саласындағы жағдай туралы ақпарат алуға;</w:t>
      </w:r>
    </w:p>
    <w:bookmarkEnd w:id="709"/>
    <w:bookmarkStart w:name="z531" w:id="710"/>
    <w:p>
      <w:pPr>
        <w:spacing w:after="0"/>
        <w:ind w:left="0"/>
        <w:jc w:val="left"/>
      </w:pPr>
      <w:r>
        <w:rPr>
          <w:rFonts w:ascii="Times New Roman"/>
          <w:b w:val="false"/>
          <w:i w:val="false"/>
          <w:color w:val="000000"/>
          <w:sz w:val="28"/>
        </w:rPr>
        <w:t>
      10) өзінің пікірі мен сенімін еркін білдіруге;</w:t>
      </w:r>
    </w:p>
    <w:bookmarkEnd w:id="710"/>
    <w:bookmarkStart w:name="z532" w:id="711"/>
    <w:p>
      <w:pPr>
        <w:spacing w:after="0"/>
        <w:ind w:left="0"/>
        <w:jc w:val="left"/>
      </w:pPr>
      <w:r>
        <w:rPr>
          <w:rFonts w:ascii="Times New Roman"/>
          <w:b w:val="false"/>
          <w:i w:val="false"/>
          <w:color w:val="000000"/>
          <w:sz w:val="28"/>
        </w:rPr>
        <w:t>
      11) өзінің адамдық қадір-қасиетінің құрметтелуіне;</w:t>
      </w:r>
    </w:p>
    <w:bookmarkEnd w:id="711"/>
    <w:bookmarkStart w:name="z533" w:id="712"/>
    <w:p>
      <w:pPr>
        <w:spacing w:after="0"/>
        <w:ind w:left="0"/>
        <w:jc w:val="left"/>
      </w:pPr>
      <w:r>
        <w:rPr>
          <w:rFonts w:ascii="Times New Roman"/>
          <w:b w:val="false"/>
          <w:i w:val="false"/>
          <w:color w:val="000000"/>
          <w:sz w:val="28"/>
        </w:rPr>
        <w:t>
      12) оқудағы, ғылыми және шығармашылық қызметтегі табыстары үшін көтермеленуге және сыйақы алуға құқығы бар.</w:t>
      </w:r>
    </w:p>
    <w:bookmarkEnd w:id="712"/>
    <w:bookmarkStart w:name="z534" w:id="713"/>
    <w:p>
      <w:pPr>
        <w:spacing w:after="0"/>
        <w:ind w:left="0"/>
        <w:jc w:val="left"/>
      </w:pPr>
      <w:r>
        <w:rPr>
          <w:rFonts w:ascii="Times New Roman"/>
          <w:b w:val="false"/>
          <w:i w:val="false"/>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713"/>
    <w:bookmarkStart w:name="z535" w:id="714"/>
    <w:p>
      <w:pPr>
        <w:spacing w:after="0"/>
        <w:ind w:left="0"/>
        <w:jc w:val="left"/>
      </w:pP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w:t>
      </w:r>
    </w:p>
    <w:bookmarkEnd w:id="714"/>
    <w:bookmarkStart w:name="z536" w:id="715"/>
    <w:p>
      <w:pPr>
        <w:spacing w:after="0"/>
        <w:ind w:left="0"/>
        <w:jc w:val="left"/>
      </w:pPr>
      <w:r>
        <w:rPr>
          <w:rFonts w:ascii="Times New Roman"/>
          <w:b w:val="false"/>
          <w:i w:val="false"/>
          <w:color w:val="000000"/>
          <w:sz w:val="28"/>
        </w:rPr>
        <w:t>
      2) оқудан бос уақытта оқуды жұмыспен ұштастыруға;</w:t>
      </w:r>
    </w:p>
    <w:bookmarkEnd w:id="715"/>
    <w:bookmarkStart w:name="z537" w:id="716"/>
    <w:p>
      <w:pPr>
        <w:spacing w:after="0"/>
        <w:ind w:left="0"/>
        <w:jc w:val="left"/>
      </w:pP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w:t>
      </w:r>
    </w:p>
    <w:bookmarkEnd w:id="716"/>
    <w:bookmarkStart w:name="z538" w:id="717"/>
    <w:p>
      <w:pPr>
        <w:spacing w:after="0"/>
        <w:ind w:left="0"/>
        <w:jc w:val="left"/>
      </w:pPr>
      <w:r>
        <w:rPr>
          <w:rFonts w:ascii="Times New Roman"/>
          <w:b w:val="false"/>
          <w:i w:val="false"/>
          <w:color w:val="000000"/>
          <w:sz w:val="28"/>
        </w:rPr>
        <w:t>
      5. Медициналық айғақтар бойынша және өзге де ерекше жағдайларды білім алушыға академиялық демалыс берілуі мүмкін.</w:t>
      </w:r>
    </w:p>
    <w:bookmarkEnd w:id="717"/>
    <w:bookmarkStart w:name="z539" w:id="718"/>
    <w:p>
      <w:pPr>
        <w:spacing w:after="0"/>
        <w:ind w:left="0"/>
        <w:jc w:val="left"/>
      </w:pPr>
      <w:r>
        <w:rPr>
          <w:rFonts w:ascii="Times New Roman"/>
          <w:b w:val="false"/>
          <w:i w:val="false"/>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718"/>
    <w:bookmarkStart w:name="z747" w:id="719"/>
    <w:p>
      <w:pPr>
        <w:spacing w:after="0"/>
        <w:ind w:left="0"/>
        <w:jc w:val="left"/>
      </w:pPr>
      <w:r>
        <w:rPr>
          <w:rFonts w:ascii="Times New Roman"/>
          <w:b w:val="false"/>
          <w:i w:val="false"/>
          <w:color w:val="000000"/>
          <w:sz w:val="28"/>
        </w:rPr>
        <w:t xml:space="preserve">
      6-1. Алып тасталды - ҚР 09.04.2016 </w:t>
      </w:r>
      <w:r>
        <w:rPr>
          <w:rFonts w:ascii="Times New Roman"/>
          <w:b w:val="false"/>
          <w:i w:val="false"/>
          <w:color w:val="000000"/>
          <w:sz w:val="28"/>
        </w:rPr>
        <w:t>№ 501-V</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719"/>
    <w:bookmarkStart w:name="z900" w:id="720"/>
    <w:p>
      <w:pPr>
        <w:spacing w:after="0"/>
        <w:ind w:left="0"/>
        <w:jc w:val="left"/>
      </w:pPr>
      <w:r>
        <w:rPr>
          <w:rFonts w:ascii="Times New Roman"/>
          <w:b w:val="false"/>
          <w:i w:val="false"/>
          <w:color w:val="000000"/>
          <w:sz w:val="28"/>
        </w:rPr>
        <w:t xml:space="preserve">
      6-2. Алып тасталды - ҚР 09.04.2016 </w:t>
      </w:r>
      <w:r>
        <w:rPr>
          <w:rFonts w:ascii="Times New Roman"/>
          <w:b w:val="false"/>
          <w:i w:val="false"/>
          <w:color w:val="000000"/>
          <w:sz w:val="28"/>
        </w:rPr>
        <w:t>№ 501-V</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720"/>
    <w:bookmarkStart w:name="z540" w:id="721"/>
    <w:p>
      <w:pPr>
        <w:spacing w:after="0"/>
        <w:ind w:left="0"/>
        <w:jc w:val="left"/>
      </w:pP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резидентура тыңдаушыларына,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21"/>
    <w:p>
      <w:pPr>
        <w:spacing w:after="0"/>
        <w:ind w:left="0"/>
        <w:jc w:val="left"/>
      </w:pPr>
      <w:r>
        <w:rPr>
          <w:rFonts w:ascii="Times New Roman"/>
          <w:b w:val="false"/>
          <w:i w:val="false"/>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pPr>
        <w:spacing w:after="0"/>
        <w:ind w:left="0"/>
        <w:jc w:val="left"/>
      </w:pPr>
      <w:r>
        <w:rPr>
          <w:rFonts w:ascii="Times New Roman"/>
          <w:b w:val="false"/>
          <w:i w:val="false"/>
          <w:color w:val="000000"/>
          <w:sz w:val="28"/>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left"/>
      </w:pP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pPr>
        <w:spacing w:after="0"/>
        <w:ind w:left="0"/>
        <w:jc w:val="left"/>
      </w:pP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04.07.2018 </w:t>
      </w:r>
      <w:r>
        <w:rPr>
          <w:rFonts w:ascii="Times New Roman"/>
          <w:b w:val="false"/>
          <w:i w:val="false"/>
          <w:color w:val="ff0000"/>
          <w:sz w:val="28"/>
        </w:rPr>
        <w:t>№ 171-VІ</w:t>
      </w:r>
      <w:r>
        <w:rPr>
          <w:rFonts w:ascii="Times New Roman"/>
          <w:b w:val="false"/>
          <w:i w:val="false"/>
          <w:color w:val="ff0000"/>
          <w:sz w:val="28"/>
        </w:rPr>
        <w:t xml:space="preserve"> (01.09.2023 бастап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Start w:name="z543" w:id="722"/>
    <w:p>
      <w:pPr>
        <w:spacing w:after="0"/>
        <w:ind w:left="0"/>
        <w:jc w:val="left"/>
      </w:pPr>
      <w:r>
        <w:rPr>
          <w:rFonts w:ascii="Times New Roman"/>
          <w:b w:val="false"/>
          <w:i w:val="false"/>
          <w:color w:val="000000"/>
          <w:sz w:val="28"/>
        </w:rPr>
        <w:t>
      10. Білім алушылар мен тәрбиеленушілерді оқу процесінен алаңдатуға жол берілмейді.</w:t>
      </w:r>
    </w:p>
    <w:bookmarkEnd w:id="722"/>
    <w:bookmarkStart w:name="z544" w:id="723"/>
    <w:p>
      <w:pPr>
        <w:spacing w:after="0"/>
        <w:ind w:left="0"/>
        <w:jc w:val="left"/>
      </w:pPr>
      <w:r>
        <w:rPr>
          <w:rFonts w:ascii="Times New Roman"/>
          <w:b w:val="false"/>
          <w:i w:val="false"/>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723"/>
    <w:bookmarkStart w:name="z545" w:id="724"/>
    <w:p>
      <w:pPr>
        <w:spacing w:after="0"/>
        <w:ind w:left="0"/>
        <w:jc w:val="left"/>
      </w:pP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724"/>
    <w:bookmarkStart w:name="z546" w:id="725"/>
    <w:p>
      <w:pPr>
        <w:spacing w:after="0"/>
        <w:ind w:left="0"/>
        <w:jc w:val="left"/>
      </w:pPr>
      <w:r>
        <w:rPr>
          <w:rFonts w:ascii="Times New Roman"/>
          <w:b w:val="false"/>
          <w:i w:val="false"/>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725"/>
    <w:bookmarkStart w:name="z547" w:id="726"/>
    <w:p>
      <w:pPr>
        <w:spacing w:after="0"/>
        <w:ind w:left="0"/>
        <w:jc w:val="left"/>
      </w:pP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726"/>
    <w:bookmarkStart w:name="z548" w:id="727"/>
    <w:p>
      <w:pPr>
        <w:spacing w:after="0"/>
        <w:ind w:left="0"/>
        <w:jc w:val="left"/>
      </w:pPr>
      <w:r>
        <w:rPr>
          <w:rFonts w:ascii="Times New Roman"/>
          <w:b w:val="false"/>
          <w:i w:val="false"/>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727"/>
    <w:bookmarkStart w:name="z901" w:id="728"/>
    <w:p>
      <w:pPr>
        <w:spacing w:after="0"/>
        <w:ind w:left="0"/>
        <w:jc w:val="left"/>
      </w:pPr>
      <w:r>
        <w:rPr>
          <w:rFonts w:ascii="Times New Roman"/>
          <w:b w:val="false"/>
          <w:i w:val="false"/>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28"/>
    <w:p>
      <w:pPr>
        <w:spacing w:after="0"/>
        <w:ind w:left="0"/>
        <w:jc w:val="left"/>
      </w:pPr>
      <w:r>
        <w:rPr>
          <w:rFonts w:ascii="Times New Roman"/>
          <w:b w:val="false"/>
          <w:i w:val="false"/>
          <w:color w:val="000000"/>
          <w:sz w:val="28"/>
        </w:rPr>
        <w:t>
      Өзге білім беру ұйымдарында білім алушылар білім беру ұйымында белгіленген киім формасын сақтауға міндетті.</w:t>
      </w:r>
    </w:p>
    <w:bookmarkStart w:name="z549" w:id="729"/>
    <w:p>
      <w:pPr>
        <w:spacing w:after="0"/>
        <w:ind w:left="0"/>
        <w:jc w:val="left"/>
      </w:pPr>
      <w:r>
        <w:rPr>
          <w:rFonts w:ascii="Times New Roman"/>
          <w:b w:val="false"/>
          <w:i w:val="false"/>
          <w:color w:val="000000"/>
          <w:sz w:val="28"/>
        </w:rPr>
        <w:t>
      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bookmarkEnd w:id="729"/>
    <w:bookmarkStart w:name="z550" w:id="730"/>
    <w:p>
      <w:pPr>
        <w:spacing w:after="0"/>
        <w:ind w:left="0"/>
        <w:jc w:val="left"/>
      </w:pPr>
      <w:r>
        <w:rPr>
          <w:rFonts w:ascii="Times New Roman"/>
          <w:b w:val="false"/>
          <w:i w:val="false"/>
          <w:color w:val="000000"/>
          <w:sz w:val="28"/>
        </w:rPr>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жастары қатарынан шыққан азаматтар жоғары және (немесе) жоғары оқу орнынан кейінгі білім беру ұйымын бітіргеннен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p>
    <w:bookmarkEnd w:id="730"/>
    <w:p>
      <w:pPr>
        <w:spacing w:after="0"/>
        <w:ind w:left="0"/>
        <w:jc w:val="left"/>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бітіргеннен кейін кемінде үш жыл мемлекеттік білім беру ұйымдарында және мемлекеттік денсаулық сақтау ұйымдарында жұмыспен өтеуге міндетті.</w:t>
      </w:r>
    </w:p>
    <w:p>
      <w:pPr>
        <w:spacing w:after="0"/>
        <w:ind w:left="0"/>
        <w:jc w:val="left"/>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left"/>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pPr>
        <w:spacing w:after="0"/>
        <w:ind w:left="0"/>
        <w:jc w:val="left"/>
      </w:pP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pPr>
        <w:spacing w:after="0"/>
        <w:ind w:left="0"/>
        <w:jc w:val="left"/>
      </w:pPr>
      <w:r>
        <w:rPr>
          <w:rFonts w:ascii="Times New Roman"/>
          <w:b w:val="false"/>
          <w:i w:val="false"/>
          <w:color w:val="000000"/>
          <w:sz w:val="28"/>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bookmarkStart w:name="z902" w:id="731"/>
    <w:p>
      <w:pPr>
        <w:spacing w:after="0"/>
        <w:ind w:left="0"/>
        <w:jc w:val="left"/>
      </w:pP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p>
    <w:bookmarkEnd w:id="731"/>
    <w:bookmarkStart w:name="z903" w:id="732"/>
    <w:p>
      <w:pPr>
        <w:spacing w:after="0"/>
        <w:ind w:left="0"/>
        <w:jc w:val="left"/>
      </w:pPr>
      <w:r>
        <w:rPr>
          <w:rFonts w:ascii="Times New Roman"/>
          <w:b w:val="false"/>
          <w:i w:val="false"/>
          <w:color w:val="000000"/>
          <w:sz w:val="28"/>
        </w:rPr>
        <w:t>
      1) жұбайы (зайыбы) бос орынды ұсынған елді мекенде тұратын, жұмыс істейтін немесе қызметін өткеретін адамдар;</w:t>
      </w:r>
    </w:p>
    <w:bookmarkEnd w:id="732"/>
    <w:bookmarkStart w:name="z904" w:id="733"/>
    <w:p>
      <w:pPr>
        <w:spacing w:after="0"/>
        <w:ind w:left="0"/>
        <w:jc w:val="left"/>
      </w:pPr>
      <w:r>
        <w:rPr>
          <w:rFonts w:ascii="Times New Roman"/>
          <w:b w:val="false"/>
          <w:i w:val="false"/>
          <w:color w:val="000000"/>
          <w:sz w:val="28"/>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bookmarkEnd w:id="733"/>
    <w:bookmarkStart w:name="z905" w:id="734"/>
    <w:p>
      <w:pPr>
        <w:spacing w:after="0"/>
        <w:ind w:left="0"/>
        <w:jc w:val="left"/>
      </w:pP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734"/>
    <w:bookmarkStart w:name="z906" w:id="735"/>
    <w:p>
      <w:pPr>
        <w:spacing w:after="0"/>
        <w:ind w:left="0"/>
        <w:jc w:val="left"/>
      </w:pPr>
      <w:r>
        <w:rPr>
          <w:rFonts w:ascii="Times New Roman"/>
          <w:b w:val="false"/>
          <w:i w:val="false"/>
          <w:color w:val="000000"/>
          <w:sz w:val="28"/>
        </w:rPr>
        <w:t>
      1) жұбайы (зайыбы) тұратын, жұмыс істейтін немесе қызметін өткеретін елді мекенде бос орын болмаған жағдайдағы адамдарға;</w:t>
      </w:r>
    </w:p>
    <w:bookmarkEnd w:id="735"/>
    <w:bookmarkStart w:name="z907" w:id="736"/>
    <w:p>
      <w:pPr>
        <w:spacing w:after="0"/>
        <w:ind w:left="0"/>
        <w:jc w:val="left"/>
      </w:pPr>
      <w:r>
        <w:rPr>
          <w:rFonts w:ascii="Times New Roman"/>
          <w:b w:val="false"/>
          <w:i w:val="false"/>
          <w:color w:val="000000"/>
          <w:sz w:val="28"/>
        </w:rPr>
        <w:t>
      2) І және ІІ топтағы мүгедектерге;</w:t>
      </w:r>
    </w:p>
    <w:bookmarkEnd w:id="736"/>
    <w:bookmarkStart w:name="z908" w:id="737"/>
    <w:p>
      <w:pPr>
        <w:spacing w:after="0"/>
        <w:ind w:left="0"/>
        <w:jc w:val="left"/>
      </w:pPr>
      <w:r>
        <w:rPr>
          <w:rFonts w:ascii="Times New Roman"/>
          <w:b w:val="false"/>
          <w:i w:val="false"/>
          <w:color w:val="000000"/>
          <w:sz w:val="28"/>
        </w:rPr>
        <w:t>
      3) одан әрі оқу үшін магистратураға, резидентураға, докторантураға түскен адамдарға;</w:t>
      </w:r>
    </w:p>
    <w:bookmarkEnd w:id="737"/>
    <w:bookmarkStart w:name="z909" w:id="738"/>
    <w:p>
      <w:pPr>
        <w:spacing w:after="0"/>
        <w:ind w:left="0"/>
        <w:jc w:val="left"/>
      </w:pP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738"/>
    <w:bookmarkStart w:name="z910" w:id="739"/>
    <w:p>
      <w:pPr>
        <w:spacing w:after="0"/>
        <w:ind w:left="0"/>
        <w:jc w:val="left"/>
      </w:pP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39"/>
    <w:bookmarkStart w:name="z911" w:id="740"/>
    <w:p>
      <w:pPr>
        <w:spacing w:after="0"/>
        <w:ind w:left="0"/>
        <w:jc w:val="left"/>
      </w:pPr>
      <w:r>
        <w:rPr>
          <w:rFonts w:ascii="Times New Roman"/>
          <w:b w:val="false"/>
          <w:i w:val="false"/>
          <w:color w:val="000000"/>
          <w:sz w:val="28"/>
        </w:rPr>
        <w:t>
      1) жұмысты өтеу жөніндегі міндеттің орындалуына байланысты;</w:t>
      </w:r>
    </w:p>
    <w:bookmarkEnd w:id="740"/>
    <w:bookmarkStart w:name="z912" w:id="741"/>
    <w:p>
      <w:pPr>
        <w:spacing w:after="0"/>
        <w:ind w:left="0"/>
        <w:jc w:val="left"/>
      </w:pPr>
      <w:r>
        <w:rPr>
          <w:rFonts w:ascii="Times New Roman"/>
          <w:b w:val="false"/>
          <w:i w:val="false"/>
          <w:color w:val="000000"/>
          <w:sz w:val="28"/>
        </w:rPr>
        <w:t>
      2) тиісті құжатпен расталатын білім алушының (жас маманның) қайтыс болуына байланысты;</w:t>
      </w:r>
    </w:p>
    <w:bookmarkEnd w:id="741"/>
    <w:bookmarkStart w:name="z913" w:id="742"/>
    <w:p>
      <w:pPr>
        <w:spacing w:after="0"/>
        <w:ind w:left="0"/>
        <w:jc w:val="left"/>
      </w:pPr>
      <w:r>
        <w:rPr>
          <w:rFonts w:ascii="Times New Roman"/>
          <w:b w:val="false"/>
          <w:i w:val="false"/>
          <w:color w:val="000000"/>
          <w:sz w:val="28"/>
        </w:rPr>
        <w:t>
      3) жұмысты өтеу мерзімі ішінде І және ІІ топтағы мүгедектік белгіленген жағдайда;</w:t>
      </w:r>
    </w:p>
    <w:bookmarkEnd w:id="742"/>
    <w:bookmarkStart w:name="z914" w:id="743"/>
    <w:p>
      <w:pPr>
        <w:spacing w:after="0"/>
        <w:ind w:left="0"/>
        <w:jc w:val="left"/>
      </w:pP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p>
    <w:bookmarkEnd w:id="743"/>
    <w:bookmarkStart w:name="z915" w:id="744"/>
    <w:p>
      <w:pPr>
        <w:spacing w:after="0"/>
        <w:ind w:left="0"/>
        <w:jc w:val="left"/>
      </w:pP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44"/>
    <w:bookmarkStart w:name="z463" w:id="745"/>
    <w:p>
      <w:pPr>
        <w:spacing w:after="0"/>
        <w:ind w:left="0"/>
        <w:jc w:val="left"/>
      </w:pPr>
      <w:r>
        <w:rPr>
          <w:rFonts w:ascii="Times New Roman"/>
          <w:b w:val="false"/>
          <w:i w:val="false"/>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bookmarkEnd w:id="745"/>
    <w:bookmarkStart w:name="z551" w:id="746"/>
    <w:p>
      <w:pPr>
        <w:spacing w:after="0"/>
        <w:ind w:left="0"/>
        <w:jc w:val="left"/>
      </w:pP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55" w:id="747"/>
    <w:p>
      <w:pPr>
        <w:spacing w:after="0"/>
        <w:ind w:left="0"/>
        <w:jc w:val="left"/>
      </w:pPr>
      <w:r>
        <w:rPr>
          <w:rFonts w:ascii="Times New Roman"/>
          <w:b/>
          <w:i w:val="false"/>
          <w:color w:val="000000"/>
        </w:rPr>
        <w:t xml:space="preserve"> 48-бап. Білім алушылардың, тәрбиеленушілердің денсаулығын сақтау</w:t>
      </w:r>
    </w:p>
    <w:bookmarkEnd w:id="747"/>
    <w:bookmarkStart w:name="z552" w:id="748"/>
    <w:p>
      <w:pPr>
        <w:spacing w:after="0"/>
        <w:ind w:left="0"/>
        <w:jc w:val="left"/>
      </w:pPr>
      <w:r>
        <w:rPr>
          <w:rFonts w:ascii="Times New Roman"/>
          <w:b w:val="false"/>
          <w:i w:val="false"/>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48"/>
    <w:bookmarkStart w:name="z553" w:id="749"/>
    <w:p>
      <w:pPr>
        <w:spacing w:after="0"/>
        <w:ind w:left="0"/>
        <w:jc w:val="left"/>
      </w:pP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49"/>
    <w:bookmarkStart w:name="z554" w:id="750"/>
    <w:p>
      <w:pPr>
        <w:spacing w:after="0"/>
        <w:ind w:left="0"/>
        <w:jc w:val="left"/>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50"/>
    <w:p>
      <w:pPr>
        <w:spacing w:after="0"/>
        <w:ind w:left="0"/>
        <w:jc w:val="left"/>
      </w:pP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pPr>
        <w:spacing w:after="0"/>
        <w:ind w:left="0"/>
        <w:jc w:val="left"/>
      </w:pPr>
      <w:r>
        <w:rPr>
          <w:rFonts w:ascii="Times New Roman"/>
          <w:b w:val="false"/>
          <w:i w:val="false"/>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Start w:name="z555" w:id="751"/>
    <w:p>
      <w:pPr>
        <w:spacing w:after="0"/>
        <w:ind w:left="0"/>
        <w:jc w:val="left"/>
      </w:pPr>
      <w:r>
        <w:rPr>
          <w:rFonts w:ascii="Times New Roman"/>
          <w:b w:val="false"/>
          <w:i w:val="false"/>
          <w:color w:val="000000"/>
          <w:sz w:val="28"/>
        </w:rPr>
        <w:t>
      4. Мектепке дейiнгi және орта білім беру ұйымдарының, техникалық және кәсiптiк, орта бiлiмнен кейiнгi бiлiмнің білім беру бағдарламаларын іске асыратын білім беру ұйымдарының педагог жұмыскерлерi Қазақстан Республикасының заңнамасында белгiленген тәртiппен жыл сайын тегiн медициналық зерттеп-қараудан өтуге мiндеттi.</w:t>
      </w:r>
    </w:p>
    <w:bookmarkEnd w:id="751"/>
    <w:bookmarkStart w:name="z556" w:id="752"/>
    <w:p>
      <w:pPr>
        <w:spacing w:after="0"/>
        <w:ind w:left="0"/>
        <w:jc w:val="left"/>
      </w:pPr>
      <w:r>
        <w:rPr>
          <w:rFonts w:ascii="Times New Roman"/>
          <w:b w:val="false"/>
          <w:i w:val="false"/>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52"/>
    <w:p>
      <w:pPr>
        <w:spacing w:after="0"/>
        <w:ind w:left="0"/>
        <w:jc w:val="left"/>
      </w:pPr>
      <w:r>
        <w:rPr>
          <w:rFonts w:ascii="Times New Roman"/>
          <w:b w:val="false"/>
          <w:i w:val="false"/>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53"/>
    <w:p>
      <w:pPr>
        <w:spacing w:after="0"/>
        <w:ind w:left="0"/>
        <w:jc w:val="left"/>
      </w:pP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Заңдарымен.</w:t>
      </w:r>
      <w:r>
        <w:br/>
      </w:r>
      <w:r>
        <w:rPr>
          <w:rFonts w:ascii="Times New Roman"/>
          <w:b w:val="false"/>
          <w:i w:val="false"/>
          <w:color w:val="000000"/>
          <w:sz w:val="28"/>
        </w:rPr>
        <w:t>
</w:t>
      </w:r>
    </w:p>
    <w:bookmarkStart w:name="z56" w:id="754"/>
    <w:p>
      <w:pPr>
        <w:spacing w:after="0"/>
        <w:ind w:left="0"/>
        <w:jc w:val="left"/>
      </w:pPr>
      <w:r>
        <w:rPr>
          <w:rFonts w:ascii="Times New Roman"/>
          <w:b/>
          <w:i w:val="false"/>
          <w:color w:val="000000"/>
        </w:rPr>
        <w:t xml:space="preserve"> 49-бап. Ата-аналардың және өзге де заңды өкілдердің құқықтары мен міндеттері</w:t>
      </w:r>
    </w:p>
    <w:bookmarkEnd w:id="754"/>
    <w:bookmarkStart w:name="z558" w:id="755"/>
    <w:p>
      <w:pPr>
        <w:spacing w:after="0"/>
        <w:ind w:left="0"/>
        <w:jc w:val="left"/>
      </w:pPr>
      <w:r>
        <w:rPr>
          <w:rFonts w:ascii="Times New Roman"/>
          <w:b w:val="false"/>
          <w:i w:val="false"/>
          <w:color w:val="000000"/>
          <w:sz w:val="28"/>
        </w:rPr>
        <w:t>
      1. Кәмелетке толмаған балалардың ата-аналары мен өзге де заңды өкілдерінің:</w:t>
      </w:r>
    </w:p>
    <w:bookmarkEnd w:id="755"/>
    <w:bookmarkStart w:name="z559" w:id="756"/>
    <w:p>
      <w:pPr>
        <w:spacing w:after="0"/>
        <w:ind w:left="0"/>
        <w:jc w:val="left"/>
      </w:pPr>
      <w:r>
        <w:rPr>
          <w:rFonts w:ascii="Times New Roman"/>
          <w:b w:val="false"/>
          <w:i w:val="false"/>
          <w:color w:val="000000"/>
          <w:sz w:val="28"/>
        </w:rPr>
        <w:t>
      1) баланың тілегін, жеке бейімділігі мен ерекшеліктерін ескере отырып білім беру ұйымын таңдауға;</w:t>
      </w:r>
    </w:p>
    <w:bookmarkEnd w:id="756"/>
    <w:bookmarkStart w:name="z560" w:id="757"/>
    <w:p>
      <w:pPr>
        <w:spacing w:after="0"/>
        <w:ind w:left="0"/>
        <w:jc w:val="left"/>
      </w:pPr>
      <w:r>
        <w:rPr>
          <w:rFonts w:ascii="Times New Roman"/>
          <w:b w:val="false"/>
          <w:i w:val="false"/>
          <w:color w:val="000000"/>
          <w:sz w:val="28"/>
        </w:rPr>
        <w:t>
      2) ата-аналар комитеттері арқылы білім беру ұйымдарын басқару органдарының жұмысына қатысуға;</w:t>
      </w:r>
    </w:p>
    <w:bookmarkEnd w:id="757"/>
    <w:bookmarkStart w:name="z561" w:id="758"/>
    <w:p>
      <w:pPr>
        <w:spacing w:after="0"/>
        <w:ind w:left="0"/>
        <w:jc w:val="left"/>
      </w:pPr>
      <w:r>
        <w:rPr>
          <w:rFonts w:ascii="Times New Roman"/>
          <w:b w:val="false"/>
          <w:i w:val="false"/>
          <w:color w:val="000000"/>
          <w:sz w:val="28"/>
        </w:rPr>
        <w:t>
      3) білім беру ұйымдарынан өз балаларының үлгеріміне, мінез-құлқына және оқу жағдайларына қатысты ақпарат алуға;</w:t>
      </w:r>
    </w:p>
    <w:bookmarkEnd w:id="758"/>
    <w:bookmarkStart w:name="z562" w:id="759"/>
    <w:p>
      <w:pPr>
        <w:spacing w:after="0"/>
        <w:ind w:left="0"/>
        <w:jc w:val="left"/>
      </w:pPr>
      <w:r>
        <w:rPr>
          <w:rFonts w:ascii="Times New Roman"/>
          <w:b w:val="false"/>
          <w:i w:val="false"/>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59"/>
    <w:bookmarkStart w:name="z563" w:id="760"/>
    <w:p>
      <w:pPr>
        <w:spacing w:after="0"/>
        <w:ind w:left="0"/>
        <w:jc w:val="left"/>
      </w:pPr>
      <w:r>
        <w:rPr>
          <w:rFonts w:ascii="Times New Roman"/>
          <w:b w:val="false"/>
          <w:i w:val="false"/>
          <w:color w:val="000000"/>
          <w:sz w:val="28"/>
        </w:rPr>
        <w:t>
      5) балаларының шарттық негізде қосымша қызмет көрсетулер алуына құқығы бар.</w:t>
      </w:r>
    </w:p>
    <w:bookmarkEnd w:id="760"/>
    <w:bookmarkStart w:name="z564" w:id="761"/>
    <w:p>
      <w:pPr>
        <w:spacing w:after="0"/>
        <w:ind w:left="0"/>
        <w:jc w:val="left"/>
      </w:pPr>
      <w:r>
        <w:rPr>
          <w:rFonts w:ascii="Times New Roman"/>
          <w:b w:val="false"/>
          <w:i w:val="false"/>
          <w:color w:val="000000"/>
          <w:sz w:val="28"/>
        </w:rPr>
        <w:t>
      2. Ата-аналар мен өзге де заңды өкілдер:</w:t>
      </w:r>
    </w:p>
    <w:bookmarkEnd w:id="761"/>
    <w:bookmarkStart w:name="z565" w:id="762"/>
    <w:p>
      <w:pPr>
        <w:spacing w:after="0"/>
        <w:ind w:left="0"/>
        <w:jc w:val="left"/>
      </w:pPr>
      <w:r>
        <w:rPr>
          <w:rFonts w:ascii="Times New Roman"/>
          <w:b w:val="false"/>
          <w:i w:val="false"/>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62"/>
    <w:bookmarkStart w:name="z566" w:id="763"/>
    <w:p>
      <w:pPr>
        <w:spacing w:after="0"/>
        <w:ind w:left="0"/>
        <w:jc w:val="left"/>
      </w:pP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p>
    <w:bookmarkEnd w:id="763"/>
    <w:bookmarkStart w:name="z567" w:id="764"/>
    <w:p>
      <w:pPr>
        <w:spacing w:after="0"/>
        <w:ind w:left="0"/>
        <w:jc w:val="left"/>
      </w:pPr>
      <w:r>
        <w:rPr>
          <w:rFonts w:ascii="Times New Roman"/>
          <w:b w:val="false"/>
          <w:i w:val="false"/>
          <w:color w:val="000000"/>
          <w:sz w:val="28"/>
        </w:rPr>
        <w:t>
      3) білім беру ұйымының жарғысында айқындалған қағидаларды орындауға;</w:t>
      </w:r>
    </w:p>
    <w:bookmarkEnd w:id="764"/>
    <w:bookmarkStart w:name="z568" w:id="765"/>
    <w:p>
      <w:pPr>
        <w:spacing w:after="0"/>
        <w:ind w:left="0"/>
        <w:jc w:val="left"/>
      </w:pPr>
      <w:r>
        <w:rPr>
          <w:rFonts w:ascii="Times New Roman"/>
          <w:b w:val="false"/>
          <w:i w:val="false"/>
          <w:color w:val="000000"/>
          <w:sz w:val="28"/>
        </w:rPr>
        <w:t>
      4) балалардың оқу орнындағы сабаққа баруын қамтамасыз етуге;</w:t>
      </w:r>
    </w:p>
    <w:bookmarkEnd w:id="765"/>
    <w:bookmarkStart w:name="z464" w:id="766"/>
    <w:p>
      <w:pPr>
        <w:spacing w:after="0"/>
        <w:ind w:left="0"/>
        <w:jc w:val="left"/>
      </w:pPr>
      <w:r>
        <w:rPr>
          <w:rFonts w:ascii="Times New Roman"/>
          <w:b w:val="false"/>
          <w:i w:val="false"/>
          <w:color w:val="000000"/>
          <w:sz w:val="28"/>
        </w:rPr>
        <w:t>
      5) білім беру ұйымы жұмыскерлерінің ар-намысы мен қадір-қасиетін құрметтеуге;</w:t>
      </w:r>
    </w:p>
    <w:bookmarkEnd w:id="766"/>
    <w:bookmarkStart w:name="z872" w:id="767"/>
    <w:p>
      <w:pPr>
        <w:spacing w:after="0"/>
        <w:ind w:left="0"/>
        <w:jc w:val="left"/>
      </w:pPr>
      <w:r>
        <w:rPr>
          <w:rFonts w:ascii="Times New Roman"/>
          <w:b w:val="false"/>
          <w:i w:val="false"/>
          <w:color w:val="000000"/>
          <w:sz w:val="28"/>
        </w:rPr>
        <w:t>
      6) білім беру саласындағы уәкілетті орган белгілеген, міндетті мектеп формасына қойылатын талаптарды орындауға;</w:t>
      </w:r>
    </w:p>
    <w:bookmarkEnd w:id="767"/>
    <w:bookmarkStart w:name="z873" w:id="768"/>
    <w:p>
      <w:pPr>
        <w:spacing w:after="0"/>
        <w:ind w:left="0"/>
        <w:jc w:val="left"/>
      </w:pPr>
      <w:r>
        <w:rPr>
          <w:rFonts w:ascii="Times New Roman"/>
          <w:b w:val="false"/>
          <w:i w:val="false"/>
          <w:color w:val="000000"/>
          <w:sz w:val="28"/>
        </w:rPr>
        <w:t>
      7) білім беру ұйымында белгіленген киім формасын сақтауға міндетті.</w:t>
      </w:r>
    </w:p>
    <w:bookmarkEnd w:id="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7" w:id="769"/>
    <w:p>
      <w:pPr>
        <w:spacing w:after="0"/>
        <w:ind w:left="0"/>
        <w:jc w:val="left"/>
      </w:pPr>
      <w:r>
        <w:rPr>
          <w:rFonts w:ascii="Times New Roman"/>
          <w:b/>
          <w:i w:val="false"/>
          <w:color w:val="000000"/>
        </w:rPr>
        <w:t xml:space="preserve">  7-тарау. ПЕДАГОГ ҚЫЗМЕТКЕРДІҢ МӘРТЕБЕСІ</w:t>
      </w:r>
    </w:p>
    <w:bookmarkEnd w:id="769"/>
    <w:bookmarkStart w:name="z58" w:id="770"/>
    <w:p>
      <w:pPr>
        <w:spacing w:after="0"/>
        <w:ind w:left="0"/>
        <w:jc w:val="left"/>
      </w:pPr>
      <w:r>
        <w:rPr>
          <w:rFonts w:ascii="Times New Roman"/>
          <w:b/>
          <w:i w:val="false"/>
          <w:color w:val="000000"/>
        </w:rPr>
        <w:t xml:space="preserve"> 50-бап. Педагог қызметкердің мәртебесі</w:t>
      </w:r>
    </w:p>
    <w:bookmarkEnd w:id="770"/>
    <w:bookmarkStart w:name="z569" w:id="771"/>
    <w:p>
      <w:pPr>
        <w:spacing w:after="0"/>
        <w:ind w:left="0"/>
        <w:jc w:val="left"/>
      </w:pPr>
      <w:r>
        <w:rPr>
          <w:rFonts w:ascii="Times New Roman"/>
          <w:b w:val="false"/>
          <w:i w:val="false"/>
          <w:color w:val="000000"/>
          <w:sz w:val="28"/>
        </w:rPr>
        <w:t>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bookmarkEnd w:id="771"/>
    <w:p>
      <w:pPr>
        <w:spacing w:after="0"/>
        <w:ind w:left="0"/>
        <w:jc w:val="left"/>
      </w:pPr>
      <w:r>
        <w:rPr>
          <w:rFonts w:ascii="Times New Roman"/>
          <w:b w:val="false"/>
          <w:i w:val="false"/>
          <w:color w:val="000000"/>
          <w:sz w:val="28"/>
        </w:rPr>
        <w:t>
      Мемлекеттік мекемелер мен қазыналық кәсіпорындардың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атағы, сыныптық шені бар қызметкерлерін және әскери қызметшілерін қоспағанда) азаматтық қызметшілер болып табылады.</w:t>
      </w:r>
    </w:p>
    <w:bookmarkStart w:name="z570" w:id="772"/>
    <w:p>
      <w:pPr>
        <w:spacing w:after="0"/>
        <w:ind w:left="0"/>
        <w:jc w:val="left"/>
      </w:pPr>
      <w:r>
        <w:rPr>
          <w:rFonts w:ascii="Times New Roman"/>
          <w:b w:val="false"/>
          <w:i w:val="false"/>
          <w:color w:val="000000"/>
          <w:sz w:val="28"/>
        </w:rPr>
        <w:t>
      2. Мемлекет қоғамдағы педагог қызметкерлердің ерекше мәртебесін таниды және кәсіптік қызметін жүзеге асыруы үшін жағдайлар жасайды.</w:t>
      </w:r>
    </w:p>
    <w:bookmarkEnd w:id="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9" w:id="773"/>
    <w:p>
      <w:pPr>
        <w:spacing w:after="0"/>
        <w:ind w:left="0"/>
        <w:jc w:val="left"/>
      </w:pPr>
      <w:r>
        <w:rPr>
          <w:rFonts w:ascii="Times New Roman"/>
          <w:b/>
          <w:i w:val="false"/>
          <w:color w:val="000000"/>
        </w:rPr>
        <w:t xml:space="preserve">  51-бап. Педагог қызметкердің құқықтары, міндеттері мен жауапкершілігі</w:t>
      </w:r>
    </w:p>
    <w:bookmarkEnd w:id="773"/>
    <w:bookmarkStart w:name="z571" w:id="774"/>
    <w:p>
      <w:pPr>
        <w:spacing w:after="0"/>
        <w:ind w:left="0"/>
        <w:jc w:val="left"/>
      </w:pPr>
      <w:r>
        <w:rPr>
          <w:rFonts w:ascii="Times New Roman"/>
          <w:b w:val="false"/>
          <w:i w:val="false"/>
          <w:color w:val="000000"/>
          <w:sz w:val="28"/>
        </w:rPr>
        <w:t>
      1. Тиісті бейіні бойынша арнайы педагогтік немесе кәсіптік білімі бар адамдар педагогтік қызметпен айналысуға жіберіледі.</w:t>
      </w:r>
    </w:p>
    <w:bookmarkEnd w:id="774"/>
    <w:p>
      <w:pPr>
        <w:spacing w:after="0"/>
        <w:ind w:left="0"/>
        <w:jc w:val="left"/>
      </w:pPr>
      <w:r>
        <w:rPr>
          <w:rFonts w:ascii="Times New Roman"/>
          <w:b w:val="false"/>
          <w:i w:val="false"/>
          <w:color w:val="000000"/>
          <w:sz w:val="28"/>
        </w:rPr>
        <w:t>
      Білім беру ұйымдарындағы жұмысқа:</w:t>
      </w:r>
    </w:p>
    <w:p>
      <w:pPr>
        <w:spacing w:after="0"/>
        <w:ind w:left="0"/>
        <w:jc w:val="left"/>
      </w:pPr>
      <w:r>
        <w:rPr>
          <w:rFonts w:ascii="Times New Roman"/>
          <w:b w:val="false"/>
          <w:i w:val="false"/>
          <w:color w:val="000000"/>
          <w:sz w:val="28"/>
        </w:rPr>
        <w:t>
      1) медициналық қарсы көрсетілімі бар;</w:t>
      </w:r>
    </w:p>
    <w:p>
      <w:pPr>
        <w:spacing w:after="0"/>
        <w:ind w:left="0"/>
        <w:jc w:val="left"/>
      </w:pPr>
      <w:r>
        <w:rPr>
          <w:rFonts w:ascii="Times New Roman"/>
          <w:b w:val="false"/>
          <w:i w:val="false"/>
          <w:color w:val="000000"/>
          <w:sz w:val="28"/>
        </w:rPr>
        <w:t>
      2) психатриялық және (немесе) наркологиялық диспансерде есепте тұратын адамдар;</w:t>
      </w:r>
    </w:p>
    <w:p>
      <w:pPr>
        <w:spacing w:after="0"/>
        <w:ind w:left="0"/>
        <w:jc w:val="left"/>
      </w:pPr>
      <w:r>
        <w:rPr>
          <w:rFonts w:ascii="Times New Roman"/>
          <w:b w:val="false"/>
          <w:i w:val="false"/>
          <w:color w:val="000000"/>
          <w:sz w:val="28"/>
        </w:rPr>
        <w:t>
      3) Қазақстан Республикасының Еңбек кодексінде көзделген шектеулер негізінде жіберілмейді.</w:t>
      </w:r>
    </w:p>
    <w:p>
      <w:pPr>
        <w:spacing w:after="0"/>
        <w:ind w:left="0"/>
        <w:jc w:val="left"/>
      </w:pPr>
      <w:r>
        <w:rPr>
          <w:rFonts w:ascii="Times New Roman"/>
          <w:b w:val="false"/>
          <w:i w:val="false"/>
          <w:color w:val="000000"/>
          <w:sz w:val="28"/>
        </w:rPr>
        <w:t>
      2. Педагог жұмыскердің:</w:t>
      </w:r>
    </w:p>
    <w:p>
      <w:pPr>
        <w:spacing w:after="0"/>
        <w:ind w:left="0"/>
        <w:jc w:val="left"/>
      </w:pPr>
      <w:r>
        <w:rPr>
          <w:rFonts w:ascii="Times New Roman"/>
          <w:b w:val="false"/>
          <w:i w:val="false"/>
          <w:color w:val="000000"/>
          <w:sz w:val="28"/>
        </w:rPr>
        <w:t>
      1) кәсіби қызметіне арналған жағдаймен қамтамасыз етіле отырып, педагогтік қызметпен айналысуға;</w:t>
      </w:r>
    </w:p>
    <w:p>
      <w:pPr>
        <w:spacing w:after="0"/>
        <w:ind w:left="0"/>
        <w:jc w:val="left"/>
      </w:pPr>
      <w:r>
        <w:rPr>
          <w:rFonts w:ascii="Times New Roman"/>
          <w:b w:val="false"/>
          <w:i w:val="false"/>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left"/>
      </w:pPr>
      <w:r>
        <w:rPr>
          <w:rFonts w:ascii="Times New Roman"/>
          <w:b w:val="false"/>
          <w:i w:val="false"/>
          <w:color w:val="000000"/>
          <w:sz w:val="28"/>
        </w:rPr>
        <w:t>
      3) дара педагогтік қызметке;</w:t>
      </w:r>
    </w:p>
    <w:p>
      <w:pPr>
        <w:spacing w:after="0"/>
        <w:ind w:left="0"/>
        <w:jc w:val="left"/>
      </w:pPr>
      <w:r>
        <w:rPr>
          <w:rFonts w:ascii="Times New Roman"/>
          <w:b w:val="false"/>
          <w:i w:val="false"/>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left"/>
      </w:pPr>
      <w:r>
        <w:rPr>
          <w:rFonts w:ascii="Times New Roman"/>
          <w:b w:val="false"/>
          <w:i w:val="false"/>
          <w:color w:val="000000"/>
          <w:sz w:val="28"/>
        </w:rPr>
        <w:t>
      5) білім беру ұйымдарын басқарудың алқалы органдарының жұмысына қатысуға;</w:t>
      </w:r>
    </w:p>
    <w:p>
      <w:pPr>
        <w:spacing w:after="0"/>
        <w:ind w:left="0"/>
        <w:jc w:val="left"/>
      </w:pPr>
      <w:r>
        <w:rPr>
          <w:rFonts w:ascii="Times New Roman"/>
          <w:b w:val="false"/>
          <w:i w:val="false"/>
          <w:color w:val="000000"/>
          <w:sz w:val="28"/>
        </w:rPr>
        <w:t>
      6) бес жылда бір реттен сиретпей, ұзақтығы төрт айдан аспайтын біліктілігін арттыруға;</w:t>
      </w:r>
    </w:p>
    <w:p>
      <w:pPr>
        <w:spacing w:after="0"/>
        <w:ind w:left="0"/>
        <w:jc w:val="left"/>
      </w:pPr>
      <w:r>
        <w:rPr>
          <w:rFonts w:ascii="Times New Roman"/>
          <w:b w:val="false"/>
          <w:i w:val="false"/>
          <w:color w:val="000000"/>
          <w:sz w:val="28"/>
        </w:rPr>
        <w:t>
      7) санатын арттыру мақсатында мерзімінен бұрын аттестатталуға;</w:t>
      </w:r>
    </w:p>
    <w:p>
      <w:pPr>
        <w:spacing w:after="0"/>
        <w:ind w:left="0"/>
        <w:jc w:val="left"/>
      </w:pPr>
      <w:r>
        <w:rPr>
          <w:rFonts w:ascii="Times New Roman"/>
          <w:b w:val="false"/>
          <w:i w:val="false"/>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left"/>
      </w:pPr>
      <w:r>
        <w:rPr>
          <w:rFonts w:ascii="Times New Roman"/>
          <w:b w:val="false"/>
          <w:i w:val="false"/>
          <w:color w:val="000000"/>
          <w:sz w:val="28"/>
        </w:rPr>
        <w:t>
      9) өзінің кәсіптік ар-намысы мен қадір-қасиетінің қорғалуына;</w:t>
      </w:r>
    </w:p>
    <w:p>
      <w:pPr>
        <w:spacing w:after="0"/>
        <w:ind w:left="0"/>
        <w:jc w:val="left"/>
      </w:pPr>
      <w:r>
        <w:rPr>
          <w:rFonts w:ascii="Times New Roman"/>
          <w:b w:val="false"/>
          <w:i w:val="false"/>
          <w:color w:val="000000"/>
          <w:sz w:val="28"/>
        </w:rPr>
        <w:t>
      10) әскери қызметке шақырылу мерзімінің кейінге қалдырылуына;</w:t>
      </w:r>
    </w:p>
    <w:p>
      <w:pPr>
        <w:spacing w:after="0"/>
        <w:ind w:left="0"/>
        <w:jc w:val="left"/>
      </w:pPr>
      <w:r>
        <w:rPr>
          <w:rFonts w:ascii="Times New Roman"/>
          <w:b w:val="false"/>
          <w:i w:val="false"/>
          <w:color w:val="000000"/>
          <w:sz w:val="28"/>
        </w:rPr>
        <w:t>
      11) ғылыми қызметпен айналысу үшін педагогтік өтілі сақтала отырып, шығармашылық демалыс алуға;</w:t>
      </w:r>
    </w:p>
    <w:p>
      <w:pPr>
        <w:spacing w:after="0"/>
        <w:ind w:left="0"/>
        <w:jc w:val="left"/>
      </w:pPr>
      <w:r>
        <w:rPr>
          <w:rFonts w:ascii="Times New Roman"/>
          <w:b w:val="false"/>
          <w:i w:val="false"/>
          <w:color w:val="000000"/>
          <w:sz w:val="28"/>
        </w:rPr>
        <w:t>
      12) білім беру ұйымы әкімшілігінің бұйрықтары мен өкімдеріне шағым жасауға;</w:t>
      </w:r>
    </w:p>
    <w:p>
      <w:pPr>
        <w:spacing w:after="0"/>
        <w:ind w:left="0"/>
        <w:jc w:val="left"/>
      </w:pPr>
      <w:r>
        <w:rPr>
          <w:rFonts w:ascii="Times New Roman"/>
          <w:b w:val="false"/>
          <w:i w:val="false"/>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pPr>
        <w:spacing w:after="0"/>
        <w:ind w:left="0"/>
        <w:jc w:val="left"/>
      </w:pPr>
      <w:r>
        <w:rPr>
          <w:rFonts w:ascii="Times New Roman"/>
          <w:b w:val="false"/>
          <w:i w:val="false"/>
          <w:color w:val="000000"/>
          <w:sz w:val="28"/>
        </w:rPr>
        <w:t>
      3. Педагог жұмыскер:</w:t>
      </w:r>
    </w:p>
    <w:p>
      <w:pPr>
        <w:spacing w:after="0"/>
        <w:ind w:left="0"/>
        <w:jc w:val="left"/>
      </w:pP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w:t>
      </w:r>
    </w:p>
    <w:p>
      <w:pPr>
        <w:spacing w:after="0"/>
        <w:ind w:left="0"/>
        <w:jc w:val="left"/>
      </w:pPr>
      <w:r>
        <w:rPr>
          <w:rFonts w:ascii="Times New Roman"/>
          <w:b w:val="false"/>
          <w:i w:val="false"/>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left"/>
      </w:pPr>
      <w:r>
        <w:rPr>
          <w:rFonts w:ascii="Times New Roman"/>
          <w:b w:val="false"/>
          <w:i w:val="false"/>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left"/>
      </w:pPr>
      <w:r>
        <w:rPr>
          <w:rFonts w:ascii="Times New Roman"/>
          <w:b w:val="false"/>
          <w:i w:val="false"/>
          <w:color w:val="000000"/>
          <w:sz w:val="28"/>
        </w:rPr>
        <w:t>
      4) білім алушылардың өмірлік дағдыларын, құзыретін, өздігінен жұмыс істеуін, шығармашылық қабілеттерін дамытуға;</w:t>
      </w:r>
    </w:p>
    <w:p>
      <w:pPr>
        <w:spacing w:after="0"/>
        <w:ind w:left="0"/>
        <w:jc w:val="left"/>
      </w:pPr>
      <w:r>
        <w:rPr>
          <w:rFonts w:ascii="Times New Roman"/>
          <w:b w:val="false"/>
          <w:i w:val="false"/>
          <w:color w:val="000000"/>
          <w:sz w:val="28"/>
        </w:rPr>
        <w:t>
      5) өзінің кәсіптік шеберлігін, зияткерлік, шығармашылық және жалпы ғылыми деңгейін ұдайы жетілдіріп отыруға;</w:t>
      </w:r>
    </w:p>
    <w:p>
      <w:pPr>
        <w:spacing w:after="0"/>
        <w:ind w:left="0"/>
        <w:jc w:val="left"/>
      </w:pPr>
      <w:r>
        <w:rPr>
          <w:rFonts w:ascii="Times New Roman"/>
          <w:b w:val="false"/>
          <w:i w:val="false"/>
          <w:color w:val="000000"/>
          <w:sz w:val="28"/>
        </w:rPr>
        <w:t>
      6) бес жылда бір реттен сиретпей аттестаттаудан өтуге;</w:t>
      </w:r>
    </w:p>
    <w:p>
      <w:pPr>
        <w:spacing w:after="0"/>
        <w:ind w:left="0"/>
        <w:jc w:val="left"/>
      </w:pPr>
      <w:r>
        <w:rPr>
          <w:rFonts w:ascii="Times New Roman"/>
          <w:b w:val="false"/>
          <w:i w:val="false"/>
          <w:color w:val="000000"/>
          <w:sz w:val="28"/>
        </w:rPr>
        <w:t>
      7) педагогтік әдеп қағидаларын сақтауға;</w:t>
      </w:r>
    </w:p>
    <w:p>
      <w:pPr>
        <w:spacing w:after="0"/>
        <w:ind w:left="0"/>
        <w:jc w:val="left"/>
      </w:pPr>
      <w:r>
        <w:rPr>
          <w:rFonts w:ascii="Times New Roman"/>
          <w:b w:val="false"/>
          <w:i w:val="false"/>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left"/>
      </w:pPr>
      <w:r>
        <w:rPr>
          <w:rFonts w:ascii="Times New Roman"/>
          <w:b w:val="false"/>
          <w:i w:val="false"/>
          <w:color w:val="000000"/>
          <w:sz w:val="28"/>
        </w:rPr>
        <w:t>
      9) білім алушылар жасаған, оның ішінде білім алушыларға қатысты қылмыстық құқық бұзушылықтар фактілері туралы не өздеріне белгілі болған, білім беру ұйымдарынан тыс жерде болған осындай құқық бұзушылықтар жасау фактілері туралы құқық қорғау органдарына дереу хабарлауға;</w:t>
      </w:r>
    </w:p>
    <w:p>
      <w:pPr>
        <w:spacing w:after="0"/>
        <w:ind w:left="0"/>
        <w:jc w:val="left"/>
      </w:pPr>
      <w:r>
        <w:rPr>
          <w:rFonts w:ascii="Times New Roman"/>
          <w:b w:val="false"/>
          <w:i w:val="false"/>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left"/>
      </w:pPr>
      <w:r>
        <w:rPr>
          <w:rFonts w:ascii="Times New Roman"/>
          <w:b w:val="false"/>
          <w:i w:val="false"/>
          <w:color w:val="000000"/>
          <w:sz w:val="28"/>
        </w:rPr>
        <w:t>
      Міндеттерін бұзғаны және педагог жұмыскер атағына кір келтіретін теріс қылық жасағаны үшін педагог жұмыскер Қазақстан Республикасының заңдарында белгіленген жауаптылыққа тартылуы мүмкін.</w:t>
      </w:r>
    </w:p>
    <w:p>
      <w:pPr>
        <w:spacing w:after="0"/>
        <w:ind w:left="0"/>
        <w:jc w:val="left"/>
      </w:pPr>
      <w:r>
        <w:rPr>
          <w:rFonts w:ascii="Times New Roman"/>
          <w:b w:val="false"/>
          <w:i w:val="false"/>
          <w:color w:val="000000"/>
          <w:sz w:val="28"/>
        </w:rPr>
        <w:t>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берілмейді.</w:t>
      </w:r>
    </w:p>
    <w:p>
      <w:pPr>
        <w:spacing w:after="0"/>
        <w:ind w:left="0"/>
        <w:jc w:val="left"/>
      </w:pPr>
      <w:r>
        <w:rPr>
          <w:rFonts w:ascii="Times New Roman"/>
          <w:b w:val="false"/>
          <w:i w:val="false"/>
          <w:color w:val="000000"/>
          <w:sz w:val="28"/>
        </w:rPr>
        <w:t>
      5. Педагог жұмыскерлердің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0" w:id="775"/>
    <w:p>
      <w:pPr>
        <w:spacing w:after="0"/>
        <w:ind w:left="0"/>
        <w:jc w:val="left"/>
      </w:pPr>
      <w:r>
        <w:rPr>
          <w:rFonts w:ascii="Times New Roman"/>
          <w:b/>
          <w:i w:val="false"/>
          <w:color w:val="000000"/>
        </w:rPr>
        <w:t xml:space="preserve">  52-бап. Білім беру ұйымдары қызметкерлерінің еңбегіне ақы төлеу жүйесі</w:t>
      </w:r>
    </w:p>
    <w:bookmarkEnd w:id="775"/>
    <w:bookmarkStart w:name="z596" w:id="776"/>
    <w:p>
      <w:pPr>
        <w:spacing w:after="0"/>
        <w:ind w:left="0"/>
        <w:jc w:val="left"/>
      </w:pPr>
      <w:r>
        <w:rPr>
          <w:rFonts w:ascii="Times New Roman"/>
          <w:b w:val="false"/>
          <w:i w:val="false"/>
          <w:color w:val="000000"/>
          <w:sz w:val="28"/>
        </w:rPr>
        <w:t>
      1. Мемлекеттік білім беру ұйымдары қызметкерлерінің еңбегіне ақы төлеу жүйесі Қазақстан Республикасының заңнамасында белгіленген тәртіппен айқындалады.</w:t>
      </w:r>
    </w:p>
    <w:bookmarkEnd w:id="776"/>
    <w:p>
      <w:pPr>
        <w:spacing w:after="0"/>
        <w:ind w:left="0"/>
        <w:jc w:val="left"/>
      </w:pPr>
      <w:r>
        <w:rPr>
          <w:rFonts w:ascii="Times New Roman"/>
          <w:b w:val="false"/>
          <w:i w:val="false"/>
          <w:color w:val="000000"/>
          <w:sz w:val="28"/>
        </w:rPr>
        <w:t>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bookmarkStart w:name="z597" w:id="777"/>
    <w:p>
      <w:pPr>
        <w:spacing w:after="0"/>
        <w:ind w:left="0"/>
        <w:jc w:val="left"/>
      </w:pPr>
      <w:r>
        <w:rPr>
          <w:rFonts w:ascii="Times New Roman"/>
          <w:b w:val="false"/>
          <w:i w:val="false"/>
          <w:color w:val="000000"/>
          <w:sz w:val="28"/>
        </w:rPr>
        <w:t>
      2. Бюджет қаражаты есебінен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p>
    <w:bookmarkEnd w:id="777"/>
    <w:bookmarkStart w:name="z598" w:id="778"/>
    <w:p>
      <w:pPr>
        <w:spacing w:after="0"/>
        <w:ind w:left="0"/>
        <w:jc w:val="left"/>
      </w:pPr>
      <w:r>
        <w:rPr>
          <w:rFonts w:ascii="Times New Roman"/>
          <w:b w:val="false"/>
          <w:i w:val="false"/>
          <w:color w:val="000000"/>
          <w:sz w:val="28"/>
        </w:rPr>
        <w:t>
      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78"/>
    <w:bookmarkStart w:name="z599" w:id="779"/>
    <w:p>
      <w:pPr>
        <w:spacing w:after="0"/>
        <w:ind w:left="0"/>
        <w:jc w:val="left"/>
      </w:pPr>
      <w:r>
        <w:rPr>
          <w:rFonts w:ascii="Times New Roman"/>
          <w:b w:val="false"/>
          <w:i w:val="false"/>
          <w:color w:val="000000"/>
          <w:sz w:val="28"/>
        </w:rPr>
        <w:t>
      4. Білім беру ұйымдарының жұмыскерлеріне ауылдық жерде жұмыс істегені үшін, сынып жетекшілігі үшін, дәптерлерді, жазбаша жұмыстарды тексергені үшін, оқу кабинеттеріне меңгерушілік еткені үшін, пәндерді тереңдетіп оқытқаны үшін, эксперимент режимінде жұмыс істегені үшін, ерекше білім берілуіне қажеттіліктері бар балалармен жұмыс істегені үшін қосымша ақы және басқа да төлемдер Қазақстан Республикасының заңнамасында айқындалатын тәртіппен жүргізіледі.</w:t>
      </w:r>
    </w:p>
    <w:bookmarkEnd w:id="779"/>
    <w:bookmarkStart w:name="z600" w:id="780"/>
    <w:p>
      <w:pPr>
        <w:spacing w:after="0"/>
        <w:ind w:left="0"/>
        <w:jc w:val="left"/>
      </w:pPr>
      <w:r>
        <w:rPr>
          <w:rFonts w:ascii="Times New Roman"/>
          <w:b w:val="false"/>
          <w:i w:val="false"/>
          <w:color w:val="000000"/>
          <w:sz w:val="28"/>
        </w:rPr>
        <w:t>
      5. Ерекше мәртебесі бар мемлекеттік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780"/>
    <w:bookmarkStart w:name="z601" w:id="781"/>
    <w:p>
      <w:pPr>
        <w:spacing w:after="0"/>
        <w:ind w:left="0"/>
        <w:jc w:val="left"/>
      </w:pPr>
      <w:r>
        <w:rPr>
          <w:rFonts w:ascii="Times New Roman"/>
          <w:b w:val="false"/>
          <w:i w:val="false"/>
          <w:color w:val="000000"/>
          <w:sz w:val="28"/>
        </w:rPr>
        <w:t>
      6. Мемлекеттік білім беру ұйымдарының педагог қызметкерлеріне тиісті дипломы бар болған кезде негізгі жұмыс орны бойынша:</w:t>
      </w:r>
    </w:p>
    <w:bookmarkEnd w:id="781"/>
    <w:p>
      <w:pPr>
        <w:spacing w:after="0"/>
        <w:ind w:left="0"/>
        <w:jc w:val="left"/>
      </w:pPr>
      <w:r>
        <w:rPr>
          <w:rFonts w:ascii="Times New Roman"/>
          <w:b w:val="false"/>
          <w:i w:val="false"/>
          <w:color w:val="000000"/>
          <w:sz w:val="28"/>
        </w:rPr>
        <w:t>
      философия докторы (РhD) және бейіні бойынша доктор дәрежесі үшін бір айлық ең төменгі жалақы мөлшерінде;</w:t>
      </w:r>
    </w:p>
    <w:p>
      <w:pPr>
        <w:spacing w:after="0"/>
        <w:ind w:left="0"/>
        <w:jc w:val="left"/>
      </w:pPr>
      <w:r>
        <w:rPr>
          <w:rFonts w:ascii="Times New Roman"/>
          <w:b w:val="false"/>
          <w:i w:val="false"/>
          <w:color w:val="000000"/>
          <w:sz w:val="28"/>
        </w:rPr>
        <w:t>
      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bookmarkStart w:name="z602" w:id="782"/>
    <w:p>
      <w:pPr>
        <w:spacing w:after="0"/>
        <w:ind w:left="0"/>
        <w:jc w:val="left"/>
      </w:pPr>
      <w:r>
        <w:rPr>
          <w:rFonts w:ascii="Times New Roman"/>
          <w:b w:val="false"/>
          <w:i w:val="false"/>
          <w:color w:val="000000"/>
          <w:sz w:val="28"/>
        </w:rPr>
        <w:t>
      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p>
    <w:bookmarkEnd w:id="782"/>
    <w:bookmarkStart w:name="z603" w:id="783"/>
    <w:p>
      <w:pPr>
        <w:spacing w:after="0"/>
        <w:ind w:left="0"/>
        <w:jc w:val="left"/>
      </w:pPr>
      <w:r>
        <w:rPr>
          <w:rFonts w:ascii="Times New Roman"/>
          <w:b w:val="false"/>
          <w:i w:val="false"/>
          <w:color w:val="000000"/>
          <w:sz w:val="28"/>
        </w:rPr>
        <w:t>
      1) 18 сағат:</w:t>
      </w:r>
    </w:p>
    <w:bookmarkEnd w:id="783"/>
    <w:p>
      <w:pPr>
        <w:spacing w:after="0"/>
        <w:ind w:left="0"/>
        <w:jc w:val="left"/>
      </w:pPr>
      <w:r>
        <w:rPr>
          <w:rFonts w:ascii="Times New Roman"/>
          <w:b w:val="false"/>
          <w:i w:val="false"/>
          <w:color w:val="000000"/>
          <w:sz w:val="28"/>
        </w:rPr>
        <w:t>
      орта білім беру ұйымдары және техникалық және кәсiптiк, орта бiлiмнен кейiнгi бiлiмнің білім беру бағдарламаларын іске асыратын білім беру ұйымдары үшiн;</w:t>
      </w:r>
    </w:p>
    <w:p>
      <w:pPr>
        <w:spacing w:after="0"/>
        <w:ind w:left="0"/>
        <w:jc w:val="left"/>
      </w:pPr>
      <w:r>
        <w:rPr>
          <w:rFonts w:ascii="Times New Roman"/>
          <w:b w:val="false"/>
          <w:i w:val="false"/>
          <w:color w:val="000000"/>
          <w:sz w:val="28"/>
        </w:rPr>
        <w:t>
      білім алушылар мен тәрбиеленушілерге қосымша білім беру ұйымдары үшін;</w:t>
      </w:r>
    </w:p>
    <w:p>
      <w:pPr>
        <w:spacing w:after="0"/>
        <w:ind w:left="0"/>
        <w:jc w:val="left"/>
      </w:pPr>
      <w:r>
        <w:rPr>
          <w:rFonts w:ascii="Times New Roman"/>
          <w:b w:val="false"/>
          <w:i w:val="false"/>
          <w:color w:val="000000"/>
          <w:sz w:val="28"/>
        </w:rPr>
        <w:t>
      мамандандырылған және арнайы білім беру ұйымдары үшін;</w:t>
      </w:r>
    </w:p>
    <w:bookmarkStart w:name="z604" w:id="784"/>
    <w:p>
      <w:pPr>
        <w:spacing w:after="0"/>
        <w:ind w:left="0"/>
        <w:jc w:val="left"/>
      </w:pPr>
      <w:r>
        <w:rPr>
          <w:rFonts w:ascii="Times New Roman"/>
          <w:b w:val="false"/>
          <w:i w:val="false"/>
          <w:color w:val="000000"/>
          <w:sz w:val="28"/>
        </w:rPr>
        <w:t>
      2) 24 сағат:</w:t>
      </w:r>
    </w:p>
    <w:bookmarkEnd w:id="784"/>
    <w:p>
      <w:pPr>
        <w:spacing w:after="0"/>
        <w:ind w:left="0"/>
        <w:jc w:val="left"/>
      </w:pPr>
      <w:r>
        <w:rPr>
          <w:rFonts w:ascii="Times New Roman"/>
          <w:b w:val="false"/>
          <w:i w:val="false"/>
          <w:color w:val="000000"/>
          <w:sz w:val="28"/>
        </w:rPr>
        <w:t>
      мектепке дейінгі ұйымдар және мектепке дейінгі тәрбие берудің мектепалды топтары және білім беру ұйымдарының мектеп алды сыныптары үшін;</w:t>
      </w:r>
    </w:p>
    <w:p>
      <w:pPr>
        <w:spacing w:after="0"/>
        <w:ind w:left="0"/>
        <w:jc w:val="left"/>
      </w:pPr>
      <w:r>
        <w:rPr>
          <w:rFonts w:ascii="Times New Roman"/>
          <w:b w:val="false"/>
          <w:i w:val="false"/>
          <w:color w:val="000000"/>
          <w:sz w:val="28"/>
        </w:rPr>
        <w:t>
      балалар мен жасөспірімдердің спорттық білім беру ұйымдары үшін;</w:t>
      </w:r>
    </w:p>
    <w:bookmarkStart w:name="z605" w:id="785"/>
    <w:p>
      <w:pPr>
        <w:spacing w:after="0"/>
        <w:ind w:left="0"/>
        <w:jc w:val="left"/>
      </w:pPr>
      <w:r>
        <w:rPr>
          <w:rFonts w:ascii="Times New Roman"/>
          <w:b w:val="false"/>
          <w:i w:val="false"/>
          <w:color w:val="000000"/>
          <w:sz w:val="28"/>
        </w:rPr>
        <w:t>
      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bookmarkEnd w:id="785"/>
    <w:bookmarkStart w:name="z917" w:id="786"/>
    <w:p>
      <w:pPr>
        <w:spacing w:after="0"/>
        <w:ind w:left="0"/>
        <w:jc w:val="left"/>
      </w:pPr>
      <w:r>
        <w:rPr>
          <w:rFonts w:ascii="Times New Roman"/>
          <w:b w:val="false"/>
          <w:i w:val="false"/>
          <w:color w:val="000000"/>
          <w:sz w:val="28"/>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p>
    <w:bookmarkEnd w:id="786"/>
    <w:bookmarkStart w:name="z918" w:id="787"/>
    <w:p>
      <w:pPr>
        <w:spacing w:after="0"/>
        <w:ind w:left="0"/>
        <w:jc w:val="left"/>
      </w:pPr>
      <w:r>
        <w:rPr>
          <w:rFonts w:ascii="Times New Roman"/>
          <w:b w:val="false"/>
          <w:i w:val="false"/>
          <w:color w:val="000000"/>
          <w:sz w:val="28"/>
        </w:rP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bookmarkEnd w:id="787"/>
    <w:p>
      <w:pPr>
        <w:spacing w:after="0"/>
        <w:ind w:left="0"/>
        <w:jc w:val="left"/>
      </w:pPr>
      <w:r>
        <w:rPr>
          <w:rFonts w:ascii="Times New Roman"/>
          <w:b w:val="false"/>
          <w:i w:val="false"/>
          <w:color w:val="000000"/>
          <w:sz w:val="28"/>
        </w:rPr>
        <w:t>
      Жоғары және (немесе) жоғары оқу орнынан кейінгі білім беру ұйымдары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және (немесе) жоғары оқу орнынан кейінгі білім беру ұйымының басшысы бекітеді.</w:t>
      </w:r>
    </w:p>
    <w:bookmarkStart w:name="z606" w:id="788"/>
    <w:p>
      <w:pPr>
        <w:spacing w:after="0"/>
        <w:ind w:left="0"/>
        <w:jc w:val="left"/>
      </w:pPr>
      <w:r>
        <w:rPr>
          <w:rFonts w:ascii="Times New Roman"/>
          <w:b w:val="false"/>
          <w:i w:val="false"/>
          <w:color w:val="000000"/>
          <w:sz w:val="28"/>
        </w:rPr>
        <w:t>
      8. Мемлекеттік білім беру тапсырысын айқындау кезінде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1" w:id="789"/>
    <w:p>
      <w:pPr>
        <w:spacing w:after="0"/>
        <w:ind w:left="0"/>
        <w:jc w:val="left"/>
      </w:pPr>
      <w:r>
        <w:rPr>
          <w:rFonts w:ascii="Times New Roman"/>
          <w:b/>
          <w:i w:val="false"/>
          <w:color w:val="000000"/>
        </w:rPr>
        <w:t xml:space="preserve"> 53-бап. Әлеуметтік кепілдіктер</w:t>
      </w:r>
    </w:p>
    <w:bookmarkEnd w:id="789"/>
    <w:bookmarkStart w:name="z610" w:id="790"/>
    <w:p>
      <w:pPr>
        <w:spacing w:after="0"/>
        <w:ind w:left="0"/>
        <w:jc w:val="left"/>
      </w:pPr>
      <w:r>
        <w:rPr>
          <w:rFonts w:ascii="Times New Roman"/>
          <w:b w:val="false"/>
          <w:i w:val="false"/>
          <w:color w:val="000000"/>
          <w:sz w:val="28"/>
        </w:rPr>
        <w:t>
      1. Педагог қызметкерлер мынадай:</w:t>
      </w:r>
    </w:p>
    <w:bookmarkEnd w:id="790"/>
    <w:bookmarkStart w:name="z611" w:id="791"/>
    <w:p>
      <w:pPr>
        <w:spacing w:after="0"/>
        <w:ind w:left="0"/>
        <w:jc w:val="left"/>
      </w:pPr>
      <w:r>
        <w:rPr>
          <w:rFonts w:ascii="Times New Roman"/>
          <w:b w:val="false"/>
          <w:i w:val="false"/>
          <w:color w:val="000000"/>
          <w:sz w:val="28"/>
        </w:rPr>
        <w:t>
      1) Қазақстан Республикасының заңнамасына сәйкес тұрғын үй, оның ішінде қызметтік үй және (немесе) жатақхана;</w:t>
      </w:r>
    </w:p>
    <w:bookmarkEnd w:id="791"/>
    <w:bookmarkStart w:name="z612" w:id="792"/>
    <w:p>
      <w:pPr>
        <w:spacing w:after="0"/>
        <w:ind w:left="0"/>
        <w:jc w:val="left"/>
      </w:pPr>
      <w:r>
        <w:rPr>
          <w:rFonts w:ascii="Times New Roman"/>
          <w:b w:val="false"/>
          <w:i w:val="false"/>
          <w:color w:val="000000"/>
          <w:sz w:val="28"/>
        </w:rPr>
        <w:t>
      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p>
    <w:bookmarkEnd w:id="792"/>
    <w:bookmarkStart w:name="z613" w:id="793"/>
    <w:p>
      <w:pPr>
        <w:spacing w:after="0"/>
        <w:ind w:left="0"/>
        <w:jc w:val="left"/>
      </w:pPr>
      <w:r>
        <w:rPr>
          <w:rFonts w:ascii="Times New Roman"/>
          <w:b w:val="false"/>
          <w:i w:val="false"/>
          <w:color w:val="000000"/>
          <w:sz w:val="28"/>
        </w:rPr>
        <w:t>
      2. Ауылдық жерде жұмыс істейтін білім беру саласының педагог жұмыскерлеріне:</w:t>
      </w:r>
    </w:p>
    <w:bookmarkEnd w:id="793"/>
    <w:p>
      <w:pPr>
        <w:spacing w:after="0"/>
        <w:ind w:left="0"/>
        <w:jc w:val="left"/>
      </w:pPr>
      <w:r>
        <w:rPr>
          <w:rFonts w:ascii="Times New Roman"/>
          <w:b w:val="false"/>
          <w:i w:val="false"/>
          <w:color w:val="000000"/>
          <w:sz w:val="28"/>
        </w:rPr>
        <w:t>
      1) жергілікті өкілді органдардың шешімі бойынша қала жағдайында педагогтік қызметті жүзеге асыратын педагог жұмыскерлердің ставкаларымен салыстырғанда айлықақылар мен тарифтік ставкалар кемінде жиырма бес пайызға арттырылып белгіленеді;</w:t>
      </w:r>
    </w:p>
    <w:p>
      <w:pPr>
        <w:spacing w:after="0"/>
        <w:ind w:left="0"/>
        <w:jc w:val="left"/>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734" w:id="794"/>
    <w:p>
      <w:pPr>
        <w:spacing w:after="0"/>
        <w:ind w:left="0"/>
        <w:jc w:val="left"/>
      </w:pPr>
      <w:r>
        <w:rPr>
          <w:rFonts w:ascii="Times New Roman"/>
          <w:b w:val="false"/>
          <w:i w:val="false"/>
          <w:color w:val="000000"/>
          <w:sz w:val="28"/>
        </w:rPr>
        <w:t>
      2-1. Ауылдық жерде жұмыс істейтін білім беру саласының педагог қызметкерлеріне Қазақстан Республикасының заңнамасында көзделген қосымша әлеуметтік қолдау шаралары ұсынылады.</w:t>
      </w:r>
    </w:p>
    <w:bookmarkEnd w:id="794"/>
    <w:bookmarkStart w:name="z735" w:id="795"/>
    <w:p>
      <w:pPr>
        <w:spacing w:after="0"/>
        <w:ind w:left="0"/>
        <w:jc w:val="left"/>
      </w:pPr>
      <w:r>
        <w:rPr>
          <w:rFonts w:ascii="Times New Roman"/>
          <w:b w:val="false"/>
          <w:i w:val="false"/>
          <w:color w:val="000000"/>
          <w:sz w:val="28"/>
        </w:rPr>
        <w:t>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p>
    <w:bookmarkEnd w:id="795"/>
    <w:bookmarkStart w:name="z617" w:id="796"/>
    <w:p>
      <w:pPr>
        <w:spacing w:after="0"/>
        <w:ind w:left="0"/>
        <w:jc w:val="left"/>
      </w:pPr>
      <w:r>
        <w:rPr>
          <w:rFonts w:ascii="Times New Roman"/>
          <w:b w:val="false"/>
          <w:i w:val="false"/>
          <w:color w:val="000000"/>
          <w:sz w:val="28"/>
        </w:rPr>
        <w:t>
      3. Білім беру ұйымдарының педагог қызметкерлеріне жыл сайын тиісті бюджет қаражаты есебінен:</w:t>
      </w:r>
    </w:p>
    <w:bookmarkEnd w:id="796"/>
    <w:bookmarkStart w:name="z618" w:id="797"/>
    <w:p>
      <w:pPr>
        <w:spacing w:after="0"/>
        <w:ind w:left="0"/>
        <w:jc w:val="left"/>
      </w:pPr>
      <w:r>
        <w:rPr>
          <w:rFonts w:ascii="Times New Roman"/>
          <w:b w:val="false"/>
          <w:i w:val="false"/>
          <w:color w:val="000000"/>
          <w:sz w:val="28"/>
        </w:rPr>
        <w:t>
      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797"/>
    <w:bookmarkStart w:name="z619" w:id="798"/>
    <w:p>
      <w:pPr>
        <w:spacing w:after="0"/>
        <w:ind w:left="0"/>
        <w:jc w:val="left"/>
      </w:pPr>
      <w:r>
        <w:rPr>
          <w:rFonts w:ascii="Times New Roman"/>
          <w:b w:val="false"/>
          <w:i w:val="false"/>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w:t>
      </w:r>
    </w:p>
    <w:bookmarkEnd w:id="798"/>
    <w:bookmarkStart w:name="z620" w:id="799"/>
    <w:p>
      <w:pPr>
        <w:spacing w:after="0"/>
        <w:ind w:left="0"/>
        <w:jc w:val="left"/>
      </w:pPr>
      <w:r>
        <w:rPr>
          <w:rFonts w:ascii="Times New Roman"/>
          <w:b w:val="false"/>
          <w:i w:val="false"/>
          <w:color w:val="000000"/>
          <w:sz w:val="28"/>
        </w:rPr>
        <w:t>
      3) "Үздік педагог" атағын иеленушіге айлық есептік көрсеткіштің 1000 еселенген мөлшерінде сыйақы төленеді.</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800"/>
    <w:p>
      <w:pPr>
        <w:spacing w:after="0"/>
        <w:ind w:left="0"/>
        <w:jc w:val="left"/>
      </w:pPr>
      <w:r>
        <w:rPr>
          <w:rFonts w:ascii="Times New Roman"/>
          <w:b/>
          <w:i w:val="false"/>
          <w:color w:val="000000"/>
        </w:rPr>
        <w:t xml:space="preserve"> 8-тарау. БІЛІМ БЕРУ САЛАСЫНДАҒЫ МЕМЛЕКЕТТІК РЕТТЕУ</w:t>
      </w:r>
    </w:p>
    <w:bookmarkEnd w:id="800"/>
    <w:bookmarkStart w:name="z63" w:id="801"/>
    <w:p>
      <w:pPr>
        <w:spacing w:after="0"/>
        <w:ind w:left="0"/>
        <w:jc w:val="left"/>
      </w:pPr>
      <w:r>
        <w:rPr>
          <w:rFonts w:ascii="Times New Roman"/>
          <w:b/>
          <w:i w:val="false"/>
          <w:color w:val="000000"/>
        </w:rPr>
        <w:t xml:space="preserve"> 54-бап. Білім беру саласындағы мемлекеттік реттеудің мақсаты мен нысандары</w:t>
      </w:r>
    </w:p>
    <w:bookmarkEnd w:id="801"/>
    <w:bookmarkStart w:name="z621" w:id="802"/>
    <w:p>
      <w:pPr>
        <w:spacing w:after="0"/>
        <w:ind w:left="0"/>
        <w:jc w:val="left"/>
      </w:pP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802"/>
    <w:bookmarkStart w:name="z622" w:id="803"/>
    <w:p>
      <w:pPr>
        <w:spacing w:after="0"/>
        <w:ind w:left="0"/>
        <w:jc w:val="left"/>
      </w:pPr>
      <w:r>
        <w:rPr>
          <w:rFonts w:ascii="Times New Roman"/>
          <w:b w:val="false"/>
          <w:i w:val="false"/>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803"/>
    <w:bookmarkStart w:name="z64" w:id="804"/>
    <w:p>
      <w:pPr>
        <w:spacing w:after="0"/>
        <w:ind w:left="0"/>
        <w:jc w:val="left"/>
      </w:pPr>
      <w:r>
        <w:rPr>
          <w:rFonts w:ascii="Times New Roman"/>
          <w:b/>
          <w:i w:val="false"/>
          <w:color w:val="000000"/>
        </w:rPr>
        <w:t xml:space="preserve"> 55-бап. Білім беру сапасын басқару</w:t>
      </w:r>
    </w:p>
    <w:bookmarkEnd w:id="804"/>
    <w:bookmarkStart w:name="z623" w:id="805"/>
    <w:p>
      <w:pPr>
        <w:spacing w:after="0"/>
        <w:ind w:left="0"/>
        <w:jc w:val="left"/>
      </w:pP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805"/>
    <w:bookmarkStart w:name="z624" w:id="806"/>
    <w:p>
      <w:pPr>
        <w:spacing w:after="0"/>
        <w:ind w:left="0"/>
        <w:jc w:val="left"/>
      </w:pPr>
      <w:r>
        <w:rPr>
          <w:rFonts w:ascii="Times New Roman"/>
          <w:b w:val="false"/>
          <w:i w:val="false"/>
          <w:color w:val="000000"/>
          <w:sz w:val="28"/>
        </w:rPr>
        <w:t>
      2. Білім беру сапасын басқару техникалық және кәсіптік, орта білімнен кейінгі, жоғары оқу орнынан кейінгі білім беруді қоспағанда, білім беру мониторингінің нәтижелері негізінде, білім берудің барлық деңгейлерінде басқарушылық шешімдерді қабылдау арқылы жүзеге асырылады.</w:t>
      </w:r>
    </w:p>
    <w:bookmarkEnd w:id="806"/>
    <w:bookmarkStart w:name="z625" w:id="807"/>
    <w:p>
      <w:pPr>
        <w:spacing w:after="0"/>
        <w:ind w:left="0"/>
        <w:jc w:val="left"/>
      </w:pPr>
      <w:r>
        <w:rPr>
          <w:rFonts w:ascii="Times New Roman"/>
          <w:b w:val="false"/>
          <w:i w:val="false"/>
          <w:color w:val="000000"/>
          <w:sz w:val="28"/>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p>
    <w:bookmarkEnd w:id="807"/>
    <w:bookmarkStart w:name="z919" w:id="808"/>
    <w:p>
      <w:pPr>
        <w:spacing w:after="0"/>
        <w:ind w:left="0"/>
        <w:jc w:val="left"/>
      </w:pPr>
      <w:r>
        <w:rPr>
          <w:rFonts w:ascii="Times New Roman"/>
          <w:b w:val="false"/>
          <w:i w:val="false"/>
          <w:color w:val="000000"/>
          <w:sz w:val="28"/>
        </w:rPr>
        <w:t>
      4. Оқу жетістіктерін сырттай бағалау білім беру ұйымына тәуелсіз, оқыту сапасына мониторинг түрлерінің бірі болып табылады.</w:t>
      </w:r>
    </w:p>
    <w:bookmarkEnd w:id="808"/>
    <w:p>
      <w:pPr>
        <w:spacing w:after="0"/>
        <w:ind w:left="0"/>
        <w:jc w:val="left"/>
      </w:pPr>
      <w:r>
        <w:rPr>
          <w:rFonts w:ascii="Times New Roman"/>
          <w:b w:val="false"/>
          <w:i w:val="false"/>
          <w:color w:val="000000"/>
          <w:sz w:val="28"/>
        </w:rPr>
        <w:t>
      Бастауыш, негізгі орта, жалпы орта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білім беру стандарттарында көзделген жалпы білім беретін оқу бағдарламаларын меңгеру деңгейін айқындау мақсатында жүзеге асырылады.</w:t>
      </w:r>
    </w:p>
    <w:p>
      <w:pPr>
        <w:spacing w:after="0"/>
        <w:ind w:left="0"/>
        <w:jc w:val="left"/>
      </w:pPr>
      <w:r>
        <w:rPr>
          <w:rFonts w:ascii="Times New Roman"/>
          <w:b w:val="false"/>
          <w:i w:val="false"/>
          <w:color w:val="000000"/>
          <w:sz w:val="28"/>
        </w:rPr>
        <w:t>
      Жоғары және (немесе) жоғары оқу орнынан кейінгі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жоғары білім беру стандартында көзделген жалпы білім беретін пәндер циклінің үлгілік оқу бағдарламаларын меңгеру деңгейін айқындау мақсатында жүзеге асырылады.</w:t>
      </w:r>
    </w:p>
    <w:bookmarkStart w:name="z920" w:id="809"/>
    <w:p>
      <w:pPr>
        <w:spacing w:after="0"/>
        <w:ind w:left="0"/>
        <w:jc w:val="left"/>
      </w:pPr>
      <w:r>
        <w:rPr>
          <w:rFonts w:ascii="Times New Roman"/>
          <w:b w:val="false"/>
          <w:i w:val="false"/>
          <w:color w:val="000000"/>
          <w:sz w:val="28"/>
        </w:rPr>
        <w:t>
      5. Оқу жетістіктерін сыртқы бағалау орта, жоғары және (немесе) жоғары оқу орнынан кейінгі білім беру ұйымдарында:</w:t>
      </w:r>
    </w:p>
    <w:bookmarkEnd w:id="809"/>
    <w:p>
      <w:pPr>
        <w:spacing w:after="0"/>
        <w:ind w:left="0"/>
        <w:jc w:val="left"/>
      </w:pPr>
      <w:r>
        <w:rPr>
          <w:rFonts w:ascii="Times New Roman"/>
          <w:b w:val="false"/>
          <w:i w:val="false"/>
          <w:color w:val="000000"/>
          <w:sz w:val="28"/>
        </w:rPr>
        <w:t xml:space="preserve">
      1) бастауыш мектепте – оқу жетістіктерін мониторингтеу мақсатында іріктеліп; </w:t>
      </w:r>
    </w:p>
    <w:p>
      <w:pPr>
        <w:spacing w:after="0"/>
        <w:ind w:left="0"/>
        <w:jc w:val="left"/>
      </w:pPr>
      <w:r>
        <w:rPr>
          <w:rFonts w:ascii="Times New Roman"/>
          <w:b w:val="false"/>
          <w:i w:val="false"/>
          <w:color w:val="000000"/>
          <w:sz w:val="28"/>
        </w:rPr>
        <w:t>
      2) негізгі мектепте – оқу жетістіктерін мониторингтеу және оқу процесін ұйымдастырудың тиімділігін бағалау мақсатында іріктеліп;</w:t>
      </w:r>
    </w:p>
    <w:p>
      <w:pPr>
        <w:spacing w:after="0"/>
        <w:ind w:left="0"/>
        <w:jc w:val="left"/>
      </w:pPr>
      <w:r>
        <w:rPr>
          <w:rFonts w:ascii="Times New Roman"/>
          <w:b w:val="false"/>
          <w:i w:val="false"/>
          <w:color w:val="000000"/>
          <w:sz w:val="28"/>
        </w:rPr>
        <w:t>
      3) жалпы орта мектепте – оқу жетістіктерінің деңгейін бағалау мақсатында;</w:t>
      </w:r>
    </w:p>
    <w:p>
      <w:pPr>
        <w:spacing w:after="0"/>
        <w:ind w:left="0"/>
        <w:jc w:val="left"/>
      </w:pPr>
      <w:r>
        <w:rPr>
          <w:rFonts w:ascii="Times New Roman"/>
          <w:b w:val="false"/>
          <w:i w:val="false"/>
          <w:color w:val="000000"/>
          <w:sz w:val="28"/>
        </w:rPr>
        <w:t>
      4) жоғары және (немесе) жоғары оқу орнынан кейінгі білім беру ұйымында – жалпы білім беретін пәндер циклінің үлгілік оқу бағдарламаларын меңгеруді мониторингтеу мақсатында іріктеліп жүргізіледі.</w:t>
      </w:r>
    </w:p>
    <w:bookmarkStart w:name="z921" w:id="810"/>
    <w:p>
      <w:pPr>
        <w:spacing w:after="0"/>
        <w:ind w:left="0"/>
        <w:jc w:val="left"/>
      </w:pPr>
      <w:r>
        <w:rPr>
          <w:rFonts w:ascii="Times New Roman"/>
          <w:b w:val="false"/>
          <w:i w:val="false"/>
          <w:color w:val="000000"/>
          <w:sz w:val="28"/>
        </w:rPr>
        <w:t>
      6. Оқу жетістіктеріне сыртқы бағалау жүргізілетін орта, жоғары және (немесе) жоғары оқу орнынан кейінгі білім беру ұйымдарының тізбесін білім беру саласындағы уәкілетті орган айқындайды.</w:t>
      </w:r>
    </w:p>
    <w:bookmarkEnd w:id="810"/>
    <w:bookmarkStart w:name="z572" w:id="811"/>
    <w:p>
      <w:pPr>
        <w:spacing w:after="0"/>
        <w:ind w:left="0"/>
        <w:jc w:val="left"/>
      </w:pPr>
      <w:r>
        <w:rPr>
          <w:rFonts w:ascii="Times New Roman"/>
          <w:b w:val="false"/>
          <w:i w:val="false"/>
          <w:color w:val="000000"/>
          <w:sz w:val="28"/>
        </w:rPr>
        <w:t>
      7. Білім беру қызметтерінің сапасына сырттай бағалау жүргізу жөніндегі іс-шаралар кешенін жүзеге асыратын ұйым:</w:t>
      </w:r>
    </w:p>
    <w:bookmarkEnd w:id="811"/>
    <w:p>
      <w:pPr>
        <w:spacing w:after="0"/>
        <w:ind w:left="0"/>
        <w:jc w:val="left"/>
      </w:pPr>
      <w:r>
        <w:rPr>
          <w:rFonts w:ascii="Times New Roman"/>
          <w:b w:val="false"/>
          <w:i w:val="false"/>
          <w:color w:val="000000"/>
          <w:sz w:val="28"/>
        </w:rPr>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p>
    <w:p>
      <w:pPr>
        <w:spacing w:after="0"/>
        <w:ind w:left="0"/>
        <w:jc w:val="left"/>
      </w:pPr>
      <w:r>
        <w:rPr>
          <w:rFonts w:ascii="Times New Roman"/>
          <w:b w:val="false"/>
          <w:i w:val="false"/>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left"/>
      </w:pPr>
      <w:r>
        <w:rPr>
          <w:rFonts w:ascii="Times New Roman"/>
          <w:b w:val="false"/>
          <w:i w:val="false"/>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5" w:id="812"/>
    <w:p>
      <w:pPr>
        <w:spacing w:after="0"/>
        <w:ind w:left="0"/>
        <w:jc w:val="left"/>
      </w:pPr>
      <w:r>
        <w:rPr>
          <w:rFonts w:ascii="Times New Roman"/>
          <w:b/>
          <w:i w:val="false"/>
          <w:color w:val="000000"/>
        </w:rPr>
        <w:t xml:space="preserve"> 56-бап. Білім берудің мемлекеттік жалпыға міндетті стандарттары</w:t>
      </w:r>
    </w:p>
    <w:bookmarkEnd w:id="812"/>
    <w:bookmarkStart w:name="z626" w:id="813"/>
    <w:p>
      <w:pPr>
        <w:spacing w:after="0"/>
        <w:ind w:left="0"/>
        <w:jc w:val="left"/>
      </w:pPr>
      <w:r>
        <w:rPr>
          <w:rFonts w:ascii="Times New Roman"/>
          <w:b w:val="false"/>
          <w:i w:val="false"/>
          <w:color w:val="000000"/>
          <w:sz w:val="28"/>
        </w:rPr>
        <w:t>
      1. Қазақстан Республикасында әрбір білім беру деңгейі бойынша:</w:t>
      </w:r>
    </w:p>
    <w:bookmarkEnd w:id="813"/>
    <w:bookmarkStart w:name="z627" w:id="814"/>
    <w:p>
      <w:pPr>
        <w:spacing w:after="0"/>
        <w:ind w:left="0"/>
        <w:jc w:val="left"/>
      </w:pPr>
      <w:r>
        <w:rPr>
          <w:rFonts w:ascii="Times New Roman"/>
          <w:b w:val="false"/>
          <w:i w:val="false"/>
          <w:color w:val="000000"/>
          <w:sz w:val="28"/>
        </w:rPr>
        <w:t>
      1) оқыту нәтижелеріне бағдарлана отырып, білімнің мазмұнына;</w:t>
      </w:r>
    </w:p>
    <w:bookmarkEnd w:id="814"/>
    <w:bookmarkStart w:name="z628" w:id="815"/>
    <w:p>
      <w:pPr>
        <w:spacing w:after="0"/>
        <w:ind w:left="0"/>
        <w:jc w:val="left"/>
      </w:pPr>
      <w:r>
        <w:rPr>
          <w:rFonts w:ascii="Times New Roman"/>
          <w:b w:val="false"/>
          <w:i w:val="false"/>
          <w:color w:val="000000"/>
          <w:sz w:val="28"/>
        </w:rPr>
        <w:t>
      2) білім алушылар мен тәрбиеленушілердің оқу жүктемесінің ең көп көлеміне;</w:t>
      </w:r>
    </w:p>
    <w:bookmarkEnd w:id="815"/>
    <w:bookmarkStart w:name="z629" w:id="816"/>
    <w:p>
      <w:pPr>
        <w:spacing w:after="0"/>
        <w:ind w:left="0"/>
        <w:jc w:val="left"/>
      </w:pPr>
      <w:r>
        <w:rPr>
          <w:rFonts w:ascii="Times New Roman"/>
          <w:b w:val="false"/>
          <w:i w:val="false"/>
          <w:color w:val="000000"/>
          <w:sz w:val="28"/>
        </w:rPr>
        <w:t>
      3) білім алушылардың даярлық деңгейіне;</w:t>
      </w:r>
    </w:p>
    <w:bookmarkEnd w:id="816"/>
    <w:bookmarkStart w:name="z573" w:id="817"/>
    <w:p>
      <w:pPr>
        <w:spacing w:after="0"/>
        <w:ind w:left="0"/>
        <w:jc w:val="left"/>
      </w:pPr>
      <w:r>
        <w:rPr>
          <w:rFonts w:ascii="Times New Roman"/>
          <w:b w:val="false"/>
          <w:i w:val="false"/>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817"/>
    <w:bookmarkStart w:name="z630" w:id="818"/>
    <w:p>
      <w:pPr>
        <w:spacing w:after="0"/>
        <w:ind w:left="0"/>
        <w:jc w:val="left"/>
      </w:pPr>
      <w:r>
        <w:rPr>
          <w:rFonts w:ascii="Times New Roman"/>
          <w:b w:val="false"/>
          <w:i w:val="false"/>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818"/>
    <w:bookmarkStart w:name="z575" w:id="819"/>
    <w:p>
      <w:pPr>
        <w:spacing w:after="0"/>
        <w:ind w:left="0"/>
        <w:jc w:val="left"/>
      </w:pPr>
      <w:r>
        <w:rPr>
          <w:rFonts w:ascii="Times New Roman"/>
          <w:b w:val="false"/>
          <w:i w:val="false"/>
          <w:color w:val="000000"/>
          <w:sz w:val="28"/>
        </w:rPr>
        <w:t>
      3. Мемлекеттік жалпыға міндетті білім беру стандарттары инклюзивті білім беру ескеріле отырып әзірленеді.</w:t>
      </w:r>
    </w:p>
    <w:bookmarkEnd w:id="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66" w:id="820"/>
    <w:p>
      <w:pPr>
        <w:spacing w:after="0"/>
        <w:ind w:left="0"/>
        <w:jc w:val="left"/>
      </w:pPr>
      <w:r>
        <w:rPr>
          <w:rFonts w:ascii="Times New Roman"/>
          <w:b/>
          <w:i w:val="false"/>
          <w:color w:val="000000"/>
        </w:rPr>
        <w:t xml:space="preserve"> 57-бап. Білім беру саласындағы қызметті лицензиялау</w:t>
      </w:r>
    </w:p>
    <w:bookmarkEnd w:id="820"/>
    <w:p>
      <w:pPr>
        <w:spacing w:after="0"/>
        <w:ind w:left="0"/>
        <w:jc w:val="left"/>
      </w:pPr>
      <w:r>
        <w:rPr>
          <w:rFonts w:ascii="Times New Roman"/>
          <w:b w:val="false"/>
          <w:i w:val="false"/>
          <w:color w:val="ff0000"/>
          <w:sz w:val="28"/>
        </w:rPr>
        <w:t xml:space="preserve">
      Ескерту. 57-баптың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1" w:id="821"/>
    <w:p>
      <w:pPr>
        <w:spacing w:after="0"/>
        <w:ind w:left="0"/>
        <w:jc w:val="left"/>
      </w:pPr>
      <w:r>
        <w:rPr>
          <w:rFonts w:ascii="Times New Roman"/>
          <w:b w:val="false"/>
          <w:i w:val="false"/>
          <w:color w:val="000000"/>
          <w:sz w:val="28"/>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bookmarkEnd w:id="821"/>
    <w:bookmarkStart w:name="z632" w:id="822"/>
    <w:p>
      <w:pPr>
        <w:spacing w:after="0"/>
        <w:ind w:left="0"/>
        <w:jc w:val="left"/>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біліктіліктер бойынша, әскери, арнаулы оқу орындары үшін мамандықтардың топтары бойынша жүргізіледі.</w:t>
      </w:r>
    </w:p>
    <w:bookmarkEnd w:id="822"/>
    <w:p>
      <w:pPr>
        <w:spacing w:after="0"/>
        <w:ind w:left="0"/>
        <w:jc w:val="left"/>
      </w:pPr>
      <w:r>
        <w:rPr>
          <w:rFonts w:ascii="Times New Roman"/>
          <w:b w:val="false"/>
          <w:i w:val="false"/>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әскери, арнаулы оқу орындары үшін мамандықтардың топтары бойынша шифр, атауы, оқыту мерзімі көрсетіледі.</w:t>
      </w:r>
    </w:p>
    <w:p>
      <w:pPr>
        <w:spacing w:after="0"/>
        <w:ind w:left="0"/>
        <w:jc w:val="left"/>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pPr>
        <w:spacing w:after="0"/>
        <w:ind w:left="0"/>
        <w:jc w:val="left"/>
      </w:pPr>
      <w:r>
        <w:rPr>
          <w:rFonts w:ascii="Times New Roman"/>
          <w:b w:val="false"/>
          <w:i w:val="false"/>
          <w:color w:val="000000"/>
          <w:sz w:val="28"/>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bookmarkStart w:name="z633" w:id="823"/>
    <w:p>
      <w:pPr>
        <w:spacing w:after="0"/>
        <w:ind w:left="0"/>
        <w:jc w:val="left"/>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bookmarkEnd w:id="823"/>
    <w:bookmarkStart w:name="z634" w:id="824"/>
    <w:p>
      <w:pPr>
        <w:spacing w:after="0"/>
        <w:ind w:left="0"/>
        <w:jc w:val="left"/>
      </w:pPr>
      <w:r>
        <w:rPr>
          <w:rFonts w:ascii="Times New Roman"/>
          <w:b w:val="false"/>
          <w:i w:val="false"/>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824"/>
    <w:bookmarkStart w:name="z972" w:id="825"/>
    <w:p>
      <w:pPr>
        <w:spacing w:after="0"/>
        <w:ind w:left="0"/>
        <w:jc w:val="left"/>
      </w:pPr>
      <w:r>
        <w:rPr>
          <w:rFonts w:ascii="Times New Roman"/>
          <w:b w:val="false"/>
          <w:i w:val="false"/>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825"/>
    <w:bookmarkStart w:name="z635" w:id="826"/>
    <w:p>
      <w:pPr>
        <w:spacing w:after="0"/>
        <w:ind w:left="0"/>
        <w:jc w:val="left"/>
      </w:pPr>
      <w:r>
        <w:rPr>
          <w:rFonts w:ascii="Times New Roman"/>
          <w:b w:val="false"/>
          <w:i w:val="false"/>
          <w:color w:val="000000"/>
          <w:sz w:val="28"/>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bookmarkEnd w:id="826"/>
    <w:p>
      <w:pPr>
        <w:spacing w:after="0"/>
        <w:ind w:left="0"/>
        <w:jc w:val="left"/>
      </w:pPr>
      <w:r>
        <w:rPr>
          <w:rFonts w:ascii="Times New Roman"/>
          <w:b w:val="false"/>
          <w:i w:val="false"/>
          <w:color w:val="000000"/>
          <w:sz w:val="28"/>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bookmarkStart w:name="z749" w:id="827"/>
    <w:p>
      <w:pPr>
        <w:spacing w:after="0"/>
        <w:ind w:left="0"/>
        <w:jc w:val="left"/>
      </w:pPr>
      <w:r>
        <w:rPr>
          <w:rFonts w:ascii="Times New Roman"/>
          <w:b w:val="false"/>
          <w:i w:val="false"/>
          <w:color w:val="000000"/>
          <w:sz w:val="28"/>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827"/>
    <w:p>
      <w:pPr>
        <w:spacing w:after="0"/>
        <w:ind w:left="0"/>
        <w:jc w:val="left"/>
      </w:pPr>
      <w:r>
        <w:rPr>
          <w:rFonts w:ascii="Times New Roman"/>
          <w:b w:val="false"/>
          <w:i w:val="false"/>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left"/>
      </w:pPr>
      <w:r>
        <w:rPr>
          <w:rFonts w:ascii="Times New Roman"/>
          <w:b w:val="false"/>
          <w:i w:val="false"/>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828"/>
    <w:p>
      <w:pPr>
        <w:spacing w:after="0"/>
        <w:ind w:left="0"/>
        <w:jc w:val="left"/>
      </w:pPr>
      <w:r>
        <w:rPr>
          <w:rFonts w:ascii="Times New Roman"/>
          <w:b w:val="false"/>
          <w:i w:val="false"/>
          <w:color w:val="000000"/>
          <w:sz w:val="28"/>
        </w:rP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w:t>
      </w:r>
      <w:r>
        <w:rPr>
          <w:rFonts w:ascii="Times New Roman"/>
          <w:b w:val="false"/>
          <w:i w:val="false"/>
          <w:color w:val="000000"/>
          <w:sz w:val="28"/>
        </w:rPr>
        <w:t>нысан</w:t>
      </w:r>
      <w:r>
        <w:rPr>
          <w:rFonts w:ascii="Times New Roman"/>
          <w:b w:val="false"/>
          <w:i w:val="false"/>
          <w:color w:val="000000"/>
          <w:sz w:val="28"/>
        </w:rPr>
        <w:t xml:space="preserve"> бойынша өтінішті, лицензиялық алымның төленгенін растайтын құжатты, сондай-ақ:</w:t>
      </w:r>
    </w:p>
    <w:bookmarkEnd w:id="828"/>
    <w:p>
      <w:pPr>
        <w:spacing w:after="0"/>
        <w:ind w:left="0"/>
        <w:jc w:val="left"/>
      </w:pPr>
      <w:r>
        <w:rPr>
          <w:rFonts w:ascii="Times New Roman"/>
          <w:b w:val="false"/>
          <w:i w:val="false"/>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left"/>
      </w:pPr>
      <w:r>
        <w:rPr>
          <w:rFonts w:ascii="Times New Roman"/>
          <w:b w:val="false"/>
          <w:i w:val="false"/>
          <w:color w:val="000000"/>
          <w:sz w:val="28"/>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left"/>
      </w:pPr>
      <w:r>
        <w:rPr>
          <w:rFonts w:ascii="Times New Roman"/>
          <w:b w:val="false"/>
          <w:i w:val="false"/>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left"/>
      </w:pPr>
      <w:r>
        <w:rPr>
          <w:rFonts w:ascii="Times New Roman"/>
          <w:b w:val="false"/>
          <w:i w:val="false"/>
          <w:color w:val="000000"/>
          <w:sz w:val="28"/>
        </w:rPr>
        <w:t>
      1) осы тармақтың төртінші бөлігінде көрсетілген құжаттар ұсынылмаған немесе тиісті түрде ресімделмеген;</w:t>
      </w:r>
    </w:p>
    <w:p>
      <w:pPr>
        <w:spacing w:after="0"/>
        <w:ind w:left="0"/>
        <w:jc w:val="left"/>
      </w:pPr>
      <w:r>
        <w:rPr>
          <w:rFonts w:ascii="Times New Roman"/>
          <w:b w:val="false"/>
          <w:i w:val="false"/>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left"/>
      </w:pPr>
      <w:r>
        <w:rPr>
          <w:rFonts w:ascii="Times New Roman"/>
          <w:b w:val="false"/>
          <w:i w:val="false"/>
          <w:color w:val="000000"/>
          <w:sz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left"/>
      </w:pPr>
      <w:r>
        <w:rPr>
          <w:rFonts w:ascii="Times New Roman"/>
          <w:b w:val="false"/>
          <w:i w:val="false"/>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45" w:id="829"/>
    <w:p>
      <w:pPr>
        <w:spacing w:after="0"/>
        <w:ind w:left="0"/>
        <w:jc w:val="left"/>
      </w:pPr>
      <w:r>
        <w:rPr>
          <w:rFonts w:ascii="Times New Roman"/>
          <w:b/>
          <w:i w:val="false"/>
          <w:color w:val="000000"/>
        </w:rPr>
        <w:t xml:space="preserve"> 57-1-бап. Мектепке дейiнгi тәрбие мен оқыту саласындағы қызметті жүзеге асырудың басталғаны немесе тоқтатылғаны туралы хабарлама</w:t>
      </w:r>
    </w:p>
    <w:bookmarkEnd w:id="829"/>
    <w:bookmarkStart w:name="z962" w:id="830"/>
    <w:p>
      <w:pPr>
        <w:spacing w:after="0"/>
        <w:ind w:left="0"/>
        <w:jc w:val="left"/>
      </w:pPr>
      <w:r>
        <w:rPr>
          <w:rFonts w:ascii="Times New Roman"/>
          <w:b w:val="false"/>
          <w:i w:val="false"/>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830"/>
    <w:bookmarkStart w:name="z963" w:id="831"/>
    <w:p>
      <w:pPr>
        <w:spacing w:after="0"/>
        <w:ind w:left="0"/>
        <w:jc w:val="left"/>
      </w:pPr>
      <w:r>
        <w:rPr>
          <w:rFonts w:ascii="Times New Roman"/>
          <w:b w:val="false"/>
          <w:i w:val="false"/>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57-1-баппен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832"/>
    <w:p>
      <w:pPr>
        <w:spacing w:after="0"/>
        <w:ind w:left="0"/>
        <w:jc w:val="left"/>
      </w:pPr>
      <w:r>
        <w:rPr>
          <w:rFonts w:ascii="Times New Roman"/>
          <w:b/>
          <w:i w:val="false"/>
          <w:color w:val="000000"/>
        </w:rPr>
        <w:t xml:space="preserve"> 58-бап. Білім беру ұйымдарын аккредиттеу</w:t>
      </w:r>
    </w:p>
    <w:bookmarkEnd w:id="832"/>
    <w:bookmarkStart w:name="z636" w:id="833"/>
    <w:p>
      <w:pPr>
        <w:spacing w:after="0"/>
        <w:ind w:left="0"/>
        <w:jc w:val="left"/>
      </w:pPr>
      <w:r>
        <w:rPr>
          <w:rFonts w:ascii="Times New Roman"/>
          <w:b w:val="false"/>
          <w:i w:val="false"/>
          <w:color w:val="ff0000"/>
          <w:sz w:val="28"/>
        </w:rPr>
        <w:t xml:space="preserve">
      Ескерту. 58-бап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833"/>
    <w:bookmarkStart w:name="z68" w:id="834"/>
    <w:p>
      <w:pPr>
        <w:spacing w:after="0"/>
        <w:ind w:left="0"/>
        <w:jc w:val="left"/>
      </w:pPr>
      <w:r>
        <w:rPr>
          <w:rFonts w:ascii="Times New Roman"/>
          <w:b/>
          <w:i w:val="false"/>
          <w:color w:val="000000"/>
        </w:rPr>
        <w:t xml:space="preserve"> 59-бап. Білім беру жүйесіндегі мемлекеттік бақылау</w:t>
      </w:r>
    </w:p>
    <w:bookmarkEnd w:id="834"/>
    <w:bookmarkStart w:name="z640" w:id="835"/>
    <w:p>
      <w:pPr>
        <w:spacing w:after="0"/>
        <w:ind w:left="0"/>
        <w:jc w:val="left"/>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w:t>
      </w:r>
    </w:p>
    <w:bookmarkEnd w:id="835"/>
    <w:bookmarkStart w:name="z641" w:id="836"/>
    <w:p>
      <w:pPr>
        <w:spacing w:after="0"/>
        <w:ind w:left="0"/>
        <w:jc w:val="left"/>
      </w:pPr>
      <w:r>
        <w:rPr>
          <w:rFonts w:ascii="Times New Roman"/>
          <w:b w:val="false"/>
          <w:i w:val="false"/>
          <w:color w:val="000000"/>
          <w:sz w:val="28"/>
        </w:rPr>
        <w:t>
      2. Білім беру жүйесіндегі мемлекеттік бақылау объектілері:</w:t>
      </w:r>
    </w:p>
    <w:bookmarkEnd w:id="836"/>
    <w:bookmarkStart w:name="z642" w:id="837"/>
    <w:p>
      <w:pPr>
        <w:spacing w:after="0"/>
        <w:ind w:left="0"/>
        <w:jc w:val="left"/>
      </w:pPr>
      <w:r>
        <w:rPr>
          <w:rFonts w:ascii="Times New Roman"/>
          <w:b w:val="false"/>
          <w:i w:val="false"/>
          <w:color w:val="000000"/>
          <w:sz w:val="28"/>
        </w:rPr>
        <w:t>
      1) жалпы білім беретін оқу және білім беру бағдарламаларын іске асыратын заңды тұлғалардың білім беру қызметі;</w:t>
      </w:r>
    </w:p>
    <w:bookmarkEnd w:id="837"/>
    <w:bookmarkStart w:name="z643" w:id="838"/>
    <w:p>
      <w:pPr>
        <w:spacing w:after="0"/>
        <w:ind w:left="0"/>
        <w:jc w:val="left"/>
      </w:pPr>
      <w:r>
        <w:rPr>
          <w:rFonts w:ascii="Times New Roman"/>
          <w:b w:val="false"/>
          <w:i w:val="false"/>
          <w:color w:val="000000"/>
          <w:sz w:val="28"/>
        </w:rPr>
        <w:t>
      2) білім алушылардың тиісті жалпы білім беретін оқу және білім беру бағдарламаларын меңгеру деңгейі болып табылады.</w:t>
      </w:r>
    </w:p>
    <w:bookmarkEnd w:id="838"/>
    <w:bookmarkStart w:name="z644" w:id="839"/>
    <w:p>
      <w:pPr>
        <w:spacing w:after="0"/>
        <w:ind w:left="0"/>
        <w:jc w:val="left"/>
      </w:pPr>
      <w:r>
        <w:rPr>
          <w:rFonts w:ascii="Times New Roman"/>
          <w:b w:val="false"/>
          <w:i w:val="false"/>
          <w:color w:val="000000"/>
          <w:sz w:val="28"/>
        </w:rPr>
        <w:t>
      3. Мемлекеттік бақылаудың негізгі түрлері:</w:t>
      </w:r>
    </w:p>
    <w:bookmarkEnd w:id="839"/>
    <w:bookmarkStart w:name="z645" w:id="840"/>
    <w:p>
      <w:pPr>
        <w:spacing w:after="0"/>
        <w:ind w:left="0"/>
        <w:jc w:val="left"/>
      </w:pPr>
      <w:r>
        <w:rPr>
          <w:rFonts w:ascii="Times New Roman"/>
          <w:b w:val="false"/>
          <w:i w:val="false"/>
          <w:color w:val="000000"/>
          <w:sz w:val="28"/>
        </w:rPr>
        <w:t>
      1) білім беру ұйымдарын мемлекеттік аттестаттау;</w:t>
      </w:r>
    </w:p>
    <w:bookmarkEnd w:id="840"/>
    <w:bookmarkStart w:name="z646" w:id="841"/>
    <w:p>
      <w:pPr>
        <w:spacing w:after="0"/>
        <w:ind w:left="0"/>
        <w:jc w:val="left"/>
      </w:pPr>
      <w:r>
        <w:rPr>
          <w:rFonts w:ascii="Times New Roman"/>
          <w:b w:val="false"/>
          <w:i w:val="false"/>
          <w:color w:val="000000"/>
          <w:sz w:val="28"/>
        </w:rPr>
        <w:t xml:space="preserve">
      2) алып тасталды - ҚР 2011.10.24 </w:t>
      </w:r>
      <w:r>
        <w:rPr>
          <w:rFonts w:ascii="Times New Roman"/>
          <w:b w:val="false"/>
          <w:i w:val="false"/>
          <w:color w:val="000000"/>
          <w:sz w:val="28"/>
        </w:rPr>
        <w:t>№ 487-ІV</w:t>
      </w:r>
      <w:r>
        <w:rPr>
          <w:rFonts w:ascii="Times New Roman"/>
          <w:b w:val="false"/>
          <w:i w:val="false"/>
          <w:color w:val="000000"/>
          <w:sz w:val="28"/>
        </w:rPr>
        <w:t xml:space="preserve"> (алғашқы ресми жарияланғанынан кейін күнтiзбелiк он күн өткен соң қолданысқа енгiзiледi) Заңымен;</w:t>
      </w:r>
    </w:p>
    <w:bookmarkEnd w:id="841"/>
    <w:bookmarkStart w:name="z647" w:id="842"/>
    <w:p>
      <w:pPr>
        <w:spacing w:after="0"/>
        <w:ind w:left="0"/>
        <w:jc w:val="left"/>
      </w:pPr>
      <w:r>
        <w:rPr>
          <w:rFonts w:ascii="Times New Roman"/>
          <w:b w:val="false"/>
          <w:i w:val="false"/>
          <w:color w:val="000000"/>
          <w:sz w:val="28"/>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bookmarkEnd w:id="842"/>
    <w:bookmarkStart w:name="z648" w:id="843"/>
    <w:p>
      <w:pPr>
        <w:spacing w:after="0"/>
        <w:ind w:left="0"/>
        <w:jc w:val="left"/>
      </w:pPr>
      <w:r>
        <w:rPr>
          <w:rFonts w:ascii="Times New Roman"/>
          <w:b w:val="false"/>
          <w:i w:val="false"/>
          <w:color w:val="000000"/>
          <w:sz w:val="28"/>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p>
    <w:bookmarkEnd w:id="843"/>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екінші бөлігі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екінші бөлігінің бұл редакциясы 01.01.2017 бастап 01.01.2020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Техникалық және кәсіптік, орта білімнен кейінгі білімнің, сондай-ақ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бөлігін алып тастау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қолданыста болады).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бөлігіне енгізілген өзгеріс 01.01.2020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pPr>
        <w:spacing w:after="0"/>
        <w:ind w:left="0"/>
        <w:jc w:val="left"/>
      </w:pPr>
      <w:r>
        <w:rPr>
          <w:rFonts w:ascii="Times New Roman"/>
          <w:b w:val="false"/>
          <w:i w:val="false"/>
          <w:color w:val="000000"/>
          <w:sz w:val="28"/>
        </w:rPr>
        <w:t>
      Медициналық және фармацевтік білім беру ұйымдарын мемлекеттік аттестаттауды денсаулық сақтау саласындағы уәкілетті орган жүзеге асырады.</w:t>
      </w:r>
    </w:p>
    <w:p>
      <w:pPr>
        <w:spacing w:after="0"/>
        <w:ind w:left="0"/>
        <w:jc w:val="left"/>
      </w:pPr>
      <w:r>
        <w:rPr>
          <w:rFonts w:ascii="Times New Roman"/>
          <w:b w:val="false"/>
          <w:i w:val="false"/>
          <w:color w:val="000000"/>
          <w:sz w:val="28"/>
        </w:rPr>
        <w:t>
      Бірінші мемлекеттік аттестаттау жаңадан құрылған:</w:t>
      </w:r>
    </w:p>
    <w:bookmarkStart w:name="z649" w:id="844"/>
    <w:p>
      <w:pPr>
        <w:spacing w:after="0"/>
        <w:ind w:left="0"/>
        <w:jc w:val="left"/>
      </w:pPr>
      <w:r>
        <w:rPr>
          <w:rFonts w:ascii="Times New Roman"/>
          <w:b w:val="false"/>
          <w:i w:val="false"/>
          <w:color w:val="000000"/>
          <w:sz w:val="28"/>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p>
    <w:bookmarkEnd w:id="8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бұл редакциясы  01.01.2017 бастап 01.01.2020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2) әскери, арнаулы оқу орындарындағы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bookmarkStart w:name="z651" w:id="845"/>
    <w:p>
      <w:pPr>
        <w:spacing w:after="0"/>
        <w:ind w:left="0"/>
        <w:jc w:val="left"/>
      </w:pPr>
      <w:r>
        <w:rPr>
          <w:rFonts w:ascii="Times New Roman"/>
          <w:b w:val="false"/>
          <w:i w:val="false"/>
          <w:color w:val="000000"/>
          <w:sz w:val="28"/>
        </w:rPr>
        <w:t>
      3) мектепке дейінгі ұйымдарда және қосымша білім беру ұйымдарында үш жылдан кейін өткізіледі.</w:t>
      </w:r>
    </w:p>
    <w:bookmarkEnd w:id="845"/>
    <w:bookmarkStart w:name="z637" w:id="846"/>
    <w:p>
      <w:pPr>
        <w:spacing w:after="0"/>
        <w:ind w:left="0"/>
        <w:jc w:val="left"/>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беруді басқарудың мемлекеттік органдарына ұсынады.</w:t>
      </w:r>
    </w:p>
    <w:bookmarkEnd w:id="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57" w:id="847"/>
    <w:p>
      <w:pPr>
        <w:spacing w:after="0"/>
        <w:ind w:left="0"/>
        <w:jc w:val="left"/>
      </w:pPr>
      <w:r>
        <w:rPr>
          <w:rFonts w:ascii="Times New Roman"/>
          <w:b w:val="false"/>
          <w:i w:val="false"/>
          <w:color w:val="000000"/>
          <w:sz w:val="28"/>
        </w:rPr>
        <w:t>
      8. Білім беру жүйесіндегі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bookmarkEnd w:id="847"/>
    <w:bookmarkStart w:name="z964" w:id="848"/>
    <w:p>
      <w:pPr>
        <w:spacing w:after="0"/>
        <w:ind w:left="0"/>
        <w:jc w:val="left"/>
      </w:pPr>
      <w:r>
        <w:rPr>
          <w:rFonts w:ascii="Times New Roman"/>
          <w:b w:val="false"/>
          <w:i w:val="false"/>
          <w:color w:val="000000"/>
          <w:sz w:val="28"/>
        </w:rPr>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bookmarkEnd w:id="848"/>
    <w:bookmarkStart w:name="z965" w:id="849"/>
    <w:p>
      <w:pPr>
        <w:spacing w:after="0"/>
        <w:ind w:left="0"/>
        <w:jc w:val="left"/>
      </w:pPr>
      <w:r>
        <w:rPr>
          <w:rFonts w:ascii="Times New Roman"/>
          <w:b w:val="false"/>
          <w:i w:val="false"/>
          <w:color w:val="000000"/>
          <w:sz w:val="28"/>
        </w:rPr>
        <w:t>
      8-2. Білім беру қызметімен айналысу лицензиясының қолданысы тоқтатыла тұрған кезде лицензиат:</w:t>
      </w:r>
    </w:p>
    <w:bookmarkEnd w:id="849"/>
    <w:p>
      <w:pPr>
        <w:spacing w:after="0"/>
        <w:ind w:left="0"/>
        <w:jc w:val="left"/>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left"/>
      </w:pPr>
      <w:r>
        <w:rPr>
          <w:rFonts w:ascii="Times New Roman"/>
          <w:b w:val="false"/>
          <w:i w:val="false"/>
          <w:color w:val="000000"/>
          <w:sz w:val="28"/>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pPr>
        <w:spacing w:after="0"/>
        <w:ind w:left="0"/>
        <w:jc w:val="left"/>
      </w:pPr>
      <w:r>
        <w:rPr>
          <w:rFonts w:ascii="Times New Roman"/>
          <w:b w:val="false"/>
          <w:i w:val="false"/>
          <w:color w:val="000000"/>
          <w:sz w:val="28"/>
        </w:rPr>
        <w:t>
      3) оқуға қабылдауды жүзеге асыруға құқылы емес.</w:t>
      </w:r>
    </w:p>
    <w:bookmarkStart w:name="z966" w:id="850"/>
    <w:p>
      <w:pPr>
        <w:spacing w:after="0"/>
        <w:ind w:left="0"/>
        <w:jc w:val="left"/>
      </w:pPr>
      <w:r>
        <w:rPr>
          <w:rFonts w:ascii="Times New Roman"/>
          <w:b w:val="false"/>
          <w:i w:val="false"/>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850"/>
    <w:p>
      <w:pPr>
        <w:spacing w:after="0"/>
        <w:ind w:left="0"/>
        <w:jc w:val="left"/>
      </w:pPr>
      <w:r>
        <w:rPr>
          <w:rFonts w:ascii="Times New Roman"/>
          <w:b w:val="false"/>
          <w:i w:val="false"/>
          <w:color w:val="000000"/>
          <w:sz w:val="28"/>
        </w:rPr>
        <w:t>
      3) мемлекеттік білім беру тапсырысын орналастыруға арналған конкурсқа қатысуға;</w:t>
      </w:r>
    </w:p>
    <w:p>
      <w:pPr>
        <w:spacing w:after="0"/>
        <w:ind w:left="0"/>
        <w:jc w:val="left"/>
      </w:pPr>
      <w:r>
        <w:rPr>
          <w:rFonts w:ascii="Times New Roman"/>
          <w:b w:val="false"/>
          <w:i w:val="false"/>
          <w:color w:val="000000"/>
          <w:sz w:val="28"/>
        </w:rPr>
        <w:t>
      4) бұзушылықтарды жойғанға және білім беру саласындағы уәкілетті орган қызметті қайта бастағанға дейін қызметті жүзеге асыруға құқылы емес.</w:t>
      </w:r>
    </w:p>
    <w:bookmarkStart w:name="z967" w:id="851"/>
    <w:p>
      <w:pPr>
        <w:spacing w:after="0"/>
        <w:ind w:left="0"/>
        <w:jc w:val="left"/>
      </w:pPr>
      <w:r>
        <w:rPr>
          <w:rFonts w:ascii="Times New Roman"/>
          <w:b w:val="false"/>
          <w:i w:val="false"/>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51"/>
    <w:p>
      <w:pPr>
        <w:spacing w:after="0"/>
        <w:ind w:left="0"/>
        <w:jc w:val="left"/>
      </w:pPr>
      <w:r>
        <w:rPr>
          <w:rFonts w:ascii="Times New Roman"/>
          <w:b w:val="false"/>
          <w:i w:val="false"/>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pPr>
        <w:spacing w:after="0"/>
        <w:ind w:left="0"/>
        <w:jc w:val="left"/>
      </w:pPr>
      <w:r>
        <w:rPr>
          <w:rFonts w:ascii="Times New Roman"/>
          <w:b w:val="false"/>
          <w:i w:val="false"/>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bookmarkStart w:name="z658" w:id="852"/>
    <w:p>
      <w:pPr>
        <w:spacing w:after="0"/>
        <w:ind w:left="0"/>
        <w:jc w:val="left"/>
      </w:pPr>
      <w:r>
        <w:rPr>
          <w:rFonts w:ascii="Times New Roman"/>
          <w:b w:val="false"/>
          <w:i w:val="false"/>
          <w:color w:val="000000"/>
          <w:sz w:val="28"/>
        </w:rPr>
        <w:t xml:space="preserve">
      9.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52"/>
    <w:bookmarkStart w:name="z662" w:id="853"/>
    <w:p>
      <w:pPr>
        <w:spacing w:after="0"/>
        <w:ind w:left="0"/>
        <w:jc w:val="left"/>
      </w:pPr>
      <w:r>
        <w:rPr>
          <w:rFonts w:ascii="Times New Roman"/>
          <w:b w:val="false"/>
          <w:i w:val="false"/>
          <w:color w:val="000000"/>
          <w:sz w:val="28"/>
        </w:rPr>
        <w:t xml:space="preserve">
      10.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53"/>
    <w:bookmarkStart w:name="z663" w:id="854"/>
    <w:p>
      <w:pPr>
        <w:spacing w:after="0"/>
        <w:ind w:left="0"/>
        <w:jc w:val="left"/>
      </w:pP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54"/>
    <w:bookmarkStart w:name="z664" w:id="855"/>
    <w:p>
      <w:pPr>
        <w:spacing w:after="0"/>
        <w:ind w:left="0"/>
        <w:jc w:val="left"/>
      </w:pPr>
      <w:r>
        <w:rPr>
          <w:rFonts w:ascii="Times New Roman"/>
          <w:b w:val="false"/>
          <w:i w:val="false"/>
          <w:color w:val="000000"/>
          <w:sz w:val="28"/>
        </w:rPr>
        <w:t xml:space="preserve">
      12.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55"/>
    <w:bookmarkStart w:name="z665" w:id="856"/>
    <w:p>
      <w:pPr>
        <w:spacing w:after="0"/>
        <w:ind w:left="0"/>
        <w:jc w:val="left"/>
      </w:pPr>
      <w:r>
        <w:rPr>
          <w:rFonts w:ascii="Times New Roman"/>
          <w:b w:val="false"/>
          <w:i w:val="false"/>
          <w:color w:val="000000"/>
          <w:sz w:val="28"/>
        </w:rPr>
        <w:t xml:space="preserve">
      13.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56"/>
    <w:bookmarkStart w:name="z666" w:id="857"/>
    <w:p>
      <w:pPr>
        <w:spacing w:after="0"/>
        <w:ind w:left="0"/>
        <w:jc w:val="left"/>
      </w:pPr>
      <w:r>
        <w:rPr>
          <w:rFonts w:ascii="Times New Roman"/>
          <w:b w:val="false"/>
          <w:i w:val="false"/>
          <w:color w:val="000000"/>
          <w:sz w:val="28"/>
        </w:rPr>
        <w:t xml:space="preserve">
      14.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57"/>
    <w:bookmarkStart w:name="z667" w:id="858"/>
    <w:p>
      <w:pPr>
        <w:spacing w:after="0"/>
        <w:ind w:left="0"/>
        <w:jc w:val="left"/>
      </w:pPr>
      <w:r>
        <w:rPr>
          <w:rFonts w:ascii="Times New Roman"/>
          <w:b w:val="false"/>
          <w:i w:val="false"/>
          <w:color w:val="000000"/>
          <w:sz w:val="28"/>
        </w:rPr>
        <w:t xml:space="preserve">
      15.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58"/>
    <w:bookmarkStart w:name="z668" w:id="859"/>
    <w:p>
      <w:pPr>
        <w:spacing w:after="0"/>
        <w:ind w:left="0"/>
        <w:jc w:val="left"/>
      </w:pPr>
      <w:r>
        <w:rPr>
          <w:rFonts w:ascii="Times New Roman"/>
          <w:b w:val="false"/>
          <w:i w:val="false"/>
          <w:color w:val="000000"/>
          <w:sz w:val="28"/>
        </w:rPr>
        <w:t xml:space="preserve">
      16.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9" w:id="860"/>
    <w:p>
      <w:pPr>
        <w:spacing w:after="0"/>
        <w:ind w:left="0"/>
        <w:jc w:val="left"/>
      </w:pPr>
      <w:r>
        <w:rPr>
          <w:rFonts w:ascii="Times New Roman"/>
          <w:b/>
          <w:i w:val="false"/>
          <w:color w:val="000000"/>
        </w:rPr>
        <w:t xml:space="preserve"> 60-бап. Мемлекеттік бақылауды жүзеге асыратын лауазымды адамдардың құқықтары мен міндеттері</w:t>
      </w:r>
    </w:p>
    <w:bookmarkEnd w:id="860"/>
    <w:bookmarkStart w:name="z669" w:id="861"/>
    <w:p>
      <w:pPr>
        <w:spacing w:after="0"/>
        <w:ind w:left="0"/>
        <w:jc w:val="left"/>
      </w:pPr>
      <w:r>
        <w:rPr>
          <w:rFonts w:ascii="Times New Roman"/>
          <w:b w:val="false"/>
          <w:i w:val="false"/>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861"/>
    <w:bookmarkStart w:name="z670" w:id="862"/>
    <w:p>
      <w:pPr>
        <w:spacing w:after="0"/>
        <w:ind w:left="0"/>
        <w:jc w:val="left"/>
      </w:pPr>
      <w:r>
        <w:rPr>
          <w:rFonts w:ascii="Times New Roman"/>
          <w:b w:val="false"/>
          <w:i w:val="false"/>
          <w:color w:val="000000"/>
          <w:sz w:val="28"/>
        </w:rPr>
        <w:t>
      2. Білім беру саласындағы мемлекеттік бақылауды жүзеге асыратын лауазымды адамдардың:</w:t>
      </w:r>
    </w:p>
    <w:bookmarkEnd w:id="862"/>
    <w:bookmarkStart w:name="z671" w:id="863"/>
    <w:p>
      <w:pPr>
        <w:spacing w:after="0"/>
        <w:ind w:left="0"/>
        <w:jc w:val="left"/>
      </w:pP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bookmarkEnd w:id="863"/>
    <w:bookmarkStart w:name="z672" w:id="864"/>
    <w:p>
      <w:pPr>
        <w:spacing w:after="0"/>
        <w:ind w:left="0"/>
        <w:jc w:val="left"/>
      </w:pP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864"/>
    <w:bookmarkStart w:name="z673" w:id="865"/>
    <w:p>
      <w:pPr>
        <w:spacing w:after="0"/>
        <w:ind w:left="0"/>
        <w:jc w:val="left"/>
      </w:pPr>
      <w:r>
        <w:rPr>
          <w:rFonts w:ascii="Times New Roman"/>
          <w:b w:val="false"/>
          <w:i w:val="false"/>
          <w:color w:val="000000"/>
          <w:sz w:val="28"/>
        </w:rPr>
        <w:t>
      3. Білім беру саласындағы мемлекеттік бақылауды жүзеге асыратын лауазымды адамдар:</w:t>
      </w:r>
    </w:p>
    <w:bookmarkEnd w:id="865"/>
    <w:bookmarkStart w:name="z674" w:id="866"/>
    <w:p>
      <w:pPr>
        <w:spacing w:after="0"/>
        <w:ind w:left="0"/>
        <w:jc w:val="left"/>
      </w:pPr>
      <w:r>
        <w:rPr>
          <w:rFonts w:ascii="Times New Roman"/>
          <w:b w:val="false"/>
          <w:i w:val="false"/>
          <w:color w:val="000000"/>
          <w:sz w:val="28"/>
        </w:rPr>
        <w:t>
      1) Қазақстан Республикасының заңнамаларын, білім беру қызметі субъектілерінің құқықтары мен заңды мүдделерін сақтауға;</w:t>
      </w:r>
    </w:p>
    <w:bookmarkEnd w:id="866"/>
    <w:bookmarkStart w:name="z675" w:id="867"/>
    <w:p>
      <w:pPr>
        <w:spacing w:after="0"/>
        <w:ind w:left="0"/>
        <w:jc w:val="left"/>
      </w:pPr>
      <w:r>
        <w:rPr>
          <w:rFonts w:ascii="Times New Roman"/>
          <w:b w:val="false"/>
          <w:i w:val="false"/>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867"/>
    <w:bookmarkStart w:name="z676" w:id="868"/>
    <w:p>
      <w:pPr>
        <w:spacing w:after="0"/>
        <w:ind w:left="0"/>
        <w:jc w:val="left"/>
      </w:pPr>
      <w:r>
        <w:rPr>
          <w:rFonts w:ascii="Times New Roman"/>
          <w:b w:val="false"/>
          <w:i w:val="false"/>
          <w:color w:val="000000"/>
          <w:sz w:val="28"/>
        </w:rPr>
        <w:t>
      3) тексеру жүргізу кезеңінде білім беру ұйымдарының белгіленген жұмыс режиміне кедергі келтірмеуге;</w:t>
      </w:r>
    </w:p>
    <w:bookmarkEnd w:id="868"/>
    <w:bookmarkStart w:name="z677" w:id="869"/>
    <w:p>
      <w:pPr>
        <w:spacing w:after="0"/>
        <w:ind w:left="0"/>
        <w:jc w:val="left"/>
      </w:pPr>
      <w:r>
        <w:rPr>
          <w:rFonts w:ascii="Times New Roman"/>
          <w:b w:val="false"/>
          <w:i w:val="false"/>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bookmarkEnd w:id="869"/>
    <w:bookmarkStart w:name="z678" w:id="870"/>
    <w:p>
      <w:pPr>
        <w:spacing w:after="0"/>
        <w:ind w:left="0"/>
        <w:jc w:val="left"/>
      </w:pPr>
      <w:r>
        <w:rPr>
          <w:rFonts w:ascii="Times New Roman"/>
          <w:b w:val="false"/>
          <w:i w:val="false"/>
          <w:color w:val="000000"/>
          <w:sz w:val="28"/>
        </w:rPr>
        <w:t>
      5) білім беру ұйымына тексеру нәтижелері туралы актіні оны аяқтаған күні беруге;</w:t>
      </w:r>
    </w:p>
    <w:bookmarkEnd w:id="870"/>
    <w:bookmarkStart w:name="z679" w:id="871"/>
    <w:p>
      <w:pPr>
        <w:spacing w:after="0"/>
        <w:ind w:left="0"/>
        <w:jc w:val="left"/>
      </w:pPr>
      <w:r>
        <w:rPr>
          <w:rFonts w:ascii="Times New Roman"/>
          <w:b w:val="false"/>
          <w:i w:val="false"/>
          <w:color w:val="000000"/>
          <w:sz w:val="28"/>
        </w:rPr>
        <w:t>
      6) алынған құжаттар мен тексеру нәтижесінде алынған мәліметтердің сақталуын қамтамасыз етуге міндетті.</w:t>
      </w:r>
    </w:p>
    <w:bookmarkEnd w:id="871"/>
    <w:bookmarkStart w:name="z680" w:id="872"/>
    <w:p>
      <w:pPr>
        <w:spacing w:after="0"/>
        <w:ind w:left="0"/>
        <w:jc w:val="left"/>
      </w:pPr>
      <w:r>
        <w:rPr>
          <w:rFonts w:ascii="Times New Roman"/>
          <w:b w:val="false"/>
          <w:i w:val="false"/>
          <w:color w:val="000000"/>
          <w:sz w:val="28"/>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bookmarkEnd w:id="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0" w:id="873"/>
    <w:p>
      <w:pPr>
        <w:spacing w:after="0"/>
        <w:ind w:left="0"/>
        <w:jc w:val="left"/>
      </w:pPr>
      <w:r>
        <w:rPr>
          <w:rFonts w:ascii="Times New Roman"/>
          <w:b/>
          <w:i w:val="false"/>
          <w:color w:val="000000"/>
        </w:rPr>
        <w:t xml:space="preserve"> 9-тарау. БІЛІМ БЕРУ ЖҮЙЕСІН ҚАРЖЫЛЫҚ ҚАМТАМАСЫЗ ЕТУ</w:t>
      </w:r>
    </w:p>
    <w:bookmarkEnd w:id="873"/>
    <w:bookmarkStart w:name="z71" w:id="874"/>
    <w:p>
      <w:pPr>
        <w:spacing w:after="0"/>
        <w:ind w:left="0"/>
        <w:jc w:val="left"/>
      </w:pPr>
      <w:r>
        <w:rPr>
          <w:rFonts w:ascii="Times New Roman"/>
          <w:b/>
          <w:i w:val="false"/>
          <w:color w:val="000000"/>
        </w:rPr>
        <w:t xml:space="preserve"> 61-бап. Қаржыландыру жүйесі, принциптері мен көздері</w:t>
      </w:r>
    </w:p>
    <w:bookmarkEnd w:id="874"/>
    <w:bookmarkStart w:name="z681" w:id="875"/>
    <w:p>
      <w:pPr>
        <w:spacing w:after="0"/>
        <w:ind w:left="0"/>
        <w:jc w:val="left"/>
      </w:pP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w:t>
      </w:r>
    </w:p>
    <w:bookmarkEnd w:id="875"/>
    <w:bookmarkStart w:name="z682" w:id="876"/>
    <w:p>
      <w:pPr>
        <w:spacing w:after="0"/>
        <w:ind w:left="0"/>
        <w:jc w:val="left"/>
      </w:pPr>
      <w:r>
        <w:rPr>
          <w:rFonts w:ascii="Times New Roman"/>
          <w:b w:val="false"/>
          <w:i w:val="false"/>
          <w:color w:val="000000"/>
          <w:sz w:val="28"/>
        </w:rPr>
        <w:t>
      2. Білім беруді қаржыландыру жүйесі:</w:t>
      </w:r>
    </w:p>
    <w:bookmarkEnd w:id="876"/>
    <w:bookmarkStart w:name="z683" w:id="877"/>
    <w:p>
      <w:pPr>
        <w:spacing w:after="0"/>
        <w:ind w:left="0"/>
        <w:jc w:val="left"/>
      </w:pPr>
      <w:r>
        <w:rPr>
          <w:rFonts w:ascii="Times New Roman"/>
          <w:b w:val="false"/>
          <w:i w:val="false"/>
          <w:color w:val="000000"/>
          <w:sz w:val="28"/>
        </w:rPr>
        <w:t>
      1) тиімділік пен нәтижелілік;</w:t>
      </w:r>
    </w:p>
    <w:bookmarkEnd w:id="877"/>
    <w:bookmarkStart w:name="z684" w:id="878"/>
    <w:p>
      <w:pPr>
        <w:spacing w:after="0"/>
        <w:ind w:left="0"/>
        <w:jc w:val="left"/>
      </w:pPr>
      <w:r>
        <w:rPr>
          <w:rFonts w:ascii="Times New Roman"/>
          <w:b w:val="false"/>
          <w:i w:val="false"/>
          <w:color w:val="000000"/>
          <w:sz w:val="28"/>
        </w:rPr>
        <w:t>
      2) басымдық;</w:t>
      </w:r>
    </w:p>
    <w:bookmarkEnd w:id="878"/>
    <w:bookmarkStart w:name="z685" w:id="879"/>
    <w:p>
      <w:pPr>
        <w:spacing w:after="0"/>
        <w:ind w:left="0"/>
        <w:jc w:val="left"/>
      </w:pPr>
      <w:r>
        <w:rPr>
          <w:rFonts w:ascii="Times New Roman"/>
          <w:b w:val="false"/>
          <w:i w:val="false"/>
          <w:color w:val="000000"/>
          <w:sz w:val="28"/>
        </w:rPr>
        <w:t>
      3) айқындылық;</w:t>
      </w:r>
    </w:p>
    <w:bookmarkEnd w:id="879"/>
    <w:bookmarkStart w:name="z686" w:id="880"/>
    <w:p>
      <w:pPr>
        <w:spacing w:after="0"/>
        <w:ind w:left="0"/>
        <w:jc w:val="left"/>
      </w:pPr>
      <w:r>
        <w:rPr>
          <w:rFonts w:ascii="Times New Roman"/>
          <w:b w:val="false"/>
          <w:i w:val="false"/>
          <w:color w:val="000000"/>
          <w:sz w:val="28"/>
        </w:rPr>
        <w:t>
      4) жауаптылық;</w:t>
      </w:r>
    </w:p>
    <w:bookmarkEnd w:id="880"/>
    <w:bookmarkStart w:name="z687" w:id="881"/>
    <w:p>
      <w:pPr>
        <w:spacing w:after="0"/>
        <w:ind w:left="0"/>
        <w:jc w:val="left"/>
      </w:pPr>
      <w:r>
        <w:rPr>
          <w:rFonts w:ascii="Times New Roman"/>
          <w:b w:val="false"/>
          <w:i w:val="false"/>
          <w:color w:val="000000"/>
          <w:sz w:val="28"/>
        </w:rPr>
        <w:t>
      5) бюджеттердің барлық деңгейлерінің ара жігін ажырату мен дербестік принциптеріне негізделеді.</w:t>
      </w:r>
    </w:p>
    <w:bookmarkEnd w:id="881"/>
    <w:bookmarkStart w:name="z688" w:id="882"/>
    <w:p>
      <w:pPr>
        <w:spacing w:after="0"/>
        <w:ind w:left="0"/>
        <w:jc w:val="left"/>
      </w:pPr>
      <w:r>
        <w:rPr>
          <w:rFonts w:ascii="Times New Roman"/>
          <w:b w:val="false"/>
          <w:i w:val="false"/>
          <w:color w:val="000000"/>
          <w:sz w:val="28"/>
        </w:rPr>
        <w:t>
      3. Білім беру жүйесі қаржыландыру көздері:</w:t>
      </w:r>
    </w:p>
    <w:bookmarkEnd w:id="882"/>
    <w:bookmarkStart w:name="z689" w:id="883"/>
    <w:p>
      <w:pPr>
        <w:spacing w:after="0"/>
        <w:ind w:left="0"/>
        <w:jc w:val="left"/>
      </w:pPr>
      <w:r>
        <w:rPr>
          <w:rFonts w:ascii="Times New Roman"/>
          <w:b w:val="false"/>
          <w:i w:val="false"/>
          <w:color w:val="000000"/>
          <w:sz w:val="28"/>
        </w:rPr>
        <w:t>
      1) мемлекеттік білім беру мекемелерін ұстауды бюджеттік қаржыландыру;</w:t>
      </w:r>
    </w:p>
    <w:bookmarkEnd w:id="883"/>
    <w:bookmarkStart w:name="z690" w:id="884"/>
    <w:p>
      <w:pPr>
        <w:spacing w:after="0"/>
        <w:ind w:left="0"/>
        <w:jc w:val="left"/>
      </w:pPr>
      <w:r>
        <w:rPr>
          <w:rFonts w:ascii="Times New Roman"/>
          <w:b w:val="false"/>
          <w:i w:val="false"/>
          <w:color w:val="000000"/>
          <w:sz w:val="28"/>
        </w:rPr>
        <w:t>
      2) мемлекеттік білім беру тапсырысын бюджеттік қаржыландыру;</w:t>
      </w:r>
    </w:p>
    <w:bookmarkEnd w:id="884"/>
    <w:bookmarkStart w:name="z691" w:id="885"/>
    <w:p>
      <w:pPr>
        <w:spacing w:after="0"/>
        <w:ind w:left="0"/>
        <w:jc w:val="left"/>
      </w:pP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w:t>
      </w:r>
    </w:p>
    <w:bookmarkEnd w:id="885"/>
    <w:bookmarkStart w:name="z692" w:id="886"/>
    <w:p>
      <w:pPr>
        <w:spacing w:after="0"/>
        <w:ind w:left="0"/>
        <w:jc w:val="left"/>
      </w:pPr>
      <w:r>
        <w:rPr>
          <w:rFonts w:ascii="Times New Roman"/>
          <w:b w:val="false"/>
          <w:i w:val="false"/>
          <w:color w:val="000000"/>
          <w:sz w:val="28"/>
        </w:rPr>
        <w:t>
      4) қаржылық ұйымдардың кредиттері;</w:t>
      </w:r>
    </w:p>
    <w:bookmarkEnd w:id="886"/>
    <w:p>
      <w:pPr>
        <w:spacing w:after="0"/>
        <w:ind w:left="0"/>
        <w:jc w:val="left"/>
      </w:pPr>
      <w:r>
        <w:rPr>
          <w:rFonts w:ascii="Times New Roman"/>
          <w:b w:val="false"/>
          <w:i w:val="false"/>
          <w:color w:val="000000"/>
          <w:sz w:val="28"/>
        </w:rPr>
        <w:t>
      4-1) стипендиялық бағдарламаларды бюджеттік қаржыландыру;</w:t>
      </w:r>
    </w:p>
    <w:bookmarkStart w:name="z693" w:id="887"/>
    <w:p>
      <w:pPr>
        <w:spacing w:after="0"/>
        <w:ind w:left="0"/>
        <w:jc w:val="left"/>
      </w:pPr>
      <w:r>
        <w:rPr>
          <w:rFonts w:ascii="Times New Roman"/>
          <w:b w:val="false"/>
          <w:i w:val="false"/>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bookmarkEnd w:id="887"/>
    <w:bookmarkStart w:name="z1027" w:id="888"/>
    <w:p>
      <w:pPr>
        <w:spacing w:after="0"/>
        <w:ind w:left="0"/>
        <w:jc w:val="left"/>
      </w:pPr>
      <w:r>
        <w:rPr>
          <w:rFonts w:ascii="Times New Roman"/>
          <w:b w:val="false"/>
          <w:i w:val="false"/>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2" w:id="889"/>
    <w:p>
      <w:pPr>
        <w:spacing w:after="0"/>
        <w:ind w:left="0"/>
        <w:jc w:val="left"/>
      </w:pPr>
      <w:r>
        <w:rPr>
          <w:rFonts w:ascii="Times New Roman"/>
          <w:b/>
          <w:i w:val="false"/>
          <w:color w:val="000000"/>
        </w:rPr>
        <w:t xml:space="preserve"> 62-бап. Білім беру ұйымдарын мемлекеттік қаржыландыру</w:t>
      </w:r>
    </w:p>
    <w:bookmarkEnd w:id="889"/>
    <w:bookmarkStart w:name="z694" w:id="890"/>
    <w:p>
      <w:pPr>
        <w:spacing w:after="0"/>
        <w:ind w:left="0"/>
        <w:jc w:val="left"/>
      </w:pPr>
      <w:r>
        <w:rPr>
          <w:rFonts w:ascii="Times New Roman"/>
          <w:b w:val="false"/>
          <w:i w:val="false"/>
          <w:color w:val="000000"/>
          <w:sz w:val="28"/>
        </w:rPr>
        <w:t>
      1. Мемлекет білім берудің басымдығын ескере отырып оған бюджеттік қаражаттардың бөлінуін қамтамасыз етеді.</w:t>
      </w:r>
    </w:p>
    <w:bookmarkEnd w:id="890"/>
    <w:bookmarkStart w:name="z695" w:id="891"/>
    <w:p>
      <w:pPr>
        <w:spacing w:after="0"/>
        <w:ind w:left="0"/>
        <w:jc w:val="left"/>
      </w:pP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891"/>
    <w:bookmarkStart w:name="z696" w:id="892"/>
    <w:p>
      <w:pPr>
        <w:spacing w:after="0"/>
        <w:ind w:left="0"/>
        <w:jc w:val="left"/>
      </w:pPr>
      <w:r>
        <w:rPr>
          <w:rFonts w:ascii="Times New Roman"/>
          <w:b w:val="false"/>
          <w:i w:val="false"/>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92"/>
    <w:p>
      <w:pPr>
        <w:spacing w:after="0"/>
        <w:ind w:left="0"/>
        <w:jc w:val="left"/>
      </w:pPr>
      <w:r>
        <w:rPr>
          <w:rFonts w:ascii="Times New Roman"/>
          <w:b w:val="false"/>
          <w:i w:val="false"/>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bookmarkStart w:name="z697" w:id="893"/>
    <w:p>
      <w:pPr>
        <w:spacing w:after="0"/>
        <w:ind w:left="0"/>
        <w:jc w:val="left"/>
      </w:pPr>
      <w:r>
        <w:rPr>
          <w:rFonts w:ascii="Times New Roman"/>
          <w:b w:val="false"/>
          <w:i w:val="false"/>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93"/>
    <w:p>
      <w:pPr>
        <w:spacing w:after="0"/>
        <w:ind w:left="0"/>
        <w:jc w:val="left"/>
      </w:pPr>
      <w:r>
        <w:rPr>
          <w:rFonts w:ascii="Times New Roman"/>
          <w:b w:val="false"/>
          <w:i w:val="false"/>
          <w:color w:val="000000"/>
          <w:sz w:val="28"/>
        </w:rPr>
        <w:t>
      Мемлекеттік білім беру кәсіпорындары үшін мемлекеттік білім беру тапсырысының көлемі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left"/>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left"/>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6" w:id="894"/>
    <w:p>
      <w:pPr>
        <w:spacing w:after="0"/>
        <w:ind w:left="0"/>
        <w:jc w:val="left"/>
      </w:pPr>
      <w:r>
        <w:rPr>
          <w:rFonts w:ascii="Times New Roman"/>
          <w:b w:val="false"/>
          <w:i w:val="false"/>
          <w:color w:val="000000"/>
          <w:sz w:val="28"/>
        </w:rPr>
        <w:t>
      4-2. Жергілікті атқарушы органдар меншік нысанына қарамастан, орта білім беру ұйымдарында мемлекеттік білім беру тапсырысын орналастырады.</w:t>
      </w:r>
    </w:p>
    <w:bookmarkEnd w:id="894"/>
    <w:bookmarkStart w:name="z698" w:id="895"/>
    <w:p>
      <w:pPr>
        <w:spacing w:after="0"/>
        <w:ind w:left="0"/>
        <w:jc w:val="left"/>
      </w:pPr>
      <w:r>
        <w:rPr>
          <w:rFonts w:ascii="Times New Roman"/>
          <w:b w:val="false"/>
          <w:i w:val="false"/>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bookmarkEnd w:id="895"/>
    <w:bookmarkStart w:name="z699" w:id="896"/>
    <w:p>
      <w:pPr>
        <w:spacing w:after="0"/>
        <w:ind w:left="0"/>
        <w:jc w:val="left"/>
      </w:pPr>
      <w:r>
        <w:rPr>
          <w:rFonts w:ascii="Times New Roman"/>
          <w:b w:val="false"/>
          <w:i w:val="false"/>
          <w:color w:val="000000"/>
          <w:sz w:val="28"/>
        </w:rPr>
        <w:t>
      1) кадрларды даярлау бағыттарын;</w:t>
      </w:r>
    </w:p>
    <w:bookmarkEnd w:id="896"/>
    <w:bookmarkStart w:name="z700" w:id="897"/>
    <w:p>
      <w:pPr>
        <w:spacing w:after="0"/>
        <w:ind w:left="0"/>
        <w:jc w:val="left"/>
      </w:pPr>
      <w:r>
        <w:rPr>
          <w:rFonts w:ascii="Times New Roman"/>
          <w:b w:val="false"/>
          <w:i w:val="false"/>
          <w:color w:val="000000"/>
          <w:sz w:val="28"/>
        </w:rPr>
        <w:t>
      2) оқыту нысандары бойынша мемлекеттік білім беру тапсырысының көлемін (орындар, гранттар санын);</w:t>
      </w:r>
    </w:p>
    <w:bookmarkEnd w:id="897"/>
    <w:bookmarkStart w:name="z701" w:id="898"/>
    <w:p>
      <w:pPr>
        <w:spacing w:after="0"/>
        <w:ind w:left="0"/>
        <w:jc w:val="left"/>
      </w:pPr>
      <w:r>
        <w:rPr>
          <w:rFonts w:ascii="Times New Roman"/>
          <w:b w:val="false"/>
          <w:i w:val="false"/>
          <w:color w:val="000000"/>
          <w:sz w:val="28"/>
        </w:rPr>
        <w:t>
      3) бір білім алушыны (маманды) оқытуға жұмсалатын шығыстардың орташа құнын қамтуға тиіс.</w:t>
      </w:r>
    </w:p>
    <w:bookmarkEnd w:id="898"/>
    <w:p>
      <w:pPr>
        <w:spacing w:after="0"/>
        <w:ind w:left="0"/>
        <w:jc w:val="left"/>
      </w:pPr>
      <w:r>
        <w:rPr>
          <w:rFonts w:ascii="Times New Roman"/>
          <w:b w:val="false"/>
          <w:i w:val="false"/>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left"/>
      </w:pPr>
      <w:r>
        <w:rPr>
          <w:rFonts w:ascii="Times New Roman"/>
          <w:b w:val="false"/>
          <w:i w:val="false"/>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5-1-тармақ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Start w:name="z702" w:id="899"/>
    <w:p>
      <w:pPr>
        <w:spacing w:after="0"/>
        <w:ind w:left="0"/>
        <w:jc w:val="left"/>
      </w:pPr>
      <w:r>
        <w:rPr>
          <w:rFonts w:ascii="Times New Roman"/>
          <w:b w:val="false"/>
          <w:i w:val="false"/>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899"/>
    <w:bookmarkStart w:name="z1037" w:id="900"/>
    <w:p>
      <w:pPr>
        <w:spacing w:after="0"/>
        <w:ind w:left="0"/>
        <w:jc w:val="left"/>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900"/>
    <w:bookmarkStart w:name="z703" w:id="901"/>
    <w:p>
      <w:pPr>
        <w:spacing w:after="0"/>
        <w:ind w:left="0"/>
        <w:jc w:val="left"/>
      </w:pPr>
      <w:r>
        <w:rPr>
          <w:rFonts w:ascii="Times New Roman"/>
          <w:b w:val="false"/>
          <w:i w:val="false"/>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bookmarkEnd w:id="9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 жаңа редакцияда көзделген - ҚР 04.07.2018 </w:t>
      </w:r>
      <w:r>
        <w:rPr>
          <w:rFonts w:ascii="Times New Roman"/>
          <w:b w:val="false"/>
          <w:i w:val="false"/>
          <w:color w:val="ff0000"/>
          <w:sz w:val="28"/>
        </w:rPr>
        <w:t>№ 171-VІ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8. Жоғары білім беруді қаржыландыруға мемлекеттік білім беру тапсырысы білім беру гранттары түрінде мамандыққа, оқу орнының түрі мен мәртебесіне қарай саралана отырып орналастырылады.</w:t>
      </w:r>
    </w:p>
    <w:p>
      <w:pPr>
        <w:spacing w:after="0"/>
        <w:ind w:left="0"/>
        <w:jc w:val="left"/>
      </w:pPr>
      <w:r>
        <w:rPr>
          <w:rFonts w:ascii="Times New Roman"/>
          <w:b w:val="false"/>
          <w:i w:val="false"/>
          <w:color w:val="000000"/>
          <w:sz w:val="28"/>
        </w:rPr>
        <w:t>
      Жоғары және жоғары оқу орнынан кейінгі білім берудің кәсіптік оқу бағдарламаларын іске асыратын білім беру ұйымдарының ақылы негізде бір білім алушыға жұмсалатын шығындары білім беру грантының немесе мемлекеттік білім беру тапсырысының мөлшерінен кем болмайды.</w:t>
      </w:r>
    </w:p>
    <w:p>
      <w:pPr>
        <w:spacing w:after="0"/>
        <w:ind w:left="0"/>
        <w:jc w:val="left"/>
      </w:pPr>
      <w:r>
        <w:rPr>
          <w:rFonts w:ascii="Times New Roman"/>
          <w:b w:val="false"/>
          <w:i w:val="false"/>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73" w:id="902"/>
    <w:p>
      <w:pPr>
        <w:spacing w:after="0"/>
        <w:ind w:left="0"/>
        <w:jc w:val="left"/>
      </w:pPr>
      <w:r>
        <w:rPr>
          <w:rFonts w:ascii="Times New Roman"/>
          <w:b/>
          <w:i w:val="false"/>
          <w:color w:val="000000"/>
        </w:rPr>
        <w:t xml:space="preserve"> 63-бап. Білім беру ұйымдарының ақылы негізде тауарлар (жұмыстар, қызметтер көрсету) ұсынуы</w:t>
      </w:r>
    </w:p>
    <w:bookmarkEnd w:id="902"/>
    <w:bookmarkStart w:name="z705" w:id="903"/>
    <w:p>
      <w:pPr>
        <w:spacing w:after="0"/>
        <w:ind w:left="0"/>
        <w:jc w:val="left"/>
      </w:pPr>
      <w:r>
        <w:rPr>
          <w:rFonts w:ascii="Times New Roman"/>
          <w:b w:val="false"/>
          <w:i w:val="false"/>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903"/>
    <w:bookmarkStart w:name="z706" w:id="904"/>
    <w:p>
      <w:pPr>
        <w:spacing w:after="0"/>
        <w:ind w:left="0"/>
        <w:jc w:val="left"/>
      </w:pPr>
      <w:r>
        <w:rPr>
          <w:rFonts w:ascii="Times New Roman"/>
          <w:b w:val="false"/>
          <w:i w:val="false"/>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bookmarkEnd w:id="904"/>
    <w:bookmarkStart w:name="z639" w:id="905"/>
    <w:p>
      <w:pPr>
        <w:spacing w:after="0"/>
        <w:ind w:left="0"/>
        <w:jc w:val="left"/>
      </w:pP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905"/>
    <w:bookmarkStart w:name="z654" w:id="906"/>
    <w:p>
      <w:pPr>
        <w:spacing w:after="0"/>
        <w:ind w:left="0"/>
        <w:jc w:val="left"/>
      </w:pPr>
      <w:r>
        <w:rPr>
          <w:rFonts w:ascii="Times New Roman"/>
          <w:b w:val="false"/>
          <w:i w:val="false"/>
          <w:color w:val="000000"/>
          <w:sz w:val="28"/>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p>
    <w:bookmarkEnd w:id="906"/>
    <w:p>
      <w:pPr>
        <w:spacing w:after="0"/>
        <w:ind w:left="0"/>
        <w:jc w:val="left"/>
      </w:pPr>
      <w:r>
        <w:rPr>
          <w:rFonts w:ascii="Times New Roman"/>
          <w:b w:val="false"/>
          <w:i w:val="false"/>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907"/>
    <w:p>
      <w:pPr>
        <w:spacing w:after="0"/>
        <w:ind w:left="0"/>
        <w:jc w:val="left"/>
      </w:pPr>
      <w:r>
        <w:rPr>
          <w:rFonts w:ascii="Times New Roman"/>
          <w:b w:val="false"/>
          <w:i w:val="false"/>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907"/>
    <w:bookmarkStart w:name="z708" w:id="908"/>
    <w:p>
      <w:pPr>
        <w:spacing w:after="0"/>
        <w:ind w:left="0"/>
        <w:jc w:val="left"/>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908"/>
    <w:bookmarkStart w:name="z709" w:id="909"/>
    <w:p>
      <w:pPr>
        <w:spacing w:after="0"/>
        <w:ind w:left="0"/>
        <w:jc w:val="left"/>
      </w:pPr>
      <w:r>
        <w:rPr>
          <w:rFonts w:ascii="Times New Roman"/>
          <w:b w:val="false"/>
          <w:i w:val="false"/>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909"/>
    <w:bookmarkStart w:name="z710" w:id="910"/>
    <w:p>
      <w:pPr>
        <w:spacing w:after="0"/>
        <w:ind w:left="0"/>
        <w:jc w:val="left"/>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910"/>
    <w:bookmarkStart w:name="z711" w:id="911"/>
    <w:p>
      <w:pPr>
        <w:spacing w:after="0"/>
        <w:ind w:left="0"/>
        <w:jc w:val="left"/>
      </w:pPr>
      <w:r>
        <w:rPr>
          <w:rFonts w:ascii="Times New Roman"/>
          <w:b w:val="false"/>
          <w:i w:val="false"/>
          <w:color w:val="000000"/>
          <w:sz w:val="28"/>
        </w:rPr>
        <w:t>
      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911"/>
    <w:bookmarkStart w:name="z712" w:id="912"/>
    <w:p>
      <w:pPr>
        <w:spacing w:after="0"/>
        <w:ind w:left="0"/>
        <w:jc w:val="left"/>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912"/>
    <w:bookmarkStart w:name="z713" w:id="913"/>
    <w:p>
      <w:pPr>
        <w:spacing w:after="0"/>
        <w:ind w:left="0"/>
        <w:jc w:val="left"/>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913"/>
    <w:bookmarkStart w:name="z714" w:id="914"/>
    <w:p>
      <w:pPr>
        <w:spacing w:after="0"/>
        <w:ind w:left="0"/>
        <w:jc w:val="left"/>
      </w:pPr>
      <w:r>
        <w:rPr>
          <w:rFonts w:ascii="Times New Roman"/>
          <w:b w:val="false"/>
          <w:i w:val="false"/>
          <w:color w:val="000000"/>
          <w:sz w:val="28"/>
        </w:rPr>
        <w:t>
      7) энергия қондырғылары мен қазандықтар беретін жылу энергиясын жіберу;</w:t>
      </w:r>
    </w:p>
    <w:bookmarkEnd w:id="914"/>
    <w:bookmarkStart w:name="z715" w:id="915"/>
    <w:p>
      <w:pPr>
        <w:spacing w:after="0"/>
        <w:ind w:left="0"/>
        <w:jc w:val="left"/>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915"/>
    <w:bookmarkStart w:name="z716" w:id="916"/>
    <w:p>
      <w:pPr>
        <w:spacing w:after="0"/>
        <w:ind w:left="0"/>
        <w:jc w:val="left"/>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916"/>
    <w:p>
      <w:pPr>
        <w:spacing w:after="0"/>
        <w:ind w:left="0"/>
        <w:jc w:val="left"/>
      </w:pPr>
      <w:r>
        <w:rPr>
          <w:rFonts w:ascii="Times New Roman"/>
          <w:b w:val="false"/>
          <w:i w:val="false"/>
          <w:color w:val="000000"/>
          <w:sz w:val="28"/>
        </w:rPr>
        <w:t>
      10) ғылыми зерттеулерді жүргізу бойынша тауарларды (жұмыстарды, көрсетілетін қызметтерді) беруге құқылы.</w:t>
      </w:r>
    </w:p>
    <w:p>
      <w:pPr>
        <w:spacing w:after="0"/>
        <w:ind w:left="0"/>
        <w:jc w:val="left"/>
      </w:pPr>
      <w:r>
        <w:rPr>
          <w:rFonts w:ascii="Times New Roman"/>
          <w:b w:val="false"/>
          <w:i w:val="false"/>
          <w:color w:val="000000"/>
          <w:sz w:val="28"/>
        </w:rPr>
        <w:t>
      Әскери, арнаулы оқу орындары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өткізуі жөніндегі ақылы қызмет түрлерін көрсету және олардың тауарларды (жұмыстарды, көрсетілетін қызметтерді) өткізуден түскен ақшаны жұмсау қағидаларына сәйкес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bookmarkStart w:name="z717" w:id="917"/>
    <w:p>
      <w:pPr>
        <w:spacing w:after="0"/>
        <w:ind w:left="0"/>
        <w:jc w:val="left"/>
      </w:pPr>
      <w:r>
        <w:rPr>
          <w:rFonts w:ascii="Times New Roman"/>
          <w:b w:val="false"/>
          <w:i w:val="false"/>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917"/>
    <w:p>
      <w:pPr>
        <w:spacing w:after="0"/>
        <w:ind w:left="0"/>
        <w:jc w:val="left"/>
      </w:pPr>
      <w:r>
        <w:rPr>
          <w:rFonts w:ascii="Times New Roman"/>
          <w:b w:val="false"/>
          <w:i w:val="false"/>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bookmarkStart w:name="z718" w:id="918"/>
    <w:p>
      <w:pPr>
        <w:spacing w:after="0"/>
        <w:ind w:left="0"/>
        <w:jc w:val="left"/>
      </w:pPr>
      <w:r>
        <w:rPr>
          <w:rFonts w:ascii="Times New Roman"/>
          <w:b w:val="false"/>
          <w:i w:val="false"/>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918"/>
    <w:bookmarkStart w:name="z719" w:id="919"/>
    <w:p>
      <w:pPr>
        <w:spacing w:after="0"/>
        <w:ind w:left="0"/>
        <w:jc w:val="left"/>
      </w:pPr>
      <w:r>
        <w:rPr>
          <w:rFonts w:ascii="Times New Roman"/>
          <w:b w:val="false"/>
          <w:i w:val="false"/>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919"/>
    <w:p>
      <w:pPr>
        <w:spacing w:after="0"/>
        <w:ind w:left="0"/>
        <w:jc w:val="left"/>
      </w:pPr>
      <w:r>
        <w:rPr>
          <w:rFonts w:ascii="Times New Roman"/>
          <w:b w:val="false"/>
          <w:i w:val="false"/>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left"/>
      </w:pPr>
      <w:r>
        <w:rPr>
          <w:rFonts w:ascii="Times New Roman"/>
          <w:b w:val="false"/>
          <w:i w:val="false"/>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74" w:id="920"/>
    <w:p>
      <w:pPr>
        <w:spacing w:after="0"/>
        <w:ind w:left="0"/>
        <w:jc w:val="left"/>
      </w:pPr>
      <w:r>
        <w:rPr>
          <w:rFonts w:ascii="Times New Roman"/>
          <w:b/>
          <w:i w:val="false"/>
          <w:color w:val="000000"/>
        </w:rPr>
        <w:t xml:space="preserve"> 64-бап. Білім беру ұйымдарының материалдық-техникалық базасын дамыту</w:t>
      </w:r>
    </w:p>
    <w:bookmarkEnd w:id="920"/>
    <w:bookmarkStart w:name="z720" w:id="921"/>
    <w:p>
      <w:pPr>
        <w:spacing w:after="0"/>
        <w:ind w:left="0"/>
        <w:jc w:val="left"/>
      </w:pP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921"/>
    <w:bookmarkStart w:name="z721" w:id="922"/>
    <w:p>
      <w:pPr>
        <w:spacing w:after="0"/>
        <w:ind w:left="0"/>
        <w:jc w:val="left"/>
      </w:pPr>
      <w:r>
        <w:rPr>
          <w:rFonts w:ascii="Times New Roman"/>
          <w:b w:val="false"/>
          <w:i w:val="false"/>
          <w:color w:val="000000"/>
          <w:sz w:val="28"/>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922"/>
    <w:bookmarkStart w:name="z722" w:id="923"/>
    <w:p>
      <w:pPr>
        <w:spacing w:after="0"/>
        <w:ind w:left="0"/>
        <w:jc w:val="left"/>
      </w:pPr>
      <w:r>
        <w:rPr>
          <w:rFonts w:ascii="Times New Roman"/>
          <w:b w:val="false"/>
          <w:i w:val="false"/>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923"/>
    <w:bookmarkStart w:name="z655" w:id="924"/>
    <w:p>
      <w:pPr>
        <w:spacing w:after="0"/>
        <w:ind w:left="0"/>
        <w:jc w:val="left"/>
      </w:pPr>
      <w:r>
        <w:rPr>
          <w:rFonts w:ascii="Times New Roman"/>
          <w:b w:val="false"/>
          <w:i w:val="false"/>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pPr>
        <w:spacing w:after="0"/>
        <w:ind w:left="0"/>
        <w:jc w:val="left"/>
      </w:pPr>
      <w:r>
        <w:rPr>
          <w:rFonts w:ascii="Times New Roman"/>
          <w:b w:val="false"/>
          <w:i w:val="false"/>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64-1-баппен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925"/>
    <w:p>
      <w:pPr>
        <w:spacing w:after="0"/>
        <w:ind w:left="0"/>
        <w:jc w:val="left"/>
      </w:pPr>
      <w:r>
        <w:rPr>
          <w:rFonts w:ascii="Times New Roman"/>
          <w:b/>
          <w:i w:val="false"/>
          <w:color w:val="000000"/>
        </w:rPr>
        <w:t xml:space="preserve"> 10-тарау. БІЛІМ БЕРУ САЛАСЫНДАҒЫ ХАЛЫҚАРАЛЫҚ ҚЫЗМЕТ</w:t>
      </w:r>
    </w:p>
    <w:bookmarkEnd w:id="925"/>
    <w:bookmarkStart w:name="z76" w:id="926"/>
    <w:p>
      <w:pPr>
        <w:spacing w:after="0"/>
        <w:ind w:left="0"/>
        <w:jc w:val="left"/>
      </w:pPr>
      <w:r>
        <w:rPr>
          <w:rFonts w:ascii="Times New Roman"/>
          <w:b/>
          <w:i w:val="false"/>
          <w:color w:val="000000"/>
        </w:rPr>
        <w:t xml:space="preserve"> 65-бап. Халықаралық ынтымақтастық және сыртқы экономикалық қызмет</w:t>
      </w:r>
    </w:p>
    <w:bookmarkEnd w:id="926"/>
    <w:bookmarkStart w:name="z723" w:id="927"/>
    <w:p>
      <w:pPr>
        <w:spacing w:after="0"/>
        <w:ind w:left="0"/>
        <w:jc w:val="left"/>
      </w:pP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927"/>
    <w:bookmarkStart w:name="z724" w:id="928"/>
    <w:p>
      <w:pPr>
        <w:spacing w:after="0"/>
        <w:ind w:left="0"/>
        <w:jc w:val="left"/>
      </w:pPr>
      <w:r>
        <w:rPr>
          <w:rFonts w:ascii="Times New Roman"/>
          <w:b w:val="false"/>
          <w:i w:val="false"/>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28"/>
    <w:p>
      <w:pPr>
        <w:spacing w:after="0"/>
        <w:ind w:left="0"/>
        <w:jc w:val="left"/>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left"/>
      </w:pP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929"/>
    <w:p>
      <w:pPr>
        <w:spacing w:after="0"/>
        <w:ind w:left="0"/>
        <w:jc w:val="left"/>
      </w:pPr>
      <w:r>
        <w:rPr>
          <w:rFonts w:ascii="Times New Roman"/>
          <w:b w:val="false"/>
          <w:i w:val="false"/>
          <w:color w:val="000000"/>
          <w:sz w:val="28"/>
        </w:rPr>
        <w:t>
      3. Қазақстан Республикасы білім беру ұйымдарының халықаралық</w:t>
      </w:r>
    </w:p>
    <w:bookmarkEnd w:id="929"/>
    <w:p>
      <w:pPr>
        <w:spacing w:after="0"/>
        <w:ind w:left="0"/>
        <w:jc w:val="left"/>
      </w:pPr>
      <w:r>
        <w:rPr>
          <w:rFonts w:ascii="Times New Roman"/>
          <w:b w:val="false"/>
          <w:i w:val="false"/>
          <w:color w:val="000000"/>
          <w:sz w:val="28"/>
        </w:rPr>
        <w:t>
      ынтымақтастықты жүзеге асыру тәртібін білім беру саласындағы уәкілетті орган белгілейді.</w:t>
      </w:r>
    </w:p>
    <w:bookmarkStart w:name="z726" w:id="930"/>
    <w:p>
      <w:pPr>
        <w:spacing w:after="0"/>
        <w:ind w:left="0"/>
        <w:jc w:val="left"/>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bookmarkEnd w:id="930"/>
    <w:bookmarkStart w:name="z923" w:id="931"/>
    <w:p>
      <w:pPr>
        <w:spacing w:after="0"/>
        <w:ind w:left="0"/>
        <w:jc w:val="left"/>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931"/>
    <w:bookmarkStart w:name="z727" w:id="932"/>
    <w:p>
      <w:pPr>
        <w:spacing w:after="0"/>
        <w:ind w:left="0"/>
        <w:jc w:val="left"/>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9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7" w:id="933"/>
    <w:p>
      <w:pPr>
        <w:spacing w:after="0"/>
        <w:ind w:left="0"/>
        <w:jc w:val="left"/>
      </w:pPr>
      <w:r>
        <w:rPr>
          <w:rFonts w:ascii="Times New Roman"/>
          <w:b/>
          <w:i w:val="false"/>
          <w:color w:val="000000"/>
        </w:rPr>
        <w:t xml:space="preserve"> 66-бап. Шет елдегі қазақ диаспорасының білім алу қажеттіліктерін қанағаттандыру</w:t>
      </w:r>
    </w:p>
    <w:bookmarkEnd w:id="933"/>
    <w:bookmarkStart w:name="z728" w:id="934"/>
    <w:p>
      <w:pPr>
        <w:spacing w:after="0"/>
        <w:ind w:left="0"/>
        <w:jc w:val="left"/>
      </w:pPr>
      <w:r>
        <w:rPr>
          <w:rFonts w:ascii="Times New Roman"/>
          <w:b w:val="false"/>
          <w:i w:val="false"/>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bookmarkEnd w:id="934"/>
    <w:bookmarkStart w:name="z729" w:id="935"/>
    <w:p>
      <w:pPr>
        <w:spacing w:after="0"/>
        <w:ind w:left="0"/>
        <w:jc w:val="left"/>
      </w:pPr>
      <w:r>
        <w:rPr>
          <w:rFonts w:ascii="Times New Roman"/>
          <w:b w:val="false"/>
          <w:i w:val="false"/>
          <w:color w:val="000000"/>
          <w:sz w:val="28"/>
        </w:rPr>
        <w:t>
      2. Мемлекет шет елдегі қазақ диаспорасының білім алу қажеттіліктерін қанағаттандыруға жәрдемдеседі.</w:t>
      </w:r>
    </w:p>
    <w:bookmarkEnd w:id="935"/>
    <w:bookmarkStart w:name="z730" w:id="936"/>
    <w:p>
      <w:pPr>
        <w:spacing w:after="0"/>
        <w:ind w:left="0"/>
        <w:jc w:val="left"/>
      </w:pPr>
      <w:r>
        <w:rPr>
          <w:rFonts w:ascii="Times New Roman"/>
          <w:b w:val="false"/>
          <w:i w:val="false"/>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936"/>
    <w:bookmarkStart w:name="z78" w:id="937"/>
    <w:p>
      <w:pPr>
        <w:spacing w:after="0"/>
        <w:ind w:left="0"/>
        <w:jc w:val="left"/>
      </w:pPr>
      <w:r>
        <w:rPr>
          <w:rFonts w:ascii="Times New Roman"/>
          <w:b/>
          <w:i w:val="false"/>
          <w:color w:val="000000"/>
        </w:rPr>
        <w:t xml:space="preserve"> 11-тарау. ҚАЗАҚСТАН РЕСПУБЛИКАСЫНЫҢ БІЛІМ БЕРУ САЛАСЫНДАҒЫ</w:t>
      </w:r>
      <w:r>
        <w:br/>
      </w:r>
      <w:r>
        <w:rPr>
          <w:rFonts w:ascii="Times New Roman"/>
          <w:b/>
          <w:i w:val="false"/>
          <w:color w:val="000000"/>
        </w:rPr>
        <w:t>ЗАҢНАМАСЫН БҰЗҒАНЫ ҮШІН ЖАУАПТЫЛЫҚ</w:t>
      </w:r>
    </w:p>
    <w:bookmarkEnd w:id="937"/>
    <w:bookmarkStart w:name="z79" w:id="938"/>
    <w:p>
      <w:pPr>
        <w:spacing w:after="0"/>
        <w:ind w:left="0"/>
        <w:jc w:val="left"/>
      </w:pPr>
      <w:r>
        <w:rPr>
          <w:rFonts w:ascii="Times New Roman"/>
          <w:b/>
          <w:i w:val="false"/>
          <w:color w:val="000000"/>
        </w:rPr>
        <w:t xml:space="preserve"> 67-бап. Қазақстан Республикасының білім беру саласындағы заңнамасын бұзғаны үшін жауаптылық</w:t>
      </w:r>
    </w:p>
    <w:bookmarkEnd w:id="938"/>
    <w:p>
      <w:pPr>
        <w:spacing w:after="0"/>
        <w:ind w:left="0"/>
        <w:jc w:val="left"/>
      </w:pPr>
      <w:r>
        <w:rPr>
          <w:rFonts w:ascii="Times New Roman"/>
          <w:b w:val="false"/>
          <w:i w:val="false"/>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939"/>
    <w:p>
      <w:pPr>
        <w:spacing w:after="0"/>
        <w:ind w:left="0"/>
        <w:jc w:val="left"/>
      </w:pPr>
      <w:r>
        <w:rPr>
          <w:rFonts w:ascii="Times New Roman"/>
          <w:b/>
          <w:i w:val="false"/>
          <w:color w:val="000000"/>
        </w:rPr>
        <w:t xml:space="preserve"> 12-тарау. Қорытынды және өтпелі ережелер</w:t>
      </w:r>
    </w:p>
    <w:bookmarkEnd w:id="939"/>
    <w:p>
      <w:pPr>
        <w:spacing w:after="0"/>
        <w:ind w:left="0"/>
        <w:jc w:val="left"/>
      </w:pPr>
      <w:r>
        <w:rPr>
          <w:rFonts w:ascii="Times New Roman"/>
          <w:b w:val="false"/>
          <w:i w:val="false"/>
          <w:color w:val="ff0000"/>
          <w:sz w:val="28"/>
        </w:rPr>
        <w:t xml:space="preserve">
      Ескерту. 12-тараудың тақырыбы жаңа редакцияда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i w:val="false"/>
          <w:color w:val="000000"/>
          <w:sz w:val="28"/>
        </w:rPr>
        <w:t>67-1-бап. Өтпелі ережелер</w:t>
      </w:r>
    </w:p>
    <w:p>
      <w:pPr>
        <w:spacing w:after="0"/>
        <w:ind w:left="0"/>
        <w:jc w:val="left"/>
      </w:pPr>
      <w:r>
        <w:rPr>
          <w:rFonts w:ascii="Times New Roman"/>
          <w:b w:val="false"/>
          <w:i w:val="false"/>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pPr>
        <w:spacing w:after="0"/>
        <w:ind w:left="0"/>
        <w:jc w:val="left"/>
      </w:pPr>
      <w:r>
        <w:rPr>
          <w:rFonts w:ascii="Times New Roman"/>
          <w:b w:val="false"/>
          <w:i w:val="false"/>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 w:id="940"/>
    <w:p>
      <w:pPr>
        <w:spacing w:after="0"/>
        <w:ind w:left="0"/>
        <w:jc w:val="left"/>
      </w:pPr>
      <w:r>
        <w:rPr>
          <w:rFonts w:ascii="Times New Roman"/>
          <w:b/>
          <w:i w:val="false"/>
          <w:color w:val="000000"/>
        </w:rPr>
        <w:t xml:space="preserve"> 68-бап. Осы Заңның қолданысқа енгізілуі</w:t>
      </w:r>
    </w:p>
    <w:bookmarkEnd w:id="940"/>
    <w:bookmarkStart w:name="z731" w:id="941"/>
    <w:p>
      <w:pPr>
        <w:spacing w:after="0"/>
        <w:ind w:left="0"/>
        <w:jc w:val="left"/>
      </w:pPr>
      <w:r>
        <w:rPr>
          <w:rFonts w:ascii="Times New Roman"/>
          <w:b w:val="false"/>
          <w:i w:val="false"/>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941"/>
    <w:bookmarkStart w:name="z732" w:id="942"/>
    <w:p>
      <w:pPr>
        <w:spacing w:after="0"/>
        <w:ind w:left="0"/>
        <w:jc w:val="left"/>
      </w:pP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942"/>
    <w:bookmarkStart w:name="z733" w:id="943"/>
    <w:p>
      <w:pPr>
        <w:spacing w:after="0"/>
        <w:ind w:left="0"/>
        <w:jc w:val="left"/>
      </w:pPr>
      <w:r>
        <w:rPr>
          <w:rFonts w:ascii="Times New Roman"/>
          <w:b w:val="false"/>
          <w:i w:val="false"/>
          <w:color w:val="000000"/>
          <w:sz w:val="28"/>
        </w:rPr>
        <w:t xml:space="preserve">
      3. "Білім туралы" 1999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8"/>
        <w:gridCol w:w="2872"/>
      </w:tblGrid>
      <w:tr>
        <w:trPr>
          <w:trHeight w:val="30" w:hRule="atLeast"/>
        </w:trPr>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w:t>
            </w:r>
          </w:p>
          <w:p>
            <w:pPr>
              <w:spacing w:after="20"/>
              <w:ind w:left="20"/>
              <w:jc w:val="left"/>
            </w:pPr>
            <w:r>
              <w:rPr>
                <w:rFonts w:ascii="Times New Roman"/>
                <w:b w:val="false"/>
                <w:i w:val="false"/>
                <w:color w:val="000000"/>
                <w:sz w:val="20"/>
              </w:rPr>
              <w:t>
Президенті</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