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fc44" w14:textId="4effc4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 мемлекеттік қызметшiлерiнiң ар-намыс кодексі туралы</w:t>
      </w:r>
    </w:p>
    <w:p>
      <w:pPr>
        <w:spacing w:after="0"/>
        <w:ind w:left="0"/>
        <w:jc w:val="left"/>
      </w:pPr>
      <w:r>
        <w:rPr>
          <w:rFonts w:ascii="Consolas"/>
          <w:b w:val="false"/>
          <w:i w:val="false"/>
          <w:color w:val="000000"/>
          <w:sz w:val="20"/>
        </w:rPr>
        <w:t>
			</w:t>
      </w:r>
      <w:r>
        <w:rPr>
          <w:rFonts w:ascii="Consolas"/>
          <w:b/>
          <w:i/>
          <w:color w:val="888888"/>
        </w:rPr>
        <w:t>Күшін жойған</w:t>
      </w:r>
      <w:r>
        <w:rPr>
          <w:rFonts w:ascii="Consolas"/>
          <w:b w:val="false"/>
          <w:i w:val="false"/>
          <w:color w:val="000000"/>
          <w:sz w:val="20"/>
        </w:rPr>
        <w:t>
					</w:t>
      </w:r>
    </w:p>
    <w:p>
      <w:pPr>
        <w:spacing w:after="0"/>
        <w:ind w:left="0"/>
        <w:jc w:val="left"/>
      </w:pPr>
      <w:r>
        <w:rPr>
          <w:rFonts w:ascii="Consolas"/>
          <w:b w:val="false"/>
          <w:i w:val="false"/>
          <w:color w:val="000000"/>
          <w:sz w:val="20"/>
        </w:rPr>
        <w:t>Қазақстан Республикасы Президентінің 2005 жылғы 3 мамырдағы N 1567 Жарлығы. Күші жойылды - Қазақстан Республикасы Президентінің 2015 жылғы 29 желтоқсандағы № 153 Жарлығымен</w:t>
      </w:r>
    </w:p>
    <w:p>
      <w:pPr>
        <w:spacing w:after="0"/>
        <w:ind w:left="0"/>
        <w:jc w:val="left"/>
      </w:pPr>
      <w:r>
        <w:rPr>
          <w:rFonts w:ascii="Consolas"/>
          <w:b w:val="false"/>
          <w:i w:val="false"/>
          <w:color w:val="ff0000"/>
          <w:sz w:val="20"/>
        </w:rPr>
        <w:t xml:space="preserve">      Ескерту. Күші жойылды - ҚР Президентінің 29.12.2015 </w:t>
      </w:r>
      <w:r>
        <w:rPr>
          <w:rFonts w:ascii="Consolas"/>
          <w:b w:val="false"/>
          <w:i w:val="false"/>
          <w:color w:val="ff0000"/>
          <w:sz w:val="20"/>
        </w:rPr>
        <w:t>№ 153</w:t>
      </w:r>
      <w:r>
        <w:rPr>
          <w:rFonts w:ascii="Consolas"/>
          <w:b w:val="false"/>
          <w:i w:val="false"/>
          <w:color w:val="ff0000"/>
          <w:sz w:val="20"/>
        </w:rPr>
        <w:t xml:space="preserve"> (01.01.2016 бастап қолданысқа енгiзiледi) Жарлығымен.</w:t>
      </w:r>
    </w:p>
    <w:bookmarkStart w:name="z1" w:id="0"/>
    <w:p>
      <w:pPr>
        <w:spacing w:after="0"/>
        <w:ind w:left="0"/>
        <w:jc w:val="left"/>
      </w:pPr>
      <w:r>
        <w:rPr>
          <w:rFonts w:ascii="Consolas"/>
          <w:b w:val="false"/>
          <w:i w:val="false"/>
          <w:color w:val="000000"/>
          <w:sz w:val="20"/>
        </w:rPr>
        <w:t xml:space="preserve">
      Мемлекеттiк қызметшiлердiң моральдық-адамгершiлік бейнесiне және iскерлiк сапаларына талапты арттыру мақсатында </w:t>
      </w:r>
      <w:r>
        <w:rPr>
          <w:rFonts w:ascii="Consolas"/>
          <w:b/>
          <w:i w:val="false"/>
          <w:color w:val="000000"/>
          <w:sz w:val="20"/>
        </w:rPr>
        <w:t xml:space="preserve">қаулы етемiн: </w:t>
      </w:r>
    </w:p>
    <w:bookmarkEnd w:id="0"/>
    <w:bookmarkStart w:name="z2" w:id="1"/>
    <w:p>
      <w:pPr>
        <w:spacing w:after="0"/>
        <w:ind w:left="0"/>
        <w:jc w:val="left"/>
      </w:pPr>
      <w:r>
        <w:rPr>
          <w:rFonts w:ascii="Consolas"/>
          <w:b w:val="false"/>
          <w:i w:val="false"/>
          <w:color w:val="000000"/>
          <w:sz w:val="20"/>
        </w:rPr>
        <w:t xml:space="preserve">
      1. Қоса берiлiп отырған Қазақстан Республикасы мемлекеттiк қызметшiлерiнiң ар-намыс кодексі (Мемлекеттiк қызметшiлердiң қызмет этикасы ережелерi) бекiтiлсiн. </w:t>
      </w:r>
    </w:p>
    <w:bookmarkEnd w:id="1"/>
    <w:bookmarkStart w:name="z3" w:id="2"/>
    <w:p>
      <w:pPr>
        <w:spacing w:after="0"/>
        <w:ind w:left="0"/>
        <w:jc w:val="left"/>
      </w:pPr>
      <w:r>
        <w:rPr>
          <w:rFonts w:ascii="Consolas"/>
          <w:b w:val="false"/>
          <w:i w:val="false"/>
          <w:color w:val="000000"/>
          <w:sz w:val="20"/>
        </w:rPr>
        <w:t xml:space="preserve">
      2. Мыналардың күшi жойылды деп танылсын: </w:t>
      </w:r>
    </w:p>
    <w:bookmarkEnd w:id="2"/>
    <w:bookmarkStart w:name="z4" w:id="3"/>
    <w:p>
      <w:pPr>
        <w:spacing w:after="0"/>
        <w:ind w:left="0"/>
        <w:jc w:val="left"/>
      </w:pPr>
      <w:r>
        <w:rPr>
          <w:rFonts w:ascii="Consolas"/>
          <w:b w:val="false"/>
          <w:i w:val="false"/>
          <w:color w:val="000000"/>
          <w:sz w:val="20"/>
        </w:rPr>
        <w:t>
      1) "Қазақстан Республикасы Мемлекеттiк қызметшiлерiнiң қызмет этикасы ережелерiн бекiту туралы" Қазақстан Республикасы Президентiнiң 2000 жылғы 21 қаңтардағы N 328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2000 ж., N 2, 16-құжат); </w:t>
      </w:r>
    </w:p>
    <w:bookmarkEnd w:id="3"/>
    <w:bookmarkStart w:name="z5" w:id="4"/>
    <w:p>
      <w:pPr>
        <w:spacing w:after="0"/>
        <w:ind w:left="0"/>
        <w:jc w:val="left"/>
      </w:pPr>
      <w:r>
        <w:rPr>
          <w:rFonts w:ascii="Consolas"/>
          <w:b w:val="false"/>
          <w:i w:val="false"/>
          <w:color w:val="000000"/>
          <w:sz w:val="20"/>
        </w:rPr>
        <w:t>
      2) "Қазақстан Республикасы Президентiнiң 2000 жылғы 21 қаңтардағы N 328 Жарлығына толықтырулар мен өзгерiстер енгiзу туралы" Қазақстан Республикасы Президентінiң 2002 жылғы 7 мамырдағы N 866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2002 ж., N 14, 137-құжат). </w:t>
      </w:r>
    </w:p>
    <w:bookmarkEnd w:id="4"/>
    <w:bookmarkStart w:name="z6" w:id="5"/>
    <w:p>
      <w:pPr>
        <w:spacing w:after="0"/>
        <w:ind w:left="0"/>
        <w:jc w:val="left"/>
      </w:pPr>
      <w:r>
        <w:rPr>
          <w:rFonts w:ascii="Consolas"/>
          <w:b w:val="false"/>
          <w:i w:val="false"/>
          <w:color w:val="000000"/>
          <w:sz w:val="20"/>
        </w:rPr>
        <w:t xml:space="preserve">
      3. Осы Жарлық қол қойылған күнiнен бастап қолданысқа енгiзiледi. </w:t>
      </w:r>
    </w:p>
    <w:bookmarkEnd w:id="5"/>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Президентi </w:t>
      </w:r>
    </w:p>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xml:space="preserve">
Президентiнiң      </w:t>
      </w:r>
      <w:r>
        <w:br/>
      </w:r>
      <w:r>
        <w:rPr>
          <w:rFonts w:ascii="Consolas"/>
          <w:b w:val="false"/>
          <w:i w:val="false"/>
          <w:color w:val="000000"/>
          <w:sz w:val="20"/>
        </w:rPr>
        <w:t xml:space="preserve">
2005 жылғы 3 мамырдағы  </w:t>
      </w:r>
      <w:r>
        <w:br/>
      </w:r>
      <w:r>
        <w:rPr>
          <w:rFonts w:ascii="Consolas"/>
          <w:b w:val="false"/>
          <w:i w:val="false"/>
          <w:color w:val="000000"/>
          <w:sz w:val="20"/>
        </w:rPr>
        <w:t xml:space="preserve">
N 1567 Жарлығымен    </w:t>
      </w:r>
      <w:r>
        <w:br/>
      </w:r>
      <w:r>
        <w:rPr>
          <w:rFonts w:ascii="Consolas"/>
          <w:b w:val="false"/>
          <w:i w:val="false"/>
          <w:color w:val="000000"/>
          <w:sz w:val="20"/>
        </w:rPr>
        <w:t xml:space="preserve">
бекiтілген        </w:t>
      </w:r>
    </w:p>
    <w:bookmarkStart w:name="z7" w:id="6"/>
    <w:p>
      <w:pPr>
        <w:spacing w:after="0"/>
        <w:ind w:left="0"/>
        <w:jc w:val="left"/>
      </w:pPr>
      <w:r>
        <w:rPr>
          <w:rFonts w:ascii="Consolas"/>
          <w:b/>
          <w:i w:val="false"/>
          <w:color w:val="000000"/>
        </w:rPr>
        <w:t xml:space="preserve"> 
Қазақстан Республикасы мемлекеттік қызметшілерінің ар-намыс кодексі</w:t>
      </w:r>
      <w:r>
        <w:br/>
      </w:r>
      <w:r>
        <w:rPr>
          <w:rFonts w:ascii="Consolas"/>
          <w:b/>
          <w:i w:val="false"/>
          <w:color w:val="000000"/>
        </w:rPr>
        <w:t>
(Мемлекеттік қызметшілер қызмет этикасының қағидалары)</w:t>
      </w:r>
    </w:p>
    <w:bookmarkEnd w:id="6"/>
    <w:p>
      <w:pPr>
        <w:spacing w:after="0"/>
        <w:ind w:left="0"/>
        <w:jc w:val="left"/>
      </w:pPr>
      <w:r>
        <w:rPr>
          <w:rFonts w:ascii="Consolas"/>
          <w:b w:val="false"/>
          <w:i w:val="false"/>
          <w:color w:val="ff0000"/>
          <w:sz w:val="20"/>
        </w:rPr>
        <w:t xml:space="preserve">      Ескерту. Ар-намыс кодексі жаңа редакцияда - ҚР Президентінің 2011.04.01 </w:t>
      </w:r>
      <w:r>
        <w:rPr>
          <w:rFonts w:ascii="Consolas"/>
          <w:b w:val="false"/>
          <w:i w:val="false"/>
          <w:color w:val="ff0000"/>
          <w:sz w:val="20"/>
        </w:rPr>
        <w:t>N 1180</w:t>
      </w:r>
      <w:r>
        <w:rPr>
          <w:rFonts w:ascii="Consolas"/>
          <w:b w:val="false"/>
          <w:i w:val="false"/>
          <w:color w:val="ff0000"/>
          <w:sz w:val="20"/>
        </w:rPr>
        <w:t xml:space="preserve"> Жарлығымен.</w:t>
      </w:r>
    </w:p>
    <w:bookmarkStart w:name="z8" w:id="7"/>
    <w:p>
      <w:pPr>
        <w:spacing w:after="0"/>
        <w:ind w:left="0"/>
        <w:jc w:val="left"/>
      </w:pPr>
      <w:r>
        <w:rPr>
          <w:rFonts w:ascii="Consolas"/>
          <w:b/>
          <w:i w:val="false"/>
          <w:color w:val="000000"/>
        </w:rPr>
        <w:t xml:space="preserve"> 
1. Жалпы ережелер</w:t>
      </w:r>
    </w:p>
    <w:bookmarkEnd w:id="7"/>
    <w:bookmarkStart w:name="z9" w:id="8"/>
    <w:p>
      <w:pPr>
        <w:spacing w:after="0"/>
        <w:ind w:left="0"/>
        <w:jc w:val="left"/>
      </w:pPr>
      <w:r>
        <w:rPr>
          <w:rFonts w:ascii="Consolas"/>
          <w:b w:val="false"/>
          <w:i w:val="false"/>
          <w:color w:val="000000"/>
          <w:sz w:val="20"/>
        </w:rPr>
        <w:t>
      1.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r>
        <w:br/>
      </w:r>
      <w:r>
        <w:rPr>
          <w:rFonts w:ascii="Consolas"/>
          <w:b w:val="false"/>
          <w:i w:val="false"/>
          <w:color w:val="000000"/>
          <w:sz w:val="20"/>
        </w:rPr>
        <w:t>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r>
        <w:br/>
      </w:r>
      <w:r>
        <w:rPr>
          <w:rFonts w:ascii="Consolas"/>
          <w:b w:val="false"/>
          <w:i w:val="false"/>
          <w:color w:val="000000"/>
          <w:sz w:val="20"/>
        </w:rPr>
        <w:t>
</w:t>
      </w:r>
      <w:r>
        <w:rPr>
          <w:rFonts w:ascii="Consolas"/>
          <w:b w:val="false"/>
          <w:i w:val="false"/>
          <w:color w:val="000000"/>
          <w:sz w:val="20"/>
        </w:rPr>
        <w:t>
      2. Қазақстан Республикасы мемлекеттік қызметшілерінің осы ар-намыс кодексі (Мемлекеттік қызметшілер қызмет этикасының қағидалары) (бұдан әрі - Кодекс) «Мемлекеттік қызмет туралы» 1999 жылғы 23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«Сыбайлас жемқорлыққа қарсы күрес туралы» 1998 жылғы 2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және жалпы қабылданған моральдық-этикалық нормаларға сәйкес Қазақстан Республикасы мемлекеттік қызметшілері мінез-құлқының негізгі стандарттарын белгілейді.</w:t>
      </w:r>
      <w:r>
        <w:br/>
      </w:r>
      <w:r>
        <w:rPr>
          <w:rFonts w:ascii="Consolas"/>
          <w:b w:val="false"/>
          <w:i w:val="false"/>
          <w:color w:val="000000"/>
          <w:sz w:val="20"/>
        </w:rPr>
        <w:t>
</w:t>
      </w:r>
      <w:r>
        <w:rPr>
          <w:rFonts w:ascii="Consolas"/>
          <w:b w:val="false"/>
          <w:i w:val="false"/>
          <w:color w:val="000000"/>
          <w:sz w:val="20"/>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 ал орталық атқарушы органдардың жауапты хатшылары немесе көрсетілген лауазымды тұлғалар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жерлерде орналастыруды қамтамасыз етеді.</w:t>
      </w:r>
      <w:r>
        <w:br/>
      </w:r>
      <w:r>
        <w:rPr>
          <w:rFonts w:ascii="Consolas"/>
          <w:b w:val="false"/>
          <w:i w:val="false"/>
          <w:color w:val="000000"/>
          <w:sz w:val="20"/>
        </w:rPr>
        <w:t>
</w:t>
      </w:r>
      <w:r>
        <w:rPr>
          <w:rFonts w:ascii="Consolas"/>
          <w:b w:val="false"/>
          <w:i w:val="false"/>
          <w:color w:val="000000"/>
          <w:sz w:val="20"/>
        </w:rPr>
        <w:t>
      4. Мемлекеттік қызметші мемлекеттік қызметке кіргеннен кейін үш күн мерзімде осы Кодекспен жазбаша түрде таныстырылуы тиіс.</w:t>
      </w:r>
      <w:r>
        <w:br/>
      </w:r>
      <w:r>
        <w:rPr>
          <w:rFonts w:ascii="Consolas"/>
          <w:b w:val="false"/>
          <w:i w:val="false"/>
          <w:color w:val="000000"/>
          <w:sz w:val="20"/>
        </w:rPr>
        <w:t>
      </w:t>
      </w:r>
      <w:r>
        <w:rPr>
          <w:rFonts w:ascii="Consolas"/>
          <w:b w:val="false"/>
          <w:i w:val="false"/>
          <w:color w:val="ff0000"/>
          <w:sz w:val="20"/>
        </w:rPr>
        <w:t xml:space="preserve">Ескерту. 4-тармақ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p>
    <w:bookmarkEnd w:id="8"/>
    <w:bookmarkStart w:name="z13" w:id="9"/>
    <w:p>
      <w:pPr>
        <w:spacing w:after="0"/>
        <w:ind w:left="0"/>
        <w:jc w:val="left"/>
      </w:pPr>
      <w:r>
        <w:rPr>
          <w:rFonts w:ascii="Consolas"/>
          <w:b/>
          <w:i w:val="false"/>
          <w:color w:val="000000"/>
        </w:rPr>
        <w:t xml:space="preserve"> 
2. Мемлекеттік қызметшілер мінез-құлқының жалпы қағидалары</w:t>
      </w:r>
    </w:p>
    <w:bookmarkEnd w:id="9"/>
    <w:bookmarkStart w:name="z14" w:id="10"/>
    <w:p>
      <w:pPr>
        <w:spacing w:after="0"/>
        <w:ind w:left="0"/>
        <w:jc w:val="left"/>
      </w:pPr>
      <w:r>
        <w:rPr>
          <w:rFonts w:ascii="Consolas"/>
          <w:b w:val="false"/>
          <w:i w:val="false"/>
          <w:color w:val="000000"/>
          <w:sz w:val="20"/>
        </w:rPr>
        <w:t>
      5. Мемлекеттік қызметшілер:</w:t>
      </w:r>
      <w:r>
        <w:br/>
      </w:r>
      <w:r>
        <w:rPr>
          <w:rFonts w:ascii="Consolas"/>
          <w:b w:val="false"/>
          <w:i w:val="false"/>
          <w:color w:val="000000"/>
          <w:sz w:val="20"/>
        </w:rPr>
        <w:t>
</w:t>
      </w:r>
      <w:r>
        <w:rPr>
          <w:rFonts w:ascii="Consolas"/>
          <w:b w:val="false"/>
          <w:i w:val="false"/>
          <w:color w:val="000000"/>
          <w:sz w:val="20"/>
        </w:rPr>
        <w:t>
      1) заңдылық қағидатын, Қазақстан Республикасы </w:t>
      </w:r>
      <w:r>
        <w:rPr>
          <w:rFonts w:ascii="Consolas"/>
          <w:b w:val="false"/>
          <w:i w:val="false"/>
          <w:color w:val="000000"/>
          <w:sz w:val="20"/>
        </w:rPr>
        <w:t>Конституциясының</w:t>
      </w:r>
      <w:r>
        <w:rPr>
          <w:rFonts w:ascii="Consolas"/>
          <w:b w:val="false"/>
          <w:i w:val="false"/>
          <w:color w:val="000000"/>
          <w:sz w:val="20"/>
        </w:rPr>
        <w:t>, заңдары мен өзге де нормативтік құқықтық актілерінің талаптарын басшылыққа алуға;</w:t>
      </w:r>
      <w:r>
        <w:br/>
      </w:r>
      <w:r>
        <w:rPr>
          <w:rFonts w:ascii="Consolas"/>
          <w:b w:val="false"/>
          <w:i w:val="false"/>
          <w:color w:val="000000"/>
          <w:sz w:val="20"/>
        </w:rPr>
        <w:t>
</w:t>
      </w:r>
      <w:r>
        <w:rPr>
          <w:rFonts w:ascii="Consolas"/>
          <w:b w:val="false"/>
          <w:i w:val="false"/>
          <w:color w:val="000000"/>
          <w:sz w:val="20"/>
        </w:rPr>
        <w:t>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Consolas"/>
          <w:b w:val="false"/>
          <w:i w:val="false"/>
          <w:color w:val="000000"/>
          <w:sz w:val="20"/>
        </w:rPr>
        <w:t>
</w:t>
      </w:r>
      <w:r>
        <w:rPr>
          <w:rFonts w:ascii="Consolas"/>
          <w:b w:val="false"/>
          <w:i w:val="false"/>
          <w:color w:val="000000"/>
          <w:sz w:val="20"/>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Consolas"/>
          <w:b w:val="false"/>
          <w:i w:val="false"/>
          <w:color w:val="000000"/>
          <w:sz w:val="20"/>
        </w:rPr>
        <w:t>
</w:t>
      </w:r>
      <w:r>
        <w:rPr>
          <w:rFonts w:ascii="Consolas"/>
          <w:b w:val="false"/>
          <w:i w:val="false"/>
          <w:color w:val="000000"/>
          <w:sz w:val="20"/>
        </w:rPr>
        <w:t>
      4) мемлекеттік қызметке, мемлекетке және оның институттарына қоғамның сенімін сақтауға және нығайтуға;</w:t>
      </w:r>
      <w:r>
        <w:br/>
      </w:r>
      <w:r>
        <w:rPr>
          <w:rFonts w:ascii="Consolas"/>
          <w:b w:val="false"/>
          <w:i w:val="false"/>
          <w:color w:val="000000"/>
          <w:sz w:val="20"/>
        </w:rPr>
        <w:t>
</w:t>
      </w:r>
      <w:r>
        <w:rPr>
          <w:rFonts w:ascii="Consolas"/>
          <w:b w:val="false"/>
          <w:i w:val="false"/>
          <w:color w:val="000000"/>
          <w:sz w:val="20"/>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Consolas"/>
          <w:b w:val="false"/>
          <w:i w:val="false"/>
          <w:color w:val="000000"/>
          <w:sz w:val="20"/>
        </w:rPr>
        <w:t>
</w:t>
      </w:r>
      <w:r>
        <w:rPr>
          <w:rFonts w:ascii="Consolas"/>
          <w:b w:val="false"/>
          <w:i w:val="false"/>
          <w:color w:val="000000"/>
          <w:sz w:val="20"/>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Consolas"/>
          <w:b w:val="false"/>
          <w:i w:val="false"/>
          <w:color w:val="000000"/>
          <w:sz w:val="20"/>
        </w:rPr>
        <w:t>
</w:t>
      </w:r>
      <w:r>
        <w:rPr>
          <w:rFonts w:ascii="Consolas"/>
          <w:b w:val="false"/>
          <w:i w:val="false"/>
          <w:color w:val="000000"/>
          <w:sz w:val="20"/>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Consolas"/>
          <w:b w:val="false"/>
          <w:i w:val="false"/>
          <w:color w:val="000000"/>
          <w:sz w:val="20"/>
        </w:rPr>
        <w:t>
</w:t>
      </w:r>
      <w:r>
        <w:rPr>
          <w:rFonts w:ascii="Consolas"/>
          <w:b w:val="false"/>
          <w:i w:val="false"/>
          <w:color w:val="000000"/>
          <w:sz w:val="20"/>
        </w:rPr>
        <w:t>
      8) Қазақстан Республикасының мемлекеттік рәміздеріне құрметпен қараудың үлгісі болуға;</w:t>
      </w:r>
      <w:r>
        <w:br/>
      </w:r>
      <w:r>
        <w:rPr>
          <w:rFonts w:ascii="Consolas"/>
          <w:b w:val="false"/>
          <w:i w:val="false"/>
          <w:color w:val="000000"/>
          <w:sz w:val="20"/>
        </w:rPr>
        <w:t>
</w:t>
      </w:r>
      <w:r>
        <w:rPr>
          <w:rFonts w:ascii="Consolas"/>
          <w:b w:val="false"/>
          <w:i w:val="false"/>
          <w:color w:val="000000"/>
          <w:sz w:val="20"/>
        </w:rPr>
        <w:t>
      9) Қазақстан Республикасының заңдарында белгіленген шектеулер мен тыйымдарды сақтауға;</w:t>
      </w:r>
      <w:r>
        <w:br/>
      </w:r>
      <w:r>
        <w:rPr>
          <w:rFonts w:ascii="Consolas"/>
          <w:b w:val="false"/>
          <w:i w:val="false"/>
          <w:color w:val="000000"/>
          <w:sz w:val="20"/>
        </w:rPr>
        <w:t>
</w:t>
      </w:r>
      <w:r>
        <w:rPr>
          <w:rFonts w:ascii="Consolas"/>
          <w:b w:val="false"/>
          <w:i w:val="false"/>
          <w:color w:val="000000"/>
          <w:sz w:val="20"/>
        </w:rPr>
        <w:t>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Consolas"/>
          <w:b w:val="false"/>
          <w:i w:val="false"/>
          <w:color w:val="000000"/>
          <w:sz w:val="20"/>
        </w:rPr>
        <w:t>
</w:t>
      </w:r>
      <w:r>
        <w:rPr>
          <w:rFonts w:ascii="Consolas"/>
          <w:b w:val="false"/>
          <w:i w:val="false"/>
          <w:color w:val="000000"/>
          <w:sz w:val="20"/>
        </w:rPr>
        <w:t>
      11) лауазымдық міндеттерін атқару кезінде жеке және заңды тұлғаларға артықшылық көрсетпеуге, олардың ықпалынан тәуелсіз болуға;</w:t>
      </w:r>
      <w:r>
        <w:br/>
      </w:r>
      <w:r>
        <w:rPr>
          <w:rFonts w:ascii="Consolas"/>
          <w:b w:val="false"/>
          <w:i w:val="false"/>
          <w:color w:val="000000"/>
          <w:sz w:val="20"/>
        </w:rPr>
        <w:t>
</w:t>
      </w:r>
      <w:r>
        <w:rPr>
          <w:rFonts w:ascii="Consolas"/>
          <w:b w:val="false"/>
          <w:i w:val="false"/>
          <w:color w:val="000000"/>
          <w:sz w:val="20"/>
        </w:rP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Consolas"/>
          <w:b w:val="false"/>
          <w:i w:val="false"/>
          <w:color w:val="000000"/>
          <w:sz w:val="20"/>
        </w:rPr>
        <w:t>
</w:t>
      </w:r>
      <w:r>
        <w:rPr>
          <w:rFonts w:ascii="Consolas"/>
          <w:b w:val="false"/>
          <w:i w:val="false"/>
          <w:color w:val="000000"/>
          <w:sz w:val="20"/>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Consolas"/>
          <w:b w:val="false"/>
          <w:i w:val="false"/>
          <w:color w:val="000000"/>
          <w:sz w:val="20"/>
        </w:rPr>
        <w:t>
</w:t>
      </w:r>
      <w:r>
        <w:rPr>
          <w:rFonts w:ascii="Consolas"/>
          <w:b w:val="false"/>
          <w:i w:val="false"/>
          <w:color w:val="000000"/>
          <w:sz w:val="20"/>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Consolas"/>
          <w:b w:val="false"/>
          <w:i w:val="false"/>
          <w:color w:val="000000"/>
          <w:sz w:val="20"/>
        </w:rPr>
        <w:t>
</w:t>
      </w:r>
      <w:r>
        <w:rPr>
          <w:rFonts w:ascii="Consolas"/>
          <w:b w:val="false"/>
          <w:i w:val="false"/>
          <w:color w:val="000000"/>
          <w:sz w:val="20"/>
        </w:rPr>
        <w:t>
      15) басқа мемлекеттік қызметшілер тарапынан </w:t>
      </w:r>
      <w:r>
        <w:rPr>
          <w:rFonts w:ascii="Consolas"/>
          <w:b w:val="false"/>
          <w:i w:val="false"/>
          <w:color w:val="000000"/>
          <w:sz w:val="20"/>
        </w:rPr>
        <w:t>қызмет этикасы</w:t>
      </w:r>
      <w:r>
        <w:rPr>
          <w:rFonts w:ascii="Consolas"/>
          <w:b w:val="false"/>
          <w:i w:val="false"/>
          <w:color w:val="000000"/>
          <w:sz w:val="20"/>
        </w:rPr>
        <w:t xml:space="preserve"> нормаларын бұзу фактілерін болдырмауға және олардың жолын кесуге;</w:t>
      </w:r>
      <w:r>
        <w:br/>
      </w:r>
      <w:r>
        <w:rPr>
          <w:rFonts w:ascii="Consolas"/>
          <w:b w:val="false"/>
          <w:i w:val="false"/>
          <w:color w:val="000000"/>
          <w:sz w:val="20"/>
        </w:rPr>
        <w:t>
</w:t>
      </w:r>
      <w:r>
        <w:rPr>
          <w:rFonts w:ascii="Consolas"/>
          <w:b w:val="false"/>
          <w:i w:val="false"/>
          <w:color w:val="000000"/>
          <w:sz w:val="20"/>
        </w:rPr>
        <w:t>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Consolas"/>
          <w:b w:val="false"/>
          <w:i w:val="false"/>
          <w:color w:val="000000"/>
          <w:sz w:val="20"/>
        </w:rPr>
        <w:t>
</w:t>
      </w:r>
      <w:r>
        <w:rPr>
          <w:rFonts w:ascii="Consolas"/>
          <w:b w:val="false"/>
          <w:i w:val="false"/>
          <w:color w:val="000000"/>
          <w:sz w:val="20"/>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Consolas"/>
          <w:b w:val="false"/>
          <w:i w:val="false"/>
          <w:color w:val="000000"/>
          <w:sz w:val="20"/>
        </w:rPr>
        <w:t>
</w:t>
      </w:r>
      <w:r>
        <w:rPr>
          <w:rFonts w:ascii="Consolas"/>
          <w:b w:val="false"/>
          <w:i w:val="false"/>
          <w:color w:val="000000"/>
          <w:sz w:val="20"/>
        </w:rPr>
        <w:t>
      18) басшылардың тапсырмаларын орындау барысында тек объективті де анық мәліметтер беруге;</w:t>
      </w:r>
      <w:r>
        <w:br/>
      </w:r>
      <w:r>
        <w:rPr>
          <w:rFonts w:ascii="Consolas"/>
          <w:b w:val="false"/>
          <w:i w:val="false"/>
          <w:color w:val="000000"/>
          <w:sz w:val="20"/>
        </w:rPr>
        <w:t>
</w:t>
      </w:r>
      <w:r>
        <w:rPr>
          <w:rFonts w:ascii="Consolas"/>
          <w:b w:val="false"/>
          <w:i w:val="false"/>
          <w:color w:val="000000"/>
          <w:sz w:val="20"/>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Consolas"/>
          <w:b w:val="false"/>
          <w:i w:val="false"/>
          <w:color w:val="000000"/>
          <w:sz w:val="20"/>
        </w:rPr>
        <w:t>
</w:t>
      </w:r>
      <w:r>
        <w:rPr>
          <w:rFonts w:ascii="Consolas"/>
          <w:b w:val="false"/>
          <w:i w:val="false"/>
          <w:color w:val="000000"/>
          <w:sz w:val="20"/>
        </w:rPr>
        <w:t>
      20) ұжымда іскерлік өзара қарым-қатынасты және сындарлы ынтымақтастықты орнату мен нығайтуға ықпал жасауға;</w:t>
      </w:r>
      <w:r>
        <w:br/>
      </w:r>
      <w:r>
        <w:rPr>
          <w:rFonts w:ascii="Consolas"/>
          <w:b w:val="false"/>
          <w:i w:val="false"/>
          <w:color w:val="000000"/>
          <w:sz w:val="20"/>
        </w:rPr>
        <w:t>
</w:t>
      </w:r>
      <w:r>
        <w:rPr>
          <w:rFonts w:ascii="Consolas"/>
          <w:b w:val="false"/>
          <w:i w:val="false"/>
          <w:color w:val="000000"/>
          <w:sz w:val="20"/>
        </w:rPr>
        <w:t>
      21) қызметтік міндеттерін тиімді атқару үшін өзінің кәсіби деңгейі мен біліктілігін арттыруға;</w:t>
      </w:r>
      <w:r>
        <w:br/>
      </w:r>
      <w:r>
        <w:rPr>
          <w:rFonts w:ascii="Consolas"/>
          <w:b w:val="false"/>
          <w:i w:val="false"/>
          <w:color w:val="000000"/>
          <w:sz w:val="20"/>
        </w:rPr>
        <w:t>
</w:t>
      </w:r>
      <w:r>
        <w:rPr>
          <w:rFonts w:ascii="Consolas"/>
          <w:b w:val="false"/>
          <w:i w:val="false"/>
          <w:color w:val="000000"/>
          <w:sz w:val="20"/>
        </w:rPr>
        <w:t>
      22) өзінің қызметтік міндеттерін атқару кезеңінде киімнің іскерлік қалпын ұстануға тиіс.</w:t>
      </w:r>
      <w:r>
        <w:br/>
      </w:r>
      <w:r>
        <w:rPr>
          <w:rFonts w:ascii="Consolas"/>
          <w:b w:val="false"/>
          <w:i w:val="false"/>
          <w:color w:val="000000"/>
          <w:sz w:val="20"/>
        </w:rPr>
        <w:t>
      </w:t>
      </w:r>
      <w:r>
        <w:rPr>
          <w:rFonts w:ascii="Consolas"/>
          <w:b w:val="false"/>
          <w:i w:val="false"/>
          <w:color w:val="ff0000"/>
          <w:sz w:val="20"/>
        </w:rPr>
        <w:t xml:space="preserve">Ескерту. 5-тармақ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r>
        <w:br/>
      </w:r>
      <w:r>
        <w:rPr>
          <w:rFonts w:ascii="Consolas"/>
          <w:b w:val="false"/>
          <w:i w:val="false"/>
          <w:color w:val="000000"/>
          <w:sz w:val="20"/>
        </w:rPr>
        <w:t>
</w:t>
      </w:r>
      <w:r>
        <w:rPr>
          <w:rFonts w:ascii="Consolas"/>
          <w:b w:val="false"/>
          <w:i w:val="false"/>
          <w:color w:val="000000"/>
          <w:sz w:val="20"/>
        </w:rPr>
        <w:t>
      6. Мемлекеттік қызметшілер іскерлік этикетті сақтауға, ресми мінез-құлық қағидаларын құрметтеуге тиіс.</w:t>
      </w:r>
      <w:r>
        <w:br/>
      </w:r>
      <w:r>
        <w:rPr>
          <w:rFonts w:ascii="Consolas"/>
          <w:b w:val="false"/>
          <w:i w:val="false"/>
          <w:color w:val="000000"/>
          <w:sz w:val="20"/>
        </w:rPr>
        <w:t>
</w:t>
      </w:r>
      <w:r>
        <w:rPr>
          <w:rFonts w:ascii="Consolas"/>
          <w:b w:val="false"/>
          <w:i w:val="false"/>
          <w:color w:val="000000"/>
          <w:sz w:val="20"/>
        </w:rPr>
        <w:t>
      7.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көзқарасысын насихаттау үшін пайдаланбауға тиіс.</w:t>
      </w:r>
      <w:r>
        <w:br/>
      </w:r>
      <w:r>
        <w:rPr>
          <w:rFonts w:ascii="Consolas"/>
          <w:b w:val="false"/>
          <w:i w:val="false"/>
          <w:color w:val="000000"/>
          <w:sz w:val="20"/>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bookmarkEnd w:id="10"/>
    <w:bookmarkStart w:name="z36" w:id="11"/>
    <w:p>
      <w:pPr>
        <w:spacing w:after="0"/>
        <w:ind w:left="0"/>
        <w:jc w:val="left"/>
      </w:pPr>
      <w:r>
        <w:rPr>
          <w:rFonts w:ascii="Consolas"/>
          <w:b/>
          <w:i w:val="false"/>
          <w:color w:val="000000"/>
        </w:rPr>
        <w:t xml:space="preserve"> 
3. Мемлекеттік қызметшілердің сыбайлас жемқорлыққа қарсы мінез-құлқы</w:t>
      </w:r>
    </w:p>
    <w:bookmarkEnd w:id="11"/>
    <w:bookmarkStart w:name="z37" w:id="12"/>
    <w:p>
      <w:pPr>
        <w:spacing w:after="0"/>
        <w:ind w:left="0"/>
        <w:jc w:val="left"/>
      </w:pPr>
      <w:r>
        <w:rPr>
          <w:rFonts w:ascii="Consolas"/>
          <w:b w:val="false"/>
          <w:i w:val="false"/>
          <w:color w:val="000000"/>
          <w:sz w:val="20"/>
        </w:rPr>
        <w:t>
      8.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Consolas"/>
          <w:b w:val="false"/>
          <w:i w:val="false"/>
          <w:color w:val="000000"/>
          <w:sz w:val="20"/>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Consolas"/>
          <w:b w:val="false"/>
          <w:i w:val="false"/>
          <w:color w:val="000000"/>
          <w:sz w:val="20"/>
        </w:rPr>
        <w:t>
</w:t>
      </w:r>
      <w:r>
        <w:rPr>
          <w:rFonts w:ascii="Consolas"/>
          <w:b w:val="false"/>
          <w:i w:val="false"/>
          <w:color w:val="000000"/>
          <w:sz w:val="20"/>
        </w:rPr>
        <w:t>
      9.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Consolas"/>
          <w:b w:val="false"/>
          <w:i w:val="false"/>
          <w:color w:val="000000"/>
          <w:sz w:val="20"/>
        </w:rPr>
        <w:t>
</w:t>
      </w:r>
      <w:r>
        <w:rPr>
          <w:rFonts w:ascii="Consolas"/>
          <w:b w:val="false"/>
          <w:i w:val="false"/>
          <w:color w:val="000000"/>
          <w:sz w:val="20"/>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Consolas"/>
          <w:b w:val="false"/>
          <w:i w:val="false"/>
          <w:color w:val="000000"/>
          <w:sz w:val="20"/>
        </w:rPr>
        <w:t>
</w:t>
      </w:r>
      <w:r>
        <w:rPr>
          <w:rFonts w:ascii="Consolas"/>
          <w:b w:val="false"/>
          <w:i w:val="false"/>
          <w:color w:val="000000"/>
          <w:sz w:val="20"/>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Consolas"/>
          <w:b w:val="false"/>
          <w:i w:val="false"/>
          <w:color w:val="000000"/>
          <w:sz w:val="20"/>
        </w:rPr>
        <w:t>
      </w:t>
      </w:r>
      <w:r>
        <w:rPr>
          <w:rFonts w:ascii="Consolas"/>
          <w:b w:val="false"/>
          <w:i w:val="false"/>
          <w:color w:val="ff0000"/>
          <w:sz w:val="20"/>
        </w:rPr>
        <w:t xml:space="preserve">Ескерту. 9-тармақ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r>
        <w:br/>
      </w:r>
      <w:r>
        <w:rPr>
          <w:rFonts w:ascii="Consolas"/>
          <w:b w:val="false"/>
          <w:i w:val="false"/>
          <w:color w:val="000000"/>
          <w:sz w:val="20"/>
        </w:rPr>
        <w:t>
</w:t>
      </w:r>
      <w:r>
        <w:rPr>
          <w:rFonts w:ascii="Consolas"/>
          <w:b w:val="false"/>
          <w:i w:val="false"/>
          <w:color w:val="000000"/>
          <w:sz w:val="20"/>
        </w:rPr>
        <w:t>
      10.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Consolas"/>
          <w:b w:val="false"/>
          <w:i w:val="false"/>
          <w:color w:val="000000"/>
          <w:sz w:val="20"/>
        </w:rPr>
        <w:t>
      </w:t>
      </w:r>
      <w:r>
        <w:rPr>
          <w:rFonts w:ascii="Consolas"/>
          <w:b w:val="false"/>
          <w:i w:val="false"/>
          <w:color w:val="ff0000"/>
          <w:sz w:val="20"/>
        </w:rPr>
        <w:t xml:space="preserve">Ескерту. 10-тармақ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r>
        <w:br/>
      </w:r>
      <w:r>
        <w:rPr>
          <w:rFonts w:ascii="Consolas"/>
          <w:b w:val="false"/>
          <w:i w:val="false"/>
          <w:color w:val="000000"/>
          <w:sz w:val="20"/>
        </w:rPr>
        <w:t>
</w:t>
      </w:r>
      <w:r>
        <w:rPr>
          <w:rFonts w:ascii="Consolas"/>
          <w:b w:val="false"/>
          <w:i w:val="false"/>
          <w:color w:val="000000"/>
          <w:sz w:val="20"/>
        </w:rPr>
        <w:t>
      11.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Consolas"/>
          <w:b w:val="false"/>
          <w:i w:val="false"/>
          <w:color w:val="000000"/>
          <w:sz w:val="20"/>
        </w:rPr>
        <w:t>
</w:t>
      </w:r>
      <w:r>
        <w:rPr>
          <w:rFonts w:ascii="Consolas"/>
          <w:b w:val="false"/>
          <w:i w:val="false"/>
          <w:color w:val="000000"/>
          <w:sz w:val="20"/>
        </w:rPr>
        <w:t>
      12.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Consolas"/>
          <w:b w:val="false"/>
          <w:i w:val="false"/>
          <w:color w:val="000000"/>
          <w:sz w:val="20"/>
        </w:rPr>
        <w:t>
</w:t>
      </w:r>
      <w:r>
        <w:rPr>
          <w:rFonts w:ascii="Consolas"/>
          <w:b w:val="false"/>
          <w:i w:val="false"/>
          <w:color w:val="000000"/>
          <w:sz w:val="20"/>
        </w:rPr>
        <w:t>
      13. Мемлекеттік қызметшілер мүдделер қақтығысын болғызбау үшін шаралар қолдануы тиіс.</w:t>
      </w:r>
      <w:r>
        <w:br/>
      </w:r>
      <w:r>
        <w:rPr>
          <w:rFonts w:ascii="Consolas"/>
          <w:b w:val="false"/>
          <w:i w:val="false"/>
          <w:color w:val="000000"/>
          <w:sz w:val="20"/>
        </w:rPr>
        <w:t>
</w:t>
      </w:r>
      <w:r>
        <w:rPr>
          <w:rFonts w:ascii="Consolas"/>
          <w:b w:val="false"/>
          <w:i w:val="false"/>
          <w:color w:val="000000"/>
          <w:sz w:val="20"/>
        </w:rPr>
        <w:t>
      14.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bookmarkEnd w:id="12"/>
    <w:bookmarkStart w:name="z44" w:id="13"/>
    <w:p>
      <w:pPr>
        <w:spacing w:after="0"/>
        <w:ind w:left="0"/>
        <w:jc w:val="left"/>
      </w:pPr>
      <w:r>
        <w:rPr>
          <w:rFonts w:ascii="Consolas"/>
          <w:b/>
          <w:i w:val="false"/>
          <w:color w:val="000000"/>
        </w:rPr>
        <w:t xml:space="preserve"> 
4. Көпшілік алдында сөйлеу</w:t>
      </w:r>
    </w:p>
    <w:bookmarkEnd w:id="13"/>
    <w:bookmarkStart w:name="z45" w:id="14"/>
    <w:p>
      <w:pPr>
        <w:spacing w:after="0"/>
        <w:ind w:left="0"/>
        <w:jc w:val="left"/>
      </w:pPr>
      <w:r>
        <w:rPr>
          <w:rFonts w:ascii="Consolas"/>
          <w:b w:val="false"/>
          <w:i w:val="false"/>
          <w:color w:val="000000"/>
          <w:sz w:val="20"/>
        </w:rPr>
        <w:t>
      15.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Consolas"/>
          <w:b w:val="false"/>
          <w:i w:val="false"/>
          <w:color w:val="000000"/>
          <w:sz w:val="20"/>
        </w:rPr>
        <w:t>
      Мемлекеттік қызметшілер мемлекеттік қызметтің беделіне нұқсан келтірмей, пікірсайысты әдепті түрде жүргізуі тиіс.</w:t>
      </w:r>
      <w:r>
        <w:br/>
      </w:r>
      <w:r>
        <w:rPr>
          <w:rFonts w:ascii="Consolas"/>
          <w:b w:val="false"/>
          <w:i w:val="false"/>
          <w:color w:val="000000"/>
          <w:sz w:val="20"/>
        </w:rPr>
        <w:t>
</w:t>
      </w:r>
      <w:r>
        <w:rPr>
          <w:rFonts w:ascii="Consolas"/>
          <w:b w:val="false"/>
          <w:i w:val="false"/>
          <w:color w:val="000000"/>
          <w:sz w:val="20"/>
        </w:rPr>
        <w:t>
      16. Мемлекеттік қызметшілер мемлекеттік саясат және қызметтік ісінің мәселелері жөніндегі өз пікірін, егер ол:</w:t>
      </w:r>
      <w:r>
        <w:br/>
      </w:r>
      <w:r>
        <w:rPr>
          <w:rFonts w:ascii="Consolas"/>
          <w:b w:val="false"/>
          <w:i w:val="false"/>
          <w:color w:val="000000"/>
          <w:sz w:val="20"/>
        </w:rPr>
        <w:t>
</w:t>
      </w:r>
      <w:r>
        <w:rPr>
          <w:rFonts w:ascii="Consolas"/>
          <w:b w:val="false"/>
          <w:i w:val="false"/>
          <w:color w:val="000000"/>
          <w:sz w:val="20"/>
        </w:rPr>
        <w:t>
      1) мемлекет саясатының негізгі бағыттарына сәйкес немесе;</w:t>
      </w:r>
      <w:r>
        <w:br/>
      </w:r>
      <w:r>
        <w:rPr>
          <w:rFonts w:ascii="Consolas"/>
          <w:b w:val="false"/>
          <w:i w:val="false"/>
          <w:color w:val="000000"/>
          <w:sz w:val="20"/>
        </w:rPr>
        <w:t>
</w:t>
      </w:r>
      <w:r>
        <w:rPr>
          <w:rFonts w:ascii="Consolas"/>
          <w:b w:val="false"/>
          <w:i w:val="false"/>
          <w:color w:val="000000"/>
          <w:sz w:val="20"/>
        </w:rPr>
        <w:t>
      2) жариялауға рұқсат етілмеген қызметтік ақпаратты ашатын болса;</w:t>
      </w:r>
      <w:r>
        <w:br/>
      </w:r>
      <w:r>
        <w:rPr>
          <w:rFonts w:ascii="Consolas"/>
          <w:b w:val="false"/>
          <w:i w:val="false"/>
          <w:color w:val="000000"/>
          <w:sz w:val="20"/>
        </w:rPr>
        <w:t>
</w:t>
      </w:r>
      <w:r>
        <w:rPr>
          <w:rFonts w:ascii="Consolas"/>
          <w:b w:val="false"/>
          <w:i w:val="false"/>
          <w:color w:val="000000"/>
          <w:sz w:val="20"/>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Consolas"/>
          <w:b w:val="false"/>
          <w:i w:val="false"/>
          <w:color w:val="000000"/>
          <w:sz w:val="20"/>
        </w:rPr>
        <w:t>
</w:t>
      </w:r>
      <w:r>
        <w:rPr>
          <w:rFonts w:ascii="Consolas"/>
          <w:b w:val="false"/>
          <w:i w:val="false"/>
          <w:color w:val="000000"/>
          <w:sz w:val="20"/>
        </w:rPr>
        <w:t>
      17.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Consolas"/>
          <w:b w:val="false"/>
          <w:i w:val="false"/>
          <w:color w:val="000000"/>
          <w:sz w:val="20"/>
        </w:rPr>
        <w:t>
</w:t>
      </w:r>
      <w:r>
        <w:rPr>
          <w:rFonts w:ascii="Consolas"/>
          <w:b w:val="false"/>
          <w:i w:val="false"/>
          <w:color w:val="000000"/>
          <w:sz w:val="20"/>
        </w:rPr>
        <w:t>
      18.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br/>
      </w:r>
      <w:r>
        <w:rPr>
          <w:rFonts w:ascii="Consolas"/>
          <w:b w:val="false"/>
          <w:i w:val="false"/>
          <w:color w:val="000000"/>
          <w:sz w:val="20"/>
        </w:rPr>
        <w:t>
      </w:t>
      </w:r>
      <w:r>
        <w:rPr>
          <w:rFonts w:ascii="Consolas"/>
          <w:b w:val="false"/>
          <w:i w:val="false"/>
          <w:color w:val="ff0000"/>
          <w:sz w:val="20"/>
        </w:rPr>
        <w:t xml:space="preserve">Ескерту. 18-тармақ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p>
    <w:bookmarkEnd w:id="14"/>
    <w:bookmarkStart w:name="z52" w:id="15"/>
    <w:p>
      <w:pPr>
        <w:spacing w:after="0"/>
        <w:ind w:left="0"/>
        <w:jc w:val="left"/>
      </w:pPr>
      <w:r>
        <w:rPr>
          <w:rFonts w:ascii="Consolas"/>
          <w:b/>
          <w:i w:val="false"/>
          <w:color w:val="000000"/>
        </w:rPr>
        <w:t xml:space="preserve"> 
5. Мемлекеттік қызметшілердің қызметтен тыс уақыттағы мінез-құлқы</w:t>
      </w:r>
    </w:p>
    <w:bookmarkEnd w:id="15"/>
    <w:bookmarkStart w:name="z53" w:id="16"/>
    <w:p>
      <w:pPr>
        <w:spacing w:after="0"/>
        <w:ind w:left="0"/>
        <w:jc w:val="left"/>
      </w:pPr>
      <w:r>
        <w:rPr>
          <w:rFonts w:ascii="Consolas"/>
          <w:b w:val="false"/>
          <w:i w:val="false"/>
          <w:color w:val="000000"/>
          <w:sz w:val="20"/>
        </w:rPr>
        <w:t>
      19.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Consolas"/>
          <w:b w:val="false"/>
          <w:i w:val="false"/>
          <w:color w:val="000000"/>
          <w:sz w:val="20"/>
        </w:rPr>
        <w:t>
      </w:t>
      </w:r>
      <w:r>
        <w:rPr>
          <w:rFonts w:ascii="Consolas"/>
          <w:b w:val="false"/>
          <w:i w:val="false"/>
          <w:color w:val="ff0000"/>
          <w:sz w:val="20"/>
        </w:rPr>
        <w:t xml:space="preserve">Ескерту. 19-тармақ жаңа редакцияда - ҚР Президентінің 01.10.2013 </w:t>
      </w:r>
      <w:r>
        <w:rPr>
          <w:rFonts w:ascii="Consolas"/>
          <w:b w:val="false"/>
          <w:i w:val="false"/>
          <w:color w:val="000000"/>
          <w:sz w:val="20"/>
        </w:rPr>
        <w:t>№ 651</w:t>
      </w:r>
      <w:r>
        <w:rPr>
          <w:rFonts w:ascii="Consolas"/>
          <w:b w:val="false"/>
          <w:i w:val="false"/>
          <w:color w:val="ff0000"/>
          <w:sz w:val="20"/>
        </w:rPr>
        <w:t xml:space="preserve"> Жарлығымен.</w:t>
      </w:r>
      <w:r>
        <w:br/>
      </w:r>
      <w:r>
        <w:rPr>
          <w:rFonts w:ascii="Consolas"/>
          <w:b w:val="false"/>
          <w:i w:val="false"/>
          <w:color w:val="000000"/>
          <w:sz w:val="20"/>
        </w:rPr>
        <w:t>
</w:t>
      </w:r>
      <w:r>
        <w:rPr>
          <w:rFonts w:ascii="Consolas"/>
          <w:b w:val="false"/>
          <w:i w:val="false"/>
          <w:color w:val="000000"/>
          <w:sz w:val="20"/>
        </w:rPr>
        <w:t>
      20.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16"/>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