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c6a0ee" w14:textId="8c6a0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Ғылым туралы</w:t>
      </w:r>
    </w:p>
    <w:p>
      <w:pPr>
        <w:spacing w:after="0"/>
        <w:ind w:left="0"/>
        <w:jc w:val="left"/>
      </w:pPr>
      <w:r>
        <w:rPr>
          <w:rFonts w:ascii="Times New Roman"/>
          <w:b w:val="false"/>
          <w:i w:val="false"/>
          <w:color w:val="000000"/>
          <w:sz w:val="28"/>
        </w:rPr>
        <w:t>Қазақстан Республикасының 2011 жылғы 18 ақпандағы N 407-IV Заңы.</w:t>
      </w:r>
    </w:p>
    <w:p>
      <w:pPr>
        <w:spacing w:after="0"/>
        <w:ind w:left="0"/>
        <w:jc w:val="left"/>
      </w:pPr>
      <w:r>
        <w:rPr>
          <w:rFonts w:ascii="Times New Roman"/>
          <w:b w:val="false"/>
          <w:i w:val="false"/>
          <w:color w:val="000000"/>
          <w:sz w:val="28"/>
        </w:rPr>
        <w:t>
</w:t>
      </w:r>
      <w:r>
        <w:rPr>
          <w:rFonts w:ascii="Times New Roman"/>
          <w:b w:val="false"/>
          <w:i w:val="false"/>
          <w:color w:val="ff0000"/>
          <w:sz w:val="28"/>
        </w:rPr>
        <w:t>      Қолданушылар назарына!</w:t>
      </w:r>
      <w:r>
        <w:br/>
      </w:r>
      <w:r>
        <w:rPr>
          <w:rFonts w:ascii="Times New Roman"/>
          <w:b w:val="false"/>
          <w:i w:val="false"/>
          <w:color w:val="000000"/>
          <w:sz w:val="28"/>
        </w:rPr>
        <w:t>
</w:t>
      </w:r>
      <w:r>
        <w:rPr>
          <w:rFonts w:ascii="Times New Roman"/>
          <w:b w:val="false"/>
          <w:i w:val="false"/>
          <w:color w:val="ff0000"/>
          <w:sz w:val="28"/>
        </w:rPr>
        <w:t>      Қолданушыларға ыңғайлы болуы үшін РҚАО мазмұнды жасады.</w:t>
      </w:r>
    </w:p>
    <w:p>
      <w:pPr>
        <w:spacing w:after="0"/>
        <w:ind w:left="0"/>
        <w:jc w:val="left"/>
      </w:pPr>
      <w:r>
        <w:rPr>
          <w:rFonts w:ascii="Times New Roman"/>
          <w:b w:val="false"/>
          <w:i w:val="false"/>
          <w:color w:val="000000"/>
          <w:sz w:val="28"/>
        </w:rPr>
        <w:t>МАЗМҰНЫ</w:t>
      </w:r>
    </w:p>
    <w:p>
      <w:pPr>
        <w:spacing w:after="0"/>
        <w:ind w:left="0"/>
        <w:jc w:val="left"/>
      </w:pPr>
      <w:r>
        <w:rPr>
          <w:rFonts w:ascii="Times New Roman"/>
          <w:b w:val="false"/>
          <w:i w:val="false"/>
          <w:color w:val="ff0000"/>
          <w:sz w:val="28"/>
        </w:rPr>
        <w:t>
      РҚАО-ның ескертпесі!</w:t>
      </w:r>
      <w:r>
        <w:br/>
      </w:r>
      <w:r>
        <w:rPr>
          <w:rFonts w:ascii="Times New Roman"/>
          <w:b w:val="false"/>
          <w:i w:val="false"/>
          <w:color w:val="ff0000"/>
          <w:sz w:val="28"/>
        </w:rPr>
        <w:t xml:space="preserve">
      Осы Заңның қолданысқа енгізілу тәртібін </w:t>
      </w:r>
      <w:r>
        <w:rPr>
          <w:rFonts w:ascii="Times New Roman"/>
          <w:b w:val="false"/>
          <w:i w:val="false"/>
          <w:color w:val="ff0000"/>
          <w:sz w:val="28"/>
        </w:rPr>
        <w:t>31-баптан</w:t>
      </w:r>
      <w:r>
        <w:rPr>
          <w:rFonts w:ascii="Times New Roman"/>
          <w:b w:val="false"/>
          <w:i w:val="false"/>
          <w:color w:val="ff0000"/>
          <w:sz w:val="28"/>
        </w:rPr>
        <w:t xml:space="preserve"> қараңыз.</w:t>
      </w:r>
      <w:r>
        <w:br/>
      </w:r>
      <w:r>
        <w:rPr>
          <w:rFonts w:ascii="Times New Roman"/>
          <w:b w:val="false"/>
          <w:i w:val="false"/>
          <w:color w:val="ff0000"/>
          <w:sz w:val="28"/>
        </w:rPr>
        <w:t xml:space="preserve">
      Ескерту. Бүкіл мәтін бойынша "мемлекеттiк-жеке әрiптестiк", "мемлекеттiк-жеке әрiптестiкті" деген сөздер тиісінше "мемлекеттік-жекешелік әріптестік", "мемлекеттік-жекешелік әріптестікті" деген сөздермен ауыстырылды - ҚР 04.07.2013 </w:t>
      </w:r>
      <w:r>
        <w:rPr>
          <w:rFonts w:ascii="Times New Roman"/>
          <w:b w:val="false"/>
          <w:i w:val="false"/>
          <w:color w:val="ff0000"/>
          <w:sz w:val="28"/>
        </w:rPr>
        <w:t>№ 131-V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p>
    <w:p>
      <w:pPr>
        <w:spacing w:after="0"/>
        <w:ind w:left="0"/>
        <w:jc w:val="left"/>
      </w:pPr>
      <w:r>
        <w:rPr>
          <w:rFonts w:ascii="Times New Roman"/>
          <w:b w:val="false"/>
          <w:i w:val="false"/>
          <w:color w:val="000000"/>
          <w:sz w:val="28"/>
        </w:rPr>
        <w:t>
       Осы Заң ғылым және ғылыми-техникалық қызмет саласындағы қоғамдық қатынастарды реттейді, Қазақстан Республикасы ұлттық ғылыми жүйесінің жұмыс істеуінің және оны дамытудың негізгі қағидаттары мен тетіктерін айқындайды.</w:t>
      </w:r>
    </w:p>
    <w:bookmarkStart w:name="z2" w:id="0"/>
    <w:p>
      <w:pPr>
        <w:spacing w:after="0"/>
        <w:ind w:left="0"/>
        <w:jc w:val="left"/>
      </w:pPr>
      <w:r>
        <w:rPr>
          <w:rFonts w:ascii="Times New Roman"/>
          <w:b/>
          <w:i w:val="false"/>
          <w:color w:val="000000"/>
        </w:rPr>
        <w:t xml:space="preserve"> 1-тарау. ЖАЛПЫ ЕРЕЖЕЛЕР</w:t>
      </w:r>
    </w:p>
    <w:bookmarkEnd w:id="0"/>
    <w:p>
      <w:pPr>
        <w:spacing w:after="0"/>
        <w:ind w:left="0"/>
        <w:jc w:val="left"/>
      </w:pPr>
      <w:r>
        <w:rPr>
          <w:rFonts w:ascii="Times New Roman"/>
          <w:b/>
          <w:i w:val="false"/>
          <w:color w:val="000000"/>
          <w:sz w:val="28"/>
        </w:rPr>
        <w:t>1-бап. Осы Заңда пайдаланылатын негізгі ұғымдар</w:t>
      </w:r>
    </w:p>
    <w:p>
      <w:pPr>
        <w:spacing w:after="0"/>
        <w:ind w:left="0"/>
        <w:jc w:val="left"/>
      </w:pPr>
      <w:r>
        <w:rPr>
          <w:rFonts w:ascii="Times New Roman"/>
          <w:b w:val="false"/>
          <w:i w:val="false"/>
          <w:color w:val="000000"/>
          <w:sz w:val="28"/>
        </w:rPr>
        <w:t>
      Осы Заңда мынадай негізгі ұғымдар пайдаланылады:</w:t>
      </w:r>
    </w:p>
    <w:bookmarkStart w:name="z4" w:id="1"/>
    <w:p>
      <w:pPr>
        <w:spacing w:after="0"/>
        <w:ind w:left="0"/>
        <w:jc w:val="left"/>
      </w:pPr>
      <w:r>
        <w:rPr>
          <w:rFonts w:ascii="Times New Roman"/>
          <w:b w:val="false"/>
          <w:i w:val="false"/>
          <w:color w:val="000000"/>
          <w:sz w:val="28"/>
        </w:rPr>
        <w:t>
      1) аккредиттеу - нәтижесінде ғылыми және (немесе) ғылыми-техникалық қызмет субъектілері өз қызметінің Қазақстан Республикасының заңнамасында белгіленген талаптар мен стандарттарға сәйкестігін ресми тануды иеленетін рәсім;</w:t>
      </w:r>
    </w:p>
    <w:bookmarkEnd w:id="1"/>
    <w:bookmarkStart w:name="z5" w:id="2"/>
    <w:p>
      <w:pPr>
        <w:spacing w:after="0"/>
        <w:ind w:left="0"/>
        <w:jc w:val="left"/>
      </w:pPr>
      <w:r>
        <w:rPr>
          <w:rFonts w:ascii="Times New Roman"/>
          <w:b w:val="false"/>
          <w:i w:val="false"/>
          <w:color w:val="000000"/>
          <w:sz w:val="28"/>
        </w:rPr>
        <w:t>
      2) ғалым - ғылыми зерттеулерді жүзеге асыратын әрі ғылыми және (немесе) ғылыми-техникалық қызмет нәтижелеріне қол жеткізетін жеке адам;</w:t>
      </w:r>
    </w:p>
    <w:bookmarkEnd w:id="2"/>
    <w:bookmarkStart w:name="z6" w:id="3"/>
    <w:p>
      <w:pPr>
        <w:spacing w:after="0"/>
        <w:ind w:left="0"/>
        <w:jc w:val="left"/>
      </w:pPr>
      <w:r>
        <w:rPr>
          <w:rFonts w:ascii="Times New Roman"/>
          <w:b w:val="false"/>
          <w:i w:val="false"/>
          <w:color w:val="000000"/>
          <w:sz w:val="28"/>
        </w:rPr>
        <w:t>
      3) ғылым - функциясы табиғи байлықтарды ұтымды пайдалану және қоғамды тиімді басқару мақсатында табиғат, қоғам және ойлау заңдарын зерделеу, болмыс туралы объективті білімді тұжырымдау және теориялық жағынан жүйелеу болып табылатын адам қызметінің саласы;</w:t>
      </w:r>
    </w:p>
    <w:bookmarkEnd w:id="3"/>
    <w:bookmarkStart w:name="z7" w:id="4"/>
    <w:p>
      <w:pPr>
        <w:spacing w:after="0"/>
        <w:ind w:left="0"/>
        <w:jc w:val="left"/>
      </w:pPr>
      <w:r>
        <w:rPr>
          <w:rFonts w:ascii="Times New Roman"/>
          <w:b w:val="false"/>
          <w:i w:val="false"/>
          <w:color w:val="000000"/>
          <w:sz w:val="28"/>
        </w:rPr>
        <w:t>
      4) ғылым жөніндегі ұлттық баяндама - әлемдік және ұлттық ғылымның жай-күйі мен даму үрдістерін талдауды, Қазақстан Республикасының ғылыми-техникалық әлеуетін жетілдіру жөніндегі ұсыныстарды, ғылымды дамытудың басым бағыттарын негіздеуді қамтитын жыл сайынғы есеп;</w:t>
      </w:r>
    </w:p>
    <w:bookmarkEnd w:id="4"/>
    <w:bookmarkStart w:name="z8" w:id="5"/>
    <w:p>
      <w:pPr>
        <w:spacing w:after="0"/>
        <w:ind w:left="0"/>
        <w:jc w:val="left"/>
      </w:pPr>
      <w:r>
        <w:rPr>
          <w:rFonts w:ascii="Times New Roman"/>
          <w:b w:val="false"/>
          <w:i w:val="false"/>
          <w:color w:val="000000"/>
          <w:sz w:val="28"/>
        </w:rPr>
        <w:t>
      5) ғылыми-білім беру консорциумы - ғылыми ұйымдар, жоғары оқу орындары және басқа да заңды тұлғалар, оның ішінде өндіріс саласында жұмыс істейтін басқа да заңды тұлғалар іргелі, қолданбалы ғылыми зерттеулерді жүргізу, технологиялық инновацияларды әзірлеу және жоғары білікті мамандарды даярлау үшін зияткерлік, қаржылық және өзге де ресурстарды біріктіретін бірлескен шаруашылық және ғылыми қызмет туралы шарт негізіндегі ерікті тең құқықты уақытша бірлестік;</w:t>
      </w:r>
    </w:p>
    <w:bookmarkEnd w:id="5"/>
    <w:bookmarkStart w:name="z9" w:id="6"/>
    <w:p>
      <w:pPr>
        <w:spacing w:after="0"/>
        <w:ind w:left="0"/>
        <w:jc w:val="left"/>
      </w:pPr>
      <w:r>
        <w:rPr>
          <w:rFonts w:ascii="Times New Roman"/>
          <w:b w:val="false"/>
          <w:i w:val="false"/>
          <w:color w:val="000000"/>
          <w:sz w:val="28"/>
        </w:rPr>
        <w:t>
      6) ғылыми, ғылыми-техникалық бағдарлама бойынша бас ұйым - нысаналы ғылыми, ғылыми-техникалық бағдарламаны іске асыруға арналған конкурстың қорытындылары бойынша мемлекеттік уәкілетті орган айқындайтын әрі іргелі және қолданбалы зерттеулердің ғылыми, ғылыми-техникалық бағдарламасын іске асыруды сүйемелдеуді және орындалатын бағдарламаның шеңберінде орындаушы ұйымдардың қызметін үйлестіруді жүзеге асыратын заңды тұлға;</w:t>
      </w:r>
    </w:p>
    <w:bookmarkEnd w:id="6"/>
    <w:bookmarkStart w:name="z10" w:id="7"/>
    <w:p>
      <w:pPr>
        <w:spacing w:after="0"/>
        <w:ind w:left="0"/>
        <w:jc w:val="left"/>
      </w:pPr>
      <w:r>
        <w:rPr>
          <w:rFonts w:ascii="Times New Roman"/>
          <w:b w:val="false"/>
          <w:i w:val="false"/>
          <w:color w:val="000000"/>
          <w:sz w:val="28"/>
        </w:rPr>
        <w:t>
      7) ғылыми, ғылыми-техникалық жоба мен бағдарлама - болжанған ғылыми-техникалық жұмыс мазмұнын қамтитын, жоспарланған жұмыстарды жүргізудің мақсаттары мен міндеттері, өзектілігі, жаңалығы, ғылыми-практикалық маңыздылығы мен орындылығы негізделген ғылыми, ғылыми-техникалық, тәжірибелік-конструкторлық, маркетингтік зерттеулерді білдіретін құжат;</w:t>
      </w:r>
    </w:p>
    <w:bookmarkEnd w:id="7"/>
    <w:bookmarkStart w:name="z11" w:id="8"/>
    <w:p>
      <w:pPr>
        <w:spacing w:after="0"/>
        <w:ind w:left="0"/>
        <w:jc w:val="left"/>
      </w:pPr>
      <w:r>
        <w:rPr>
          <w:rFonts w:ascii="Times New Roman"/>
          <w:b w:val="false"/>
          <w:i w:val="false"/>
          <w:color w:val="000000"/>
          <w:sz w:val="28"/>
        </w:rPr>
        <w:t>
      8) ғылым және ғылыми-техникалық қызмет саласындағы мемлекеттік саясат - мемлекеттің ғылыми және (немесе) ғылыми-техникалық қызметке қатынасын білдіретін, ғылым мен техника саласындағы әртүрлі ұйымдар қызметінің, ғылыми-техникалық жетістіктерді іске асырудың, жаңа технологиялар жасаудың, оның ішінде ұлттық қауіпсіздікті қамтамасыз ету мақсатындағы негізгі басымдықтарын, мақсаттарын, бағыттарын, қағидаттарын, нысандары мен әдістерін айқындайтын әлеуметтік-экономикалық саясаттың құрамдас бөлігі;</w:t>
      </w:r>
    </w:p>
    <w:bookmarkEnd w:id="8"/>
    <w:bookmarkStart w:name="z12" w:id="9"/>
    <w:p>
      <w:pPr>
        <w:spacing w:after="0"/>
        <w:ind w:left="0"/>
        <w:jc w:val="left"/>
      </w:pPr>
      <w:r>
        <w:rPr>
          <w:rFonts w:ascii="Times New Roman"/>
          <w:b w:val="false"/>
          <w:i w:val="false"/>
          <w:color w:val="000000"/>
          <w:sz w:val="28"/>
        </w:rPr>
        <w:t>
      9) ғылыми және (немесе) ғылыми-техникалық қызмет есебі - ғылыми-техникалық жұмыстың іске асырылуы туралы ақпаратты, ғылыми, ғылыми-техникалық, тәжірибелік-конструкторлық, маркетингтік зерттеулерді, сондай-ақ жоспарланған жұмыстардың әрі қарай жүргізілуінің орындылығы туралы не аяқталған ғылыми, ғылыми-техникалық жоба мен бағдарлама нәтижесі туралы ақпаратты қамтитын құжат;</w:t>
      </w:r>
    </w:p>
    <w:bookmarkEnd w:id="9"/>
    <w:bookmarkStart w:name="z13" w:id="10"/>
    <w:p>
      <w:pPr>
        <w:spacing w:after="0"/>
        <w:ind w:left="0"/>
        <w:jc w:val="left"/>
      </w:pPr>
      <w:r>
        <w:rPr>
          <w:rFonts w:ascii="Times New Roman"/>
          <w:b w:val="false"/>
          <w:i w:val="false"/>
          <w:color w:val="000000"/>
          <w:sz w:val="28"/>
        </w:rPr>
        <w:t>
      10) ғылыми және (немесе) ғылыми-техникалық қызметтің нәтижесі - ғылыми және (немесе) ғылыми-техникалық қызметті орындау барысында алынған және кез келген ақпарат жеткізгіште тіркелген жаңа білім немесе шешімдер, ғылыми әзірлемелер мен технологияларды өндіріске енгізу, сондай-ақ жаңа бұйымдардың, материалдар мен заттардың модельдері, макеттері, үлгілері;</w:t>
      </w:r>
    </w:p>
    <w:bookmarkEnd w:id="10"/>
    <w:bookmarkStart w:name="z14" w:id="11"/>
    <w:p>
      <w:pPr>
        <w:spacing w:after="0"/>
        <w:ind w:left="0"/>
        <w:jc w:val="left"/>
      </w:pPr>
      <w:r>
        <w:rPr>
          <w:rFonts w:ascii="Times New Roman"/>
          <w:b w:val="false"/>
          <w:i w:val="false"/>
          <w:color w:val="000000"/>
          <w:sz w:val="28"/>
        </w:rPr>
        <w:t>
      11) ғылыми-зерттеу жұмысы - бар білімді кеңейту және жаңа білім алу, ғылыми гипотезаларды тексеру, табиғат пен қоғам дамуының заңдылықтарын анықтау, жобаларды ғылыми жинақтау, ғылыми негіздеу мақсатында ғылыми ізденіспен, зерттеулер, эксперименттер жүргізумен байланысты жұмыс;</w:t>
      </w:r>
    </w:p>
    <w:bookmarkEnd w:id="11"/>
    <w:bookmarkStart w:name="z15" w:id="12"/>
    <w:p>
      <w:pPr>
        <w:spacing w:after="0"/>
        <w:ind w:left="0"/>
        <w:jc w:val="left"/>
      </w:pPr>
      <w:r>
        <w:rPr>
          <w:rFonts w:ascii="Times New Roman"/>
          <w:b w:val="false"/>
          <w:i w:val="false"/>
          <w:color w:val="000000"/>
          <w:sz w:val="28"/>
        </w:rPr>
        <w:t>
      12) ғылыми зерттеулер - ғылыми және (немесе) ғылыми-техникалық қызмет нәтижелеріне қол жеткізу мақсатында ғылыми-зерттеу, тәжірибелік-конструкторлық және технологиялық жұмыстар шеңберінде ғылыми және (немесе) ғылыми-техникалық қызмет субъектілері тиісті ғылыми әдістермен және құралдармен жүзеге асыратын қолданбалы, іргелі, стратегиялық ғылыми зерттеулер;</w:t>
      </w:r>
    </w:p>
    <w:bookmarkEnd w:id="12"/>
    <w:bookmarkStart w:name="z16" w:id="13"/>
    <w:p>
      <w:pPr>
        <w:spacing w:after="0"/>
        <w:ind w:left="0"/>
        <w:jc w:val="left"/>
      </w:pPr>
      <w:r>
        <w:rPr>
          <w:rFonts w:ascii="Times New Roman"/>
          <w:b w:val="false"/>
          <w:i w:val="false"/>
          <w:color w:val="000000"/>
          <w:sz w:val="28"/>
        </w:rPr>
        <w:t>
      13) ғылыми инфрақұрылым - ғылыми ұйымның балансындағы ғылыми зертханалық және инженерлік жабдық, тәжірибелік-өнеркәсіптік өндіріс, бірегей объектілер, сондай-ақ өзге де жылжымалы және жылжымайтын мүлік;</w:t>
      </w:r>
    </w:p>
    <w:bookmarkEnd w:id="13"/>
    <w:bookmarkStart w:name="z17" w:id="14"/>
    <w:p>
      <w:pPr>
        <w:spacing w:after="0"/>
        <w:ind w:left="0"/>
        <w:jc w:val="left"/>
      </w:pPr>
      <w:r>
        <w:rPr>
          <w:rFonts w:ascii="Times New Roman"/>
          <w:b w:val="false"/>
          <w:i w:val="false"/>
          <w:color w:val="000000"/>
          <w:sz w:val="28"/>
        </w:rPr>
        <w:t>
      14) ғылым кандидаты, ғылым докторы - ізденушілердің диссертациялар қорғауы негізінде берілген ғылыми дәрежелер;</w:t>
      </w:r>
    </w:p>
    <w:bookmarkEnd w:id="14"/>
    <w:bookmarkStart w:name="z18" w:id="15"/>
    <w:p>
      <w:pPr>
        <w:spacing w:after="0"/>
        <w:ind w:left="0"/>
        <w:jc w:val="left"/>
      </w:pPr>
      <w:r>
        <w:rPr>
          <w:rFonts w:ascii="Times New Roman"/>
          <w:b w:val="false"/>
          <w:i w:val="false"/>
          <w:color w:val="000000"/>
          <w:sz w:val="28"/>
        </w:rPr>
        <w:t>
      15) ғылыми қызмет - зерделенетін объектілерге, құбылыстарға (процестерге) тән қасиеттерді, ерекшеліктер мен заңдылықтарды анықтау мақсатында қоршаған болмысты зерделеуге және алынған білімді практикада пайдалануға бағытталған қызмет;</w:t>
      </w:r>
    </w:p>
    <w:bookmarkEnd w:id="15"/>
    <w:bookmarkStart w:name="z19" w:id="16"/>
    <w:p>
      <w:pPr>
        <w:spacing w:after="0"/>
        <w:ind w:left="0"/>
        <w:jc w:val="left"/>
      </w:pPr>
      <w:r>
        <w:rPr>
          <w:rFonts w:ascii="Times New Roman"/>
          <w:b w:val="false"/>
          <w:i w:val="false"/>
          <w:color w:val="000000"/>
          <w:sz w:val="28"/>
        </w:rPr>
        <w:t>
      16) ғылыми қызметкер - ғылыми ұйымда, жоғары оқу орнында немесе ұйымның ғылыми бөлімшесінде жұмыс істейтін, жоғары білімі бар, ғылыми және (немесе) ғылыми-техникалық қызмет нәтижесіне қол жеткізетін және оны іске асыратын жеке адам;</w:t>
      </w:r>
    </w:p>
    <w:bookmarkEnd w:id="16"/>
    <w:bookmarkStart w:name="z20" w:id="17"/>
    <w:p>
      <w:pPr>
        <w:spacing w:after="0"/>
        <w:ind w:left="0"/>
        <w:jc w:val="left"/>
      </w:pPr>
      <w:r>
        <w:rPr>
          <w:rFonts w:ascii="Times New Roman"/>
          <w:b w:val="false"/>
          <w:i w:val="false"/>
          <w:color w:val="000000"/>
          <w:sz w:val="28"/>
        </w:rPr>
        <w:t>
      17) ғылыми-техникалық ақпарат - ғылыми, ғылыми-техникалық, инновациялық және өндірістік қызмет барысында алынатын, ғылымның, техниканың, технологиялардың ұлттық және шетелдік жетістіктері туралы мәліметтерді қамтитын ақпарат;</w:t>
      </w:r>
    </w:p>
    <w:bookmarkEnd w:id="17"/>
    <w:bookmarkStart w:name="z21" w:id="18"/>
    <w:p>
      <w:pPr>
        <w:spacing w:after="0"/>
        <w:ind w:left="0"/>
        <w:jc w:val="left"/>
      </w:pPr>
      <w:r>
        <w:rPr>
          <w:rFonts w:ascii="Times New Roman"/>
          <w:b w:val="false"/>
          <w:i w:val="false"/>
          <w:color w:val="000000"/>
          <w:sz w:val="28"/>
        </w:rPr>
        <w:t>
      18) ғылыми-техникалық қызмет - технологиялық, конструкторлық, экономикалық пен әлеуметтік-саяси және өзге де міндеттерді шешу үшін ғылымның, техника мен өндірістің барлық саласында жаңа білім алуға және оны қолдануға, осы зерттеулерді жүргізу үшін қажетті нормативтік-техникалық құжаттама әзірлеуді қоса алғанда, ғылымның, технологияның және өндірістің біртұтас жүйе ретінде жұмыс істеуін қамтамасыз етуге бағытталған қызмет;</w:t>
      </w:r>
    </w:p>
    <w:bookmarkEnd w:id="18"/>
    <w:bookmarkStart w:name="z22" w:id="19"/>
    <w:p>
      <w:pPr>
        <w:spacing w:after="0"/>
        <w:ind w:left="0"/>
        <w:jc w:val="left"/>
      </w:pPr>
      <w:r>
        <w:rPr>
          <w:rFonts w:ascii="Times New Roman"/>
          <w:b w:val="false"/>
          <w:i w:val="false"/>
          <w:color w:val="000000"/>
          <w:sz w:val="28"/>
        </w:rPr>
        <w:t>
      19) ғылым саласындағы уәкілетті орган (бұдан әрі - уәкілетті орган) - ғылым және ғылыми-техникалық қызмет саласында салааралық үйлестіруді және басшылықты жүзеге асыратын мемлекеттік орган;</w:t>
      </w:r>
    </w:p>
    <w:bookmarkEnd w:id="19"/>
    <w:p>
      <w:pPr>
        <w:spacing w:after="0"/>
        <w:ind w:left="0"/>
        <w:jc w:val="left"/>
      </w:pPr>
      <w:r>
        <w:rPr>
          <w:rFonts w:ascii="Times New Roman"/>
          <w:b w:val="false"/>
          <w:i w:val="false"/>
          <w:color w:val="000000"/>
          <w:sz w:val="28"/>
        </w:rPr>
        <w:t>
      19-1) жоғары және (немесе) жоғары оқу орнынан кейінгі білім беру ұйымының эндаумент-қоры – қайырымдылық көмек, өтеусіз аударымдар, қайырмалдықтар, гранттар, білім беру ұйымдары құрылтайшыларының (қатысушыларының) салымдары есебінен қалыптастырылатын нысаналы капитал қоры, одан түсетін инвестициялық кіріс ғылыми қызметті және (немесе) білім беру қызметін қаржыландыруға бағытталады;</w:t>
      </w:r>
    </w:p>
    <w:bookmarkStart w:name="z23" w:id="20"/>
    <w:p>
      <w:pPr>
        <w:spacing w:after="0"/>
        <w:ind w:left="0"/>
        <w:jc w:val="left"/>
      </w:pPr>
      <w:r>
        <w:rPr>
          <w:rFonts w:ascii="Times New Roman"/>
          <w:b w:val="false"/>
          <w:i w:val="false"/>
          <w:color w:val="000000"/>
          <w:sz w:val="28"/>
        </w:rPr>
        <w:t>
      20) зияткерлік меншік - азаматтың немесе заңды тұлғаның ғылыми-зерттеу, тәжірибелік-конструкторлық және технологиялық жұмыстардың нәтижесінде алынған зияткерлік шығармашылық қызмет нәтижелеріне және азаматтық айналымға қатысушыларды, тауарларды, жұмыстарды немесе көрсетілетін қызметтерді дараландыру құралдарына айрықша құқығы;</w:t>
      </w:r>
    </w:p>
    <w:bookmarkEnd w:id="20"/>
    <w:bookmarkStart w:name="z24" w:id="21"/>
    <w:p>
      <w:pPr>
        <w:spacing w:after="0"/>
        <w:ind w:left="0"/>
        <w:jc w:val="left"/>
      </w:pPr>
      <w:r>
        <w:rPr>
          <w:rFonts w:ascii="Times New Roman"/>
          <w:b w:val="false"/>
          <w:i w:val="false"/>
          <w:color w:val="000000"/>
          <w:sz w:val="28"/>
        </w:rPr>
        <w:t>
      21) инженерлік-техникалық қызметкер - ғылыми ұйымда немесе жоғары оқу орнында жұмыс істейтін, кәсіптік орта немесе жоғары білімі бар, ғылыми және (немесе) ғылыми-техникалық қызмет нәтижесіне қол жеткізуге және оны іске асыруға жәрдемдесетін жеке адам;</w:t>
      </w:r>
    </w:p>
    <w:bookmarkEnd w:id="21"/>
    <w:bookmarkStart w:name="z25" w:id="22"/>
    <w:p>
      <w:pPr>
        <w:spacing w:after="0"/>
        <w:ind w:left="0"/>
        <w:jc w:val="left"/>
      </w:pPr>
      <w:r>
        <w:rPr>
          <w:rFonts w:ascii="Times New Roman"/>
          <w:b w:val="false"/>
          <w:i w:val="false"/>
          <w:color w:val="000000"/>
          <w:sz w:val="28"/>
        </w:rPr>
        <w:t>
      22) қауымдастырылған профессор (доцент), профессор – уәкілетті орган беретiн ғылыми атақтар;</w:t>
      </w:r>
    </w:p>
    <w:bookmarkEnd w:id="22"/>
    <w:bookmarkStart w:name="z26" w:id="23"/>
    <w:p>
      <w:pPr>
        <w:spacing w:after="0"/>
        <w:ind w:left="0"/>
        <w:jc w:val="left"/>
      </w:pPr>
      <w:r>
        <w:rPr>
          <w:rFonts w:ascii="Times New Roman"/>
          <w:b w:val="false"/>
          <w:i w:val="false"/>
          <w:color w:val="000000"/>
          <w:sz w:val="28"/>
        </w:rPr>
        <w:t>
      23) қолданбалы зерттеу - практикалық мақсаттарға қол жеткізу және нақты міндеттерді шешу үшін жаңа білім алуға және оны қолдануға бағытталған қызмет;</w:t>
      </w:r>
    </w:p>
    <w:bookmarkEnd w:id="23"/>
    <w:bookmarkStart w:name="z27" w:id="24"/>
    <w:p>
      <w:pPr>
        <w:spacing w:after="0"/>
        <w:ind w:left="0"/>
        <w:jc w:val="left"/>
      </w:pPr>
      <w:r>
        <w:rPr>
          <w:rFonts w:ascii="Times New Roman"/>
          <w:b w:val="false"/>
          <w:i w:val="false"/>
          <w:color w:val="000000"/>
          <w:sz w:val="28"/>
        </w:rPr>
        <w:t>
      24) салалық уәкілетті орган - ғылым және ғылыми-техникалық қызмет саласындағы мемлекеттік саясатты іске асыруды және тиісті салада ғылыми зерттеулер жүргізу жөніндегі жұмыстарды үйлестіруді жүзеге асыратын мемлекеттік орган;</w:t>
      </w:r>
    </w:p>
    <w:bookmarkEnd w:id="24"/>
    <w:bookmarkStart w:name="z28" w:id="25"/>
    <w:p>
      <w:pPr>
        <w:spacing w:after="0"/>
        <w:ind w:left="0"/>
        <w:jc w:val="left"/>
      </w:pPr>
      <w:r>
        <w:rPr>
          <w:rFonts w:ascii="Times New Roman"/>
          <w:b w:val="false"/>
          <w:i w:val="false"/>
          <w:color w:val="000000"/>
          <w:sz w:val="28"/>
        </w:rPr>
        <w:t>
      25) стратегиялық зерттеулер - стратегиялық міндеттерді шешуге бағытталған іргелі не қолданбалы зерттеулер;</w:t>
      </w:r>
    </w:p>
    <w:bookmarkEnd w:id="25"/>
    <w:bookmarkStart w:name="z29" w:id="26"/>
    <w:p>
      <w:pPr>
        <w:spacing w:after="0"/>
        <w:ind w:left="0"/>
        <w:jc w:val="left"/>
      </w:pPr>
      <w:r>
        <w:rPr>
          <w:rFonts w:ascii="Times New Roman"/>
          <w:b w:val="false"/>
          <w:i w:val="false"/>
          <w:color w:val="000000"/>
          <w:sz w:val="28"/>
        </w:rPr>
        <w:t>
      26) тәжірибелік-конструкторлық жұмыстар - өнімді жасау немесе жаңғырту кезінде орындалатын жұмыстар кешені, тәжірибелік үлгілерге арналған конструкторлық және технологиялық құжаттаманы әзірлеу, тәжірибелік үлгілер мен пайдалы модельдерді дайындау және сынау;</w:t>
      </w:r>
    </w:p>
    <w:bookmarkEnd w:id="26"/>
    <w:bookmarkStart w:name="z30" w:id="27"/>
    <w:p>
      <w:pPr>
        <w:spacing w:after="0"/>
        <w:ind w:left="0"/>
        <w:jc w:val="left"/>
      </w:pPr>
      <w:r>
        <w:rPr>
          <w:rFonts w:ascii="Times New Roman"/>
          <w:b w:val="false"/>
          <w:i w:val="false"/>
          <w:color w:val="000000"/>
          <w:sz w:val="28"/>
        </w:rPr>
        <w:t>
      27) тәжірибелік өндіріс - негізгі қызметі тәжірибелік үлгілер мен пайдалы модельдерді, жаңа өнімдер мен технологиялық процестерді дайындау және байқаудан өткізу болып табылатын ғылыми ұйымдардың, жоғары оқу орындарының құрылымдық бөлімшесі немесе заңды тұлға;</w:t>
      </w:r>
    </w:p>
    <w:bookmarkEnd w:id="27"/>
    <w:bookmarkStart w:name="z31" w:id="28"/>
    <w:p>
      <w:pPr>
        <w:spacing w:after="0"/>
        <w:ind w:left="0"/>
        <w:jc w:val="left"/>
      </w:pPr>
      <w:r>
        <w:rPr>
          <w:rFonts w:ascii="Times New Roman"/>
          <w:b w:val="false"/>
          <w:i w:val="false"/>
          <w:color w:val="000000"/>
          <w:sz w:val="28"/>
        </w:rPr>
        <w:t>
      28) философия докторы (РhD), бейіні бойынша доктор – ғылыми-педагогикалық бағыт немесе кәсіптік қызметтің тиісті саласы бойынша докторантура бағдарламасын меңгерген және Қазақстан Республикасында немесе одан тысқары жерде диссертация қорғаған адамдарға берілетін, Қазақстан Республикасының заңнамасында белгіленген тәртіппен танылған дәрежелер;</w:t>
      </w:r>
    </w:p>
    <w:bookmarkEnd w:id="28"/>
    <w:bookmarkStart w:name="z32" w:id="29"/>
    <w:p>
      <w:pPr>
        <w:spacing w:after="0"/>
        <w:ind w:left="0"/>
        <w:jc w:val="left"/>
      </w:pPr>
      <w:r>
        <w:rPr>
          <w:rFonts w:ascii="Times New Roman"/>
          <w:b w:val="false"/>
          <w:i w:val="false"/>
          <w:color w:val="000000"/>
          <w:sz w:val="28"/>
        </w:rPr>
        <w:t>
      29) іргелі зерттеу - табиғат, қоғам, адам дамуының негізгі заңдылықтары мен олардың өзара байланысы туралы жаңа ғылыми білім алуға бағытталған теориялық және (немесе) эксперименттік зерттеу.</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1-бапқа өзгеріс енгізілді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left"/>
      </w:pPr>
      <w:r>
        <w:rPr>
          <w:rFonts w:ascii="Times New Roman"/>
          <w:b/>
          <w:i w:val="false"/>
          <w:color w:val="000000"/>
          <w:sz w:val="28"/>
        </w:rPr>
        <w:t>2-бап. Қазақстан Республикасының ғылым туралы заңнамасы</w:t>
      </w:r>
    </w:p>
    <w:bookmarkStart w:name="z34" w:id="30"/>
    <w:p>
      <w:pPr>
        <w:spacing w:after="0"/>
        <w:ind w:left="0"/>
        <w:jc w:val="left"/>
      </w:pPr>
      <w:r>
        <w:rPr>
          <w:rFonts w:ascii="Times New Roman"/>
          <w:b w:val="false"/>
          <w:i w:val="false"/>
          <w:color w:val="000000"/>
          <w:sz w:val="28"/>
        </w:rPr>
        <w:t>
      1. Қазақстан Республикасының ғылым туралы заңнамасы Қазақстан Республикасының Конституциясына негізделеді, осы Заңнан, Қазақстан Республикасының өзге де нормативтік құқықтық актілерінен тұрады.</w:t>
      </w:r>
    </w:p>
    <w:bookmarkEnd w:id="30"/>
    <w:bookmarkStart w:name="z35" w:id="31"/>
    <w:p>
      <w:pPr>
        <w:spacing w:after="0"/>
        <w:ind w:left="0"/>
        <w:jc w:val="left"/>
      </w:pPr>
      <w:r>
        <w:rPr>
          <w:rFonts w:ascii="Times New Roman"/>
          <w:b w:val="false"/>
          <w:i w:val="false"/>
          <w:color w:val="000000"/>
          <w:sz w:val="28"/>
        </w:rPr>
        <w:t>
      2. Гранттық, бағдарламалық-нысаналы қаржыландыру қаражатынан жүзеге асырылатын ғылыми зерттеулерді жүргізу бөлігінде осы Заңмен реттелген құқық қатынастарға сатып алуды, оның ішінде мемлекеттік сатып алуды жүзеге асыру тәртібіне қойылатын талаптарды белгілейтін Қазақстан Республикасы заңнамасының күші қолданылмайды.</w:t>
      </w:r>
    </w:p>
    <w:bookmarkEnd w:id="31"/>
    <w:bookmarkStart w:name="z36" w:id="32"/>
    <w:p>
      <w:pPr>
        <w:spacing w:after="0"/>
        <w:ind w:left="0"/>
        <w:jc w:val="left"/>
      </w:pPr>
      <w:r>
        <w:rPr>
          <w:rFonts w:ascii="Times New Roman"/>
          <w:b w:val="false"/>
          <w:i w:val="false"/>
          <w:color w:val="000000"/>
          <w:sz w:val="28"/>
        </w:rPr>
        <w:t>
      3. Егер Қазақстан Республикасы ратификациялаған халықаралық шартта осы Заңдағыдан өзгеше қағидалар белгіленсе, онда халықаралық шарттың қағидалары қолданылады.</w:t>
      </w:r>
    </w:p>
    <w:bookmarkEnd w:id="32"/>
    <w:bookmarkStart w:name="z37" w:id="33"/>
    <w:p>
      <w:pPr>
        <w:spacing w:after="0"/>
        <w:ind w:left="0"/>
        <w:jc w:val="left"/>
      </w:pPr>
      <w:r>
        <w:rPr>
          <w:rFonts w:ascii="Times New Roman"/>
          <w:b/>
          <w:i w:val="false"/>
          <w:color w:val="000000"/>
        </w:rPr>
        <w:t xml:space="preserve"> 2-тарау. МЕМЛЕКЕТТІК ОРГАНДАРДЫҢ ҒЫЛЫМИ ЖӘНЕ (НЕМЕСЕ) ҒЫЛЫМИ-ТЕХНИКАЛЫҚ ҚЫЗМЕТ САЛАСЫНДАҒЫ ҚҰЗЫРЕТІ</w:t>
      </w:r>
    </w:p>
    <w:bookmarkEnd w:id="33"/>
    <w:p>
      <w:pPr>
        <w:spacing w:after="0"/>
        <w:ind w:left="0"/>
        <w:jc w:val="left"/>
      </w:pPr>
      <w:r>
        <w:rPr>
          <w:rFonts w:ascii="Times New Roman"/>
          <w:b/>
          <w:i w:val="false"/>
          <w:color w:val="000000"/>
          <w:sz w:val="28"/>
        </w:rPr>
        <w:t>3-бап. Қазақстан Республикасы Үкіметінің құзыреті</w:t>
      </w:r>
    </w:p>
    <w:p>
      <w:pPr>
        <w:spacing w:after="0"/>
        <w:ind w:left="0"/>
        <w:jc w:val="left"/>
      </w:pPr>
      <w:r>
        <w:rPr>
          <w:rFonts w:ascii="Times New Roman"/>
          <w:b w:val="false"/>
          <w:i w:val="false"/>
          <w:color w:val="000000"/>
          <w:sz w:val="28"/>
        </w:rPr>
        <w:t>
      Қазақстан Республикасының Үкіметі:</w:t>
      </w:r>
    </w:p>
    <w:bookmarkStart w:name="z39" w:id="34"/>
    <w:p>
      <w:pPr>
        <w:spacing w:after="0"/>
        <w:ind w:left="0"/>
        <w:jc w:val="left"/>
      </w:pPr>
      <w:r>
        <w:rPr>
          <w:rFonts w:ascii="Times New Roman"/>
          <w:b w:val="false"/>
          <w:i w:val="false"/>
          <w:color w:val="000000"/>
          <w:sz w:val="28"/>
        </w:rPr>
        <w:t>
      1) ғылым және ғылыми-техникалық қызмет саласындағы мемлекеттік саясаттың негізгі бағыттарын әзірлейді және оның жүзеге асырылуын ұйымдастырады;</w:t>
      </w:r>
    </w:p>
    <w:bookmarkEnd w:id="34"/>
    <w:bookmarkStart w:name="z40" w:id="35"/>
    <w:p>
      <w:pPr>
        <w:spacing w:after="0"/>
        <w:ind w:left="0"/>
        <w:jc w:val="left"/>
      </w:pPr>
      <w:r>
        <w:rPr>
          <w:rFonts w:ascii="Times New Roman"/>
          <w:b w:val="false"/>
          <w:i w:val="false"/>
          <w:color w:val="000000"/>
          <w:sz w:val="28"/>
        </w:rPr>
        <w:t>
      2) әлеуметтік-экономикалық дамудың басымдықтарына сәйкес ғылыми, ғылыми-техникалық және инновациялық қызметтің басым бағыттарын, сондай-ақ Қазақстан Республикасындағы стратегиялық, іргелі және қолданбалы ғылыми зерттеулердің басым бағыттарын айқындайды;</w:t>
      </w:r>
    </w:p>
    <w:bookmarkEnd w:id="35"/>
    <w:bookmarkStart w:name="z41" w:id="36"/>
    <w:p>
      <w:pPr>
        <w:spacing w:after="0"/>
        <w:ind w:left="0"/>
        <w:jc w:val="left"/>
      </w:pPr>
      <w:r>
        <w:rPr>
          <w:rFonts w:ascii="Times New Roman"/>
          <w:b w:val="false"/>
          <w:i w:val="false"/>
          <w:color w:val="000000"/>
          <w:sz w:val="28"/>
        </w:rPr>
        <w:t>
      3) Қазақстан Республикасының Президентіне ғылым жөніндегі жыл сайынғы ұлттық баяндаманы енгізеді;</w:t>
      </w:r>
    </w:p>
    <w:bookmarkEnd w:id="36"/>
    <w:bookmarkStart w:name="z42" w:id="37"/>
    <w:p>
      <w:pPr>
        <w:spacing w:after="0"/>
        <w:ind w:left="0"/>
        <w:jc w:val="left"/>
      </w:pPr>
      <w:r>
        <w:rPr>
          <w:rFonts w:ascii="Times New Roman"/>
          <w:b w:val="false"/>
          <w:i w:val="false"/>
          <w:color w:val="000000"/>
          <w:sz w:val="28"/>
        </w:rPr>
        <w:t>
      4) ғылыми және (немесе) ғылыми-техникалық қызмет субъектілерін аккредиттеу қағидаларын бекітеді;</w:t>
      </w:r>
    </w:p>
    <w:bookmarkEnd w:id="37"/>
    <w:bookmarkStart w:name="z43" w:id="38"/>
    <w:p>
      <w:pPr>
        <w:spacing w:after="0"/>
        <w:ind w:left="0"/>
        <w:jc w:val="left"/>
      </w:pPr>
      <w:r>
        <w:rPr>
          <w:rFonts w:ascii="Times New Roman"/>
          <w:b w:val="false"/>
          <w:i w:val="false"/>
          <w:color w:val="000000"/>
          <w:sz w:val="28"/>
        </w:rPr>
        <w:t>
      5) Қазақстан Республикасының Үкіметі жанындағы Қазақстан Республикасының Жоғары ғылыми-техникалық комиссиясын (бұдан әрі - Жоғары ғылыми-техникалық комиссия) құрады және оның ережесі мен құрамын бекітеді;</w:t>
      </w:r>
    </w:p>
    <w:bookmarkEnd w:id="38"/>
    <w:bookmarkStart w:name="z44" w:id="39"/>
    <w:p>
      <w:pPr>
        <w:spacing w:after="0"/>
        <w:ind w:left="0"/>
        <w:jc w:val="left"/>
      </w:pPr>
      <w:r>
        <w:rPr>
          <w:rFonts w:ascii="Times New Roman"/>
          <w:b w:val="false"/>
          <w:i w:val="false"/>
          <w:color w:val="000000"/>
          <w:sz w:val="28"/>
        </w:rPr>
        <w:t>
      6) ғылым бағыттары бойынша ұлттық ғылыми кеңестерді құрады, ұлттық ғылыми кеңестердің тізбесін, ережесі мен құрамын бекітеді;</w:t>
      </w:r>
    </w:p>
    <w:bookmarkEnd w:id="39"/>
    <w:bookmarkStart w:name="z45" w:id="40"/>
    <w:p>
      <w:pPr>
        <w:spacing w:after="0"/>
        <w:ind w:left="0"/>
        <w:jc w:val="left"/>
      </w:pPr>
      <w:r>
        <w:rPr>
          <w:rFonts w:ascii="Times New Roman"/>
          <w:b w:val="false"/>
          <w:i w:val="false"/>
          <w:color w:val="000000"/>
          <w:sz w:val="28"/>
        </w:rPr>
        <w:t>
      7) Мемлекеттік ұлттық ғылыми-техникалық сараптама орталығын құрады;</w:t>
      </w:r>
    </w:p>
    <w:bookmarkEnd w:id="40"/>
    <w:bookmarkStart w:name="z46" w:id="41"/>
    <w:p>
      <w:pPr>
        <w:spacing w:after="0"/>
        <w:ind w:left="0"/>
        <w:jc w:val="left"/>
      </w:pPr>
      <w:r>
        <w:rPr>
          <w:rFonts w:ascii="Times New Roman"/>
          <w:b w:val="false"/>
          <w:i w:val="false"/>
          <w:color w:val="000000"/>
          <w:sz w:val="28"/>
        </w:rPr>
        <w:t>
      8) зерттеу университеті мәртебесін береді және оның даму бағдарламасын береді;</w:t>
      </w:r>
    </w:p>
    <w:bookmarkEnd w:id="41"/>
    <w:bookmarkStart w:name="z47" w:id="42"/>
    <w:p>
      <w:pPr>
        <w:spacing w:after="0"/>
        <w:ind w:left="0"/>
        <w:jc w:val="left"/>
      </w:pPr>
      <w:r>
        <w:rPr>
          <w:rFonts w:ascii="Times New Roman"/>
          <w:b w:val="false"/>
          <w:i w:val="false"/>
          <w:color w:val="000000"/>
          <w:sz w:val="28"/>
        </w:rPr>
        <w:t>
      9) мемлекеттік ғылыми-техникалық сараптаманы ұйымдастыру және жүргізу тәртібін бекітеді;</w:t>
      </w:r>
    </w:p>
    <w:bookmarkEnd w:id="42"/>
    <w:bookmarkStart w:name="z48" w:id="43"/>
    <w:p>
      <w:pPr>
        <w:spacing w:after="0"/>
        <w:ind w:left="0"/>
        <w:jc w:val="left"/>
      </w:pPr>
      <w:r>
        <w:rPr>
          <w:rFonts w:ascii="Times New Roman"/>
          <w:b w:val="false"/>
          <w:i w:val="false"/>
          <w:color w:val="000000"/>
          <w:sz w:val="28"/>
        </w:rPr>
        <w:t>
      10) ғылыми және (немесе) ғылыми-техникалық қызметті базалық, гранттық және бағдарламалық-нысаналы қаржыландыру тәртібін бекітеді;</w:t>
      </w:r>
    </w:p>
    <w:bookmarkEnd w:id="43"/>
    <w:bookmarkStart w:name="z49" w:id="44"/>
    <w:p>
      <w:pPr>
        <w:spacing w:after="0"/>
        <w:ind w:left="0"/>
        <w:jc w:val="left"/>
      </w:pPr>
      <w:r>
        <w:rPr>
          <w:rFonts w:ascii="Times New Roman"/>
          <w:b w:val="false"/>
          <w:i w:val="false"/>
          <w:color w:val="000000"/>
          <w:sz w:val="28"/>
        </w:rPr>
        <w:t>
      11) базалық қаржыландыру субъектілері болып табылатын ұйымдардың тізбесін бекітеді;</w:t>
      </w:r>
    </w:p>
    <w:bookmarkEnd w:id="44"/>
    <w:bookmarkStart w:name="z50" w:id="45"/>
    <w:p>
      <w:pPr>
        <w:spacing w:after="0"/>
        <w:ind w:left="0"/>
        <w:jc w:val="left"/>
      </w:pPr>
      <w:r>
        <w:rPr>
          <w:rFonts w:ascii="Times New Roman"/>
          <w:b w:val="false"/>
          <w:i w:val="false"/>
          <w:color w:val="000000"/>
          <w:sz w:val="28"/>
        </w:rPr>
        <w:t>
      12) ғылым саласындағы сыйлықтарды, мемлекеттік ғылыми стипендияларды тағайындайды және оларды беру тәртібін бекітеді;</w:t>
      </w:r>
    </w:p>
    <w:bookmarkEnd w:id="45"/>
    <w:bookmarkStart w:name="z51" w:id="46"/>
    <w:p>
      <w:pPr>
        <w:spacing w:after="0"/>
        <w:ind w:left="0"/>
        <w:jc w:val="left"/>
      </w:pPr>
      <w:r>
        <w:rPr>
          <w:rFonts w:ascii="Times New Roman"/>
          <w:b w:val="false"/>
          <w:i w:val="false"/>
          <w:color w:val="000000"/>
          <w:sz w:val="28"/>
        </w:rPr>
        <w:t>
      13) ғылыми және (немесе) ғылыми-техникалық қызметті қаржыландыратын заңды тұлғаларды айқындайды;</w:t>
      </w:r>
    </w:p>
    <w:bookmarkEnd w:id="46"/>
    <w:bookmarkStart w:name="z52" w:id="47"/>
    <w:p>
      <w:pPr>
        <w:spacing w:after="0"/>
        <w:ind w:left="0"/>
        <w:jc w:val="left"/>
      </w:pPr>
      <w:r>
        <w:rPr>
          <w:rFonts w:ascii="Times New Roman"/>
          <w:b w:val="false"/>
          <w:i w:val="false"/>
          <w:color w:val="000000"/>
          <w:sz w:val="28"/>
        </w:rPr>
        <w:t>
      14) ғылыми және (немесе) ғылыми-техникалық қызметті базалық қаржыландырудың нормаларын бекітеді;</w:t>
      </w:r>
    </w:p>
    <w:bookmarkEnd w:id="47"/>
    <w:bookmarkStart w:name="z53" w:id="48"/>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15) </w:t>
      </w:r>
      <w:r>
        <w:rPr>
          <w:rFonts w:ascii="Times New Roman"/>
          <w:b w:val="false"/>
          <w:i w:val="false"/>
          <w:color w:val="000000"/>
          <w:sz w:val="28"/>
        </w:rPr>
        <w:t xml:space="preserve">алып тасталды - ҚР 29.09.2014 </w:t>
      </w:r>
      <w:r>
        <w:rPr>
          <w:rFonts w:ascii="Times New Roman"/>
          <w:b w:val="false"/>
          <w:i w:val="false"/>
          <w:color w:val="000000"/>
          <w:sz w:val="28"/>
        </w:rPr>
        <w:t>N 239-V</w:t>
      </w:r>
      <w:r>
        <w:rPr>
          <w:rFonts w:ascii="Times New Roman"/>
          <w:b w:val="false"/>
          <w:i w:val="false"/>
          <w:color w:val="000000"/>
          <w:sz w:val="28"/>
        </w:rPr>
        <w:t xml:space="preserve"> Заңымен (алғашқы ресми жарияланған күнінен кейiн күнтiзбелiк он күн өткен соң қолданысқа енгiзiледi);</w:t>
      </w:r>
    </w:p>
    <w:bookmarkEnd w:id="48"/>
    <w:bookmarkStart w:name="z54" w:id="49"/>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16) </w:t>
      </w:r>
      <w:r>
        <w:rPr>
          <w:rFonts w:ascii="Times New Roman"/>
          <w:b w:val="false"/>
          <w:i w:val="false"/>
          <w:color w:val="000000"/>
          <w:sz w:val="28"/>
        </w:rPr>
        <w:t xml:space="preserve">алып тасталды - ҚР 29.09.2014 </w:t>
      </w:r>
      <w:r>
        <w:rPr>
          <w:rFonts w:ascii="Times New Roman"/>
          <w:b w:val="false"/>
          <w:i w:val="false"/>
          <w:color w:val="000000"/>
          <w:sz w:val="28"/>
        </w:rPr>
        <w:t>N 239-V</w:t>
      </w:r>
      <w:r>
        <w:rPr>
          <w:rFonts w:ascii="Times New Roman"/>
          <w:b w:val="false"/>
          <w:i w:val="false"/>
          <w:color w:val="000000"/>
          <w:sz w:val="28"/>
        </w:rPr>
        <w:t xml:space="preserve"> Заңымен (алғашқы ресми жарияланған күнінен кейiн күнтiзбелiк он күн өткен соң қолданысқа енгiзiледi);</w:t>
      </w:r>
    </w:p>
    <w:bookmarkEnd w:id="49"/>
    <w:bookmarkStart w:name="z55" w:id="50"/>
    <w:p>
      <w:pPr>
        <w:spacing w:after="0"/>
        <w:ind w:left="0"/>
        <w:jc w:val="left"/>
      </w:pPr>
      <w:r>
        <w:rPr>
          <w:rFonts w:ascii="Times New Roman"/>
          <w:b w:val="false"/>
          <w:i w:val="false"/>
          <w:color w:val="000000"/>
          <w:sz w:val="28"/>
        </w:rPr>
        <w:t>
      17) Қазақстан Республикасының Конституциясында, Қазақстан Республикасының өзге де заңдарында және Қазақстан Республикасы Президентінің актілерінде көзделген өзге де өкілеттіктерді жүзеге асырады.</w:t>
      </w:r>
    </w:p>
    <w:bookmarkEnd w:id="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3-бапқа өзгеріс енгізілді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p>
      <w:pPr>
        <w:spacing w:after="0"/>
        <w:ind w:left="0"/>
        <w:jc w:val="left"/>
      </w:pPr>
      <w:r>
        <w:rPr>
          <w:rFonts w:ascii="Times New Roman"/>
          <w:b/>
          <w:i w:val="false"/>
          <w:color w:val="000000"/>
          <w:sz w:val="28"/>
        </w:rPr>
        <w:t xml:space="preserve"> </w:t>
      </w:r>
      <w:r>
        <w:rPr>
          <w:rFonts w:ascii="Times New Roman"/>
          <w:b/>
          <w:i w:val="false"/>
          <w:color w:val="000000"/>
          <w:sz w:val="28"/>
        </w:rPr>
        <w:t>4-бап. Уәкілетті органның құзыреті</w:t>
      </w:r>
    </w:p>
    <w:p>
      <w:pPr>
        <w:spacing w:after="0"/>
        <w:ind w:left="0"/>
        <w:jc w:val="left"/>
      </w:pPr>
      <w:r>
        <w:rPr>
          <w:rFonts w:ascii="Times New Roman"/>
          <w:b w:val="false"/>
          <w:i w:val="false"/>
          <w:color w:val="000000"/>
          <w:sz w:val="28"/>
        </w:rPr>
        <w:t>
      Уәкілетті органның құзыретіне:</w:t>
      </w:r>
    </w:p>
    <w:bookmarkStart w:name="z57" w:id="51"/>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1) </w:t>
      </w:r>
      <w:r>
        <w:rPr>
          <w:rFonts w:ascii="Times New Roman"/>
          <w:b w:val="false"/>
          <w:i w:val="false"/>
          <w:color w:val="000000"/>
          <w:sz w:val="28"/>
        </w:rPr>
        <w:t xml:space="preserve">алынып тасталды - ҚР 13.01.2014 </w:t>
      </w:r>
      <w:r>
        <w:rPr>
          <w:rFonts w:ascii="Times New Roman"/>
          <w:b w:val="false"/>
          <w:i w:val="false"/>
          <w:color w:val="000000"/>
          <w:sz w:val="28"/>
        </w:rPr>
        <w:t>N 159-V</w:t>
      </w:r>
      <w:r>
        <w:rPr>
          <w:rFonts w:ascii="Times New Roman"/>
          <w:b w:val="false"/>
          <w:i w:val="false"/>
          <w:color w:val="000000"/>
          <w:sz w:val="28"/>
        </w:rPr>
        <w:t xml:space="preserve"> Заңымен (алғашқы ресми жарияланған күнінен кейін күнтізбелік он күн өткен соң қолданысқа енгізіледі);</w:t>
      </w:r>
    </w:p>
    <w:bookmarkEnd w:id="51"/>
    <w:bookmarkStart w:name="z58" w:id="52"/>
    <w:p>
      <w:pPr>
        <w:spacing w:after="0"/>
        <w:ind w:left="0"/>
        <w:jc w:val="left"/>
      </w:pPr>
      <w:r>
        <w:rPr>
          <w:rFonts w:ascii="Times New Roman"/>
          <w:b w:val="false"/>
          <w:i w:val="false"/>
          <w:color w:val="000000"/>
          <w:sz w:val="28"/>
        </w:rPr>
        <w:t>
      2) мемлекеттік бюджеттен қаржыландырылатын іргелі және қолданбалы ғылыми зерттеулердің ғылыми, ғылыми-техникалық жобалары мен бағдарламаларын үйлестіру;</w:t>
      </w:r>
    </w:p>
    <w:bookmarkEnd w:id="52"/>
    <w:bookmarkStart w:name="z59" w:id="53"/>
    <w:p>
      <w:pPr>
        <w:spacing w:after="0"/>
        <w:ind w:left="0"/>
        <w:jc w:val="left"/>
      </w:pPr>
      <w:r>
        <w:rPr>
          <w:rFonts w:ascii="Times New Roman"/>
          <w:b w:val="false"/>
          <w:i w:val="false"/>
          <w:color w:val="000000"/>
          <w:sz w:val="28"/>
        </w:rPr>
        <w:t>
      3) Қазақстан Республикасындағы іргелі және қолданбалы ғылыми зерттеулердің басым бағыттарын әзірлеу;</w:t>
      </w:r>
    </w:p>
    <w:bookmarkEnd w:id="53"/>
    <w:bookmarkStart w:name="z60" w:id="54"/>
    <w:p>
      <w:pPr>
        <w:spacing w:after="0"/>
        <w:ind w:left="0"/>
        <w:jc w:val="left"/>
      </w:pPr>
      <w:r>
        <w:rPr>
          <w:rFonts w:ascii="Times New Roman"/>
          <w:b w:val="false"/>
          <w:i w:val="false"/>
          <w:color w:val="000000"/>
          <w:sz w:val="28"/>
        </w:rPr>
        <w:t>
      4) Жоғары ғылыми-техникалық комиссияның қызметін қамтамасыз ету;</w:t>
      </w:r>
    </w:p>
    <w:bookmarkEnd w:id="54"/>
    <w:bookmarkStart w:name="z61" w:id="55"/>
    <w:p>
      <w:pPr>
        <w:spacing w:after="0"/>
        <w:ind w:left="0"/>
        <w:jc w:val="left"/>
      </w:pPr>
      <w:r>
        <w:rPr>
          <w:rFonts w:ascii="Times New Roman"/>
          <w:b w:val="false"/>
          <w:i w:val="false"/>
          <w:color w:val="000000"/>
          <w:sz w:val="28"/>
        </w:rPr>
        <w:t>
      5) мемлекеттік бюджет есебінен іске асырылатын іргелі және қолданбалы ғылыми зерттеулердің ғылыми, ғылыми-техникалық жобалары мен бағдарламаларын әзірлеуді және олардың қалыптастыру, орындау және аяқтау сатыларында іске асырылуын жүзеге асыруды ұйымдастыру;</w:t>
      </w:r>
    </w:p>
    <w:bookmarkEnd w:id="55"/>
    <w:bookmarkStart w:name="z270" w:id="56"/>
    <w:p>
      <w:pPr>
        <w:spacing w:after="0"/>
        <w:ind w:left="0"/>
        <w:jc w:val="left"/>
      </w:pPr>
      <w:r>
        <w:rPr>
          <w:rFonts w:ascii="Times New Roman"/>
          <w:b w:val="false"/>
          <w:i w:val="false"/>
          <w:color w:val="000000"/>
          <w:sz w:val="28"/>
        </w:rPr>
        <w:t>
      5-1) мемлекеттік бюджеттен қаржыландырылатын ғылыми, ғылыми-техникалық жобалар мен бағдарламаларды мемлекеттік есепке алу қағидаларын және олардың орындалуы жөніндегі есептерді бекіту;</w:t>
      </w:r>
    </w:p>
    <w:bookmarkEnd w:id="56"/>
    <w:bookmarkStart w:name="z1" w:id="57"/>
    <w:p>
      <w:pPr>
        <w:spacing w:after="0"/>
        <w:ind w:left="0"/>
        <w:jc w:val="left"/>
      </w:pPr>
      <w:r>
        <w:rPr>
          <w:rFonts w:ascii="Times New Roman"/>
          <w:b w:val="false"/>
          <w:i w:val="false"/>
          <w:color w:val="000000"/>
          <w:sz w:val="28"/>
        </w:rPr>
        <w:t>
      5-2) ғылыми зерттеулерді және тәжірибелік-конструкторлық жұмыстарды мемлекеттік-жекешелік әріптестік негізінде ұйымдастыру және жүргізу тәртібін бекіту;</w:t>
      </w:r>
    </w:p>
    <w:bookmarkEnd w:id="57"/>
    <w:bookmarkStart w:name="z62" w:id="58"/>
    <w:p>
      <w:pPr>
        <w:spacing w:after="0"/>
        <w:ind w:left="0"/>
        <w:jc w:val="left"/>
      </w:pPr>
      <w:r>
        <w:rPr>
          <w:rFonts w:ascii="Times New Roman"/>
          <w:b w:val="false"/>
          <w:i w:val="false"/>
          <w:color w:val="000000"/>
          <w:sz w:val="28"/>
        </w:rPr>
        <w:t>
      6) мемлекеттік ғылыми-техникалық сараптаманы ұйымдастыру және жүргізу қағидаларын әзірлеу;</w:t>
      </w:r>
    </w:p>
    <w:bookmarkEnd w:id="58"/>
    <w:bookmarkStart w:name="z63" w:id="59"/>
    <w:p>
      <w:pPr>
        <w:spacing w:after="0"/>
        <w:ind w:left="0"/>
        <w:jc w:val="left"/>
      </w:pPr>
      <w:r>
        <w:rPr>
          <w:rFonts w:ascii="Times New Roman"/>
          <w:b w:val="false"/>
          <w:i w:val="false"/>
          <w:color w:val="000000"/>
          <w:sz w:val="28"/>
        </w:rPr>
        <w:t>
      7) ғылыми және (немесе) ғылыми-техникалық қызмет субъектілерін аккредиттеу қағидаларын әзірлеу, сондай-ақ оларды аккредиттеуден өткізу;</w:t>
      </w:r>
    </w:p>
    <w:bookmarkEnd w:id="59"/>
    <w:bookmarkStart w:name="z64" w:id="60"/>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8) </w:t>
      </w:r>
      <w:r>
        <w:rPr>
          <w:rFonts w:ascii="Times New Roman"/>
          <w:b w:val="false"/>
          <w:i w:val="false"/>
          <w:color w:val="000000"/>
          <w:sz w:val="28"/>
        </w:rPr>
        <w:t xml:space="preserve">алынып тасталды - ҚР 13.01.2014 </w:t>
      </w:r>
      <w:r>
        <w:rPr>
          <w:rFonts w:ascii="Times New Roman"/>
          <w:b w:val="false"/>
          <w:i w:val="false"/>
          <w:color w:val="000000"/>
          <w:sz w:val="28"/>
        </w:rPr>
        <w:t>N 159-V</w:t>
      </w:r>
      <w:r>
        <w:rPr>
          <w:rFonts w:ascii="Times New Roman"/>
          <w:b w:val="false"/>
          <w:i w:val="false"/>
          <w:color w:val="000000"/>
          <w:sz w:val="28"/>
        </w:rPr>
        <w:t xml:space="preserve"> Заңымен (алғашқы ресми жарияланған күнінен кейін күнтізбелік он күн өткен соң қолданысқа енгізіледі);</w:t>
      </w:r>
    </w:p>
    <w:bookmarkEnd w:id="60"/>
    <w:bookmarkStart w:name="z65" w:id="61"/>
    <w:p>
      <w:pPr>
        <w:spacing w:after="0"/>
        <w:ind w:left="0"/>
        <w:jc w:val="left"/>
      </w:pPr>
      <w:r>
        <w:rPr>
          <w:rFonts w:ascii="Times New Roman"/>
          <w:b w:val="false"/>
          <w:i w:val="false"/>
          <w:color w:val="000000"/>
          <w:sz w:val="28"/>
        </w:rPr>
        <w:t>
      9) ұлттық ғылыми кеңестердің қызметін үйлестіру;</w:t>
      </w:r>
    </w:p>
    <w:bookmarkEnd w:id="61"/>
    <w:bookmarkStart w:name="z66" w:id="62"/>
    <w:p>
      <w:pPr>
        <w:spacing w:after="0"/>
        <w:ind w:left="0"/>
        <w:jc w:val="left"/>
      </w:pPr>
      <w:r>
        <w:rPr>
          <w:rFonts w:ascii="Times New Roman"/>
          <w:b w:val="false"/>
          <w:i w:val="false"/>
          <w:color w:val="000000"/>
          <w:sz w:val="28"/>
        </w:rPr>
        <w:t>
      10) салалық уәкілетті органдардың ғылыми, ғылыми-техникалық жобалар мен бағдарламалар шеңберінде жүзеге асыратын жұмысын үйлестіру;</w:t>
      </w:r>
    </w:p>
    <w:bookmarkEnd w:id="62"/>
    <w:bookmarkStart w:name="z67" w:id="63"/>
    <w:p>
      <w:pPr>
        <w:spacing w:after="0"/>
        <w:ind w:left="0"/>
        <w:jc w:val="left"/>
      </w:pPr>
      <w:r>
        <w:rPr>
          <w:rFonts w:ascii="Times New Roman"/>
          <w:b w:val="false"/>
          <w:i w:val="false"/>
          <w:color w:val="000000"/>
          <w:sz w:val="28"/>
        </w:rPr>
        <w:t>
      11) мүшелерін сайлау тәртібін қоса алғанда, ғылыми ұйымның консультативтік-кеңесші органы туралы үлгі ережені бекіту;</w:t>
      </w:r>
    </w:p>
    <w:bookmarkEnd w:id="63"/>
    <w:bookmarkStart w:name="z68" w:id="64"/>
    <w:p>
      <w:pPr>
        <w:spacing w:after="0"/>
        <w:ind w:left="0"/>
        <w:jc w:val="left"/>
      </w:pPr>
      <w:r>
        <w:rPr>
          <w:rFonts w:ascii="Times New Roman"/>
          <w:b w:val="false"/>
          <w:i w:val="false"/>
          <w:color w:val="000000"/>
          <w:sz w:val="28"/>
        </w:rPr>
        <w:t>
      12) ұжымдық пайдаланымдағы ғылыми зертханалар туралы үлгі ережені бекіту;</w:t>
      </w:r>
    </w:p>
    <w:bookmarkEnd w:id="64"/>
    <w:bookmarkStart w:name="z69" w:id="65"/>
    <w:p>
      <w:pPr>
        <w:spacing w:after="0"/>
        <w:ind w:left="0"/>
        <w:jc w:val="left"/>
      </w:pPr>
      <w:r>
        <w:rPr>
          <w:rFonts w:ascii="Times New Roman"/>
          <w:b w:val="false"/>
          <w:i w:val="false"/>
          <w:color w:val="000000"/>
          <w:sz w:val="28"/>
        </w:rPr>
        <w:t>
      13) диссертациялық кеңес туралы үлгі ережені бекіту;</w:t>
      </w:r>
    </w:p>
    <w:bookmarkEnd w:id="65"/>
    <w:bookmarkStart w:name="z70" w:id="66"/>
    <w:p>
      <w:pPr>
        <w:spacing w:after="0"/>
        <w:ind w:left="0"/>
        <w:jc w:val="left"/>
      </w:pPr>
      <w:r>
        <w:rPr>
          <w:rFonts w:ascii="Times New Roman"/>
          <w:b w:val="false"/>
          <w:i w:val="false"/>
          <w:color w:val="000000"/>
          <w:sz w:val="28"/>
        </w:rPr>
        <w:t>
      14) дәрежелер беру тәртібін бекіту;</w:t>
      </w:r>
    </w:p>
    <w:bookmarkEnd w:id="66"/>
    <w:bookmarkStart w:name="z71" w:id="67"/>
    <w:p>
      <w:pPr>
        <w:spacing w:after="0"/>
        <w:ind w:left="0"/>
        <w:jc w:val="left"/>
      </w:pPr>
      <w:r>
        <w:rPr>
          <w:rFonts w:ascii="Times New Roman"/>
          <w:b w:val="false"/>
          <w:i w:val="false"/>
          <w:color w:val="000000"/>
          <w:sz w:val="28"/>
        </w:rPr>
        <w:t>
      15) ғылыми атақтар (қауымдастырылған профессор (доцент), профессор) беру тәртібін бекіту;</w:t>
      </w:r>
    </w:p>
    <w:bookmarkEnd w:id="67"/>
    <w:bookmarkStart w:name="z72" w:id="68"/>
    <w:p>
      <w:pPr>
        <w:spacing w:after="0"/>
        <w:ind w:left="0"/>
        <w:jc w:val="left"/>
      </w:pPr>
      <w:r>
        <w:rPr>
          <w:rFonts w:ascii="Times New Roman"/>
          <w:b w:val="false"/>
          <w:i w:val="false"/>
          <w:color w:val="000000"/>
          <w:sz w:val="28"/>
        </w:rPr>
        <w:t>
      16) философия докторы (РhD), бейіні бойынша доктор дәрежесін алу үшін қорғалған диссертацияларды мемлекеттік тіркеу тәртібін бекіту;</w:t>
      </w:r>
    </w:p>
    <w:bookmarkEnd w:id="68"/>
    <w:bookmarkStart w:name="z73" w:id="69"/>
    <w:p>
      <w:pPr>
        <w:spacing w:after="0"/>
        <w:ind w:left="0"/>
        <w:jc w:val="left"/>
      </w:pPr>
      <w:r>
        <w:rPr>
          <w:rFonts w:ascii="Times New Roman"/>
          <w:b w:val="false"/>
          <w:i w:val="false"/>
          <w:color w:val="000000"/>
          <w:sz w:val="28"/>
        </w:rPr>
        <w:t>
      17) ұлттық ғылыми кеңестер туралы ережені әзірлеу;</w:t>
      </w:r>
    </w:p>
    <w:bookmarkEnd w:id="69"/>
    <w:bookmarkStart w:name="z74" w:id="70"/>
    <w:p>
      <w:pPr>
        <w:spacing w:after="0"/>
        <w:ind w:left="0"/>
        <w:jc w:val="left"/>
      </w:pPr>
      <w:r>
        <w:rPr>
          <w:rFonts w:ascii="Times New Roman"/>
          <w:b w:val="false"/>
          <w:i w:val="false"/>
          <w:color w:val="000000"/>
          <w:sz w:val="28"/>
        </w:rPr>
        <w:t>
      18) ғылыми және (немесе) ғылыми-техникалық қызметті базалық, гранттық және бағдарламалық-нысаналы қаржыландыру тәртібін әзірлеу;</w:t>
      </w:r>
    </w:p>
    <w:bookmarkEnd w:id="70"/>
    <w:bookmarkStart w:name="z75" w:id="71"/>
    <w:p>
      <w:pPr>
        <w:spacing w:after="0"/>
        <w:ind w:left="0"/>
        <w:jc w:val="left"/>
      </w:pPr>
      <w:r>
        <w:rPr>
          <w:rFonts w:ascii="Times New Roman"/>
          <w:b w:val="false"/>
          <w:i w:val="false"/>
          <w:color w:val="000000"/>
          <w:sz w:val="28"/>
        </w:rPr>
        <w:t>
      19) ғылыми зерттеулерді және тәжірибелік-конструкторлық жұмыстарды мемлекеттік-жекешелік әріптестік негізінде ұйымдастыру және жүргізу тәртібін әзірлеу;</w:t>
      </w:r>
    </w:p>
    <w:bookmarkEnd w:id="71"/>
    <w:bookmarkStart w:name="z76" w:id="72"/>
    <w:p>
      <w:pPr>
        <w:spacing w:after="0"/>
        <w:ind w:left="0"/>
        <w:jc w:val="left"/>
      </w:pPr>
      <w:r>
        <w:rPr>
          <w:rFonts w:ascii="Times New Roman"/>
          <w:b w:val="false"/>
          <w:i w:val="false"/>
          <w:color w:val="000000"/>
          <w:sz w:val="28"/>
        </w:rPr>
        <w:t>
      20) ғылыми, ғылыми-техникалық бағдарлама бойынша бас ұйымды айқындау;</w:t>
      </w:r>
    </w:p>
    <w:bookmarkEnd w:id="72"/>
    <w:bookmarkStart w:name="z77" w:id="73"/>
    <w:p>
      <w:pPr>
        <w:spacing w:after="0"/>
        <w:ind w:left="0"/>
        <w:jc w:val="left"/>
      </w:pPr>
      <w:r>
        <w:rPr>
          <w:rFonts w:ascii="Times New Roman"/>
          <w:b w:val="false"/>
          <w:i w:val="false"/>
          <w:color w:val="000000"/>
          <w:sz w:val="28"/>
        </w:rPr>
        <w:t>
      21) өз құзыреті шегінде мемлекеттік ғылыми ұйымдардың басшыларын лауазымға тағайындау және лауазымнан босату;</w:t>
      </w:r>
    </w:p>
    <w:bookmarkEnd w:id="73"/>
    <w:bookmarkStart w:name="z78" w:id="74"/>
    <w:p>
      <w:pPr>
        <w:spacing w:after="0"/>
        <w:ind w:left="0"/>
        <w:jc w:val="left"/>
      </w:pPr>
      <w:r>
        <w:rPr>
          <w:rFonts w:ascii="Times New Roman"/>
          <w:b w:val="false"/>
          <w:i w:val="false"/>
          <w:color w:val="000000"/>
          <w:sz w:val="28"/>
        </w:rPr>
        <w:t>
      22) мемлекеттік бюджеттен қаржыландырылатын ғылыми, ғылыми-техникалық жобалар мен бағдарламалардың және олардың орындалуы жөніндегі есептердің мемлекеттік есепке алынуын ұйымдастыру;</w:t>
      </w:r>
    </w:p>
    <w:bookmarkEnd w:id="74"/>
    <w:bookmarkStart w:name="z79" w:id="75"/>
    <w:p>
      <w:pPr>
        <w:spacing w:after="0"/>
        <w:ind w:left="0"/>
        <w:jc w:val="left"/>
      </w:pPr>
      <w:r>
        <w:rPr>
          <w:rFonts w:ascii="Times New Roman"/>
          <w:b w:val="false"/>
          <w:i w:val="false"/>
          <w:color w:val="000000"/>
          <w:sz w:val="28"/>
        </w:rPr>
        <w:t>
      23) мемлекеттік бюджеттің қаржыландырылатын, орындалған ғылыми, ғылыми-техникалық жобалар мен бағдарламалардың есептерін бекіту;</w:t>
      </w:r>
    </w:p>
    <w:bookmarkEnd w:id="75"/>
    <w:bookmarkStart w:name="z80" w:id="76"/>
    <w:p>
      <w:pPr>
        <w:spacing w:after="0"/>
        <w:ind w:left="0"/>
        <w:jc w:val="left"/>
      </w:pPr>
      <w:r>
        <w:rPr>
          <w:rFonts w:ascii="Times New Roman"/>
          <w:b w:val="false"/>
          <w:i w:val="false"/>
          <w:color w:val="000000"/>
          <w:sz w:val="28"/>
        </w:rPr>
        <w:t>
      24)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асыру кіреді.</w:t>
      </w:r>
    </w:p>
    <w:bookmarkEnd w:id="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4-бапқа өзгеріс енгізілді - ҚР 13.01.2014 </w:t>
      </w:r>
      <w:r>
        <w:rPr>
          <w:rFonts w:ascii="Times New Roman"/>
          <w:b w:val="false"/>
          <w:i w:val="false"/>
          <w:color w:val="000000"/>
          <w:sz w:val="28"/>
        </w:rPr>
        <w:t>N 159-V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left"/>
      </w:pPr>
      <w:r>
        <w:rPr>
          <w:rFonts w:ascii="Times New Roman"/>
          <w:b/>
          <w:i w:val="false"/>
          <w:color w:val="000000"/>
          <w:sz w:val="28"/>
        </w:rPr>
        <w:t>5-бап. Салалық уәкілетті органның құзыреті</w:t>
      </w:r>
    </w:p>
    <w:p>
      <w:pPr>
        <w:spacing w:after="0"/>
        <w:ind w:left="0"/>
        <w:jc w:val="left"/>
      </w:pPr>
      <w:r>
        <w:rPr>
          <w:rFonts w:ascii="Times New Roman"/>
          <w:b w:val="false"/>
          <w:i w:val="false"/>
          <w:color w:val="000000"/>
          <w:sz w:val="28"/>
        </w:rPr>
        <w:t>
      Салалық уәкілетті органның құзыретіне:</w:t>
      </w:r>
    </w:p>
    <w:bookmarkStart w:name="z82" w:id="77"/>
    <w:p>
      <w:pPr>
        <w:spacing w:after="0"/>
        <w:ind w:left="0"/>
        <w:jc w:val="left"/>
      </w:pPr>
      <w:r>
        <w:rPr>
          <w:rFonts w:ascii="Times New Roman"/>
          <w:b w:val="false"/>
          <w:i w:val="false"/>
          <w:color w:val="000000"/>
          <w:sz w:val="28"/>
        </w:rPr>
        <w:t>
      1) ғылым және ғылыми-техникалық қызмет саласында ұсыныстар әзірлеуге және мемлекеттік саясатты іске асыруға қатысу, тиісті салада ғылыми зерттеулер жүргізу жөніндегі жұмысты үйлестіру;</w:t>
      </w:r>
    </w:p>
    <w:bookmarkEnd w:id="77"/>
    <w:bookmarkStart w:name="z83" w:id="78"/>
    <w:p>
      <w:pPr>
        <w:spacing w:after="0"/>
        <w:ind w:left="0"/>
        <w:jc w:val="left"/>
      </w:pPr>
      <w:r>
        <w:rPr>
          <w:rFonts w:ascii="Times New Roman"/>
          <w:b w:val="false"/>
          <w:i w:val="false"/>
          <w:color w:val="000000"/>
          <w:sz w:val="28"/>
        </w:rPr>
        <w:t>
      2) тиісті салада іргелі және қолданбалы ғылыми зерттеулердің басым бағыттарын қалыптастыруға қатысу;</w:t>
      </w:r>
    </w:p>
    <w:bookmarkEnd w:id="78"/>
    <w:bookmarkStart w:name="z84" w:id="79"/>
    <w:p>
      <w:pPr>
        <w:spacing w:after="0"/>
        <w:ind w:left="0"/>
        <w:jc w:val="left"/>
      </w:pPr>
      <w:r>
        <w:rPr>
          <w:rFonts w:ascii="Times New Roman"/>
          <w:b w:val="false"/>
          <w:i w:val="false"/>
          <w:color w:val="000000"/>
          <w:sz w:val="28"/>
        </w:rPr>
        <w:t>
      3) мемлекеттік бюджеттен қаржыландырылатын ғылыми, ғылыми-техникалық жобалар мен бағдарламалар әзірлеуді және тиісті салада олардың іске асырылуын жүзеге асыруды ұйымдастыру;</w:t>
      </w:r>
    </w:p>
    <w:bookmarkEnd w:id="79"/>
    <w:bookmarkStart w:name="z85" w:id="80"/>
    <w:p>
      <w:pPr>
        <w:spacing w:after="0"/>
        <w:ind w:left="0"/>
        <w:jc w:val="left"/>
      </w:pPr>
      <w:r>
        <w:rPr>
          <w:rFonts w:ascii="Times New Roman"/>
          <w:b w:val="false"/>
          <w:i w:val="false"/>
          <w:color w:val="000000"/>
          <w:sz w:val="28"/>
        </w:rPr>
        <w:t>
      4) мемлекеттік бюджеттен қаржыландырылатын, тиісті салада орындалған ғылыми, ғылыми-техникалық жобалар мен бағдарламалар жөнінде есептерді бекіту;</w:t>
      </w:r>
    </w:p>
    <w:bookmarkEnd w:id="80"/>
    <w:bookmarkStart w:name="z271" w:id="81"/>
    <w:p>
      <w:pPr>
        <w:spacing w:after="0"/>
        <w:ind w:left="0"/>
        <w:jc w:val="left"/>
      </w:pPr>
      <w:r>
        <w:rPr>
          <w:rFonts w:ascii="Times New Roman"/>
          <w:b w:val="false"/>
          <w:i w:val="false"/>
          <w:color w:val="000000"/>
          <w:sz w:val="28"/>
        </w:rPr>
        <w:t>
      4-1) мемлекеттік ғылыми-техникалық сараптаманы ұйымдастыру және жүргізу қағидаларын әзірлеуге қатысу;</w:t>
      </w:r>
    </w:p>
    <w:bookmarkEnd w:id="81"/>
    <w:bookmarkStart w:name="z272" w:id="82"/>
    <w:p>
      <w:pPr>
        <w:spacing w:after="0"/>
        <w:ind w:left="0"/>
        <w:jc w:val="left"/>
      </w:pPr>
      <w:r>
        <w:rPr>
          <w:rFonts w:ascii="Times New Roman"/>
          <w:b w:val="false"/>
          <w:i w:val="false"/>
          <w:color w:val="000000"/>
          <w:sz w:val="28"/>
        </w:rPr>
        <w:t>
      4-2) ғылыми және (немесе) ғылыми-техникалық қызмет субъектілерін аккредиттеу қағидаларын әзірлеуге қатысу;</w:t>
      </w:r>
    </w:p>
    <w:bookmarkEnd w:id="82"/>
    <w:bookmarkStart w:name="z273" w:id="83"/>
    <w:p>
      <w:pPr>
        <w:spacing w:after="0"/>
        <w:ind w:left="0"/>
        <w:jc w:val="left"/>
      </w:pPr>
      <w:r>
        <w:rPr>
          <w:rFonts w:ascii="Times New Roman"/>
          <w:b w:val="false"/>
          <w:i w:val="false"/>
          <w:color w:val="000000"/>
          <w:sz w:val="28"/>
        </w:rPr>
        <w:t>
      4-3) уәкілетті органға ұлттық ғылыми кеңестердің құрамына қосу үшін кандидатуралар жөнінде ұсыныстар енгізу және олардың құрамын келісу;</w:t>
      </w:r>
    </w:p>
    <w:bookmarkEnd w:id="83"/>
    <w:bookmarkStart w:name="z274" w:id="84"/>
    <w:p>
      <w:pPr>
        <w:spacing w:after="0"/>
        <w:ind w:left="0"/>
        <w:jc w:val="left"/>
      </w:pPr>
      <w:r>
        <w:rPr>
          <w:rFonts w:ascii="Times New Roman"/>
          <w:b w:val="false"/>
          <w:i w:val="false"/>
          <w:color w:val="000000"/>
          <w:sz w:val="28"/>
        </w:rPr>
        <w:t>
      4-4) ұлттық ғылыми кеңестер туралы ережені әзірлеуге қатысу;</w:t>
      </w:r>
    </w:p>
    <w:bookmarkEnd w:id="84"/>
    <w:bookmarkStart w:name="z275" w:id="85"/>
    <w:p>
      <w:pPr>
        <w:spacing w:after="0"/>
        <w:ind w:left="0"/>
        <w:jc w:val="left"/>
      </w:pPr>
      <w:r>
        <w:rPr>
          <w:rFonts w:ascii="Times New Roman"/>
          <w:b w:val="false"/>
          <w:i w:val="false"/>
          <w:color w:val="000000"/>
          <w:sz w:val="28"/>
        </w:rPr>
        <w:t>
      4-5) уәкілетті органға базалық қаржыландыру субъектілерінің тізбесін қалыптастыру жөнінде ұсыныстар енгізу;</w:t>
      </w:r>
    </w:p>
    <w:bookmarkEnd w:id="85"/>
    <w:bookmarkStart w:name="z86" w:id="86"/>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5) </w:t>
      </w:r>
      <w:r>
        <w:rPr>
          <w:rFonts w:ascii="Times New Roman"/>
          <w:b w:val="false"/>
          <w:i w:val="false"/>
          <w:color w:val="000000"/>
          <w:sz w:val="28"/>
        </w:rPr>
        <w:t xml:space="preserve">алынып тасталды - ҚР 13.01.2014 </w:t>
      </w:r>
      <w:r>
        <w:rPr>
          <w:rFonts w:ascii="Times New Roman"/>
          <w:b w:val="false"/>
          <w:i w:val="false"/>
          <w:color w:val="000000"/>
          <w:sz w:val="28"/>
        </w:rPr>
        <w:t>N 159-V</w:t>
      </w:r>
      <w:r>
        <w:rPr>
          <w:rFonts w:ascii="Times New Roman"/>
          <w:b w:val="false"/>
          <w:i w:val="false"/>
          <w:color w:val="000000"/>
          <w:sz w:val="28"/>
        </w:rPr>
        <w:t xml:space="preserve"> Заңымен (алғашқы ресми жарияланған күнінен кейін күнтізбелік он күн өткен соң қолданысқа енгізіледі);</w:t>
      </w:r>
    </w:p>
    <w:bookmarkEnd w:id="86"/>
    <w:bookmarkStart w:name="z87" w:id="87"/>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6) </w:t>
      </w:r>
      <w:r>
        <w:rPr>
          <w:rFonts w:ascii="Times New Roman"/>
          <w:b w:val="false"/>
          <w:i w:val="false"/>
          <w:color w:val="000000"/>
          <w:sz w:val="28"/>
        </w:rPr>
        <w:t xml:space="preserve">алынып тасталды - ҚР 13.01.2014 </w:t>
      </w:r>
      <w:r>
        <w:rPr>
          <w:rFonts w:ascii="Times New Roman"/>
          <w:b w:val="false"/>
          <w:i w:val="false"/>
          <w:color w:val="000000"/>
          <w:sz w:val="28"/>
        </w:rPr>
        <w:t>N 159-V</w:t>
      </w:r>
      <w:r>
        <w:rPr>
          <w:rFonts w:ascii="Times New Roman"/>
          <w:b w:val="false"/>
          <w:i w:val="false"/>
          <w:color w:val="000000"/>
          <w:sz w:val="28"/>
        </w:rPr>
        <w:t xml:space="preserve"> Заңымен (алғашқы ресми жарияланған күнінен кейін күнтізбелік он күн өткен соң қолданысқа енгізіледі);</w:t>
      </w:r>
    </w:p>
    <w:bookmarkEnd w:id="87"/>
    <w:bookmarkStart w:name="z88" w:id="88"/>
    <w:p>
      <w:pPr>
        <w:spacing w:after="0"/>
        <w:ind w:left="0"/>
        <w:jc w:val="left"/>
      </w:pPr>
      <w:r>
        <w:rPr>
          <w:rFonts w:ascii="Times New Roman"/>
          <w:b w:val="false"/>
          <w:i w:val="false"/>
          <w:color w:val="000000"/>
          <w:sz w:val="28"/>
        </w:rPr>
        <w:t>
      7)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асыру кіреді.</w:t>
      </w:r>
    </w:p>
    <w:bookmarkEnd w:id="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5-бапқа өзгерістер енгізілді - ҚР 13.01.2014 </w:t>
      </w:r>
      <w:r>
        <w:rPr>
          <w:rFonts w:ascii="Times New Roman"/>
          <w:b w:val="false"/>
          <w:i w:val="false"/>
          <w:color w:val="000000"/>
          <w:sz w:val="28"/>
        </w:rPr>
        <w:t>N 159-V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89" w:id="89"/>
    <w:p>
      <w:pPr>
        <w:spacing w:after="0"/>
        <w:ind w:left="0"/>
        <w:jc w:val="left"/>
      </w:pPr>
      <w:r>
        <w:rPr>
          <w:rFonts w:ascii="Times New Roman"/>
          <w:b/>
          <w:i w:val="false"/>
          <w:color w:val="000000"/>
        </w:rPr>
        <w:t xml:space="preserve">  3-тарау. ҒЫЛЫМИ ЖӘНЕ (НЕМЕСЕ) ҒЫЛЫМИ-ТЕХНИКАЛЫҚ ҚЫЗМЕТ СУБЪЕКТІЛЕРІ</w:t>
      </w:r>
    </w:p>
    <w:bookmarkEnd w:id="89"/>
    <w:p>
      <w:pPr>
        <w:spacing w:after="0"/>
        <w:ind w:left="0"/>
        <w:jc w:val="left"/>
      </w:pPr>
      <w:r>
        <w:rPr>
          <w:rFonts w:ascii="Times New Roman"/>
          <w:b/>
          <w:i w:val="false"/>
          <w:color w:val="000000"/>
          <w:sz w:val="28"/>
        </w:rPr>
        <w:t>6-бап. Ғылыми және (немесе) ғылыми-техникалық қызмет субъектілері</w:t>
      </w:r>
    </w:p>
    <w:bookmarkStart w:name="z91" w:id="90"/>
    <w:p>
      <w:pPr>
        <w:spacing w:after="0"/>
        <w:ind w:left="0"/>
        <w:jc w:val="left"/>
      </w:pPr>
      <w:r>
        <w:rPr>
          <w:rFonts w:ascii="Times New Roman"/>
          <w:b w:val="false"/>
          <w:i w:val="false"/>
          <w:color w:val="000000"/>
          <w:sz w:val="28"/>
        </w:rPr>
        <w:t>
      1. Ғылыми және (немесе) ғылыми-техникалық қызметті жүзеге асыратын жеке және заңды тұлғалар ғылыми және (немесе) ғылыми-техникалық қызмет субъектілері болып табылады.</w:t>
      </w:r>
    </w:p>
    <w:bookmarkEnd w:id="90"/>
    <w:bookmarkStart w:name="z92" w:id="91"/>
    <w:p>
      <w:pPr>
        <w:spacing w:after="0"/>
        <w:ind w:left="0"/>
        <w:jc w:val="left"/>
      </w:pPr>
      <w:r>
        <w:rPr>
          <w:rFonts w:ascii="Times New Roman"/>
          <w:b w:val="false"/>
          <w:i w:val="false"/>
          <w:color w:val="000000"/>
          <w:sz w:val="28"/>
        </w:rPr>
        <w:t>
      2. Ғылыми және (немесе) ғылыми-техникалық қызмет субъектілерін шығармашылық еркіндікке, жосықсыз бәсекелестіктен қорғауға, ғылыми және (немесе) ғылыми-техникалық қызметке қатысуға, оның ішінде мемлекеттік бюджеттен және Қазақстан Республикасының заңнамасында тыйым салынбаған өзге де көздерден қаржыландырылатын ғылыми, ғылыми-техникалық жобалар мен бағдарламалар конкурстарына қатысуға тең құқыққа кепілдік беріледі және олар қамтамасыз етілді.</w:t>
      </w:r>
    </w:p>
    <w:bookmarkEnd w:id="91"/>
    <w:p>
      <w:pPr>
        <w:spacing w:after="0"/>
        <w:ind w:left="0"/>
        <w:jc w:val="left"/>
      </w:pPr>
      <w:r>
        <w:rPr>
          <w:rFonts w:ascii="Times New Roman"/>
          <w:b w:val="false"/>
          <w:i w:val="false"/>
          <w:color w:val="000000"/>
          <w:sz w:val="28"/>
        </w:rPr>
        <w:t>
      Ғылыми және (немесе) ғылыми-техникалық қызмет субъектілері ұжымдық пайдаланымдағы ғылыми зертханалар көрсететін қызметтерді уәкілетті орган айқындаған тәртіппен пайдалануға құқылы.</w:t>
      </w:r>
    </w:p>
    <w:bookmarkStart w:name="z93" w:id="92"/>
    <w:p>
      <w:pPr>
        <w:spacing w:after="0"/>
        <w:ind w:left="0"/>
        <w:jc w:val="left"/>
      </w:pPr>
      <w:r>
        <w:rPr>
          <w:rFonts w:ascii="Times New Roman"/>
          <w:b w:val="false"/>
          <w:i w:val="false"/>
          <w:color w:val="000000"/>
          <w:sz w:val="28"/>
        </w:rPr>
        <w:t>
      3. Ғылыми және (немесе) ғылыми-техникалық қызмет субъектілерінің Қазақстан Республикасының заңнамасында белгіленген тәртіппен және шарттармен сату немесе сатуға ұсыну құқығын қоса алғанда, зияткерлік меншік объектілерін пайдалану құқығы бар.</w:t>
      </w:r>
    </w:p>
    <w:bookmarkEnd w:id="92"/>
    <w:bookmarkStart w:name="z94" w:id="93"/>
    <w:p>
      <w:pPr>
        <w:spacing w:after="0"/>
        <w:ind w:left="0"/>
        <w:jc w:val="left"/>
      </w:pPr>
      <w:r>
        <w:rPr>
          <w:rFonts w:ascii="Times New Roman"/>
          <w:b w:val="false"/>
          <w:i w:val="false"/>
          <w:color w:val="000000"/>
          <w:sz w:val="28"/>
        </w:rPr>
        <w:t>
      4. Ғылыми және (немесе) ғылыми-техникалық қызмет субъектілері ұлттық қауіпсіздікке қатер төндірмеуді қамтамасыз ететін ғылыми-зерттеу және тәжірибелік-конструкторлық жұмыстарды Қазақстан Республикасының заңнамасына сәйкес жүзеге асыруға міндетті.</w:t>
      </w:r>
    </w:p>
    <w:bookmarkEnd w:id="93"/>
    <w:p>
      <w:pPr>
        <w:spacing w:after="0"/>
        <w:ind w:left="0"/>
        <w:jc w:val="left"/>
      </w:pPr>
      <w:r>
        <w:rPr>
          <w:rFonts w:ascii="Times New Roman"/>
          <w:b/>
          <w:i w:val="false"/>
          <w:color w:val="000000"/>
          <w:sz w:val="28"/>
        </w:rPr>
        <w:t>7-бап. Ғылыми және (немесе) ғылыми-техникалық қызметті жүзеге асыратын жеке тұлғалар</w:t>
      </w:r>
    </w:p>
    <w:bookmarkStart w:name="z96" w:id="94"/>
    <w:p>
      <w:pPr>
        <w:spacing w:after="0"/>
        <w:ind w:left="0"/>
        <w:jc w:val="left"/>
      </w:pPr>
      <w:r>
        <w:rPr>
          <w:rFonts w:ascii="Times New Roman"/>
          <w:b w:val="false"/>
          <w:i w:val="false"/>
          <w:color w:val="000000"/>
          <w:sz w:val="28"/>
        </w:rPr>
        <w:t>
      1. Ғылыми және (немесе) ғылыми-техникалық қызметті жүзеге асыратын ғылыми ұйымдармен, жоғары оқу орындарымен еңбек қатынастарында тұратын ғылыми, инженерлік-техникалық және өзге де қызметкерлер, сондай-ақ ғылыми және (немесе) ғылыми-техникалық қызметті дербес жүзеге асыратын ғалымдар ғылыми және (немесе) ғылыми-техникалық қызметті жүзеге асыратын жеке тұлғалар болып табылады.</w:t>
      </w:r>
    </w:p>
    <w:bookmarkEnd w:id="94"/>
    <w:bookmarkStart w:name="z97" w:id="95"/>
    <w:p>
      <w:pPr>
        <w:spacing w:after="0"/>
        <w:ind w:left="0"/>
        <w:jc w:val="left"/>
      </w:pPr>
      <w:r>
        <w:rPr>
          <w:rFonts w:ascii="Times New Roman"/>
          <w:b w:val="false"/>
          <w:i w:val="false"/>
          <w:color w:val="000000"/>
          <w:sz w:val="28"/>
        </w:rPr>
        <w:t>
      2. Жеке тұлғалардың ғылыми және (немесе) ғылыми-техникалық қызметті гранттық және бағдарламалық-нысаналы қаржыландыру тәртібіне және конкурс шарттарына сәйкес мемлекеттік бюджеттен қаржыландырылатын ғылыми, ғылыми-техникалық жобалар мен бағдарламалар конкурстарына қатысуға құқығы бар.</w:t>
      </w:r>
    </w:p>
    <w:bookmarkEnd w:id="95"/>
    <w:p>
      <w:pPr>
        <w:spacing w:after="0"/>
        <w:ind w:left="0"/>
        <w:jc w:val="left"/>
      </w:pPr>
      <w:r>
        <w:rPr>
          <w:rFonts w:ascii="Times New Roman"/>
          <w:b/>
          <w:i w:val="false"/>
          <w:color w:val="000000"/>
          <w:sz w:val="28"/>
        </w:rPr>
        <w:t>8-бап. Ғылыми ұйымдар</w:t>
      </w:r>
    </w:p>
    <w:bookmarkStart w:name="z99" w:id="96"/>
    <w:p>
      <w:pPr>
        <w:spacing w:after="0"/>
        <w:ind w:left="0"/>
        <w:jc w:val="left"/>
      </w:pPr>
      <w:r>
        <w:rPr>
          <w:rFonts w:ascii="Times New Roman"/>
          <w:b w:val="false"/>
          <w:i w:val="false"/>
          <w:color w:val="000000"/>
          <w:sz w:val="28"/>
        </w:rPr>
        <w:t>
      1. Қызметінің негізгі түрі ғылыми, ғылыми-техникалық және инновациялық қызметті жүзеге асыру, оның ішінде зияткерлік меншік объектілеріне құқықты іске асыру, сондай-ақ ғылыми-зерттеу және тәжірибелік-конструкторлық жұмыстарды жүргізу болып табылатын заңды тұлға ғылыми ұйым болып табылады.</w:t>
      </w:r>
    </w:p>
    <w:bookmarkEnd w:id="96"/>
    <w:p>
      <w:pPr>
        <w:spacing w:after="0"/>
        <w:ind w:left="0"/>
        <w:jc w:val="left"/>
      </w:pPr>
      <w:r>
        <w:rPr>
          <w:rFonts w:ascii="Times New Roman"/>
          <w:b w:val="false"/>
          <w:i w:val="false"/>
          <w:color w:val="000000"/>
          <w:sz w:val="28"/>
        </w:rPr>
        <w:t>
      Ғылыми ұйымдар жанынан консультативтік-кеңесші органдар құрылуы мүмкін.</w:t>
      </w:r>
    </w:p>
    <w:bookmarkStart w:name="z100" w:id="97"/>
    <w:p>
      <w:pPr>
        <w:spacing w:after="0"/>
        <w:ind w:left="0"/>
        <w:jc w:val="left"/>
      </w:pPr>
      <w:r>
        <w:rPr>
          <w:rFonts w:ascii="Times New Roman"/>
          <w:b w:val="false"/>
          <w:i w:val="false"/>
          <w:color w:val="000000"/>
          <w:sz w:val="28"/>
        </w:rPr>
        <w:t>
      2. Мемлекеттік меншікке негізделген ғылыми ұйымдар мемлекеттік</w:t>
      </w:r>
    </w:p>
    <w:bookmarkEnd w:id="97"/>
    <w:p>
      <w:pPr>
        <w:spacing w:after="0"/>
        <w:ind w:left="0"/>
        <w:jc w:val="left"/>
      </w:pPr>
      <w:r>
        <w:rPr>
          <w:rFonts w:ascii="Times New Roman"/>
          <w:b w:val="false"/>
          <w:i w:val="false"/>
          <w:color w:val="000000"/>
          <w:sz w:val="28"/>
        </w:rPr>
        <w:t>
      ғылыми ұйымдар болып табылады.</w:t>
      </w:r>
    </w:p>
    <w:p>
      <w:pPr>
        <w:spacing w:after="0"/>
        <w:ind w:left="0"/>
        <w:jc w:val="left"/>
      </w:pPr>
      <w:r>
        <w:rPr>
          <w:rFonts w:ascii="Times New Roman"/>
          <w:b w:val="false"/>
          <w:i w:val="false"/>
          <w:color w:val="000000"/>
          <w:sz w:val="28"/>
        </w:rPr>
        <w:t>
      Дауыс беретін акцияларының (жарғылық капиталға қатысу үлестерінің) елу және одан да көп пайызы мемлекетке тиесілі ғылыми ұйымдар, сондай-ақ дауыс беретін акцияларының (жарғылық капиталға қатысу үлестерінің) елу және одан да көп пайызы мемлекетке тиесілі заңды тұлғаларға дауыс беретін акцияларының (жарғылық капиталға қатысу үлестерінің) елу және одан да көп пайызы тікелей не жанама түрде тиесілі ғылыми ұйымдар мемлекеттік ғылыми ұйымдарға теңестірілген ғылыми ұйымдар болып табылады. Жанама тиесілілік әрбір келесі тұлғаға өзге заңды тұлғаның дауыс беретін акцияларының (жарғылық капиталға қатысу үлестерінің) елу және одан да көп пайызы тиесілі болатынын білдіреді.</w:t>
      </w:r>
    </w:p>
    <w:bookmarkStart w:name="z101" w:id="98"/>
    <w:p>
      <w:pPr>
        <w:spacing w:after="0"/>
        <w:ind w:left="0"/>
        <w:jc w:val="left"/>
      </w:pPr>
      <w:r>
        <w:rPr>
          <w:rFonts w:ascii="Times New Roman"/>
          <w:b w:val="false"/>
          <w:i w:val="false"/>
          <w:color w:val="000000"/>
          <w:sz w:val="28"/>
        </w:rPr>
        <w:t>
      3. Қазақстан Республикасының Ұлттық ғылым академиясы, ғылыми және (немесе) ғылыми-техникалық қызмет саласында әрекет ететін өзге де ұлттық және салалық академиялар, қоғамдық бірлестіктер болып табылатын ғалымдардың шығармашылық одақтары ғылыми, ғылыми-техникалық және инновациялық саясатты қалыптастыруға және іске асыруға, ғылымды дамытудың басым бағыттарын әзірлеуге, іргелі және қолданбалы ғылыми зерттеулерді, ғылыми сыйлықтар алуға ұсынылған жұмыстарды ғылыми-техникалық сараптауға, ғылыми-техникалық салада нормативтік құқықтық актілер жобаларын әзірлеуге, Қазақстан Республикасының әлеуметтік-экономикалық дамуын қамтамасыз ету үшін ғалымдарды кәсіби жұмылдыруға қатысады.</w:t>
      </w:r>
    </w:p>
    <w:bookmarkEnd w:id="98"/>
    <w:p>
      <w:pPr>
        <w:spacing w:after="0"/>
        <w:ind w:left="0"/>
        <w:jc w:val="left"/>
      </w:pPr>
      <w:r>
        <w:rPr>
          <w:rFonts w:ascii="Times New Roman"/>
          <w:b w:val="false"/>
          <w:i w:val="false"/>
          <w:color w:val="000000"/>
          <w:sz w:val="28"/>
        </w:rPr>
        <w:t>
      Қазақстан Республикасының Ұлттық ғылым академиясы ғылым жөніндегі жыл сайынғы ұлттық баяндаманы дайындауды және басып шығаруды үйлестіреді.</w:t>
      </w:r>
    </w:p>
    <w:p>
      <w:pPr>
        <w:spacing w:after="0"/>
        <w:ind w:left="0"/>
        <w:jc w:val="left"/>
      </w:pPr>
      <w:r>
        <w:rPr>
          <w:rFonts w:ascii="Times New Roman"/>
          <w:b/>
          <w:i w:val="false"/>
          <w:color w:val="000000"/>
          <w:sz w:val="28"/>
        </w:rPr>
        <w:t>9-бап. Жоғары оқу орындарының ғылыми қызметі</w:t>
      </w:r>
    </w:p>
    <w:bookmarkStart w:name="z103" w:id="99"/>
    <w:p>
      <w:pPr>
        <w:spacing w:after="0"/>
        <w:ind w:left="0"/>
        <w:jc w:val="left"/>
      </w:pPr>
      <w:r>
        <w:rPr>
          <w:rFonts w:ascii="Times New Roman"/>
          <w:b w:val="false"/>
          <w:i w:val="false"/>
          <w:color w:val="000000"/>
          <w:sz w:val="28"/>
        </w:rPr>
        <w:t>
      1. Жоғары оқу орны жүзеге асыратын қызметтің негізгі түрі білім берумен қатар: ғылыми, ғылыми-техникалық және инновациялық қызмет, оның ішінде зияткерлік меншік объектілеріне құқықты іске асыру, сондай-ақ ғылыми-зерттеу және тәжірибелік-конструкторлық жұмыстарды жүргізу болып табылады.</w:t>
      </w:r>
    </w:p>
    <w:bookmarkEnd w:id="99"/>
    <w:bookmarkStart w:name="z104" w:id="100"/>
    <w:p>
      <w:pPr>
        <w:spacing w:after="0"/>
        <w:ind w:left="0"/>
        <w:jc w:val="left"/>
      </w:pPr>
      <w:r>
        <w:rPr>
          <w:rFonts w:ascii="Times New Roman"/>
          <w:b w:val="false"/>
          <w:i w:val="false"/>
          <w:color w:val="000000"/>
          <w:sz w:val="28"/>
        </w:rPr>
        <w:t>
      2. Жоғары оқу орындарының, сондай-ақ олардың ғылыми қызметкерлерінің ұжымдық пайдаланымдағы ғылыми зертханалар көрсететін қызметтерді пайдалануға, мемлекеттік бюджеттен және Қазақстан Республикасының заңнамасында тыйым салынбаған өзге де көздерден қаржыландырылатын ғылыми, ғылыми-техникалық жобалар мен бағдарламалар конкурстарына қатысуға тең құқығы бар.</w:t>
      </w:r>
    </w:p>
    <w:bookmarkEnd w:id="100"/>
    <w:bookmarkStart w:name="z105" w:id="101"/>
    <w:p>
      <w:pPr>
        <w:spacing w:after="0"/>
        <w:ind w:left="0"/>
        <w:jc w:val="left"/>
      </w:pPr>
      <w:r>
        <w:rPr>
          <w:rFonts w:ascii="Times New Roman"/>
          <w:b w:val="false"/>
          <w:i w:val="false"/>
          <w:color w:val="000000"/>
          <w:sz w:val="28"/>
        </w:rPr>
        <w:t>
      3. Жоғары оқу орындары оқу білім беру процесіне ғылымның озық жетістіктерін енгізумен қатар оқыту процесіне ғылыми, ғылыми-зерттеу ұйымдарының ғалымдарын, оның ішінде шетелдік ғалымдарды тартуға құқылы.</w:t>
      </w:r>
    </w:p>
    <w:bookmarkEnd w:id="101"/>
    <w:bookmarkStart w:name="z106" w:id="102"/>
    <w:p>
      <w:pPr>
        <w:spacing w:after="0"/>
        <w:ind w:left="0"/>
        <w:jc w:val="left"/>
      </w:pPr>
      <w:r>
        <w:rPr>
          <w:rFonts w:ascii="Times New Roman"/>
          <w:b w:val="false"/>
          <w:i w:val="false"/>
          <w:color w:val="000000"/>
          <w:sz w:val="28"/>
        </w:rPr>
        <w:t>
      4. Мемлекеттік жоғары оқу орындары Қазақстан Республикасының заңнамасында белгіленген тәртіппен ғылыми зертханаларды, ғылыми-зерттеу институттарын, тәжірибелік өндірістерді, инновациялық инфрақұрылымның мамандандырылған субъектілерін, жобалау-конструкторлық ұйымдарды, сондай-ақ ғылыми-білім беру консорциумдарын құруға құқылы.</w:t>
      </w:r>
    </w:p>
    <w:bookmarkEnd w:id="102"/>
    <w:bookmarkStart w:name="z107" w:id="103"/>
    <w:p>
      <w:pPr>
        <w:spacing w:after="0"/>
        <w:ind w:left="0"/>
        <w:jc w:val="left"/>
      </w:pPr>
      <w:r>
        <w:rPr>
          <w:rFonts w:ascii="Times New Roman"/>
          <w:b w:val="false"/>
          <w:i w:val="false"/>
          <w:color w:val="000000"/>
          <w:sz w:val="28"/>
        </w:rPr>
        <w:t>
      5. Қазақстан Республикасының Үкіметі уәкілетті органның ұсынысы бойынша жоғары оқу орындарына зерттеу университеті мәртебесін бере алады.</w:t>
      </w:r>
    </w:p>
    <w:bookmarkEnd w:id="103"/>
    <w:p>
      <w:pPr>
        <w:spacing w:after="0"/>
        <w:ind w:left="0"/>
        <w:jc w:val="left"/>
      </w:pPr>
      <w:r>
        <w:rPr>
          <w:rFonts w:ascii="Times New Roman"/>
          <w:b/>
          <w:i w:val="false"/>
          <w:color w:val="000000"/>
          <w:sz w:val="28"/>
        </w:rPr>
        <w:t>10-бап. Зерттеу университеті</w:t>
      </w:r>
    </w:p>
    <w:bookmarkStart w:name="z109" w:id="104"/>
    <w:p>
      <w:pPr>
        <w:spacing w:after="0"/>
        <w:ind w:left="0"/>
        <w:jc w:val="left"/>
      </w:pPr>
      <w:r>
        <w:rPr>
          <w:rFonts w:ascii="Times New Roman"/>
          <w:b w:val="false"/>
          <w:i w:val="false"/>
          <w:color w:val="000000"/>
          <w:sz w:val="28"/>
        </w:rPr>
        <w:t>
      1. Зерттеу университеті Қазақстан Республикасының Үкіметі бекіткен университетті дамыту бағдарламасын іске асыратын әрі іргелі және қолданбалы ғылыми зерттеулерді және өзге де ғылыми-техникалық, тәжірибелік-конструкторлық жұмыстарды ұйымдастыруға және жүргізуге қатысатын жоғары оқу орны болып табылады.</w:t>
      </w:r>
    </w:p>
    <w:bookmarkEnd w:id="104"/>
    <w:bookmarkStart w:name="z110" w:id="105"/>
    <w:p>
      <w:pPr>
        <w:spacing w:after="0"/>
        <w:ind w:left="0"/>
        <w:jc w:val="left"/>
      </w:pPr>
      <w:r>
        <w:rPr>
          <w:rFonts w:ascii="Times New Roman"/>
          <w:b w:val="false"/>
          <w:i w:val="false"/>
          <w:color w:val="000000"/>
          <w:sz w:val="28"/>
        </w:rPr>
        <w:t>
      2. Зерттеу университетінің негізгі міндеті жоғары және жоғары оқу орнынан кейінгі білім берудің барлық деңгейінде ғылыми қызмет пен білім беру процесінің интеграциясы болып табылады.</w:t>
      </w:r>
    </w:p>
    <w:bookmarkEnd w:id="105"/>
    <w:bookmarkStart w:name="z111" w:id="106"/>
    <w:p>
      <w:pPr>
        <w:spacing w:after="0"/>
        <w:ind w:left="0"/>
        <w:jc w:val="left"/>
      </w:pPr>
      <w:r>
        <w:rPr>
          <w:rFonts w:ascii="Times New Roman"/>
          <w:b w:val="false"/>
          <w:i w:val="false"/>
          <w:color w:val="000000"/>
          <w:sz w:val="28"/>
        </w:rPr>
        <w:t>
      3. Зерттеу университеті жоғары және жоғары оқу орнынан кейінгі білім берудің білім беру бағдарламаларының стандарттарын өз бетінше әзірлейді және іске асырады. Білім беру бағдарламаларын іске асыру шарттарына және меңгеру нәтижелеріне қойылатын талаптар жоғары және жоғары оқу орнынан кейінгі білім берудің мемлекеттік стандарттармен белгіленетін тиісті бағдарламаларынан төмен бола алмайды.</w:t>
      </w:r>
    </w:p>
    <w:bookmarkEnd w:id="106"/>
    <w:bookmarkStart w:name="z112" w:id="107"/>
    <w:p>
      <w:pPr>
        <w:spacing w:after="0"/>
        <w:ind w:left="0"/>
        <w:jc w:val="left"/>
      </w:pPr>
      <w:r>
        <w:rPr>
          <w:rFonts w:ascii="Times New Roman"/>
          <w:b w:val="false"/>
          <w:i w:val="false"/>
          <w:color w:val="000000"/>
          <w:sz w:val="28"/>
        </w:rPr>
        <w:t>
      4. Зерттеу университеті жоғары және жоғары оқу орнынан кейінгі білім беру бағдарламалары бойынша оқуға қабылдау кезінде бейіндік бағыттың қосымша талаптарын белгілеуге құқылы.</w:t>
      </w:r>
    </w:p>
    <w:bookmarkEnd w:id="107"/>
    <w:p>
      <w:pPr>
        <w:spacing w:after="0"/>
        <w:ind w:left="0"/>
        <w:jc w:val="left"/>
      </w:pPr>
      <w:r>
        <w:rPr>
          <w:rFonts w:ascii="Times New Roman"/>
          <w:b/>
          <w:i w:val="false"/>
          <w:color w:val="000000"/>
          <w:sz w:val="28"/>
        </w:rPr>
        <w:t>11-бап. Ғылым саласындағы өзге де ұйымдар</w:t>
      </w:r>
    </w:p>
    <w:p>
      <w:pPr>
        <w:spacing w:after="0"/>
        <w:ind w:left="0"/>
        <w:jc w:val="left"/>
      </w:pPr>
      <w:r>
        <w:rPr>
          <w:rFonts w:ascii="Times New Roman"/>
          <w:b w:val="false"/>
          <w:i w:val="false"/>
          <w:color w:val="000000"/>
          <w:sz w:val="28"/>
        </w:rPr>
        <w:t>
      Қызметінің негізгі түрі ғылыми және (немесе) ғылыми-техникалық қызмет болып табылмайтын ұйымдар өздерінің құрылтай құжаттарында бекітілген міндеттерді шешу мақсатында өз құрылымында ғылыми бөлімшелер құруға құқылы.</w:t>
      </w:r>
    </w:p>
    <w:bookmarkStart w:name="z114" w:id="108"/>
    <w:p>
      <w:pPr>
        <w:spacing w:after="0"/>
        <w:ind w:left="0"/>
        <w:jc w:val="left"/>
      </w:pPr>
      <w:r>
        <w:rPr>
          <w:rFonts w:ascii="Times New Roman"/>
          <w:b/>
          <w:i w:val="false"/>
          <w:color w:val="000000"/>
        </w:rPr>
        <w:t xml:space="preserve"> 4-тарау. ҒЫЛЫМИ ҚЫЗМЕТКЕРЛЕРДІ ӘЛЕУМЕТТІК ҚАМСЫЗДАНДЫРУ</w:t>
      </w:r>
    </w:p>
    <w:bookmarkEnd w:id="108"/>
    <w:p>
      <w:pPr>
        <w:spacing w:after="0"/>
        <w:ind w:left="0"/>
        <w:jc w:val="left"/>
      </w:pPr>
      <w:r>
        <w:rPr>
          <w:rFonts w:ascii="Times New Roman"/>
          <w:b/>
          <w:i w:val="false"/>
          <w:color w:val="000000"/>
          <w:sz w:val="28"/>
        </w:rPr>
        <w:t>12-бап. Ғылыми қызметкерлерге еңбекақы төлеу</w:t>
      </w:r>
    </w:p>
    <w:bookmarkStart w:name="z116" w:id="109"/>
    <w:p>
      <w:pPr>
        <w:spacing w:after="0"/>
        <w:ind w:left="0"/>
        <w:jc w:val="left"/>
      </w:pPr>
      <w:r>
        <w:rPr>
          <w:rFonts w:ascii="Times New Roman"/>
          <w:b w:val="false"/>
          <w:i w:val="false"/>
          <w:color w:val="000000"/>
          <w:sz w:val="28"/>
        </w:rPr>
        <w:t>
      1. Ғылыми зерттеулер жүргізуге арналған мемлекеттік тапсырысты мемлекеттік бюджеттен орындайтын мемлекеттік ғылыми ұйымдардың және мемлекеттік жоғары оқу орындарының ғылыми қызметкерлеріне еңбекақы төлеу Қазақстан Республикасының Үкіметі белгілеген тәртіппен және негіздерде жүргізіледі.</w:t>
      </w:r>
    </w:p>
    <w:bookmarkEnd w:id="109"/>
    <w:bookmarkStart w:name="z117" w:id="110"/>
    <w:p>
      <w:pPr>
        <w:spacing w:after="0"/>
        <w:ind w:left="0"/>
        <w:jc w:val="left"/>
      </w:pPr>
      <w:r>
        <w:rPr>
          <w:rFonts w:ascii="Times New Roman"/>
          <w:b w:val="false"/>
          <w:i w:val="false"/>
          <w:color w:val="000000"/>
          <w:sz w:val="28"/>
        </w:rPr>
        <w:t>
      2. Ғылыми-зерттеу және тәжірибелік-конструкторлық жұмыстарға арналған мемлекеттік тапсырманы немесе мемлекеттік тапсырысты мемлекеттік бюджеттен орындайтын ғылыми қызметкерлерге ғылыми дәрежелері, дәрежелері үшін ғылым кандидатына, философия докторына (PhD), бейіні бойынша докторға бір айлық ең төменгі жалақы және ғылым докторына екі айлық ең төменгі жалақы мөлшерінде ай сайын қосымша ақы белгіленеді.</w:t>
      </w:r>
    </w:p>
    <w:bookmarkEnd w:id="110"/>
    <w:bookmarkStart w:name="z118" w:id="111"/>
    <w:p>
      <w:pPr>
        <w:spacing w:after="0"/>
        <w:ind w:left="0"/>
        <w:jc w:val="left"/>
      </w:pPr>
      <w:r>
        <w:rPr>
          <w:rFonts w:ascii="Times New Roman"/>
          <w:b w:val="false"/>
          <w:i w:val="false"/>
          <w:color w:val="000000"/>
          <w:sz w:val="28"/>
        </w:rPr>
        <w:t>
      3. Ғылыми зерттеулерді Қазақстан Республикасының аумағында аккредиттелген ғылыми ұйымдармен немесе жоғары оқу орындарымен бірлесіп орындайтын шетелдік ғалымдарға, сондай-ақ өз қызметін шетелде жүзеге асыратын қазақстандық ғалымдарға еңбекақы төлеу олардың біліктілігі ескеріле отырып, шарт негізінде жүзеге асырылады.</w:t>
      </w:r>
    </w:p>
    <w:bookmarkEnd w:id="1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12-бапқа өзгеріс енгізілді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left"/>
      </w:pPr>
      <w:r>
        <w:rPr>
          <w:rFonts w:ascii="Times New Roman"/>
          <w:b/>
          <w:i w:val="false"/>
          <w:color w:val="000000"/>
          <w:sz w:val="28"/>
        </w:rPr>
        <w:t>13-бап. Ғылыми ұйымдар қызметкерлерінің демалыстары</w:t>
      </w:r>
    </w:p>
    <w:bookmarkStart w:name="z120" w:id="112"/>
    <w:p>
      <w:pPr>
        <w:spacing w:after="0"/>
        <w:ind w:left="0"/>
        <w:jc w:val="left"/>
      </w:pPr>
      <w:r>
        <w:rPr>
          <w:rFonts w:ascii="Times New Roman"/>
          <w:b w:val="false"/>
          <w:i w:val="false"/>
          <w:color w:val="000000"/>
          <w:sz w:val="28"/>
        </w:rPr>
        <w:t>
      1. Мемлекеттік ғылыми ұйымдардың және мемлекеттік ғылыми ұйымдарға теңестірілген ғылыми ұйымдардың ғылыми қызметкерлеріне өздерінің еңбекақы төлеуге арналған қолда бар қаражаты шегінде сауықтыру үшін бір лауазымдық жалақысы мөлшерінде жәрдемақы төленіп, ғылым докторларына ұзақтығы - күнтізбелік елу алты күн, ғылым кандидаттарына, философия докторларына (PhD), бейіні бойынша докторларға - күнтізбелік қырық екі күн, өзге де ғылыми қызметкерлерге - күнтізбелік отыз бес күн ақы төленетін жыл сайынғы еңбек демалысы беріледі.</w:t>
      </w:r>
    </w:p>
    <w:bookmarkEnd w:id="112"/>
    <w:p>
      <w:pPr>
        <w:spacing w:after="0"/>
        <w:ind w:left="0"/>
        <w:jc w:val="left"/>
      </w:pPr>
      <w:r>
        <w:rPr>
          <w:rFonts w:ascii="Times New Roman"/>
          <w:b w:val="false"/>
          <w:i w:val="false"/>
          <w:color w:val="000000"/>
          <w:sz w:val="28"/>
        </w:rPr>
        <w:t>
      Ұжымдық шартта белгіленген жағдайларда, мемлекеттік ғылыми ұйымдарға теңестірілген ғылыми ұйымдардың ғылыми қызметкерлеріне өздерінің еңбекақы төлеуге арналған қолда бар қаражаты шегінде сауықтыру үшін екі лауазымдық жалақысы мөлшерінде жәрдемақы төленіп, ұзақтығы күнтізбелік отыз күн ақы төленетін жыл сайынғы демалыс берілуі мүмкін.</w:t>
      </w:r>
    </w:p>
    <w:bookmarkStart w:name="z121" w:id="113"/>
    <w:p>
      <w:pPr>
        <w:spacing w:after="0"/>
        <w:ind w:left="0"/>
        <w:jc w:val="left"/>
      </w:pPr>
      <w:r>
        <w:rPr>
          <w:rFonts w:ascii="Times New Roman"/>
          <w:b w:val="false"/>
          <w:i w:val="false"/>
          <w:color w:val="000000"/>
          <w:sz w:val="28"/>
        </w:rPr>
        <w:t>
      2. Мемлекеттік ғылыми ұйымдардың ғылыми қызметкерлеріне жетекші жоғары оқу орындарында, ғылыми орталықтарда және зертханаларда, оның ішінде шетелде біліктілігін арттыру, тағылымдамадан өту мақсатында бір жылға дейінгі мерзімге демалыс беріледі. Бұл ретте, демалыс уақытында бұл адамның жалақысы сақталмай, жұмыс орны мен лауазымы сақталады.</w:t>
      </w:r>
    </w:p>
    <w:bookmarkEnd w:id="113"/>
    <w:p>
      <w:pPr>
        <w:spacing w:after="0"/>
        <w:ind w:left="0"/>
        <w:jc w:val="left"/>
      </w:pPr>
      <w:r>
        <w:rPr>
          <w:rFonts w:ascii="Times New Roman"/>
          <w:b w:val="false"/>
          <w:i w:val="false"/>
          <w:color w:val="000000"/>
          <w:sz w:val="28"/>
        </w:rPr>
        <w:t>
      Демалыс берудің тәртібі мен шарттары мемлекеттік ғылыми ұйымдардың ішкі құжаттарында айқындалады.</w:t>
      </w:r>
    </w:p>
    <w:p>
      <w:pPr>
        <w:spacing w:after="0"/>
        <w:ind w:left="0"/>
        <w:jc w:val="left"/>
      </w:pPr>
      <w:r>
        <w:rPr>
          <w:rFonts w:ascii="Times New Roman"/>
          <w:b/>
          <w:i w:val="false"/>
          <w:color w:val="000000"/>
          <w:sz w:val="28"/>
        </w:rPr>
        <w:t>14-бап. Ғылыми қызметкерлерді әлеуметтік қорғау шаралары</w:t>
      </w:r>
    </w:p>
    <w:bookmarkStart w:name="z123" w:id="114"/>
    <w:p>
      <w:pPr>
        <w:spacing w:after="0"/>
        <w:ind w:left="0"/>
        <w:jc w:val="left"/>
      </w:pPr>
      <w:r>
        <w:rPr>
          <w:rFonts w:ascii="Times New Roman"/>
          <w:b w:val="false"/>
          <w:i w:val="false"/>
          <w:color w:val="000000"/>
          <w:sz w:val="28"/>
        </w:rPr>
        <w:t>
      1. Мемлекеттік ғылыми ұйымдардың, мемлекеттік ғылыми ұйымдарға теңестірілген ғылыми ұйымдардың, мемлекеттік жоғары оқу орындарының, дауыс беретін акцияларының (жарғылық капиталға қатысу үлестерінің) елу және одан да көп пайызы мемлекетке тиесілі жоғары оқу орындарының, сондай-ақ дауыс беретін акцияларының (жарғылық капиталға қатысу үлестерінің) елу және одан да көп пайызы мемлекетке тиесілі заңды тұлғаларға дауыс беретін акцияларының (жарғылық капиталға қатысу үлестерінің) елу және одан да көп пайызы тікелей не жанама түрде тиесілі жоғары оқу орындарының ғылыми қызметкерлерінің Қазақстан Республикасының заңнамасында белгіленген тәртіппен және шарттармен тұрғын үймен қамтамасыз етілуге құқығы бар.</w:t>
      </w:r>
    </w:p>
    <w:bookmarkEnd w:id="114"/>
    <w:bookmarkStart w:name="z124" w:id="115"/>
    <w:p>
      <w:pPr>
        <w:spacing w:after="0"/>
        <w:ind w:left="0"/>
        <w:jc w:val="left"/>
      </w:pPr>
      <w:r>
        <w:rPr>
          <w:rFonts w:ascii="Times New Roman"/>
          <w:b w:val="false"/>
          <w:i w:val="false"/>
          <w:color w:val="000000"/>
          <w:sz w:val="28"/>
        </w:rPr>
        <w:t>
      2. Мемлекеттік ғылыми ұйымдардың, мемлекеттік ғылыми ұйымдарға теңестірілген ғылыми ұйымдардың, мемлекеттік жоғары оқу орындарының, дауыс беретін акцияларының (жарғылық капиталға қатысу үлестерінің) елу және одан да көп пайызы мемлекетке тиесілі жоғары оқу орындарының, сондай-ақ дауыс беретін акцияларының (жарғылық капиталға қатысу үлестерінің) елу және одан да көп пайызы мемлекетке тиесілі заңды тұлғаларға дауыс беретін акцияларының (жарғылық капиталға үлестерінің) елу және одан да көп пайызы тікелей не жанама түрде тиесілі жоғары оқу орындарының тұрғын үй жағдайын жақсартуға мұқтаж ғылыми қызметкерлеріне жеке тұрғын үй құрылысы үшін жер учаскелері тегін беріледі.</w:t>
      </w:r>
    </w:p>
    <w:bookmarkEnd w:id="115"/>
    <w:bookmarkStart w:name="z125" w:id="116"/>
    <w:p>
      <w:pPr>
        <w:spacing w:after="0"/>
        <w:ind w:left="0"/>
        <w:jc w:val="left"/>
      </w:pPr>
      <w:r>
        <w:rPr>
          <w:rFonts w:ascii="Times New Roman"/>
          <w:b w:val="false"/>
          <w:i w:val="false"/>
          <w:color w:val="000000"/>
          <w:sz w:val="28"/>
        </w:rPr>
        <w:t>
      3. Мемлекеттік ғылыми ұйымдардың ғылыми қызметкерлері және олармен бірге тұратын отбасы мүшелері тиісті денсаулық сақтау ұйымдарында белгіленген тәртіппен медициналық қызмет көрсетуді пайдаланады.</w:t>
      </w:r>
    </w:p>
    <w:bookmarkEnd w:id="116"/>
    <w:bookmarkStart w:name="z126" w:id="117"/>
    <w:p>
      <w:pPr>
        <w:spacing w:after="0"/>
        <w:ind w:left="0"/>
        <w:jc w:val="left"/>
      </w:pPr>
      <w:r>
        <w:rPr>
          <w:rFonts w:ascii="Times New Roman"/>
          <w:b w:val="false"/>
          <w:i w:val="false"/>
          <w:color w:val="000000"/>
          <w:sz w:val="28"/>
        </w:rPr>
        <w:t>
      4. Ғылыми қызметкерлерді зейнетақымен және әлеуметтік қамсыздандыру Қазақстан Республикасының заңнамасына сәйкес жүзеге асырылады.</w:t>
      </w:r>
    </w:p>
    <w:bookmarkEnd w:id="117"/>
    <w:p>
      <w:pPr>
        <w:spacing w:after="0"/>
        <w:ind w:left="0"/>
        <w:jc w:val="left"/>
      </w:pPr>
      <w:r>
        <w:rPr>
          <w:rFonts w:ascii="Times New Roman"/>
          <w:b/>
          <w:i w:val="false"/>
          <w:color w:val="000000"/>
          <w:sz w:val="28"/>
        </w:rPr>
        <w:t>15-бап. Ғалымдарды, ғылыми ұйымдардың ғылыми қызметкерлерін көтермелеу шаралары</w:t>
      </w:r>
    </w:p>
    <w:bookmarkStart w:name="z128" w:id="118"/>
    <w:p>
      <w:pPr>
        <w:spacing w:after="0"/>
        <w:ind w:left="0"/>
        <w:jc w:val="left"/>
      </w:pPr>
      <w:r>
        <w:rPr>
          <w:rFonts w:ascii="Times New Roman"/>
          <w:b w:val="false"/>
          <w:i w:val="false"/>
          <w:color w:val="000000"/>
          <w:sz w:val="28"/>
        </w:rPr>
        <w:t>
      1. Көтермелеу мақсатында ғылым мен техниканы дамытуға үлес қосқан ғалымдар, ғылыми ұйымдардың ғылыми қызметкерлері:</w:t>
      </w:r>
    </w:p>
    <w:bookmarkEnd w:id="118"/>
    <w:bookmarkStart w:name="z129" w:id="119"/>
    <w:p>
      <w:pPr>
        <w:spacing w:after="0"/>
        <w:ind w:left="0"/>
        <w:jc w:val="left"/>
      </w:pPr>
      <w:r>
        <w:rPr>
          <w:rFonts w:ascii="Times New Roman"/>
          <w:b w:val="false"/>
          <w:i w:val="false"/>
          <w:color w:val="000000"/>
          <w:sz w:val="28"/>
        </w:rPr>
        <w:t>
      1) Қазақстан Республикасының Президенті тағайындайтын Ғылым мен техника саласындағы Қазақстан Республикасының мемлекеттік сыйлығын алуға ұсынылуы;</w:t>
      </w:r>
    </w:p>
    <w:bookmarkEnd w:id="119"/>
    <w:bookmarkStart w:name="z130" w:id="120"/>
    <w:p>
      <w:pPr>
        <w:spacing w:after="0"/>
        <w:ind w:left="0"/>
        <w:jc w:val="left"/>
      </w:pPr>
      <w:r>
        <w:rPr>
          <w:rFonts w:ascii="Times New Roman"/>
          <w:b w:val="false"/>
          <w:i w:val="false"/>
          <w:color w:val="000000"/>
          <w:sz w:val="28"/>
        </w:rPr>
        <w:t>
      2) Қазақстан Республикасының мемлекеттік наградалар туралы заңнамасына сәйкес Қазақстан Республикасының мемлекеттік наградаларына ұсынылуы;</w:t>
      </w:r>
    </w:p>
    <w:bookmarkEnd w:id="120"/>
    <w:bookmarkStart w:name="z131" w:id="121"/>
    <w:p>
      <w:pPr>
        <w:spacing w:after="0"/>
        <w:ind w:left="0"/>
        <w:jc w:val="left"/>
      </w:pPr>
      <w:r>
        <w:rPr>
          <w:rFonts w:ascii="Times New Roman"/>
          <w:b w:val="false"/>
          <w:i w:val="false"/>
          <w:color w:val="000000"/>
          <w:sz w:val="28"/>
        </w:rPr>
        <w:t>
      3) үздік ғылыми зерттеулері мен жұмыстары, ғылым саласындағы аса зор жетістіктері үшін жыл сайынғы сыйлықтарды алуға ұсынылуы;</w:t>
      </w:r>
    </w:p>
    <w:bookmarkEnd w:id="121"/>
    <w:bookmarkStart w:name="z132" w:id="122"/>
    <w:p>
      <w:pPr>
        <w:spacing w:after="0"/>
        <w:ind w:left="0"/>
        <w:jc w:val="left"/>
      </w:pPr>
      <w:r>
        <w:rPr>
          <w:rFonts w:ascii="Times New Roman"/>
          <w:b w:val="false"/>
          <w:i w:val="false"/>
          <w:color w:val="000000"/>
          <w:sz w:val="28"/>
        </w:rPr>
        <w:t>
      4) мемлекеттік ғылыми стипендияларды алуға ұсынылуы мүмкін.</w:t>
      </w:r>
    </w:p>
    <w:bookmarkEnd w:id="122"/>
    <w:p>
      <w:pPr>
        <w:spacing w:after="0"/>
        <w:ind w:left="0"/>
        <w:jc w:val="left"/>
      </w:pPr>
      <w:r>
        <w:rPr>
          <w:rFonts w:ascii="Times New Roman"/>
          <w:b w:val="false"/>
          <w:i w:val="false"/>
          <w:color w:val="000000"/>
          <w:sz w:val="28"/>
        </w:rPr>
        <w:t>
      Мемлекеттік Ғылыми стипендиялар:</w:t>
      </w:r>
    </w:p>
    <w:p>
      <w:pPr>
        <w:spacing w:after="0"/>
        <w:ind w:left="0"/>
        <w:jc w:val="left"/>
      </w:pPr>
      <w:r>
        <w:rPr>
          <w:rFonts w:ascii="Times New Roman"/>
          <w:b w:val="false"/>
          <w:i w:val="false"/>
          <w:color w:val="000000"/>
          <w:sz w:val="28"/>
        </w:rPr>
        <w:t>
      мемлекет үшін басым бағыттарда іргелі немесе қолданбалы зерттеулерді жүргізуге, ғылыми кадрларды даярлауға белсене қатысатын ғалымдар мен ғылыми қызметкерлерге;</w:t>
      </w:r>
    </w:p>
    <w:p>
      <w:pPr>
        <w:spacing w:after="0"/>
        <w:ind w:left="0"/>
        <w:jc w:val="left"/>
      </w:pPr>
      <w:r>
        <w:rPr>
          <w:rFonts w:ascii="Times New Roman"/>
          <w:b w:val="false"/>
          <w:i w:val="false"/>
          <w:color w:val="000000"/>
          <w:sz w:val="28"/>
        </w:rPr>
        <w:t>
      ғылыми проблемаларды шешу бойынша зерттеулер жүргізуге белсене қатысатын және ғылыми қоғамдастық мойындаған, отыз бес жасқа дейінгі (отыз бес жасты қоса алғанда) талантты жас ғалымдарға да берілуі мүмкін.</w:t>
      </w:r>
    </w:p>
    <w:bookmarkStart w:name="z133" w:id="123"/>
    <w:p>
      <w:pPr>
        <w:spacing w:after="0"/>
        <w:ind w:left="0"/>
        <w:jc w:val="left"/>
      </w:pPr>
      <w:r>
        <w:rPr>
          <w:rFonts w:ascii="Times New Roman"/>
          <w:b w:val="false"/>
          <w:i w:val="false"/>
          <w:color w:val="000000"/>
          <w:sz w:val="28"/>
        </w:rPr>
        <w:t>
      2. Сыйлықтар мен мемлекеттік ғылыми стипендиялар беруді Қазақстан Республикасының заңнамасына сәйкес өз құзыреті шегінде уәкілетті орган мен салалық уәкілетті органдар жүзеге асырады.</w:t>
      </w:r>
    </w:p>
    <w:bookmarkEnd w:id="123"/>
    <w:p>
      <w:pPr>
        <w:spacing w:after="0"/>
        <w:ind w:left="0"/>
        <w:jc w:val="left"/>
      </w:pPr>
      <w:r>
        <w:rPr>
          <w:rFonts w:ascii="Times New Roman"/>
          <w:b w:val="false"/>
          <w:i w:val="false"/>
          <w:color w:val="000000"/>
          <w:sz w:val="28"/>
        </w:rPr>
        <w:t>
      3. Жоғары және (немесе) жоғары оқу орнынан кейінгі білім беру ұйымы эндаумент-қорының инвестициялық кірісі қаражатынан білім алушыларды, ғалымдарды, ғылыми жұмыскерлерді және ұйымдарды көтермелеу шарасы ретінде стипендия төленуі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15-бапқа өзгеріс енгізілді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left"/>
      </w:pPr>
      <w:r>
        <w:rPr>
          <w:rFonts w:ascii="Times New Roman"/>
          <w:b/>
          <w:i w:val="false"/>
          <w:color w:val="000000"/>
          <w:sz w:val="28"/>
        </w:rPr>
        <w:t>16-бап. Ғылыми, ғылыми-техникалық кадрларды даярлау, қайта даярлау және тағылымдамадан өткізу</w:t>
      </w:r>
    </w:p>
    <w:bookmarkStart w:name="z135" w:id="124"/>
    <w:p>
      <w:pPr>
        <w:spacing w:after="0"/>
        <w:ind w:left="0"/>
        <w:jc w:val="left"/>
      </w:pPr>
      <w:r>
        <w:rPr>
          <w:rFonts w:ascii="Times New Roman"/>
          <w:b w:val="false"/>
          <w:i w:val="false"/>
          <w:color w:val="000000"/>
          <w:sz w:val="28"/>
        </w:rPr>
        <w:t>
      1. Жоғары білікті кадрлары және материалдық-техникалық базасы бар ғылыми ұйымдар, жоғары оқу орындары өздері үшін басым бағыттар бойынша ғылыми, ғылыми-техникалық кадрларды даярлауды, қайта даярлауды және тағылымдамадан өткізуді жүзеге асыруға құқылы.</w:t>
      </w:r>
    </w:p>
    <w:bookmarkEnd w:id="124"/>
    <w:bookmarkStart w:name="z136" w:id="125"/>
    <w:p>
      <w:pPr>
        <w:spacing w:after="0"/>
        <w:ind w:left="0"/>
        <w:jc w:val="left"/>
      </w:pPr>
      <w:r>
        <w:rPr>
          <w:rFonts w:ascii="Times New Roman"/>
          <w:b w:val="false"/>
          <w:i w:val="false"/>
          <w:color w:val="000000"/>
          <w:sz w:val="28"/>
        </w:rPr>
        <w:t>
      2. Ғылыми, ғылыми-техникалық кадрларды даярлау, қайта даярлау және тағылымдамадан өткізу Қазақстан Республикасының заңнамасында белгіленген тәртіппен мемлекеттік бюджеттен ұлттық та және шетелдік те ғылыми ұйымдары мен жоғары оқу орындарында жүзеге асырылуы мүмкін.</w:t>
      </w:r>
    </w:p>
    <w:bookmarkEnd w:id="125"/>
    <w:bookmarkStart w:name="z137" w:id="126"/>
    <w:p>
      <w:pPr>
        <w:spacing w:after="0"/>
        <w:ind w:left="0"/>
        <w:jc w:val="left"/>
      </w:pPr>
      <w:r>
        <w:rPr>
          <w:rFonts w:ascii="Times New Roman"/>
          <w:b/>
          <w:i w:val="false"/>
          <w:color w:val="000000"/>
        </w:rPr>
        <w:t xml:space="preserve"> 5-тарау. ҒЫЛЫМИ ЖӘНЕ (НЕМЕСЕ) ҒЫЛЫМИ-ТЕХНИКАЛЫҚ ҚЫЗМЕТТІ БАСҚАРУ</w:t>
      </w:r>
    </w:p>
    <w:bookmarkEnd w:id="126"/>
    <w:p>
      <w:pPr>
        <w:spacing w:after="0"/>
        <w:ind w:left="0"/>
        <w:jc w:val="left"/>
      </w:pPr>
      <w:r>
        <w:rPr>
          <w:rFonts w:ascii="Times New Roman"/>
          <w:b/>
          <w:i w:val="false"/>
          <w:color w:val="000000"/>
          <w:sz w:val="28"/>
        </w:rPr>
        <w:t>17-бап. Ғылыми, ғылыми-техникалық және инновациялық қызметті басқару және оның қағидаттары</w:t>
      </w:r>
    </w:p>
    <w:bookmarkStart w:name="z139" w:id="127"/>
    <w:p>
      <w:pPr>
        <w:spacing w:after="0"/>
        <w:ind w:left="0"/>
        <w:jc w:val="left"/>
      </w:pPr>
      <w:r>
        <w:rPr>
          <w:rFonts w:ascii="Times New Roman"/>
          <w:b w:val="false"/>
          <w:i w:val="false"/>
          <w:color w:val="000000"/>
          <w:sz w:val="28"/>
        </w:rPr>
        <w:t>
      1. Стратегиялық, сараптамалық және әкімшілік функциялардың бөлінуін сақтай отырып, Қазақстан Республикасында ұлттық ғылыми жүйені дамыту және оның жұмыс істеуі мақсатында ғылыми және (немесе) ғылыми-техникалық қызметті басқаруды:</w:t>
      </w:r>
    </w:p>
    <w:bookmarkEnd w:id="127"/>
    <w:bookmarkStart w:name="z140" w:id="128"/>
    <w:p>
      <w:pPr>
        <w:spacing w:after="0"/>
        <w:ind w:left="0"/>
        <w:jc w:val="left"/>
      </w:pPr>
      <w:r>
        <w:rPr>
          <w:rFonts w:ascii="Times New Roman"/>
          <w:b w:val="false"/>
          <w:i w:val="false"/>
          <w:color w:val="000000"/>
          <w:sz w:val="28"/>
        </w:rPr>
        <w:t>
      1) Қазақстан Республикасының Үкіметі;</w:t>
      </w:r>
    </w:p>
    <w:bookmarkEnd w:id="128"/>
    <w:bookmarkStart w:name="z141" w:id="129"/>
    <w:p>
      <w:pPr>
        <w:spacing w:after="0"/>
        <w:ind w:left="0"/>
        <w:jc w:val="left"/>
      </w:pPr>
      <w:r>
        <w:rPr>
          <w:rFonts w:ascii="Times New Roman"/>
          <w:b w:val="false"/>
          <w:i w:val="false"/>
          <w:color w:val="000000"/>
          <w:sz w:val="28"/>
        </w:rPr>
        <w:t>
      2) Жоғары ғылыми-техникалық комиссия;</w:t>
      </w:r>
    </w:p>
    <w:bookmarkEnd w:id="129"/>
    <w:bookmarkStart w:name="z142" w:id="130"/>
    <w:p>
      <w:pPr>
        <w:spacing w:after="0"/>
        <w:ind w:left="0"/>
        <w:jc w:val="left"/>
      </w:pPr>
      <w:r>
        <w:rPr>
          <w:rFonts w:ascii="Times New Roman"/>
          <w:b w:val="false"/>
          <w:i w:val="false"/>
          <w:color w:val="000000"/>
          <w:sz w:val="28"/>
        </w:rPr>
        <w:t>
      3) ұлттық ғылыми кеңестер;</w:t>
      </w:r>
    </w:p>
    <w:bookmarkEnd w:id="130"/>
    <w:bookmarkStart w:name="z143" w:id="131"/>
    <w:p>
      <w:pPr>
        <w:spacing w:after="0"/>
        <w:ind w:left="0"/>
        <w:jc w:val="left"/>
      </w:pPr>
      <w:r>
        <w:rPr>
          <w:rFonts w:ascii="Times New Roman"/>
          <w:b w:val="false"/>
          <w:i w:val="false"/>
          <w:color w:val="000000"/>
          <w:sz w:val="28"/>
        </w:rPr>
        <w:t>
      4) уәкілетті орган;</w:t>
      </w:r>
    </w:p>
    <w:bookmarkEnd w:id="131"/>
    <w:bookmarkStart w:name="z144" w:id="132"/>
    <w:p>
      <w:pPr>
        <w:spacing w:after="0"/>
        <w:ind w:left="0"/>
        <w:jc w:val="left"/>
      </w:pPr>
      <w:r>
        <w:rPr>
          <w:rFonts w:ascii="Times New Roman"/>
          <w:b w:val="false"/>
          <w:i w:val="false"/>
          <w:color w:val="000000"/>
          <w:sz w:val="28"/>
        </w:rPr>
        <w:t>
      5) салалық уәкілетті органдар жүзеге асырады.</w:t>
      </w:r>
    </w:p>
    <w:bookmarkEnd w:id="132"/>
    <w:bookmarkStart w:name="z145" w:id="133"/>
    <w:p>
      <w:pPr>
        <w:spacing w:after="0"/>
        <w:ind w:left="0"/>
        <w:jc w:val="left"/>
      </w:pPr>
      <w:r>
        <w:rPr>
          <w:rFonts w:ascii="Times New Roman"/>
          <w:b w:val="false"/>
          <w:i w:val="false"/>
          <w:color w:val="000000"/>
          <w:sz w:val="28"/>
        </w:rPr>
        <w:t>
      2. Ғылыми және (немесе) ғылыми-техникалық қызметті басқару мынадай қағидаттарға негізделеді:</w:t>
      </w:r>
    </w:p>
    <w:bookmarkEnd w:id="133"/>
    <w:bookmarkStart w:name="z146" w:id="134"/>
    <w:p>
      <w:pPr>
        <w:spacing w:after="0"/>
        <w:ind w:left="0"/>
        <w:jc w:val="left"/>
      </w:pPr>
      <w:r>
        <w:rPr>
          <w:rFonts w:ascii="Times New Roman"/>
          <w:b w:val="false"/>
          <w:i w:val="false"/>
          <w:color w:val="000000"/>
          <w:sz w:val="28"/>
        </w:rPr>
        <w:t>
      1) ұлттық экономиканың бәсекеге қабілеттілігін арттыру мақсатында ғылыми және (немесе) ғылыми-техникалық қызметтің басымдылығы;</w:t>
      </w:r>
    </w:p>
    <w:bookmarkEnd w:id="134"/>
    <w:bookmarkStart w:name="z147" w:id="135"/>
    <w:p>
      <w:pPr>
        <w:spacing w:after="0"/>
        <w:ind w:left="0"/>
        <w:jc w:val="left"/>
      </w:pPr>
      <w:r>
        <w:rPr>
          <w:rFonts w:ascii="Times New Roman"/>
          <w:b w:val="false"/>
          <w:i w:val="false"/>
          <w:color w:val="000000"/>
          <w:sz w:val="28"/>
        </w:rPr>
        <w:t>
      2) мемлекеттік қолдауды алу кезінде ғылыми және (немесе) ғылыми-техникалық қызмет субъектілерінің ашықтығы, объективтілігі және теңдігі;</w:t>
      </w:r>
    </w:p>
    <w:bookmarkEnd w:id="135"/>
    <w:bookmarkStart w:name="z148" w:id="136"/>
    <w:p>
      <w:pPr>
        <w:spacing w:after="0"/>
        <w:ind w:left="0"/>
        <w:jc w:val="left"/>
      </w:pPr>
      <w:r>
        <w:rPr>
          <w:rFonts w:ascii="Times New Roman"/>
          <w:b w:val="false"/>
          <w:i w:val="false"/>
          <w:color w:val="000000"/>
          <w:sz w:val="28"/>
        </w:rPr>
        <w:t>
      3) ғылыми, ғылыми-техникалық және инновациялық қызмет субъектілерін мемлекеттік қолдаудың экономикалық тиімділігі мен нәтижелілігі;</w:t>
      </w:r>
    </w:p>
    <w:bookmarkEnd w:id="136"/>
    <w:bookmarkStart w:name="z149" w:id="137"/>
    <w:p>
      <w:pPr>
        <w:spacing w:after="0"/>
        <w:ind w:left="0"/>
        <w:jc w:val="left"/>
      </w:pPr>
      <w:r>
        <w:rPr>
          <w:rFonts w:ascii="Times New Roman"/>
          <w:b w:val="false"/>
          <w:i w:val="false"/>
          <w:color w:val="000000"/>
          <w:sz w:val="28"/>
        </w:rPr>
        <w:t>
      4) іргелі және қолданбалы ғылыми зерттеулердің басым бағыттарын дамыту;</w:t>
      </w:r>
    </w:p>
    <w:bookmarkEnd w:id="137"/>
    <w:bookmarkStart w:name="z150" w:id="138"/>
    <w:p>
      <w:pPr>
        <w:spacing w:after="0"/>
        <w:ind w:left="0"/>
        <w:jc w:val="left"/>
      </w:pPr>
      <w:r>
        <w:rPr>
          <w:rFonts w:ascii="Times New Roman"/>
          <w:b w:val="false"/>
          <w:i w:val="false"/>
          <w:color w:val="000000"/>
          <w:sz w:val="28"/>
        </w:rPr>
        <w:t>
      5) ғылыми, ғылыми-техникалық жобалар мен бағдарламаларға сараптама жасаудың объективтілігі мен тәуелсіздігі;</w:t>
      </w:r>
    </w:p>
    <w:bookmarkEnd w:id="138"/>
    <w:bookmarkStart w:name="z151" w:id="139"/>
    <w:p>
      <w:pPr>
        <w:spacing w:after="0"/>
        <w:ind w:left="0"/>
        <w:jc w:val="left"/>
      </w:pPr>
      <w:r>
        <w:rPr>
          <w:rFonts w:ascii="Times New Roman"/>
          <w:b w:val="false"/>
          <w:i w:val="false"/>
          <w:color w:val="000000"/>
          <w:sz w:val="28"/>
        </w:rPr>
        <w:t>
      6) ғылымның, білім беру мен өндірістің интеграциясы;</w:t>
      </w:r>
    </w:p>
    <w:bookmarkEnd w:id="139"/>
    <w:bookmarkStart w:name="z152" w:id="140"/>
    <w:p>
      <w:pPr>
        <w:spacing w:after="0"/>
        <w:ind w:left="0"/>
        <w:jc w:val="left"/>
      </w:pPr>
      <w:r>
        <w:rPr>
          <w:rFonts w:ascii="Times New Roman"/>
          <w:b w:val="false"/>
          <w:i w:val="false"/>
          <w:color w:val="000000"/>
          <w:sz w:val="28"/>
        </w:rPr>
        <w:t>
      7) ғылымның және ғылыми-техникалық қызметтің басым бағыттары бойынша жоғары білікті кадрлар даярлау;</w:t>
      </w:r>
    </w:p>
    <w:bookmarkEnd w:id="140"/>
    <w:bookmarkStart w:name="z153" w:id="141"/>
    <w:p>
      <w:pPr>
        <w:spacing w:after="0"/>
        <w:ind w:left="0"/>
        <w:jc w:val="left"/>
      </w:pPr>
      <w:r>
        <w:rPr>
          <w:rFonts w:ascii="Times New Roman"/>
          <w:b w:val="false"/>
          <w:i w:val="false"/>
          <w:color w:val="000000"/>
          <w:sz w:val="28"/>
        </w:rPr>
        <w:t>
      8) халықаралық ғылыми және ғылыми-техникалық ынтымақтастықты дамыту;</w:t>
      </w:r>
    </w:p>
    <w:bookmarkEnd w:id="141"/>
    <w:bookmarkStart w:name="z154" w:id="142"/>
    <w:p>
      <w:pPr>
        <w:spacing w:after="0"/>
        <w:ind w:left="0"/>
        <w:jc w:val="left"/>
      </w:pPr>
      <w:r>
        <w:rPr>
          <w:rFonts w:ascii="Times New Roman"/>
          <w:b w:val="false"/>
          <w:i w:val="false"/>
          <w:color w:val="000000"/>
          <w:sz w:val="28"/>
        </w:rPr>
        <w:t>
      9) преференциялар беру арқылы экономиканың басым секторларында технологияларды коммерцияландыруды ынталандыру;</w:t>
      </w:r>
    </w:p>
    <w:bookmarkEnd w:id="142"/>
    <w:bookmarkStart w:name="z155" w:id="143"/>
    <w:p>
      <w:pPr>
        <w:spacing w:after="0"/>
        <w:ind w:left="0"/>
        <w:jc w:val="left"/>
      </w:pPr>
      <w:r>
        <w:rPr>
          <w:rFonts w:ascii="Times New Roman"/>
          <w:b w:val="false"/>
          <w:i w:val="false"/>
          <w:color w:val="000000"/>
          <w:sz w:val="28"/>
        </w:rPr>
        <w:t>
      10) жеке кәсіпкерлік субъектілерінің ғылыми, ғылыми-техникалық және инновациялық қызметті дамытуға қатысуы үшін оларды көтермелеу және жағдайлар жасау;</w:t>
      </w:r>
    </w:p>
    <w:bookmarkEnd w:id="143"/>
    <w:bookmarkStart w:name="z156" w:id="144"/>
    <w:p>
      <w:pPr>
        <w:spacing w:after="0"/>
        <w:ind w:left="0"/>
        <w:jc w:val="left"/>
      </w:pPr>
      <w:r>
        <w:rPr>
          <w:rFonts w:ascii="Times New Roman"/>
          <w:b w:val="false"/>
          <w:i w:val="false"/>
          <w:color w:val="000000"/>
          <w:sz w:val="28"/>
        </w:rPr>
        <w:t>
      11) білім алуды, оны технологияға трансформациялауды және оның экономикаға трансфертін ынталандыру.</w:t>
      </w:r>
    </w:p>
    <w:bookmarkEnd w:id="144"/>
    <w:p>
      <w:pPr>
        <w:spacing w:after="0"/>
        <w:ind w:left="0"/>
        <w:jc w:val="left"/>
      </w:pPr>
      <w:r>
        <w:rPr>
          <w:rFonts w:ascii="Times New Roman"/>
          <w:b/>
          <w:i w:val="false"/>
          <w:color w:val="000000"/>
          <w:sz w:val="28"/>
        </w:rPr>
        <w:t>18-бап. Жоғары ғылыми-техникалық комиссия</w:t>
      </w:r>
    </w:p>
    <w:bookmarkStart w:name="z158" w:id="145"/>
    <w:p>
      <w:pPr>
        <w:spacing w:after="0"/>
        <w:ind w:left="0"/>
        <w:jc w:val="left"/>
      </w:pPr>
      <w:r>
        <w:rPr>
          <w:rFonts w:ascii="Times New Roman"/>
          <w:b w:val="false"/>
          <w:i w:val="false"/>
          <w:color w:val="000000"/>
          <w:sz w:val="28"/>
        </w:rPr>
        <w:t>
      1. Жоғары ғылыми-техникалық комиссия Қазақстан Республикасының Премьер-Министрі басқаратын, Қазақстан Республикасының Үкіметі жанындағы алқалы орган болып табылады.</w:t>
      </w:r>
    </w:p>
    <w:bookmarkEnd w:id="145"/>
    <w:bookmarkStart w:name="z159" w:id="146"/>
    <w:p>
      <w:pPr>
        <w:spacing w:after="0"/>
        <w:ind w:left="0"/>
        <w:jc w:val="left"/>
      </w:pPr>
      <w:r>
        <w:rPr>
          <w:rFonts w:ascii="Times New Roman"/>
          <w:b w:val="false"/>
          <w:i w:val="false"/>
          <w:color w:val="000000"/>
          <w:sz w:val="28"/>
        </w:rPr>
        <w:t>
      2. Жоғары ғылыми-техникалық комиссияның қүрамы Қазақстан Республикасы Үкіметінің мүшелері, мемлекеттік органдар басшылары, жетекші ғалымдар, білімнің әртүрлі салаларының сарапшылары, ұлттық басқарушы холдингтердің, ұлттық даму институттарының, ұлттық холдингтердің, ұлттық компаниялардың, жеке кәсіпкерлік субъектілерінің және ғылыми қоғамдық бірлестіктердің өкілдері қатарынан қалыптастырылады және Қазақстан Республикасы Үкіметінің қаулысымен бекітіледі.</w:t>
      </w:r>
    </w:p>
    <w:bookmarkEnd w:id="146"/>
    <w:bookmarkStart w:name="z160" w:id="147"/>
    <w:p>
      <w:pPr>
        <w:spacing w:after="0"/>
        <w:ind w:left="0"/>
        <w:jc w:val="left"/>
      </w:pPr>
      <w:r>
        <w:rPr>
          <w:rFonts w:ascii="Times New Roman"/>
          <w:b w:val="false"/>
          <w:i w:val="false"/>
          <w:color w:val="000000"/>
          <w:sz w:val="28"/>
        </w:rPr>
        <w:t>
      3. Жоғары ғылыми-техникалық комиссияның негізгі міндеті ғылыми, ғылыми-техникалық және инновациялық қызметті дамытуға бағытталған стратегиялық міндеттер мен басымдықтарды қалыптастыру, ғылым бағыттары бойынша басым іргелі және қолданбалы зерттеулерді айқындау,  ұлттық ғылыми кеңестердің ұсыныстарын қарау, ғылыми және (немесе) ғылыми-техникалық қызметті мемлекеттік бюджеттен қаржыландыру жөнінде ұсыныстар әзірлеу болып табылады.</w:t>
      </w:r>
    </w:p>
    <w:bookmarkEnd w:id="147"/>
    <w:p>
      <w:pPr>
        <w:spacing w:after="0"/>
        <w:ind w:left="0"/>
        <w:jc w:val="left"/>
      </w:pPr>
      <w:r>
        <w:rPr>
          <w:rFonts w:ascii="Times New Roman"/>
          <w:b/>
          <w:i w:val="false"/>
          <w:color w:val="000000"/>
          <w:sz w:val="28"/>
        </w:rPr>
        <w:t>19-бап. Ұлттық ғылыми кеңестер</w:t>
      </w:r>
    </w:p>
    <w:bookmarkStart w:name="z162" w:id="148"/>
    <w:p>
      <w:pPr>
        <w:spacing w:after="0"/>
        <w:ind w:left="0"/>
        <w:jc w:val="left"/>
      </w:pPr>
      <w:r>
        <w:rPr>
          <w:rFonts w:ascii="Times New Roman"/>
          <w:b w:val="false"/>
          <w:i w:val="false"/>
          <w:color w:val="000000"/>
          <w:sz w:val="28"/>
        </w:rPr>
        <w:t>
      1. Ұлттық ғылыми кеңестер ғылыми және (немесе) ғылыми-техникалық қызметті дамытудың бағыттары бойынша алқалы органдар болып табылады.</w:t>
      </w:r>
    </w:p>
    <w:bookmarkEnd w:id="148"/>
    <w:bookmarkStart w:name="z163" w:id="149"/>
    <w:p>
      <w:pPr>
        <w:spacing w:after="0"/>
        <w:ind w:left="0"/>
        <w:jc w:val="left"/>
      </w:pPr>
      <w:r>
        <w:rPr>
          <w:rFonts w:ascii="Times New Roman"/>
          <w:b w:val="false"/>
          <w:i w:val="false"/>
          <w:color w:val="000000"/>
          <w:sz w:val="28"/>
        </w:rPr>
        <w:t>
      2. Ұлттық ғылыми кеңестердің негізгі міндеттері:</w:t>
      </w:r>
    </w:p>
    <w:bookmarkEnd w:id="149"/>
    <w:bookmarkStart w:name="z164" w:id="150"/>
    <w:p>
      <w:pPr>
        <w:spacing w:after="0"/>
        <w:ind w:left="0"/>
        <w:jc w:val="left"/>
      </w:pPr>
      <w:r>
        <w:rPr>
          <w:rFonts w:ascii="Times New Roman"/>
          <w:b w:val="false"/>
          <w:i w:val="false"/>
          <w:color w:val="000000"/>
          <w:sz w:val="28"/>
        </w:rPr>
        <w:t>
      1) Жоғары ғылыми-техникалық комиссия айқындаған басымдықтарға сәйкес мамандандырылған ғылыми бағыттарды қалыптастыру;</w:t>
      </w:r>
    </w:p>
    <w:bookmarkEnd w:id="150"/>
    <w:bookmarkStart w:name="z165" w:id="151"/>
    <w:p>
      <w:pPr>
        <w:spacing w:after="0"/>
        <w:ind w:left="0"/>
        <w:jc w:val="left"/>
      </w:pPr>
      <w:r>
        <w:rPr>
          <w:rFonts w:ascii="Times New Roman"/>
          <w:b w:val="false"/>
          <w:i w:val="false"/>
          <w:color w:val="000000"/>
          <w:sz w:val="28"/>
        </w:rPr>
        <w:t>
      2) ғылыми зерттеулер жүргізу үшін бөлінетін қаржыландырудың нысандары мен көлемдерін айқындау;</w:t>
      </w:r>
    </w:p>
    <w:bookmarkEnd w:id="151"/>
    <w:bookmarkStart w:name="z166" w:id="152"/>
    <w:p>
      <w:pPr>
        <w:spacing w:after="0"/>
        <w:ind w:left="0"/>
        <w:jc w:val="left"/>
      </w:pPr>
      <w:r>
        <w:rPr>
          <w:rFonts w:ascii="Times New Roman"/>
          <w:b w:val="false"/>
          <w:i w:val="false"/>
          <w:color w:val="000000"/>
          <w:sz w:val="28"/>
        </w:rPr>
        <w:t>
      3) ұсынылатын ғылыми, ғылыми-техникалық жобалар мен бағдарламалардың ғылыми жаңалығын, ғылыми-техникалық деңгейін, перспективалығын, әзірлену дәрежесін, сұралатын қаржыландыру көлемінің экономикалық негіздемелелігін бағалау;</w:t>
      </w:r>
    </w:p>
    <w:bookmarkEnd w:id="152"/>
    <w:bookmarkStart w:name="z167" w:id="153"/>
    <w:p>
      <w:pPr>
        <w:spacing w:after="0"/>
        <w:ind w:left="0"/>
        <w:jc w:val="left"/>
      </w:pPr>
      <w:r>
        <w:rPr>
          <w:rFonts w:ascii="Times New Roman"/>
          <w:b w:val="false"/>
          <w:i w:val="false"/>
          <w:color w:val="000000"/>
          <w:sz w:val="28"/>
        </w:rPr>
        <w:t>
      4) Қазақстан Республикасының жаңа ғылыми бағыттардағы қажеттіліктерін бағалау;</w:t>
      </w:r>
    </w:p>
    <w:bookmarkEnd w:id="153"/>
    <w:bookmarkStart w:name="z168" w:id="154"/>
    <w:p>
      <w:pPr>
        <w:spacing w:after="0"/>
        <w:ind w:left="0"/>
        <w:jc w:val="left"/>
      </w:pPr>
      <w:r>
        <w:rPr>
          <w:rFonts w:ascii="Times New Roman"/>
          <w:b w:val="false"/>
          <w:i w:val="false"/>
          <w:color w:val="000000"/>
          <w:sz w:val="28"/>
        </w:rPr>
        <w:t>
      5) мемлекеттік бюджеттен қаржыландыруға ұсынылатын іргелі және қолданбалы зерттеулер бойынша ғылыми, ғылыми-техникалық жобалар мен бағдарламаларды конкурстық іріктеуді жүзеге асыру;</w:t>
      </w:r>
    </w:p>
    <w:bookmarkEnd w:id="154"/>
    <w:bookmarkStart w:name="z169" w:id="155"/>
    <w:p>
      <w:pPr>
        <w:spacing w:after="0"/>
        <w:ind w:left="0"/>
        <w:jc w:val="left"/>
      </w:pPr>
      <w:r>
        <w:rPr>
          <w:rFonts w:ascii="Times New Roman"/>
          <w:b w:val="false"/>
          <w:i w:val="false"/>
          <w:color w:val="000000"/>
          <w:sz w:val="28"/>
        </w:rPr>
        <w:t>
      6) жүргізілетін ғылыми зерттеулерді іске асыру барысындағы мониторинг жүргізу, оның ішінде жүргізілетін жеріне барып мониторинг жүргізу болып табылады.</w:t>
      </w:r>
    </w:p>
    <w:bookmarkEnd w:id="155"/>
    <w:bookmarkStart w:name="z170" w:id="156"/>
    <w:p>
      <w:pPr>
        <w:spacing w:after="0"/>
        <w:ind w:left="0"/>
        <w:jc w:val="left"/>
      </w:pPr>
      <w:r>
        <w:rPr>
          <w:rFonts w:ascii="Times New Roman"/>
          <w:b w:val="false"/>
          <w:i w:val="false"/>
          <w:color w:val="000000"/>
          <w:sz w:val="28"/>
        </w:rPr>
        <w:t>
      3. Ұлттық ғылыми кеңестер Қазақстан Республикасының әлеуметтік-экономикалық дамуының мемлекеттік басымдықтарына сәйкес ғылым бағыттары бойынша құрылады.</w:t>
      </w:r>
    </w:p>
    <w:bookmarkEnd w:id="156"/>
    <w:bookmarkStart w:name="z171" w:id="157"/>
    <w:p>
      <w:pPr>
        <w:spacing w:after="0"/>
        <w:ind w:left="0"/>
        <w:jc w:val="left"/>
      </w:pPr>
      <w:r>
        <w:rPr>
          <w:rFonts w:ascii="Times New Roman"/>
          <w:b w:val="false"/>
          <w:i w:val="false"/>
          <w:color w:val="000000"/>
          <w:sz w:val="28"/>
        </w:rPr>
        <w:t>
      4. Ұлттық ғылыми кеңестердің құрамдарын уәкілетті орган салалық уәкілетті органдардың, ғылыми ұйымдардың, жоғары оқу орындарының және ғылыми қоғамдық бірлестіктердің ұсыныстары мен ұсынымдары бойынша қазақстандық және шетелдік білікті ғалымдар, мемлекеттік органдардың, ұлттық басқарушы холдингтердің, ұлттық даму институттарының, ұлттық холдингтердің, ұлттық компаниялардың, жеке кәсіпкерлік субъектілерінің өкілдері қатарынан қалыптастырады және Қазақстан Республикасының Үкіметі бекітеді.</w:t>
      </w:r>
    </w:p>
    <w:bookmarkEnd w:id="157"/>
    <w:bookmarkStart w:name="z172" w:id="158"/>
    <w:p>
      <w:pPr>
        <w:spacing w:after="0"/>
        <w:ind w:left="0"/>
        <w:jc w:val="left"/>
      </w:pPr>
      <w:r>
        <w:rPr>
          <w:rFonts w:ascii="Times New Roman"/>
          <w:b w:val="false"/>
          <w:i w:val="false"/>
          <w:color w:val="000000"/>
          <w:sz w:val="28"/>
        </w:rPr>
        <w:t>
      5. Ұлттық ғылыми кеңестер:</w:t>
      </w:r>
    </w:p>
    <w:bookmarkEnd w:id="158"/>
    <w:p>
      <w:pPr>
        <w:spacing w:after="0"/>
        <w:ind w:left="0"/>
        <w:jc w:val="left"/>
      </w:pPr>
      <w:r>
        <w:rPr>
          <w:rFonts w:ascii="Times New Roman"/>
          <w:b w:val="false"/>
          <w:i w:val="false"/>
          <w:color w:val="000000"/>
          <w:sz w:val="28"/>
        </w:rPr>
        <w:t>
      ғылыми-зерттеу, тәжірибелік-конструкторлық және технологиялық жұмыстардың жобалары мен бағдарламаларын;</w:t>
      </w:r>
    </w:p>
    <w:p>
      <w:pPr>
        <w:spacing w:after="0"/>
        <w:ind w:left="0"/>
        <w:jc w:val="left"/>
      </w:pPr>
      <w:r>
        <w:rPr>
          <w:rFonts w:ascii="Times New Roman"/>
          <w:b w:val="false"/>
          <w:i w:val="false"/>
          <w:color w:val="000000"/>
          <w:sz w:val="28"/>
        </w:rPr>
        <w:t>
      ғылыми-зерттеу, тәжірибелік-конструкторлық және технологиялық жұмыстар бөлігіндегі басқа да бағдарламаларды;</w:t>
      </w:r>
    </w:p>
    <w:p>
      <w:pPr>
        <w:spacing w:after="0"/>
        <w:ind w:left="0"/>
        <w:jc w:val="left"/>
      </w:pPr>
      <w:r>
        <w:rPr>
          <w:rFonts w:ascii="Times New Roman"/>
          <w:b w:val="false"/>
          <w:i w:val="false"/>
          <w:color w:val="000000"/>
          <w:sz w:val="28"/>
        </w:rPr>
        <w:t>
      Қазақстан Республикасы ғылыми мекемелерінің, ұйымдары мен кәсіпорындарының қатысуымен іске асырылатын мемлекетаралық ғылыми-техникалық бағдарламалардың жобаларын;</w:t>
      </w:r>
    </w:p>
    <w:p>
      <w:pPr>
        <w:spacing w:after="0"/>
        <w:ind w:left="0"/>
        <w:jc w:val="left"/>
      </w:pPr>
      <w:r>
        <w:rPr>
          <w:rFonts w:ascii="Times New Roman"/>
          <w:b w:val="false"/>
          <w:i w:val="false"/>
          <w:color w:val="000000"/>
          <w:sz w:val="28"/>
        </w:rPr>
        <w:t>
      инновациялық жобаларды мемлекеттік бюджет есебінен гранттық және бағдарламалық-нысаналы қаржыландыру (қаржыландыруды тоқтату) туралы шешімдер қабылдайды.</w:t>
      </w:r>
    </w:p>
    <w:bookmarkStart w:name="z173" w:id="159"/>
    <w:p>
      <w:pPr>
        <w:spacing w:after="0"/>
        <w:ind w:left="0"/>
        <w:jc w:val="left"/>
      </w:pPr>
      <w:r>
        <w:rPr>
          <w:rFonts w:ascii="Times New Roman"/>
          <w:b w:val="false"/>
          <w:i w:val="false"/>
          <w:color w:val="000000"/>
          <w:sz w:val="28"/>
        </w:rPr>
        <w:t>
      6. Ұлттық ғылыми кеңестердің шешімдерін уәкілетті орган және салалық уәкілетті органдар міндетті түрде орындауға тиіс.</w:t>
      </w:r>
    </w:p>
    <w:bookmarkEnd w:id="159"/>
    <w:bookmarkStart w:name="z174" w:id="160"/>
    <w:p>
      <w:pPr>
        <w:spacing w:after="0"/>
        <w:ind w:left="0"/>
        <w:jc w:val="left"/>
      </w:pPr>
      <w:r>
        <w:rPr>
          <w:rFonts w:ascii="Times New Roman"/>
          <w:b w:val="false"/>
          <w:i w:val="false"/>
          <w:color w:val="000000"/>
          <w:sz w:val="28"/>
        </w:rPr>
        <w:t>
      7. Ұлттық ғылыми кеңестердің мүшелері нақты мәселелерді қарау кезінде өздеріне мәлім болған мүдделер қақтығысы туралы кеңесті хабардар етуге міндетті және кеңес қабылдайтын шешімдердің объективтілігі мен негізділігі үшін жауапты болады.</w:t>
      </w:r>
    </w:p>
    <w:bookmarkEnd w:id="160"/>
    <w:bookmarkStart w:name="z175" w:id="161"/>
    <w:p>
      <w:pPr>
        <w:spacing w:after="0"/>
        <w:ind w:left="0"/>
        <w:jc w:val="left"/>
      </w:pPr>
      <w:r>
        <w:rPr>
          <w:rFonts w:ascii="Times New Roman"/>
          <w:b w:val="false"/>
          <w:i w:val="false"/>
          <w:color w:val="000000"/>
          <w:sz w:val="28"/>
        </w:rPr>
        <w:t>
      8. Ұлттық ғылыми кеңестер ғылыми, ғылыми-техникалық және инновациялық қызметтің тиісті бағыттары бойынша орындалатын ғылыми зерттеулер жөнінде ғылыми және (немесе) ғылыми-техникалық қызметтің аралық және қорытынды есептерін қабылдайды, сондай-ақ өздері қабылдаған шешімдердің орындалу мониторингін жүргізуді жүзеге асырады.</w:t>
      </w:r>
    </w:p>
    <w:bookmarkEnd w:id="161"/>
    <w:bookmarkStart w:name="z176" w:id="162"/>
    <w:p>
      <w:pPr>
        <w:spacing w:after="0"/>
        <w:ind w:left="0"/>
        <w:jc w:val="left"/>
      </w:pPr>
      <w:r>
        <w:rPr>
          <w:rFonts w:ascii="Times New Roman"/>
          <w:b w:val="false"/>
          <w:i w:val="false"/>
          <w:color w:val="000000"/>
          <w:sz w:val="28"/>
        </w:rPr>
        <w:t>
      9. Нақты жобаға, бағдарламаға (олар бойынша есепке) сараптама, ғылыми жұмыстардың орындалу мониторингін жүргізгені үшін сыйақыны, сондай-ақ қазақстандық және шетелдік ғалымдардың іссапар шығыстарын қоса алғанда, ұлттық ғылыми кеңестердің қызметін қамтамасыз етуді Мемлекеттік ұлттық ғылыми-техникалық сараптама орталығы мемлекеттік бюджеттен жүргізеді.</w:t>
      </w:r>
    </w:p>
    <w:bookmarkEnd w:id="162"/>
    <w:p>
      <w:pPr>
        <w:spacing w:after="0"/>
        <w:ind w:left="0"/>
        <w:jc w:val="left"/>
      </w:pPr>
      <w:r>
        <w:rPr>
          <w:rFonts w:ascii="Times New Roman"/>
          <w:b/>
          <w:i w:val="false"/>
          <w:color w:val="000000"/>
          <w:sz w:val="28"/>
        </w:rPr>
        <w:t>20-бап. Мемлекеттік ұлттық ғылыми-техникалық сараптама орталығы</w:t>
      </w:r>
    </w:p>
    <w:bookmarkStart w:name="z178" w:id="163"/>
    <w:p>
      <w:pPr>
        <w:spacing w:after="0"/>
        <w:ind w:left="0"/>
        <w:jc w:val="left"/>
      </w:pPr>
      <w:r>
        <w:rPr>
          <w:rFonts w:ascii="Times New Roman"/>
          <w:b w:val="false"/>
          <w:i w:val="false"/>
          <w:color w:val="000000"/>
          <w:sz w:val="28"/>
        </w:rPr>
        <w:t>
      1. Ғылыми, ғылыми-техникалық және инновациялық жобалар мен бағдарламалар сараптамасының әкімшілендіру бірыңғайлығын, тәуелсіздігін, ашықтығы мен жариялылығын қамтамасыз ету мақсатында Қазақстан Республикасының Үкіметі Мемлекеттік ұлттық ғылыми-техникалық сараптама орталығын құрады.</w:t>
      </w:r>
    </w:p>
    <w:bookmarkEnd w:id="163"/>
    <w:bookmarkStart w:name="z179" w:id="164"/>
    <w:p>
      <w:pPr>
        <w:spacing w:after="0"/>
        <w:ind w:left="0"/>
        <w:jc w:val="left"/>
      </w:pPr>
      <w:r>
        <w:rPr>
          <w:rFonts w:ascii="Times New Roman"/>
          <w:b w:val="false"/>
          <w:i w:val="false"/>
          <w:color w:val="000000"/>
          <w:sz w:val="28"/>
        </w:rPr>
        <w:t>
      2. Мемлекеттік ұлттық ғылыми-техникалық сараптама орталығының құзыретіне:</w:t>
      </w:r>
    </w:p>
    <w:bookmarkEnd w:id="164"/>
    <w:bookmarkStart w:name="z180" w:id="165"/>
    <w:p>
      <w:pPr>
        <w:spacing w:after="0"/>
        <w:ind w:left="0"/>
        <w:jc w:val="left"/>
      </w:pPr>
      <w:r>
        <w:rPr>
          <w:rFonts w:ascii="Times New Roman"/>
          <w:b w:val="false"/>
          <w:i w:val="false"/>
          <w:color w:val="000000"/>
          <w:sz w:val="28"/>
        </w:rPr>
        <w:t>
      1) мемлекеттік бюджеттен қаржыландыруға ұсынылатын ғылыми, ғылыми-техникалық жобалар мен бағдарламаларға мемлекеттік ғылыми-техникалық сараптама жүргізу жөніндегі жұмыстарды ұйымдастыру;</w:t>
      </w:r>
    </w:p>
    <w:bookmarkEnd w:id="165"/>
    <w:bookmarkStart w:name="z181" w:id="166"/>
    <w:p>
      <w:pPr>
        <w:spacing w:after="0"/>
        <w:ind w:left="0"/>
        <w:jc w:val="left"/>
      </w:pPr>
      <w:r>
        <w:rPr>
          <w:rFonts w:ascii="Times New Roman"/>
          <w:b w:val="false"/>
          <w:i w:val="false"/>
          <w:color w:val="000000"/>
          <w:sz w:val="28"/>
        </w:rPr>
        <w:t>
      2) ұлттық ғылыми кеңестердің жұмысын ұйымдастыру;</w:t>
      </w:r>
    </w:p>
    <w:bookmarkEnd w:id="166"/>
    <w:bookmarkStart w:name="z182" w:id="167"/>
    <w:p>
      <w:pPr>
        <w:spacing w:after="0"/>
        <w:ind w:left="0"/>
        <w:jc w:val="left"/>
      </w:pPr>
      <w:r>
        <w:rPr>
          <w:rFonts w:ascii="Times New Roman"/>
          <w:b w:val="false"/>
          <w:i w:val="false"/>
          <w:color w:val="000000"/>
          <w:sz w:val="28"/>
        </w:rPr>
        <w:t>
      3) мемлекеттік ғылыми-техникалық сараптама нәтижелерін Ұлттық ғылыми кеңестерге жіберу;</w:t>
      </w:r>
    </w:p>
    <w:bookmarkEnd w:id="167"/>
    <w:bookmarkStart w:name="z183" w:id="168"/>
    <w:p>
      <w:pPr>
        <w:spacing w:after="0"/>
        <w:ind w:left="0"/>
        <w:jc w:val="left"/>
      </w:pPr>
      <w:r>
        <w:rPr>
          <w:rFonts w:ascii="Times New Roman"/>
          <w:b w:val="false"/>
          <w:i w:val="false"/>
          <w:color w:val="000000"/>
          <w:sz w:val="28"/>
        </w:rPr>
        <w:t>
      4) орындалған ғылыми, ғылыми-техникалық және инновациялық жобалар мен бағдарламалардың нәтижелерін (есептерін) бағалау;</w:t>
      </w:r>
    </w:p>
    <w:bookmarkEnd w:id="168"/>
    <w:bookmarkStart w:name="z184" w:id="169"/>
    <w:p>
      <w:pPr>
        <w:spacing w:after="0"/>
        <w:ind w:left="0"/>
        <w:jc w:val="left"/>
      </w:pPr>
      <w:r>
        <w:rPr>
          <w:rFonts w:ascii="Times New Roman"/>
          <w:b w:val="false"/>
          <w:i w:val="false"/>
          <w:color w:val="000000"/>
          <w:sz w:val="28"/>
        </w:rPr>
        <w:t>
      5) жүргізілетін ғылыми зерттеулердің, ғылыми-техникалық және инновациялық жобалар мен бағдарламалардың нәтижелілігінің мониторингін жүзеге асыру;</w:t>
      </w:r>
    </w:p>
    <w:bookmarkEnd w:id="169"/>
    <w:bookmarkStart w:name="z185" w:id="170"/>
    <w:p>
      <w:pPr>
        <w:spacing w:after="0"/>
        <w:ind w:left="0"/>
        <w:jc w:val="left"/>
      </w:pPr>
      <w:r>
        <w:rPr>
          <w:rFonts w:ascii="Times New Roman"/>
          <w:b w:val="false"/>
          <w:i w:val="false"/>
          <w:color w:val="000000"/>
          <w:sz w:val="28"/>
        </w:rPr>
        <w:t>
      6) қазақстандық және шетелдік сарапшылар құрамын сапалы іріктеуді қамтамасыз ету;</w:t>
      </w:r>
    </w:p>
    <w:bookmarkEnd w:id="170"/>
    <w:bookmarkStart w:name="z276" w:id="171"/>
    <w:p>
      <w:pPr>
        <w:spacing w:after="0"/>
        <w:ind w:left="0"/>
        <w:jc w:val="left"/>
      </w:pPr>
      <w:r>
        <w:rPr>
          <w:rFonts w:ascii="Times New Roman"/>
          <w:b w:val="false"/>
          <w:i w:val="false"/>
          <w:color w:val="000000"/>
          <w:sz w:val="28"/>
        </w:rPr>
        <w:t>
      6-1) мемлекеттік құпияларды құрайтын мәліметтерді қамтитын ғылыми және ғылыми-техникалық жобалар мен бағдарламаларға сараптама жүргізу үшін сарапшылар құрамын іріктеу Қазақстан Республикасының мемлекеттік құпиялар туралы заңнамасының талаптары сақтала отырып, қазақстандық ғалымдар қатарынан жүзеге асырылады;</w:t>
      </w:r>
    </w:p>
    <w:bookmarkEnd w:id="171"/>
    <w:bookmarkStart w:name="z186" w:id="172"/>
    <w:p>
      <w:pPr>
        <w:spacing w:after="0"/>
        <w:ind w:left="0"/>
        <w:jc w:val="left"/>
      </w:pPr>
      <w:r>
        <w:rPr>
          <w:rFonts w:ascii="Times New Roman"/>
          <w:b w:val="false"/>
          <w:i w:val="false"/>
          <w:color w:val="000000"/>
          <w:sz w:val="28"/>
        </w:rPr>
        <w:t>
      7) мемлекеттік ғылыми-техникалық сараптаманы әдістемелік және ұйымдастырушылық-техникалық қамтамасыз ету;</w:t>
      </w:r>
    </w:p>
    <w:bookmarkEnd w:id="172"/>
    <w:bookmarkStart w:name="z187" w:id="173"/>
    <w:p>
      <w:pPr>
        <w:spacing w:after="0"/>
        <w:ind w:left="0"/>
        <w:jc w:val="left"/>
      </w:pPr>
      <w:r>
        <w:rPr>
          <w:rFonts w:ascii="Times New Roman"/>
          <w:b w:val="false"/>
          <w:i w:val="false"/>
          <w:color w:val="000000"/>
          <w:sz w:val="28"/>
        </w:rPr>
        <w:t>
      8) ғылыми, ғылыми-техникалық және инновациялық жобалар мен бағдарламалардың деректер банктерін қалыптастыру;</w:t>
      </w:r>
    </w:p>
    <w:bookmarkEnd w:id="173"/>
    <w:bookmarkStart w:name="z188" w:id="174"/>
    <w:p>
      <w:pPr>
        <w:spacing w:after="0"/>
        <w:ind w:left="0"/>
        <w:jc w:val="left"/>
      </w:pPr>
      <w:r>
        <w:rPr>
          <w:rFonts w:ascii="Times New Roman"/>
          <w:b w:val="false"/>
          <w:i w:val="false"/>
          <w:color w:val="000000"/>
          <w:sz w:val="28"/>
        </w:rPr>
        <w:t>
      9) өз қызметін жетілдіру бойынша ғылыми-зерттеу жұмыстарын жүргізу;</w:t>
      </w:r>
    </w:p>
    <w:bookmarkEnd w:id="174"/>
    <w:bookmarkStart w:name="z189" w:id="175"/>
    <w:p>
      <w:pPr>
        <w:spacing w:after="0"/>
        <w:ind w:left="0"/>
        <w:jc w:val="left"/>
      </w:pPr>
      <w:r>
        <w:rPr>
          <w:rFonts w:ascii="Times New Roman"/>
          <w:b w:val="false"/>
          <w:i w:val="false"/>
          <w:color w:val="000000"/>
          <w:sz w:val="28"/>
        </w:rPr>
        <w:t>
      10) Қазақстан Республикасының заңнамасында тыйым салынбаған өзге де қызметтерді жүзеге асыру кіреді.</w:t>
      </w:r>
    </w:p>
    <w:bookmarkEnd w:id="175"/>
    <w:bookmarkStart w:name="z190" w:id="176"/>
    <w:p>
      <w:pPr>
        <w:spacing w:after="0"/>
        <w:ind w:left="0"/>
        <w:jc w:val="left"/>
      </w:pPr>
      <w:r>
        <w:rPr>
          <w:rFonts w:ascii="Times New Roman"/>
          <w:b w:val="false"/>
          <w:i w:val="false"/>
          <w:color w:val="000000"/>
          <w:sz w:val="28"/>
        </w:rPr>
        <w:t>
      3. Мемлекеттік ұлттық ғылыми-техникалық сараптама орталығының:</w:t>
      </w:r>
    </w:p>
    <w:bookmarkEnd w:id="176"/>
    <w:bookmarkStart w:name="z191" w:id="177"/>
    <w:p>
      <w:pPr>
        <w:spacing w:after="0"/>
        <w:ind w:left="0"/>
        <w:jc w:val="left"/>
      </w:pPr>
      <w:r>
        <w:rPr>
          <w:rFonts w:ascii="Times New Roman"/>
          <w:b w:val="false"/>
          <w:i w:val="false"/>
          <w:color w:val="000000"/>
          <w:sz w:val="28"/>
        </w:rPr>
        <w:t>
      1) мемлекеттік органдардан, ғылыми және (немесе) ғылыми-техникалық қызмет субъектілерінен функцияларды жүзеге асыруға және өзіне жүктелген міндеттерді орындауға қажетті ақпаратты сұратуға және алуға;</w:t>
      </w:r>
    </w:p>
    <w:bookmarkEnd w:id="177"/>
    <w:bookmarkStart w:name="z192" w:id="178"/>
    <w:p>
      <w:pPr>
        <w:spacing w:after="0"/>
        <w:ind w:left="0"/>
        <w:jc w:val="left"/>
      </w:pPr>
      <w:r>
        <w:rPr>
          <w:rFonts w:ascii="Times New Roman"/>
          <w:b w:val="false"/>
          <w:i w:val="false"/>
          <w:color w:val="000000"/>
          <w:sz w:val="28"/>
        </w:rPr>
        <w:t>
      2) өзінің құзыретіне жатқызылған мәселелер бойынша түсініктемелер беруге;</w:t>
      </w:r>
    </w:p>
    <w:bookmarkEnd w:id="178"/>
    <w:bookmarkStart w:name="z193" w:id="179"/>
    <w:p>
      <w:pPr>
        <w:spacing w:after="0"/>
        <w:ind w:left="0"/>
        <w:jc w:val="left"/>
      </w:pPr>
      <w:r>
        <w:rPr>
          <w:rFonts w:ascii="Times New Roman"/>
          <w:b w:val="false"/>
          <w:i w:val="false"/>
          <w:color w:val="000000"/>
          <w:sz w:val="28"/>
        </w:rPr>
        <w:t>
      3) ғылыми зерттеулердің орындалу және аяқталу сатыларында оларға мониторинг жүргізуге;</w:t>
      </w:r>
    </w:p>
    <w:bookmarkEnd w:id="179"/>
    <w:bookmarkStart w:name="z194" w:id="180"/>
    <w:p>
      <w:pPr>
        <w:spacing w:after="0"/>
        <w:ind w:left="0"/>
        <w:jc w:val="left"/>
      </w:pPr>
      <w:r>
        <w:rPr>
          <w:rFonts w:ascii="Times New Roman"/>
          <w:b w:val="false"/>
          <w:i w:val="false"/>
          <w:color w:val="000000"/>
          <w:sz w:val="28"/>
        </w:rPr>
        <w:t>
      4) ғылыми зерттеулерге сараптама жасау және оларға мониторинг жүргізуді жүзеге асыру үшін белгіленген тәртіппен өзге де ұйымдарды, қазақстандық және (немесе) шетелдік ғалымдарды тартуға;</w:t>
      </w:r>
    </w:p>
    <w:bookmarkEnd w:id="180"/>
    <w:bookmarkStart w:name="z195" w:id="181"/>
    <w:p>
      <w:pPr>
        <w:spacing w:after="0"/>
        <w:ind w:left="0"/>
        <w:jc w:val="left"/>
      </w:pPr>
      <w:r>
        <w:rPr>
          <w:rFonts w:ascii="Times New Roman"/>
          <w:b w:val="false"/>
          <w:i w:val="false"/>
          <w:color w:val="000000"/>
          <w:sz w:val="28"/>
        </w:rPr>
        <w:t>
      5) белгіленген тәртіппен шетелдік ғылыми ұйымдармен өзара іс-қимыл жасауға;</w:t>
      </w:r>
    </w:p>
    <w:bookmarkEnd w:id="181"/>
    <w:bookmarkStart w:name="z196" w:id="182"/>
    <w:p>
      <w:pPr>
        <w:spacing w:after="0"/>
        <w:ind w:left="0"/>
        <w:jc w:val="left"/>
      </w:pPr>
      <w:r>
        <w:rPr>
          <w:rFonts w:ascii="Times New Roman"/>
          <w:b w:val="false"/>
          <w:i w:val="false"/>
          <w:color w:val="000000"/>
          <w:sz w:val="28"/>
        </w:rPr>
        <w:t>
      6) ғылыми-техникалық қызмет саласында консультативтік-кеңесші органдар құруға;</w:t>
      </w:r>
    </w:p>
    <w:bookmarkEnd w:id="182"/>
    <w:bookmarkStart w:name="z197" w:id="183"/>
    <w:p>
      <w:pPr>
        <w:spacing w:after="0"/>
        <w:ind w:left="0"/>
        <w:jc w:val="left"/>
      </w:pPr>
      <w:r>
        <w:rPr>
          <w:rFonts w:ascii="Times New Roman"/>
          <w:b w:val="false"/>
          <w:i w:val="false"/>
          <w:color w:val="000000"/>
          <w:sz w:val="28"/>
        </w:rPr>
        <w:t>
      7) ғылыми және ғылыми-техникалық даму мәселелері бойынша іс-шаралар өткізуге;</w:t>
      </w:r>
    </w:p>
    <w:bookmarkEnd w:id="183"/>
    <w:bookmarkStart w:name="z198" w:id="184"/>
    <w:p>
      <w:pPr>
        <w:spacing w:after="0"/>
        <w:ind w:left="0"/>
        <w:jc w:val="left"/>
      </w:pPr>
      <w:r>
        <w:rPr>
          <w:rFonts w:ascii="Times New Roman"/>
          <w:b w:val="false"/>
          <w:i w:val="false"/>
          <w:color w:val="000000"/>
          <w:sz w:val="28"/>
        </w:rPr>
        <w:t>
      8) баспа қызметін жүзеге асыруға құқығы бар.</w:t>
      </w:r>
    </w:p>
    <w:bookmarkEnd w:id="184"/>
    <w:bookmarkStart w:name="z199" w:id="185"/>
    <w:p>
      <w:pPr>
        <w:spacing w:after="0"/>
        <w:ind w:left="0"/>
        <w:jc w:val="left"/>
      </w:pPr>
      <w:r>
        <w:rPr>
          <w:rFonts w:ascii="Times New Roman"/>
          <w:b w:val="false"/>
          <w:i w:val="false"/>
          <w:color w:val="000000"/>
          <w:sz w:val="28"/>
        </w:rPr>
        <w:t>
      4. Мемлекеттік ұлттық ғылыми-техникалық сараптама орталығының қызметін қаржыландыру мемлекеттік бюджеттен жүргізіледі.</w:t>
      </w:r>
    </w:p>
    <w:bookmarkEnd w:id="1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20-бапқа өзгерістер енгізілді - ҚР 04.07.2013 </w:t>
      </w:r>
      <w:r>
        <w:rPr>
          <w:rFonts w:ascii="Times New Roman"/>
          <w:b w:val="false"/>
          <w:i w:val="false"/>
          <w:color w:val="000000"/>
          <w:sz w:val="28"/>
        </w:rPr>
        <w:t>№ 131-V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left"/>
      </w:pPr>
      <w:r>
        <w:rPr>
          <w:rFonts w:ascii="Times New Roman"/>
          <w:b/>
          <w:i w:val="false"/>
          <w:color w:val="000000"/>
          <w:sz w:val="28"/>
        </w:rPr>
        <w:t xml:space="preserve"> </w:t>
      </w:r>
      <w:r>
        <w:rPr>
          <w:rFonts w:ascii="Times New Roman"/>
          <w:b/>
          <w:i w:val="false"/>
          <w:color w:val="000000"/>
          <w:sz w:val="28"/>
        </w:rPr>
        <w:t>21-бап. Мемлекеттік ғылыми-техникалық сараптама</w:t>
      </w:r>
    </w:p>
    <w:bookmarkStart w:name="z201" w:id="186"/>
    <w:p>
      <w:pPr>
        <w:spacing w:after="0"/>
        <w:ind w:left="0"/>
        <w:jc w:val="left"/>
      </w:pPr>
      <w:r>
        <w:rPr>
          <w:rFonts w:ascii="Times New Roman"/>
          <w:b w:val="false"/>
          <w:i w:val="false"/>
          <w:color w:val="000000"/>
          <w:sz w:val="28"/>
        </w:rPr>
        <w:t>
      1. Мемлекеттік ғылыми-техникалық сараптама ғылыми, ғылыми-техникалық және инновациялық жобалар мен бағдарламаларды талдамалық бағалауды дайындау мақсатында сараптама қорытындыларының тәуелсізділігі, объективтілігі, біліктілігі, кешенділігі, дәйектілігі, толықтығы және негізділігі қағидаттары бойынша жүзеге асырылады.</w:t>
      </w:r>
    </w:p>
    <w:bookmarkEnd w:id="186"/>
    <w:bookmarkStart w:name="z202" w:id="187"/>
    <w:p>
      <w:pPr>
        <w:spacing w:after="0"/>
        <w:ind w:left="0"/>
        <w:jc w:val="left"/>
      </w:pPr>
      <w:r>
        <w:rPr>
          <w:rFonts w:ascii="Times New Roman"/>
          <w:b w:val="false"/>
          <w:i w:val="false"/>
          <w:color w:val="000000"/>
          <w:sz w:val="28"/>
        </w:rPr>
        <w:t>
      2. Мемлекеттiк бюджеттен қаржыландырылуға жататын ғылыми, ғылыми-техникалық жобалар мен бағдарламаларға мемлекеттiк ғылыми-техникалық сараптаманы құзыретті шетелдiк және қазақстандық сарапшылар жүргiзедi.</w:t>
      </w:r>
    </w:p>
    <w:bookmarkEnd w:id="187"/>
    <w:bookmarkStart w:name="z203" w:id="188"/>
    <w:p>
      <w:pPr>
        <w:spacing w:after="0"/>
        <w:ind w:left="0"/>
        <w:jc w:val="left"/>
      </w:pPr>
      <w:r>
        <w:rPr>
          <w:rFonts w:ascii="Times New Roman"/>
          <w:b w:val="false"/>
          <w:i w:val="false"/>
          <w:color w:val="000000"/>
          <w:sz w:val="28"/>
        </w:rPr>
        <w:t>
      3. Ғылыми-техникалық сараптама жүргізуге сарапшыларды тарту үшін шетел сарапшыларының дерекқоры құрылады, олардың кандидатураларын шетелдік жетекші университеттер, ғылыми-зерттеу мекемелері, ұлттық ғылым академиялары мен ғылыми қоғамдастықтар ұсынады.</w:t>
      </w:r>
    </w:p>
    <w:bookmarkEnd w:id="188"/>
    <w:p>
      <w:pPr>
        <w:spacing w:after="0"/>
        <w:ind w:left="0"/>
        <w:jc w:val="left"/>
      </w:pPr>
      <w:r>
        <w:rPr>
          <w:rFonts w:ascii="Times New Roman"/>
          <w:b w:val="false"/>
          <w:i w:val="false"/>
          <w:color w:val="000000"/>
          <w:sz w:val="28"/>
        </w:rPr>
        <w:t>
      Сарапшыларды іріктеу олардың мамандануына және жобаның ерекшеліктеріне сәйкес жүргізіледі.</w:t>
      </w:r>
    </w:p>
    <w:bookmarkStart w:name="z204" w:id="189"/>
    <w:p>
      <w:pPr>
        <w:spacing w:after="0"/>
        <w:ind w:left="0"/>
        <w:jc w:val="left"/>
      </w:pPr>
      <w:r>
        <w:rPr>
          <w:rFonts w:ascii="Times New Roman"/>
          <w:b w:val="false"/>
          <w:i w:val="false"/>
          <w:color w:val="000000"/>
          <w:sz w:val="28"/>
        </w:rPr>
        <w:t>
      4. Ғылыми, ғылыми-техникалық және инновациялық жобалар мен бағдарламаларды бағалауға тартылған ғалымдар, сарапшылар, оның ішінде шетелдіктер сараптамаға ұсынылған материалдардың құпиялылығын сақтауға және коммерциялық құпияны сақтауды қамтамасыз етуге міндетті.</w:t>
      </w:r>
    </w:p>
    <w:bookmarkEnd w:id="1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21-бапқа өзгеріс енгізілді - ҚР 04.07.2013 </w:t>
      </w:r>
      <w:r>
        <w:rPr>
          <w:rFonts w:ascii="Times New Roman"/>
          <w:b w:val="false"/>
          <w:i w:val="false"/>
          <w:color w:val="000000"/>
          <w:sz w:val="28"/>
        </w:rPr>
        <w:t>№ 131-V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p>
      <w:pPr>
        <w:spacing w:after="0"/>
        <w:ind w:left="0"/>
        <w:jc w:val="left"/>
      </w:pPr>
      <w:r>
        <w:rPr>
          <w:rFonts w:ascii="Times New Roman"/>
          <w:b/>
          <w:i w:val="false"/>
          <w:color w:val="000000"/>
          <w:sz w:val="28"/>
        </w:rPr>
        <w:t xml:space="preserve"> </w:t>
      </w:r>
      <w:r>
        <w:rPr>
          <w:rFonts w:ascii="Times New Roman"/>
          <w:b/>
          <w:i w:val="false"/>
          <w:color w:val="000000"/>
          <w:sz w:val="28"/>
        </w:rPr>
        <w:t>22-бап. Ғылыми, ғылыми-техникалық жобалар мен бағдарламаларды және ғылыми және (немесе)ғылыми-техникалық қызмет туралы есептерді мемлекеттік есепке алу</w:t>
      </w:r>
    </w:p>
    <w:bookmarkStart w:name="z206" w:id="190"/>
    <w:p>
      <w:pPr>
        <w:spacing w:after="0"/>
        <w:ind w:left="0"/>
        <w:jc w:val="left"/>
      </w:pPr>
      <w:r>
        <w:rPr>
          <w:rFonts w:ascii="Times New Roman"/>
          <w:b w:val="false"/>
          <w:i w:val="false"/>
          <w:color w:val="000000"/>
          <w:sz w:val="28"/>
        </w:rPr>
        <w:t>
      1. Іске асырылатын ғылыми, ғылыми-техникалық жобалар мен бағдарламаларды және ғылыми және (немесе) ғылыми-техникалық қызмет туралы есептерді мемлекеттік есепке алу ғылыми-техникалық ақпараттың ұлттық ресурсын қалыптастыру және Қазақстан Республикасының ғылыми-техникалық әлеуеті серпініне мониторинг жүргізу мақсатында жүзеге асырылады.</w:t>
      </w:r>
    </w:p>
    <w:bookmarkEnd w:id="190"/>
    <w:bookmarkStart w:name="z207" w:id="191"/>
    <w:p>
      <w:pPr>
        <w:spacing w:after="0"/>
        <w:ind w:left="0"/>
        <w:jc w:val="left"/>
      </w:pPr>
      <w:r>
        <w:rPr>
          <w:rFonts w:ascii="Times New Roman"/>
          <w:b w:val="false"/>
          <w:i w:val="false"/>
          <w:color w:val="000000"/>
          <w:sz w:val="28"/>
        </w:rPr>
        <w:t>
      2. Ғылыми және (немесе) ғылыми-техникалық қызмет субъектілері мемлекеттік бюджеттен қаржыландырылатын ғылыми, ғылыми-техникалық жобалар мен бағдарламаларды және олардың орындалуы жөніндегі есептерді мемлекеттік есепке алуға ұсынуға міндетті.</w:t>
      </w:r>
    </w:p>
    <w:bookmarkEnd w:id="191"/>
    <w:bookmarkStart w:name="z208" w:id="192"/>
    <w:p>
      <w:pPr>
        <w:spacing w:after="0"/>
        <w:ind w:left="0"/>
        <w:jc w:val="left"/>
      </w:pPr>
      <w:r>
        <w:rPr>
          <w:rFonts w:ascii="Times New Roman"/>
          <w:b w:val="false"/>
          <w:i w:val="false"/>
          <w:color w:val="000000"/>
          <w:sz w:val="28"/>
        </w:rPr>
        <w:t>
      3. Ғылыми, ғылыми-техникалық жобалар мен бағдарламалардың және ғылыми және (немесе) ғылыми-техникалық қызмет туралы есептердің мемлекеттік есепке алуға ұсынылуын бақылауды уәкілетті орган мен салалық уәкілетті органдар жүзеге асырады.</w:t>
      </w:r>
    </w:p>
    <w:bookmarkEnd w:id="192"/>
    <w:bookmarkStart w:name="z209" w:id="193"/>
    <w:p>
      <w:pPr>
        <w:spacing w:after="0"/>
        <w:ind w:left="0"/>
        <w:jc w:val="left"/>
      </w:pPr>
      <w:r>
        <w:rPr>
          <w:rFonts w:ascii="Times New Roman"/>
          <w:b w:val="false"/>
          <w:i w:val="false"/>
          <w:color w:val="000000"/>
          <w:sz w:val="28"/>
        </w:rPr>
        <w:t>
      4. Бюджет қаражатынан қаржыландырылатын, мемлекеттік құпияларды құрайтын мәліметтерді қамтитын ғылыми, ғылыми-техникалық жобалар мен бағдарламаларды орындау жөніндегі есептерді қоспағанда, мемлекеттік бюджеттен қаржыландырылатын ғылыми, ғылыми-техникалық жобалар мен бағдарламалардың орындалуы жөніндегі есептер уәкілетті орган мен салалық уәкілетті органдардың интернет-ресурстарында орналастырылуға тиіс.</w:t>
      </w:r>
    </w:p>
    <w:bookmarkEnd w:id="193"/>
    <w:bookmarkStart w:name="z210" w:id="194"/>
    <w:p>
      <w:pPr>
        <w:spacing w:after="0"/>
        <w:ind w:left="0"/>
        <w:jc w:val="left"/>
      </w:pPr>
      <w:r>
        <w:rPr>
          <w:rFonts w:ascii="Times New Roman"/>
          <w:b w:val="false"/>
          <w:i w:val="false"/>
          <w:color w:val="000000"/>
          <w:sz w:val="28"/>
        </w:rPr>
        <w:t>
      5. Ғылыми, ғылыми-техникалық жобалар мен бағдарламаларды және олардың орындалуы жөніндегі есептерді мемлекеттік есепке алуды ұйымдастыру және жүргізу қағидаларын уәкілетті орган әзірлейді және бекітеді.</w:t>
      </w:r>
    </w:p>
    <w:bookmarkEnd w:id="1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22-бапқа өзгерістер енгізілді - ҚР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left"/>
      </w:pPr>
      <w:r>
        <w:rPr>
          <w:rFonts w:ascii="Times New Roman"/>
          <w:b/>
          <w:i w:val="false"/>
          <w:color w:val="000000"/>
          <w:sz w:val="28"/>
        </w:rPr>
        <w:t xml:space="preserve"> </w:t>
      </w:r>
      <w:r>
        <w:rPr>
          <w:rFonts w:ascii="Times New Roman"/>
          <w:b/>
          <w:i w:val="false"/>
          <w:color w:val="000000"/>
          <w:sz w:val="28"/>
        </w:rPr>
        <w:t>23-бап. Ғылыми және (немесе) ғылыми-техникалық қызмет субъектілерін аккредиттеу</w:t>
      </w:r>
    </w:p>
    <w:bookmarkStart w:name="z212" w:id="195"/>
    <w:p>
      <w:pPr>
        <w:spacing w:after="0"/>
        <w:ind w:left="0"/>
        <w:jc w:val="left"/>
      </w:pPr>
      <w:r>
        <w:rPr>
          <w:rFonts w:ascii="Times New Roman"/>
          <w:b w:val="false"/>
          <w:i w:val="false"/>
          <w:color w:val="000000"/>
          <w:sz w:val="28"/>
        </w:rPr>
        <w:t>
      1. Ғылыми және (немесе) ғылыми-техникалық қызмет субъектілерін аккредиттеуді уәкілетті орган олардың өз қаражаты есебінен жүзеге асырады.</w:t>
      </w:r>
    </w:p>
    <w:bookmarkEnd w:id="195"/>
    <w:bookmarkStart w:name="z213" w:id="196"/>
    <w:p>
      <w:pPr>
        <w:spacing w:after="0"/>
        <w:ind w:left="0"/>
        <w:jc w:val="left"/>
      </w:pPr>
      <w:r>
        <w:rPr>
          <w:rFonts w:ascii="Times New Roman"/>
          <w:b w:val="false"/>
          <w:i w:val="false"/>
          <w:color w:val="000000"/>
          <w:sz w:val="28"/>
        </w:rPr>
        <w:t>
      2. Ғылыми және (немесе) ғылыми-техникалық қызметті жүзеге асыратын жеке тұлғаларды аккредиттеу оларға қойылатын ең төменгі қажетті талаптарды белгілей отырып, хабарландыру сипатында болады.</w:t>
      </w:r>
    </w:p>
    <w:bookmarkEnd w:id="196"/>
    <w:bookmarkStart w:name="z214" w:id="197"/>
    <w:p>
      <w:pPr>
        <w:spacing w:after="0"/>
        <w:ind w:left="0"/>
        <w:jc w:val="left"/>
      </w:pPr>
      <w:r>
        <w:rPr>
          <w:rFonts w:ascii="Times New Roman"/>
          <w:b/>
          <w:i w:val="false"/>
          <w:color w:val="000000"/>
        </w:rPr>
        <w:t xml:space="preserve"> 6-тарау. ҒЫЛЫМИ ЖӘНЕ (НЕМЕСЕ) ҒЫЛЫМИ-ТЕХНИКАЛЫҚ ҚЫЗМЕТТІ ҚАРЖЫЛАНДЫРУ</w:t>
      </w:r>
    </w:p>
    <w:bookmarkEnd w:id="197"/>
    <w:p>
      <w:pPr>
        <w:spacing w:after="0"/>
        <w:ind w:left="0"/>
        <w:jc w:val="left"/>
      </w:pPr>
      <w:r>
        <w:rPr>
          <w:rFonts w:ascii="Times New Roman"/>
          <w:b/>
          <w:i w:val="false"/>
          <w:color w:val="000000"/>
          <w:sz w:val="28"/>
        </w:rPr>
        <w:t>24-бап. Ғылыми және (немесе) ғылыми-техникалық қызметті қаржыландыру</w:t>
      </w:r>
    </w:p>
    <w:bookmarkStart w:name="z216" w:id="198"/>
    <w:p>
      <w:pPr>
        <w:spacing w:after="0"/>
        <w:ind w:left="0"/>
        <w:jc w:val="left"/>
      </w:pPr>
      <w:r>
        <w:rPr>
          <w:rFonts w:ascii="Times New Roman"/>
          <w:b w:val="false"/>
          <w:i w:val="false"/>
          <w:color w:val="000000"/>
          <w:sz w:val="28"/>
        </w:rPr>
        <w:t>
      1. Ғылыми және (немесе) ғылыми-техникалық қызметті қаржыландыру мемлекеттік бюджеттен, сондай-ақ Қазақстан Республикасының заңнамасында тыйым салынбаған өзге де көздерден жүзеге асырылады.</w:t>
      </w:r>
    </w:p>
    <w:bookmarkEnd w:id="198"/>
    <w:bookmarkStart w:name="z217" w:id="199"/>
    <w:p>
      <w:pPr>
        <w:spacing w:after="0"/>
        <w:ind w:left="0"/>
        <w:jc w:val="left"/>
      </w:pPr>
      <w:r>
        <w:rPr>
          <w:rFonts w:ascii="Times New Roman"/>
          <w:b w:val="false"/>
          <w:i w:val="false"/>
          <w:color w:val="000000"/>
          <w:sz w:val="28"/>
        </w:rPr>
        <w:t>
      2. Ғылыми және (немесе) ғылыми-техникалық қызметті мемлекеттік бюджеттен қаржыландыру мынадай нысандарда жүзеге асырылады:</w:t>
      </w:r>
    </w:p>
    <w:bookmarkEnd w:id="199"/>
    <w:bookmarkStart w:name="z218" w:id="200"/>
    <w:p>
      <w:pPr>
        <w:spacing w:after="0"/>
        <w:ind w:left="0"/>
        <w:jc w:val="left"/>
      </w:pPr>
      <w:r>
        <w:rPr>
          <w:rFonts w:ascii="Times New Roman"/>
          <w:b w:val="false"/>
          <w:i w:val="false"/>
          <w:color w:val="000000"/>
          <w:sz w:val="28"/>
        </w:rPr>
        <w:t>
      1) базалық қаржыландыру;</w:t>
      </w:r>
    </w:p>
    <w:bookmarkEnd w:id="200"/>
    <w:bookmarkStart w:name="z219" w:id="201"/>
    <w:p>
      <w:pPr>
        <w:spacing w:after="0"/>
        <w:ind w:left="0"/>
        <w:jc w:val="left"/>
      </w:pPr>
      <w:r>
        <w:rPr>
          <w:rFonts w:ascii="Times New Roman"/>
          <w:b w:val="false"/>
          <w:i w:val="false"/>
          <w:color w:val="000000"/>
          <w:sz w:val="28"/>
        </w:rPr>
        <w:t>
      2) гранттық қаржыландыру;</w:t>
      </w:r>
    </w:p>
    <w:bookmarkEnd w:id="201"/>
    <w:bookmarkStart w:name="z220" w:id="202"/>
    <w:p>
      <w:pPr>
        <w:spacing w:after="0"/>
        <w:ind w:left="0"/>
        <w:jc w:val="left"/>
      </w:pPr>
      <w:r>
        <w:rPr>
          <w:rFonts w:ascii="Times New Roman"/>
          <w:b w:val="false"/>
          <w:i w:val="false"/>
          <w:color w:val="000000"/>
          <w:sz w:val="28"/>
        </w:rPr>
        <w:t>
      3) бағдарламалық-нысаналы қаржыландыру.</w:t>
      </w:r>
    </w:p>
    <w:bookmarkEnd w:id="202"/>
    <w:bookmarkStart w:name="z221" w:id="203"/>
    <w:p>
      <w:pPr>
        <w:spacing w:after="0"/>
        <w:ind w:left="0"/>
        <w:jc w:val="left"/>
      </w:pPr>
      <w:r>
        <w:rPr>
          <w:rFonts w:ascii="Times New Roman"/>
          <w:b w:val="false"/>
          <w:i w:val="false"/>
          <w:color w:val="000000"/>
          <w:sz w:val="28"/>
        </w:rPr>
        <w:t>
      3. Ғылыми және (немесе) ғылыми-техникалық қызмет субъектілерін қаржыландыру ғылыми және (немесе) ғылыми-техникалық қызметті базалық, гранттық және бағдарламалық-нысаналы қаржыландыру тәртібінде белгіленген ретпен және шарттармен бір мезгілде әртүрлі қаржыландыру нысандары бойынша жүзеге асырылуы мүмкін.</w:t>
      </w:r>
    </w:p>
    <w:bookmarkEnd w:id="203"/>
    <w:bookmarkStart w:name="z222" w:id="204"/>
    <w:p>
      <w:pPr>
        <w:spacing w:after="0"/>
        <w:ind w:left="0"/>
        <w:jc w:val="left"/>
      </w:pPr>
      <w:r>
        <w:rPr>
          <w:rFonts w:ascii="Times New Roman"/>
          <w:b w:val="false"/>
          <w:i w:val="false"/>
          <w:color w:val="000000"/>
          <w:sz w:val="28"/>
        </w:rPr>
        <w:t>
      4. Ғылыми, ғылыми-техникалық жобаларды немесе бағдарламаларды іске асыруға арналған шартты ғылыми және (немесе) ғылыми-техникалық қызмет субъектісі уәкілетті органмен немесе салалық уәкілетті органмен олар іске асырылатын бүкіл мерзімге, бірақ үш жылдан аспайтын мерзімге жасасады.</w:t>
      </w:r>
    </w:p>
    <w:bookmarkEnd w:id="204"/>
    <w:p>
      <w:pPr>
        <w:spacing w:after="0"/>
        <w:ind w:left="0"/>
        <w:jc w:val="left"/>
      </w:pPr>
      <w:r>
        <w:rPr>
          <w:rFonts w:ascii="Times New Roman"/>
          <w:b/>
          <w:i w:val="false"/>
          <w:color w:val="000000"/>
          <w:sz w:val="28"/>
        </w:rPr>
        <w:t>25-бап. Базалық қаржыландыру</w:t>
      </w:r>
    </w:p>
    <w:bookmarkStart w:name="z224" w:id="205"/>
    <w:p>
      <w:pPr>
        <w:spacing w:after="0"/>
        <w:ind w:left="0"/>
        <w:jc w:val="left"/>
      </w:pPr>
      <w:r>
        <w:rPr>
          <w:rFonts w:ascii="Times New Roman"/>
          <w:b w:val="false"/>
          <w:i w:val="false"/>
          <w:color w:val="000000"/>
          <w:sz w:val="28"/>
        </w:rPr>
        <w:t>
      1. Базалық қаржыландыру уәкілетті органда аккредиттелген және салалық уәкілетті орган айқындаған, олар үшін басым бағыттар бойынша ғылыми зерттеулер жүргізуге арналған мемлекеттік тапсырманы және мемлекеттік тапсырысты орындайтын мемлекеттік ғылыми ұйымдарға және мемлекеттік ғылыми ұйымдарға теңестірілген ғылыми ұйымдарға, мемлекеттік жоғары оқу орындарына, дауыс беретін акцияларының (жарғылық капиталға қатысу үлестерінің) елу және одан да көп пайызы мемлекетке тиесілі жоғары оқу орындарына, сондай-ақ дауыс беретін акцияларының (жарғылық капиталға қатысу үлестерінің) елу және одан да көп пайызы мемлекетке тиесілі заңды тұлғаларға дауыс беретін акцияларының (жарғылық капиталға қатысу үлестерінің) елу және одан да көп пайызы тікелей не жанама түрде тиесілі жоғары оқу орындарына бөлінеді.</w:t>
      </w:r>
    </w:p>
    <w:bookmarkEnd w:id="205"/>
    <w:bookmarkStart w:name="z225" w:id="206"/>
    <w:p>
      <w:pPr>
        <w:spacing w:after="0"/>
        <w:ind w:left="0"/>
        <w:jc w:val="left"/>
      </w:pPr>
      <w:r>
        <w:rPr>
          <w:rFonts w:ascii="Times New Roman"/>
          <w:b w:val="false"/>
          <w:i w:val="false"/>
          <w:color w:val="000000"/>
          <w:sz w:val="28"/>
        </w:rPr>
        <w:t>
      2. Базалық қаржыландыру ғылыми инфрақұрылымды және мүлікті, оның ішінде ғимараттарды, жабдықтар мен материалдарды ағымдағы қамтамасыз етуге, әкімшілік және қызмет көрсету персоналының еңбекақысын төлеуге, сондай-ақ мемлекеттік ғылыми ұйымдардың, мемлекеттік ұйымдарға теңестірілген ғылыми ұйымдардың, мемлекеттік жоғары оқу орындарының, дауыс беретін акцияларының (жарғылық капиталға қатысу үлестерінің) елу және одан да көп пайызы мемлекетке тиесілі жоғары оқу орындарының, сондай-ақ дауыс беретін акцияларының (жарғылық капиталға қатысу үлестерінің) елу және одан да көп пайызы мемлекетке тиесілі заңды тұлғаларға дауыс беретін акцияларының (жарғылық капиталға қатысу үлестерінің) елу және одан да көп пайызы тікелей не жанама түрде тиесілі жоғары оқу орындарының ғылыми-техникалық қызметін ақпараттық сүйемелдеуге арналған базалық қаржыландыру нормалары бойынша шығыстарды қамтиды.</w:t>
      </w:r>
    </w:p>
    <w:bookmarkEnd w:id="206"/>
    <w:bookmarkStart w:name="z226" w:id="207"/>
    <w:p>
      <w:pPr>
        <w:spacing w:after="0"/>
        <w:ind w:left="0"/>
        <w:jc w:val="left"/>
      </w:pPr>
      <w:r>
        <w:rPr>
          <w:rFonts w:ascii="Times New Roman"/>
          <w:b w:val="false"/>
          <w:i w:val="false"/>
          <w:color w:val="000000"/>
          <w:sz w:val="28"/>
        </w:rPr>
        <w:t>
      3. Базалық қаржыландыру субъектілері болып табылатын ұйымдар тізбесін уәкілетті орган салалық уәкілетті органдардың ұсыныстары негізінде қалыптастырады және Қазақстан Республикасының Үкіметі бекітеді.</w:t>
      </w:r>
    </w:p>
    <w:bookmarkEnd w:id="207"/>
    <w:p>
      <w:pPr>
        <w:spacing w:after="0"/>
        <w:ind w:left="0"/>
        <w:jc w:val="left"/>
      </w:pPr>
      <w:r>
        <w:rPr>
          <w:rFonts w:ascii="Times New Roman"/>
          <w:b/>
          <w:i w:val="false"/>
          <w:color w:val="000000"/>
          <w:sz w:val="28"/>
        </w:rPr>
        <w:t>26-бап. Гранттық қаржыландыру</w:t>
      </w:r>
    </w:p>
    <w:bookmarkStart w:name="z228" w:id="208"/>
    <w:p>
      <w:pPr>
        <w:spacing w:after="0"/>
        <w:ind w:left="0"/>
        <w:jc w:val="left"/>
      </w:pPr>
      <w:r>
        <w:rPr>
          <w:rFonts w:ascii="Times New Roman"/>
          <w:b w:val="false"/>
          <w:i w:val="false"/>
          <w:color w:val="000000"/>
          <w:sz w:val="28"/>
        </w:rPr>
        <w:t>
      1. Гранттық қаржыландыру ғылыми-зерттеу жұмыстарының деңгейін, ғылыми ұйымдардың және олардың ұжымдарының, ғалымдардың ғылыми-техникалық әлеуеті мен бәсекеге қабілеттілігін арттыру мақсатында ғылыми зерттеулер жүргізуге, сондай-ақ ғылыми және (немесе) ғылыми-техникалық қызмет нәтижелерін коммерцияландыруға бөлінеді.</w:t>
      </w:r>
    </w:p>
    <w:bookmarkEnd w:id="208"/>
    <w:bookmarkStart w:name="z229" w:id="209"/>
    <w:p>
      <w:pPr>
        <w:spacing w:after="0"/>
        <w:ind w:left="0"/>
        <w:jc w:val="left"/>
      </w:pPr>
      <w:r>
        <w:rPr>
          <w:rFonts w:ascii="Times New Roman"/>
          <w:b w:val="false"/>
          <w:i w:val="false"/>
          <w:color w:val="000000"/>
          <w:sz w:val="28"/>
        </w:rPr>
        <w:t>
      2. Гранттық қаржыландырудың негізгі бағыттары мен көлемін ұлттық ғылыми кеңестердің ұсынымдары негізінде Жоғары ғылыми-техникалық комиссия Қазақстан Республикасының ғылымын дамытудың басым бағыттарына сәйкес бекітеді және олар белгіленген тәртіппен Республикалық бюджет комиссиясының қарауына жатады.</w:t>
      </w:r>
    </w:p>
    <w:bookmarkEnd w:id="209"/>
    <w:bookmarkStart w:name="z230" w:id="210"/>
    <w:p>
      <w:pPr>
        <w:spacing w:after="0"/>
        <w:ind w:left="0"/>
        <w:jc w:val="left"/>
      </w:pPr>
      <w:r>
        <w:rPr>
          <w:rFonts w:ascii="Times New Roman"/>
          <w:b w:val="false"/>
          <w:i w:val="false"/>
          <w:color w:val="000000"/>
          <w:sz w:val="28"/>
        </w:rPr>
        <w:t>
      3. Гранттық қаржыландыруға арналған конкурсқа ғылыми және (немесе) ғылыми-техникалық қызметтің аккредиттелген субъектілері және дербес білім беру ұйымдары мен олардың ұйымдары тең шарттармен қатысуға құқылы.</w:t>
      </w:r>
    </w:p>
    <w:bookmarkEnd w:id="210"/>
    <w:bookmarkStart w:name="z231" w:id="211"/>
    <w:p>
      <w:pPr>
        <w:spacing w:after="0"/>
        <w:ind w:left="0"/>
        <w:jc w:val="left"/>
      </w:pPr>
      <w:r>
        <w:rPr>
          <w:rFonts w:ascii="Times New Roman"/>
          <w:b w:val="false"/>
          <w:i w:val="false"/>
          <w:color w:val="000000"/>
          <w:sz w:val="28"/>
        </w:rPr>
        <w:t>
      4. Гранттық қаржыландыруға арналған конкурсты уәкілетті орган немесе салалық уәкілетті орган мерзімді баспасөз басылымы арқылы жариялайды және ол конкурс жариялаған уәкілетті органның немесе салалық уәкілетті органның интернет-ресурстарында орналастырылуға тиіс.</w:t>
      </w:r>
    </w:p>
    <w:bookmarkEnd w:id="211"/>
    <w:bookmarkStart w:name="z232" w:id="212"/>
    <w:p>
      <w:pPr>
        <w:spacing w:after="0"/>
        <w:ind w:left="0"/>
        <w:jc w:val="left"/>
      </w:pPr>
      <w:r>
        <w:rPr>
          <w:rFonts w:ascii="Times New Roman"/>
          <w:b w:val="false"/>
          <w:i w:val="false"/>
          <w:color w:val="000000"/>
          <w:sz w:val="28"/>
        </w:rPr>
        <w:t>
      5. Гранттық қаржыландыруға қатысуға өтінімдерді ғылыми және (немесе) ғылыми-техникалық қызмет субъектілері конкурс жариялаған уәкілетті органға немесе салалық уәкілетті органға береді.</w:t>
      </w:r>
    </w:p>
    <w:bookmarkEnd w:id="212"/>
    <w:bookmarkStart w:name="z233" w:id="213"/>
    <w:p>
      <w:pPr>
        <w:spacing w:after="0"/>
        <w:ind w:left="0"/>
        <w:jc w:val="left"/>
      </w:pPr>
      <w:r>
        <w:rPr>
          <w:rFonts w:ascii="Times New Roman"/>
          <w:b w:val="false"/>
          <w:i w:val="false"/>
          <w:color w:val="000000"/>
          <w:sz w:val="28"/>
        </w:rPr>
        <w:t>
      6. Гранттық қаржыландыру туралы шешімдерді ұлттық ғылыми кеңес шығарады және конкурс жариялаған уәкілетті орган немесе салалық уәкілетті орган бекітеді.</w:t>
      </w:r>
    </w:p>
    <w:bookmarkEnd w:id="213"/>
    <w:bookmarkStart w:name="z234" w:id="214"/>
    <w:p>
      <w:pPr>
        <w:spacing w:after="0"/>
        <w:ind w:left="0"/>
        <w:jc w:val="left"/>
      </w:pPr>
      <w:r>
        <w:rPr>
          <w:rFonts w:ascii="Times New Roman"/>
          <w:b w:val="false"/>
          <w:i w:val="false"/>
          <w:color w:val="000000"/>
          <w:sz w:val="28"/>
        </w:rPr>
        <w:t>
      7. Гранттық қаржыландыруды конкурс жариялаған уәкілетті орган немесе салалық уәкілетті орган не Қазақстан Республикасының Үкіметі ғылыми және (немесе) ғылыми-техникалық қызметті қаржыландыруды жүзеге асыруға уәкілеттік берген өзге тұлға (орган) жүзеге асырады.</w:t>
      </w:r>
    </w:p>
    <w:bookmarkEnd w:id="214"/>
    <w:bookmarkStart w:name="z235" w:id="215"/>
    <w:p>
      <w:pPr>
        <w:spacing w:after="0"/>
        <w:ind w:left="0"/>
        <w:jc w:val="left"/>
      </w:pPr>
      <w:r>
        <w:rPr>
          <w:rFonts w:ascii="Times New Roman"/>
          <w:b w:val="false"/>
          <w:i w:val="false"/>
          <w:color w:val="000000"/>
          <w:sz w:val="28"/>
        </w:rPr>
        <w:t>
      8. Гранттық қаржыландыруға арналған конкурс нәтижелері мерзімді баспасөз басылымдарында жариялануға және конкурс жариялаған уәкілетті органның немесе салалық уәкілетті органның интернет-ресурстарында орналастырылуға тиіс.</w:t>
      </w:r>
    </w:p>
    <w:bookmarkEnd w:id="2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26-бапқа өзгеріс енгізілді - ҚР 31.10.2015 </w:t>
      </w:r>
      <w:r>
        <w:rPr>
          <w:rFonts w:ascii="Times New Roman"/>
          <w:b w:val="false"/>
          <w:i w:val="false"/>
          <w:color w:val="000000"/>
          <w:sz w:val="28"/>
        </w:rPr>
        <w:t>№ 382-V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left"/>
      </w:pPr>
      <w:r>
        <w:rPr>
          <w:rFonts w:ascii="Times New Roman"/>
          <w:b/>
          <w:i w:val="false"/>
          <w:color w:val="000000"/>
          <w:sz w:val="28"/>
        </w:rPr>
        <w:t xml:space="preserve"> </w:t>
      </w:r>
      <w:r>
        <w:rPr>
          <w:rFonts w:ascii="Times New Roman"/>
          <w:b/>
          <w:i w:val="false"/>
          <w:color w:val="000000"/>
          <w:sz w:val="28"/>
        </w:rPr>
        <w:t>27-бап. Бағдарламалық-нысаналы қаржыландыру</w:t>
      </w:r>
    </w:p>
    <w:bookmarkStart w:name="z237" w:id="216"/>
    <w:p>
      <w:pPr>
        <w:spacing w:after="0"/>
        <w:ind w:left="0"/>
        <w:jc w:val="left"/>
      </w:pPr>
      <w:r>
        <w:rPr>
          <w:rFonts w:ascii="Times New Roman"/>
          <w:b w:val="false"/>
          <w:i w:val="false"/>
          <w:color w:val="000000"/>
          <w:sz w:val="28"/>
        </w:rPr>
        <w:t>
      1. Бағдарламалық-нысаналы қаржыландыру стратегиялық маңызды мемлекеттік міндеттерді шешуге бағытталған және конкурстық негізде немесе Қазақстан Республикасы Үкіметінің шешімі бойынша конкурстан тыс рәсімдер арқылы жүзеге асырылады.</w:t>
      </w:r>
    </w:p>
    <w:bookmarkEnd w:id="216"/>
    <w:bookmarkStart w:name="z238" w:id="217"/>
    <w:p>
      <w:pPr>
        <w:spacing w:after="0"/>
        <w:ind w:left="0"/>
        <w:jc w:val="left"/>
      </w:pPr>
      <w:r>
        <w:rPr>
          <w:rFonts w:ascii="Times New Roman"/>
          <w:b w:val="false"/>
          <w:i w:val="false"/>
          <w:color w:val="000000"/>
          <w:sz w:val="28"/>
        </w:rPr>
        <w:t>
      2. Бағдарламалық-нысаналы қаржыландыруға арналған конкурсқа ғылыми және (немесе) ғылыми-техникалық қызметтің аккредиттелген субъектілері, сондай-ақ дербес білім беру ұйымдары мен олардың ұйымдары қатысуға, оның ішінде қоса атқарушы ретінде қатысуға құқылы.</w:t>
      </w:r>
    </w:p>
    <w:bookmarkEnd w:id="217"/>
    <w:bookmarkStart w:name="z239" w:id="218"/>
    <w:p>
      <w:pPr>
        <w:spacing w:after="0"/>
        <w:ind w:left="0"/>
        <w:jc w:val="left"/>
      </w:pPr>
      <w:r>
        <w:rPr>
          <w:rFonts w:ascii="Times New Roman"/>
          <w:b w:val="false"/>
          <w:i w:val="false"/>
          <w:color w:val="000000"/>
          <w:sz w:val="28"/>
        </w:rPr>
        <w:t>
      3. Нысаналы ғылыми, ғылыми-техникалық бағдарламаны іске асыруға арналған конкурсты уәкілетті орган немесе салалық уәкілетті орган мерзімді баспасөз басылымдарында жариялайды және ол конкурс жариялаған уәкілетті органның немесе салалық уәкілетті органның интернет-ресурстарында орналастырылуға тиіс.</w:t>
      </w:r>
    </w:p>
    <w:bookmarkEnd w:id="218"/>
    <w:bookmarkStart w:name="z240" w:id="219"/>
    <w:p>
      <w:pPr>
        <w:spacing w:after="0"/>
        <w:ind w:left="0"/>
        <w:jc w:val="left"/>
      </w:pPr>
      <w:r>
        <w:rPr>
          <w:rFonts w:ascii="Times New Roman"/>
          <w:b w:val="false"/>
          <w:i w:val="false"/>
          <w:color w:val="000000"/>
          <w:sz w:val="28"/>
        </w:rPr>
        <w:t>
      4. Ғылыми, ғылыми-техникалық бағдарламаларды іске асыруға өтінімдерді уәкілетті орган немесе салалық уәкілетті органдар тиісті ұлттық ғылыми кеңестің қарауы үшін Мемлекеттік ұлттық ғылыми-техникалық сараптама орталығына жолдайды.</w:t>
      </w:r>
    </w:p>
    <w:bookmarkEnd w:id="219"/>
    <w:bookmarkStart w:name="z241" w:id="220"/>
    <w:p>
      <w:pPr>
        <w:spacing w:after="0"/>
        <w:ind w:left="0"/>
        <w:jc w:val="left"/>
      </w:pPr>
      <w:r>
        <w:rPr>
          <w:rFonts w:ascii="Times New Roman"/>
          <w:b w:val="false"/>
          <w:i w:val="false"/>
          <w:color w:val="000000"/>
          <w:sz w:val="28"/>
        </w:rPr>
        <w:t>
      5. Бағдарламалық-нысаналы қаржыландыруға конкурс жариялаған уәкілетті орган немесе салалық уәкілетті орган ғылыми, ғылыми-техникалық бағдарламаларды іске асыруға өтінімдерді ұлттық ғылыми кеңестердің шешімдерімен бірге Жоғары ғылыми-техникалық комиссияға жолдайды.</w:t>
      </w:r>
    </w:p>
    <w:bookmarkEnd w:id="220"/>
    <w:bookmarkStart w:name="z242" w:id="221"/>
    <w:p>
      <w:pPr>
        <w:spacing w:after="0"/>
        <w:ind w:left="0"/>
        <w:jc w:val="left"/>
      </w:pPr>
      <w:r>
        <w:rPr>
          <w:rFonts w:ascii="Times New Roman"/>
          <w:b w:val="false"/>
          <w:i w:val="false"/>
          <w:color w:val="000000"/>
          <w:sz w:val="28"/>
        </w:rPr>
        <w:t>
      6. Жоғары ғылыми-техникалық комиссия мақұлдаған ғылыми, ғылыми-техникалық бағдарламаларға өтінімдер белгіленген тәртіппен Республикалық бюджет комиссиясының қарауына жатады.</w:t>
      </w:r>
    </w:p>
    <w:bookmarkEnd w:id="221"/>
    <w:bookmarkStart w:name="z243" w:id="222"/>
    <w:p>
      <w:pPr>
        <w:spacing w:after="0"/>
        <w:ind w:left="0"/>
        <w:jc w:val="left"/>
      </w:pPr>
      <w:r>
        <w:rPr>
          <w:rFonts w:ascii="Times New Roman"/>
          <w:b w:val="false"/>
          <w:i w:val="false"/>
          <w:color w:val="000000"/>
          <w:sz w:val="28"/>
        </w:rPr>
        <w:t>
      7. Нысаналы ғылыми, ғылыми-техникалық бағдарламаны іске асыруға арналған конкурс жеңімпаздары ұлттық ғылыми кеңестердің шешімі негізінде айқындалады және оларды конкурс жариялаған уәкілетті орган немесе салалық уәкілетті орган бекітеді.</w:t>
      </w:r>
    </w:p>
    <w:bookmarkEnd w:id="222"/>
    <w:bookmarkStart w:name="z244" w:id="223"/>
    <w:p>
      <w:pPr>
        <w:spacing w:after="0"/>
        <w:ind w:left="0"/>
        <w:jc w:val="left"/>
      </w:pPr>
      <w:r>
        <w:rPr>
          <w:rFonts w:ascii="Times New Roman"/>
          <w:b w:val="false"/>
          <w:i w:val="false"/>
          <w:color w:val="000000"/>
          <w:sz w:val="28"/>
        </w:rPr>
        <w:t>
      8. Бағдарламалық-нысаналы қаржыландыруды конкурс жариялаған уәкілетті орган немесе салалық уәкілетті орган не Қазақстан Республикасының Үкіметі ғылыми және (немесе) ғылыми-техникалық қызметті қаржыландыруды жүзеге асыруға уәкілеттік берген өзге де тұлға (орган) жүзеге асырады.</w:t>
      </w:r>
    </w:p>
    <w:bookmarkEnd w:id="223"/>
    <w:bookmarkStart w:name="z245" w:id="224"/>
    <w:p>
      <w:pPr>
        <w:spacing w:after="0"/>
        <w:ind w:left="0"/>
        <w:jc w:val="left"/>
      </w:pPr>
      <w:r>
        <w:rPr>
          <w:rFonts w:ascii="Times New Roman"/>
          <w:b w:val="false"/>
          <w:i w:val="false"/>
          <w:color w:val="000000"/>
          <w:sz w:val="28"/>
        </w:rPr>
        <w:t>
      9. Конкурс нәтижелері бойынша уәкілетті орган немесе салалық уәкілетті орган ғылыми, ғылыми-техникалық бағдарлама бойынша бас ұйымды айқындай алады.</w:t>
      </w:r>
    </w:p>
    <w:bookmarkEnd w:id="224"/>
    <w:bookmarkStart w:name="z246" w:id="225"/>
    <w:p>
      <w:pPr>
        <w:spacing w:after="0"/>
        <w:ind w:left="0"/>
        <w:jc w:val="left"/>
      </w:pPr>
      <w:r>
        <w:rPr>
          <w:rFonts w:ascii="Times New Roman"/>
          <w:b w:val="false"/>
          <w:i w:val="false"/>
          <w:color w:val="000000"/>
          <w:sz w:val="28"/>
        </w:rPr>
        <w:t>
      10. Бағдарламалық-нысаналы қаржыландыру конкурсының нәтижелері мерзімді баспасөз басылымдарында жариялануға және конкурс жариялаған уәкілетті органның немесе салалық уәкілетті органның интернет-ресурстарында орналастырылуға тиіс.</w:t>
      </w:r>
    </w:p>
    <w:bookmarkEnd w:id="225"/>
    <w:bookmarkStart w:name="z247" w:id="226"/>
    <w:p>
      <w:pPr>
        <w:spacing w:after="0"/>
        <w:ind w:left="0"/>
        <w:jc w:val="left"/>
      </w:pPr>
      <w:r>
        <w:rPr>
          <w:rFonts w:ascii="Times New Roman"/>
          <w:b/>
          <w:i w:val="false"/>
          <w:color w:val="000000"/>
        </w:rPr>
        <w:t xml:space="preserve"> 7-тарау. ҒЫЛЫМДЫ ДАМЫТУДЫ ЭКОНОМИКАЛЫҚ ЫНТАЛАНДЫРУ ЖӘНЕ ХАЛЫҚАРАЛЫҚ ЫНТЫМАҚТАСТЫҚ</w:t>
      </w:r>
    </w:p>
    <w:bookmarkEnd w:id="226"/>
    <w:p>
      <w:pPr>
        <w:spacing w:after="0"/>
        <w:ind w:left="0"/>
        <w:jc w:val="left"/>
      </w:pPr>
      <w:r>
        <w:rPr>
          <w:rFonts w:ascii="Times New Roman"/>
          <w:b/>
          <w:i w:val="false"/>
          <w:color w:val="000000"/>
          <w:sz w:val="28"/>
        </w:rPr>
        <w:t>28-бап. Ғылыми және (немесе) ғылыми-техникалық қызмет нәтижелерін коммерцияландыру</w:t>
      </w:r>
    </w:p>
    <w:bookmarkStart w:name="z249" w:id="227"/>
    <w:p>
      <w:pPr>
        <w:spacing w:after="0"/>
        <w:ind w:left="0"/>
        <w:jc w:val="left"/>
      </w:pPr>
      <w:r>
        <w:rPr>
          <w:rFonts w:ascii="Times New Roman"/>
          <w:b w:val="false"/>
          <w:i w:val="false"/>
          <w:color w:val="000000"/>
          <w:sz w:val="28"/>
        </w:rPr>
        <w:t>
      1. Мемлекет ұлттық ғылыми инновациялық жүйені дамытуды экономикалық ынталандыруға, ғылыми, ғылыми-техникалық және инновациялық қызмет саласындағы мемлекеттік-жекешелік әріптестікті дамытуға, экономиканың басым секторларында технологияларды коммерцияландыруды қаржыландыруға Қазақстан Республикасының заңнамасында белгіленген тәртіппен кепілдік береді.</w:t>
      </w:r>
    </w:p>
    <w:bookmarkEnd w:id="227"/>
    <w:bookmarkStart w:name="z250" w:id="228"/>
    <w:p>
      <w:pPr>
        <w:spacing w:after="0"/>
        <w:ind w:left="0"/>
        <w:jc w:val="left"/>
      </w:pPr>
      <w:r>
        <w:rPr>
          <w:rFonts w:ascii="Times New Roman"/>
          <w:b w:val="false"/>
          <w:i w:val="false"/>
          <w:color w:val="000000"/>
          <w:sz w:val="28"/>
        </w:rPr>
        <w:t>
      2. Мемлекеттік ғылыми ұйымдарға, мемлекеттік жоғары оқу орындарына, оның ішінде өзге де тұлғалармен бірлесіп, қызметі ғылыми және (немесе) ғылыми-техникалық қызмет нәтижелерін практикада қолдану (коммерцияландыру) болып табылатын ұйымдар құруға рұқсат етіледі.</w:t>
      </w:r>
    </w:p>
    <w:bookmarkEnd w:id="228"/>
    <w:bookmarkStart w:name="z251" w:id="229"/>
    <w:p>
      <w:pPr>
        <w:spacing w:after="0"/>
        <w:ind w:left="0"/>
        <w:jc w:val="left"/>
      </w:pPr>
      <w:r>
        <w:rPr>
          <w:rFonts w:ascii="Times New Roman"/>
          <w:b w:val="false"/>
          <w:i w:val="false"/>
          <w:color w:val="000000"/>
          <w:sz w:val="28"/>
        </w:rPr>
        <w:t>
      3. Мемлекеттік ғылыми ұйымдар, мемлекеттік жоғары оқу орындары ғылыми және (немесе) ғылыми-техникалық қызмет нәтижелерін коммерцияландыруды жүзеге асыратын ұйымның жарғылық капиталына салым ретінде мемлекеттік органдардың келісімінсіз зияткерлік меншік құқығын ғана енгізе алады.</w:t>
      </w:r>
    </w:p>
    <w:bookmarkEnd w:id="229"/>
    <w:bookmarkStart w:name="z252" w:id="230"/>
    <w:p>
      <w:pPr>
        <w:spacing w:after="0"/>
        <w:ind w:left="0"/>
        <w:jc w:val="left"/>
      </w:pPr>
      <w:r>
        <w:rPr>
          <w:rFonts w:ascii="Times New Roman"/>
          <w:b w:val="false"/>
          <w:i w:val="false"/>
          <w:color w:val="000000"/>
          <w:sz w:val="28"/>
        </w:rPr>
        <w:t>
      Мемлекеттік ғылыми ұйымдар, мемлекеттік жоғары оқу орындары зияткерлік меншікке мүліктік құқықтарға билік етуді уәкілетті мемлекеттік органның - олардың мүліктері иесінің келісімінсіз жүзеге асырады.</w:t>
      </w:r>
    </w:p>
    <w:bookmarkEnd w:id="230"/>
    <w:p>
      <w:pPr>
        <w:spacing w:after="0"/>
        <w:ind w:left="0"/>
        <w:jc w:val="left"/>
      </w:pPr>
      <w:r>
        <w:rPr>
          <w:rFonts w:ascii="Times New Roman"/>
          <w:b w:val="false"/>
          <w:i w:val="false"/>
          <w:color w:val="000000"/>
          <w:sz w:val="28"/>
        </w:rPr>
        <w:t>
      Ұйым жүзеге асыратын ғылыми және (немесе) ғылыми-техникалық қызмет нәтижелерін коммерцияландырудан түскен кірістің бір бөлігін ғылыми зерттеу жүргізуді не оны коммерцияландыруды қаржыландыратын жоғары және (немесе) жоғары оқу орнынан кейінгі білім беру ұйымының эндаумент-қорына бөлуге жол беріледі.</w:t>
      </w:r>
    </w:p>
    <w:bookmarkStart w:name="z253" w:id="231"/>
    <w:p>
      <w:pPr>
        <w:spacing w:after="0"/>
        <w:ind w:left="0"/>
        <w:jc w:val="left"/>
      </w:pPr>
      <w:r>
        <w:rPr>
          <w:rFonts w:ascii="Times New Roman"/>
          <w:b w:val="false"/>
          <w:i w:val="false"/>
          <w:color w:val="000000"/>
          <w:sz w:val="28"/>
        </w:rPr>
        <w:t>
      4. Ғылыми және (немесе) ғылыми-техникалық қызмет нәтижелерін коммерцияландыруды жүзеге асыратын ұйымды құру туралы хабарламаны оның құрылтайшылары мемлекеттік тіркелген кезден бастап күнтізбелік жеті күннен кешіктірмей, тиісті салалық уәкілетті органға жолдайды.</w:t>
      </w:r>
    </w:p>
    <w:bookmarkEnd w:id="231"/>
    <w:bookmarkStart w:name="z254" w:id="232"/>
    <w:p>
      <w:pPr>
        <w:spacing w:after="0"/>
        <w:ind w:left="0"/>
        <w:jc w:val="left"/>
      </w:pPr>
      <w:r>
        <w:rPr>
          <w:rFonts w:ascii="Times New Roman"/>
          <w:b w:val="false"/>
          <w:i w:val="false"/>
          <w:color w:val="000000"/>
          <w:sz w:val="28"/>
        </w:rPr>
        <w:t>
      5. Ғылыми және (немесе) ғылыми-техникалық қызметтің басқа да субъектілері ғылыми және (немесе) ғылыми-техникалық қызмет нәтижелерін коммерцияландыруды жүзеге асыратын ұйымның жарғылық капиталына салым ретінде зияткерлік меншік құқықтарымен қатар өзге мүлікті де енгізе алады.</w:t>
      </w:r>
    </w:p>
    <w:bookmarkEnd w:id="232"/>
    <w:bookmarkStart w:name="z255" w:id="233"/>
    <w:p>
      <w:pPr>
        <w:spacing w:after="0"/>
        <w:ind w:left="0"/>
        <w:jc w:val="left"/>
      </w:pPr>
      <w:r>
        <w:rPr>
          <w:rFonts w:ascii="Times New Roman"/>
          <w:b w:val="false"/>
          <w:i w:val="false"/>
          <w:color w:val="000000"/>
          <w:sz w:val="28"/>
        </w:rPr>
        <w:t>
      6. Ғылыми және (немесе) ғылыми-техникалық қызмет нәтижелерін коммерцияландыруды жүзеге асыратын ұйымның жарғылық капиталына салым ретінде енгізілетін зияткерлік меншік құқығын бағалау Қазақстан Республикасының заңнамасына сәйкес жүргізіледі.</w:t>
      </w:r>
    </w:p>
    <w:bookmarkEnd w:id="233"/>
    <w:bookmarkStart w:name="z256" w:id="234"/>
    <w:p>
      <w:pPr>
        <w:spacing w:after="0"/>
        <w:ind w:left="0"/>
        <w:jc w:val="left"/>
      </w:pPr>
      <w:r>
        <w:rPr>
          <w:rFonts w:ascii="Times New Roman"/>
          <w:b w:val="false"/>
          <w:i w:val="false"/>
          <w:color w:val="000000"/>
          <w:sz w:val="28"/>
        </w:rPr>
        <w:t>
      7. Ғылыми және (немесе) ғылыми-техникалық қызмет нәтижелерін коммерцияландыруды жүзеге асыратын ұйымдардың жарғылық капиталдарындағы акцияларды (қатысу үлестерін) басқару Қазақстан Республикасының заңнамасында белгіленген тәртіппен жүзеге асырылады.</w:t>
      </w:r>
    </w:p>
    <w:bookmarkEnd w:id="234"/>
    <w:bookmarkStart w:name="z257" w:id="235"/>
    <w:p>
      <w:pPr>
        <w:spacing w:after="0"/>
        <w:ind w:left="0"/>
        <w:jc w:val="left"/>
      </w:pPr>
      <w:r>
        <w:rPr>
          <w:rFonts w:ascii="Times New Roman"/>
          <w:b w:val="false"/>
          <w:i w:val="false"/>
          <w:color w:val="000000"/>
          <w:sz w:val="28"/>
        </w:rPr>
        <w:t>
      8. Мемлекеттік бюджеттен жүзеге асырылатын ғылыми және (немесе) ғылыми-техникалық қызмет нәтижесінде ғылыми және (немесе) ғылыми-техникалық қызмет субъектілері алған зияткерлік меншік құқығы, егер олар мен зияткердің меншік объектісі авторының (авторларының) арасындағы шартта өзгеше көзделмесе, ғылыми ұйымдарға тиесілі.</w:t>
      </w:r>
    </w:p>
    <w:bookmarkEnd w:id="235"/>
    <w:bookmarkStart w:name="z258" w:id="236"/>
    <w:p>
      <w:pPr>
        <w:spacing w:after="0"/>
        <w:ind w:left="0"/>
        <w:jc w:val="left"/>
      </w:pPr>
      <w:r>
        <w:rPr>
          <w:rFonts w:ascii="Times New Roman"/>
          <w:b w:val="false"/>
          <w:i w:val="false"/>
          <w:color w:val="000000"/>
          <w:sz w:val="28"/>
        </w:rPr>
        <w:t>
      9. Мемлекет үшін стратегиялық маңызы бар не мемлекеттік құпияларға жатқызылған мәліметтерді қамтитын зияткерлік меншік объектілерін пайдалану Қазақстан Республикасының заңнамасына сәйкес жүзеге асырылады.</w:t>
      </w:r>
    </w:p>
    <w:bookmarkEnd w:id="236"/>
    <w:p>
      <w:pPr>
        <w:spacing w:after="0"/>
        <w:ind w:left="0"/>
        <w:jc w:val="left"/>
      </w:pPr>
      <w:r>
        <w:rPr>
          <w:rFonts w:ascii="Times New Roman"/>
          <w:b w:val="false"/>
          <w:i w:val="false"/>
          <w:color w:val="000000"/>
          <w:sz w:val="28"/>
        </w:rPr>
        <w:t>
      Зияткерлік меншік объектілеріне айрықша құқықтарды шектеуге Қазақстан Республикасының заңнамасында белгіленген жағдайларда, шекте және тәртіппен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28-бапқа өзгеріс енгізілді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left"/>
      </w:pPr>
      <w:r>
        <w:rPr>
          <w:rFonts w:ascii="Times New Roman"/>
          <w:b/>
          <w:i w:val="false"/>
          <w:color w:val="000000"/>
          <w:sz w:val="28"/>
        </w:rPr>
        <w:t>29-бап. Халықаралық ынтымақтастық</w:t>
      </w:r>
    </w:p>
    <w:bookmarkStart w:name="z260" w:id="237"/>
    <w:p>
      <w:pPr>
        <w:spacing w:after="0"/>
        <w:ind w:left="0"/>
        <w:jc w:val="left"/>
      </w:pPr>
      <w:r>
        <w:rPr>
          <w:rFonts w:ascii="Times New Roman"/>
          <w:b w:val="false"/>
          <w:i w:val="false"/>
          <w:color w:val="000000"/>
          <w:sz w:val="28"/>
        </w:rPr>
        <w:t>
      1. Халықаралық ынтымақтастық тиісті халықаралық шарттардың, халықаралық ғылыми, ғылыми-техникалық жобалар мен бағдарламалардың негізінде, сондай-ақ қазақстандық және шетелдік ғылыми және өзге де ұйымдар арасында ғылыми-техникалық ынтымақтастықты орнату мен кеңейтуге жәрдемдесетін нысанда жүзеге асырылады.</w:t>
      </w:r>
    </w:p>
    <w:bookmarkEnd w:id="237"/>
    <w:bookmarkStart w:name="z261" w:id="238"/>
    <w:p>
      <w:pPr>
        <w:spacing w:after="0"/>
        <w:ind w:left="0"/>
        <w:jc w:val="left"/>
      </w:pPr>
      <w:r>
        <w:rPr>
          <w:rFonts w:ascii="Times New Roman"/>
          <w:b w:val="false"/>
          <w:i w:val="false"/>
          <w:color w:val="000000"/>
          <w:sz w:val="28"/>
        </w:rPr>
        <w:t>
      2. Ғылыми және (немесе) ғылыми-техникалық қызмет субъектілері халықаралық ғылыми, ғылыми-техникалық ұйымдар мен бірлестіктерге кіруге, халықаралық ғылыми, ғылыми-техникалық жобалар мен бағдарламаларға, шет мемлекеттердің ғылыми, ғылыми-техникалық жобалары мен бағдарламаларына қатысуға құқылы.</w:t>
      </w:r>
    </w:p>
    <w:bookmarkEnd w:id="238"/>
    <w:bookmarkStart w:name="z262" w:id="239"/>
    <w:p>
      <w:pPr>
        <w:spacing w:after="0"/>
        <w:ind w:left="0"/>
        <w:jc w:val="left"/>
      </w:pPr>
      <w:r>
        <w:rPr>
          <w:rFonts w:ascii="Times New Roman"/>
          <w:b w:val="false"/>
          <w:i w:val="false"/>
          <w:color w:val="000000"/>
          <w:sz w:val="28"/>
        </w:rPr>
        <w:t>
      3. Қазақстан Республикасының аумағында белгіленген тәртіппен шетелдіктердің, азаматтығы жоқ адамдардың және шетелдік заңды тұлғалардың қатысуымен ғылыми ұйымдар мен ғылыми орталықтар құрылуы мүмкін.</w:t>
      </w:r>
    </w:p>
    <w:bookmarkEnd w:id="239"/>
    <w:bookmarkStart w:name="z263" w:id="240"/>
    <w:p>
      <w:pPr>
        <w:spacing w:after="0"/>
        <w:ind w:left="0"/>
        <w:jc w:val="left"/>
      </w:pPr>
      <w:r>
        <w:rPr>
          <w:rFonts w:ascii="Times New Roman"/>
          <w:b w:val="false"/>
          <w:i w:val="false"/>
          <w:color w:val="000000"/>
          <w:sz w:val="28"/>
        </w:rPr>
        <w:t>
      4. Ғылым мен техника саласына салынатын шетелдік инвестициялар Қазақстан Республикасының заңнамасында көзделген тәртіппен және нысандарда жүзеге асырылады.</w:t>
      </w:r>
    </w:p>
    <w:bookmarkEnd w:id="240"/>
    <w:bookmarkStart w:name="z264" w:id="241"/>
    <w:p>
      <w:pPr>
        <w:spacing w:after="0"/>
        <w:ind w:left="0"/>
        <w:jc w:val="left"/>
      </w:pPr>
      <w:r>
        <w:rPr>
          <w:rFonts w:ascii="Times New Roman"/>
          <w:b w:val="false"/>
          <w:i w:val="false"/>
          <w:color w:val="000000"/>
          <w:sz w:val="28"/>
        </w:rPr>
        <w:t>
      5. Қазақстан Республикасының мемлекеттік органдары ғылыми және (немесе) ғылыми-техникалық нәтижелердің, сондай-ақ ғылыми және (немесе) ғылыми-техникалық өнімдердің Қазақстан Республикасының аумағынан тыс жерлерге берілуін бақылауды Қазақстан Республикасының заңнамасында белгіленген тәртіппен жүзеге асырады.</w:t>
      </w:r>
    </w:p>
    <w:bookmarkEnd w:id="241"/>
    <w:bookmarkStart w:name="z265" w:id="242"/>
    <w:p>
      <w:pPr>
        <w:spacing w:after="0"/>
        <w:ind w:left="0"/>
        <w:jc w:val="left"/>
      </w:pPr>
      <w:r>
        <w:rPr>
          <w:rFonts w:ascii="Times New Roman"/>
          <w:b/>
          <w:i w:val="false"/>
          <w:color w:val="000000"/>
        </w:rPr>
        <w:t xml:space="preserve"> 8-тарау. ҚОРЫТЫНДЫ ЕРЕЖЕЛЕР</w:t>
      </w:r>
    </w:p>
    <w:bookmarkEnd w:id="242"/>
    <w:p>
      <w:pPr>
        <w:spacing w:after="0"/>
        <w:ind w:left="0"/>
        <w:jc w:val="left"/>
      </w:pPr>
      <w:r>
        <w:rPr>
          <w:rFonts w:ascii="Times New Roman"/>
          <w:b/>
          <w:i w:val="false"/>
          <w:color w:val="000000"/>
          <w:sz w:val="28"/>
        </w:rPr>
        <w:t>30-бап. Қазақстан Республикасының ғылым туралы заңнамасын бұзғаны үшін жауаптылық</w:t>
      </w:r>
    </w:p>
    <w:p>
      <w:pPr>
        <w:spacing w:after="0"/>
        <w:ind w:left="0"/>
        <w:jc w:val="left"/>
      </w:pPr>
      <w:r>
        <w:rPr>
          <w:rFonts w:ascii="Times New Roman"/>
          <w:b w:val="false"/>
          <w:i w:val="false"/>
          <w:color w:val="000000"/>
          <w:sz w:val="28"/>
        </w:rPr>
        <w:t>
      Қазақстан Республикасының ғылым туралы заңнамасын бұзу Қазақстан Республикасының заңдарында белгіленген жауаптылыққа әкеп соғады.</w:t>
      </w:r>
    </w:p>
    <w:p>
      <w:pPr>
        <w:spacing w:after="0"/>
        <w:ind w:left="0"/>
        <w:jc w:val="left"/>
      </w:pPr>
      <w:r>
        <w:rPr>
          <w:rFonts w:ascii="Times New Roman"/>
          <w:b/>
          <w:i w:val="false"/>
          <w:color w:val="000000"/>
          <w:sz w:val="28"/>
        </w:rPr>
        <w:t>31-бап. Осы Заңды қолданысқа енгізу тәртібі</w:t>
      </w:r>
    </w:p>
    <w:bookmarkStart w:name="z268" w:id="243"/>
    <w:p>
      <w:pPr>
        <w:spacing w:after="0"/>
        <w:ind w:left="0"/>
        <w:jc w:val="left"/>
      </w:pPr>
      <w:r>
        <w:rPr>
          <w:rFonts w:ascii="Times New Roman"/>
          <w:b w:val="false"/>
          <w:i w:val="false"/>
          <w:color w:val="000000"/>
          <w:sz w:val="28"/>
        </w:rPr>
        <w:t>
      1. Осы Заң алғашқы ресми жарияланғанынан кейін күнтізбелік он күн өткен соң қолданысқа енгізіледі.</w:t>
      </w:r>
    </w:p>
    <w:bookmarkEnd w:id="243"/>
    <w:bookmarkStart w:name="z269" w:id="244"/>
    <w:p>
      <w:pPr>
        <w:spacing w:after="0"/>
        <w:ind w:left="0"/>
        <w:jc w:val="left"/>
      </w:pPr>
      <w:r>
        <w:rPr>
          <w:rFonts w:ascii="Times New Roman"/>
          <w:b w:val="false"/>
          <w:i w:val="false"/>
          <w:color w:val="000000"/>
          <w:sz w:val="28"/>
        </w:rPr>
        <w:t xml:space="preserve">
      2. "Ғылым туралы" 2001 жылғы 9 шілдедегі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(Қазақстан Республикасы Парламентінің Жаршысы, 2001 ж., № 15-16, 226-құжат; 2004 ж., № 23, 142-құжат; 2006 ж., № 15, 92-құжат; 2007 ж., № 20, 152-құжат) күші жойылды деп танылсын.</w:t>
      </w:r>
    </w:p>
    <w:bookmarkEnd w:id="2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57"/>
        <w:gridCol w:w="7143"/>
      </w:tblGrid>
      <w:tr>
        <w:trPr>
          <w:trHeight w:val="30" w:hRule="atLeast"/>
        </w:trPr>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Қазақстан Республикасының</w:t>
            </w:r>
          </w:p>
        </w:tc>
        <w:tc>
          <w:tcPr>
            <w:tcW w:w="7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Президенті</w:t>
            </w:r>
          </w:p>
        </w:tc>
        <w:tc>
          <w:tcPr>
            <w:tcW w:w="7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Н. Назарбаев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"Республикалық құқықтық ақпарат орталығы"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