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2aae9" w14:textId="f682aae9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Күшін жойған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Қарағанды облысы Сәтбаев қаласы әкімдігінің 2013 жылғы 6 ақпандағы N 02/37 қаулысы. Қарағанды облысының Әділет департаментінде 2013 жылғы 20 наурызда N 2257 болып тіркелді. Күші жойылды Қарағанды облысы Сәтбаев қаласы әкімдігінің 2013 жылғы 27 мамырдағы № 12/18 қаулысымен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Ескерту. Күші жойылды Қарағанды облысы Сәтбаев қалалық мәслихатының 27.05.2013 N 12/18 қаулысымен.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Қазақстан Республикасының 2000 жылғы 27 қарашадағы "</w:t>
      </w:r>
      <w:r>
        <w:rPr>
          <w:b w:val="false"/>
          <w:i w:val="false"/>
          <w:color w:val="000000"/>
          <w:sz w:val="20"/>
        </w:rPr>
        <w:t>Әкімшілік рәсімдер туралы</w:t>
      </w:r>
      <w:r>
        <w:rPr>
          <w:b w:val="false"/>
          <w:i w:val="false"/>
          <w:color w:val="000000"/>
          <w:sz w:val="20"/>
        </w:rPr>
        <w:t>", 2001 жылғы 23 қаңтардағы "</w:t>
      </w:r>
      <w:r>
        <w:rPr>
          <w:b w:val="false"/>
          <w:i w:val="false"/>
          <w:color w:val="000000"/>
          <w:sz w:val="20"/>
        </w:rPr>
        <w:t>Қазақстан Республикасындағы жергілікті мемлекеттік басқару және өзін-өзі басқару туралы</w:t>
      </w:r>
      <w:r>
        <w:rPr>
          <w:b w:val="false"/>
          <w:i w:val="false"/>
          <w:color w:val="000000"/>
          <w:sz w:val="20"/>
        </w:rPr>
        <w:t xml:space="preserve">" Заңдарына сәйкес Сәтбаев қаласының әкімдігі </w:t>
      </w:r>
      <w:r>
        <w:rPr>
          <w:b/>
          <w:i w:val="false"/>
          <w:color w:val="000000"/>
          <w:sz w:val="20"/>
        </w:rPr>
        <w:t>ҚАУЛЫ ЕТЕДІ: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Қоса беріліп отырған мемлекеттік қызмет </w:t>
      </w:r>
      <w:r>
        <w:rPr>
          <w:b w:val="false"/>
          <w:i w:val="false"/>
          <w:color w:val="000000"/>
          <w:sz w:val="20"/>
        </w:rPr>
        <w:t>регламенті</w:t>
      </w:r>
      <w:r>
        <w:rPr>
          <w:b w:val="false"/>
          <w:i w:val="false"/>
          <w:color w:val="000000"/>
          <w:sz w:val="20"/>
        </w:rPr>
        <w:t xml:space="preserve"> бекітілсін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Осы қаулының орындалуын бақылау қала әкімінің орынбасары М.С. Мадиеваға жүктелсін.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Сәтбаев қ. әкімі                           Б.Д.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Сәтбаев қаласы әкімдігінің</w:t>
      </w:r>
      <w:r>
        <w:br/>
      </w:r>
      <w:r>
        <w:rPr>
          <w:b w:val="false"/>
          <w:i w:val="false"/>
          <w:color w:val="000000"/>
          <w:sz w:val="20"/>
        </w:rPr>
        <w:t>
2013 жылғы 6 ақпандағы</w:t>
      </w:r>
      <w:r>
        <w:br/>
      </w:r>
      <w:r>
        <w:rPr>
          <w:b w:val="false"/>
          <w:i w:val="false"/>
          <w:color w:val="000000"/>
          <w:sz w:val="20"/>
        </w:rPr>
        <w:t>
N 02/37 қаулысымен</w:t>
      </w:r>
      <w:r>
        <w:br/>
      </w:r>
      <w:r>
        <w:rPr>
          <w:b w:val="false"/>
          <w:i w:val="false"/>
          <w:color w:val="000000"/>
          <w:sz w:val="20"/>
        </w:rPr>
        <w:t>
бекітілді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"Бастауыш, негізгі орта, жалпы орта білім беру ұйымдарына</w:t>
      </w:r>
      <w:r>
        <w:br/>
      </w:r>
      <w:r>
        <w:rPr>
          <w:b/>
          <w:i w:val="false"/>
          <w:color w:val="000000"/>
        </w:rPr>
        <w:t>
денсаулығына байланысты ұзақ уақыт бойы бара алмайтын балаларды</w:t>
      </w:r>
      <w:r>
        <w:br/>
      </w:r>
      <w:r>
        <w:rPr>
          <w:b/>
          <w:i w:val="false"/>
          <w:color w:val="000000"/>
        </w:rPr>
        <w:t>
үйде жеке тегін оқытуды ұйымдастыру үшін құжаттарды қабылдау" мемлекеттік қызмет регламенті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Негізгі ұғымдар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Осы регламентте келесі негізгі ұғымдар пайдаланылады:</w:t>
      </w:r>
      <w:r>
        <w:br/>
      </w:r>
      <w:r>
        <w:rPr>
          <w:b w:val="false"/>
          <w:i w:val="false"/>
          <w:color w:val="000000"/>
          <w:sz w:val="20"/>
        </w:rPr>
        <w:t>
      1) ҚФБ – құрылымдық-функционалдық бірліктер: уәкілетті органдардағы жауапты тұлғалар, мемлекеттік органдардың құрылымдық бөлімшелері, мемлекеттік органдар, ақпараттық жүйелер немесе оларға бағынысты жүйелер;</w:t>
      </w:r>
      <w:r>
        <w:br/>
      </w:r>
      <w:r>
        <w:rPr>
          <w:b w:val="false"/>
          <w:i w:val="false"/>
          <w:color w:val="000000"/>
          <w:sz w:val="20"/>
        </w:rPr>
        <w:t>
      2) мемлекеттік қызметті алушы – жеке тұлға;</w:t>
      </w:r>
      <w:r>
        <w:br/>
      </w:r>
      <w:r>
        <w:rPr>
          <w:b w:val="false"/>
          <w:i w:val="false"/>
          <w:color w:val="000000"/>
          <w:sz w:val="20"/>
        </w:rPr>
        <w:t>
      3) уәкілетті орган – "Сәтбаев қаласының білім беру, дене шынықтыру және спорт бөлімі" мемлекеттік мекемесі.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Жалпы ережелер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Мемлекеттік қызмет Сәтбаев қаласының орта білім беретін ұйымдарымен көрсетіледі (бұдан әрі – білім беру ұйымы), (байланыс мәліметтері осы Регламенттің </w:t>
      </w:r>
      <w:r>
        <w:rPr>
          <w:b w:val="false"/>
          <w:i w:val="false"/>
          <w:color w:val="000000"/>
          <w:sz w:val="20"/>
        </w:rPr>
        <w:t>1-қосымшасында</w:t>
      </w:r>
      <w:r>
        <w:rPr>
          <w:b w:val="false"/>
          <w:i w:val="false"/>
          <w:color w:val="000000"/>
          <w:sz w:val="20"/>
        </w:rPr>
        <w:t xml:space="preserve"> көрсетілген).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Көрсетілетін мемлекеттік қызметтің нысаны: автоматтандырылмаған.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Мемлекеттік қызмет "</w:t>
      </w:r>
      <w:r>
        <w:rPr>
          <w:b w:val="false"/>
          <w:i w:val="false"/>
          <w:color w:val="000000"/>
          <w:sz w:val="20"/>
        </w:rPr>
        <w:t>Білім туралы</w:t>
      </w:r>
      <w:r>
        <w:rPr>
          <w:b w:val="false"/>
          <w:i w:val="false"/>
          <w:color w:val="000000"/>
          <w:sz w:val="20"/>
        </w:rPr>
        <w:t>" Қазақстан Республикасының 2007 жылғы 27 шілдедегі, "</w:t>
      </w:r>
      <w:r>
        <w:rPr>
          <w:b w:val="false"/>
          <w:i w:val="false"/>
          <w:color w:val="000000"/>
          <w:sz w:val="20"/>
        </w:rPr>
        <w:t>Кемтар балаларды әлеуметтiк және медициналық-педагогикалық түзеу арқылы қолдау туралы</w:t>
      </w:r>
      <w:r>
        <w:rPr>
          <w:b w:val="false"/>
          <w:i w:val="false"/>
          <w:color w:val="000000"/>
          <w:sz w:val="20"/>
        </w:rPr>
        <w:t>" Қазақстан Республикасының 2002 жылғы 11 шілдедегі Заңдары, Қазақстан Республикасы Үкіметінің "Арнаулы білім беру ұйымдары қызметінің үлгі ережесін бекіту туралы" 2005 жылғы 3 ақпандағы N 100 </w:t>
      </w:r>
      <w:r>
        <w:rPr>
          <w:b w:val="false"/>
          <w:i w:val="false"/>
          <w:color w:val="000000"/>
          <w:sz w:val="20"/>
        </w:rPr>
        <w:t>қаулысы</w:t>
      </w:r>
      <w:r>
        <w:rPr>
          <w:b w:val="false"/>
          <w:i w:val="false"/>
          <w:color w:val="000000"/>
          <w:sz w:val="20"/>
        </w:rPr>
        <w:t>, Қазақстан Республикасы Үкіметінің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 2012 жылғы 31 тамыздағы N 1119 </w:t>
      </w:r>
      <w:r>
        <w:rPr>
          <w:b w:val="false"/>
          <w:i w:val="false"/>
          <w:color w:val="000000"/>
          <w:sz w:val="20"/>
        </w:rPr>
        <w:t>қаулысы</w:t>
      </w:r>
      <w:r>
        <w:rPr>
          <w:b w:val="false"/>
          <w:i w:val="false"/>
          <w:color w:val="000000"/>
          <w:sz w:val="20"/>
        </w:rPr>
        <w:t>, Қазақстан Республикасы Білім және ғылым министрінің "Стационарлық емдеу-алдын алу, оңалту және басқа денсаулық сақтау ұйымдарында емдеу курсынан өтіп жатқан мүгедек балалар үшін оқу сабақтарын ұйымдастыру, оқу-тәрбие ұйымдарының мүгедек балаларды үйде оқытуда ата-аналарға көмек көрсету тәртібі туралы ережелерді бекіту туралы" 2004 жылғы 26 қарашадағы N 974 </w:t>
      </w:r>
      <w:r>
        <w:rPr>
          <w:b w:val="false"/>
          <w:i w:val="false"/>
          <w:color w:val="000000"/>
          <w:sz w:val="20"/>
        </w:rPr>
        <w:t>бұйрығы</w:t>
      </w:r>
      <w:r>
        <w:rPr>
          <w:b w:val="false"/>
          <w:i w:val="false"/>
          <w:color w:val="000000"/>
          <w:sz w:val="20"/>
        </w:rPr>
        <w:t xml:space="preserve"> негізінде реттеледі.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Мемлекеттік қызметті аяқтау нысаны білім беру ұйымының бұйрығы немесе қызмет көрсетуден бас тарту туралы дәлелді жауап болып табылады.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6. Мемлекеттік қызметті көрсету мерзімдері:</w:t>
      </w:r>
      <w:r>
        <w:br/>
      </w:r>
      <w:r>
        <w:rPr>
          <w:b w:val="false"/>
          <w:i w:val="false"/>
          <w:color w:val="000000"/>
          <w:sz w:val="20"/>
        </w:rPr>
        <w:t>
      мемлекеттік қызметті алушы осы регламенттің </w:t>
      </w:r>
      <w:r>
        <w:rPr>
          <w:b w:val="false"/>
          <w:i w:val="false"/>
          <w:color w:val="000000"/>
          <w:sz w:val="20"/>
        </w:rPr>
        <w:t>11-тармағында</w:t>
      </w:r>
      <w:r>
        <w:rPr>
          <w:b w:val="false"/>
          <w:i w:val="false"/>
          <w:color w:val="000000"/>
          <w:sz w:val="20"/>
        </w:rPr>
        <w:t xml:space="preserve"> айқындалған қажетті құжаттарды тапсырған сәттен бастап – 3 жұмыс күні.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Мемлекеттік қызмет тегін көрсетіледі.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Мемлекеттік қызмет демалыс және мереке күндерін қоспағанда, сағат 13.00-ден 14.30-ға дейінгі түскі үзіліспен күн сайын сағат 9.00-ден 17.00-ге дейін жүзеге асырылады.</w:t>
      </w:r>
      <w:r>
        <w:br/>
      </w:r>
      <w:r>
        <w:rPr>
          <w:b w:val="false"/>
          <w:i w:val="false"/>
          <w:color w:val="000000"/>
          <w:sz w:val="20"/>
        </w:rPr>
        <w:t>
      Алдын ала жазылу және жедел рәсімдеу қарастырылмаған.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Мемлекеттік қызметті алушыдан мемлекеттік қызметті алу үшін өтініш алған сәттен бастап мемлекеттік қызметтің нәтижесін берген сәтке дейінгі мемлекеттік қызметті көрсету кезеңдері:</w:t>
      </w:r>
      <w:r>
        <w:br/>
      </w:r>
      <w:r>
        <w:rPr>
          <w:b w:val="false"/>
          <w:i w:val="false"/>
          <w:color w:val="000000"/>
          <w:sz w:val="20"/>
        </w:rPr>
        <w:t>
      1) мемлекеттік қызметті алушы білім беру ұйымына жүгінеді және өтініш береді, білім беру ұйымының басшысына құжаттар пакетін ұсынады;</w:t>
      </w:r>
      <w:r>
        <w:br/>
      </w:r>
      <w:r>
        <w:rPr>
          <w:b w:val="false"/>
          <w:i w:val="false"/>
          <w:color w:val="000000"/>
          <w:sz w:val="20"/>
        </w:rPr>
        <w:t>
      2) білім беру ұйымының басшысы құжаттарды тіркейді, мемлекеттік қызметті алушының қызметті алған күні көрсетілген тізімдемені береді;</w:t>
      </w:r>
      <w:r>
        <w:br/>
      </w:r>
      <w:r>
        <w:rPr>
          <w:b w:val="false"/>
          <w:i w:val="false"/>
          <w:color w:val="000000"/>
          <w:sz w:val="20"/>
        </w:rPr>
        <w:t>
      3) білім беру ұйымының басшысы келіп түскен құжаттарды тексереді, мемлекеттік қызмет көрсетудің нәтижесін ресімдейді, бұйрық не бас тарту туралы дәлелді жауап дайындайды және мемлекеттік қызметті алушыға береді.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Мемлекеттік қызметті көрсету үшін құжат қабылдауды іске асыратын тұлғалардың ең аз саны бір қызметкер.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Мемлекеттік қызметті көрсету үдерісіндегі іс-әрекеттер тәртібінің (өзара іс-қимылдардың) сипаттамасы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11. Мемлекеттік қызметті алу үшін мемлекеттік қызметті алушы мынадай құжаттарды ұсынуы қажет:</w:t>
      </w:r>
      <w:r>
        <w:br/>
      </w:r>
      <w:r>
        <w:rPr>
          <w:b w:val="false"/>
          <w:i w:val="false"/>
          <w:color w:val="000000"/>
          <w:sz w:val="20"/>
        </w:rPr>
        <w:t>
      1) медициналық көрсеткіштер бойынша мүгедек баланы үйде оқыту қажеттілігі туралы қорытынды: жергілікті Қазақстан Республикасы Денсаулық сақтау министрлігінің алғашқы медициналық-санитарлық көмек көрсету ұйымдарындағы Дәрігерлік-консультациялық комиссия береді;</w:t>
      </w:r>
      <w:r>
        <w:br/>
      </w:r>
      <w:r>
        <w:rPr>
          <w:b w:val="false"/>
          <w:i w:val="false"/>
          <w:color w:val="000000"/>
          <w:sz w:val="20"/>
        </w:rPr>
        <w:t>
      2) мүгедек баланы үйде оқыту үшін білім беру бағдарламасы түрінің қорытындысы мен ұсынысы: тұрғылықты мекенжайы бойынша психологиялық–медициналық–педагогикалық консультация береді;</w:t>
      </w:r>
      <w:r>
        <w:br/>
      </w:r>
      <w:r>
        <w:rPr>
          <w:b w:val="false"/>
          <w:i w:val="false"/>
          <w:color w:val="000000"/>
          <w:sz w:val="20"/>
        </w:rPr>
        <w:t>
      3) білім беру ұйымы директорының атына ата-ананың еркін нысанда жазған өтініші;</w:t>
      </w:r>
      <w:r>
        <w:br/>
      </w:r>
      <w:r>
        <w:rPr>
          <w:b w:val="false"/>
          <w:i w:val="false"/>
          <w:color w:val="000000"/>
          <w:sz w:val="20"/>
        </w:rPr>
        <w:t>
      4) мемлекеттік қызметті алушы ата-аналарының біреуінің жеке басын куәландыратын құжаттарының көшірмесі;</w:t>
      </w:r>
      <w:r>
        <w:br/>
      </w:r>
      <w:r>
        <w:rPr>
          <w:b w:val="false"/>
          <w:i w:val="false"/>
          <w:color w:val="000000"/>
          <w:sz w:val="20"/>
        </w:rPr>
        <w:t>
      5) мемлекеттік қызметті алушының жеке басын куәландыратын құжаттар көшірмесі;</w:t>
      </w:r>
      <w:r>
        <w:br/>
      </w:r>
      <w:r>
        <w:rPr>
          <w:b w:val="false"/>
          <w:i w:val="false"/>
          <w:color w:val="000000"/>
          <w:sz w:val="20"/>
        </w:rPr>
        <w:t>
      6) мекенжай анықтамасы;</w:t>
      </w:r>
      <w:r>
        <w:br/>
      </w:r>
      <w:r>
        <w:rPr>
          <w:b w:val="false"/>
          <w:i w:val="false"/>
          <w:color w:val="000000"/>
          <w:sz w:val="20"/>
        </w:rPr>
        <w:t>
      7) ата-аналардың жұмыс орнынан анықтама.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Мемлекеттік қызмет туралы ақпаратты Қарағанды облысы, Сәтбаев қаласы, Сәтбаев даңғылы, 111, 2 қабат мекенжайы бойынша орналасқан "Сәтбаев қаласының білім беру, дене шынықтыру және спорт бөлімі" мемлекеттік мекемесінде және www.obrazovanie.satpaev-akimat.kz "Мемлекеттік қызмет көрсету стандарттары" бөлімінде алуға болады.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Мемлекеттік қызметті алушылардың құжаттары білім беру ұйымының басшысына тапсырылады.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Мемлекеттік қызметті алу үшін қажетті құжаттарды тапсыру кезінде мемлекеттік қызметті алушыға алатын күні белгіленген тізімдеме беріледі.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Қызмет көрсету нәтижесін беру мемлекеттік қызметті алушының заңды өкілінің жеке қатысуымен жүзеге асырылады.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Білім беру ұйымы осы регламенттің </w:t>
      </w:r>
      <w:r>
        <w:rPr>
          <w:b w:val="false"/>
          <w:i w:val="false"/>
          <w:color w:val="000000"/>
          <w:sz w:val="20"/>
        </w:rPr>
        <w:t>11-тармағында</w:t>
      </w:r>
      <w:r>
        <w:rPr>
          <w:b w:val="false"/>
          <w:i w:val="false"/>
          <w:color w:val="000000"/>
          <w:sz w:val="20"/>
        </w:rPr>
        <w:t xml:space="preserve"> қарастырылған құжаттар пакеті толық ұсынылмаған жағдайда мемлекеттік қызметті алушыға себептерін көрсете отырып, қызмет көрсетуден бас тартылғаны туралы хабарлайды.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Мемлекеттік қызметті көрсету үдерісіне келесі құрылымдық-функционалдық бірліктер қатысады (бұдан әрі – ҚФБ):</w:t>
      </w:r>
      <w:r>
        <w:br/>
      </w:r>
      <w:r>
        <w:rPr>
          <w:b w:val="false"/>
          <w:i w:val="false"/>
          <w:color w:val="000000"/>
          <w:sz w:val="20"/>
        </w:rPr>
        <w:t>
      білім беру ұйымының басшысы.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Әрбір әкімшілік іс-әрекетінің (рәсімнің) орындау мерзімін көрсетумен әр ҚФБ әкімшілік іс-әрекеттерінің (рәсімдерінің) дәйектілігі мен өзара іс-қимылының мәтіндік кестелік сипаттамасы осы регламентке </w:t>
      </w:r>
      <w:r>
        <w:rPr>
          <w:b w:val="false"/>
          <w:i w:val="false"/>
          <w:color w:val="000000"/>
          <w:sz w:val="20"/>
        </w:rPr>
        <w:t>2-қосымшада</w:t>
      </w:r>
      <w:r>
        <w:rPr>
          <w:b w:val="false"/>
          <w:i w:val="false"/>
          <w:color w:val="000000"/>
          <w:sz w:val="20"/>
        </w:rPr>
        <w:t xml:space="preserve"> келтірілген.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19. Мемлекеттік қызмет көрсету үдерісіндегі әкімшілік іс-әрекеттер мен ҚФБ қиыснды дәйектілігі арасындағы өзара байланысты көрсететін схема осы регламентке </w:t>
      </w:r>
      <w:r>
        <w:rPr>
          <w:b w:val="false"/>
          <w:i w:val="false"/>
          <w:color w:val="000000"/>
          <w:sz w:val="20"/>
        </w:rPr>
        <w:t>3-қосымшада</w:t>
      </w:r>
      <w:r>
        <w:rPr>
          <w:b w:val="false"/>
          <w:i w:val="false"/>
          <w:color w:val="000000"/>
          <w:sz w:val="20"/>
        </w:rPr>
        <w:t xml:space="preserve"> көрсетілген.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Мемлекеттік қызметті көрсететін лауазымды тұлғалардың жауапкершілігі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20. Мемлекеттік қызметтің көрсетілуіне жауапты тұлға білім беру ұйымының басшысы болып табылады (бұдан әрі – лауазымды тұлға).</w:t>
      </w:r>
      <w:r>
        <w:br/>
      </w:r>
      <w:r>
        <w:rPr>
          <w:b w:val="false"/>
          <w:i w:val="false"/>
          <w:color w:val="000000"/>
          <w:sz w:val="20"/>
        </w:rPr>
        <w:t>
      Лауазымды тұлға мемлекеттік қызметтің Қазақстан Республикасының заңнамасына сәйкес белгіленген мерзімдерде көрсетуді іске асыру мен сапасына жауапты болады.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"Бастауыш, негізгі орта, жалпы орта</w:t>
      </w:r>
      <w:r>
        <w:br/>
      </w:r>
      <w:r>
        <w:rPr>
          <w:b w:val="false"/>
          <w:i w:val="false"/>
          <w:color w:val="000000"/>
          <w:sz w:val="20"/>
        </w:rPr>
        <w:t>
білім беру ұйымдарына денсаулығына байланысты</w:t>
      </w:r>
      <w:r>
        <w:br/>
      </w:r>
      <w:r>
        <w:rPr>
          <w:b w:val="false"/>
          <w:i w:val="false"/>
          <w:color w:val="000000"/>
          <w:sz w:val="20"/>
        </w:rPr>
        <w:t>
ұзақ уақыт бойы бара алмайтын балаларды</w:t>
      </w:r>
      <w:r>
        <w:br/>
      </w:r>
      <w:r>
        <w:rPr>
          <w:b w:val="false"/>
          <w:i w:val="false"/>
          <w:color w:val="000000"/>
          <w:sz w:val="20"/>
        </w:rPr>
        <w:t>
үйде жеке тегін оқытуды ұйымдастыру үшін</w:t>
      </w:r>
      <w:r>
        <w:br/>
      </w:r>
      <w:r>
        <w:rPr>
          <w:b w:val="false"/>
          <w:i w:val="false"/>
          <w:color w:val="000000"/>
          <w:sz w:val="20"/>
        </w:rPr>
        <w:t>
құжаттарды қабылдау" мемлекеттік қызмет</w:t>
      </w:r>
      <w:r>
        <w:br/>
      </w:r>
      <w:r>
        <w:rPr>
          <w:b w:val="false"/>
          <w:i w:val="false"/>
          <w:color w:val="000000"/>
          <w:sz w:val="20"/>
        </w:rPr>
        <w:t>
регламентіне 1-қосымша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Сәтбаев қаласының орта білім беретін ұйымдарының байланыс деректері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717"/>
        <w:gridCol w:w="5414"/>
        <w:gridCol w:w="3406"/>
        <w:gridCol w:w="4443"/>
      </w:tblGrid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Білім саласындағы мемлекеттік қызмет көрсету бойынша қызметті жүзеге асыратын білім беру ұйымының атауы 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Орналасқан орыны, мекенжайы, байланыс телефоны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"С. Сейфуллин ат. Гимназия"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Комаров көшесі 11а, телефон 3-34-68, 3-32-00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қаласының N 1 мектеп-гимназиясы"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Наурыз көшесі 144, телефон 7-25-48, Ф.7-15-62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2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Жезказган кенті, Ауезов көшесі 37А, телефон 2-23-20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қаласының N 3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Женис көшесі 17, телефон 7-15-81, Ф.7-24-88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"Абай атындағы N 4 лицей -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Сәтбаев даңғылы 144 А, телефон 3-33-96, 4-18-07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5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Бабыр би к. 5, телефон 4-07-18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7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Тәуелсіздік даңғылы 20, телефон 3-47-46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қаласының N 10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Жезказган кенті, Киров көшесі 13, телефон 2-64-39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12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Жезказган кенті, Киров көшесі 12, телефон 2-63-30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14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Наурыз көшесі 5, телефон 7-32-07, Ф.7-12-68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 N 15 жалпы білім беретін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Ерден көшесі 217, телефон 3-19-75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 N 16 жалпы білім беретін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Сәтбаев даңғылы 154, телефон 4-00-11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17 негізгі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селосы, Клубная 1, телефон 8 7102 76-97-34, 8 7105 95-20-20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 N 19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Комаров көшесі 11, телефон 3-75-28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"Сәтбаев қаласы N 25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Комаров көшесі 12а, телефон 3-70-46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  <w:tr>
        <w:tc>
          <w:tcPr>
            <w:tcW w:w="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қаласының әкімдігі "N 27 орта мектебі" КММ</w:t>
            </w:r>
          </w:p>
        </w:tc>
        <w:tc>
          <w:tcPr>
            <w:tcW w:w="3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Сәтбаев қ., Наурыз көшесі 14а, телефон 7-65-61</w:t>
            </w:r>
          </w:p>
        </w:tc>
        <w:tc>
          <w:tcPr>
            <w:tcW w:w="44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14.30-ға дейінгі түскі үзіліспен күн сайын сағат 09.00-ден 17.00-ге дейін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"Бастауыш, негізгі орта, жалпы орта</w:t>
      </w:r>
      <w:r>
        <w:br/>
      </w:r>
      <w:r>
        <w:rPr>
          <w:b w:val="false"/>
          <w:i w:val="false"/>
          <w:color w:val="000000"/>
          <w:sz w:val="20"/>
        </w:rPr>
        <w:t>
білім беру ұйымдарына денсаулығына байланысты</w:t>
      </w:r>
      <w:r>
        <w:br/>
      </w:r>
      <w:r>
        <w:rPr>
          <w:b w:val="false"/>
          <w:i w:val="false"/>
          <w:color w:val="000000"/>
          <w:sz w:val="20"/>
        </w:rPr>
        <w:t>
ұзақ уақыт бойы бара алмайтын балаларды</w:t>
      </w:r>
      <w:r>
        <w:br/>
      </w:r>
      <w:r>
        <w:rPr>
          <w:b w:val="false"/>
          <w:i w:val="false"/>
          <w:color w:val="000000"/>
          <w:sz w:val="20"/>
        </w:rPr>
        <w:t>
үйде жеке тегін оқытуды ұйымдастыру үшін</w:t>
      </w:r>
      <w:r>
        <w:br/>
      </w:r>
      <w:r>
        <w:rPr>
          <w:b w:val="false"/>
          <w:i w:val="false"/>
          <w:color w:val="000000"/>
          <w:sz w:val="20"/>
        </w:rPr>
        <w:t>
құжаттарды қабылдау" мемлекеттік қызмет</w:t>
      </w:r>
      <w:r>
        <w:br/>
      </w:r>
      <w:r>
        <w:rPr>
          <w:b w:val="false"/>
          <w:i w:val="false"/>
          <w:color w:val="000000"/>
          <w:sz w:val="20"/>
        </w:rPr>
        <w:t>
регламентіне 2-қосымша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Әрбір әкімшілік іс-әрекетінің (рәсімнің) орындау мерзімін көрсетумен әр ҚФБ әкімшілік іс-әрекеттерінің (рәсімдерінің) дәйектілігі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090"/>
        <w:gridCol w:w="3093"/>
        <w:gridCol w:w="3089"/>
        <w:gridCol w:w="3808"/>
      </w:tblGrid>
      <w:tr>
        <w:tc>
          <w:tcPr>
            <w:tcW w:w="0" w:type="auto"/>
            <w:gridSpan w:val="4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Негізгі үдеріс іс-әрекеттері (жұмыстар ағыны, барысы)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Іс-әрекет N (жұмыстардың барысы, ағыны)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Іс-әрекет (үрдістің, рәсімнің, операцияның) атауы және олардың сипаттамасы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Құжаттарды қабылдау, өтінішті тіркеу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Құжаттарды қарау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Бұйрықты тіркеу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ұйымдастырушылық-өкімдік шешім)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Мемлекеттік қызметті алған күні көрсетілген тізімдемені беру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Бұйрықты не мемлекеттік қызмет көрсетуден бас тарту туралы дәлелді жауапты шығару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Бұйрықты не мемлекеттік қызмет көрсетуден бас тарту туралы дәлелді жауапты беру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"Бастауыш, негізгі орта, жалпы орта</w:t>
      </w:r>
      <w:r>
        <w:br/>
      </w:r>
      <w:r>
        <w:rPr>
          <w:b w:val="false"/>
          <w:i w:val="false"/>
          <w:color w:val="000000"/>
          <w:sz w:val="20"/>
        </w:rPr>
        <w:t>
білім беру ұйымдарына денсаулығына байланысты</w:t>
      </w:r>
      <w:r>
        <w:br/>
      </w:r>
      <w:r>
        <w:rPr>
          <w:b w:val="false"/>
          <w:i w:val="false"/>
          <w:color w:val="000000"/>
          <w:sz w:val="20"/>
        </w:rPr>
        <w:t>
ұзақ уақыт бойы бара алмайтын балаларды</w:t>
      </w:r>
      <w:r>
        <w:br/>
      </w:r>
      <w:r>
        <w:rPr>
          <w:b w:val="false"/>
          <w:i w:val="false"/>
          <w:color w:val="000000"/>
          <w:sz w:val="20"/>
        </w:rPr>
        <w:t>
үйде жеке тегін оқытуды ұйымдастыру үшін</w:t>
      </w:r>
      <w:r>
        <w:br/>
      </w:r>
      <w:r>
        <w:rPr>
          <w:b w:val="false"/>
          <w:i w:val="false"/>
          <w:color w:val="000000"/>
          <w:sz w:val="20"/>
        </w:rPr>
        <w:t>
құжаттарды қабылдау" мемлекеттік қызмет</w:t>
      </w:r>
      <w:r>
        <w:br/>
      </w:r>
      <w:r>
        <w:rPr>
          <w:b w:val="false"/>
          <w:i w:val="false"/>
          <w:color w:val="000000"/>
          <w:sz w:val="20"/>
        </w:rPr>
        <w:t>
регламентіне 3 қосымша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ҚФБ әкімшілік іс әрекеттердің (үрдістердің) өзара әрекеті мен реттілік сипаттамасы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82169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