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338c7" w14:textId="37338c7">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Республикасындағы тiл туралы</w:t>
      </w:r>
    </w:p>
    <w:p>
      <w:pPr>
        <w:spacing w:after="0"/>
        <w:ind w:left="0"/>
        <w:jc w:val="left"/>
      </w:pPr>
      <w:r>
        <w:rPr>
          <w:rFonts w:ascii="Consolas"/>
          <w:b w:val="false"/>
          <w:i w:val="false"/>
          <w:color w:val="000000"/>
          <w:sz w:val="20"/>
        </w:rPr>
        <w:t>Қазақстан Республикасының 1997 жылғы 11 шiлдедегі N 151 Заңы.</w:t>
      </w:r>
    </w:p>
    <w:p>
      <w:pPr>
        <w:spacing w:after="0"/>
        <w:ind w:left="0"/>
        <w:jc w:val="left"/>
      </w:pPr>
      <w:r>
        <w:rPr>
          <w:rFonts w:ascii="Consolas"/>
          <w:b w:val="false"/>
          <w:i w:val="false"/>
          <w:color w:val="000000"/>
          <w:sz w:val="20"/>
        </w:rPr>
        <w:t>
      </w:t>
      </w:r>
      <w:r>
        <w:rPr>
          <w:rFonts w:ascii="Consolas"/>
          <w:b w:val="false"/>
          <w:i w:val="false"/>
          <w:color w:val="000000"/>
          <w:sz w:val="20"/>
        </w:rPr>
        <w:t>Қазақстан Республикасындағы тiл туралы</w:t>
      </w:r>
    </w:p>
    <w:p>
      <w:pPr>
        <w:spacing w:after="0"/>
        <w:ind w:left="0"/>
        <w:jc w:val="left"/>
      </w:pPr>
      <w:r>
        <w:rPr>
          <w:rFonts w:ascii="Consolas"/>
          <w:b w:val="false"/>
          <w:i w:val="false"/>
          <w:color w:val="000000"/>
          <w:sz w:val="20"/>
        </w:rPr>
        <w:t>
      </w:t>
      </w:r>
      <w:r>
        <w:rPr>
          <w:rFonts w:ascii="Consolas"/>
          <w:b w:val="false"/>
          <w:i w:val="false"/>
          <w:color w:val="000000"/>
          <w:sz w:val="20"/>
        </w:rPr>
        <w:t>МАЗМҰНЫ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Мәтiнде "тарау" деген сөздiң алдындағы "I - VI" деген цифрлар тиiсiнше "1 - 6" деген цифрлармен ауыстырылды - Қазақстан Республикасының 2004.12.20. </w:t>
      </w:r>
      <w:r>
        <w:rPr>
          <w:rFonts w:ascii="Consolas"/>
          <w:b w:val="false"/>
          <w:i w:val="false"/>
          <w:color w:val="ff0000"/>
          <w:sz w:val="20"/>
        </w:rPr>
        <w:t>№ 13</w:t>
      </w:r>
      <w:r>
        <w:rPr>
          <w:rFonts w:ascii="Consolas"/>
          <w:b w:val="false"/>
          <w:i w:val="false"/>
          <w:color w:val="ff0000"/>
          <w:sz w:val="20"/>
        </w:rPr>
        <w:t xml:space="preserve"> (2005 жылғы 1 қаңтардан бастап күшіне енеді) Заңымен.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p>
    <w:bookmarkStart w:name="z2" w:id="0"/>
    <w:p>
      <w:pPr>
        <w:spacing w:after="0"/>
        <w:ind w:left="0"/>
        <w:jc w:val="left"/>
      </w:pPr>
      <w:r>
        <w:rPr>
          <w:rFonts w:ascii="Consolas"/>
          <w:b/>
          <w:i w:val="false"/>
          <w:color w:val="000000"/>
        </w:rPr>
        <w:t xml:space="preserve"> 1 тарау. Жалпы ережелер</w:t>
      </w:r>
    </w:p>
    <w:bookmarkEnd w:id="0"/>
    <w:p>
      <w:pPr>
        <w:spacing w:after="0"/>
        <w:ind w:left="0"/>
        <w:jc w:val="left"/>
      </w:pPr>
      <w:r>
        <w:rPr>
          <w:rFonts w:ascii="Consolas"/>
          <w:b/>
          <w:i w:val="false"/>
          <w:color w:val="000000"/>
          <w:sz w:val="20"/>
        </w:rPr>
        <w:t>1-бап. Осы Заңда пайдаланылатын негізгі ұғымдар</w:t>
      </w:r>
    </w:p>
    <w:p>
      <w:pPr>
        <w:spacing w:after="0"/>
        <w:ind w:left="0"/>
        <w:jc w:val="left"/>
      </w:pPr>
      <w:r>
        <w:rPr>
          <w:rFonts w:ascii="Consolas"/>
          <w:b w:val="false"/>
          <w:i w:val="false"/>
          <w:color w:val="000000"/>
          <w:sz w:val="20"/>
        </w:rPr>
        <w:t>
      Осы Заңда мынадай негізгі ұғымдар пайдаланылады:</w:t>
      </w:r>
    </w:p>
    <w:bookmarkStart w:name="z60" w:id="1"/>
    <w:p>
      <w:pPr>
        <w:spacing w:after="0"/>
        <w:ind w:left="0"/>
        <w:jc w:val="left"/>
      </w:pPr>
      <w:r>
        <w:rPr>
          <w:rFonts w:ascii="Consolas"/>
          <w:b w:val="false"/>
          <w:i w:val="false"/>
          <w:color w:val="000000"/>
          <w:sz w:val="20"/>
        </w:rPr>
        <w:t>
      1) диаспора – өзiнiң тарихи шығу тегiнен тысқары елде тұрып жатқан халықтың бiр бөлiгi (этностық қауымдастық);</w:t>
      </w:r>
    </w:p>
    <w:bookmarkEnd w:id="1"/>
    <w:bookmarkStart w:name="z61" w:id="2"/>
    <w:p>
      <w:pPr>
        <w:spacing w:after="0"/>
        <w:ind w:left="0"/>
        <w:jc w:val="left"/>
      </w:pPr>
      <w:r>
        <w:rPr>
          <w:rFonts w:ascii="Consolas"/>
          <w:b w:val="false"/>
          <w:i w:val="false"/>
          <w:color w:val="000000"/>
          <w:sz w:val="20"/>
        </w:rPr>
        <w:t>
      2) ономастика – тiл бiлiмiнiң жалқы есiмдердi, олардың пайда болуы мен өзгеруiнiң тарихын зерттейтiн бөлiмi;</w:t>
      </w:r>
    </w:p>
    <w:bookmarkEnd w:id="2"/>
    <w:bookmarkStart w:name="z62" w:id="3"/>
    <w:p>
      <w:pPr>
        <w:spacing w:after="0"/>
        <w:ind w:left="0"/>
        <w:jc w:val="left"/>
      </w:pPr>
      <w:r>
        <w:rPr>
          <w:rFonts w:ascii="Consolas"/>
          <w:b w:val="false"/>
          <w:i w:val="false"/>
          <w:color w:val="000000"/>
          <w:sz w:val="20"/>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консультациялық-кеңесшi орган;</w:t>
      </w:r>
    </w:p>
    <w:bookmarkEnd w:id="3"/>
    <w:bookmarkStart w:name="z63" w:id="4"/>
    <w:p>
      <w:pPr>
        <w:spacing w:after="0"/>
        <w:ind w:left="0"/>
        <w:jc w:val="left"/>
      </w:pPr>
      <w:r>
        <w:rPr>
          <w:rFonts w:ascii="Consolas"/>
          <w:b w:val="false"/>
          <w:i w:val="false"/>
          <w:color w:val="000000"/>
          <w:sz w:val="20"/>
        </w:rPr>
        <w:t>
      4) орфография – дұрыс жазу ережесi, сөйленген сөздi (сөздер мен грамматикалық тұлғаларды) жазбаша беру тәсiлдерiнiң бiрiздiлiгiн белгiлейтiн қағидалар жүйесi;</w:t>
      </w:r>
    </w:p>
    <w:bookmarkEnd w:id="4"/>
    <w:bookmarkStart w:name="z64" w:id="5"/>
    <w:p>
      <w:pPr>
        <w:spacing w:after="0"/>
        <w:ind w:left="0"/>
        <w:jc w:val="left"/>
      </w:pPr>
      <w:r>
        <w:rPr>
          <w:rFonts w:ascii="Consolas"/>
          <w:b w:val="false"/>
          <w:i w:val="false"/>
          <w:color w:val="000000"/>
          <w:sz w:val="20"/>
        </w:rPr>
        <w:t>
      5) Республикалық терминология комиссиясы –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консультациялық-кеңесшi орган;</w:t>
      </w:r>
    </w:p>
    <w:bookmarkEnd w:id="5"/>
    <w:bookmarkStart w:name="z65" w:id="6"/>
    <w:p>
      <w:pPr>
        <w:spacing w:after="0"/>
        <w:ind w:left="0"/>
        <w:jc w:val="left"/>
      </w:pPr>
      <w:r>
        <w:rPr>
          <w:rFonts w:ascii="Consolas"/>
          <w:b w:val="false"/>
          <w:i w:val="false"/>
          <w:color w:val="000000"/>
          <w:sz w:val="20"/>
        </w:rPr>
        <w:t>
      6) топонимика – ономастиканың географиялық объектiлердiң атауларын, олардың пайда болуының, өзгеруінің және қолданылуының заңдылықтарын зерттейтiн бөлiмi;</w:t>
      </w:r>
    </w:p>
    <w:bookmarkEnd w:id="6"/>
    <w:bookmarkStart w:name="z66" w:id="7"/>
    <w:p>
      <w:pPr>
        <w:spacing w:after="0"/>
        <w:ind w:left="0"/>
        <w:jc w:val="left"/>
      </w:pPr>
      <w:r>
        <w:rPr>
          <w:rFonts w:ascii="Consolas"/>
          <w:b w:val="false"/>
          <w:i w:val="false"/>
          <w:color w:val="000000"/>
          <w:sz w:val="20"/>
        </w:rPr>
        <w:t>
      7) транслитерация – бiр графикалық жүйедегi мәтiндер мен жекелеген сөздердi басқа графикалық жүйенiң құралдарымен әрiппе-әріп арқылы беру;</w:t>
      </w:r>
    </w:p>
    <w:bookmarkEnd w:id="7"/>
    <w:bookmarkStart w:name="z67" w:id="8"/>
    <w:p>
      <w:pPr>
        <w:spacing w:after="0"/>
        <w:ind w:left="0"/>
        <w:jc w:val="left"/>
      </w:pPr>
      <w:r>
        <w:rPr>
          <w:rFonts w:ascii="Consolas"/>
          <w:b w:val="false"/>
          <w:i w:val="false"/>
          <w:color w:val="000000"/>
          <w:sz w:val="20"/>
        </w:rPr>
        <w:t>
      8) уәкілетті орган – тілдерді дамыту саласындағы басшылықты және салааралық үйлестіруді жүзеге асыратын орталық атқарушы орган.</w:t>
      </w:r>
    </w:p>
    <w:bookmarkEnd w:id="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 жаңа редакцияда - ҚР 21.01.2013 </w:t>
      </w:r>
      <w:r>
        <w:rPr>
          <w:rFonts w:ascii="Consolas"/>
          <w:b w:val="false"/>
          <w:i w:val="false"/>
          <w:color w:val="ff0000"/>
          <w:sz w:val="20"/>
        </w:rPr>
        <w:t>№ 72-V</w:t>
      </w:r>
      <w:r>
        <w:rPr>
          <w:rFonts w:ascii="Consolas"/>
          <w:b w:val="false"/>
          <w:i w:val="false"/>
          <w:color w:val="ff0000"/>
          <w:sz w:val="20"/>
        </w:rPr>
        <w:t xml:space="preserve"> Заңымен (алғашқы ресми жарияланғанынан кейін үш ай өткен соң қолданысқа енгізiледi).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2-бап. Осы Заңның реттейтiн мәселесi </w:t>
      </w:r>
    </w:p>
    <w:p>
      <w:pPr>
        <w:spacing w:after="0"/>
        <w:ind w:left="0"/>
        <w:jc w:val="left"/>
      </w:pPr>
      <w:r>
        <w:rPr>
          <w:rFonts w:ascii="Consolas"/>
          <w:b w:val="false"/>
          <w:i w:val="false"/>
          <w:color w:val="000000"/>
          <w:sz w:val="20"/>
        </w:rPr>
        <w:t xml:space="preserve">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p>
    <w:p>
      <w:pPr>
        <w:spacing w:after="0"/>
        <w:ind w:left="0"/>
        <w:jc w:val="left"/>
      </w:pPr>
      <w:r>
        <w:rPr>
          <w:rFonts w:ascii="Consolas"/>
          <w:b w:val="false"/>
          <w:i w:val="false"/>
          <w:color w:val="000000"/>
          <w:sz w:val="20"/>
        </w:rPr>
        <w:t xml:space="preserve">
      Осы Заң жеке адамдар арасындағы қатынастарда және дiни бiрлестiктерде тiлдердiң қолданылуын реттемейдi. </w:t>
      </w:r>
    </w:p>
    <w:p>
      <w:pPr>
        <w:spacing w:after="0"/>
        <w:ind w:left="0"/>
        <w:jc w:val="left"/>
      </w:pPr>
      <w:r>
        <w:rPr>
          <w:rFonts w:ascii="Consolas"/>
          <w:b/>
          <w:i w:val="false"/>
          <w:color w:val="000000"/>
          <w:sz w:val="20"/>
        </w:rPr>
        <w:t xml:space="preserve">3-бап. Қазақстан Республикасындағы тiл туралы заңдар </w:t>
      </w:r>
    </w:p>
    <w:p>
      <w:pPr>
        <w:spacing w:after="0"/>
        <w:ind w:left="0"/>
        <w:jc w:val="left"/>
      </w:pPr>
      <w:r>
        <w:rPr>
          <w:rFonts w:ascii="Consolas"/>
          <w:b w:val="false"/>
          <w:i w:val="false"/>
          <w:color w:val="000000"/>
          <w:sz w:val="20"/>
        </w:rPr>
        <w:t xml:space="preserve">
      Қазақстан Республикасындағы тiл туралы заңдар Қазақстан Республикасының Конституциясына негiзделедi, осы Заңнан, тiлдердi қолдануға және дамытуға қатысты Қазақстан Республикасының өзге де нормативтiк құқықтық актiлерiнен тұрады. </w:t>
      </w:r>
    </w:p>
    <w:p>
      <w:pPr>
        <w:spacing w:after="0"/>
        <w:ind w:left="0"/>
        <w:jc w:val="left"/>
      </w:pPr>
      <w:r>
        <w:rPr>
          <w:rFonts w:ascii="Consolas"/>
          <w:b w:val="false"/>
          <w:i w:val="false"/>
          <w:color w:val="000000"/>
          <w:sz w:val="20"/>
        </w:rPr>
        <w:t xml:space="preserve">
      Тiл туралы заңдар Қазақстан Республикасының азаматтарына, Қазақстан Республикасында тұрақты тұратын шетелдiктерге және азаматтығы жоқ адамдарға қолданылады. </w:t>
      </w:r>
    </w:p>
    <w:p>
      <w:pPr>
        <w:spacing w:after="0"/>
        <w:ind w:left="0"/>
        <w:jc w:val="left"/>
      </w:pPr>
      <w:r>
        <w:rPr>
          <w:rFonts w:ascii="Consolas"/>
          <w:b/>
          <w:i w:val="false"/>
          <w:color w:val="000000"/>
          <w:sz w:val="20"/>
        </w:rPr>
        <w:t xml:space="preserve">4-бап. Қазақстан Республикасының мемлекеттiк тiлi </w:t>
      </w:r>
    </w:p>
    <w:p>
      <w:pPr>
        <w:spacing w:after="0"/>
        <w:ind w:left="0"/>
        <w:jc w:val="left"/>
      </w:pPr>
      <w:r>
        <w:rPr>
          <w:rFonts w:ascii="Consolas"/>
          <w:b w:val="false"/>
          <w:i w:val="false"/>
          <w:color w:val="000000"/>
          <w:sz w:val="20"/>
        </w:rPr>
        <w:t xml:space="preserve">
      Қазақстан Республикасының мемлекеттiк тiлi - қазақ тiлi. </w:t>
      </w:r>
    </w:p>
    <w:p>
      <w:pPr>
        <w:spacing w:after="0"/>
        <w:ind w:left="0"/>
        <w:jc w:val="left"/>
      </w:pPr>
      <w:r>
        <w:rPr>
          <w:rFonts w:ascii="Consolas"/>
          <w:b w:val="false"/>
          <w:i w:val="false"/>
          <w:color w:val="000000"/>
          <w:sz w:val="20"/>
        </w:rPr>
        <w:t xml:space="preserve">
      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w:t>
      </w:r>
    </w:p>
    <w:p>
      <w:pPr>
        <w:spacing w:after="0"/>
        <w:ind w:left="0"/>
        <w:jc w:val="left"/>
      </w:pPr>
      <w:r>
        <w:rPr>
          <w:rFonts w:ascii="Consolas"/>
          <w:b w:val="false"/>
          <w:i w:val="false"/>
          <w:color w:val="000000"/>
          <w:sz w:val="20"/>
        </w:rPr>
        <w:t xml:space="preserve">
      Қазақстан халқын топтастырудың аса маңызды факторы болып табылатын мемлекеттiк тiлдi меңгеру - Қазақстан Республикасының әрбiр азаматының парызы. </w:t>
      </w:r>
    </w:p>
    <w:p>
      <w:pPr>
        <w:spacing w:after="0"/>
        <w:ind w:left="0"/>
        <w:jc w:val="left"/>
      </w:pPr>
      <w:r>
        <w:rPr>
          <w:rFonts w:ascii="Consolas"/>
          <w:b w:val="false"/>
          <w:i w:val="false"/>
          <w:color w:val="000000"/>
          <w:sz w:val="20"/>
        </w:rPr>
        <w:t xml:space="preserve">
      Үкiмет, өзге де мемлекеттiк, жергiлiктi өкiлдi және атқарушы органдар: </w:t>
      </w:r>
    </w:p>
    <w:p>
      <w:pPr>
        <w:spacing w:after="0"/>
        <w:ind w:left="0"/>
        <w:jc w:val="left"/>
      </w:pPr>
      <w:r>
        <w:rPr>
          <w:rFonts w:ascii="Consolas"/>
          <w:b w:val="false"/>
          <w:i w:val="false"/>
          <w:color w:val="000000"/>
          <w:sz w:val="20"/>
        </w:rPr>
        <w:t xml:space="preserve">
      Қазақстан Республикасында мемлекеттiк тiлдi барынша дамытуға, оның халықаралық беделiн нығайтуға; </w:t>
      </w:r>
    </w:p>
    <w:p>
      <w:pPr>
        <w:spacing w:after="0"/>
        <w:ind w:left="0"/>
        <w:jc w:val="left"/>
      </w:pPr>
      <w:r>
        <w:rPr>
          <w:rFonts w:ascii="Consolas"/>
          <w:b w:val="false"/>
          <w:i w:val="false"/>
          <w:color w:val="000000"/>
          <w:sz w:val="20"/>
        </w:rPr>
        <w:t xml:space="preserve">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p>
    <w:p>
      <w:pPr>
        <w:spacing w:after="0"/>
        <w:ind w:left="0"/>
        <w:jc w:val="left"/>
      </w:pPr>
      <w:r>
        <w:rPr>
          <w:rFonts w:ascii="Consolas"/>
          <w:b w:val="false"/>
          <w:i w:val="false"/>
          <w:color w:val="000000"/>
          <w:sz w:val="20"/>
        </w:rPr>
        <w:t xml:space="preserve">
      қазақ диаспорасына ана тiлiн сақтауы және дамытуы үшiн көмек көрсетуге мiндеттi. </w:t>
      </w:r>
    </w:p>
    <w:p>
      <w:pPr>
        <w:spacing w:after="0"/>
        <w:ind w:left="0"/>
        <w:jc w:val="left"/>
      </w:pPr>
      <w:r>
        <w:rPr>
          <w:rFonts w:ascii="Consolas"/>
          <w:b/>
          <w:i w:val="false"/>
          <w:color w:val="000000"/>
          <w:sz w:val="20"/>
        </w:rPr>
        <w:t xml:space="preserve">5-бап. Орыс тiлiн қолдану </w:t>
      </w:r>
    </w:p>
    <w:p>
      <w:pPr>
        <w:spacing w:after="0"/>
        <w:ind w:left="0"/>
        <w:jc w:val="left"/>
      </w:pPr>
      <w:r>
        <w:rPr>
          <w:rFonts w:ascii="Consolas"/>
          <w:b w:val="false"/>
          <w:i w:val="false"/>
          <w:color w:val="000000"/>
          <w:sz w:val="20"/>
        </w:rPr>
        <w:t xml:space="preserve">
      Мемлекеттiк ұйымдарда және жергiлiктi өзiн-өзi басқару органдарында орыс тiлi ресми түрде қазақ тiлiмен тең қолданылады. </w:t>
      </w:r>
    </w:p>
    <w:p>
      <w:pPr>
        <w:spacing w:after="0"/>
        <w:ind w:left="0"/>
        <w:jc w:val="left"/>
      </w:pPr>
      <w:r>
        <w:rPr>
          <w:rFonts w:ascii="Consolas"/>
          <w:b/>
          <w:i w:val="false"/>
          <w:color w:val="000000"/>
          <w:sz w:val="20"/>
        </w:rPr>
        <w:t xml:space="preserve">6-бап. Мемлекеттiң тiл жөнiндегi қамқорлығы </w:t>
      </w:r>
    </w:p>
    <w:p>
      <w:pPr>
        <w:spacing w:after="0"/>
        <w:ind w:left="0"/>
        <w:jc w:val="left"/>
      </w:pPr>
      <w:r>
        <w:rPr>
          <w:rFonts w:ascii="Consolas"/>
          <w:b w:val="false"/>
          <w:i w:val="false"/>
          <w:color w:val="000000"/>
          <w:sz w:val="20"/>
        </w:rPr>
        <w:t xml:space="preserve">
      Қазақстан Республикасының азаматының ана тiлiн қолдануына, қарым-қатынас, тәрбие, оқу және шығармашылық тiлiн еркiн таңдауына құқығы бар. </w:t>
      </w:r>
    </w:p>
    <w:p>
      <w:pPr>
        <w:spacing w:after="0"/>
        <w:ind w:left="0"/>
        <w:jc w:val="left"/>
      </w:pPr>
      <w:r>
        <w:rPr>
          <w:rFonts w:ascii="Consolas"/>
          <w:b w:val="false"/>
          <w:i w:val="false"/>
          <w:color w:val="000000"/>
          <w:sz w:val="20"/>
        </w:rPr>
        <w:t xml:space="preserve">
      Мемлекет Қазақстан халқының тiлдерiн оқып-үйрену мен дамыту үшiн жағдай туғызу жөнiнде қамқорлық жасайды. </w:t>
      </w:r>
    </w:p>
    <w:p>
      <w:pPr>
        <w:spacing w:after="0"/>
        <w:ind w:left="0"/>
        <w:jc w:val="left"/>
      </w:pPr>
      <w:r>
        <w:rPr>
          <w:rFonts w:ascii="Consolas"/>
          <w:b w:val="false"/>
          <w:i w:val="false"/>
          <w:color w:val="000000"/>
          <w:sz w:val="20"/>
        </w:rPr>
        <w:t xml:space="preserve">
      Ұлттық топтар жинақты тұратын жерлерде iс-шаралар өткiзiлген кезде олардың тiлдерi пайдаланылуы мүмкiн. </w:t>
      </w:r>
    </w:p>
    <w:p>
      <w:pPr>
        <w:spacing w:after="0"/>
        <w:ind w:left="0"/>
        <w:jc w:val="left"/>
      </w:pPr>
      <w:r>
        <w:rPr>
          <w:rFonts w:ascii="Consolas"/>
          <w:b/>
          <w:i w:val="false"/>
          <w:color w:val="000000"/>
          <w:sz w:val="20"/>
        </w:rPr>
        <w:t xml:space="preserve">7-бап. Тiлдердiң қолданылуына кедергi келтiруге жол бермеу </w:t>
      </w:r>
    </w:p>
    <w:p>
      <w:pPr>
        <w:spacing w:after="0"/>
        <w:ind w:left="0"/>
        <w:jc w:val="left"/>
      </w:pPr>
      <w:r>
        <w:rPr>
          <w:rFonts w:ascii="Consolas"/>
          <w:b w:val="false"/>
          <w:i w:val="false"/>
          <w:color w:val="000000"/>
          <w:sz w:val="20"/>
        </w:rPr>
        <w:t xml:space="preserve">
      Қазақстан Республикасында тiлдiк белгiсi бойынша азаматтардың құқықтарын кемсiтуге жол берiлмейдi. </w:t>
      </w:r>
    </w:p>
    <w:p>
      <w:pPr>
        <w:spacing w:after="0"/>
        <w:ind w:left="0"/>
        <w:jc w:val="left"/>
      </w:pPr>
      <w:r>
        <w:rPr>
          <w:rFonts w:ascii="Consolas"/>
          <w:b w:val="false"/>
          <w:i w:val="false"/>
          <w:color w:val="000000"/>
          <w:sz w:val="20"/>
        </w:rPr>
        <w:t xml:space="preserve">
      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 </w:t>
      </w:r>
    </w:p>
    <w:bookmarkStart w:name="z10" w:id="9"/>
    <w:p>
      <w:pPr>
        <w:spacing w:after="0"/>
        <w:ind w:left="0"/>
        <w:jc w:val="left"/>
      </w:pPr>
      <w:r>
        <w:rPr>
          <w:rFonts w:ascii="Consolas"/>
          <w:b/>
          <w:i w:val="false"/>
          <w:color w:val="000000"/>
        </w:rPr>
        <w:t xml:space="preserve"> 2 тарау. Тiл - мемлекеттiк және мемлекеттiк емес ұйымдар мен</w:t>
      </w:r>
      <w:r>
        <w:br/>
      </w:r>
      <w:r>
        <w:rPr>
          <w:rFonts w:ascii="Consolas"/>
          <w:b/>
          <w:i w:val="false"/>
          <w:color w:val="000000"/>
        </w:rPr>
        <w:t>жергiлiктi өзiн-өзi басқару органдарында</w:t>
      </w:r>
    </w:p>
    <w:bookmarkEnd w:id="9"/>
    <w:p>
      <w:pPr>
        <w:spacing w:after="0"/>
        <w:ind w:left="0"/>
        <w:jc w:val="left"/>
      </w:pPr>
      <w:r>
        <w:rPr>
          <w:rFonts w:ascii="Consolas"/>
          <w:b/>
          <w:i w:val="false"/>
          <w:color w:val="000000"/>
          <w:sz w:val="20"/>
        </w:rPr>
        <w:t xml:space="preserve">8-бап. Тiлдердiң қолданылуы </w:t>
      </w:r>
    </w:p>
    <w:p>
      <w:pPr>
        <w:spacing w:after="0"/>
        <w:ind w:left="0"/>
        <w:jc w:val="left"/>
      </w:pPr>
      <w:r>
        <w:rPr>
          <w:rFonts w:ascii="Consolas"/>
          <w:b w:val="false"/>
          <w:i w:val="false"/>
          <w:color w:val="000000"/>
          <w:sz w:val="20"/>
        </w:rPr>
        <w:t xml:space="preserve">
      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 </w:t>
      </w:r>
    </w:p>
    <w:p>
      <w:pPr>
        <w:spacing w:after="0"/>
        <w:ind w:left="0"/>
        <w:jc w:val="left"/>
      </w:pPr>
      <w:r>
        <w:rPr>
          <w:rFonts w:ascii="Consolas"/>
          <w:b w:val="false"/>
          <w:i w:val="false"/>
          <w:color w:val="000000"/>
          <w:sz w:val="20"/>
        </w:rPr>
        <w:t xml:space="preserve">
      Мемлекеттiк емес ұйымдардың жұмысында мемлекеттiк тiл және қажет болған жағдайда басқа тiлдер қолданылады. </w:t>
      </w:r>
    </w:p>
    <w:p>
      <w:pPr>
        <w:spacing w:after="0"/>
        <w:ind w:left="0"/>
        <w:jc w:val="left"/>
      </w:pPr>
      <w:r>
        <w:rPr>
          <w:rFonts w:ascii="Consolas"/>
          <w:b/>
          <w:i w:val="false"/>
          <w:color w:val="000000"/>
          <w:sz w:val="20"/>
        </w:rPr>
        <w:t xml:space="preserve">9-бап. Мемлекеттiк органдар актiлерiнiң тiлi </w:t>
      </w:r>
    </w:p>
    <w:p>
      <w:pPr>
        <w:spacing w:after="0"/>
        <w:ind w:left="0"/>
        <w:jc w:val="left"/>
      </w:pPr>
      <w:r>
        <w:rPr>
          <w:rFonts w:ascii="Consolas"/>
          <w:b w:val="false"/>
          <w:i w:val="false"/>
          <w:color w:val="000000"/>
          <w:sz w:val="20"/>
        </w:rPr>
        <w:t xml:space="preserve">
      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 </w:t>
      </w:r>
    </w:p>
    <w:p>
      <w:pPr>
        <w:spacing w:after="0"/>
        <w:ind w:left="0"/>
        <w:jc w:val="left"/>
      </w:pPr>
      <w:r>
        <w:rPr>
          <w:rFonts w:ascii="Consolas"/>
          <w:b/>
          <w:i w:val="false"/>
          <w:color w:val="000000"/>
          <w:sz w:val="20"/>
        </w:rPr>
        <w:t xml:space="preserve">10-бап. Құжаттама жүргiзу тiлi </w:t>
      </w:r>
    </w:p>
    <w:p>
      <w:pPr>
        <w:spacing w:after="0"/>
        <w:ind w:left="0"/>
        <w:jc w:val="left"/>
      </w:pPr>
      <w:r>
        <w:rPr>
          <w:rFonts w:ascii="Consolas"/>
          <w:b w:val="false"/>
          <w:i w:val="false"/>
          <w:color w:val="000000"/>
          <w:sz w:val="20"/>
        </w:rPr>
        <w:t xml:space="preserve">
      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10-бапқа өзгерту енгізілді - ҚР 2006.06.05 </w:t>
      </w:r>
      <w:r>
        <w:rPr>
          <w:rFonts w:ascii="Consolas"/>
          <w:b w:val="false"/>
          <w:i w:val="false"/>
          <w:color w:val="ff0000"/>
          <w:sz w:val="20"/>
        </w:rPr>
        <w:t>№ 146</w:t>
      </w:r>
      <w:r>
        <w:rPr>
          <w:rFonts w:ascii="Consolas"/>
          <w:b w:val="false"/>
          <w:i w:val="false"/>
          <w:color w:val="ff0000"/>
          <w:sz w:val="20"/>
        </w:rPr>
        <w:t xml:space="preserve">; 24.11.2015 </w:t>
      </w:r>
      <w:r>
        <w:rPr>
          <w:rFonts w:ascii="Consolas"/>
          <w:b w:val="false"/>
          <w:i w:val="false"/>
          <w:color w:val="ff0000"/>
          <w:sz w:val="20"/>
        </w:rPr>
        <w:t>№ 422-V</w:t>
      </w:r>
      <w:r>
        <w:rPr>
          <w:rFonts w:ascii="Consolas"/>
          <w:b w:val="false"/>
          <w:i w:val="false"/>
          <w:color w:val="ff0000"/>
          <w:sz w:val="20"/>
        </w:rPr>
        <w:t xml:space="preserve"> (01.01.2016 бастап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11-бап. Азаматтардың өтiнiштерiне қайтарылатын жауап тiлi </w:t>
      </w:r>
    </w:p>
    <w:p>
      <w:pPr>
        <w:spacing w:after="0"/>
        <w:ind w:left="0"/>
        <w:jc w:val="left"/>
      </w:pPr>
      <w:r>
        <w:rPr>
          <w:rFonts w:ascii="Consolas"/>
          <w:b w:val="false"/>
          <w:i w:val="false"/>
          <w:color w:val="000000"/>
          <w:sz w:val="20"/>
        </w:rPr>
        <w:t xml:space="preserve">
      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 </w:t>
      </w:r>
    </w:p>
    <w:p>
      <w:pPr>
        <w:spacing w:after="0"/>
        <w:ind w:left="0"/>
        <w:jc w:val="left"/>
      </w:pPr>
      <w:r>
        <w:rPr>
          <w:rFonts w:ascii="Consolas"/>
          <w:b/>
          <w:i w:val="false"/>
          <w:color w:val="000000"/>
          <w:sz w:val="20"/>
        </w:rPr>
        <w:t xml:space="preserve">12-бап. Қарулы Күштер мен құқық қорғану органдарындағы тiл </w:t>
      </w:r>
    </w:p>
    <w:p>
      <w:pPr>
        <w:spacing w:after="0"/>
        <w:ind w:left="0"/>
        <w:jc w:val="left"/>
      </w:pPr>
      <w:r>
        <w:rPr>
          <w:rFonts w:ascii="Consolas"/>
          <w:b w:val="false"/>
          <w:i w:val="false"/>
          <w:color w:val="000000"/>
          <w:sz w:val="20"/>
        </w:rPr>
        <w:t xml:space="preserve">
      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 </w:t>
      </w:r>
    </w:p>
    <w:p>
      <w:pPr>
        <w:spacing w:after="0"/>
        <w:ind w:left="0"/>
        <w:jc w:val="left"/>
      </w:pPr>
      <w:r>
        <w:rPr>
          <w:rFonts w:ascii="Consolas"/>
          <w:b/>
          <w:i w:val="false"/>
          <w:color w:val="000000"/>
          <w:sz w:val="20"/>
        </w:rPr>
        <w:t xml:space="preserve">13-бап. Сот iсiн жүргiзу тiлi </w:t>
      </w:r>
    </w:p>
    <w:p>
      <w:pPr>
        <w:spacing w:after="0"/>
        <w:ind w:left="0"/>
        <w:jc w:val="left"/>
      </w:pPr>
      <w:r>
        <w:rPr>
          <w:rFonts w:ascii="Consolas"/>
          <w:b w:val="false"/>
          <w:i w:val="false"/>
          <w:color w:val="000000"/>
          <w:sz w:val="20"/>
        </w:rPr>
        <w:t xml:space="preserve">
      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 </w:t>
      </w:r>
    </w:p>
    <w:p>
      <w:pPr>
        <w:spacing w:after="0"/>
        <w:ind w:left="0"/>
        <w:jc w:val="left"/>
      </w:pPr>
      <w:r>
        <w:rPr>
          <w:rFonts w:ascii="Consolas"/>
          <w:b/>
          <w:i w:val="false"/>
          <w:color w:val="000000"/>
          <w:sz w:val="20"/>
        </w:rPr>
        <w:t xml:space="preserve">14-бап. Әкiмшiлiк құқық бұзушылық туралы iстердi жүргiзу тiлi </w:t>
      </w:r>
    </w:p>
    <w:p>
      <w:pPr>
        <w:spacing w:after="0"/>
        <w:ind w:left="0"/>
        <w:jc w:val="left"/>
      </w:pPr>
      <w:r>
        <w:rPr>
          <w:rFonts w:ascii="Consolas"/>
          <w:b w:val="false"/>
          <w:i w:val="false"/>
          <w:color w:val="000000"/>
          <w:sz w:val="20"/>
        </w:rPr>
        <w:t xml:space="preserve">
      Әкiмшiлiк құқық бұзушылық туралы iстер мемлекеттiк тiлде, ал қажет болған жағдайда, басқа да тiлдерде жүргiзiледi. </w:t>
      </w:r>
    </w:p>
    <w:p>
      <w:pPr>
        <w:spacing w:after="0"/>
        <w:ind w:left="0"/>
        <w:jc w:val="left"/>
      </w:pPr>
      <w:r>
        <w:rPr>
          <w:rFonts w:ascii="Consolas"/>
          <w:b/>
          <w:i w:val="false"/>
          <w:color w:val="000000"/>
          <w:sz w:val="20"/>
        </w:rPr>
        <w:t xml:space="preserve">15-бап. Мәмiлелер тiлi </w:t>
      </w:r>
    </w:p>
    <w:p>
      <w:pPr>
        <w:spacing w:after="0"/>
        <w:ind w:left="0"/>
        <w:jc w:val="left"/>
      </w:pPr>
      <w:r>
        <w:rPr>
          <w:rFonts w:ascii="Consolas"/>
          <w:b w:val="false"/>
          <w:i w:val="false"/>
          <w:color w:val="000000"/>
          <w:sz w:val="20"/>
        </w:rPr>
        <w:t xml:space="preserve">
      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p>
    <w:p>
      <w:pPr>
        <w:spacing w:after="0"/>
        <w:ind w:left="0"/>
        <w:jc w:val="left"/>
      </w:pPr>
      <w:r>
        <w:rPr>
          <w:rFonts w:ascii="Consolas"/>
          <w:b w:val="false"/>
          <w:i w:val="false"/>
          <w:color w:val="000000"/>
          <w:sz w:val="20"/>
        </w:rPr>
        <w:t xml:space="preserve">
      Шетелдiк жеке және заңды тұлғалармен жазбаша нысанда жасалатын мәмiлелер мемлекеттiк тiлде және тараптар үшiн қолайлы тiлде жазылады.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15-бапқа өзгерту енгізілді - ҚР 2006.06.05 </w:t>
      </w:r>
      <w:r>
        <w:rPr>
          <w:rFonts w:ascii="Consolas"/>
          <w:b w:val="false"/>
          <w:i w:val="false"/>
          <w:color w:val="ff0000"/>
          <w:sz w:val="20"/>
        </w:rPr>
        <w:t>№ 146</w:t>
      </w:r>
      <w:r>
        <w:rPr>
          <w:rFonts w:ascii="Consolas"/>
          <w:b w:val="false"/>
          <w:i w:val="false"/>
          <w:color w:val="ff0000"/>
          <w:sz w:val="20"/>
        </w:rPr>
        <w:t xml:space="preserve">; 24.11.2015 </w:t>
      </w:r>
      <w:r>
        <w:rPr>
          <w:rFonts w:ascii="Consolas"/>
          <w:b w:val="false"/>
          <w:i w:val="false"/>
          <w:color w:val="ff0000"/>
          <w:sz w:val="20"/>
        </w:rPr>
        <w:t>№ 422-V</w:t>
      </w:r>
      <w:r>
        <w:rPr>
          <w:rFonts w:ascii="Consolas"/>
          <w:b w:val="false"/>
          <w:i w:val="false"/>
          <w:color w:val="ff0000"/>
          <w:sz w:val="20"/>
        </w:rPr>
        <w:t xml:space="preserve"> (01.01.2016 бастап қолданысқа енгізіледі) Заңдарымен.</w:t>
      </w:r>
      <w:r>
        <w:br/>
      </w:r>
      <w:r>
        <w:rPr>
          <w:rFonts w:ascii="Consolas"/>
          <w:b w:val="false"/>
          <w:i w:val="false"/>
          <w:color w:val="000000"/>
          <w:sz w:val="20"/>
        </w:rPr>
        <w:t>
</w:t>
      </w:r>
    </w:p>
    <w:bookmarkStart w:name="z19" w:id="10"/>
    <w:p>
      <w:pPr>
        <w:spacing w:after="0"/>
        <w:ind w:left="0"/>
        <w:jc w:val="left"/>
      </w:pPr>
      <w:r>
        <w:rPr>
          <w:rFonts w:ascii="Consolas"/>
          <w:b/>
          <w:i w:val="false"/>
          <w:color w:val="000000"/>
        </w:rPr>
        <w:t xml:space="preserve">  3 тарау. Тiл - бiлiм беру, ғылым, мәдениет және бұқаралық</w:t>
      </w:r>
      <w:r>
        <w:br/>
      </w:r>
      <w:r>
        <w:rPr>
          <w:rFonts w:ascii="Consolas"/>
          <w:b/>
          <w:i w:val="false"/>
          <w:color w:val="000000"/>
        </w:rPr>
        <w:t>ақпарат құралдары саласында</w:t>
      </w:r>
    </w:p>
    <w:bookmarkEnd w:id="10"/>
    <w:p>
      <w:pPr>
        <w:spacing w:after="0"/>
        <w:ind w:left="0"/>
        <w:jc w:val="left"/>
      </w:pPr>
      <w:r>
        <w:rPr>
          <w:rFonts w:ascii="Consolas"/>
          <w:b/>
          <w:i w:val="false"/>
          <w:color w:val="000000"/>
          <w:sz w:val="20"/>
        </w:rPr>
        <w:t xml:space="preserve">16-бап. Тiл - бiлiм беру саласында </w:t>
      </w:r>
    </w:p>
    <w:p>
      <w:pPr>
        <w:spacing w:after="0"/>
        <w:ind w:left="0"/>
        <w:jc w:val="left"/>
      </w:pPr>
      <w:r>
        <w:rPr>
          <w:rFonts w:ascii="Consolas"/>
          <w:b w:val="false"/>
          <w:i w:val="false"/>
          <w:color w:val="000000"/>
          <w:sz w:val="20"/>
        </w:rPr>
        <w:t xml:space="preserve">
      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p>
    <w:p>
      <w:pPr>
        <w:spacing w:after="0"/>
        <w:ind w:left="0"/>
        <w:jc w:val="left"/>
      </w:pPr>
      <w:r>
        <w:rPr>
          <w:rFonts w:ascii="Consolas"/>
          <w:b w:val="false"/>
          <w:i w:val="false"/>
          <w:color w:val="000000"/>
          <w:sz w:val="20"/>
        </w:rPr>
        <w:t xml:space="preserve">
      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 </w:t>
      </w:r>
    </w:p>
    <w:p>
      <w:pPr>
        <w:spacing w:after="0"/>
        <w:ind w:left="0"/>
        <w:jc w:val="left"/>
      </w:pPr>
      <w:r>
        <w:rPr>
          <w:rFonts w:ascii="Consolas"/>
          <w:b w:val="false"/>
          <w:i w:val="false"/>
          <w:color w:val="000000"/>
          <w:sz w:val="20"/>
        </w:rPr>
        <w:t xml:space="preserve">
      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16-бапқа өзгерту енгізілді - Қазақстан Республикасының 2007.07.27. </w:t>
      </w:r>
      <w:r>
        <w:rPr>
          <w:rFonts w:ascii="Consolas"/>
          <w:b w:val="false"/>
          <w:i w:val="false"/>
          <w:color w:val="ff0000"/>
          <w:sz w:val="20"/>
        </w:rPr>
        <w:t>№ 320</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Заңымен. </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17-бап. Тiл - ғылым және мәдениет саласында </w:t>
      </w:r>
    </w:p>
    <w:p>
      <w:pPr>
        <w:spacing w:after="0"/>
        <w:ind w:left="0"/>
        <w:jc w:val="left"/>
      </w:pPr>
      <w:r>
        <w:rPr>
          <w:rFonts w:ascii="Consolas"/>
          <w:b w:val="false"/>
          <w:i w:val="false"/>
          <w:color w:val="000000"/>
          <w:sz w:val="20"/>
        </w:rPr>
        <w:t xml:space="preserve">
      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p>
    <w:p>
      <w:pPr>
        <w:spacing w:after="0"/>
        <w:ind w:left="0"/>
        <w:jc w:val="left"/>
      </w:pPr>
      <w:r>
        <w:rPr>
          <w:rFonts w:ascii="Consolas"/>
          <w:b w:val="false"/>
          <w:i w:val="false"/>
          <w:color w:val="000000"/>
          <w:sz w:val="20"/>
        </w:rPr>
        <w:t xml:space="preserve">
      Мәдени шаралар мемлекеттiк тiлде және қажет болған жағдайда басқа да тiлдерде жүргiзiледi. </w:t>
      </w:r>
    </w:p>
    <w:p>
      <w:pPr>
        <w:spacing w:after="0"/>
        <w:ind w:left="0"/>
        <w:jc w:val="left"/>
      </w:pPr>
      <w:r>
        <w:rPr>
          <w:rFonts w:ascii="Consolas"/>
          <w:b/>
          <w:i w:val="false"/>
          <w:color w:val="000000"/>
          <w:sz w:val="20"/>
        </w:rPr>
        <w:t xml:space="preserve">18-бап. Баспасөз бен бұқаралық ақпарат құралдарының тiлi </w:t>
      </w:r>
    </w:p>
    <w:p>
      <w:pPr>
        <w:spacing w:after="0"/>
        <w:ind w:left="0"/>
        <w:jc w:val="left"/>
      </w:pPr>
      <w:r>
        <w:rPr>
          <w:rFonts w:ascii="Consolas"/>
          <w:b w:val="false"/>
          <w:i w:val="false"/>
          <w:color w:val="000000"/>
          <w:sz w:val="20"/>
        </w:rPr>
        <w:t xml:space="preserve">
      Қазақстан Республикасы баспа басылымдары мен бұқаралық ақпарат құралдарында мемлекеттiк тiлдiң, басқа да тiлдердiң қолданылуын қамтамасыз етедi. </w:t>
      </w:r>
    </w:p>
    <w:p>
      <w:pPr>
        <w:spacing w:after="0"/>
        <w:ind w:left="0"/>
        <w:jc w:val="left"/>
      </w:pPr>
      <w:r>
        <w:rPr>
          <w:rFonts w:ascii="Consolas"/>
          <w:b w:val="false"/>
          <w:i w:val="false"/>
          <w:color w:val="000000"/>
          <w:sz w:val="20"/>
        </w:rPr>
        <w:t>
      Қажеттi тiлдiк ортаны жасау және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көлемiнен кем болмауға тиiс.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18-бапқа өзгеріс енгізілді - ҚР 2012.01.18 </w:t>
      </w:r>
      <w:r>
        <w:rPr>
          <w:rFonts w:ascii="Consolas"/>
          <w:b w:val="false"/>
          <w:i w:val="false"/>
          <w:color w:val="ff0000"/>
          <w:sz w:val="20"/>
        </w:rPr>
        <w:t>№ 546-IV</w:t>
      </w:r>
      <w:r>
        <w:rPr>
          <w:rFonts w:ascii="Consolas"/>
          <w:b w:val="false"/>
          <w:i w:val="false"/>
          <w:color w:val="ff0000"/>
          <w:sz w:val="20"/>
        </w:rPr>
        <w:t xml:space="preserve"> (алғашқы ресми жарияланғанынан кейін күнтізбелік отыз күн өткен соң қолданысқа енгізіледі) Заңымен.</w:t>
      </w:r>
      <w:r>
        <w:br/>
      </w:r>
      <w:r>
        <w:rPr>
          <w:rFonts w:ascii="Consolas"/>
          <w:b w:val="false"/>
          <w:i w:val="false"/>
          <w:color w:val="000000"/>
          <w:sz w:val="20"/>
        </w:rPr>
        <w:t>
</w:t>
      </w:r>
    </w:p>
    <w:bookmarkStart w:name="z23" w:id="11"/>
    <w:p>
      <w:pPr>
        <w:spacing w:after="0"/>
        <w:ind w:left="0"/>
        <w:jc w:val="left"/>
      </w:pPr>
      <w:r>
        <w:rPr>
          <w:rFonts w:ascii="Consolas"/>
          <w:b/>
          <w:i w:val="false"/>
          <w:color w:val="000000"/>
        </w:rPr>
        <w:t xml:space="preserve">  4 тарау. Тiл - елдi мекен атауларында, жалқы есiмдерде, </w:t>
      </w:r>
      <w:r>
        <w:br/>
      </w:r>
      <w:r>
        <w:rPr>
          <w:rFonts w:ascii="Consolas"/>
          <w:b/>
          <w:i w:val="false"/>
          <w:color w:val="000000"/>
        </w:rPr>
        <w:t>көрнекi ақпаратта</w:t>
      </w:r>
    </w:p>
    <w:bookmarkEnd w:id="11"/>
    <w:p>
      <w:pPr>
        <w:spacing w:after="0"/>
        <w:ind w:left="0"/>
        <w:jc w:val="left"/>
      </w:pPr>
      <w:r>
        <w:rPr>
          <w:rFonts w:ascii="Consolas"/>
          <w:b/>
          <w:i w:val="false"/>
          <w:color w:val="000000"/>
          <w:sz w:val="20"/>
        </w:rPr>
        <w:t xml:space="preserve">19-бап. Топонимикалық атауларды, ұйымдардың атауларын пайдалану тәртiбi </w:t>
      </w:r>
    </w:p>
    <w:p>
      <w:pPr>
        <w:spacing w:after="0"/>
        <w:ind w:left="0"/>
        <w:jc w:val="left"/>
      </w:pPr>
      <w:r>
        <w:rPr>
          <w:rFonts w:ascii="Consolas"/>
          <w:b w:val="false"/>
          <w:i w:val="false"/>
          <w:color w:val="000000"/>
          <w:sz w:val="20"/>
        </w:rPr>
        <w:t xml:space="preserve">
      Әкімшілік-аумақтық бірліктердің, елді мекендердің құрамдас бөліктерінің, сондай-ақ басқа да физика-географиялық объектiлердiң дәстүрлi, тарихи қалыптасқан қазақша атаулары басқа тiлдерде транслитерация ережелерiне сәйкес берiлуге тиiс. </w:t>
      </w:r>
    </w:p>
    <w:p>
      <w:pPr>
        <w:spacing w:after="0"/>
        <w:ind w:left="0"/>
        <w:jc w:val="left"/>
      </w:pPr>
      <w:r>
        <w:rPr>
          <w:rFonts w:ascii="Consolas"/>
          <w:b w:val="false"/>
          <w:i w:val="false"/>
          <w:color w:val="000000"/>
          <w:sz w:val="20"/>
        </w:rPr>
        <w:t>
      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және орыс тiлiнде транслитерация арқылы берiледi.</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19-бапқа өзгеріс енгізілді - ҚР 21.01.2013 </w:t>
      </w:r>
      <w:r>
        <w:rPr>
          <w:rFonts w:ascii="Consolas"/>
          <w:b w:val="false"/>
          <w:i w:val="false"/>
          <w:color w:val="ff0000"/>
          <w:sz w:val="20"/>
        </w:rPr>
        <w:t>№ 72-V</w:t>
      </w:r>
      <w:r>
        <w:rPr>
          <w:rFonts w:ascii="Consolas"/>
          <w:b w:val="false"/>
          <w:i w:val="false"/>
          <w:color w:val="ff0000"/>
          <w:sz w:val="20"/>
        </w:rPr>
        <w:t xml:space="preserve"> Заңымен (алғашқы ресми жарияланғанынан кейін үш ай өткен соң қолданысқа енгізiледi).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20-бап. Кiсi есiмiн, әкесiнiң есiмiн және тегiн жазу </w:t>
      </w:r>
    </w:p>
    <w:p>
      <w:pPr>
        <w:spacing w:after="0"/>
        <w:ind w:left="0"/>
        <w:jc w:val="left"/>
      </w:pPr>
      <w:r>
        <w:rPr>
          <w:rFonts w:ascii="Consolas"/>
          <w:b w:val="false"/>
          <w:i w:val="false"/>
          <w:color w:val="000000"/>
          <w:sz w:val="20"/>
        </w:rPr>
        <w:t xml:space="preserve">
      Кiсi есiмiн, әкесiнiң есiмiн және тегiн ресми құжаттарда жазу Қазақстан Республикасының заңдары мен нормативтiк құқықтық актiлерiне сәйкес келуге тиiс. </w:t>
      </w:r>
    </w:p>
    <w:p>
      <w:pPr>
        <w:spacing w:after="0"/>
        <w:ind w:left="0"/>
        <w:jc w:val="left"/>
      </w:pPr>
      <w:r>
        <w:rPr>
          <w:rFonts w:ascii="Consolas"/>
          <w:b/>
          <w:i w:val="false"/>
          <w:color w:val="000000"/>
          <w:sz w:val="20"/>
        </w:rPr>
        <w:t xml:space="preserve">21-бап. Деректемелер мен көрнекi ақпарат тiлi </w:t>
      </w:r>
    </w:p>
    <w:p>
      <w:pPr>
        <w:spacing w:after="0"/>
        <w:ind w:left="0"/>
        <w:jc w:val="left"/>
      </w:pPr>
      <w:r>
        <w:rPr>
          <w:rFonts w:ascii="Consolas"/>
          <w:b w:val="false"/>
          <w:i w:val="false"/>
          <w:color w:val="000000"/>
          <w:sz w:val="20"/>
        </w:rPr>
        <w:t xml:space="preserve">
      Мемлекеттiк органдардың мөрлерi мен мөртаңбаларының мәтiнiнде олардың атаулары мемлекеттiк тiлде жазылады. </w:t>
      </w:r>
    </w:p>
    <w:p>
      <w:pPr>
        <w:spacing w:after="0"/>
        <w:ind w:left="0"/>
        <w:jc w:val="left"/>
      </w:pPr>
      <w:r>
        <w:rPr>
          <w:rFonts w:ascii="Consolas"/>
          <w:b w:val="false"/>
          <w:i w:val="false"/>
          <w:color w:val="000000"/>
          <w:sz w:val="20"/>
        </w:rPr>
        <w:t xml:space="preserve">
      Меншiк нысанына қарамастан, ұйымдардың мөрлерiнiң, мөртабандарының мәтiнi мемлекеттiк тiлде және орыс тiлiнде жазылады. </w:t>
      </w:r>
    </w:p>
    <w:p>
      <w:pPr>
        <w:spacing w:after="0"/>
        <w:ind w:left="0"/>
        <w:jc w:val="left"/>
      </w:pPr>
      <w:r>
        <w:rPr>
          <w:rFonts w:ascii="Consolas"/>
          <w:b w:val="false"/>
          <w:i w:val="false"/>
          <w:color w:val="000000"/>
          <w:sz w:val="20"/>
        </w:rPr>
        <w:t xml:space="preserve">
      Бланкiлер, маңдайшалар, хабарландырулар, жарнамалар, прейскуранттар, баға көрсеткiштерi, басқа да көрнекi ақпарат мемлекеттiк тiлде және орыс тiлiнде, ал қажет болған жағдайда басқа да тiлдерде жазылады. </w:t>
      </w:r>
    </w:p>
    <w:p>
      <w:pPr>
        <w:spacing w:after="0"/>
        <w:ind w:left="0"/>
        <w:jc w:val="left"/>
      </w:pPr>
      <w:r>
        <w:rPr>
          <w:rFonts w:ascii="Consolas"/>
          <w:b w:val="false"/>
          <w:i w:val="false"/>
          <w:color w:val="000000"/>
          <w:sz w:val="20"/>
        </w:rPr>
        <w:t xml:space="preserve">
      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p>
    <w:p>
      <w:pPr>
        <w:spacing w:after="0"/>
        <w:ind w:left="0"/>
        <w:jc w:val="left"/>
      </w:pPr>
      <w:r>
        <w:rPr>
          <w:rFonts w:ascii="Consolas"/>
          <w:b w:val="false"/>
          <w:i w:val="false"/>
          <w:color w:val="000000"/>
          <w:sz w:val="20"/>
        </w:rPr>
        <w:t xml:space="preserve">
      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p>
    <w:p>
      <w:pPr>
        <w:spacing w:after="0"/>
        <w:ind w:left="0"/>
        <w:jc w:val="left"/>
      </w:pPr>
      <w:r>
        <w:rPr>
          <w:rFonts w:ascii="Consolas"/>
          <w:b w:val="false"/>
          <w:i w:val="false"/>
          <w:color w:val="000000"/>
          <w:sz w:val="20"/>
        </w:rPr>
        <w:t xml:space="preserve">
      Көрнекi ақпараттың барлық мәтiнi мынадай ретпен: мемлекеттiк тiлде - сол жағына немесе жоғарғы жағына, орыс тiлiнде он жағына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 </w:t>
      </w:r>
    </w:p>
    <w:p>
      <w:pPr>
        <w:spacing w:after="0"/>
        <w:ind w:left="0"/>
        <w:jc w:val="left"/>
      </w:pPr>
      <w:r>
        <w:rPr>
          <w:rFonts w:ascii="Consolas"/>
          <w:b/>
          <w:i w:val="false"/>
          <w:color w:val="000000"/>
          <w:sz w:val="20"/>
        </w:rPr>
        <w:t xml:space="preserve">22-бап. Тіл - байланыс саласында </w:t>
      </w:r>
    </w:p>
    <w:p>
      <w:pPr>
        <w:spacing w:after="0"/>
        <w:ind w:left="0"/>
        <w:jc w:val="left"/>
      </w:pPr>
      <w:r>
        <w:rPr>
          <w:rFonts w:ascii="Consolas"/>
          <w:b w:val="false"/>
          <w:i w:val="false"/>
          <w:color w:val="000000"/>
          <w:sz w:val="20"/>
        </w:rPr>
        <w:t xml:space="preserve">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22-бап жаңа редакцияда - Қазақстан Республикасының 2008.11.21 </w:t>
      </w:r>
      <w:r>
        <w:rPr>
          <w:rFonts w:ascii="Consolas"/>
          <w:b w:val="false"/>
          <w:i w:val="false"/>
          <w:color w:val="ff0000"/>
          <w:sz w:val="20"/>
        </w:rPr>
        <w:t>№ 89-IV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Заңымен. </w:t>
      </w:r>
      <w:r>
        <w:br/>
      </w:r>
      <w:r>
        <w:rPr>
          <w:rFonts w:ascii="Consolas"/>
          <w:b w:val="false"/>
          <w:i w:val="false"/>
          <w:color w:val="000000"/>
          <w:sz w:val="20"/>
        </w:rPr>
        <w:t>
</w:t>
      </w:r>
    </w:p>
    <w:bookmarkStart w:name="z28" w:id="12"/>
    <w:p>
      <w:pPr>
        <w:spacing w:after="0"/>
        <w:ind w:left="0"/>
        <w:jc w:val="left"/>
      </w:pPr>
      <w:r>
        <w:rPr>
          <w:rFonts w:ascii="Consolas"/>
          <w:b/>
          <w:i w:val="false"/>
          <w:color w:val="000000"/>
        </w:rPr>
        <w:t xml:space="preserve">  5 тарау. Тiлдi құқықтық қорғау</w:t>
      </w:r>
    </w:p>
    <w:bookmarkEnd w:id="12"/>
    <w:p>
      <w:pPr>
        <w:spacing w:after="0"/>
        <w:ind w:left="0"/>
        <w:jc w:val="left"/>
      </w:pPr>
      <w:r>
        <w:rPr>
          <w:rFonts w:ascii="Consolas"/>
          <w:b/>
          <w:i w:val="false"/>
          <w:color w:val="000000"/>
          <w:sz w:val="20"/>
        </w:rPr>
        <w:t xml:space="preserve">23-бап. Тiлдi мемлекеттiк қорғау </w:t>
      </w:r>
    </w:p>
    <w:p>
      <w:pPr>
        <w:spacing w:after="0"/>
        <w:ind w:left="0"/>
        <w:jc w:val="left"/>
      </w:pPr>
      <w:r>
        <w:rPr>
          <w:rFonts w:ascii="Consolas"/>
          <w:b w:val="false"/>
          <w:i w:val="false"/>
          <w:color w:val="000000"/>
          <w:sz w:val="20"/>
        </w:rPr>
        <w:t xml:space="preserve">
      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 </w:t>
      </w:r>
    </w:p>
    <w:p>
      <w:pPr>
        <w:spacing w:after="0"/>
        <w:ind w:left="0"/>
        <w:jc w:val="left"/>
      </w:pPr>
      <w:r>
        <w:rPr>
          <w:rFonts w:ascii="Consolas"/>
          <w:b w:val="false"/>
          <w:i w:val="false"/>
          <w:color w:val="000000"/>
          <w:sz w:val="20"/>
        </w:rPr>
        <w:t>
      Тiлдiң дамуы мемлекеттiк тiлдiң басымдығын және iс қағаздарын жүргiзудi қазақ тiлiне кезең-кезеңмен көшiрудi көздейтiн Қазақстан Республикасы Мемлекеттiк жоспарлау жүйесінің құжаттарымен қамтамасыз етiледi.</w:t>
      </w:r>
    </w:p>
    <w:p>
      <w:pPr>
        <w:spacing w:after="0"/>
        <w:ind w:left="0"/>
        <w:jc w:val="left"/>
      </w:pPr>
      <w:r>
        <w:rPr>
          <w:rFonts w:ascii="Consolas"/>
          <w:b w:val="false"/>
          <w:i w:val="false"/>
          <w:color w:val="000000"/>
          <w:sz w:val="20"/>
        </w:rPr>
        <w:t xml:space="preserve">
      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23-бапқа өзгерістер енгізілді - ҚР 20.12.2004 </w:t>
      </w:r>
      <w:r>
        <w:rPr>
          <w:rFonts w:ascii="Consolas"/>
          <w:b w:val="false"/>
          <w:i w:val="false"/>
          <w:color w:val="ff0000"/>
          <w:sz w:val="20"/>
        </w:rPr>
        <w:t>№ 13</w:t>
      </w:r>
      <w:r>
        <w:rPr>
          <w:rFonts w:ascii="Consolas"/>
          <w:b w:val="false"/>
          <w:i w:val="false"/>
          <w:color w:val="ff0000"/>
          <w:sz w:val="20"/>
        </w:rPr>
        <w:t xml:space="preserve"> (01.01.2005 бастап күшіне енеді); 21.01.2013 </w:t>
      </w:r>
      <w:r>
        <w:rPr>
          <w:rFonts w:ascii="Consolas"/>
          <w:b w:val="false"/>
          <w:i w:val="false"/>
          <w:color w:val="ff0000"/>
          <w:sz w:val="20"/>
        </w:rPr>
        <w:t>№ 72-V</w:t>
      </w:r>
      <w:r>
        <w:rPr>
          <w:rFonts w:ascii="Consolas"/>
          <w:b w:val="false"/>
          <w:i w:val="false"/>
          <w:color w:val="ff0000"/>
          <w:sz w:val="20"/>
        </w:rPr>
        <w:t xml:space="preserve"> (алғашқы ресми жарияланғанынан кейін үш ай өткен соң қолданысқа енгізiледi);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24-бап. Қазақстан Республикасының тiл туралы заңнамасын бұзғаны үшiн жауаптылық</w:t>
      </w:r>
    </w:p>
    <w:p>
      <w:pPr>
        <w:spacing w:after="0"/>
        <w:ind w:left="0"/>
        <w:jc w:val="left"/>
      </w:pPr>
      <w:r>
        <w:rPr>
          <w:rFonts w:ascii="Consolas"/>
          <w:b w:val="false"/>
          <w:i w:val="false"/>
          <w:color w:val="000000"/>
          <w:sz w:val="20"/>
        </w:rPr>
        <w:t>
      Қазақстан Республикасының тiл туралы заңнамасының бұзылуына кiнәлi мемлекеттiк органдардың бiрiншi басшылары не жауапты хатшылары немесе Қазақстан Республикасының Президентi айқындайтын өзге де лауазымды адамдар, сондай-ақ жеке және заңды тұлғалар Қазақстан Республикасының заңдарына сәйкес жауаптылықта болады.</w:t>
      </w:r>
    </w:p>
    <w:p>
      <w:pPr>
        <w:spacing w:after="0"/>
        <w:ind w:left="0"/>
        <w:jc w:val="left"/>
      </w:pPr>
      <w:r>
        <w:rPr>
          <w:rFonts w:ascii="Consolas"/>
          <w:b w:val="false"/>
          <w:i w:val="false"/>
          <w:color w:val="000000"/>
          <w:sz w:val="20"/>
        </w:rPr>
        <w:t>
      Лауазымды адамның мемлекеттiк тiлдi бiлмеу желеуiмен жеке 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Қазақстан Республикасының заңдарында көзделген жауаптылыққа әкеп соғады.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24-бап жаңа редакцияда - ҚР 21.01.2013 </w:t>
      </w:r>
      <w:r>
        <w:rPr>
          <w:rFonts w:ascii="Consolas"/>
          <w:b w:val="false"/>
          <w:i w:val="false"/>
          <w:color w:val="ff0000"/>
          <w:sz w:val="20"/>
        </w:rPr>
        <w:t>N 72-V</w:t>
      </w:r>
      <w:r>
        <w:rPr>
          <w:rFonts w:ascii="Consolas"/>
          <w:b w:val="false"/>
          <w:i w:val="false"/>
          <w:color w:val="ff0000"/>
          <w:sz w:val="20"/>
        </w:rPr>
        <w:t xml:space="preserve"> Заңымен (алғашқы ресми жарияланғанынан кейін үш ай өткен соң қолданысқа енгізiледi).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24-1-бап. Қазақстан Республикасы Үкіметінің құзыреті</w:t>
      </w:r>
    </w:p>
    <w:bookmarkStart w:name="z68" w:id="13"/>
    <w:p>
      <w:pPr>
        <w:spacing w:after="0"/>
        <w:ind w:left="0"/>
        <w:jc w:val="left"/>
      </w:pPr>
      <w:r>
        <w:rPr>
          <w:rFonts w:ascii="Consolas"/>
          <w:b w:val="false"/>
          <w:i w:val="false"/>
          <w:color w:val="000000"/>
          <w:sz w:val="20"/>
        </w:rPr>
        <w:t>
      Қазақстан Республикасының Үкіметі:</w:t>
      </w:r>
    </w:p>
    <w:bookmarkEnd w:id="13"/>
    <w:bookmarkStart w:name="z69" w:id="14"/>
    <w:p>
      <w:pPr>
        <w:spacing w:after="0"/>
        <w:ind w:left="0"/>
        <w:jc w:val="left"/>
      </w:pPr>
      <w:r>
        <w:rPr>
          <w:rFonts w:ascii="Consolas"/>
          <w:b w:val="false"/>
          <w:i w:val="false"/>
          <w:color w:val="000000"/>
          <w:sz w:val="20"/>
        </w:rPr>
        <w:t>
      1) республикалық терминология және ономастика комиссияларын құрады;</w:t>
      </w:r>
    </w:p>
    <w:bookmarkEnd w:id="14"/>
    <w:bookmarkStart w:name="z70" w:id="15"/>
    <w:p>
      <w:pPr>
        <w:spacing w:after="0"/>
        <w:ind w:left="0"/>
        <w:jc w:val="left"/>
      </w:pPr>
      <w:r>
        <w:rPr>
          <w:rFonts w:ascii="Consolas"/>
          <w:b w:val="false"/>
          <w:i w:val="false"/>
          <w:color w:val="000000"/>
          <w:sz w:val="20"/>
        </w:rPr>
        <w:t>
      2) облыстық ономастика комиссиялары және республикалық маңызы бар қалалардың, астананың ономастика комиссиялары туралы үлгі ережені бекітеді;</w:t>
      </w:r>
    </w:p>
    <w:bookmarkEnd w:id="15"/>
    <w:bookmarkStart w:name="z71" w:id="16"/>
    <w:p>
      <w:pPr>
        <w:spacing w:after="0"/>
        <w:ind w:left="0"/>
        <w:jc w:val="left"/>
      </w:pPr>
      <w:r>
        <w:rPr>
          <w:rFonts w:ascii="Consolas"/>
          <w:b w:val="false"/>
          <w:i w:val="false"/>
          <w:color w:val="000000"/>
          <w:sz w:val="20"/>
        </w:rPr>
        <w:t>
      3) өзіне Конституцияда, осы Заңда,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p>
    <w:bookmarkEnd w:id="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5-тарау 24-1-баппен толықтырылды - ҚР 21.01.2013 </w:t>
      </w:r>
      <w:r>
        <w:rPr>
          <w:rFonts w:ascii="Consolas"/>
          <w:b w:val="false"/>
          <w:i w:val="false"/>
          <w:color w:val="ff0000"/>
          <w:sz w:val="20"/>
        </w:rPr>
        <w:t>№ 72-V</w:t>
      </w:r>
      <w:r>
        <w:rPr>
          <w:rFonts w:ascii="Consolas"/>
          <w:b w:val="false"/>
          <w:i w:val="false"/>
          <w:color w:val="ff0000"/>
          <w:sz w:val="20"/>
        </w:rPr>
        <w:t xml:space="preserve"> Заңымен (алғашқы ресми жарияланғанынан кейін үш ай өткен соң қолданысқа енгізiледi).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25-бап. Уәкiлеттi органның құзыретi </w:t>
      </w:r>
    </w:p>
    <w:p>
      <w:pPr>
        <w:spacing w:after="0"/>
        <w:ind w:left="0"/>
        <w:jc w:val="left"/>
      </w:pPr>
      <w:r>
        <w:rPr>
          <w:rFonts w:ascii="Consolas"/>
          <w:b w:val="false"/>
          <w:i w:val="false"/>
          <w:color w:val="000000"/>
          <w:sz w:val="20"/>
        </w:rPr>
        <w:t xml:space="preserve">
      Уәкiлеттi орган: </w:t>
      </w:r>
    </w:p>
    <w:bookmarkStart w:name="z41" w:id="17"/>
    <w:p>
      <w:pPr>
        <w:spacing w:after="0"/>
        <w:ind w:left="0"/>
        <w:jc w:val="left"/>
      </w:pPr>
      <w:r>
        <w:rPr>
          <w:rFonts w:ascii="Consolas"/>
          <w:b w:val="false"/>
          <w:i w:val="false"/>
          <w:color w:val="000000"/>
          <w:sz w:val="20"/>
        </w:rPr>
        <w:t xml:space="preserve">
      1) тiлдердi дамыту саласындағы бiрыңғай мемлекеттiк саясаттың iске асырылуын қамтамасыз етедi; </w:t>
      </w:r>
    </w:p>
    <w:bookmarkEnd w:id="17"/>
    <w:bookmarkStart w:name="z42" w:id="18"/>
    <w:p>
      <w:pPr>
        <w:spacing w:after="0"/>
        <w:ind w:left="0"/>
        <w:jc w:val="left"/>
      </w:pPr>
      <w:r>
        <w:rPr>
          <w:rFonts w:ascii="Consolas"/>
          <w:b w:val="false"/>
          <w:i w:val="false"/>
          <w:color w:val="000000"/>
          <w:sz w:val="20"/>
        </w:rPr>
        <w:t xml:space="preserve">
      2)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bookmarkEnd w:id="18"/>
    <w:bookmarkStart w:name="z43" w:id="19"/>
    <w:p>
      <w:pPr>
        <w:spacing w:after="0"/>
        <w:ind w:left="0"/>
        <w:jc w:val="left"/>
      </w:pPr>
      <w:r>
        <w:rPr>
          <w:rFonts w:ascii="Consolas"/>
          <w:b w:val="false"/>
          <w:i w:val="false"/>
          <w:color w:val="000000"/>
          <w:sz w:val="20"/>
        </w:rPr>
        <w:t xml:space="preserve">
      3) орталық және облыстардың, республикалық маңызы бар қалалардың, астананың жергiлiктi атқарушы органдарында Қазақстан Республикасының тiл туралы заңдарының сақталуын бақылауды жүзеге асырады; </w:t>
      </w:r>
    </w:p>
    <w:bookmarkEnd w:id="19"/>
    <w:bookmarkStart w:name="z44" w:id="20"/>
    <w:p>
      <w:pPr>
        <w:spacing w:after="0"/>
        <w:ind w:left="0"/>
        <w:jc w:val="left"/>
      </w:pPr>
      <w:r>
        <w:rPr>
          <w:rFonts w:ascii="Consolas"/>
          <w:b w:val="false"/>
          <w:i w:val="false"/>
          <w:color w:val="000000"/>
          <w:sz w:val="20"/>
        </w:rPr>
        <w:t xml:space="preserve">
      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p>
    <w:bookmarkEnd w:id="20"/>
    <w:bookmarkStart w:name="z45" w:id="21"/>
    <w:p>
      <w:pPr>
        <w:spacing w:after="0"/>
        <w:ind w:left="0"/>
        <w:jc w:val="left"/>
      </w:pPr>
      <w:r>
        <w:rPr>
          <w:rFonts w:ascii="Consolas"/>
          <w:b w:val="false"/>
          <w:i w:val="false"/>
          <w:color w:val="000000"/>
          <w:sz w:val="20"/>
        </w:rPr>
        <w:t>
      5) тiлдердi дамыту саласындағы бiрыңғай мемлекеттiк саясатты iске асыру жөнiндегi қызметтiң ақпараттық, әдiстемелiк қамтамасыз етiлуiн ұйымдастырады;</w:t>
      </w:r>
    </w:p>
    <w:bookmarkEnd w:id="21"/>
    <w:bookmarkStart w:name="z46" w:id="22"/>
    <w:p>
      <w:pPr>
        <w:spacing w:after="0"/>
        <w:ind w:left="0"/>
        <w:jc w:val="left"/>
      </w:pPr>
      <w:r>
        <w:rPr>
          <w:rFonts w:ascii="Consolas"/>
          <w:b w:val="false"/>
          <w:i w:val="false"/>
          <w:color w:val="000000"/>
          <w:sz w:val="20"/>
        </w:rPr>
        <w:t>
      5-1) республикалық терминология және ономастика комиссияларының қызметiн қамтамасыз етеді;</w:t>
      </w:r>
    </w:p>
    <w:bookmarkEnd w:id="22"/>
    <w:bookmarkStart w:name="z47" w:id="23"/>
    <w:p>
      <w:pPr>
        <w:spacing w:after="0"/>
        <w:ind w:left="0"/>
        <w:jc w:val="left"/>
      </w:pPr>
      <w:r>
        <w:rPr>
          <w:rFonts w:ascii="Consolas"/>
          <w:b w:val="false"/>
          <w:i w:val="false"/>
          <w:color w:val="000000"/>
          <w:sz w:val="20"/>
        </w:rPr>
        <w:t>
      6) ономастика комиссияларының қызметiн үйлестiредi;</w:t>
      </w:r>
    </w:p>
    <w:bookmarkEnd w:id="23"/>
    <w:bookmarkStart w:name="z48" w:id="24"/>
    <w:p>
      <w:pPr>
        <w:spacing w:after="0"/>
        <w:ind w:left="0"/>
        <w:jc w:val="left"/>
      </w:pPr>
      <w:r>
        <w:rPr>
          <w:rFonts w:ascii="Consolas"/>
          <w:b w:val="false"/>
          <w:i w:val="false"/>
          <w:color w:val="000000"/>
          <w:sz w:val="20"/>
        </w:rPr>
        <w:t xml:space="preserve">
      7) алып тасталды - ҚР 29.12.2014 </w:t>
      </w:r>
      <w:r>
        <w:rPr>
          <w:rFonts w:ascii="Consolas"/>
          <w:b w:val="false"/>
          <w:i w:val="false"/>
          <w:color w:val="000000"/>
          <w:sz w:val="20"/>
        </w:rPr>
        <w:t>№ 269-V</w:t>
      </w:r>
      <w:r>
        <w:rPr>
          <w:rFonts w:ascii="Consolas"/>
          <w:b w:val="false"/>
          <w:i w:val="false"/>
          <w:color w:val="000000"/>
          <w:sz w:val="20"/>
        </w:rPr>
        <w:t xml:space="preserve"> (01.01.2015 бастап қолданысқа енгізіледі) Заңымен;</w:t>
      </w:r>
    </w:p>
    <w:bookmarkEnd w:id="24"/>
    <w:bookmarkStart w:name="z49" w:id="25"/>
    <w:p>
      <w:pPr>
        <w:spacing w:after="0"/>
        <w:ind w:left="0"/>
        <w:jc w:val="left"/>
      </w:pPr>
      <w:r>
        <w:rPr>
          <w:rFonts w:ascii="Consolas"/>
          <w:b w:val="false"/>
          <w:i w:val="false"/>
          <w:color w:val="000000"/>
          <w:sz w:val="20"/>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25-бапқа өзгерістер енгізілді - ҚР 20.12.2004 </w:t>
      </w:r>
      <w:r>
        <w:rPr>
          <w:rFonts w:ascii="Consolas"/>
          <w:b w:val="false"/>
          <w:i w:val="false"/>
          <w:color w:val="ff0000"/>
          <w:sz w:val="20"/>
        </w:rPr>
        <w:t>№ 13</w:t>
      </w:r>
      <w:r>
        <w:rPr>
          <w:rFonts w:ascii="Consolas"/>
          <w:b w:val="false"/>
          <w:i w:val="false"/>
          <w:color w:val="ff0000"/>
          <w:sz w:val="20"/>
        </w:rPr>
        <w:t xml:space="preserve"> (01.01.2005 бастап күшіне енеді); 06.01.2011 </w:t>
      </w:r>
      <w:r>
        <w:rPr>
          <w:rFonts w:ascii="Consolas"/>
          <w:b w:val="false"/>
          <w:i w:val="false"/>
          <w:color w:val="ff0000"/>
          <w:sz w:val="20"/>
        </w:rPr>
        <w:t>№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05.07.2011 </w:t>
      </w:r>
      <w:r>
        <w:rPr>
          <w:rFonts w:ascii="Consolas"/>
          <w:b w:val="false"/>
          <w:i w:val="false"/>
          <w:color w:val="ff0000"/>
          <w:sz w:val="20"/>
        </w:rPr>
        <w:t>№ 452-IV</w:t>
      </w:r>
      <w:r>
        <w:rPr>
          <w:rFonts w:ascii="Consolas"/>
          <w:b w:val="false"/>
          <w:i w:val="false"/>
          <w:color w:val="ff0000"/>
          <w:sz w:val="20"/>
        </w:rPr>
        <w:t xml:space="preserve"> (13.10.2011 бастап қолданысқа енгізіледі); 10.07.2012 </w:t>
      </w:r>
      <w:r>
        <w:rPr>
          <w:rFonts w:ascii="Consolas"/>
          <w:b w:val="false"/>
          <w:i w:val="false"/>
          <w:color w:val="ff0000"/>
          <w:sz w:val="20"/>
        </w:rPr>
        <w:t>№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21.01.2013 </w:t>
      </w:r>
      <w:r>
        <w:rPr>
          <w:rFonts w:ascii="Consolas"/>
          <w:b w:val="false"/>
          <w:i w:val="false"/>
          <w:color w:val="ff0000"/>
          <w:sz w:val="20"/>
        </w:rPr>
        <w:t>№ 72-V</w:t>
      </w:r>
      <w:r>
        <w:rPr>
          <w:rFonts w:ascii="Consolas"/>
          <w:b w:val="false"/>
          <w:i w:val="false"/>
          <w:color w:val="ff0000"/>
          <w:sz w:val="20"/>
        </w:rPr>
        <w:t xml:space="preserve"> (алғашқы ресми жарияланғанынан кейін үш ай өткен соң қолданысқа енгізiледi);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29.12.2014 </w:t>
      </w:r>
      <w:r>
        <w:rPr>
          <w:rFonts w:ascii="Consolas"/>
          <w:b w:val="false"/>
          <w:i w:val="false"/>
          <w:color w:val="ff0000"/>
          <w:sz w:val="20"/>
        </w:rPr>
        <w:t>№ 269-V</w:t>
      </w:r>
      <w:r>
        <w:rPr>
          <w:rFonts w:ascii="Consolas"/>
          <w:b w:val="false"/>
          <w:i w:val="false"/>
          <w:color w:val="ff0000"/>
          <w:sz w:val="20"/>
        </w:rPr>
        <w:t xml:space="preserve"> (01.01.2015 бастап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25-1-бап. Ономастика комиссияларының құзыреті</w:t>
      </w:r>
    </w:p>
    <w:p>
      <w:pPr>
        <w:spacing w:after="0"/>
        <w:ind w:left="0"/>
        <w:jc w:val="left"/>
      </w:pPr>
      <w:r>
        <w:rPr>
          <w:rFonts w:ascii="Consolas"/>
          <w:b w:val="false"/>
          <w:i w:val="false"/>
          <w:color w:val="000000"/>
          <w:sz w:val="20"/>
        </w:rPr>
        <w:t>
      1. Республикалық ономастика комиссиясының құзыретіне:</w:t>
      </w:r>
    </w:p>
    <w:bookmarkStart w:name="z72" w:id="26"/>
    <w:p>
      <w:pPr>
        <w:spacing w:after="0"/>
        <w:ind w:left="0"/>
        <w:jc w:val="left"/>
      </w:pPr>
      <w:r>
        <w:rPr>
          <w:rFonts w:ascii="Consolas"/>
          <w:b w:val="false"/>
          <w:i w:val="false"/>
          <w:color w:val="000000"/>
          <w:sz w:val="20"/>
        </w:rPr>
        <w:t>
      1) ономастика мәселелері бойынша ұсынымдар мен ұсыныстар әзірлеу;</w:t>
      </w:r>
    </w:p>
    <w:bookmarkEnd w:id="26"/>
    <w:bookmarkStart w:name="z73" w:id="27"/>
    <w:p>
      <w:pPr>
        <w:spacing w:after="0"/>
        <w:ind w:left="0"/>
        <w:jc w:val="left"/>
      </w:pPr>
      <w:r>
        <w:rPr>
          <w:rFonts w:ascii="Consolas"/>
          <w:b w:val="false"/>
          <w:i w:val="false"/>
          <w:color w:val="000000"/>
          <w:sz w:val="20"/>
        </w:rPr>
        <w:t>
      2) облыстарға, аудандар мен қалаларға атау беру, оларды қайта атау, сондай-ақ олардың атауларының транскрипциясын нақтылау мен өзгерту бойынша қорытындылар беру;</w:t>
      </w:r>
    </w:p>
    <w:bookmarkEnd w:id="27"/>
    <w:bookmarkStart w:name="z74" w:id="28"/>
    <w:p>
      <w:pPr>
        <w:spacing w:after="0"/>
        <w:ind w:left="0"/>
        <w:jc w:val="left"/>
      </w:pPr>
      <w:r>
        <w:rPr>
          <w:rFonts w:ascii="Consolas"/>
          <w:b w:val="false"/>
          <w:i w:val="false"/>
          <w:color w:val="000000"/>
          <w:sz w:val="20"/>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бойынша қорытындылар беру;</w:t>
      </w:r>
    </w:p>
    <w:bookmarkEnd w:id="28"/>
    <w:bookmarkStart w:name="z75" w:id="29"/>
    <w:p>
      <w:pPr>
        <w:spacing w:after="0"/>
        <w:ind w:left="0"/>
        <w:jc w:val="left"/>
      </w:pPr>
      <w:r>
        <w:rPr>
          <w:rFonts w:ascii="Consolas"/>
          <w:b w:val="false"/>
          <w:i w:val="false"/>
          <w:color w:val="000000"/>
          <w:sz w:val="20"/>
        </w:rPr>
        <w:t>
      4) облыстық маңызы бар қалалардың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w:t>
      </w:r>
    </w:p>
    <w:bookmarkEnd w:id="29"/>
    <w:bookmarkStart w:name="z76" w:id="30"/>
    <w:p>
      <w:pPr>
        <w:spacing w:after="0"/>
        <w:ind w:left="0"/>
        <w:jc w:val="left"/>
      </w:pPr>
      <w:r>
        <w:rPr>
          <w:rFonts w:ascii="Consolas"/>
          <w:b w:val="false"/>
          <w:i w:val="false"/>
          <w:color w:val="000000"/>
          <w:sz w:val="20"/>
        </w:rPr>
        <w:t>
      5) республикалық маңызы бар қалалардың, астананың қаладағы аудандарына, құрамдас бөліктеріне атау беру, оларды қайта атау, сондай-ақ олардың атауларының транскрипциясын нақтылау мен өзгерту бойынша республикалық маңызы бар қалалардың, астананың ономастика комиссияларының қорытындыларына келісім беру жатады.</w:t>
      </w:r>
    </w:p>
    <w:bookmarkEnd w:id="30"/>
    <w:bookmarkStart w:name="z77" w:id="31"/>
    <w:p>
      <w:pPr>
        <w:spacing w:after="0"/>
        <w:ind w:left="0"/>
        <w:jc w:val="left"/>
      </w:pPr>
      <w:r>
        <w:rPr>
          <w:rFonts w:ascii="Consolas"/>
          <w:b w:val="false"/>
          <w:i w:val="false"/>
          <w:color w:val="000000"/>
          <w:sz w:val="20"/>
        </w:rPr>
        <w:t>
      2. Облыстық ономастика комиссияларының құзыретіне:</w:t>
      </w:r>
    </w:p>
    <w:bookmarkEnd w:id="31"/>
    <w:bookmarkStart w:name="z78" w:id="32"/>
    <w:p>
      <w:pPr>
        <w:spacing w:after="0"/>
        <w:ind w:left="0"/>
        <w:jc w:val="left"/>
      </w:pPr>
      <w:r>
        <w:rPr>
          <w:rFonts w:ascii="Consolas"/>
          <w:b w:val="false"/>
          <w:i w:val="false"/>
          <w:color w:val="000000"/>
          <w:sz w:val="20"/>
        </w:rPr>
        <w:t>
      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 беру;</w:t>
      </w:r>
    </w:p>
    <w:bookmarkEnd w:id="32"/>
    <w:bookmarkStart w:name="z79" w:id="33"/>
    <w:p>
      <w:pPr>
        <w:spacing w:after="0"/>
        <w:ind w:left="0"/>
        <w:jc w:val="left"/>
      </w:pPr>
      <w:r>
        <w:rPr>
          <w:rFonts w:ascii="Consolas"/>
          <w:b w:val="false"/>
          <w:i w:val="false"/>
          <w:color w:val="000000"/>
          <w:sz w:val="20"/>
        </w:rPr>
        <w:t>
      2) аудандық маңызы бар қалалардың, кенттің, ауылдың, ауылдық округтің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bookmarkEnd w:id="33"/>
    <w:bookmarkStart w:name="z80" w:id="34"/>
    <w:p>
      <w:pPr>
        <w:spacing w:after="0"/>
        <w:ind w:left="0"/>
        <w:jc w:val="left"/>
      </w:pPr>
      <w:r>
        <w:rPr>
          <w:rFonts w:ascii="Consolas"/>
          <w:b w:val="false"/>
          <w:i w:val="false"/>
          <w:color w:val="000000"/>
          <w:sz w:val="20"/>
        </w:rPr>
        <w:t>
      3. 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bookmarkEnd w:id="34"/>
    <w:bookmarkStart w:name="z81" w:id="35"/>
    <w:p>
      <w:pPr>
        <w:spacing w:after="0"/>
        <w:ind w:left="0"/>
        <w:jc w:val="left"/>
      </w:pPr>
      <w:r>
        <w:rPr>
          <w:rFonts w:ascii="Consolas"/>
          <w:b w:val="false"/>
          <w:i w:val="false"/>
          <w:color w:val="000000"/>
          <w:sz w:val="20"/>
        </w:rPr>
        <w:t>
      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бойынша шешімді тиісті ономастика комиссияларының оң қорытындылары болған кезде ғана қабылдайды.</w:t>
      </w:r>
    </w:p>
    <w:bookmarkEnd w:id="3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25-1-баппен толықтырылды - ҚР 20.12.2004 </w:t>
      </w:r>
      <w:r>
        <w:rPr>
          <w:rFonts w:ascii="Consolas"/>
          <w:b w:val="false"/>
          <w:i w:val="false"/>
          <w:color w:val="ff0000"/>
          <w:sz w:val="20"/>
        </w:rPr>
        <w:t>№ 13</w:t>
      </w:r>
      <w:r>
        <w:rPr>
          <w:rFonts w:ascii="Consolas"/>
          <w:b w:val="false"/>
          <w:i w:val="false"/>
          <w:color w:val="ff0000"/>
          <w:sz w:val="20"/>
        </w:rPr>
        <w:t xml:space="preserve"> Заңымен (01.01.2005 бастап күшіне енеді); жаңа редакцияда - ҚР 21.01.2013 </w:t>
      </w:r>
      <w:r>
        <w:rPr>
          <w:rFonts w:ascii="Consolas"/>
          <w:b w:val="false"/>
          <w:i w:val="false"/>
          <w:color w:val="ff0000"/>
          <w:sz w:val="20"/>
        </w:rPr>
        <w:t>№ 72-V</w:t>
      </w:r>
      <w:r>
        <w:rPr>
          <w:rFonts w:ascii="Consolas"/>
          <w:b w:val="false"/>
          <w:i w:val="false"/>
          <w:color w:val="ff0000"/>
          <w:sz w:val="20"/>
        </w:rPr>
        <w:t xml:space="preserve"> Заңымен (алғашқы ресми жарияланғанынан кейін үш ай өткен соң қолданысқа енгізiледi).</w:t>
      </w:r>
      <w:r>
        <w:br/>
      </w:r>
      <w:r>
        <w:rPr>
          <w:rFonts w:ascii="Consolas"/>
          <w:b w:val="false"/>
          <w:i w:val="false"/>
          <w:color w:val="000000"/>
          <w:sz w:val="20"/>
        </w:rPr>
        <w:t>
</w:t>
      </w:r>
    </w:p>
    <w:p>
      <w:pPr>
        <w:spacing w:after="0"/>
        <w:ind w:left="0"/>
        <w:jc w:val="left"/>
      </w:pPr>
      <w:r>
        <w:rPr>
          <w:rFonts w:ascii="Consolas"/>
          <w:b/>
          <w:i w:val="false"/>
          <w:color w:val="000000"/>
          <w:sz w:val="20"/>
        </w:rPr>
        <w:t>25-2-бап. Облыстың, республикалық маңызы бар қаланың, астананың жергiлiктi атқарушы органының құзыретi</w:t>
      </w:r>
    </w:p>
    <w:p>
      <w:pPr>
        <w:spacing w:after="0"/>
        <w:ind w:left="0"/>
        <w:jc w:val="left"/>
      </w:pPr>
      <w:r>
        <w:rPr>
          <w:rFonts w:ascii="Consolas"/>
          <w:b w:val="false"/>
          <w:i w:val="false"/>
          <w:color w:val="ff0000"/>
          <w:sz w:val="20"/>
        </w:rPr>
        <w:t xml:space="preserve">
      Ескерту. Тақырыпқа өзгеріс енгізілді - ҚР 2013.01.21 </w:t>
      </w:r>
      <w:r>
        <w:rPr>
          <w:rFonts w:ascii="Consolas"/>
          <w:b w:val="false"/>
          <w:i w:val="false"/>
          <w:color w:val="ff0000"/>
          <w:sz w:val="20"/>
        </w:rPr>
        <w:t>№ 72-V</w:t>
      </w:r>
      <w:r>
        <w:rPr>
          <w:rFonts w:ascii="Consolas"/>
          <w:b w:val="false"/>
          <w:i w:val="false"/>
          <w:color w:val="ff0000"/>
          <w:sz w:val="20"/>
        </w:rPr>
        <w:t xml:space="preserve"> Заңымен (алғашқы ресми жарияланғанынан кейін үш ай өткен соң қолданысқа енгізiледi).</w:t>
      </w:r>
    </w:p>
    <w:p>
      <w:pPr>
        <w:spacing w:after="0"/>
        <w:ind w:left="0"/>
        <w:jc w:val="left"/>
      </w:pPr>
      <w:r>
        <w:rPr>
          <w:rFonts w:ascii="Consolas"/>
          <w:b w:val="false"/>
          <w:i w:val="false"/>
          <w:color w:val="000000"/>
          <w:sz w:val="20"/>
        </w:rPr>
        <w:t xml:space="preserve">
      Облыстың, республикалық маңызы бар қаланың, астананың жергiлiктi атқарушы органы: </w:t>
      </w:r>
    </w:p>
    <w:bookmarkStart w:name="z50" w:id="36"/>
    <w:p>
      <w:pPr>
        <w:spacing w:after="0"/>
        <w:ind w:left="0"/>
        <w:jc w:val="left"/>
      </w:pPr>
      <w:r>
        <w:rPr>
          <w:rFonts w:ascii="Consolas"/>
          <w:b w:val="false"/>
          <w:i w:val="false"/>
          <w:color w:val="000000"/>
          <w:sz w:val="20"/>
        </w:rPr>
        <w:t xml:space="preserve">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bookmarkEnd w:id="36"/>
    <w:bookmarkStart w:name="z51" w:id="37"/>
    <w:p>
      <w:pPr>
        <w:spacing w:after="0"/>
        <w:ind w:left="0"/>
        <w:jc w:val="left"/>
      </w:pPr>
      <w:r>
        <w:rPr>
          <w:rFonts w:ascii="Consolas"/>
          <w:b w:val="false"/>
          <w:i w:val="false"/>
          <w:color w:val="000000"/>
          <w:sz w:val="20"/>
        </w:rPr>
        <w:t>
      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p>
    <w:bookmarkEnd w:id="37"/>
    <w:bookmarkStart w:name="z82" w:id="38"/>
    <w:p>
      <w:pPr>
        <w:spacing w:after="0"/>
        <w:ind w:left="0"/>
        <w:jc w:val="left"/>
      </w:pPr>
      <w:r>
        <w:rPr>
          <w:rFonts w:ascii="Consolas"/>
          <w:b w:val="false"/>
          <w:i w:val="false"/>
          <w:color w:val="000000"/>
          <w:sz w:val="20"/>
        </w:rPr>
        <w:t>
      2-1) деректемелер мен көрнекі ақпаратты орналастыру бөлігінде Қазақстан Республикасының тiл туралы заңнамасының сақталуын бақылауды жүзеге асырады;</w:t>
      </w:r>
    </w:p>
    <w:bookmarkEnd w:id="38"/>
    <w:bookmarkStart w:name="z52" w:id="39"/>
    <w:p>
      <w:pPr>
        <w:spacing w:after="0"/>
        <w:ind w:left="0"/>
        <w:jc w:val="left"/>
      </w:pPr>
      <w:r>
        <w:rPr>
          <w:rFonts w:ascii="Consolas"/>
          <w:b w:val="false"/>
          <w:i w:val="false"/>
          <w:color w:val="000000"/>
          <w:sz w:val="20"/>
        </w:rPr>
        <w:t>
      3)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p>
    <w:bookmarkEnd w:id="39"/>
    <w:bookmarkStart w:name="z55" w:id="40"/>
    <w:p>
      <w:pPr>
        <w:spacing w:after="0"/>
        <w:ind w:left="0"/>
        <w:jc w:val="left"/>
      </w:pPr>
      <w:r>
        <w:rPr>
          <w:rFonts w:ascii="Consolas"/>
          <w:b w:val="false"/>
          <w:i w:val="false"/>
          <w:color w:val="000000"/>
          <w:sz w:val="20"/>
        </w:rPr>
        <w:t xml:space="preserve">
      3-1) алып тасталды - ҚР 29.10.2015 </w:t>
      </w:r>
      <w:r>
        <w:rPr>
          <w:rFonts w:ascii="Consolas"/>
          <w:b w:val="false"/>
          <w:i w:val="false"/>
          <w:color w:val="000000"/>
          <w:sz w:val="20"/>
        </w:rPr>
        <w:t>№ 376-V</w:t>
      </w:r>
      <w:r>
        <w:rPr>
          <w:rFonts w:ascii="Consolas"/>
          <w:b w:val="false"/>
          <w:i w:val="false"/>
          <w:color w:val="000000"/>
          <w:sz w:val="20"/>
        </w:rPr>
        <w:t xml:space="preserve"> Заңымен (01.01.2016 бастап қолданысқа енгізіледі).</w:t>
      </w:r>
    </w:p>
    <w:bookmarkEnd w:id="40"/>
    <w:bookmarkStart w:name="z53" w:id="41"/>
    <w:p>
      <w:pPr>
        <w:spacing w:after="0"/>
        <w:ind w:left="0"/>
        <w:jc w:val="left"/>
      </w:pPr>
      <w:r>
        <w:rPr>
          <w:rFonts w:ascii="Consolas"/>
          <w:b w:val="false"/>
          <w:i w:val="false"/>
          <w:color w:val="000000"/>
          <w:sz w:val="20"/>
        </w:rPr>
        <w:t xml:space="preserve">
      4) мемлекеттiк тiлдi және басқа тiлдердi дамытуға бағытталған облыстық маңызы бар шаралар кешенiн жүзеге асырады; </w:t>
      </w:r>
    </w:p>
    <w:bookmarkEnd w:id="41"/>
    <w:bookmarkStart w:name="z54" w:id="42"/>
    <w:p>
      <w:pPr>
        <w:spacing w:after="0"/>
        <w:ind w:left="0"/>
        <w:jc w:val="left"/>
      </w:pPr>
      <w:r>
        <w:rPr>
          <w:rFonts w:ascii="Consolas"/>
          <w:b w:val="false"/>
          <w:i w:val="false"/>
          <w:color w:val="000000"/>
          <w:sz w:val="20"/>
        </w:rPr>
        <w:t>
      5) облыстық ономастика комиссиясының, республикалық маңызы бар қаланың, астананың ономастика комиссияларының қызметiн қамтамасыз етедi;</w:t>
      </w:r>
    </w:p>
    <w:bookmarkEnd w:id="42"/>
    <w:bookmarkStart w:name="z38" w:id="43"/>
    <w:p>
      <w:pPr>
        <w:spacing w:after="0"/>
        <w:ind w:left="0"/>
        <w:jc w:val="left"/>
      </w:pPr>
      <w:r>
        <w:rPr>
          <w:rFonts w:ascii="Consolas"/>
          <w:b w:val="false"/>
          <w:i w:val="false"/>
          <w:color w:val="000000"/>
          <w:sz w:val="20"/>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25-2-баппен толықтырылды - ҚР 20.12.2004 </w:t>
      </w:r>
      <w:r>
        <w:rPr>
          <w:rFonts w:ascii="Consolas"/>
          <w:b w:val="false"/>
          <w:i w:val="false"/>
          <w:color w:val="ff0000"/>
          <w:sz w:val="20"/>
        </w:rPr>
        <w:t>№ 13</w:t>
      </w:r>
      <w:r>
        <w:rPr>
          <w:rFonts w:ascii="Consolas"/>
          <w:b w:val="false"/>
          <w:i w:val="false"/>
          <w:color w:val="ff0000"/>
          <w:sz w:val="20"/>
        </w:rPr>
        <w:t xml:space="preserve"> (01.01.2005 бастап күшіне енеді); өзгерістер енгізілді - ҚР 05.07.2011 </w:t>
      </w:r>
      <w:r>
        <w:rPr>
          <w:rFonts w:ascii="Consolas"/>
          <w:b w:val="false"/>
          <w:i w:val="false"/>
          <w:color w:val="ff0000"/>
          <w:sz w:val="20"/>
        </w:rPr>
        <w:t>№ 452-IV</w:t>
      </w:r>
      <w:r>
        <w:rPr>
          <w:rFonts w:ascii="Consolas"/>
          <w:b w:val="false"/>
          <w:i w:val="false"/>
          <w:color w:val="ff0000"/>
          <w:sz w:val="20"/>
        </w:rPr>
        <w:t xml:space="preserve"> (13.10.2011 бастап қолданысқа енгізіледі); 21.01.2013 </w:t>
      </w:r>
      <w:r>
        <w:rPr>
          <w:rFonts w:ascii="Consolas"/>
          <w:b w:val="false"/>
          <w:i w:val="false"/>
          <w:color w:val="ff0000"/>
          <w:sz w:val="20"/>
        </w:rPr>
        <w:t>№ 72-V</w:t>
      </w:r>
      <w:r>
        <w:rPr>
          <w:rFonts w:ascii="Consolas"/>
          <w:b w:val="false"/>
          <w:i w:val="false"/>
          <w:color w:val="ff0000"/>
          <w:sz w:val="20"/>
        </w:rPr>
        <w:t xml:space="preserve"> (алғашқы ресми жарияланғанынан кейін үш ай өткен соң қолданысқа енгізiледi);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29.10.2015 </w:t>
      </w:r>
      <w:r>
        <w:rPr>
          <w:rFonts w:ascii="Consolas"/>
          <w:b w:val="false"/>
          <w:i w:val="false"/>
          <w:color w:val="ff0000"/>
          <w:sz w:val="20"/>
        </w:rPr>
        <w:t>№ 376-V</w:t>
      </w:r>
      <w:r>
        <w:rPr>
          <w:rFonts w:ascii="Consolas"/>
          <w:b w:val="false"/>
          <w:i w:val="false"/>
          <w:color w:val="ff0000"/>
          <w:sz w:val="20"/>
        </w:rPr>
        <w:t xml:space="preserve"> (01.01.2016 бастап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25-3-бап. Ауданның (облыстық маңызы бар қаланың) жергiлiктi атқарушы органының құзыретi </w:t>
      </w:r>
    </w:p>
    <w:p>
      <w:pPr>
        <w:spacing w:after="0"/>
        <w:ind w:left="0"/>
        <w:jc w:val="left"/>
      </w:pPr>
      <w:r>
        <w:rPr>
          <w:rFonts w:ascii="Consolas"/>
          <w:b w:val="false"/>
          <w:i w:val="false"/>
          <w:color w:val="000000"/>
          <w:sz w:val="20"/>
        </w:rPr>
        <w:t xml:space="preserve">
      Ауданның (облыстық маңызы бар қаланың) жергiлiктi атқарушы органы: </w:t>
      </w:r>
    </w:p>
    <w:bookmarkStart w:name="z56" w:id="44"/>
    <w:p>
      <w:pPr>
        <w:spacing w:after="0"/>
        <w:ind w:left="0"/>
        <w:jc w:val="left"/>
      </w:pPr>
      <w:r>
        <w:rPr>
          <w:rFonts w:ascii="Consolas"/>
          <w:b w:val="false"/>
          <w:i w:val="false"/>
          <w:color w:val="000000"/>
          <w:sz w:val="20"/>
        </w:rPr>
        <w:t xml:space="preserve">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bookmarkEnd w:id="44"/>
    <w:bookmarkStart w:name="z57" w:id="45"/>
    <w:p>
      <w:pPr>
        <w:spacing w:after="0"/>
        <w:ind w:left="0"/>
        <w:jc w:val="left"/>
      </w:pPr>
      <w:r>
        <w:rPr>
          <w:rFonts w:ascii="Consolas"/>
          <w:b w:val="false"/>
          <w:i w:val="false"/>
          <w:color w:val="000000"/>
          <w:sz w:val="20"/>
        </w:rPr>
        <w:t xml:space="preserve">
      2) мемлекеттiк тiлдi және басқа тiлдердi дамытуға бағытталған аудандық (облыстық маңызы бар қала) деңгейдегi iс-шараларды жүргiзедi; </w:t>
      </w:r>
    </w:p>
    <w:bookmarkEnd w:id="45"/>
    <w:bookmarkStart w:name="z58" w:id="46"/>
    <w:p>
      <w:pPr>
        <w:spacing w:after="0"/>
        <w:ind w:left="0"/>
        <w:jc w:val="left"/>
      </w:pPr>
      <w:r>
        <w:rPr>
          <w:rFonts w:ascii="Consolas"/>
          <w:b w:val="false"/>
          <w:i w:val="false"/>
          <w:color w:val="000000"/>
          <w:sz w:val="20"/>
        </w:rPr>
        <w:t>
      3)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p>
    <w:bookmarkEnd w:id="46"/>
    <w:bookmarkStart w:name="z39" w:id="47"/>
    <w:p>
      <w:pPr>
        <w:spacing w:after="0"/>
        <w:ind w:left="0"/>
        <w:jc w:val="left"/>
      </w:pPr>
      <w:r>
        <w:rPr>
          <w:rFonts w:ascii="Consolas"/>
          <w:b w:val="false"/>
          <w:i w:val="false"/>
          <w:color w:val="000000"/>
          <w:sz w:val="20"/>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25-3-баппен толықтырылды - ҚР 20.12.2004 </w:t>
      </w:r>
      <w:r>
        <w:rPr>
          <w:rFonts w:ascii="Consolas"/>
          <w:b w:val="false"/>
          <w:i w:val="false"/>
          <w:color w:val="ff0000"/>
          <w:sz w:val="20"/>
        </w:rPr>
        <w:t>№ 13</w:t>
      </w:r>
      <w:r>
        <w:rPr>
          <w:rFonts w:ascii="Consolas"/>
          <w:b w:val="false"/>
          <w:i w:val="false"/>
          <w:color w:val="ff0000"/>
          <w:sz w:val="20"/>
        </w:rPr>
        <w:t xml:space="preserve"> Заңымен (01.01.2005 бастап күшіне енеді); өзгерістер енгізілді - ҚР 05.07.2011 </w:t>
      </w:r>
      <w:r>
        <w:rPr>
          <w:rFonts w:ascii="Consolas"/>
          <w:b w:val="false"/>
          <w:i w:val="false"/>
          <w:color w:val="ff0000"/>
          <w:sz w:val="20"/>
        </w:rPr>
        <w:t>№ 452-IV</w:t>
      </w:r>
      <w:r>
        <w:rPr>
          <w:rFonts w:ascii="Consolas"/>
          <w:b w:val="false"/>
          <w:i w:val="false"/>
          <w:color w:val="ff0000"/>
          <w:sz w:val="20"/>
        </w:rPr>
        <w:t xml:space="preserve"> (13.10.2011 бастап қолданысқа енгізіледі); 21.01.2013 </w:t>
      </w:r>
      <w:r>
        <w:rPr>
          <w:rFonts w:ascii="Consolas"/>
          <w:b w:val="false"/>
          <w:i w:val="false"/>
          <w:color w:val="ff0000"/>
          <w:sz w:val="20"/>
        </w:rPr>
        <w:t>№ 72-V</w:t>
      </w:r>
      <w:r>
        <w:rPr>
          <w:rFonts w:ascii="Consolas"/>
          <w:b w:val="false"/>
          <w:i w:val="false"/>
          <w:color w:val="ff0000"/>
          <w:sz w:val="20"/>
        </w:rPr>
        <w:t xml:space="preserve"> (алғашқы ресми жарияланғанынан кейін үш ай өткен соң қолданысқа енгізiледi);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25-4-бап. Қазақстан Республикасы тіл туралы заңнамасының сақталуын мемлекеттік бақылау</w:t>
      </w:r>
    </w:p>
    <w:p>
      <w:pPr>
        <w:spacing w:after="0"/>
        <w:ind w:left="0"/>
        <w:jc w:val="left"/>
      </w:pPr>
      <w:r>
        <w:rPr>
          <w:rFonts w:ascii="Consolas"/>
          <w:b w:val="false"/>
          <w:i w:val="false"/>
          <w:color w:val="000000"/>
          <w:sz w:val="20"/>
        </w:rPr>
        <w:t>
      Қазақстан Республикасы тіл туралы заңнамасының сақталуын мемлекеттік бақылау тексеру нысанында және өзге де нысандарда жүзеге асырылады.</w:t>
      </w:r>
    </w:p>
    <w:p>
      <w:pPr>
        <w:spacing w:after="0"/>
        <w:ind w:left="0"/>
        <w:jc w:val="left"/>
      </w:pPr>
      <w:r>
        <w:rPr>
          <w:rFonts w:ascii="Consolas"/>
          <w:b w:val="false"/>
          <w:i w:val="false"/>
          <w:color w:val="000000"/>
          <w:sz w:val="20"/>
        </w:rPr>
        <w:t>
      Тексеру Қазақстан Республикасының Кәсіпкерлік кодексіне сәйкес жүзеге асырылады.</w:t>
      </w:r>
    </w:p>
    <w:p>
      <w:pPr>
        <w:spacing w:after="0"/>
        <w:ind w:left="0"/>
        <w:jc w:val="left"/>
      </w:pPr>
      <w:r>
        <w:rPr>
          <w:rFonts w:ascii="Consolas"/>
          <w:b w:val="false"/>
          <w:i w:val="false"/>
          <w:color w:val="000000"/>
          <w:sz w:val="20"/>
        </w:rPr>
        <w:t>
      Мемлекеттік бақылаудың өзге де нысандары осы Заңға сәйкес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25-4-баппен толықтырылды - ҚР 2011.01.06 </w:t>
      </w:r>
      <w:r>
        <w:rPr>
          <w:rFonts w:ascii="Consolas"/>
          <w:b w:val="false"/>
          <w:i w:val="false"/>
          <w:color w:val="ff0000"/>
          <w:sz w:val="20"/>
        </w:rPr>
        <w:t>№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өзгеріс енгізілді - ҚР 29.10.2015 </w:t>
      </w:r>
      <w:r>
        <w:rPr>
          <w:rFonts w:ascii="Consolas"/>
          <w:b w:val="false"/>
          <w:i w:val="false"/>
          <w:color w:val="ff0000"/>
          <w:sz w:val="20"/>
        </w:rPr>
        <w:t>№ 376-V</w:t>
      </w:r>
      <w:r>
        <w:rPr>
          <w:rFonts w:ascii="Consolas"/>
          <w:b w:val="false"/>
          <w:i w:val="false"/>
          <w:color w:val="ff0000"/>
          <w:sz w:val="20"/>
        </w:rPr>
        <w:t xml:space="preserve"> (01.01.2016 бастап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25-5-бап. Ономастика жұмысының критерийлері</w:t>
      </w:r>
    </w:p>
    <w:bookmarkStart w:name="z83" w:id="48"/>
    <w:p>
      <w:pPr>
        <w:spacing w:after="0"/>
        <w:ind w:left="0"/>
        <w:jc w:val="left"/>
      </w:pPr>
      <w:r>
        <w:rPr>
          <w:rFonts w:ascii="Consolas"/>
          <w:b w:val="false"/>
          <w:i w:val="false"/>
          <w:color w:val="000000"/>
          <w:sz w:val="20"/>
        </w:rPr>
        <w:t>
      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p>
    <w:bookmarkEnd w:id="48"/>
    <w:bookmarkStart w:name="z84" w:id="49"/>
    <w:p>
      <w:pPr>
        <w:spacing w:after="0"/>
        <w:ind w:left="0"/>
        <w:jc w:val="left"/>
      </w:pPr>
      <w:r>
        <w:rPr>
          <w:rFonts w:ascii="Consolas"/>
          <w:b w:val="false"/>
          <w:i w:val="false"/>
          <w:color w:val="000000"/>
          <w:sz w:val="20"/>
        </w:rPr>
        <w:t>
      1) тарихи, географиялық, табиғи және мәдени ерекшеліктерді ескеру;</w:t>
      </w:r>
    </w:p>
    <w:bookmarkEnd w:id="49"/>
    <w:bookmarkStart w:name="z85" w:id="50"/>
    <w:p>
      <w:pPr>
        <w:spacing w:after="0"/>
        <w:ind w:left="0"/>
        <w:jc w:val="left"/>
      </w:pPr>
      <w:r>
        <w:rPr>
          <w:rFonts w:ascii="Consolas"/>
          <w:b w:val="false"/>
          <w:i w:val="false"/>
          <w:color w:val="000000"/>
          <w:sz w:val="20"/>
        </w:rPr>
        <w:t>
      2) әдеби тіл нормаларына сәйкестік;</w:t>
      </w:r>
    </w:p>
    <w:bookmarkEnd w:id="50"/>
    <w:bookmarkStart w:name="z86" w:id="51"/>
    <w:p>
      <w:pPr>
        <w:spacing w:after="0"/>
        <w:ind w:left="0"/>
        <w:jc w:val="left"/>
      </w:pPr>
      <w:r>
        <w:rPr>
          <w:rFonts w:ascii="Consolas"/>
          <w:b w:val="false"/>
          <w:i w:val="false"/>
          <w:color w:val="000000"/>
          <w:sz w:val="20"/>
        </w:rPr>
        <w:t>
      3) бір әкімшілік-аумақтық бірліктің шегіндегі елді мекендерге, елді мекендердің құрамдас бөліктеріне бір атауды бір мәрте ғана беру;</w:t>
      </w:r>
    </w:p>
    <w:bookmarkEnd w:id="51"/>
    <w:bookmarkStart w:name="z87" w:id="52"/>
    <w:p>
      <w:pPr>
        <w:spacing w:after="0"/>
        <w:ind w:left="0"/>
        <w:jc w:val="left"/>
      </w:pPr>
      <w:r>
        <w:rPr>
          <w:rFonts w:ascii="Consolas"/>
          <w:b w:val="false"/>
          <w:i w:val="false"/>
          <w:color w:val="000000"/>
          <w:sz w:val="20"/>
        </w:rPr>
        <w:t>
      4) жеке адамның есімімен аталған, ол берілген (өзгертілген) күннен бастап кемінде он жыл өткен соң берілген есімді қайта атау, оны өзгерту;</w:t>
      </w:r>
    </w:p>
    <w:bookmarkEnd w:id="52"/>
    <w:bookmarkStart w:name="z88" w:id="53"/>
    <w:p>
      <w:pPr>
        <w:spacing w:after="0"/>
        <w:ind w:left="0"/>
        <w:jc w:val="left"/>
      </w:pPr>
      <w:r>
        <w:rPr>
          <w:rFonts w:ascii="Consolas"/>
          <w:b w:val="false"/>
          <w:i w:val="false"/>
          <w:color w:val="000000"/>
          <w:sz w:val="20"/>
        </w:rPr>
        <w:t>
      5)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басқа да адамдардың есімдерін беру болып табылады.</w:t>
      </w:r>
    </w:p>
    <w:bookmarkEnd w:id="5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5-тарау 25-5-баппен толықтырылды - ҚР 21.01.2013 </w:t>
      </w:r>
      <w:r>
        <w:rPr>
          <w:rFonts w:ascii="Consolas"/>
          <w:b w:val="false"/>
          <w:i w:val="false"/>
          <w:color w:val="ff0000"/>
          <w:sz w:val="20"/>
        </w:rPr>
        <w:t>№ 72-V</w:t>
      </w:r>
      <w:r>
        <w:rPr>
          <w:rFonts w:ascii="Consolas"/>
          <w:b w:val="false"/>
          <w:i w:val="false"/>
          <w:color w:val="ff0000"/>
          <w:sz w:val="20"/>
        </w:rPr>
        <w:t xml:space="preserve"> Заңымен (алғашқы ресми жарияланғанынан кейін үш ай өткен соң қолданысқа енгізiледi); өзгеріс енгізілді - ҚР 05.05.2017 </w:t>
      </w:r>
      <w:r>
        <w:rPr>
          <w:rFonts w:ascii="Consolas"/>
          <w:b w:val="false"/>
          <w:i w:val="false"/>
          <w:color w:val="ff0000"/>
          <w:sz w:val="20"/>
        </w:rPr>
        <w:t>№ 60-VI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26-бап. &lt;*&gt; </w:t>
      </w:r>
    </w:p>
    <w:p>
      <w:pPr>
        <w:spacing w:after="0"/>
        <w:ind w:left="0"/>
        <w:jc w:val="left"/>
      </w:pPr>
      <w:r>
        <w:rPr>
          <w:rFonts w:ascii="Consolas"/>
          <w:b w:val="false"/>
          <w:i w:val="false"/>
          <w:color w:val="ff0000"/>
          <w:sz w:val="20"/>
        </w:rPr>
        <w:t xml:space="preserve">
      Ескерту. 26-бап алынып тасталды - Қазақстан Республикасының 2004.12.20. </w:t>
      </w:r>
      <w:r>
        <w:rPr>
          <w:rFonts w:ascii="Consolas"/>
          <w:b w:val="false"/>
          <w:i w:val="false"/>
          <w:color w:val="ff0000"/>
          <w:sz w:val="20"/>
        </w:rPr>
        <w:t>№ 13</w:t>
      </w:r>
      <w:r>
        <w:rPr>
          <w:rFonts w:ascii="Consolas"/>
          <w:b w:val="false"/>
          <w:i w:val="false"/>
          <w:color w:val="ff0000"/>
          <w:sz w:val="20"/>
        </w:rPr>
        <w:t xml:space="preserve"> (2005 жылғы 1 қаңтардан бастап күшіне енеді) Заңымен. </w:t>
      </w:r>
    </w:p>
    <w:bookmarkStart w:name="z33" w:id="54"/>
    <w:p>
      <w:pPr>
        <w:spacing w:after="0"/>
        <w:ind w:left="0"/>
        <w:jc w:val="left"/>
      </w:pPr>
      <w:r>
        <w:rPr>
          <w:rFonts w:ascii="Consolas"/>
          <w:b/>
          <w:i w:val="false"/>
          <w:color w:val="000000"/>
        </w:rPr>
        <w:t xml:space="preserve">  6 тарау. Тiлдi шет елдермен және халықаралық ұйымдармен</w:t>
      </w:r>
      <w:r>
        <w:br/>
      </w:r>
      <w:r>
        <w:rPr>
          <w:rFonts w:ascii="Consolas"/>
          <w:b/>
          <w:i w:val="false"/>
          <w:color w:val="000000"/>
        </w:rPr>
        <w:t>қатынастарда пайдалану</w:t>
      </w:r>
    </w:p>
    <w:bookmarkEnd w:id="54"/>
    <w:p>
      <w:pPr>
        <w:spacing w:after="0"/>
        <w:ind w:left="0"/>
        <w:jc w:val="left"/>
      </w:pPr>
      <w:r>
        <w:rPr>
          <w:rFonts w:ascii="Consolas"/>
          <w:b/>
          <w:i w:val="false"/>
          <w:color w:val="000000"/>
          <w:sz w:val="20"/>
        </w:rPr>
        <w:t xml:space="preserve">27-бап. Тiл - халықаралық қызметте </w:t>
      </w:r>
    </w:p>
    <w:p>
      <w:pPr>
        <w:spacing w:after="0"/>
        <w:ind w:left="0"/>
        <w:jc w:val="left"/>
      </w:pPr>
      <w:r>
        <w:rPr>
          <w:rFonts w:ascii="Consolas"/>
          <w:b w:val="false"/>
          <w:i w:val="false"/>
          <w:color w:val="000000"/>
          <w:sz w:val="20"/>
        </w:rPr>
        <w:t>
      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w:t>
      </w:r>
    </w:p>
    <w:p>
      <w:pPr>
        <w:spacing w:after="0"/>
        <w:ind w:left="0"/>
        <w:jc w:val="left"/>
      </w:pPr>
      <w:r>
        <w:rPr>
          <w:rFonts w:ascii="Consolas"/>
          <w:b w:val="false"/>
          <w:i w:val="false"/>
          <w:color w:val="000000"/>
          <w:sz w:val="20"/>
        </w:rPr>
        <w:t>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p>
    <w:p>
      <w:pPr>
        <w:spacing w:after="0"/>
        <w:ind w:left="0"/>
        <w:jc w:val="left"/>
      </w:pPr>
      <w:r>
        <w:rPr>
          <w:rFonts w:ascii="Consolas"/>
          <w:b w:val="false"/>
          <w:i w:val="false"/>
          <w:color w:val="000000"/>
          <w:sz w:val="20"/>
        </w:rPr>
        <w:t>
      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p>
    <w:p>
      <w:pPr>
        <w:spacing w:after="0"/>
        <w:ind w:left="0"/>
        <w:jc w:val="left"/>
      </w:pPr>
      <w:r>
        <w:rPr>
          <w:rFonts w:ascii="Consolas"/>
          <w:b w:val="false"/>
          <w:i w:val="false"/>
          <w:color w:val="000000"/>
          <w:sz w:val="20"/>
        </w:rPr>
        <w:t>
      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27-бапқа өзгеріс енгізілді - ҚР 30.01.2014 </w:t>
      </w:r>
      <w:r>
        <w:rPr>
          <w:rFonts w:ascii="Consolas"/>
          <w:b w:val="false"/>
          <w:i w:val="false"/>
          <w:color w:val="ff0000"/>
          <w:sz w:val="20"/>
        </w:rPr>
        <w:t>№ 168-V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5"/>
        <w:gridCol w:w="2775"/>
      </w:tblGrid>
      <w:tr>
        <w:trPr>
          <w:trHeight w:val="30" w:hRule="atLeast"/>
        </w:trPr>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r>
              <w:br/>
            </w:r>
            <w:r>
              <w:rPr>
                <w:rFonts w:ascii="Consolas"/>
                <w:b w:val="false"/>
                <w:i w:val="false"/>
                <w:color w:val="000000"/>
                <w:sz w:val="20"/>
              </w:rPr>
              <w:t>Президентi</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