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32c6" w14:textId="5a13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образовательных программ курсов повышения квалификации педагогических кадров организаций дошкольного, среднего, дополнительного, а также специального образования по программе нравственно-духовного образования "Самопознание"</w:t>
      </w:r>
    </w:p>
    <w:p>
      <w:pPr>
        <w:spacing w:after="0"/>
        <w:ind w:left="0"/>
        <w:jc w:val="both"/>
      </w:pPr>
      <w:r>
        <w:rPr>
          <w:rFonts w:ascii="Times New Roman"/>
          <w:b w:val="false"/>
          <w:i w:val="false"/>
          <w:color w:val="000000"/>
          <w:sz w:val="28"/>
        </w:rPr>
        <w:t>Приказ Министра образования и науки Республики Казахстан от 20 апреля 2016 года № 293. Зарегистрирован в Министерстве юстиции Республики Казахстан 25 мая 2016 года № 13735</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38-2)</w:t>
      </w:r>
      <w:r>
        <w:rPr>
          <w:rFonts w:ascii="Times New Roman"/>
          <w:b w:val="false"/>
          <w:i w:val="false"/>
          <w:color w:val="000000"/>
          <w:sz w:val="28"/>
        </w:rPr>
        <w:t xml:space="preserve"> статьи 5 Закона Республики Казахстан от 27 июля 2007 года «Об образовании»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xml:space="preserve">
      1. Утвердить: </w:t>
      </w:r>
      <w:r>
        <w:br/>
      </w:r>
      <w:r>
        <w:rPr>
          <w:rFonts w:ascii="Times New Roman"/>
          <w:b w:val="false"/>
          <w:i w:val="false"/>
          <w:color w:val="000000"/>
          <w:sz w:val="28"/>
        </w:rPr>
        <w:t>
</w:t>
      </w:r>
      <w:r>
        <w:rPr>
          <w:rFonts w:ascii="Times New Roman"/>
          <w:b w:val="false"/>
          <w:i w:val="false"/>
          <w:color w:val="000000"/>
          <w:sz w:val="28"/>
        </w:rPr>
        <w:t>
      1) образовательную программу курсов повышения квалификации педагогических кадров «Научно-методологические основы предмета «Самопознание»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образовательную программу курсов повышения квалификации педагогических кадров «Научно-методологические основы преподавания предмета «Самопознание»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образовательную программу курсов повышения квалификации  педагогических кадров «Научно-методологические основы и практика проведения курса «Общечеловеческие ценности в целостном педагогическом процессе класса» для тренеров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образовательную программу курсов повышения квалификации педагогических кадров «Общечеловеческие ценности на уроке» по нравственно-духовному образованию «Самопознание»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образовательную программу курсов повышения квалификации педагогических кадров «Общечеловеческие ценности в целостном педагогическом процессе класса» по нравственно-духовному образованию «Самопознание»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образовательную программу курсов повышения квалификации педагогических кадров «Общечеловеческие ценности в целостном педагогическом процессе школы» по нравственно-духовному образованию «Самопознание»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образовательную программу курсов повышения квалификации педагогических кадров «Научно-методологические основы и практика проведения курса «Общечеловеческие ценности на уроке» для тренеров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Департаменту дошкольного и среднего образования, информационных технологий (Жонтаева Ж.А.) в установленном законодательством порядке обеспечить: </w:t>
      </w:r>
      <w:r>
        <w:br/>
      </w: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информационно-правовой системе «Әділет» и периодических печатных изданиях на электронном носителе с приложением бумажного экземпляра, заверенного гербовой печатью; </w:t>
      </w:r>
      <w:r>
        <w:br/>
      </w:r>
      <w:r>
        <w:rPr>
          <w:rFonts w:ascii="Times New Roman"/>
          <w:b w:val="false"/>
          <w:i w:val="false"/>
          <w:color w:val="000000"/>
          <w:sz w:val="28"/>
        </w:rPr>
        <w:t xml:space="preserve">
      3) в течение пяти рабочих дней со дня получения зарегистрированного настоящего приказа направить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 </w:t>
      </w:r>
      <w:r>
        <w:br/>
      </w:r>
      <w:r>
        <w:rPr>
          <w:rFonts w:ascii="Times New Roman"/>
          <w:b w:val="false"/>
          <w:i w:val="false"/>
          <w:color w:val="000000"/>
          <w:sz w:val="28"/>
        </w:rPr>
        <w:t xml:space="preserve">
      4) размещение настоящего приказа на интернет-ресурсе Министерства образования и науки Республики Казахстан; </w:t>
      </w:r>
      <w:r>
        <w:br/>
      </w:r>
      <w:r>
        <w:rPr>
          <w:rFonts w:ascii="Times New Roman"/>
          <w:b w:val="false"/>
          <w:i w:val="false"/>
          <w:color w:val="000000"/>
          <w:sz w:val="28"/>
        </w:rPr>
        <w:t xml:space="preserve">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курирующего вице-министра образования и науки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по истечении десяти календарных дней после его первого официального опубликования. </w:t>
      </w:r>
    </w:p>
    <w:bookmarkEnd w:id="0"/>
    <w:bookmarkStart w:name="z29" w:id="1"/>
    <w:p>
      <w:pPr>
        <w:spacing w:after="0"/>
        <w:ind w:left="0"/>
        <w:jc w:val="both"/>
      </w:pPr>
      <w:r>
        <w:rPr>
          <w:rFonts w:ascii="Times New Roman"/>
          <w:b w:val="false"/>
          <w:i w:val="false"/>
          <w:color w:val="000000"/>
          <w:sz w:val="28"/>
        </w:rPr>
        <w:t>
</w:t>
      </w: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образования и науки</w:t>
      </w:r>
      <w:r>
        <w:br/>
      </w:r>
      <w:r>
        <w:rPr>
          <w:rFonts w:ascii="Times New Roman"/>
          <w:b w:val="false"/>
          <w:i w:val="false"/>
          <w:color w:val="000000"/>
          <w:sz w:val="28"/>
        </w:rPr>
        <w:t>
</w:t>
      </w:r>
      <w:r>
        <w:rPr>
          <w:rFonts w:ascii="Times New Roman"/>
          <w:b w:val="false"/>
          <w:i/>
          <w:color w:val="000000"/>
          <w:sz w:val="28"/>
        </w:rPr>
        <w:t xml:space="preserve">      Республики Казахстан                       Е. Сагадиев </w:t>
      </w:r>
    </w:p>
    <w:bookmarkEnd w:id="1"/>
    <w:bookmarkStart w:name="z6"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20 апреля 2016 года № 293   </w:t>
      </w:r>
    </w:p>
    <w:bookmarkEnd w:id="2"/>
    <w:bookmarkStart w:name="z7" w:id="3"/>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
педагогических кадров «Научно-методологические основы предмета</w:t>
      </w:r>
      <w:r>
        <w:br/>
      </w:r>
      <w:r>
        <w:rPr>
          <w:rFonts w:ascii="Times New Roman"/>
          <w:b/>
          <w:i w:val="false"/>
          <w:color w:val="000000"/>
        </w:rPr>
        <w:t xml:space="preserve">
«Самопознание» </w:t>
      </w:r>
    </w:p>
    <w:bookmarkEnd w:id="3"/>
    <w:bookmarkStart w:name="z30" w:id="4"/>
    <w:p>
      <w:pPr>
        <w:spacing w:after="0"/>
        <w:ind w:left="0"/>
        <w:jc w:val="left"/>
      </w:pPr>
      <w:r>
        <w:rPr>
          <w:rFonts w:ascii="Times New Roman"/>
          <w:b/>
          <w:i w:val="false"/>
          <w:color w:val="000000"/>
        </w:rPr>
        <w:t xml:space="preserve"> 
1. Общее положение </w:t>
      </w:r>
    </w:p>
    <w:bookmarkEnd w:id="4"/>
    <w:bookmarkStart w:name="z8" w:id="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«Научно-методологические основы предмета «Самопознание»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r>
        <w:br/>
      </w:r>
      <w:r>
        <w:rPr>
          <w:rFonts w:ascii="Times New Roman"/>
          <w:b w:val="false"/>
          <w:i w:val="false"/>
          <w:color w:val="000000"/>
          <w:sz w:val="28"/>
        </w:rPr>
        <w:t>
</w:t>
      </w:r>
      <w:r>
        <w:rPr>
          <w:rFonts w:ascii="Times New Roman"/>
          <w:b w:val="false"/>
          <w:i w:val="false"/>
          <w:color w:val="000000"/>
          <w:sz w:val="28"/>
        </w:rPr>
        <w:t>
      2. В данной Программе представлены полные сведения по повышению квалификации сотрудников управленческих структур образования всех уровней, руководителей организаций образования, их заместителей и реализации образовательной программы по самопознанию.</w:t>
      </w:r>
      <w:r>
        <w:br/>
      </w:r>
      <w:r>
        <w:rPr>
          <w:rFonts w:ascii="Times New Roman"/>
          <w:b w:val="false"/>
          <w:i w:val="false"/>
          <w:color w:val="000000"/>
          <w:sz w:val="28"/>
        </w:rPr>
        <w:t>
</w:t>
      </w:r>
      <w:r>
        <w:rPr>
          <w:rFonts w:ascii="Times New Roman"/>
          <w:b w:val="false"/>
          <w:i w:val="false"/>
          <w:color w:val="000000"/>
          <w:sz w:val="28"/>
        </w:rPr>
        <w:t>
      3. Общей целью данного курса повышения квалификации педагогических кадров является ознакомление сотрудников управленческих структур образования всех уровней, руководителей организаций образования, их заместителей с Программой нравственно-духовного образования «Самопознание», путем переосмысления своего человеческого и профессионального предназначения и применения новых знаний в практической профессиональной деятельности.</w:t>
      </w:r>
      <w:r>
        <w:br/>
      </w:r>
      <w:r>
        <w:rPr>
          <w:rFonts w:ascii="Times New Roman"/>
          <w:b w:val="false"/>
          <w:i w:val="false"/>
          <w:color w:val="000000"/>
          <w:sz w:val="28"/>
        </w:rPr>
        <w:t>
</w:t>
      </w: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5"/>
    <w:bookmarkStart w:name="z31" w:id="6"/>
    <w:p>
      <w:pPr>
        <w:spacing w:after="0"/>
        <w:ind w:left="0"/>
        <w:jc w:val="left"/>
      </w:pPr>
      <w:r>
        <w:rPr>
          <w:rFonts w:ascii="Times New Roman"/>
          <w:b/>
          <w:i w:val="false"/>
          <w:color w:val="000000"/>
        </w:rPr>
        <w:t xml:space="preserve"> 
2. Обзор Программы </w:t>
      </w:r>
    </w:p>
    <w:bookmarkEnd w:id="6"/>
    <w:bookmarkStart w:name="z12" w:id="7"/>
    <w:p>
      <w:pPr>
        <w:spacing w:after="0"/>
        <w:ind w:left="0"/>
        <w:jc w:val="both"/>
      </w:pPr>
      <w:r>
        <w:rPr>
          <w:rFonts w:ascii="Times New Roman"/>
          <w:b w:val="false"/>
          <w:i w:val="false"/>
          <w:color w:val="000000"/>
          <w:sz w:val="28"/>
        </w:rPr>
        <w:t>
      5. Цель Программы:</w:t>
      </w:r>
      <w:r>
        <w:br/>
      </w:r>
      <w:r>
        <w:rPr>
          <w:rFonts w:ascii="Times New Roman"/>
          <w:b w:val="false"/>
          <w:i w:val="false"/>
          <w:color w:val="000000"/>
          <w:sz w:val="28"/>
        </w:rPr>
        <w:t>
      Духовно-нравственное преображение личности слушателя, раскрытие его духовно-нравственного потенциала, совершенствование организационно-управленческой культуры педагогических кадров, руководителей организаций образования на основе общечеловеческих ценностей.</w:t>
      </w:r>
      <w:r>
        <w:br/>
      </w:r>
      <w:r>
        <w:rPr>
          <w:rFonts w:ascii="Times New Roman"/>
          <w:b w:val="false"/>
          <w:i w:val="false"/>
          <w:color w:val="000000"/>
          <w:sz w:val="28"/>
        </w:rPr>
        <w:t>
</w:t>
      </w:r>
      <w:r>
        <w:rPr>
          <w:rFonts w:ascii="Times New Roman"/>
          <w:b w:val="false"/>
          <w:i w:val="false"/>
          <w:color w:val="000000"/>
          <w:sz w:val="28"/>
        </w:rPr>
        <w:t>
      6. Задачи Программы:</w:t>
      </w:r>
      <w:r>
        <w:br/>
      </w:r>
      <w:r>
        <w:rPr>
          <w:rFonts w:ascii="Times New Roman"/>
          <w:b w:val="false"/>
          <w:i w:val="false"/>
          <w:color w:val="000000"/>
          <w:sz w:val="28"/>
        </w:rPr>
        <w:t xml:space="preserve">
      1) обеспечить сотрудников управленческих структур образования районного, городского и областного уровней, руководителей организаций образования, их заместителей знаниями, способами деятельности, необходимыми для развития духовно-нравственных качеств руководящего работника; </w:t>
      </w:r>
      <w:r>
        <w:br/>
      </w:r>
      <w:r>
        <w:rPr>
          <w:rFonts w:ascii="Times New Roman"/>
          <w:b w:val="false"/>
          <w:i w:val="false"/>
          <w:color w:val="000000"/>
          <w:sz w:val="28"/>
        </w:rPr>
        <w:t xml:space="preserve">
      2) обеспечить практическую готовность сотрудников управленческих структур образования районного, городского и областного уровней, руководителей организаций образования, их заместителей к организации процесса обучения и воспитания, основанного на общечеловеческих ценностях; </w:t>
      </w:r>
      <w:r>
        <w:br/>
      </w:r>
      <w:r>
        <w:rPr>
          <w:rFonts w:ascii="Times New Roman"/>
          <w:b w:val="false"/>
          <w:i w:val="false"/>
          <w:color w:val="000000"/>
          <w:sz w:val="28"/>
        </w:rPr>
        <w:t xml:space="preserve">
      3) способствовать готовности сотрудников управленческих структур образования районного, городского и областного уровней, руководителей организаций образования, их заместителей к ведению управленческой деятельности в соответствии с идеями Программы нравственно-духовного образования «Самопознание». </w:t>
      </w:r>
      <w:r>
        <w:br/>
      </w:r>
      <w:r>
        <w:rPr>
          <w:rFonts w:ascii="Times New Roman"/>
          <w:b w:val="false"/>
          <w:i w:val="false"/>
          <w:color w:val="000000"/>
          <w:sz w:val="28"/>
        </w:rPr>
        <w:t>
</w:t>
      </w:r>
      <w:r>
        <w:rPr>
          <w:rFonts w:ascii="Times New Roman"/>
          <w:b w:val="false"/>
          <w:i w:val="false"/>
          <w:color w:val="000000"/>
          <w:sz w:val="28"/>
        </w:rPr>
        <w:t>
      7. Результаты обучения:</w:t>
      </w:r>
      <w:r>
        <w:br/>
      </w:r>
      <w:r>
        <w:rPr>
          <w:rFonts w:ascii="Times New Roman"/>
          <w:b w:val="false"/>
          <w:i w:val="false"/>
          <w:color w:val="000000"/>
          <w:sz w:val="28"/>
        </w:rPr>
        <w:t xml:space="preserve">
      1) глубокое понимание сущности общечеловеческих ценностей; </w:t>
      </w:r>
      <w:r>
        <w:br/>
      </w:r>
      <w:r>
        <w:rPr>
          <w:rFonts w:ascii="Times New Roman"/>
          <w:b w:val="false"/>
          <w:i w:val="false"/>
          <w:color w:val="000000"/>
          <w:sz w:val="28"/>
        </w:rPr>
        <w:t xml:space="preserve">
      2) знание особенностей построения образовательного или управленческого процесса, основанного на общечеловеческих ценностях; </w:t>
      </w:r>
      <w:r>
        <w:br/>
      </w:r>
      <w:r>
        <w:rPr>
          <w:rFonts w:ascii="Times New Roman"/>
          <w:b w:val="false"/>
          <w:i w:val="false"/>
          <w:color w:val="000000"/>
          <w:sz w:val="28"/>
        </w:rPr>
        <w:t xml:space="preserve">
      3) знание критериев отбора учителей на должность учителя самопознания; </w:t>
      </w:r>
      <w:r>
        <w:br/>
      </w:r>
      <w:r>
        <w:rPr>
          <w:rFonts w:ascii="Times New Roman"/>
          <w:b w:val="false"/>
          <w:i w:val="false"/>
          <w:color w:val="000000"/>
          <w:sz w:val="28"/>
        </w:rPr>
        <w:t xml:space="preserve">
      4) понимание необходимости стремления к собственному духовно-нравственному совершенствованию. </w:t>
      </w:r>
    </w:p>
    <w:bookmarkEnd w:id="7"/>
    <w:bookmarkStart w:name="z15" w:id="8"/>
    <w:p>
      <w:pPr>
        <w:spacing w:after="0"/>
        <w:ind w:left="0"/>
        <w:jc w:val="left"/>
      </w:pPr>
      <w:r>
        <w:rPr>
          <w:rFonts w:ascii="Times New Roman"/>
          <w:b/>
          <w:i w:val="false"/>
          <w:color w:val="000000"/>
        </w:rPr>
        <w:t xml:space="preserve"> 
3. Структура Программы </w:t>
      </w:r>
    </w:p>
    <w:bookmarkEnd w:id="8"/>
    <w:bookmarkStart w:name="z16" w:id="9"/>
    <w:p>
      <w:pPr>
        <w:spacing w:after="0"/>
        <w:ind w:left="0"/>
        <w:jc w:val="both"/>
      </w:pPr>
      <w:r>
        <w:rPr>
          <w:rFonts w:ascii="Times New Roman"/>
          <w:b w:val="false"/>
          <w:i w:val="false"/>
          <w:color w:val="000000"/>
          <w:sz w:val="28"/>
        </w:rPr>
        <w:t>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два четко выраженных этапа, позволяющих создать непрерывный режим личностного,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 2</w:t>
      </w:r>
      <w:r>
        <w:rPr>
          <w:rFonts w:ascii="Times New Roman"/>
          <w:b w:val="false"/>
          <w:i w:val="false"/>
          <w:color w:val="000000"/>
          <w:sz w:val="28"/>
        </w:rPr>
        <w:t xml:space="preserve"> «Учебно-тематический план» к настоящей Программе. </w:t>
      </w:r>
      <w:r>
        <w:br/>
      </w:r>
      <w:r>
        <w:rPr>
          <w:rFonts w:ascii="Times New Roman"/>
          <w:b w:val="false"/>
          <w:i w:val="false"/>
          <w:color w:val="000000"/>
          <w:sz w:val="28"/>
        </w:rPr>
        <w:t>
</w:t>
      </w: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r>
        <w:br/>
      </w:r>
      <w:r>
        <w:rPr>
          <w:rFonts w:ascii="Times New Roman"/>
          <w:b w:val="false"/>
          <w:i w:val="false"/>
          <w:color w:val="000000"/>
          <w:sz w:val="28"/>
        </w:rPr>
        <w:t>
</w:t>
      </w: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самостоятельная работа слушателей, консультации. Любая из перечисленных форм предполагает тесное взаимодействие преподавателя и слушателей, возможность для последних разрешить затруднения, найти ответы на сложные вопросы, развить навыки практической деятельности в соответствии с полученными знаниями.</w:t>
      </w:r>
      <w:r>
        <w:br/>
      </w:r>
      <w:r>
        <w:rPr>
          <w:rFonts w:ascii="Times New Roman"/>
          <w:b w:val="false"/>
          <w:i w:val="false"/>
          <w:color w:val="000000"/>
          <w:sz w:val="28"/>
        </w:rPr>
        <w:t>
</w:t>
      </w:r>
      <w:r>
        <w:rPr>
          <w:rFonts w:ascii="Times New Roman"/>
          <w:b w:val="false"/>
          <w:i w:val="false"/>
          <w:color w:val="000000"/>
          <w:sz w:val="28"/>
        </w:rPr>
        <w:t>
      11. В ходе обучения слушателям предоставляют обновленную теорию в рамках учебной программы по предмету «Самопознание», основные положения которой они защищают публично.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w:t>
      </w:r>
      <w:r>
        <w:br/>
      </w:r>
      <w:r>
        <w:rPr>
          <w:rFonts w:ascii="Times New Roman"/>
          <w:b w:val="false"/>
          <w:i w:val="false"/>
          <w:color w:val="000000"/>
          <w:sz w:val="28"/>
        </w:rPr>
        <w:t>
</w:t>
      </w: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w:t>
      </w:r>
      <w:r>
        <w:br/>
      </w:r>
      <w:r>
        <w:rPr>
          <w:rFonts w:ascii="Times New Roman"/>
          <w:b w:val="false"/>
          <w:i w:val="false"/>
          <w:color w:val="000000"/>
          <w:sz w:val="28"/>
        </w:rPr>
        <w:t xml:space="preserve">
      1) отражение в презентации материала по одной из тем прослушанного курса с позиции собственного понимания ее основных идей; </w:t>
      </w:r>
      <w:r>
        <w:br/>
      </w:r>
      <w:r>
        <w:rPr>
          <w:rFonts w:ascii="Times New Roman"/>
          <w:b w:val="false"/>
          <w:i w:val="false"/>
          <w:color w:val="000000"/>
          <w:sz w:val="28"/>
        </w:rPr>
        <w:t xml:space="preserve">
      2) духовно-нравственная глубина раскрытия темы; </w:t>
      </w:r>
      <w:r>
        <w:br/>
      </w:r>
      <w:r>
        <w:rPr>
          <w:rFonts w:ascii="Times New Roman"/>
          <w:b w:val="false"/>
          <w:i w:val="false"/>
          <w:color w:val="000000"/>
          <w:sz w:val="28"/>
        </w:rPr>
        <w:t xml:space="preserve">
      3) четкая логическая структура презентации материала по заданной теме; </w:t>
      </w:r>
      <w:r>
        <w:br/>
      </w:r>
      <w:r>
        <w:rPr>
          <w:rFonts w:ascii="Times New Roman"/>
          <w:b w:val="false"/>
          <w:i w:val="false"/>
          <w:color w:val="000000"/>
          <w:sz w:val="28"/>
        </w:rPr>
        <w:t xml:space="preserve">
      4) отсутствие некорректного использования материалов, заимствованных из Интернета; </w:t>
      </w:r>
      <w:r>
        <w:br/>
      </w:r>
      <w:r>
        <w:rPr>
          <w:rFonts w:ascii="Times New Roman"/>
          <w:b w:val="false"/>
          <w:i w:val="false"/>
          <w:color w:val="000000"/>
          <w:sz w:val="28"/>
        </w:rPr>
        <w:t xml:space="preserve">
      5) наличие примеров следования общечеловеческим ценностям в жизни и профессиональной деятельности слушателя; </w:t>
      </w:r>
      <w:r>
        <w:br/>
      </w:r>
      <w:r>
        <w:rPr>
          <w:rFonts w:ascii="Times New Roman"/>
          <w:b w:val="false"/>
          <w:i w:val="false"/>
          <w:color w:val="000000"/>
          <w:sz w:val="28"/>
        </w:rPr>
        <w:t xml:space="preserve">
      6) общекультурный уровень развития личности слушателя; </w:t>
      </w:r>
      <w:r>
        <w:br/>
      </w:r>
      <w:r>
        <w:rPr>
          <w:rFonts w:ascii="Times New Roman"/>
          <w:b w:val="false"/>
          <w:i w:val="false"/>
          <w:color w:val="000000"/>
          <w:sz w:val="28"/>
        </w:rPr>
        <w:t xml:space="preserve">
      7) компьютерная грамотность. </w:t>
      </w:r>
    </w:p>
    <w:bookmarkEnd w:id="9"/>
    <w:bookmarkStart w:name="z21" w:id="10"/>
    <w:p>
      <w:pPr>
        <w:spacing w:after="0"/>
        <w:ind w:left="0"/>
        <w:jc w:val="left"/>
      </w:pPr>
      <w:r>
        <w:rPr>
          <w:rFonts w:ascii="Times New Roman"/>
          <w:b/>
          <w:i w:val="false"/>
          <w:color w:val="000000"/>
        </w:rPr>
        <w:t xml:space="preserve"> 
4. Обзор предмета </w:t>
      </w:r>
    </w:p>
    <w:bookmarkEnd w:id="10"/>
    <w:bookmarkStart w:name="z22" w:id="11"/>
    <w:p>
      <w:pPr>
        <w:spacing w:after="0"/>
        <w:ind w:left="0"/>
        <w:jc w:val="both"/>
      </w:pPr>
      <w:r>
        <w:rPr>
          <w:rFonts w:ascii="Times New Roman"/>
          <w:b w:val="false"/>
          <w:i w:val="false"/>
          <w:color w:val="000000"/>
          <w:sz w:val="28"/>
        </w:rPr>
        <w:t>
      13. Обновление программ по самопознанию в организациях среднего общего образования включено в процесс разработки с целью усиления духовно-нравственных приоритетов в отечественной образовательной политике.</w:t>
      </w:r>
      <w:r>
        <w:br/>
      </w:r>
      <w:r>
        <w:rPr>
          <w:rFonts w:ascii="Times New Roman"/>
          <w:b w:val="false"/>
          <w:i w:val="false"/>
          <w:color w:val="000000"/>
          <w:sz w:val="28"/>
        </w:rPr>
        <w:t>
</w:t>
      </w:r>
      <w:r>
        <w:rPr>
          <w:rFonts w:ascii="Times New Roman"/>
          <w:b w:val="false"/>
          <w:i w:val="false"/>
          <w:color w:val="000000"/>
          <w:sz w:val="28"/>
        </w:rPr>
        <w:t>
      14.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w:t>
      </w:r>
      <w:r>
        <w:br/>
      </w: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r>
        <w:br/>
      </w:r>
      <w:r>
        <w:rPr>
          <w:rFonts w:ascii="Times New Roman"/>
          <w:b w:val="false"/>
          <w:i w:val="false"/>
          <w:color w:val="000000"/>
          <w:sz w:val="28"/>
        </w:rPr>
        <w:t xml:space="preserve">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 </w:t>
      </w:r>
      <w:r>
        <w:br/>
      </w:r>
      <w:r>
        <w:rPr>
          <w:rFonts w:ascii="Times New Roman"/>
          <w:b w:val="false"/>
          <w:i w:val="false"/>
          <w:color w:val="000000"/>
          <w:sz w:val="28"/>
        </w:rPr>
        <w:t xml:space="preserve">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 </w:t>
      </w:r>
      <w:r>
        <w:br/>
      </w:r>
      <w:r>
        <w:rPr>
          <w:rFonts w:ascii="Times New Roman"/>
          <w:b w:val="false"/>
          <w:i w:val="false"/>
          <w:color w:val="000000"/>
          <w:sz w:val="28"/>
        </w:rPr>
        <w:t xml:space="preserve">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 </w:t>
      </w:r>
      <w:r>
        <w:br/>
      </w:r>
      <w:r>
        <w:rPr>
          <w:rFonts w:ascii="Times New Roman"/>
          <w:b w:val="false"/>
          <w:i w:val="false"/>
          <w:color w:val="000000"/>
          <w:sz w:val="28"/>
        </w:rPr>
        <w:t xml:space="preserve">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 </w:t>
      </w:r>
      <w:r>
        <w:br/>
      </w:r>
      <w:r>
        <w:rPr>
          <w:rFonts w:ascii="Times New Roman"/>
          <w:b w:val="false"/>
          <w:i w:val="false"/>
          <w:color w:val="000000"/>
          <w:sz w:val="28"/>
        </w:rPr>
        <w:t>
</w:t>
      </w:r>
      <w:r>
        <w:rPr>
          <w:rFonts w:ascii="Times New Roman"/>
          <w:b w:val="false"/>
          <w:i w:val="false"/>
          <w:color w:val="000000"/>
          <w:sz w:val="28"/>
        </w:rPr>
        <w:t>
      15. Предмет «Самопознание» является образованием для сердца, он призван дополнить современное образование внутренним, духовно-нравственным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духовно-нравственную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r>
        <w:br/>
      </w:r>
      <w:r>
        <w:rPr>
          <w:rFonts w:ascii="Times New Roman"/>
          <w:b w:val="false"/>
          <w:i w:val="false"/>
          <w:color w:val="000000"/>
          <w:sz w:val="28"/>
        </w:rPr>
        <w:t>
</w:t>
      </w:r>
      <w:r>
        <w:rPr>
          <w:rFonts w:ascii="Times New Roman"/>
          <w:b w:val="false"/>
          <w:i w:val="false"/>
          <w:color w:val="000000"/>
          <w:sz w:val="28"/>
        </w:rPr>
        <w:t xml:space="preserve">
      16. 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r>
        <w:br/>
      </w:r>
      <w:r>
        <w:rPr>
          <w:rFonts w:ascii="Times New Roman"/>
          <w:b w:val="false"/>
          <w:i w:val="false"/>
          <w:color w:val="000000"/>
          <w:sz w:val="28"/>
        </w:rPr>
        <w:t>
</w:t>
      </w:r>
      <w:r>
        <w:rPr>
          <w:rFonts w:ascii="Times New Roman"/>
          <w:b w:val="false"/>
          <w:i w:val="false"/>
          <w:color w:val="000000"/>
          <w:sz w:val="28"/>
        </w:rPr>
        <w:t xml:space="preserve">
      17. В процессе обучения самопознанию учащиеся: </w:t>
      </w:r>
      <w:r>
        <w:br/>
      </w:r>
      <w:r>
        <w:rPr>
          <w:rFonts w:ascii="Times New Roman"/>
          <w:b w:val="false"/>
          <w:i w:val="false"/>
          <w:color w:val="000000"/>
          <w:sz w:val="28"/>
        </w:rPr>
        <w:t xml:space="preserve">
      1) получат знания о высшей духовной природе человека, единстве всего сущего; </w:t>
      </w:r>
      <w:r>
        <w:br/>
      </w:r>
      <w:r>
        <w:rPr>
          <w:rFonts w:ascii="Times New Roman"/>
          <w:b w:val="false"/>
          <w:i w:val="false"/>
          <w:color w:val="000000"/>
          <w:sz w:val="28"/>
        </w:rPr>
        <w:t xml:space="preserve">
      2) поймут аксиологические основы самопознания; </w:t>
      </w:r>
      <w:r>
        <w:br/>
      </w:r>
      <w:r>
        <w:rPr>
          <w:rFonts w:ascii="Times New Roman"/>
          <w:b w:val="false"/>
          <w:i w:val="false"/>
          <w:color w:val="000000"/>
          <w:sz w:val="28"/>
        </w:rPr>
        <w:t xml:space="preserve">
      3) научатся практике общечеловеческих ценностей; </w:t>
      </w:r>
      <w:r>
        <w:br/>
      </w:r>
      <w:r>
        <w:rPr>
          <w:rFonts w:ascii="Times New Roman"/>
          <w:b w:val="false"/>
          <w:i w:val="false"/>
          <w:color w:val="000000"/>
          <w:sz w:val="28"/>
        </w:rPr>
        <w:t xml:space="preserve">
      4) смогут применять полученные знания, умения и навыки в повседневной жизни. </w:t>
      </w:r>
    </w:p>
    <w:bookmarkEnd w:id="11"/>
    <w:bookmarkStart w:name="z27" w:id="12"/>
    <w:p>
      <w:pPr>
        <w:spacing w:after="0"/>
        <w:ind w:left="0"/>
        <w:jc w:val="left"/>
      </w:pPr>
      <w:r>
        <w:rPr>
          <w:rFonts w:ascii="Times New Roman"/>
          <w:b/>
          <w:i w:val="false"/>
          <w:color w:val="000000"/>
        </w:rPr>
        <w:t xml:space="preserve"> 
5. Разработка учебной Программы </w:t>
      </w:r>
    </w:p>
    <w:bookmarkEnd w:id="12"/>
    <w:bookmarkStart w:name="z28" w:id="13"/>
    <w:p>
      <w:pPr>
        <w:spacing w:after="0"/>
        <w:ind w:left="0"/>
        <w:jc w:val="both"/>
      </w:pPr>
      <w:r>
        <w:rPr>
          <w:rFonts w:ascii="Times New Roman"/>
          <w:b w:val="false"/>
          <w:i w:val="false"/>
          <w:color w:val="000000"/>
          <w:sz w:val="28"/>
        </w:rPr>
        <w:t>
      18. Изучение научно-методологических основ предмета «Самопознания» организованы по двум модулям:</w:t>
      </w:r>
      <w:r>
        <w:br/>
      </w:r>
      <w:r>
        <w:rPr>
          <w:rFonts w:ascii="Times New Roman"/>
          <w:b w:val="false"/>
          <w:i w:val="false"/>
          <w:color w:val="000000"/>
          <w:sz w:val="28"/>
        </w:rPr>
        <w:t xml:space="preserve">
      1) исторические и психолого-педагогические основы программы нравственно-духовного образования «Самопознание»; </w:t>
      </w:r>
      <w:r>
        <w:br/>
      </w:r>
      <w:r>
        <w:rPr>
          <w:rFonts w:ascii="Times New Roman"/>
          <w:b w:val="false"/>
          <w:i w:val="false"/>
          <w:color w:val="000000"/>
          <w:sz w:val="28"/>
        </w:rPr>
        <w:t xml:space="preserve">
      2) аксиологические основы содержания программы нравственно-духовного образования «Самопознание». </w:t>
      </w:r>
      <w:r>
        <w:br/>
      </w:r>
      <w:r>
        <w:rPr>
          <w:rFonts w:ascii="Times New Roman"/>
          <w:b w:val="false"/>
          <w:i w:val="false"/>
          <w:color w:val="000000"/>
          <w:sz w:val="28"/>
        </w:rPr>
        <w:t>
</w:t>
      </w:r>
      <w:r>
        <w:rPr>
          <w:rFonts w:ascii="Times New Roman"/>
          <w:b w:val="false"/>
          <w:i w:val="false"/>
          <w:color w:val="000000"/>
          <w:sz w:val="28"/>
        </w:rPr>
        <w:t xml:space="preserve">
      19. Содержание, знание и понимание предмета «Самопознание» организовано по модулям, которые разделены на темы, раскрывающие цели духовно-нравственного образования, новые подходы к гуманизации современного образовательного пространства, исторические и аксиологические основы предмета. </w:t>
      </w:r>
      <w:r>
        <w:br/>
      </w:r>
      <w:r>
        <w:rPr>
          <w:rFonts w:ascii="Times New Roman"/>
          <w:b w:val="false"/>
          <w:i w:val="false"/>
          <w:color w:val="000000"/>
          <w:sz w:val="28"/>
        </w:rPr>
        <w:t>
</w:t>
      </w:r>
      <w:r>
        <w:rPr>
          <w:rFonts w:ascii="Times New Roman"/>
          <w:b w:val="false"/>
          <w:i w:val="false"/>
          <w:color w:val="000000"/>
          <w:sz w:val="28"/>
        </w:rPr>
        <w:t>
      20. Модуль «Исторические и психолого-педагогические основы Программы нравственно-духовного образования «Самопознание»» обеспечит понимание слушателям: глобальных проблем человечества и путей их решения, исторического мирового и отечественного наследия как основы идей самопознания, психолого-педагогических аспектов духовно-нравственного образования, возможностей интеграции самопознания и других дисциплин.</w:t>
      </w:r>
      <w:r>
        <w:br/>
      </w:r>
      <w:r>
        <w:rPr>
          <w:rFonts w:ascii="Times New Roman"/>
          <w:b w:val="false"/>
          <w:i w:val="false"/>
          <w:color w:val="000000"/>
          <w:sz w:val="28"/>
        </w:rPr>
        <w:t>
</w:t>
      </w:r>
      <w:r>
        <w:rPr>
          <w:rFonts w:ascii="Times New Roman"/>
          <w:b w:val="false"/>
          <w:i w:val="false"/>
          <w:color w:val="000000"/>
          <w:sz w:val="28"/>
        </w:rPr>
        <w:t>
      21. Модуль «Аксиологические основы содержания программы нравственно-духовного образования «Самопознание»» поможет слушателям понять: аксиологические основы самопознания, сущность принципа выявления общечеловеческих ценностей, роль учителя самопознания, нравственные качества истинного лидера.</w:t>
      </w:r>
      <w:r>
        <w:br/>
      </w:r>
      <w:r>
        <w:rPr>
          <w:rFonts w:ascii="Times New Roman"/>
          <w:b w:val="false"/>
          <w:i w:val="false"/>
          <w:color w:val="000000"/>
          <w:sz w:val="28"/>
        </w:rPr>
        <w:t>
</w:t>
      </w:r>
      <w:r>
        <w:rPr>
          <w:rFonts w:ascii="Times New Roman"/>
          <w:b w:val="false"/>
          <w:i w:val="false"/>
          <w:color w:val="000000"/>
          <w:sz w:val="28"/>
        </w:rPr>
        <w:t>
      22. Основой для разработки предметной программы самопознания является спиральное обучение,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Программе.</w:t>
      </w:r>
      <w:r>
        <w:br/>
      </w:r>
      <w:r>
        <w:rPr>
          <w:rFonts w:ascii="Times New Roman"/>
          <w:b w:val="false"/>
          <w:i w:val="false"/>
          <w:color w:val="000000"/>
          <w:sz w:val="28"/>
        </w:rPr>
        <w:t>
</w:t>
      </w:r>
      <w:r>
        <w:rPr>
          <w:rFonts w:ascii="Times New Roman"/>
          <w:b w:val="false"/>
          <w:i w:val="false"/>
          <w:color w:val="000000"/>
          <w:sz w:val="28"/>
        </w:rPr>
        <w:t>
      24. Разработка спиральной образовательной программы четко просматривается в совокупности цели обучения предметных программ по мере перехода из класса в класс, согласно </w:t>
      </w:r>
      <w:r>
        <w:rPr>
          <w:rFonts w:ascii="Times New Roman"/>
          <w:b w:val="false"/>
          <w:i w:val="false"/>
          <w:color w:val="000000"/>
          <w:sz w:val="28"/>
        </w:rPr>
        <w:t>приложению 4</w:t>
      </w:r>
      <w:r>
        <w:rPr>
          <w:rFonts w:ascii="Times New Roman"/>
          <w:b w:val="false"/>
          <w:i w:val="false"/>
          <w:color w:val="000000"/>
          <w:sz w:val="28"/>
        </w:rPr>
        <w:t xml:space="preserve"> «Методическая характеристика содержательных разделов самопознания» к настоящей Программе. </w:t>
      </w:r>
    </w:p>
    <w:bookmarkEnd w:id="13"/>
    <w:bookmarkStart w:name="z32" w:id="14"/>
    <w:p>
      <w:pPr>
        <w:spacing w:after="0"/>
        <w:ind w:left="0"/>
        <w:jc w:val="both"/>
      </w:pPr>
      <w:r>
        <w:rPr>
          <w:rFonts w:ascii="Times New Roman"/>
          <w:b w:val="false"/>
          <w:i w:val="false"/>
          <w:color w:val="000000"/>
          <w:sz w:val="28"/>
        </w:rPr>
        <w:t xml:space="preserve">
Приложение 1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«Научно-методологические    </w:t>
      </w:r>
      <w:r>
        <w:br/>
      </w:r>
      <w:r>
        <w:rPr>
          <w:rFonts w:ascii="Times New Roman"/>
          <w:b w:val="false"/>
          <w:i w:val="false"/>
          <w:color w:val="000000"/>
          <w:sz w:val="28"/>
        </w:rPr>
        <w:t xml:space="preserve">
основы предмета»            </w:t>
      </w:r>
    </w:p>
    <w:bookmarkEnd w:id="14"/>
    <w:bookmarkStart w:name="z33" w:id="15"/>
    <w:p>
      <w:pPr>
        <w:spacing w:after="0"/>
        <w:ind w:left="0"/>
        <w:jc w:val="both"/>
      </w:pPr>
      <w:r>
        <w:rPr>
          <w:rFonts w:ascii="Times New Roman"/>
          <w:b w:val="false"/>
          <w:i w:val="false"/>
          <w:color w:val="000000"/>
          <w:sz w:val="28"/>
        </w:rPr>
        <w:t>
</w:t>
      </w:r>
      <w:r>
        <w:rPr>
          <w:rFonts w:ascii="Times New Roman"/>
          <w:b/>
          <w:i w:val="false"/>
          <w:color w:val="000000"/>
          <w:sz w:val="28"/>
        </w:rPr>
        <w:t xml:space="preserve">                           Учебный план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4893"/>
        <w:gridCol w:w="1655"/>
        <w:gridCol w:w="1970"/>
        <w:gridCol w:w="1971"/>
        <w:gridCol w:w="2646"/>
      </w:tblGrid>
      <w:tr>
        <w:trPr>
          <w:trHeight w:val="315"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r>
      <w:tr>
        <w:trPr>
          <w:trHeight w:val="9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Исторические и психолого-педагогические основы программы нравственно-духовного образования «Самопознание»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4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Аксиологические основы содержания программы нравственно-духовного образования «Самопознание»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4" w:id="16"/>
    <w:p>
      <w:pPr>
        <w:spacing w:after="0"/>
        <w:ind w:left="0"/>
        <w:jc w:val="both"/>
      </w:pPr>
      <w:r>
        <w:rPr>
          <w:rFonts w:ascii="Times New Roman"/>
          <w:b w:val="false"/>
          <w:i w:val="false"/>
          <w:color w:val="000000"/>
          <w:sz w:val="28"/>
        </w:rPr>
        <w:t xml:space="preserve">
Приложение 2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«Научно-методологические   </w:t>
      </w:r>
      <w:r>
        <w:br/>
      </w:r>
      <w:r>
        <w:rPr>
          <w:rFonts w:ascii="Times New Roman"/>
          <w:b w:val="false"/>
          <w:i w:val="false"/>
          <w:color w:val="000000"/>
          <w:sz w:val="28"/>
        </w:rPr>
        <w:t xml:space="preserve">
основы предмета»           </w:t>
      </w:r>
    </w:p>
    <w:bookmarkEnd w:id="16"/>
    <w:bookmarkStart w:name="z35" w:id="17"/>
    <w:p>
      <w:pPr>
        <w:spacing w:after="0"/>
        <w:ind w:left="0"/>
        <w:jc w:val="both"/>
      </w:pPr>
      <w:r>
        <w:rPr>
          <w:rFonts w:ascii="Times New Roman"/>
          <w:b w:val="false"/>
          <w:i w:val="false"/>
          <w:color w:val="000000"/>
          <w:sz w:val="28"/>
        </w:rPr>
        <w:t>
</w:t>
      </w:r>
      <w:r>
        <w:rPr>
          <w:rFonts w:ascii="Times New Roman"/>
          <w:b/>
          <w:i w:val="false"/>
          <w:color w:val="000000"/>
          <w:sz w:val="28"/>
        </w:rPr>
        <w:t xml:space="preserve">                    Учебно-тематический план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5337"/>
        <w:gridCol w:w="1384"/>
        <w:gridCol w:w="1789"/>
        <w:gridCol w:w="1407"/>
        <w:gridCol w:w="1789"/>
        <w:gridCol w:w="1363"/>
      </w:tblGrid>
      <w:tr>
        <w:trPr>
          <w:trHeight w:val="96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r>
      <w:tr>
        <w:trPr>
          <w:trHeight w:val="57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Исторические и психолого-педагогические основы нравственно-духовного образования «Самопознание» - 22 часа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приоритете нравственно-духовного образования в современном мире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Исторические основы нравственно-духовного образования «Самопознание»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Психолого-педагогические аспекты нравственно-духовного образования «Самопознание»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подходы к гуманизации современного образовательного пространства. Интеграция самопознания и других дисциплин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Презентация слушателями одной из тем прослушанного модуля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Аксиологические основы содержания программы нравственно-духовного образования «Самопознание» - 14 часов</w:t>
            </w:r>
          </w:p>
        </w:tc>
      </w:tr>
      <w:tr>
        <w:trPr>
          <w:trHeight w:val="12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Вечные общечеловеческие ценности как основа содержания программы нравственно-духовного образования «Самопознание». Истина – фундамент праведного поведения человека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Принцип любви – основополагающий принцип программы нравственно-духовного образования «Самопознание». Покой и ненасилие как результат гармоничного развития человека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учителя в программе нравственно-духовного образования «Самопознание»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Нравственные качества истинного лидера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Презентация слушателями одной из тем прослушанного модуля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8"/>
    <w:p>
      <w:pPr>
        <w:spacing w:after="0"/>
        <w:ind w:left="0"/>
        <w:jc w:val="both"/>
      </w:pPr>
      <w:r>
        <w:rPr>
          <w:rFonts w:ascii="Times New Roman"/>
          <w:b w:val="false"/>
          <w:i w:val="false"/>
          <w:color w:val="000000"/>
          <w:sz w:val="28"/>
        </w:rPr>
        <w:t xml:space="preserve">
Приложение 3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«Научно-методологические    </w:t>
      </w:r>
      <w:r>
        <w:br/>
      </w:r>
      <w:r>
        <w:rPr>
          <w:rFonts w:ascii="Times New Roman"/>
          <w:b w:val="false"/>
          <w:i w:val="false"/>
          <w:color w:val="000000"/>
          <w:sz w:val="28"/>
        </w:rPr>
        <w:t xml:space="preserve">
основы предмета»             </w:t>
      </w:r>
    </w:p>
    <w:bookmarkEnd w:id="18"/>
    <w:bookmarkStart w:name="z37" w:id="19"/>
    <w:p>
      <w:pPr>
        <w:spacing w:after="0"/>
        <w:ind w:left="0"/>
        <w:jc w:val="both"/>
      </w:pPr>
      <w:r>
        <w:rPr>
          <w:rFonts w:ascii="Times New Roman"/>
          <w:b w:val="false"/>
          <w:i w:val="false"/>
          <w:color w:val="000000"/>
          <w:sz w:val="28"/>
        </w:rPr>
        <w:t>
</w:t>
      </w:r>
      <w:r>
        <w:rPr>
          <w:rFonts w:ascii="Times New Roman"/>
          <w:b/>
          <w:i w:val="false"/>
          <w:color w:val="000000"/>
          <w:sz w:val="28"/>
        </w:rPr>
        <w:t xml:space="preserve">            Спиральная модель обучения Джерома Брунера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обучения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Ключевые особенности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Преимущества спирального обучения</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активный (обучение в процессе работы);</w:t>
            </w:r>
            <w:r>
              <w:br/>
            </w:r>
            <w:r>
              <w:rPr>
                <w:rFonts w:ascii="Times New Roman"/>
                <w:b w:val="false"/>
                <w:i w:val="false"/>
                <w:color w:val="000000"/>
                <w:sz w:val="20"/>
              </w:rPr>
              <w:t>
</w:t>
            </w:r>
            <w:r>
              <w:rPr>
                <w:rFonts w:ascii="Times New Roman"/>
                <w:b w:val="false"/>
                <w:i w:val="false"/>
                <w:color w:val="000000"/>
                <w:sz w:val="20"/>
              </w:rPr>
              <w:t xml:space="preserve">2) знаковый (обучение с помощью образов и картинок); </w:t>
            </w:r>
            <w:r>
              <w:br/>
            </w:r>
            <w:r>
              <w:rPr>
                <w:rFonts w:ascii="Times New Roman"/>
                <w:b w:val="false"/>
                <w:i w:val="false"/>
                <w:color w:val="000000"/>
                <w:sz w:val="20"/>
              </w:rPr>
              <w:t>
</w:t>
            </w:r>
            <w:r>
              <w:rPr>
                <w:rFonts w:ascii="Times New Roman"/>
                <w:b w:val="false"/>
                <w:i w:val="false"/>
                <w:color w:val="000000"/>
                <w:sz w:val="20"/>
              </w:rPr>
              <w:t xml:space="preserve">3) символический (обучение с помощью слов или цифр)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ученик пересматривает тему несколько раз на протяжении всего обучения;</w:t>
            </w:r>
            <w:r>
              <w:br/>
            </w:r>
            <w:r>
              <w:rPr>
                <w:rFonts w:ascii="Times New Roman"/>
                <w:b w:val="false"/>
                <w:i w:val="false"/>
                <w:color w:val="000000"/>
                <w:sz w:val="20"/>
              </w:rPr>
              <w:t>
</w:t>
            </w:r>
            <w:r>
              <w:rPr>
                <w:rFonts w:ascii="Times New Roman"/>
                <w:b w:val="false"/>
                <w:i w:val="false"/>
                <w:color w:val="000000"/>
                <w:sz w:val="20"/>
              </w:rPr>
              <w:t>2) сложность темы возрастает с каждым повторением;</w:t>
            </w:r>
            <w:r>
              <w:br/>
            </w:r>
            <w:r>
              <w:rPr>
                <w:rFonts w:ascii="Times New Roman"/>
                <w:b w:val="false"/>
                <w:i w:val="false"/>
                <w:color w:val="000000"/>
                <w:sz w:val="20"/>
              </w:rPr>
              <w:t>
</w:t>
            </w:r>
            <w:r>
              <w:rPr>
                <w:rFonts w:ascii="Times New Roman"/>
                <w:b w:val="false"/>
                <w:i w:val="false"/>
                <w:color w:val="000000"/>
                <w:sz w:val="20"/>
              </w:rPr>
              <w:t xml:space="preserve">3) новое обучение имеет отношение к старому обучению, и рассматривается в контексте со старой информацией.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информация повторяется и запоминается каждый раз, когда ученик повторяет тему; </w:t>
            </w:r>
            <w:r>
              <w:br/>
            </w:r>
            <w:r>
              <w:rPr>
                <w:rFonts w:ascii="Times New Roman"/>
                <w:b w:val="false"/>
                <w:i w:val="false"/>
                <w:color w:val="000000"/>
                <w:sz w:val="20"/>
              </w:rPr>
              <w:t>
</w:t>
            </w:r>
            <w:r>
              <w:rPr>
                <w:rFonts w:ascii="Times New Roman"/>
                <w:b w:val="false"/>
                <w:i w:val="false"/>
                <w:color w:val="000000"/>
                <w:sz w:val="20"/>
              </w:rPr>
              <w:t>2) спиральная учебная программа позволяет логический переход от упрощенных идей до сложных;</w:t>
            </w:r>
            <w:r>
              <w:br/>
            </w:r>
            <w:r>
              <w:rPr>
                <w:rFonts w:ascii="Times New Roman"/>
                <w:b w:val="false"/>
                <w:i w:val="false"/>
                <w:color w:val="000000"/>
                <w:sz w:val="20"/>
              </w:rPr>
              <w:t>
</w:t>
            </w:r>
            <w:r>
              <w:rPr>
                <w:rFonts w:ascii="Times New Roman"/>
                <w:b w:val="false"/>
                <w:i w:val="false"/>
                <w:color w:val="000000"/>
                <w:sz w:val="20"/>
              </w:rPr>
              <w:t xml:space="preserve">3) ученики могут применять знания к последующим целям курса. </w:t>
            </w:r>
          </w:p>
        </w:tc>
      </w:tr>
    </w:tbl>
    <w:bookmarkStart w:name="z38" w:id="20"/>
    <w:p>
      <w:pPr>
        <w:spacing w:after="0"/>
        <w:ind w:left="0"/>
        <w:jc w:val="both"/>
      </w:pPr>
      <w:r>
        <w:rPr>
          <w:rFonts w:ascii="Times New Roman"/>
          <w:b w:val="false"/>
          <w:i w:val="false"/>
          <w:color w:val="000000"/>
          <w:sz w:val="28"/>
        </w:rPr>
        <w:t xml:space="preserve">
Приложение 4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«Научно-методологические   </w:t>
      </w:r>
      <w:r>
        <w:br/>
      </w:r>
      <w:r>
        <w:rPr>
          <w:rFonts w:ascii="Times New Roman"/>
          <w:b w:val="false"/>
          <w:i w:val="false"/>
          <w:color w:val="000000"/>
          <w:sz w:val="28"/>
        </w:rPr>
        <w:t xml:space="preserve">
основы предмета»           </w:t>
      </w:r>
    </w:p>
    <w:bookmarkEnd w:id="20"/>
    <w:bookmarkStart w:name="z39" w:id="21"/>
    <w:p>
      <w:pPr>
        <w:spacing w:after="0"/>
        <w:ind w:left="0"/>
        <w:jc w:val="both"/>
      </w:pPr>
      <w:r>
        <w:rPr>
          <w:rFonts w:ascii="Times New Roman"/>
          <w:b w:val="false"/>
          <w:i w:val="false"/>
          <w:color w:val="000000"/>
          <w:sz w:val="28"/>
        </w:rPr>
        <w:t>
</w:t>
      </w:r>
      <w:r>
        <w:rPr>
          <w:rFonts w:ascii="Times New Roman"/>
          <w:b/>
          <w:i w:val="false"/>
          <w:color w:val="000000"/>
          <w:sz w:val="28"/>
        </w:rPr>
        <w:t xml:space="preserve">         Методическая характеристика содержательных </w:t>
      </w:r>
      <w:r>
        <w:br/>
      </w:r>
      <w:r>
        <w:rPr>
          <w:rFonts w:ascii="Times New Roman"/>
          <w:b w:val="false"/>
          <w:i w:val="false"/>
          <w:color w:val="000000"/>
          <w:sz w:val="28"/>
        </w:rPr>
        <w:t>
</w:t>
      </w:r>
      <w:r>
        <w:rPr>
          <w:rFonts w:ascii="Times New Roman"/>
          <w:b/>
          <w:i w:val="false"/>
          <w:color w:val="000000"/>
          <w:sz w:val="28"/>
        </w:rPr>
        <w:t>                      разделов самопознания</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11718"/>
      </w:tblGrid>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Логическая структура содержания предмета</w:t>
            </w:r>
          </w:p>
        </w:tc>
        <w:tc>
          <w:tcPr>
            <w:tcW w:w="1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Четкая характеристика оснований логической структуры содержания предмета самопознания: системы общечеловеческих ценностей; основных качеств личности, проявляющихся относительно себя, других, мира, человечества; составных компонентов социального опыта, накопленных человечеством - мировая культура, мудрость народов, знания/наука. </w:t>
            </w:r>
            <w:r>
              <w:br/>
            </w:r>
            <w:r>
              <w:rPr>
                <w:rFonts w:ascii="Times New Roman"/>
                <w:b w:val="false"/>
                <w:i w:val="false"/>
                <w:color w:val="000000"/>
                <w:sz w:val="20"/>
              </w:rPr>
              <w:t>
</w:t>
            </w:r>
            <w:r>
              <w:rPr>
                <w:rFonts w:ascii="Times New Roman"/>
                <w:b w:val="false"/>
                <w:i w:val="false"/>
                <w:color w:val="000000"/>
                <w:sz w:val="20"/>
              </w:rPr>
              <w:t>Раскрыть особенности основных направлений предмета «Самопознание»: «Духовный опыт человечества», «Любовь в семье», «Любовь в обществе», «Единство человечества».</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школа</w:t>
            </w:r>
          </w:p>
        </w:tc>
        <w:tc>
          <w:tcPr>
            <w:tcW w:w="1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разделов, в которых с учетом возрастных особенностей учащихся разворачивается основное базовое содержание предмета для начальной школы. Характеристика методических особенностей раздела «Мудрость веков». Развитие коммуникативных умений и навыков не только в семье, но и в классе и школе как основная идея раскрытия раздела «Дружная семья». </w:t>
            </w:r>
            <w:r>
              <w:br/>
            </w:r>
            <w:r>
              <w:rPr>
                <w:rFonts w:ascii="Times New Roman"/>
                <w:b w:val="false"/>
                <w:i w:val="false"/>
                <w:color w:val="000000"/>
                <w:sz w:val="20"/>
              </w:rPr>
              <w:t>
</w:t>
            </w:r>
            <w:r>
              <w:rPr>
                <w:rFonts w:ascii="Times New Roman"/>
                <w:b w:val="false"/>
                <w:i w:val="false"/>
                <w:color w:val="000000"/>
                <w:sz w:val="20"/>
              </w:rPr>
              <w:t xml:space="preserve">Главная цель раздела «Быть человеком» - способствовать развитию навыков принятия ребенком нравственных ценностных ориентаций. Ориентация на формирование у младших школьников опыта нравственных отношений с окружающим миром в содержании раздела «Как прекрасен этот мир!».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основное образование</w:t>
            </w:r>
          </w:p>
        </w:tc>
        <w:tc>
          <w:tcPr>
            <w:tcW w:w="1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разделов, в которых с учетом возрастных особенностей учащихся разворачивается основное базовое содержание предмета для основного среднего образования. Единство мысли слов и дела как основная идея раскрытия раздела «Вдохновляющий пример жизни духовных учителей». Характеристика методических особенностей раздела «Школа – моя семья». </w:t>
            </w:r>
            <w:r>
              <w:br/>
            </w:r>
            <w:r>
              <w:rPr>
                <w:rFonts w:ascii="Times New Roman"/>
                <w:b w:val="false"/>
                <w:i w:val="false"/>
                <w:color w:val="000000"/>
                <w:sz w:val="20"/>
              </w:rPr>
              <w:t>
</w:t>
            </w:r>
            <w:r>
              <w:rPr>
                <w:rFonts w:ascii="Times New Roman"/>
                <w:b w:val="false"/>
                <w:i w:val="false"/>
                <w:color w:val="000000"/>
                <w:sz w:val="20"/>
              </w:rPr>
              <w:t xml:space="preserve">Главная цель раздела «Быть человеком» - развитие потребности в самопознании и самосовершенствовании. Принадлежность к человеческому роду и осознание ответственности за все, что происходит на планете – основа содержания раздела «Мир человечества».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общее образование</w:t>
            </w:r>
          </w:p>
        </w:tc>
        <w:tc>
          <w:tcPr>
            <w:tcW w:w="1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разделов, в которых с учетом возрастных особенностей учащихся разворачивается основное базовое содержание предмета для общего среднего образования. Принцип преемственности содержания самопознания. </w:t>
            </w:r>
            <w:r>
              <w:br/>
            </w:r>
            <w:r>
              <w:rPr>
                <w:rFonts w:ascii="Times New Roman"/>
                <w:b w:val="false"/>
                <w:i w:val="false"/>
                <w:color w:val="000000"/>
                <w:sz w:val="20"/>
              </w:rPr>
              <w:t>
</w:t>
            </w:r>
            <w:r>
              <w:rPr>
                <w:rFonts w:ascii="Times New Roman"/>
                <w:b w:val="false"/>
                <w:i w:val="false"/>
                <w:color w:val="000000"/>
                <w:sz w:val="20"/>
              </w:rPr>
              <w:t xml:space="preserve">Главная цель раздела «Духовное наследие человечества» - способствовать выбору жизненного пути. Развитие навыков позитивного мышления и разумного подхода к этическим жизненным коллизиям, возникающим в отношениях между людьми как основная идея раскрытия раздела «Долг в семье». Характеристика методических особенностей раздела «Быть человеком». Осознание собственной значимости в выполнении насущных задач человечества и понятия «счастья» - основа содержания раздела «Единство человечества». </w:t>
            </w:r>
            <w:r>
              <w:br/>
            </w:r>
            <w:r>
              <w:rPr>
                <w:rFonts w:ascii="Times New Roman"/>
                <w:b w:val="false"/>
                <w:i w:val="false"/>
                <w:color w:val="000000"/>
                <w:sz w:val="20"/>
              </w:rPr>
              <w:t>
</w:t>
            </w:r>
            <w:r>
              <w:rPr>
                <w:rFonts w:ascii="Times New Roman"/>
                <w:b w:val="false"/>
                <w:i w:val="false"/>
                <w:color w:val="000000"/>
                <w:sz w:val="20"/>
              </w:rPr>
              <w:t>Особенность взаимосвязи содержательных разделов самопознания как ключевых векторов процесса самопознания.</w:t>
            </w:r>
          </w:p>
        </w:tc>
      </w:tr>
    </w:tbl>
    <w:bookmarkStart w:name="z40"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20 апреля 2016 года № 293    </w:t>
      </w:r>
    </w:p>
    <w:bookmarkEnd w:id="22"/>
    <w:bookmarkStart w:name="z41" w:id="23"/>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
педагогических кадров «Научно-методологические основы</w:t>
      </w:r>
      <w:r>
        <w:br/>
      </w:r>
      <w:r>
        <w:rPr>
          <w:rFonts w:ascii="Times New Roman"/>
          <w:b/>
          <w:i w:val="false"/>
          <w:color w:val="000000"/>
        </w:rPr>
        <w:t xml:space="preserve">
преподавания предмета «Самопознание» </w:t>
      </w:r>
    </w:p>
    <w:bookmarkEnd w:id="23"/>
    <w:bookmarkStart w:name="z42" w:id="24"/>
    <w:p>
      <w:pPr>
        <w:spacing w:after="0"/>
        <w:ind w:left="0"/>
        <w:jc w:val="left"/>
      </w:pPr>
      <w:r>
        <w:rPr>
          <w:rFonts w:ascii="Times New Roman"/>
          <w:b/>
          <w:i w:val="false"/>
          <w:color w:val="000000"/>
        </w:rPr>
        <w:t xml:space="preserve"> 
1. Общее положение </w:t>
      </w:r>
    </w:p>
    <w:bookmarkEnd w:id="24"/>
    <w:bookmarkStart w:name="z43" w:id="2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«Научно-методологические основы преподавания предмета «Самопознание»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r>
        <w:br/>
      </w:r>
      <w:r>
        <w:rPr>
          <w:rFonts w:ascii="Times New Roman"/>
          <w:b w:val="false"/>
          <w:i w:val="false"/>
          <w:color w:val="000000"/>
          <w:sz w:val="28"/>
        </w:rPr>
        <w:t>
</w:t>
      </w:r>
      <w:r>
        <w:rPr>
          <w:rFonts w:ascii="Times New Roman"/>
          <w:b w:val="false"/>
          <w:i w:val="false"/>
          <w:color w:val="000000"/>
          <w:sz w:val="28"/>
        </w:rPr>
        <w:t>
      2. В данной Программе представлены полные сведения по повышению квалификации педагогов дошкольных учреждений, общеобразовательных школ, колледжей и реализации образовательной программы по самопознанию.</w:t>
      </w:r>
      <w:r>
        <w:br/>
      </w:r>
      <w:r>
        <w:rPr>
          <w:rFonts w:ascii="Times New Roman"/>
          <w:b w:val="false"/>
          <w:i w:val="false"/>
          <w:color w:val="000000"/>
          <w:sz w:val="28"/>
        </w:rPr>
        <w:t>
</w:t>
      </w:r>
      <w:r>
        <w:rPr>
          <w:rFonts w:ascii="Times New Roman"/>
          <w:b w:val="false"/>
          <w:i w:val="false"/>
          <w:color w:val="000000"/>
          <w:sz w:val="28"/>
        </w:rPr>
        <w:t>
      3. Общей целью данного курса повышения квалификации педагогических кадров является ознакомление педагогов дошкольных учреждений, общеобразовательных школ, колледжей с Программой нравственно-духовного образования «Самопознание», путем переосмысления своего человеческого и профессионального предназначения и применения новых знаний в практической профессиональной деятельности.</w:t>
      </w:r>
      <w:r>
        <w:br/>
      </w:r>
      <w:r>
        <w:rPr>
          <w:rFonts w:ascii="Times New Roman"/>
          <w:b w:val="false"/>
          <w:i w:val="false"/>
          <w:color w:val="000000"/>
          <w:sz w:val="28"/>
        </w:rPr>
        <w:t>
</w:t>
      </w: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25"/>
    <w:bookmarkStart w:name="z44" w:id="26"/>
    <w:p>
      <w:pPr>
        <w:spacing w:after="0"/>
        <w:ind w:left="0"/>
        <w:jc w:val="left"/>
      </w:pPr>
      <w:r>
        <w:rPr>
          <w:rFonts w:ascii="Times New Roman"/>
          <w:b/>
          <w:i w:val="false"/>
          <w:color w:val="000000"/>
        </w:rPr>
        <w:t xml:space="preserve"> 
2. Обзор Программы </w:t>
      </w:r>
    </w:p>
    <w:bookmarkEnd w:id="26"/>
    <w:bookmarkStart w:name="z45" w:id="27"/>
    <w:p>
      <w:pPr>
        <w:spacing w:after="0"/>
        <w:ind w:left="0"/>
        <w:jc w:val="both"/>
      </w:pPr>
      <w:r>
        <w:rPr>
          <w:rFonts w:ascii="Times New Roman"/>
          <w:b w:val="false"/>
          <w:i w:val="false"/>
          <w:color w:val="000000"/>
          <w:sz w:val="28"/>
        </w:rPr>
        <w:t>
      5. Цель Программы:</w:t>
      </w:r>
      <w:r>
        <w:br/>
      </w:r>
      <w:r>
        <w:rPr>
          <w:rFonts w:ascii="Times New Roman"/>
          <w:b w:val="false"/>
          <w:i w:val="false"/>
          <w:color w:val="000000"/>
          <w:sz w:val="28"/>
        </w:rPr>
        <w:t>
      Духовно-нравственное преображение личности слушателя, раскрытие его духовно-нравственного потенциала, совершенствование педагогического мастерства педагогов дошкольных учреждений, общеобразовательных школ, колледжей на основе общечеловеческих ценностей и их интеграции в целостный педагогический процесс.</w:t>
      </w:r>
      <w:r>
        <w:br/>
      </w:r>
      <w:r>
        <w:rPr>
          <w:rFonts w:ascii="Times New Roman"/>
          <w:b w:val="false"/>
          <w:i w:val="false"/>
          <w:color w:val="000000"/>
          <w:sz w:val="28"/>
        </w:rPr>
        <w:t>
</w:t>
      </w:r>
      <w:r>
        <w:rPr>
          <w:rFonts w:ascii="Times New Roman"/>
          <w:b w:val="false"/>
          <w:i w:val="false"/>
          <w:color w:val="000000"/>
          <w:sz w:val="28"/>
        </w:rPr>
        <w:t>
      6. Задачи Программы:</w:t>
      </w:r>
      <w:r>
        <w:br/>
      </w:r>
      <w:r>
        <w:rPr>
          <w:rFonts w:ascii="Times New Roman"/>
          <w:b w:val="false"/>
          <w:i w:val="false"/>
          <w:color w:val="000000"/>
          <w:sz w:val="28"/>
        </w:rPr>
        <w:t xml:space="preserve">
      1) обеспечить педагогов знаниями, необходимыми для развития духовно-нравственных качеств личности учителя; </w:t>
      </w:r>
      <w:r>
        <w:br/>
      </w:r>
      <w:r>
        <w:rPr>
          <w:rFonts w:ascii="Times New Roman"/>
          <w:b w:val="false"/>
          <w:i w:val="false"/>
          <w:color w:val="000000"/>
          <w:sz w:val="28"/>
        </w:rPr>
        <w:t xml:space="preserve">
      2) обеспечить практическую готовность педагогов к организации процесса обучения, способствующего раскрытию личностного потенциала учащихся; </w:t>
      </w:r>
      <w:r>
        <w:br/>
      </w:r>
      <w:r>
        <w:rPr>
          <w:rFonts w:ascii="Times New Roman"/>
          <w:b w:val="false"/>
          <w:i w:val="false"/>
          <w:color w:val="000000"/>
          <w:sz w:val="28"/>
        </w:rPr>
        <w:t xml:space="preserve">
      3) способствовать готовности педагогов к воспитанию духовно-нравственной личности, живущей в гармонии с собой и окружающим миром. </w:t>
      </w:r>
      <w:r>
        <w:br/>
      </w:r>
      <w:r>
        <w:rPr>
          <w:rFonts w:ascii="Times New Roman"/>
          <w:b w:val="false"/>
          <w:i w:val="false"/>
          <w:color w:val="000000"/>
          <w:sz w:val="28"/>
        </w:rPr>
        <w:t>
</w:t>
      </w:r>
      <w:r>
        <w:rPr>
          <w:rFonts w:ascii="Times New Roman"/>
          <w:b w:val="false"/>
          <w:i w:val="false"/>
          <w:color w:val="000000"/>
          <w:sz w:val="28"/>
        </w:rPr>
        <w:t>
      7. Результаты обучения:</w:t>
      </w:r>
      <w:r>
        <w:br/>
      </w:r>
      <w:r>
        <w:rPr>
          <w:rFonts w:ascii="Times New Roman"/>
          <w:b w:val="false"/>
          <w:i w:val="false"/>
          <w:color w:val="000000"/>
          <w:sz w:val="28"/>
        </w:rPr>
        <w:t xml:space="preserve">
      1) сформированность основ концептуального понимания и практических навыков учителя в контексте трех модулей; </w:t>
      </w:r>
      <w:r>
        <w:br/>
      </w:r>
      <w:r>
        <w:rPr>
          <w:rFonts w:ascii="Times New Roman"/>
          <w:b w:val="false"/>
          <w:i w:val="false"/>
          <w:color w:val="000000"/>
          <w:sz w:val="28"/>
        </w:rPr>
        <w:t xml:space="preserve">
      2) наличие у учителя навыков позитивного мышления, способности к самосовершенствованию, желания следовать общечеловеческим ценностям в жизни; </w:t>
      </w:r>
      <w:r>
        <w:br/>
      </w:r>
      <w:r>
        <w:rPr>
          <w:rFonts w:ascii="Times New Roman"/>
          <w:b w:val="false"/>
          <w:i w:val="false"/>
          <w:color w:val="000000"/>
          <w:sz w:val="28"/>
        </w:rPr>
        <w:t xml:space="preserve">
      3) владение учителем методикой преподавания предмета «Самопознание»; </w:t>
      </w:r>
      <w:r>
        <w:br/>
      </w:r>
      <w:r>
        <w:rPr>
          <w:rFonts w:ascii="Times New Roman"/>
          <w:b w:val="false"/>
          <w:i w:val="false"/>
          <w:color w:val="000000"/>
          <w:sz w:val="28"/>
        </w:rPr>
        <w:t xml:space="preserve">
      4) готовность учителя к интеграции идей Программы нравственно-духовного образования «Самопознание» в работу с учащимися и родителями. </w:t>
      </w:r>
    </w:p>
    <w:bookmarkEnd w:id="27"/>
    <w:bookmarkStart w:name="z46" w:id="28"/>
    <w:p>
      <w:pPr>
        <w:spacing w:after="0"/>
        <w:ind w:left="0"/>
        <w:jc w:val="left"/>
      </w:pPr>
      <w:r>
        <w:rPr>
          <w:rFonts w:ascii="Times New Roman"/>
          <w:b/>
          <w:i w:val="false"/>
          <w:color w:val="000000"/>
        </w:rPr>
        <w:t xml:space="preserve"> 
3. Структура Программы </w:t>
      </w:r>
    </w:p>
    <w:bookmarkEnd w:id="28"/>
    <w:bookmarkStart w:name="z47" w:id="29"/>
    <w:p>
      <w:pPr>
        <w:spacing w:after="0"/>
        <w:ind w:left="0"/>
        <w:jc w:val="both"/>
      </w:pPr>
      <w:r>
        <w:rPr>
          <w:rFonts w:ascii="Times New Roman"/>
          <w:b w:val="false"/>
          <w:i w:val="false"/>
          <w:color w:val="000000"/>
          <w:sz w:val="28"/>
        </w:rPr>
        <w:t>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 2</w:t>
      </w:r>
      <w:r>
        <w:rPr>
          <w:rFonts w:ascii="Times New Roman"/>
          <w:b w:val="false"/>
          <w:i w:val="false"/>
          <w:color w:val="000000"/>
          <w:sz w:val="28"/>
        </w:rPr>
        <w:t xml:space="preserve"> «Учебно-тематический план» к настоящей Программе. </w:t>
      </w:r>
      <w:r>
        <w:br/>
      </w:r>
      <w:r>
        <w:rPr>
          <w:rFonts w:ascii="Times New Roman"/>
          <w:b w:val="false"/>
          <w:i w:val="false"/>
          <w:color w:val="000000"/>
          <w:sz w:val="28"/>
        </w:rPr>
        <w:t>
</w:t>
      </w: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r>
        <w:br/>
      </w:r>
      <w:r>
        <w:rPr>
          <w:rFonts w:ascii="Times New Roman"/>
          <w:b w:val="false"/>
          <w:i w:val="false"/>
          <w:color w:val="000000"/>
          <w:sz w:val="28"/>
        </w:rPr>
        <w:t>
</w:t>
      </w: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самостоятельная работа слушателей, консультации. Любая из перечисленных форм предполагает тесное взаимодействие преподавателя и слушателей, возможность для последних разрешить затруднения, найти ответы на сложные вопросы, развить навыки практической деятельности в соответствии с полученными знаниями.</w:t>
      </w:r>
      <w:r>
        <w:br/>
      </w:r>
      <w:r>
        <w:rPr>
          <w:rFonts w:ascii="Times New Roman"/>
          <w:b w:val="false"/>
          <w:i w:val="false"/>
          <w:color w:val="000000"/>
          <w:sz w:val="28"/>
        </w:rPr>
        <w:t>
</w:t>
      </w:r>
      <w:r>
        <w:rPr>
          <w:rFonts w:ascii="Times New Roman"/>
          <w:b w:val="false"/>
          <w:i w:val="false"/>
          <w:color w:val="000000"/>
          <w:sz w:val="28"/>
        </w:rPr>
        <w:t>
      11. В ходе обучения слушателям предоставляют теорию в рамках учебной программы по предмету «Самопознание», основные положения которой они защищают публично.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w:t>
      </w:r>
      <w:r>
        <w:br/>
      </w:r>
      <w:r>
        <w:rPr>
          <w:rFonts w:ascii="Times New Roman"/>
          <w:b w:val="false"/>
          <w:i w:val="false"/>
          <w:color w:val="000000"/>
          <w:sz w:val="28"/>
        </w:rPr>
        <w:t>
</w:t>
      </w: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w:t>
      </w:r>
      <w:r>
        <w:br/>
      </w:r>
      <w:r>
        <w:rPr>
          <w:rFonts w:ascii="Times New Roman"/>
          <w:b w:val="false"/>
          <w:i w:val="false"/>
          <w:color w:val="000000"/>
          <w:sz w:val="28"/>
        </w:rPr>
        <w:t xml:space="preserve">
      1) отражение в презентации материала по одной из тем прослушанного курса с позиции правильного понимания ее основных идей; </w:t>
      </w:r>
      <w:r>
        <w:br/>
      </w:r>
      <w:r>
        <w:rPr>
          <w:rFonts w:ascii="Times New Roman"/>
          <w:b w:val="false"/>
          <w:i w:val="false"/>
          <w:color w:val="000000"/>
          <w:sz w:val="28"/>
        </w:rPr>
        <w:t xml:space="preserve">
      2) духовно-нравственная глубина раскрытия темы; </w:t>
      </w:r>
      <w:r>
        <w:br/>
      </w:r>
      <w:r>
        <w:rPr>
          <w:rFonts w:ascii="Times New Roman"/>
          <w:b w:val="false"/>
          <w:i w:val="false"/>
          <w:color w:val="000000"/>
          <w:sz w:val="28"/>
        </w:rPr>
        <w:t xml:space="preserve">
      3) четкая логическая структура презентации материала по заданной теме; </w:t>
      </w:r>
      <w:r>
        <w:br/>
      </w:r>
      <w:r>
        <w:rPr>
          <w:rFonts w:ascii="Times New Roman"/>
          <w:b w:val="false"/>
          <w:i w:val="false"/>
          <w:color w:val="000000"/>
          <w:sz w:val="28"/>
        </w:rPr>
        <w:t xml:space="preserve">
      4) отсутствие некорректного использования материалов, заимствованных из Интернета; </w:t>
      </w:r>
      <w:r>
        <w:br/>
      </w:r>
      <w:r>
        <w:rPr>
          <w:rFonts w:ascii="Times New Roman"/>
          <w:b w:val="false"/>
          <w:i w:val="false"/>
          <w:color w:val="000000"/>
          <w:sz w:val="28"/>
        </w:rPr>
        <w:t xml:space="preserve">
      5) наличие примеров следования общечеловеческим ценностям в жизни и профессиональной деятельности слушателя; </w:t>
      </w:r>
      <w:r>
        <w:br/>
      </w:r>
      <w:r>
        <w:rPr>
          <w:rFonts w:ascii="Times New Roman"/>
          <w:b w:val="false"/>
          <w:i w:val="false"/>
          <w:color w:val="000000"/>
          <w:sz w:val="28"/>
        </w:rPr>
        <w:t xml:space="preserve">
      6) общекультурный уровень развития личности слушателя; </w:t>
      </w:r>
      <w:r>
        <w:br/>
      </w:r>
      <w:r>
        <w:rPr>
          <w:rFonts w:ascii="Times New Roman"/>
          <w:b w:val="false"/>
          <w:i w:val="false"/>
          <w:color w:val="000000"/>
          <w:sz w:val="28"/>
        </w:rPr>
        <w:t xml:space="preserve">
      7) компьютерная грамотность. </w:t>
      </w:r>
      <w:r>
        <w:br/>
      </w:r>
      <w:r>
        <w:rPr>
          <w:rFonts w:ascii="Times New Roman"/>
          <w:b w:val="false"/>
          <w:i w:val="false"/>
          <w:color w:val="000000"/>
          <w:sz w:val="28"/>
        </w:rPr>
        <w:t>
</w:t>
      </w:r>
      <w:r>
        <w:rPr>
          <w:rFonts w:ascii="Times New Roman"/>
          <w:b w:val="false"/>
          <w:i w:val="false"/>
          <w:color w:val="000000"/>
          <w:sz w:val="28"/>
        </w:rPr>
        <w:t>
      13. Данный курс предполагает промежуточный и итоговый контроль знаний. Промежуточный контроль знаний осуществляется на основе выполнения слушателями самостоятельной работы, отраженной в </w:t>
      </w:r>
      <w:r>
        <w:rPr>
          <w:rFonts w:ascii="Times New Roman"/>
          <w:b w:val="false"/>
          <w:i w:val="false"/>
          <w:color w:val="000000"/>
          <w:sz w:val="28"/>
        </w:rPr>
        <w:t>приложении 3</w:t>
      </w:r>
      <w:r>
        <w:rPr>
          <w:rFonts w:ascii="Times New Roman"/>
          <w:b w:val="false"/>
          <w:i w:val="false"/>
          <w:color w:val="000000"/>
          <w:sz w:val="28"/>
        </w:rPr>
        <w:t xml:space="preserve"> «Организация самостоятельной работы». По завершении слушания 1 и 2 модулей обучающийся представляет преподавателю результаты деятельности на бумажном и электронном носителях. Выполнение объема и хорошее качество самостоятельной работы, предусмотренной в 1 и 2 модулях, является условием допуска слушателя к участию в итоговом контроле.</w:t>
      </w:r>
      <w:r>
        <w:br/>
      </w:r>
      <w:r>
        <w:rPr>
          <w:rFonts w:ascii="Times New Roman"/>
          <w:b w:val="false"/>
          <w:i w:val="false"/>
          <w:color w:val="000000"/>
          <w:sz w:val="28"/>
        </w:rPr>
        <w:t>
</w:t>
      </w:r>
      <w:r>
        <w:rPr>
          <w:rFonts w:ascii="Times New Roman"/>
          <w:b w:val="false"/>
          <w:i w:val="false"/>
          <w:color w:val="000000"/>
          <w:sz w:val="28"/>
        </w:rPr>
        <w:t xml:space="preserve">
      14. Итоговый контроль осуществляется в процессе проведения практических занятий на основе презентации самостоятельно разработанного урока самопознания в соответствии с требованиями к самостоятельной работе, предусмотренной в 3 модуле. Презентация отражает степень готовности слушателя к ведению практической деятельности. </w:t>
      </w:r>
    </w:p>
    <w:bookmarkEnd w:id="29"/>
    <w:bookmarkStart w:name="z48" w:id="30"/>
    <w:p>
      <w:pPr>
        <w:spacing w:after="0"/>
        <w:ind w:left="0"/>
        <w:jc w:val="left"/>
      </w:pPr>
      <w:r>
        <w:rPr>
          <w:rFonts w:ascii="Times New Roman"/>
          <w:b/>
          <w:i w:val="false"/>
          <w:color w:val="000000"/>
        </w:rPr>
        <w:t xml:space="preserve"> 
4. Обзор предмета </w:t>
      </w:r>
    </w:p>
    <w:bookmarkEnd w:id="30"/>
    <w:bookmarkStart w:name="z49" w:id="31"/>
    <w:p>
      <w:pPr>
        <w:spacing w:after="0"/>
        <w:ind w:left="0"/>
        <w:jc w:val="both"/>
      </w:pPr>
      <w:r>
        <w:rPr>
          <w:rFonts w:ascii="Times New Roman"/>
          <w:b w:val="false"/>
          <w:i w:val="false"/>
          <w:color w:val="000000"/>
          <w:sz w:val="28"/>
        </w:rPr>
        <w:t xml:space="preserve">
      15. Обновление программ по самопознанию в организациях среднего общего образования включено в процесс разработки с целью усиления духовно-нравственных приоритетов в отечественной образовательной политике. </w:t>
      </w:r>
      <w:r>
        <w:br/>
      </w:r>
      <w:r>
        <w:rPr>
          <w:rFonts w:ascii="Times New Roman"/>
          <w:b w:val="false"/>
          <w:i w:val="false"/>
          <w:color w:val="000000"/>
          <w:sz w:val="28"/>
        </w:rPr>
        <w:t>
</w:t>
      </w:r>
      <w:r>
        <w:rPr>
          <w:rFonts w:ascii="Times New Roman"/>
          <w:b w:val="false"/>
          <w:i w:val="false"/>
          <w:color w:val="000000"/>
          <w:sz w:val="28"/>
        </w:rPr>
        <w:t xml:space="preserve">
      16.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r>
        <w:br/>
      </w: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нравственно-духовное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r>
        <w:br/>
      </w: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r>
        <w:br/>
      </w: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r>
        <w:br/>
      </w: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r>
        <w:br/>
      </w: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r>
        <w:br/>
      </w:r>
      <w:r>
        <w:rPr>
          <w:rFonts w:ascii="Times New Roman"/>
          <w:b w:val="false"/>
          <w:i w:val="false"/>
          <w:color w:val="000000"/>
          <w:sz w:val="28"/>
        </w:rPr>
        <w:t>
</w:t>
      </w:r>
      <w:r>
        <w:rPr>
          <w:rFonts w:ascii="Times New Roman"/>
          <w:b w:val="false"/>
          <w:i w:val="false"/>
          <w:color w:val="000000"/>
          <w:sz w:val="28"/>
        </w:rPr>
        <w:t>
      17.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духовно-нравственную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r>
        <w:br/>
      </w:r>
      <w:r>
        <w:rPr>
          <w:rFonts w:ascii="Times New Roman"/>
          <w:b w:val="false"/>
          <w:i w:val="false"/>
          <w:color w:val="000000"/>
          <w:sz w:val="28"/>
        </w:rPr>
        <w:t>
</w:t>
      </w:r>
      <w:r>
        <w:rPr>
          <w:rFonts w:ascii="Times New Roman"/>
          <w:b w:val="false"/>
          <w:i w:val="false"/>
          <w:color w:val="000000"/>
          <w:sz w:val="28"/>
        </w:rPr>
        <w:t xml:space="preserve">
      18. Обучение самопознанию позволит развивать у учащихся умений позитивно мыслить, нести ответственность за свои мысли, слова и поступки, контролировать эмоции, навыков общения и бескорыстного служения и др.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r>
        <w:br/>
      </w:r>
      <w:r>
        <w:rPr>
          <w:rFonts w:ascii="Times New Roman"/>
          <w:b w:val="false"/>
          <w:i w:val="false"/>
          <w:color w:val="000000"/>
          <w:sz w:val="28"/>
        </w:rPr>
        <w:t>
</w:t>
      </w:r>
      <w:r>
        <w:rPr>
          <w:rFonts w:ascii="Times New Roman"/>
          <w:b w:val="false"/>
          <w:i w:val="false"/>
          <w:color w:val="000000"/>
          <w:sz w:val="28"/>
        </w:rPr>
        <w:t xml:space="preserve">
      19. В процессе обучения самопознанию учащиеся: </w:t>
      </w:r>
      <w:r>
        <w:br/>
      </w:r>
      <w:r>
        <w:rPr>
          <w:rFonts w:ascii="Times New Roman"/>
          <w:b w:val="false"/>
          <w:i w:val="false"/>
          <w:color w:val="000000"/>
          <w:sz w:val="28"/>
        </w:rPr>
        <w:t xml:space="preserve">
      1) получат знания о высшей духовной природе человека, единстве всего сущего; </w:t>
      </w:r>
      <w:r>
        <w:br/>
      </w:r>
      <w:r>
        <w:rPr>
          <w:rFonts w:ascii="Times New Roman"/>
          <w:b w:val="false"/>
          <w:i w:val="false"/>
          <w:color w:val="000000"/>
          <w:sz w:val="28"/>
        </w:rPr>
        <w:t xml:space="preserve">
      2) осознают аксиологические основы самопознания; </w:t>
      </w:r>
      <w:r>
        <w:br/>
      </w:r>
      <w:r>
        <w:rPr>
          <w:rFonts w:ascii="Times New Roman"/>
          <w:b w:val="false"/>
          <w:i w:val="false"/>
          <w:color w:val="000000"/>
          <w:sz w:val="28"/>
        </w:rPr>
        <w:t xml:space="preserve">
      3) научатся практике общечеловеческих ценностей; </w:t>
      </w:r>
      <w:r>
        <w:br/>
      </w:r>
      <w:r>
        <w:rPr>
          <w:rFonts w:ascii="Times New Roman"/>
          <w:b w:val="false"/>
          <w:i w:val="false"/>
          <w:color w:val="000000"/>
          <w:sz w:val="28"/>
        </w:rPr>
        <w:t xml:space="preserve">
      4) смогут применять полученные знания, умения и навыки в повседневной жизни. </w:t>
      </w:r>
    </w:p>
    <w:bookmarkEnd w:id="31"/>
    <w:bookmarkStart w:name="z50" w:id="32"/>
    <w:p>
      <w:pPr>
        <w:spacing w:after="0"/>
        <w:ind w:left="0"/>
        <w:jc w:val="left"/>
      </w:pPr>
      <w:r>
        <w:rPr>
          <w:rFonts w:ascii="Times New Roman"/>
          <w:b/>
          <w:i w:val="false"/>
          <w:color w:val="000000"/>
        </w:rPr>
        <w:t xml:space="preserve"> 
5. Разработка учебной Программы </w:t>
      </w:r>
    </w:p>
    <w:bookmarkEnd w:id="32"/>
    <w:bookmarkStart w:name="z51" w:id="33"/>
    <w:p>
      <w:pPr>
        <w:spacing w:after="0"/>
        <w:ind w:left="0"/>
        <w:jc w:val="both"/>
      </w:pPr>
      <w:r>
        <w:rPr>
          <w:rFonts w:ascii="Times New Roman"/>
          <w:b w:val="false"/>
          <w:i w:val="false"/>
          <w:color w:val="000000"/>
          <w:sz w:val="28"/>
        </w:rPr>
        <w:t>
      20.Содержание, знание и понимание предмета «Самопознание» организовано по модулям, которые разделены на темы, раскрывающие цели духовно-нравственного образования, исторические, психолого-педагогические, и аксиологические основы предмета, методику реализации Программы нравственно-духовного образования «Самопознание».</w:t>
      </w:r>
      <w:r>
        <w:br/>
      </w:r>
      <w:r>
        <w:rPr>
          <w:rFonts w:ascii="Times New Roman"/>
          <w:b w:val="false"/>
          <w:i w:val="false"/>
          <w:color w:val="000000"/>
          <w:sz w:val="28"/>
        </w:rPr>
        <w:t>
</w:t>
      </w:r>
      <w:r>
        <w:rPr>
          <w:rFonts w:ascii="Times New Roman"/>
          <w:b w:val="false"/>
          <w:i w:val="false"/>
          <w:color w:val="000000"/>
          <w:sz w:val="28"/>
        </w:rPr>
        <w:t>
      21. Модуль «Методологические и психолого-педагогические основы Программы нравственно-духовного образования «Самопознание» обеспечит понимание слушателями: глобальных проблем человечества и путей их решения, исторического мирового и отечественного наследия как основы идей самопознания, психолого-педагогических аспектов духовно-нравственного образования, возможностей интеграции самопознания и других дисциплин.</w:t>
      </w:r>
      <w:r>
        <w:br/>
      </w:r>
      <w:r>
        <w:rPr>
          <w:rFonts w:ascii="Times New Roman"/>
          <w:b w:val="false"/>
          <w:i w:val="false"/>
          <w:color w:val="000000"/>
          <w:sz w:val="28"/>
        </w:rPr>
        <w:t>
</w:t>
      </w:r>
      <w:r>
        <w:rPr>
          <w:rFonts w:ascii="Times New Roman"/>
          <w:b w:val="false"/>
          <w:i w:val="false"/>
          <w:color w:val="000000"/>
          <w:sz w:val="28"/>
        </w:rPr>
        <w:t>
      22. Модуль «Аксиологические основы содержания Программы нравственно-духовного образования «Самопознание» поможет слушателям понять: аксиологические основы самопознания, сущность принципа выявления общечеловеческих ценностей, роль учителя самопознания, нравственные качества истинного лидера.</w:t>
      </w:r>
      <w:r>
        <w:br/>
      </w:r>
      <w:r>
        <w:rPr>
          <w:rFonts w:ascii="Times New Roman"/>
          <w:b w:val="false"/>
          <w:i w:val="false"/>
          <w:color w:val="000000"/>
          <w:sz w:val="28"/>
        </w:rPr>
        <w:t>
</w:t>
      </w:r>
      <w:r>
        <w:rPr>
          <w:rFonts w:ascii="Times New Roman"/>
          <w:b w:val="false"/>
          <w:i w:val="false"/>
          <w:color w:val="000000"/>
          <w:sz w:val="28"/>
        </w:rPr>
        <w:t xml:space="preserve">
      23. Модуль «Методика реализации Программы нравственно-духовного образования «Самопознание» развивает у педагогов умения планировать и проводить уроки самопознания на основе требований к методике проведения урока. </w:t>
      </w:r>
      <w:r>
        <w:br/>
      </w:r>
      <w:r>
        <w:rPr>
          <w:rFonts w:ascii="Times New Roman"/>
          <w:b w:val="false"/>
          <w:i w:val="false"/>
          <w:color w:val="000000"/>
          <w:sz w:val="28"/>
        </w:rPr>
        <w:t>
</w:t>
      </w:r>
      <w:r>
        <w:rPr>
          <w:rFonts w:ascii="Times New Roman"/>
          <w:b w:val="false"/>
          <w:i w:val="false"/>
          <w:color w:val="000000"/>
          <w:sz w:val="28"/>
        </w:rPr>
        <w:t>
      24. Самостоятельная работа слушателей отражает их деятельность по осмыслению изученных тем в каждом конкретном модуле. Необходимые виды деятельности слушателей и критерии оценивания качества выполненной работы отражены в </w:t>
      </w:r>
      <w:r>
        <w:rPr>
          <w:rFonts w:ascii="Times New Roman"/>
          <w:b w:val="false"/>
          <w:i w:val="false"/>
          <w:color w:val="000000"/>
          <w:sz w:val="28"/>
        </w:rPr>
        <w:t>приложении 3</w:t>
      </w:r>
      <w:r>
        <w:rPr>
          <w:rFonts w:ascii="Times New Roman"/>
          <w:b w:val="false"/>
          <w:i w:val="false"/>
          <w:color w:val="000000"/>
          <w:sz w:val="28"/>
        </w:rPr>
        <w:t xml:space="preserve"> «Организация самостоятельной работы».</w:t>
      </w:r>
      <w:r>
        <w:br/>
      </w:r>
      <w:r>
        <w:rPr>
          <w:rFonts w:ascii="Times New Roman"/>
          <w:b w:val="false"/>
          <w:i w:val="false"/>
          <w:color w:val="000000"/>
          <w:sz w:val="28"/>
        </w:rPr>
        <w:t>
</w:t>
      </w:r>
      <w:r>
        <w:rPr>
          <w:rFonts w:ascii="Times New Roman"/>
          <w:b w:val="false"/>
          <w:i w:val="false"/>
          <w:color w:val="000000"/>
          <w:sz w:val="28"/>
        </w:rPr>
        <w:t>
      25. Основой для разработки предметной программы самопознания является спиральное обучение,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Программе.</w:t>
      </w:r>
      <w:r>
        <w:br/>
      </w:r>
      <w:r>
        <w:rPr>
          <w:rFonts w:ascii="Times New Roman"/>
          <w:b w:val="false"/>
          <w:i w:val="false"/>
          <w:color w:val="000000"/>
          <w:sz w:val="28"/>
        </w:rPr>
        <w:t>
</w:t>
      </w:r>
      <w:r>
        <w:rPr>
          <w:rFonts w:ascii="Times New Roman"/>
          <w:b w:val="false"/>
          <w:i w:val="false"/>
          <w:color w:val="000000"/>
          <w:sz w:val="28"/>
        </w:rPr>
        <w:t>
      26. Разработка спиральной образовательной программы четко просматривается в совокупности цели обучения предметных программ по мере перехода из класса в класс, согласно </w:t>
      </w:r>
      <w:r>
        <w:rPr>
          <w:rFonts w:ascii="Times New Roman"/>
          <w:b w:val="false"/>
          <w:i w:val="false"/>
          <w:color w:val="000000"/>
          <w:sz w:val="28"/>
        </w:rPr>
        <w:t>приложению 5</w:t>
      </w:r>
      <w:r>
        <w:rPr>
          <w:rFonts w:ascii="Times New Roman"/>
          <w:b w:val="false"/>
          <w:i w:val="false"/>
          <w:color w:val="000000"/>
          <w:sz w:val="28"/>
        </w:rPr>
        <w:t xml:space="preserve"> «Методическая характеристика содержательных разделов самопознания» к настоящей Программе. </w:t>
      </w:r>
    </w:p>
    <w:bookmarkEnd w:id="33"/>
    <w:bookmarkStart w:name="z52" w:id="34"/>
    <w:p>
      <w:pPr>
        <w:spacing w:after="0"/>
        <w:ind w:left="0"/>
        <w:jc w:val="both"/>
      </w:pPr>
      <w:r>
        <w:rPr>
          <w:rFonts w:ascii="Times New Roman"/>
          <w:b w:val="false"/>
          <w:i w:val="false"/>
          <w:color w:val="000000"/>
          <w:sz w:val="28"/>
        </w:rPr>
        <w:t xml:space="preserve">
Приложение 1 к образовательной   </w:t>
      </w:r>
      <w:r>
        <w:br/>
      </w:r>
      <w:r>
        <w:rPr>
          <w:rFonts w:ascii="Times New Roman"/>
          <w:b w:val="false"/>
          <w:i w:val="false"/>
          <w:color w:val="000000"/>
          <w:sz w:val="28"/>
        </w:rPr>
        <w:t xml:space="preserve">
программе курсов          </w:t>
      </w:r>
      <w:r>
        <w:br/>
      </w:r>
      <w:r>
        <w:rPr>
          <w:rFonts w:ascii="Times New Roman"/>
          <w:b w:val="false"/>
          <w:i w:val="false"/>
          <w:color w:val="000000"/>
          <w:sz w:val="28"/>
        </w:rPr>
        <w:t xml:space="preserve">
повышения квалификации        </w:t>
      </w:r>
      <w:r>
        <w:br/>
      </w:r>
      <w:r>
        <w:rPr>
          <w:rFonts w:ascii="Times New Roman"/>
          <w:b w:val="false"/>
          <w:i w:val="false"/>
          <w:color w:val="000000"/>
          <w:sz w:val="28"/>
        </w:rPr>
        <w:t xml:space="preserve">
педагогических кадров      </w:t>
      </w:r>
      <w:r>
        <w:br/>
      </w:r>
      <w:r>
        <w:rPr>
          <w:rFonts w:ascii="Times New Roman"/>
          <w:b w:val="false"/>
          <w:i w:val="false"/>
          <w:color w:val="000000"/>
          <w:sz w:val="28"/>
        </w:rPr>
        <w:t xml:space="preserve">
«Научно-методологические       </w:t>
      </w:r>
      <w:r>
        <w:br/>
      </w:r>
      <w:r>
        <w:rPr>
          <w:rFonts w:ascii="Times New Roman"/>
          <w:b w:val="false"/>
          <w:i w:val="false"/>
          <w:color w:val="000000"/>
          <w:sz w:val="28"/>
        </w:rPr>
        <w:t>
основы преподавания предмета «Самопознание»</w:t>
      </w:r>
    </w:p>
    <w:bookmarkEnd w:id="34"/>
    <w:bookmarkStart w:name="z53" w:id="35"/>
    <w:p>
      <w:pPr>
        <w:spacing w:after="0"/>
        <w:ind w:left="0"/>
        <w:jc w:val="both"/>
      </w:pPr>
      <w:r>
        <w:rPr>
          <w:rFonts w:ascii="Times New Roman"/>
          <w:b w:val="false"/>
          <w:i w:val="false"/>
          <w:color w:val="000000"/>
          <w:sz w:val="28"/>
        </w:rPr>
        <w:t>
</w:t>
      </w:r>
      <w:r>
        <w:rPr>
          <w:rFonts w:ascii="Times New Roman"/>
          <w:b/>
          <w:i w:val="false"/>
          <w:color w:val="000000"/>
          <w:sz w:val="28"/>
        </w:rPr>
        <w:t xml:space="preserve">                          Учебный план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246"/>
        <w:gridCol w:w="1588"/>
        <w:gridCol w:w="1132"/>
        <w:gridCol w:w="1702"/>
        <w:gridCol w:w="2683"/>
      </w:tblGrid>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r>
      <w:tr>
        <w:trPr>
          <w:trHeight w:val="9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Методологические и психолого-педагогические основы программы нравственно-духовного образования «Самопознание»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Аксиологические основы содержания программы нравственно-духовного образования «Самопознание»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реализации программы нравственно-духовного образования «Самопознание»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54" w:id="36"/>
    <w:p>
      <w:pPr>
        <w:spacing w:after="0"/>
        <w:ind w:left="0"/>
        <w:jc w:val="both"/>
      </w:pPr>
      <w:r>
        <w:rPr>
          <w:rFonts w:ascii="Times New Roman"/>
          <w:b w:val="false"/>
          <w:i w:val="false"/>
          <w:color w:val="000000"/>
          <w:sz w:val="28"/>
        </w:rPr>
        <w:t xml:space="preserve">
Приложение 2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«Научно-методологические  </w:t>
      </w:r>
      <w:r>
        <w:br/>
      </w:r>
      <w:r>
        <w:rPr>
          <w:rFonts w:ascii="Times New Roman"/>
          <w:b w:val="false"/>
          <w:i w:val="false"/>
          <w:color w:val="000000"/>
          <w:sz w:val="28"/>
        </w:rPr>
        <w:t xml:space="preserve">
основы преподавания         </w:t>
      </w:r>
      <w:r>
        <w:br/>
      </w:r>
      <w:r>
        <w:rPr>
          <w:rFonts w:ascii="Times New Roman"/>
          <w:b w:val="false"/>
          <w:i w:val="false"/>
          <w:color w:val="000000"/>
          <w:sz w:val="28"/>
        </w:rPr>
        <w:t xml:space="preserve">
предмета «Самопознание»       </w:t>
      </w:r>
    </w:p>
    <w:bookmarkEnd w:id="36"/>
    <w:bookmarkStart w:name="z55" w:id="37"/>
    <w:p>
      <w:pPr>
        <w:spacing w:after="0"/>
        <w:ind w:left="0"/>
        <w:jc w:val="both"/>
      </w:pPr>
      <w:r>
        <w:rPr>
          <w:rFonts w:ascii="Times New Roman"/>
          <w:b w:val="false"/>
          <w:i w:val="false"/>
          <w:color w:val="000000"/>
          <w:sz w:val="28"/>
        </w:rPr>
        <w:t>
</w:t>
      </w:r>
      <w:r>
        <w:rPr>
          <w:rFonts w:ascii="Times New Roman"/>
          <w:b/>
          <w:i w:val="false"/>
          <w:color w:val="000000"/>
          <w:sz w:val="28"/>
        </w:rPr>
        <w:t>    Учебно-тематический план курса повышения квалификации и</w:t>
      </w:r>
      <w:r>
        <w:br/>
      </w:r>
      <w:r>
        <w:rPr>
          <w:rFonts w:ascii="Times New Roman"/>
          <w:b w:val="false"/>
          <w:i w:val="false"/>
          <w:color w:val="000000"/>
          <w:sz w:val="28"/>
        </w:rPr>
        <w:t>
</w:t>
      </w:r>
      <w:r>
        <w:rPr>
          <w:rFonts w:ascii="Times New Roman"/>
          <w:b/>
          <w:i w:val="false"/>
          <w:color w:val="000000"/>
          <w:sz w:val="28"/>
        </w:rPr>
        <w:t>                   переподготовки педагогов</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5486"/>
        <w:gridCol w:w="1482"/>
        <w:gridCol w:w="1149"/>
        <w:gridCol w:w="926"/>
        <w:gridCol w:w="1772"/>
        <w:gridCol w:w="2152"/>
      </w:tblGrid>
      <w:tr>
        <w:trPr>
          <w:trHeight w:val="11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Лекции</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Имя, Отчество </w:t>
            </w:r>
          </w:p>
        </w:tc>
      </w:tr>
      <w:tr>
        <w:trPr>
          <w:trHeight w:val="40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Методологические и психолого-педагогические основы программы нравственно-духовного образования «Самопознание» - 24 часа</w:t>
            </w:r>
          </w:p>
        </w:tc>
      </w:tr>
      <w:tr>
        <w:trPr>
          <w:trHeight w:val="19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приоритете нравственно-духовного образования в современном мире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Исторические основы программы Нравственно-духовного образования «Самопознание»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Психолого-педагогические основы программы Нравственно-духовного образования «Самопознание»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подходы к гуманизации современного образовательного пространства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 предмета «Самопознание» и других дисциплин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учителя в самопознании</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Нравственные качества истинного лидера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Аксиологические основы содержания программы нравственно-духовного образования «Самопознание» - 16 часов</w:t>
            </w:r>
          </w:p>
        </w:tc>
      </w:tr>
      <w:tr>
        <w:trPr>
          <w:trHeight w:val="11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Аксиологические основы программы Нравственно-духовного образования «Самопознание».</w:t>
            </w:r>
            <w:r>
              <w:br/>
            </w:r>
            <w:r>
              <w:rPr>
                <w:rFonts w:ascii="Times New Roman"/>
                <w:b w:val="false"/>
                <w:i w:val="false"/>
                <w:color w:val="000000"/>
                <w:sz w:val="20"/>
              </w:rPr>
              <w:t>
</w:t>
            </w:r>
            <w:r>
              <w:rPr>
                <w:rFonts w:ascii="Times New Roman"/>
                <w:b w:val="false"/>
                <w:i w:val="false"/>
                <w:color w:val="000000"/>
                <w:sz w:val="20"/>
              </w:rPr>
              <w:t>Истина как цель самопознания.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Любовь - основополагающий принцип самопознания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праведного поведения как основа жизни.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покой и ненасилие - результат гармоничного развития личности.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Методика реализации программы нравственно-духовного образования «Самопознание» – 32 часа </w:t>
            </w:r>
          </w:p>
        </w:tc>
      </w:tr>
      <w:tr>
        <w:trPr>
          <w:trHeight w:val="11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Структурно-содержательный и методический аспекты предмета «Самопознание». </w:t>
            </w:r>
            <w:r>
              <w:br/>
            </w:r>
            <w:r>
              <w:rPr>
                <w:rFonts w:ascii="Times New Roman"/>
                <w:b w:val="false"/>
                <w:i w:val="false"/>
                <w:color w:val="000000"/>
                <w:sz w:val="20"/>
              </w:rPr>
              <w:t>
</w:t>
            </w:r>
            <w:r>
              <w:rPr>
                <w:rFonts w:ascii="Times New Roman"/>
                <w:b w:val="false"/>
                <w:i w:val="false"/>
                <w:color w:val="000000"/>
                <w:sz w:val="20"/>
              </w:rPr>
              <w:t>Мастер-класс.</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Пение и музыка на уроках самопознания.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рассказывания историй (притч) как способ вовлечения учащихся в процесс глубокой нравственно-духовной беседы. Мастер-класс.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программы Нравственно-духовного образования «Самопознание» через внеучебную деятельность.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Связь с родителями - необходимое условие реализации программы Нравственно-духовного образования «Самопознание».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урока самопознания, открытый урок</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Презентация слушателями урока самопознания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38"/>
    <w:p>
      <w:pPr>
        <w:spacing w:after="0"/>
        <w:ind w:left="0"/>
        <w:jc w:val="both"/>
      </w:pPr>
      <w:r>
        <w:rPr>
          <w:rFonts w:ascii="Times New Roman"/>
          <w:b w:val="false"/>
          <w:i w:val="false"/>
          <w:color w:val="000000"/>
          <w:sz w:val="28"/>
        </w:rPr>
        <w:t xml:space="preserve">
Приложение 3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«Научно-методологические  </w:t>
      </w:r>
      <w:r>
        <w:br/>
      </w:r>
      <w:r>
        <w:rPr>
          <w:rFonts w:ascii="Times New Roman"/>
          <w:b w:val="false"/>
          <w:i w:val="false"/>
          <w:color w:val="000000"/>
          <w:sz w:val="28"/>
        </w:rPr>
        <w:t xml:space="preserve">
основы преподавания       </w:t>
      </w:r>
      <w:r>
        <w:br/>
      </w:r>
      <w:r>
        <w:rPr>
          <w:rFonts w:ascii="Times New Roman"/>
          <w:b w:val="false"/>
          <w:i w:val="false"/>
          <w:color w:val="000000"/>
          <w:sz w:val="28"/>
        </w:rPr>
        <w:t xml:space="preserve">
предмета «Самопознание»      </w:t>
      </w:r>
    </w:p>
    <w:bookmarkEnd w:id="38"/>
    <w:bookmarkStart w:name="z57" w:id="39"/>
    <w:p>
      <w:pPr>
        <w:spacing w:after="0"/>
        <w:ind w:left="0"/>
        <w:jc w:val="both"/>
      </w:pPr>
      <w:r>
        <w:rPr>
          <w:rFonts w:ascii="Times New Roman"/>
          <w:b w:val="false"/>
          <w:i w:val="false"/>
          <w:color w:val="000000"/>
          <w:sz w:val="28"/>
        </w:rPr>
        <w:t>
</w:t>
      </w:r>
      <w:r>
        <w:rPr>
          <w:rFonts w:ascii="Times New Roman"/>
          <w:b/>
          <w:i w:val="false"/>
          <w:color w:val="000000"/>
          <w:sz w:val="28"/>
        </w:rPr>
        <w:t xml:space="preserve">             Организация самостоятельной работы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4615"/>
        <w:gridCol w:w="8455"/>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оценивания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модуль</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Отзыв об одной из работ педагога-гуманиста Ш.А. Амонашвили</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1 печатной страницы</w:t>
            </w:r>
            <w:r>
              <w:br/>
            </w:r>
            <w:r>
              <w:rPr>
                <w:rFonts w:ascii="Times New Roman"/>
                <w:b w:val="false"/>
                <w:i w:val="false"/>
                <w:color w:val="000000"/>
                <w:sz w:val="20"/>
              </w:rPr>
              <w:t>
</w:t>
            </w:r>
            <w:r>
              <w:rPr>
                <w:rFonts w:ascii="Times New Roman"/>
                <w:b w:val="false"/>
                <w:i w:val="false"/>
                <w:color w:val="000000"/>
                <w:sz w:val="20"/>
              </w:rPr>
              <w:t>Проявление собственной позиции по отношению к прочитанному</w:t>
            </w:r>
            <w:r>
              <w:br/>
            </w:r>
            <w:r>
              <w:rPr>
                <w:rFonts w:ascii="Times New Roman"/>
                <w:b w:val="false"/>
                <w:i w:val="false"/>
                <w:color w:val="000000"/>
                <w:sz w:val="20"/>
              </w:rPr>
              <w:t>
</w:t>
            </w:r>
            <w:r>
              <w:rPr>
                <w:rFonts w:ascii="Times New Roman"/>
                <w:b w:val="false"/>
                <w:i w:val="false"/>
                <w:color w:val="000000"/>
                <w:sz w:val="20"/>
              </w:rPr>
              <w:t>Отражение и анализ аспектов изученного произведения, которые учитель может применить в своей педагогической деятельности</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 по темам:</w:t>
            </w:r>
            <w:r>
              <w:br/>
            </w:r>
            <w:r>
              <w:rPr>
                <w:rFonts w:ascii="Times New Roman"/>
                <w:b w:val="false"/>
                <w:i w:val="false"/>
                <w:color w:val="000000"/>
                <w:sz w:val="20"/>
              </w:rPr>
              <w:t>
</w:t>
            </w:r>
            <w:r>
              <w:rPr>
                <w:rFonts w:ascii="Times New Roman"/>
                <w:b w:val="false"/>
                <w:i w:val="false"/>
                <w:color w:val="000000"/>
                <w:sz w:val="20"/>
              </w:rPr>
              <w:t>«Я вдохновляю…»</w:t>
            </w:r>
            <w:r>
              <w:br/>
            </w:r>
            <w:r>
              <w:rPr>
                <w:rFonts w:ascii="Times New Roman"/>
                <w:b w:val="false"/>
                <w:i w:val="false"/>
                <w:color w:val="000000"/>
                <w:sz w:val="20"/>
              </w:rPr>
              <w:t>
</w:t>
            </w:r>
            <w:r>
              <w:rPr>
                <w:rFonts w:ascii="Times New Roman"/>
                <w:b w:val="false"/>
                <w:i w:val="false"/>
                <w:color w:val="000000"/>
                <w:sz w:val="20"/>
              </w:rPr>
              <w:t xml:space="preserve">«Меня вдохновляют…» </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1 печатной страницы</w:t>
            </w:r>
            <w:r>
              <w:br/>
            </w:r>
            <w:r>
              <w:rPr>
                <w:rFonts w:ascii="Times New Roman"/>
                <w:b w:val="false"/>
                <w:i w:val="false"/>
                <w:color w:val="000000"/>
                <w:sz w:val="20"/>
              </w:rPr>
              <w:t>
</w:t>
            </w:r>
            <w:r>
              <w:rPr>
                <w:rFonts w:ascii="Times New Roman"/>
                <w:b w:val="false"/>
                <w:i w:val="false"/>
                <w:color w:val="000000"/>
                <w:sz w:val="20"/>
              </w:rPr>
              <w:t>Наличие вдохновляющих примеров из собственной практики учителя</w:t>
            </w:r>
            <w:r>
              <w:br/>
            </w:r>
            <w:r>
              <w:rPr>
                <w:rFonts w:ascii="Times New Roman"/>
                <w:b w:val="false"/>
                <w:i w:val="false"/>
                <w:color w:val="000000"/>
                <w:sz w:val="20"/>
              </w:rPr>
              <w:t>
</w:t>
            </w:r>
            <w:r>
              <w:rPr>
                <w:rFonts w:ascii="Times New Roman"/>
                <w:b w:val="false"/>
                <w:i w:val="false"/>
                <w:color w:val="000000"/>
                <w:sz w:val="20"/>
              </w:rPr>
              <w:t>Анализ и творческое переосмысление собственного опыта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модуль</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Примеры интеграции общечеловеческих ценностей в предмет</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менее 5 примеров интеграции</w:t>
            </w:r>
            <w:r>
              <w:br/>
            </w:r>
            <w:r>
              <w:rPr>
                <w:rFonts w:ascii="Times New Roman"/>
                <w:b w:val="false"/>
                <w:i w:val="false"/>
                <w:color w:val="000000"/>
                <w:sz w:val="20"/>
              </w:rPr>
              <w:t>
</w:t>
            </w:r>
            <w:r>
              <w:rPr>
                <w:rFonts w:ascii="Times New Roman"/>
                <w:b w:val="false"/>
                <w:i w:val="false"/>
                <w:color w:val="000000"/>
                <w:sz w:val="20"/>
              </w:rPr>
              <w:t xml:space="preserve">Из 5 примеров – 3 примера из естественно-научной образовательной области, 2 примера – из гуманитарной образовательной области </w:t>
            </w:r>
            <w:r>
              <w:br/>
            </w:r>
            <w:r>
              <w:rPr>
                <w:rFonts w:ascii="Times New Roman"/>
                <w:b w:val="false"/>
                <w:i w:val="false"/>
                <w:color w:val="000000"/>
                <w:sz w:val="20"/>
              </w:rPr>
              <w:t>
</w:t>
            </w:r>
            <w:r>
              <w:rPr>
                <w:rFonts w:ascii="Times New Roman"/>
                <w:b w:val="false"/>
                <w:i w:val="false"/>
                <w:color w:val="000000"/>
                <w:sz w:val="20"/>
              </w:rPr>
              <w:t>Умение видеть единство духовно-нравственных законов и законов естественно-научного мира</w:t>
            </w:r>
            <w:r>
              <w:br/>
            </w:r>
            <w:r>
              <w:rPr>
                <w:rFonts w:ascii="Times New Roman"/>
                <w:b w:val="false"/>
                <w:i w:val="false"/>
                <w:color w:val="000000"/>
                <w:sz w:val="20"/>
              </w:rPr>
              <w:t>
</w:t>
            </w:r>
            <w:r>
              <w:rPr>
                <w:rFonts w:ascii="Times New Roman"/>
                <w:b w:val="false"/>
                <w:i w:val="false"/>
                <w:color w:val="000000"/>
                <w:sz w:val="20"/>
              </w:rPr>
              <w:t>Умение видеть отражение общечеловеческих ценностей в законах, правилах и понятиях различных учебных дисциплин</w:t>
            </w:r>
            <w:r>
              <w:br/>
            </w:r>
            <w:r>
              <w:rPr>
                <w:rFonts w:ascii="Times New Roman"/>
                <w:b w:val="false"/>
                <w:i w:val="false"/>
                <w:color w:val="000000"/>
                <w:sz w:val="20"/>
              </w:rPr>
              <w:t>
</w:t>
            </w:r>
            <w:r>
              <w:rPr>
                <w:rFonts w:ascii="Times New Roman"/>
                <w:b w:val="false"/>
                <w:i w:val="false"/>
                <w:color w:val="000000"/>
                <w:sz w:val="20"/>
              </w:rPr>
              <w:t>Духовно-нравственная глубина приведенных примеров</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Мини-проект (разработка) «Интеграция общечеловеческих ценностей во внеучебную деятельность»</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Отражение в мини-проекте (разработке) деятельности учащихся и учителя, направленной на служение обществу, оказание бескорыстной помощи </w:t>
            </w:r>
            <w:r>
              <w:br/>
            </w:r>
            <w:r>
              <w:rPr>
                <w:rFonts w:ascii="Times New Roman"/>
                <w:b w:val="false"/>
                <w:i w:val="false"/>
                <w:color w:val="000000"/>
                <w:sz w:val="20"/>
              </w:rPr>
              <w:t>
</w:t>
            </w:r>
            <w:r>
              <w:rPr>
                <w:rFonts w:ascii="Times New Roman"/>
                <w:b w:val="false"/>
                <w:i w:val="false"/>
                <w:color w:val="000000"/>
                <w:sz w:val="20"/>
              </w:rPr>
              <w:t xml:space="preserve">Наличие условий, способствующих возникновению потребности выполнять такого рода деятельность постоянно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модуль</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Посещение открытого урока самопознания на базе общеобразовательной школы, проводимого учителем-практиком. </w:t>
            </w:r>
            <w:r>
              <w:br/>
            </w:r>
            <w:r>
              <w:rPr>
                <w:rFonts w:ascii="Times New Roman"/>
                <w:b w:val="false"/>
                <w:i w:val="false"/>
                <w:color w:val="000000"/>
                <w:sz w:val="20"/>
              </w:rPr>
              <w:t>
</w:t>
            </w:r>
            <w:r>
              <w:rPr>
                <w:rFonts w:ascii="Times New Roman"/>
                <w:b w:val="false"/>
                <w:i w:val="false"/>
                <w:color w:val="000000"/>
                <w:sz w:val="20"/>
              </w:rPr>
              <w:t>Анализ урока самопознания</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слушателей – проанализировать урок с точки зрения следующих параметров:</w:t>
            </w:r>
            <w:r>
              <w:br/>
            </w:r>
            <w:r>
              <w:rPr>
                <w:rFonts w:ascii="Times New Roman"/>
                <w:b w:val="false"/>
                <w:i w:val="false"/>
                <w:color w:val="000000"/>
                <w:sz w:val="20"/>
              </w:rPr>
              <w:t>
</w:t>
            </w:r>
            <w:r>
              <w:rPr>
                <w:rFonts w:ascii="Times New Roman"/>
                <w:b w:val="false"/>
                <w:i w:val="false"/>
                <w:color w:val="000000"/>
                <w:sz w:val="20"/>
              </w:rPr>
              <w:t>Грамотная постановка цели и задач урока</w:t>
            </w:r>
            <w:r>
              <w:br/>
            </w:r>
            <w:r>
              <w:rPr>
                <w:rFonts w:ascii="Times New Roman"/>
                <w:b w:val="false"/>
                <w:i w:val="false"/>
                <w:color w:val="000000"/>
                <w:sz w:val="20"/>
              </w:rPr>
              <w:t>
</w:t>
            </w:r>
            <w:r>
              <w:rPr>
                <w:rFonts w:ascii="Times New Roman"/>
                <w:b w:val="false"/>
                <w:i w:val="false"/>
                <w:color w:val="000000"/>
                <w:sz w:val="20"/>
              </w:rPr>
              <w:t>Соответствие урока требованиям программы нравственно-духовного образования «Самопознание» (корректное проведение позитивного настроя, наличие опережающего домашнего задания, рассказывание учителем притчи или истории, правильное проведение творческой или групповой деятельности, использование музыки на уроке)</w:t>
            </w:r>
            <w:r>
              <w:br/>
            </w:r>
            <w:r>
              <w:rPr>
                <w:rFonts w:ascii="Times New Roman"/>
                <w:b w:val="false"/>
                <w:i w:val="false"/>
                <w:color w:val="000000"/>
                <w:sz w:val="20"/>
              </w:rPr>
              <w:t>
</w:t>
            </w:r>
            <w:r>
              <w:rPr>
                <w:rFonts w:ascii="Times New Roman"/>
                <w:b w:val="false"/>
                <w:i w:val="false"/>
                <w:color w:val="000000"/>
                <w:sz w:val="20"/>
              </w:rPr>
              <w:t>Раскрытие нравственно-духовной глубины темы урока (выявление общечеловеческих ценностей в ходе проведения урока, организация глубокой духовно-нравственной беседы, грамотное построение вопросов, связанных с ответами учеников)</w:t>
            </w:r>
            <w:r>
              <w:br/>
            </w:r>
            <w:r>
              <w:rPr>
                <w:rFonts w:ascii="Times New Roman"/>
                <w:b w:val="false"/>
                <w:i w:val="false"/>
                <w:color w:val="000000"/>
                <w:sz w:val="20"/>
              </w:rPr>
              <w:t>
</w:t>
            </w:r>
            <w:r>
              <w:rPr>
                <w:rFonts w:ascii="Times New Roman"/>
                <w:b w:val="false"/>
                <w:i w:val="false"/>
                <w:color w:val="000000"/>
                <w:sz w:val="20"/>
              </w:rPr>
              <w:t>Творческий подход учителя</w:t>
            </w:r>
            <w:r>
              <w:br/>
            </w:r>
            <w:r>
              <w:rPr>
                <w:rFonts w:ascii="Times New Roman"/>
                <w:b w:val="false"/>
                <w:i w:val="false"/>
                <w:color w:val="000000"/>
                <w:sz w:val="20"/>
              </w:rPr>
              <w:t>
</w:t>
            </w:r>
            <w:r>
              <w:rPr>
                <w:rFonts w:ascii="Times New Roman"/>
                <w:b w:val="false"/>
                <w:i w:val="false"/>
                <w:color w:val="000000"/>
                <w:sz w:val="20"/>
              </w:rPr>
              <w:t>Ведение учениками рабочих тетрадей</w:t>
            </w:r>
            <w:r>
              <w:br/>
            </w:r>
            <w:r>
              <w:rPr>
                <w:rFonts w:ascii="Times New Roman"/>
                <w:b w:val="false"/>
                <w:i w:val="false"/>
                <w:color w:val="000000"/>
                <w:sz w:val="20"/>
              </w:rPr>
              <w:t>
</w:t>
            </w:r>
            <w:r>
              <w:rPr>
                <w:rFonts w:ascii="Times New Roman"/>
                <w:b w:val="false"/>
                <w:i w:val="false"/>
                <w:color w:val="000000"/>
                <w:sz w:val="20"/>
              </w:rPr>
              <w:t>Музыкальное сопровождение урока</w:t>
            </w:r>
            <w:r>
              <w:br/>
            </w:r>
            <w:r>
              <w:rPr>
                <w:rFonts w:ascii="Times New Roman"/>
                <w:b w:val="false"/>
                <w:i w:val="false"/>
                <w:color w:val="000000"/>
                <w:sz w:val="20"/>
              </w:rPr>
              <w:t>
</w:t>
            </w:r>
            <w:r>
              <w:rPr>
                <w:rFonts w:ascii="Times New Roman"/>
                <w:b w:val="false"/>
                <w:i w:val="false"/>
                <w:color w:val="000000"/>
                <w:sz w:val="20"/>
              </w:rPr>
              <w:t>Наличие поурочного плана</w:t>
            </w:r>
            <w:r>
              <w:br/>
            </w:r>
            <w:r>
              <w:rPr>
                <w:rFonts w:ascii="Times New Roman"/>
                <w:b w:val="false"/>
                <w:i w:val="false"/>
                <w:color w:val="000000"/>
                <w:sz w:val="20"/>
              </w:rPr>
              <w:t>
</w:t>
            </w:r>
            <w:r>
              <w:rPr>
                <w:rFonts w:ascii="Times New Roman"/>
                <w:b w:val="false"/>
                <w:i w:val="false"/>
                <w:color w:val="000000"/>
                <w:sz w:val="20"/>
              </w:rPr>
              <w:t>Стиль учителя (авторитарный, либеральный, гуманный)</w:t>
            </w:r>
            <w:r>
              <w:br/>
            </w:r>
            <w:r>
              <w:rPr>
                <w:rFonts w:ascii="Times New Roman"/>
                <w:b w:val="false"/>
                <w:i w:val="false"/>
                <w:color w:val="000000"/>
                <w:sz w:val="20"/>
              </w:rPr>
              <w:t>
</w:t>
            </w:r>
            <w:r>
              <w:rPr>
                <w:rFonts w:ascii="Times New Roman"/>
                <w:b w:val="false"/>
                <w:i w:val="false"/>
                <w:color w:val="000000"/>
                <w:sz w:val="20"/>
              </w:rPr>
              <w:t>Дисциплина на уроке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слушателем урока самопознания</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Грамотная постановка цели и задач урока</w:t>
            </w:r>
            <w:r>
              <w:br/>
            </w:r>
            <w:r>
              <w:rPr>
                <w:rFonts w:ascii="Times New Roman"/>
                <w:b w:val="false"/>
                <w:i w:val="false"/>
                <w:color w:val="000000"/>
                <w:sz w:val="20"/>
              </w:rPr>
              <w:t>
</w:t>
            </w:r>
            <w:r>
              <w:rPr>
                <w:rFonts w:ascii="Times New Roman"/>
                <w:b w:val="false"/>
                <w:i w:val="false"/>
                <w:color w:val="000000"/>
                <w:sz w:val="20"/>
              </w:rPr>
              <w:t>Соответствие урока требованиям программы нравственно-духовного образования «Самопознание» (корректное проведение позитивного настроя, наличие опережающего домашнего задания, рассказывание учителем притчи или истории, правильное проведение творческой или групповой деятельности, использование музыки на уроке)</w:t>
            </w:r>
            <w:r>
              <w:br/>
            </w:r>
            <w:r>
              <w:rPr>
                <w:rFonts w:ascii="Times New Roman"/>
                <w:b w:val="false"/>
                <w:i w:val="false"/>
                <w:color w:val="000000"/>
                <w:sz w:val="20"/>
              </w:rPr>
              <w:t>
</w:t>
            </w:r>
            <w:r>
              <w:rPr>
                <w:rFonts w:ascii="Times New Roman"/>
                <w:b w:val="false"/>
                <w:i w:val="false"/>
                <w:color w:val="000000"/>
                <w:sz w:val="20"/>
              </w:rPr>
              <w:t xml:space="preserve">Соответствие темы урока содержанию Программы по предмету «Самопознание» </w:t>
            </w:r>
            <w:r>
              <w:br/>
            </w:r>
            <w:r>
              <w:rPr>
                <w:rFonts w:ascii="Times New Roman"/>
                <w:b w:val="false"/>
                <w:i w:val="false"/>
                <w:color w:val="000000"/>
                <w:sz w:val="20"/>
              </w:rPr>
              <w:t>
</w:t>
            </w:r>
            <w:r>
              <w:rPr>
                <w:rFonts w:ascii="Times New Roman"/>
                <w:b w:val="false"/>
                <w:i w:val="false"/>
                <w:color w:val="000000"/>
                <w:sz w:val="20"/>
              </w:rPr>
              <w:t>Духовно-нравственная глубина текста, выбранного учителем для изложения на уроке</w:t>
            </w:r>
            <w:r>
              <w:br/>
            </w:r>
            <w:r>
              <w:rPr>
                <w:rFonts w:ascii="Times New Roman"/>
                <w:b w:val="false"/>
                <w:i w:val="false"/>
                <w:color w:val="000000"/>
                <w:sz w:val="20"/>
              </w:rPr>
              <w:t>
</w:t>
            </w:r>
            <w:r>
              <w:rPr>
                <w:rFonts w:ascii="Times New Roman"/>
                <w:b w:val="false"/>
                <w:i w:val="false"/>
                <w:color w:val="000000"/>
                <w:sz w:val="20"/>
              </w:rPr>
              <w:t>Построение последующей беседы на основе логически связанных между собой вопросов по содержанию текста и глубоких вопросов по выявлению общечеловеческих ценностей</w:t>
            </w:r>
            <w:r>
              <w:br/>
            </w:r>
            <w:r>
              <w:rPr>
                <w:rFonts w:ascii="Times New Roman"/>
                <w:b w:val="false"/>
                <w:i w:val="false"/>
                <w:color w:val="000000"/>
                <w:sz w:val="20"/>
              </w:rPr>
              <w:t>
</w:t>
            </w:r>
            <w:r>
              <w:rPr>
                <w:rFonts w:ascii="Times New Roman"/>
                <w:b w:val="false"/>
                <w:i w:val="false"/>
                <w:color w:val="000000"/>
                <w:sz w:val="20"/>
              </w:rPr>
              <w:t>Ценностная направленность групповой творческой деятельности, способствующей развитию навыков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 xml:space="preserve">Структурная и содержательная цельность урока, основанная на выявлении общечеловеческой ценности, указанной в цели урока и на развитии качеств, указанных в задачах урока </w:t>
            </w:r>
          </w:p>
        </w:tc>
      </w:tr>
    </w:tbl>
    <w:bookmarkStart w:name="z58" w:id="40"/>
    <w:p>
      <w:pPr>
        <w:spacing w:after="0"/>
        <w:ind w:left="0"/>
        <w:jc w:val="both"/>
      </w:pPr>
      <w:r>
        <w:rPr>
          <w:rFonts w:ascii="Times New Roman"/>
          <w:b w:val="false"/>
          <w:i w:val="false"/>
          <w:color w:val="000000"/>
          <w:sz w:val="28"/>
        </w:rPr>
        <w:t xml:space="preserve">
Приложение 4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«Научно-методологические    </w:t>
      </w:r>
      <w:r>
        <w:br/>
      </w:r>
      <w:r>
        <w:rPr>
          <w:rFonts w:ascii="Times New Roman"/>
          <w:b w:val="false"/>
          <w:i w:val="false"/>
          <w:color w:val="000000"/>
          <w:sz w:val="28"/>
        </w:rPr>
        <w:t>
основы преподавания предмета «Самопознание»</w:t>
      </w:r>
    </w:p>
    <w:bookmarkEnd w:id="40"/>
    <w:bookmarkStart w:name="z59" w:id="41"/>
    <w:p>
      <w:pPr>
        <w:spacing w:after="0"/>
        <w:ind w:left="0"/>
        <w:jc w:val="both"/>
      </w:pPr>
      <w:r>
        <w:rPr>
          <w:rFonts w:ascii="Times New Roman"/>
          <w:b w:val="false"/>
          <w:i w:val="false"/>
          <w:color w:val="000000"/>
          <w:sz w:val="28"/>
        </w:rPr>
        <w:t>
</w:t>
      </w:r>
      <w:r>
        <w:rPr>
          <w:rFonts w:ascii="Times New Roman"/>
          <w:b/>
          <w:i w:val="false"/>
          <w:color w:val="000000"/>
          <w:sz w:val="28"/>
        </w:rPr>
        <w:t xml:space="preserve">           Спиральная модель обучения Джерома Брунера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7"/>
        <w:gridCol w:w="4608"/>
        <w:gridCol w:w="4785"/>
      </w:tblGrid>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обучения</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Ключевые особенности</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Преимущества спирального обучения</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активный (обучение в процессе работы); </w:t>
            </w:r>
            <w:r>
              <w:br/>
            </w:r>
            <w:r>
              <w:rPr>
                <w:rFonts w:ascii="Times New Roman"/>
                <w:b w:val="false"/>
                <w:i w:val="false"/>
                <w:color w:val="000000"/>
                <w:sz w:val="20"/>
              </w:rPr>
              <w:t>
</w:t>
            </w:r>
            <w:r>
              <w:rPr>
                <w:rFonts w:ascii="Times New Roman"/>
                <w:b w:val="false"/>
                <w:i w:val="false"/>
                <w:color w:val="000000"/>
                <w:sz w:val="20"/>
              </w:rPr>
              <w:t xml:space="preserve">2) знаковый (обучение с помощью образов и картинок); </w:t>
            </w:r>
            <w:r>
              <w:br/>
            </w:r>
            <w:r>
              <w:rPr>
                <w:rFonts w:ascii="Times New Roman"/>
                <w:b w:val="false"/>
                <w:i w:val="false"/>
                <w:color w:val="000000"/>
                <w:sz w:val="20"/>
              </w:rPr>
              <w:t>
</w:t>
            </w:r>
            <w:r>
              <w:rPr>
                <w:rFonts w:ascii="Times New Roman"/>
                <w:b w:val="false"/>
                <w:i w:val="false"/>
                <w:color w:val="000000"/>
                <w:sz w:val="20"/>
              </w:rPr>
              <w:t xml:space="preserve">3) символический (обучение с помощью слов или цифр)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ученик пересматривает тему несколько раз на протяжении всего обучения; </w:t>
            </w:r>
            <w:r>
              <w:br/>
            </w:r>
            <w:r>
              <w:rPr>
                <w:rFonts w:ascii="Times New Roman"/>
                <w:b w:val="false"/>
                <w:i w:val="false"/>
                <w:color w:val="000000"/>
                <w:sz w:val="20"/>
              </w:rPr>
              <w:t>
</w:t>
            </w:r>
            <w:r>
              <w:rPr>
                <w:rFonts w:ascii="Times New Roman"/>
                <w:b w:val="false"/>
                <w:i w:val="false"/>
                <w:color w:val="000000"/>
                <w:sz w:val="20"/>
              </w:rPr>
              <w:t xml:space="preserve">2) сложность темы возрастает с каждым повторением; </w:t>
            </w:r>
            <w:r>
              <w:br/>
            </w:r>
            <w:r>
              <w:rPr>
                <w:rFonts w:ascii="Times New Roman"/>
                <w:b w:val="false"/>
                <w:i w:val="false"/>
                <w:color w:val="000000"/>
                <w:sz w:val="20"/>
              </w:rPr>
              <w:t>
</w:t>
            </w:r>
            <w:r>
              <w:rPr>
                <w:rFonts w:ascii="Times New Roman"/>
                <w:b w:val="false"/>
                <w:i w:val="false"/>
                <w:color w:val="000000"/>
                <w:sz w:val="20"/>
              </w:rPr>
              <w:t xml:space="preserve">3) новое обучение имеет отношение к старому обучению, и рассматривается в контексте со старой информацией.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информация повторяется и запоминается каждый раз, когда ученик повторяет тему; </w:t>
            </w:r>
            <w:r>
              <w:br/>
            </w:r>
            <w:r>
              <w:rPr>
                <w:rFonts w:ascii="Times New Roman"/>
                <w:b w:val="false"/>
                <w:i w:val="false"/>
                <w:color w:val="000000"/>
                <w:sz w:val="20"/>
              </w:rPr>
              <w:t>
</w:t>
            </w:r>
            <w:r>
              <w:rPr>
                <w:rFonts w:ascii="Times New Roman"/>
                <w:b w:val="false"/>
                <w:i w:val="false"/>
                <w:color w:val="000000"/>
                <w:sz w:val="20"/>
              </w:rPr>
              <w:t xml:space="preserve">2) спиральная учебная программа позволяет логический переход от упрощенных идей до сложных; </w:t>
            </w:r>
            <w:r>
              <w:br/>
            </w:r>
            <w:r>
              <w:rPr>
                <w:rFonts w:ascii="Times New Roman"/>
                <w:b w:val="false"/>
                <w:i w:val="false"/>
                <w:color w:val="000000"/>
                <w:sz w:val="20"/>
              </w:rPr>
              <w:t>
</w:t>
            </w:r>
            <w:r>
              <w:rPr>
                <w:rFonts w:ascii="Times New Roman"/>
                <w:b w:val="false"/>
                <w:i w:val="false"/>
                <w:color w:val="000000"/>
                <w:sz w:val="20"/>
              </w:rPr>
              <w:t xml:space="preserve">3) ученики могут применять знания к последующим целям курса. </w:t>
            </w:r>
          </w:p>
        </w:tc>
      </w:tr>
    </w:tbl>
    <w:bookmarkStart w:name="z60" w:id="4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образовательной программе    </w:t>
      </w:r>
      <w:r>
        <w:br/>
      </w:r>
      <w:r>
        <w:rPr>
          <w:rFonts w:ascii="Times New Roman"/>
          <w:b w:val="false"/>
          <w:i w:val="false"/>
          <w:color w:val="000000"/>
          <w:sz w:val="28"/>
        </w:rPr>
        <w:t xml:space="preserve">
курсов повышения квалификации   </w:t>
      </w:r>
      <w:r>
        <w:br/>
      </w:r>
      <w:r>
        <w:rPr>
          <w:rFonts w:ascii="Times New Roman"/>
          <w:b w:val="false"/>
          <w:i w:val="false"/>
          <w:color w:val="000000"/>
          <w:sz w:val="28"/>
        </w:rPr>
        <w:t xml:space="preserve">
педагогических кадров        </w:t>
      </w:r>
      <w:r>
        <w:br/>
      </w:r>
      <w:r>
        <w:rPr>
          <w:rFonts w:ascii="Times New Roman"/>
          <w:b w:val="false"/>
          <w:i w:val="false"/>
          <w:color w:val="000000"/>
          <w:sz w:val="28"/>
        </w:rPr>
        <w:t xml:space="preserve">
«Научно-методологические        </w:t>
      </w:r>
      <w:r>
        <w:br/>
      </w:r>
      <w:r>
        <w:rPr>
          <w:rFonts w:ascii="Times New Roman"/>
          <w:b w:val="false"/>
          <w:i w:val="false"/>
          <w:color w:val="000000"/>
          <w:sz w:val="28"/>
        </w:rPr>
        <w:t xml:space="preserve">
основы преподавания         </w:t>
      </w:r>
      <w:r>
        <w:br/>
      </w:r>
      <w:r>
        <w:rPr>
          <w:rFonts w:ascii="Times New Roman"/>
          <w:b w:val="false"/>
          <w:i w:val="false"/>
          <w:color w:val="000000"/>
          <w:sz w:val="28"/>
        </w:rPr>
        <w:t xml:space="preserve">
предмета «Самопознание»       </w:t>
      </w:r>
    </w:p>
    <w:bookmarkEnd w:id="42"/>
    <w:bookmarkStart w:name="z61" w:id="43"/>
    <w:p>
      <w:pPr>
        <w:spacing w:after="0"/>
        <w:ind w:left="0"/>
        <w:jc w:val="both"/>
      </w:pPr>
      <w:r>
        <w:rPr>
          <w:rFonts w:ascii="Times New Roman"/>
          <w:b w:val="false"/>
          <w:i w:val="false"/>
          <w:color w:val="000000"/>
          <w:sz w:val="28"/>
        </w:rPr>
        <w:t>
</w:t>
      </w:r>
      <w:r>
        <w:rPr>
          <w:rFonts w:ascii="Times New Roman"/>
          <w:b/>
          <w:i w:val="false"/>
          <w:color w:val="000000"/>
          <w:sz w:val="28"/>
        </w:rPr>
        <w:t xml:space="preserve">         Методическая характеристика содержательных </w:t>
      </w:r>
      <w:r>
        <w:br/>
      </w:r>
      <w:r>
        <w:rPr>
          <w:rFonts w:ascii="Times New Roman"/>
          <w:b w:val="false"/>
          <w:i w:val="false"/>
          <w:color w:val="000000"/>
          <w:sz w:val="28"/>
        </w:rPr>
        <w:t>
</w:t>
      </w:r>
      <w:r>
        <w:rPr>
          <w:rFonts w:ascii="Times New Roman"/>
          <w:b/>
          <w:i w:val="false"/>
          <w:color w:val="000000"/>
          <w:sz w:val="28"/>
        </w:rPr>
        <w:t>                     разделов самопознания</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1432"/>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Логическая структура содержания предмета</w:t>
            </w:r>
          </w:p>
        </w:tc>
        <w:tc>
          <w:tcPr>
            <w:tcW w:w="1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Четкая характеристика оснований логической структуры содержания предмета самопознания: системы общечеловеческих ценностей; основных качеств личности, проявляющихся относительно себя, других, мира, человечества; составных компонентов социального опыта, накопленных человечеством - мировая культура, мудрость народов, знания/наука. </w:t>
            </w:r>
            <w:r>
              <w:br/>
            </w:r>
            <w:r>
              <w:rPr>
                <w:rFonts w:ascii="Times New Roman"/>
                <w:b w:val="false"/>
                <w:i w:val="false"/>
                <w:color w:val="000000"/>
                <w:sz w:val="20"/>
              </w:rPr>
              <w:t>
</w:t>
            </w:r>
            <w:r>
              <w:rPr>
                <w:rFonts w:ascii="Times New Roman"/>
                <w:b w:val="false"/>
                <w:i w:val="false"/>
                <w:color w:val="000000"/>
                <w:sz w:val="20"/>
              </w:rPr>
              <w:t>Раскрыть особенности основных направлений предмета «Самопознание»: «Духовный опыт человечества», «Любовь в семье», «Любовь в обществе», «Единство человечества».</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школа</w:t>
            </w:r>
          </w:p>
        </w:tc>
        <w:tc>
          <w:tcPr>
            <w:tcW w:w="1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разделов, в которых с учетом возрастных особенностей, учащихся разворачивается основное базовое содержание предмета для начальной школы. Характеристика методических особенностей раздела «Мудрость веков». Развитие коммуникативных умений и навыков не только в семье, но и в классе и школе как основная идея раскрытия раздела «Дружная семья». Главная цель раздела «Быть человеком» - способствовать развитию навыков принятия ребенком нравственных ценностных ориентаций. Ориентация на формирование у младших школьников опыта нравственных отношений с окружающим миром в содержании раздела «Как прекрасен этот мир!».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основное образование</w:t>
            </w:r>
          </w:p>
        </w:tc>
        <w:tc>
          <w:tcPr>
            <w:tcW w:w="1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разделов, в которых с учетом возрастных особенностей, учащихся разворачивается основное базовое содержание предмета для основного среднего образования. Единство мысли слов и дела как основная идея раскрытия раздела «Вдохновляющий пример жизни духовных учителей». Характеристика методических особенностей раздела «Школа – моя семья». Главная цель раздела «Быть человеком» - развитие потребности в самопознании и самосовершенствовании. Принадлежность к человеческому роду и осознание ответственности за все, что происходит на планете – основа содержание раздела «Мир человечества».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общее образование</w:t>
            </w:r>
          </w:p>
        </w:tc>
        <w:tc>
          <w:tcPr>
            <w:tcW w:w="1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разделов, в которых с учетом возрастных особенностей, учащихся разворачивается основное базовое содержание предмета для общего среднего образования. Принцип преемственности содержания самопознания. </w:t>
            </w:r>
            <w:r>
              <w:br/>
            </w:r>
            <w:r>
              <w:rPr>
                <w:rFonts w:ascii="Times New Roman"/>
                <w:b w:val="false"/>
                <w:i w:val="false"/>
                <w:color w:val="000000"/>
                <w:sz w:val="20"/>
              </w:rPr>
              <w:t>
</w:t>
            </w:r>
            <w:r>
              <w:rPr>
                <w:rFonts w:ascii="Times New Roman"/>
                <w:b w:val="false"/>
                <w:i w:val="false"/>
                <w:color w:val="000000"/>
                <w:sz w:val="20"/>
              </w:rPr>
              <w:t xml:space="preserve">Главная цель раздела «Духовное наследие человечества»- способствовать выбору жизненного пути. Развитие навыков позитивного мышления и разумного подхода к этическим жизненным коллизиям, возникающим в отношениях между людьми как основная идея раскрытия раздела «Долг в семье». Характеристика методических особенностей раздела «Быть человеком». Осознание собственной значимости в выполнении насущных задач человечества и понятия «счастья» - основа содержания раздела «Единство человечества». </w:t>
            </w:r>
            <w:r>
              <w:br/>
            </w:r>
            <w:r>
              <w:rPr>
                <w:rFonts w:ascii="Times New Roman"/>
                <w:b w:val="false"/>
                <w:i w:val="false"/>
                <w:color w:val="000000"/>
                <w:sz w:val="20"/>
              </w:rPr>
              <w:t>
</w:t>
            </w:r>
            <w:r>
              <w:rPr>
                <w:rFonts w:ascii="Times New Roman"/>
                <w:b w:val="false"/>
                <w:i w:val="false"/>
                <w:color w:val="000000"/>
                <w:sz w:val="20"/>
              </w:rPr>
              <w:t>Особенность взаимосвязи содержательных разделов самопознания как ключевых векторов процесса самопознания.</w:t>
            </w:r>
          </w:p>
        </w:tc>
      </w:tr>
    </w:tbl>
    <w:bookmarkStart w:name="z62" w:id="4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20 апреля 2016 года № 293    </w:t>
      </w:r>
    </w:p>
    <w:bookmarkEnd w:id="44"/>
    <w:bookmarkStart w:name="z63" w:id="45"/>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
педагогических кадров «Научно-методологические основы и</w:t>
      </w:r>
      <w:r>
        <w:br/>
      </w:r>
      <w:r>
        <w:rPr>
          <w:rFonts w:ascii="Times New Roman"/>
          <w:b/>
          <w:i w:val="false"/>
          <w:color w:val="000000"/>
        </w:rPr>
        <w:t>
практика проведения курса «Общечеловеческие ценности в</w:t>
      </w:r>
      <w:r>
        <w:br/>
      </w:r>
      <w:r>
        <w:rPr>
          <w:rFonts w:ascii="Times New Roman"/>
          <w:b/>
          <w:i w:val="false"/>
          <w:color w:val="000000"/>
        </w:rPr>
        <w:t xml:space="preserve">
целостном педагогическом процессе класса» для тренеров </w:t>
      </w:r>
    </w:p>
    <w:bookmarkEnd w:id="45"/>
    <w:bookmarkStart w:name="z64" w:id="46"/>
    <w:p>
      <w:pPr>
        <w:spacing w:after="0"/>
        <w:ind w:left="0"/>
        <w:jc w:val="left"/>
      </w:pPr>
      <w:r>
        <w:rPr>
          <w:rFonts w:ascii="Times New Roman"/>
          <w:b/>
          <w:i w:val="false"/>
          <w:color w:val="000000"/>
        </w:rPr>
        <w:t xml:space="preserve"> 
1. Общее положение </w:t>
      </w:r>
    </w:p>
    <w:bookmarkEnd w:id="46"/>
    <w:bookmarkStart w:name="z65" w:id="4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«Научно-методологические основы и практика проведения курса «Общечеловеческие ценности в целостном педагогическом процессе класса» для тренеров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r>
        <w:br/>
      </w:r>
      <w:r>
        <w:rPr>
          <w:rFonts w:ascii="Times New Roman"/>
          <w:b w:val="false"/>
          <w:i w:val="false"/>
          <w:color w:val="000000"/>
          <w:sz w:val="28"/>
        </w:rPr>
        <w:t>
</w:t>
      </w:r>
      <w:r>
        <w:rPr>
          <w:rFonts w:ascii="Times New Roman"/>
          <w:b w:val="false"/>
          <w:i w:val="false"/>
          <w:color w:val="000000"/>
          <w:sz w:val="28"/>
        </w:rPr>
        <w:t>
      2. В данной Программе представлены полные сведения по повышению квалификации сотрудников Национального научно-практического, образовательного и оздоровительного центра «Бөбек», преподавателей вузов, имеющие сертификаты о прохождении длительных курсов Национального научно-практического, образовательного и оздоровительного центра «Бөбек» и реализации образовательной программы по самопознанию.</w:t>
      </w:r>
      <w:r>
        <w:br/>
      </w:r>
      <w:r>
        <w:rPr>
          <w:rFonts w:ascii="Times New Roman"/>
          <w:b w:val="false"/>
          <w:i w:val="false"/>
          <w:color w:val="000000"/>
          <w:sz w:val="28"/>
        </w:rPr>
        <w:t>
</w:t>
      </w:r>
      <w:r>
        <w:rPr>
          <w:rFonts w:ascii="Times New Roman"/>
          <w:b w:val="false"/>
          <w:i w:val="false"/>
          <w:color w:val="000000"/>
          <w:sz w:val="28"/>
        </w:rPr>
        <w:t>
      3. Общей целью данного курса повышения квалификации педагогических кадров является преображение личности учителя, развитие его духовно-нравственных убеждений, позитивного мышления, единства мысли, слова и дела, что способствует реализации потенциала истинного лидера, вдохновляющего своим примером учащихся и учителей.</w:t>
      </w:r>
      <w:r>
        <w:br/>
      </w:r>
      <w:r>
        <w:rPr>
          <w:rFonts w:ascii="Times New Roman"/>
          <w:b w:val="false"/>
          <w:i w:val="false"/>
          <w:color w:val="000000"/>
          <w:sz w:val="28"/>
        </w:rPr>
        <w:t>
</w:t>
      </w: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47"/>
    <w:bookmarkStart w:name="z66" w:id="48"/>
    <w:p>
      <w:pPr>
        <w:spacing w:after="0"/>
        <w:ind w:left="0"/>
        <w:jc w:val="left"/>
      </w:pPr>
      <w:r>
        <w:rPr>
          <w:rFonts w:ascii="Times New Roman"/>
          <w:b/>
          <w:i w:val="false"/>
          <w:color w:val="000000"/>
        </w:rPr>
        <w:t xml:space="preserve"> 
2. Обзор Программы </w:t>
      </w:r>
    </w:p>
    <w:bookmarkEnd w:id="48"/>
    <w:bookmarkStart w:name="z67" w:id="49"/>
    <w:p>
      <w:pPr>
        <w:spacing w:after="0"/>
        <w:ind w:left="0"/>
        <w:jc w:val="both"/>
      </w:pPr>
      <w:r>
        <w:rPr>
          <w:rFonts w:ascii="Times New Roman"/>
          <w:b w:val="false"/>
          <w:i w:val="false"/>
          <w:color w:val="000000"/>
          <w:sz w:val="28"/>
        </w:rPr>
        <w:t>
      5. Цель Программы:</w:t>
      </w:r>
      <w:r>
        <w:br/>
      </w:r>
      <w:r>
        <w:rPr>
          <w:rFonts w:ascii="Times New Roman"/>
          <w:b w:val="false"/>
          <w:i w:val="false"/>
          <w:color w:val="000000"/>
          <w:sz w:val="28"/>
        </w:rPr>
        <w:t>
      Подготовка опытных тренеров, имеющих высокий уровень духовно-нравственной осознанности и теоретико-практической подготовки, готовых к сотрудничеству и обучению учителей по Программе «Общечеловеческие ценности в целостном педагогическом процессе класса».</w:t>
      </w:r>
      <w:r>
        <w:br/>
      </w:r>
      <w:r>
        <w:rPr>
          <w:rFonts w:ascii="Times New Roman"/>
          <w:b w:val="false"/>
          <w:i w:val="false"/>
          <w:color w:val="000000"/>
          <w:sz w:val="28"/>
        </w:rPr>
        <w:t>
</w:t>
      </w:r>
      <w:r>
        <w:rPr>
          <w:rFonts w:ascii="Times New Roman"/>
          <w:b w:val="false"/>
          <w:i w:val="false"/>
          <w:color w:val="000000"/>
          <w:sz w:val="28"/>
        </w:rPr>
        <w:t>
      6. Задачи Программы:</w:t>
      </w:r>
      <w:r>
        <w:br/>
      </w:r>
      <w:r>
        <w:rPr>
          <w:rFonts w:ascii="Times New Roman"/>
          <w:b w:val="false"/>
          <w:i w:val="false"/>
          <w:color w:val="000000"/>
          <w:sz w:val="28"/>
        </w:rPr>
        <w:t xml:space="preserve">
      1) обеспечить концептуальное понимание теоретических основ Программы «Общечеловеческие ценности в целостном педагогическом процессе класса» в контексте трех модулей; </w:t>
      </w:r>
      <w:r>
        <w:br/>
      </w:r>
      <w:r>
        <w:rPr>
          <w:rFonts w:ascii="Times New Roman"/>
          <w:b w:val="false"/>
          <w:i w:val="false"/>
          <w:color w:val="000000"/>
          <w:sz w:val="28"/>
        </w:rPr>
        <w:t xml:space="preserve">
      2) обеспечить успешную практическую реализацию концептуальных идей Программы «Общечеловеческие ценности в целостном педагогическом процессе класса», в условиях современной школы, а также сформировать у слушателей навыки: </w:t>
      </w:r>
      <w:r>
        <w:br/>
      </w:r>
      <w:r>
        <w:rPr>
          <w:rFonts w:ascii="Times New Roman"/>
          <w:b w:val="false"/>
          <w:i w:val="false"/>
          <w:color w:val="000000"/>
          <w:sz w:val="28"/>
        </w:rPr>
        <w:t xml:space="preserve">
      планирования и организации обучения учителей основам Программы; </w:t>
      </w:r>
      <w:r>
        <w:br/>
      </w:r>
      <w:r>
        <w:rPr>
          <w:rFonts w:ascii="Times New Roman"/>
          <w:b w:val="false"/>
          <w:i w:val="false"/>
          <w:color w:val="000000"/>
          <w:sz w:val="28"/>
        </w:rPr>
        <w:t xml:space="preserve">
      оказания методической поддержки учителям-предметникам и классным руководителям в вопросах интеграции самопознания во внеучебную деятельность, в другие предметы общеобразовательного цикла и работу с родителями; </w:t>
      </w:r>
      <w:r>
        <w:br/>
      </w:r>
      <w:r>
        <w:rPr>
          <w:rFonts w:ascii="Times New Roman"/>
          <w:b w:val="false"/>
          <w:i w:val="false"/>
          <w:color w:val="000000"/>
          <w:sz w:val="28"/>
        </w:rPr>
        <w:t>
      самонаблюдения и анализа личного опыта в процессе практики общечеловеческих ценностей в личной и профессиональной жизни;</w:t>
      </w:r>
      <w:r>
        <w:br/>
      </w:r>
      <w:r>
        <w:rPr>
          <w:rFonts w:ascii="Times New Roman"/>
          <w:b w:val="false"/>
          <w:i w:val="false"/>
          <w:color w:val="000000"/>
          <w:sz w:val="28"/>
        </w:rPr>
        <w:t>
      наблюдения и анализа изменений, происходящих в учителях и учениках, в процессе реализации основных идей Программы «Общечеловеческие ценности в целостном педагогическом процессе класса» на практике;</w:t>
      </w:r>
      <w:r>
        <w:br/>
      </w:r>
      <w:r>
        <w:rPr>
          <w:rFonts w:ascii="Times New Roman"/>
          <w:b w:val="false"/>
          <w:i w:val="false"/>
          <w:color w:val="000000"/>
          <w:sz w:val="28"/>
        </w:rPr>
        <w:t xml:space="preserve">
      3) подготовить слушателей к организации сообщества учителей духовно-нравственного образования. </w:t>
      </w:r>
      <w:r>
        <w:br/>
      </w:r>
      <w:r>
        <w:rPr>
          <w:rFonts w:ascii="Times New Roman"/>
          <w:b w:val="false"/>
          <w:i w:val="false"/>
          <w:color w:val="000000"/>
          <w:sz w:val="28"/>
        </w:rPr>
        <w:t>
</w:t>
      </w:r>
      <w:r>
        <w:rPr>
          <w:rFonts w:ascii="Times New Roman"/>
          <w:b w:val="false"/>
          <w:i w:val="false"/>
          <w:color w:val="000000"/>
          <w:sz w:val="28"/>
        </w:rPr>
        <w:t>
      7. Результаты обучения:</w:t>
      </w:r>
      <w:r>
        <w:br/>
      </w:r>
      <w:r>
        <w:rPr>
          <w:rFonts w:ascii="Times New Roman"/>
          <w:b w:val="false"/>
          <w:i w:val="false"/>
          <w:color w:val="000000"/>
          <w:sz w:val="28"/>
        </w:rPr>
        <w:t>
      Принципиальным в достижении результативности обучения является:</w:t>
      </w:r>
      <w:r>
        <w:br/>
      </w:r>
      <w:r>
        <w:rPr>
          <w:rFonts w:ascii="Times New Roman"/>
          <w:b w:val="false"/>
          <w:i w:val="false"/>
          <w:color w:val="000000"/>
          <w:sz w:val="28"/>
        </w:rPr>
        <w:t xml:space="preserve">
      1) умение слушателя глубоко понять и реализовать на практике метапредметную роль дисциплины «Самопознание»; </w:t>
      </w:r>
      <w:r>
        <w:br/>
      </w: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r>
        <w:br/>
      </w:r>
      <w:r>
        <w:rPr>
          <w:rFonts w:ascii="Times New Roman"/>
          <w:b w:val="false"/>
          <w:i w:val="false"/>
          <w:color w:val="000000"/>
          <w:sz w:val="28"/>
        </w:rPr>
        <w:t xml:space="preserve">
      3) способность слушателей по окончании курса осуществлять обучение коллег, других слушателей основам Программы «Общечеловеческие ценности в целостном педагогическом процессе класса» посредством: </w:t>
      </w:r>
      <w:r>
        <w:br/>
      </w:r>
      <w:r>
        <w:rPr>
          <w:rFonts w:ascii="Times New Roman"/>
          <w:b w:val="false"/>
          <w:i w:val="false"/>
          <w:color w:val="000000"/>
          <w:sz w:val="28"/>
        </w:rPr>
        <w:t>
      проведения интерактивных лекций, семинаров, обсуждений, круглых столов;</w:t>
      </w:r>
      <w:r>
        <w:br/>
      </w:r>
      <w:r>
        <w:rPr>
          <w:rFonts w:ascii="Times New Roman"/>
          <w:b w:val="false"/>
          <w:i w:val="false"/>
          <w:color w:val="000000"/>
          <w:sz w:val="28"/>
        </w:rPr>
        <w:t>
      оказания методической поддержки учителям;</w:t>
      </w:r>
      <w:r>
        <w:br/>
      </w:r>
      <w:r>
        <w:rPr>
          <w:rFonts w:ascii="Times New Roman"/>
          <w:b w:val="false"/>
          <w:i w:val="false"/>
          <w:color w:val="000000"/>
          <w:sz w:val="28"/>
        </w:rPr>
        <w:t>
      личных бесед и индивидуальных консультаций;</w:t>
      </w:r>
      <w:r>
        <w:br/>
      </w:r>
      <w:r>
        <w:rPr>
          <w:rFonts w:ascii="Times New Roman"/>
          <w:b w:val="false"/>
          <w:i w:val="false"/>
          <w:color w:val="000000"/>
          <w:sz w:val="28"/>
        </w:rPr>
        <w:t xml:space="preserve">
      4) содействовать активизации духовно-нравственного образования в школах посредством: </w:t>
      </w:r>
      <w:r>
        <w:br/>
      </w:r>
      <w:r>
        <w:rPr>
          <w:rFonts w:ascii="Times New Roman"/>
          <w:b w:val="false"/>
          <w:i w:val="false"/>
          <w:color w:val="000000"/>
          <w:sz w:val="28"/>
        </w:rPr>
        <w:t>
      оказания поддержки слушателей Программы «Общечеловеческие ценности в целостном педагогическом процессе класса» в вопросах интеграции самопознания во внеучебную деятельность, в другие предметы общеобразовательного цикла и работу с родителями;</w:t>
      </w:r>
      <w:r>
        <w:br/>
      </w:r>
      <w:r>
        <w:rPr>
          <w:rFonts w:ascii="Times New Roman"/>
          <w:b w:val="false"/>
          <w:i w:val="false"/>
          <w:color w:val="000000"/>
          <w:sz w:val="28"/>
        </w:rPr>
        <w:t>
      выполнения роли истинного лидера, живущего в единстве мысли, слова и дела;</w:t>
      </w:r>
      <w:r>
        <w:br/>
      </w:r>
      <w:r>
        <w:rPr>
          <w:rFonts w:ascii="Times New Roman"/>
          <w:b w:val="false"/>
          <w:i w:val="false"/>
          <w:color w:val="000000"/>
          <w:sz w:val="28"/>
        </w:rPr>
        <w:t>
      установления доброжелательных профессиональных отношений с коллегами;</w:t>
      </w:r>
      <w:r>
        <w:br/>
      </w:r>
      <w:r>
        <w:rPr>
          <w:rFonts w:ascii="Times New Roman"/>
          <w:b w:val="false"/>
          <w:i w:val="false"/>
          <w:color w:val="000000"/>
          <w:sz w:val="28"/>
        </w:rPr>
        <w:t>
      организации и проведения с учащимися и учителями мероприятий духовно-нравственного содержания и благотворительной деятельности в рамках общешкольной воспитательной работы;</w:t>
      </w:r>
      <w:r>
        <w:br/>
      </w:r>
      <w:r>
        <w:rPr>
          <w:rFonts w:ascii="Times New Roman"/>
          <w:b w:val="false"/>
          <w:i w:val="false"/>
          <w:color w:val="000000"/>
          <w:sz w:val="28"/>
        </w:rPr>
        <w:t>
      создания сообщества учителей духовно-нравственного образования.</w:t>
      </w:r>
    </w:p>
    <w:bookmarkEnd w:id="49"/>
    <w:bookmarkStart w:name="z68" w:id="50"/>
    <w:p>
      <w:pPr>
        <w:spacing w:after="0"/>
        <w:ind w:left="0"/>
        <w:jc w:val="left"/>
      </w:pPr>
      <w:r>
        <w:rPr>
          <w:rFonts w:ascii="Times New Roman"/>
          <w:b/>
          <w:i w:val="false"/>
          <w:color w:val="000000"/>
        </w:rPr>
        <w:t xml:space="preserve"> 
3. Структура Программы </w:t>
      </w:r>
    </w:p>
    <w:bookmarkEnd w:id="50"/>
    <w:bookmarkStart w:name="z69" w:id="51"/>
    <w:p>
      <w:pPr>
        <w:spacing w:after="0"/>
        <w:ind w:left="0"/>
        <w:jc w:val="both"/>
      </w:pPr>
      <w:r>
        <w:rPr>
          <w:rFonts w:ascii="Times New Roman"/>
          <w:b w:val="false"/>
          <w:i w:val="false"/>
          <w:color w:val="000000"/>
          <w:sz w:val="28"/>
        </w:rPr>
        <w:t>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преображения,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 2</w:t>
      </w:r>
      <w:r>
        <w:rPr>
          <w:rFonts w:ascii="Times New Roman"/>
          <w:b w:val="false"/>
          <w:i w:val="false"/>
          <w:color w:val="000000"/>
          <w:sz w:val="28"/>
        </w:rPr>
        <w:t xml:space="preserve"> «Учебно-тематический план» к настоящей Программе. </w:t>
      </w:r>
      <w:r>
        <w:br/>
      </w:r>
      <w:r>
        <w:rPr>
          <w:rFonts w:ascii="Times New Roman"/>
          <w:b w:val="false"/>
          <w:i w:val="false"/>
          <w:color w:val="000000"/>
          <w:sz w:val="28"/>
        </w:rPr>
        <w:t>
</w:t>
      </w: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r>
        <w:br/>
      </w:r>
      <w:r>
        <w:rPr>
          <w:rFonts w:ascii="Times New Roman"/>
          <w:b w:val="false"/>
          <w:i w:val="false"/>
          <w:color w:val="000000"/>
          <w:sz w:val="28"/>
        </w:rPr>
        <w:t>
</w:t>
      </w: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семинары, проведение «круглых столов» (обсуждение вопросов в малых группах по 4-6 человек), самостоятельная работа слушателей, консультации, посещение и анализ уроков, проведение уроков и внеучебной деятельности с учащимися, родительского собрания и семинара для учителей методического объединения школы в аспекте ключевых идей Программы.</w:t>
      </w:r>
      <w:r>
        <w:br/>
      </w:r>
      <w:r>
        <w:rPr>
          <w:rFonts w:ascii="Times New Roman"/>
          <w:b w:val="false"/>
          <w:i w:val="false"/>
          <w:color w:val="000000"/>
          <w:sz w:val="28"/>
        </w:rPr>
        <w:t>
</w:t>
      </w:r>
      <w:r>
        <w:rPr>
          <w:rFonts w:ascii="Times New Roman"/>
          <w:b w:val="false"/>
          <w:i w:val="false"/>
          <w:color w:val="000000"/>
          <w:sz w:val="28"/>
        </w:rPr>
        <w:t>
      11. В ходе обучения слушателям предоставляют обновленную теорию в рамках учебной программы по предмету «Самопознание».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w:t>
      </w:r>
      <w:r>
        <w:br/>
      </w:r>
      <w:r>
        <w:rPr>
          <w:rFonts w:ascii="Times New Roman"/>
          <w:b w:val="false"/>
          <w:i w:val="false"/>
          <w:color w:val="000000"/>
          <w:sz w:val="28"/>
        </w:rPr>
        <w:t>
</w:t>
      </w: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по первому и второму модулю: </w:t>
      </w:r>
      <w:r>
        <w:br/>
      </w:r>
      <w:r>
        <w:rPr>
          <w:rFonts w:ascii="Times New Roman"/>
          <w:b w:val="false"/>
          <w:i w:val="false"/>
          <w:color w:val="000000"/>
          <w:sz w:val="28"/>
        </w:rPr>
        <w:t xml:space="preserve">
      1) понимание концептуальных основ изучаемого модуля Программы; </w:t>
      </w:r>
      <w:r>
        <w:br/>
      </w:r>
      <w:r>
        <w:rPr>
          <w:rFonts w:ascii="Times New Roman"/>
          <w:b w:val="false"/>
          <w:i w:val="false"/>
          <w:color w:val="000000"/>
          <w:sz w:val="28"/>
        </w:rPr>
        <w:t xml:space="preserve">
      2) знание теоретических основ модуля и ознакомление с рекомендуемой литературой; </w:t>
      </w:r>
      <w:r>
        <w:br/>
      </w:r>
      <w:r>
        <w:rPr>
          <w:rFonts w:ascii="Times New Roman"/>
          <w:b w:val="false"/>
          <w:i w:val="false"/>
          <w:color w:val="000000"/>
          <w:sz w:val="28"/>
        </w:rPr>
        <w:t xml:space="preserve">
      3) умение грамотно отвечать на поставленные вопросы по теме презентации; </w:t>
      </w:r>
      <w:r>
        <w:br/>
      </w:r>
      <w:r>
        <w:rPr>
          <w:rFonts w:ascii="Times New Roman"/>
          <w:b w:val="false"/>
          <w:i w:val="false"/>
          <w:color w:val="000000"/>
          <w:sz w:val="28"/>
        </w:rPr>
        <w:t xml:space="preserve">
      4) грамотное, четкое и аргументированное изложение, соответствующее академическим требованиям; </w:t>
      </w:r>
      <w:r>
        <w:br/>
      </w:r>
      <w:r>
        <w:rPr>
          <w:rFonts w:ascii="Times New Roman"/>
          <w:b w:val="false"/>
          <w:i w:val="false"/>
          <w:color w:val="000000"/>
          <w:sz w:val="28"/>
        </w:rPr>
        <w:t xml:space="preserve">
      5) духовно-нравственный и интеллектуальный уровень слушателя, общая культура личности, соблюдение этических норм в общении с коллегами и стиле одежды; </w:t>
      </w:r>
      <w:r>
        <w:br/>
      </w:r>
      <w:r>
        <w:rPr>
          <w:rFonts w:ascii="Times New Roman"/>
          <w:b w:val="false"/>
          <w:i w:val="false"/>
          <w:color w:val="000000"/>
          <w:sz w:val="28"/>
        </w:rPr>
        <w:t xml:space="preserve">
      6) культура речи, ораторское искусство, соблюдение делового стиля в оформлении слайдов (без излишних отвлекающих эффектов, удобное для зрительного восприятия). </w:t>
      </w:r>
      <w:r>
        <w:br/>
      </w:r>
      <w:r>
        <w:rPr>
          <w:rFonts w:ascii="Times New Roman"/>
          <w:b w:val="false"/>
          <w:i w:val="false"/>
          <w:color w:val="000000"/>
          <w:sz w:val="28"/>
        </w:rPr>
        <w:t>
</w:t>
      </w:r>
      <w:r>
        <w:rPr>
          <w:rFonts w:ascii="Times New Roman"/>
          <w:b w:val="false"/>
          <w:i w:val="false"/>
          <w:color w:val="000000"/>
          <w:sz w:val="28"/>
        </w:rPr>
        <w:t>
      13. Данный курс предполагает промежуточное и итоговое оценивание знаний. Промежуточное оценивание осуществляется на основе защиты слушателями трех индивидуальных презентаций по каждому модулю Программы. Презентации защищаются в группе (4-6 человек) и оцениваются группой и куратором по трехбалльной системе.</w:t>
      </w:r>
      <w:r>
        <w:br/>
      </w:r>
      <w:r>
        <w:rPr>
          <w:rFonts w:ascii="Times New Roman"/>
          <w:b w:val="false"/>
          <w:i w:val="false"/>
          <w:color w:val="000000"/>
          <w:sz w:val="28"/>
        </w:rPr>
        <w:t>
</w:t>
      </w:r>
      <w:r>
        <w:rPr>
          <w:rFonts w:ascii="Times New Roman"/>
          <w:b w:val="false"/>
          <w:i w:val="false"/>
          <w:color w:val="000000"/>
          <w:sz w:val="28"/>
        </w:rPr>
        <w:t>
      14. Итоговое оценивание включает оценивание портфолио, презентаций по содержанию портфолио, результаты квалификационного экзамена.</w:t>
      </w:r>
      <w:r>
        <w:br/>
      </w:r>
      <w:r>
        <w:rPr>
          <w:rFonts w:ascii="Times New Roman"/>
          <w:b w:val="false"/>
          <w:i w:val="false"/>
          <w:color w:val="000000"/>
          <w:sz w:val="28"/>
        </w:rPr>
        <w:t>
</w:t>
      </w:r>
      <w:r>
        <w:rPr>
          <w:rFonts w:ascii="Times New Roman"/>
          <w:b w:val="false"/>
          <w:i w:val="false"/>
          <w:color w:val="000000"/>
          <w:sz w:val="28"/>
        </w:rPr>
        <w:t>
      15. Критерии оценивания портфолио:</w:t>
      </w:r>
      <w:r>
        <w:br/>
      </w:r>
      <w:r>
        <w:rPr>
          <w:rFonts w:ascii="Times New Roman"/>
          <w:b w:val="false"/>
          <w:i w:val="false"/>
          <w:color w:val="000000"/>
          <w:sz w:val="28"/>
        </w:rPr>
        <w:t xml:space="preserve">
      1) понимание и осмысление метапредметной роли дисциплины «Самопознание» в школьной программе; </w:t>
      </w:r>
      <w:r>
        <w:br/>
      </w: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r>
        <w:br/>
      </w:r>
      <w:r>
        <w:rPr>
          <w:rFonts w:ascii="Times New Roman"/>
          <w:b w:val="false"/>
          <w:i w:val="false"/>
          <w:color w:val="000000"/>
          <w:sz w:val="28"/>
        </w:rPr>
        <w:t xml:space="preserve">
      3) реализация метапредметной роли дисциплины «Самопознание» в школьной практике через обучение коллег; </w:t>
      </w:r>
      <w:r>
        <w:br/>
      </w:r>
      <w:r>
        <w:rPr>
          <w:rFonts w:ascii="Times New Roman"/>
          <w:b w:val="false"/>
          <w:i w:val="false"/>
          <w:color w:val="000000"/>
          <w:sz w:val="28"/>
        </w:rPr>
        <w:t xml:space="preserve">
      4) осуществление самонаблюдения, самоанализа и наблюдения, анализа происходящих изменений в учащихся и учителях, и отражение их в дневнике учителя–исследователя; </w:t>
      </w:r>
      <w:r>
        <w:br/>
      </w:r>
      <w:r>
        <w:rPr>
          <w:rFonts w:ascii="Times New Roman"/>
          <w:b w:val="false"/>
          <w:i w:val="false"/>
          <w:color w:val="000000"/>
          <w:sz w:val="28"/>
        </w:rPr>
        <w:t xml:space="preserve">
      5) оформление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 </w:t>
      </w:r>
    </w:p>
    <w:bookmarkEnd w:id="51"/>
    <w:bookmarkStart w:name="z70" w:id="52"/>
    <w:p>
      <w:pPr>
        <w:spacing w:after="0"/>
        <w:ind w:left="0"/>
        <w:jc w:val="left"/>
      </w:pPr>
      <w:r>
        <w:rPr>
          <w:rFonts w:ascii="Times New Roman"/>
          <w:b/>
          <w:i w:val="false"/>
          <w:color w:val="000000"/>
        </w:rPr>
        <w:t xml:space="preserve"> 
4. Обзор предмета </w:t>
      </w:r>
    </w:p>
    <w:bookmarkEnd w:id="52"/>
    <w:bookmarkStart w:name="z71" w:id="53"/>
    <w:p>
      <w:pPr>
        <w:spacing w:after="0"/>
        <w:ind w:left="0"/>
        <w:jc w:val="both"/>
      </w:pPr>
      <w:r>
        <w:rPr>
          <w:rFonts w:ascii="Times New Roman"/>
          <w:b w:val="false"/>
          <w:i w:val="false"/>
          <w:color w:val="000000"/>
          <w:sz w:val="28"/>
        </w:rPr>
        <w:t>
      16. Обновление программ по самопознанию в организациях среднего общего образования включены в процесс разработки с целью усиления духовно-нравственных приоритетов в отечественной образовательной политике.</w:t>
      </w:r>
      <w:r>
        <w:br/>
      </w:r>
      <w:r>
        <w:rPr>
          <w:rFonts w:ascii="Times New Roman"/>
          <w:b w:val="false"/>
          <w:i w:val="false"/>
          <w:color w:val="000000"/>
          <w:sz w:val="28"/>
        </w:rPr>
        <w:t>
</w:t>
      </w:r>
      <w:r>
        <w:rPr>
          <w:rFonts w:ascii="Times New Roman"/>
          <w:b w:val="false"/>
          <w:i w:val="false"/>
          <w:color w:val="000000"/>
          <w:sz w:val="28"/>
        </w:rPr>
        <w:t xml:space="preserve">
      17.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r>
        <w:br/>
      </w: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r>
        <w:br/>
      </w: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r>
        <w:br/>
      </w: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r>
        <w:br/>
      </w: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r>
        <w:br/>
      </w: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r>
        <w:br/>
      </w:r>
      <w:r>
        <w:rPr>
          <w:rFonts w:ascii="Times New Roman"/>
          <w:b w:val="false"/>
          <w:i w:val="false"/>
          <w:color w:val="000000"/>
          <w:sz w:val="28"/>
        </w:rPr>
        <w:t>
</w:t>
      </w:r>
      <w:r>
        <w:rPr>
          <w:rFonts w:ascii="Times New Roman"/>
          <w:b w:val="false"/>
          <w:i w:val="false"/>
          <w:color w:val="000000"/>
          <w:sz w:val="28"/>
        </w:rPr>
        <w:t>
      18.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нравственно-духовную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r>
        <w:br/>
      </w:r>
      <w:r>
        <w:rPr>
          <w:rFonts w:ascii="Times New Roman"/>
          <w:b w:val="false"/>
          <w:i w:val="false"/>
          <w:color w:val="000000"/>
          <w:sz w:val="28"/>
        </w:rPr>
        <w:t>
</w:t>
      </w:r>
      <w:r>
        <w:rPr>
          <w:rFonts w:ascii="Times New Roman"/>
          <w:b w:val="false"/>
          <w:i w:val="false"/>
          <w:color w:val="000000"/>
          <w:sz w:val="28"/>
        </w:rPr>
        <w:t xml:space="preserve">
      19.Обучение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r>
        <w:br/>
      </w:r>
      <w:r>
        <w:rPr>
          <w:rFonts w:ascii="Times New Roman"/>
          <w:b w:val="false"/>
          <w:i w:val="false"/>
          <w:color w:val="000000"/>
          <w:sz w:val="28"/>
        </w:rPr>
        <w:t>
</w:t>
      </w:r>
      <w:r>
        <w:rPr>
          <w:rFonts w:ascii="Times New Roman"/>
          <w:b w:val="false"/>
          <w:i w:val="false"/>
          <w:color w:val="000000"/>
          <w:sz w:val="28"/>
        </w:rPr>
        <w:t xml:space="preserve">
      20. В процессе обучения самопознанию учащиеся: </w:t>
      </w:r>
      <w:r>
        <w:br/>
      </w:r>
      <w:r>
        <w:rPr>
          <w:rFonts w:ascii="Times New Roman"/>
          <w:b w:val="false"/>
          <w:i w:val="false"/>
          <w:color w:val="000000"/>
          <w:sz w:val="28"/>
        </w:rPr>
        <w:t xml:space="preserve">
      1) получат знания о высшей духовной природе человека, единстве всего сущего; </w:t>
      </w:r>
      <w:r>
        <w:br/>
      </w:r>
      <w:r>
        <w:rPr>
          <w:rFonts w:ascii="Times New Roman"/>
          <w:b w:val="false"/>
          <w:i w:val="false"/>
          <w:color w:val="000000"/>
          <w:sz w:val="28"/>
        </w:rPr>
        <w:t xml:space="preserve">
      2) осознают аксиологические основы самопознания; </w:t>
      </w:r>
      <w:r>
        <w:br/>
      </w:r>
      <w:r>
        <w:rPr>
          <w:rFonts w:ascii="Times New Roman"/>
          <w:b w:val="false"/>
          <w:i w:val="false"/>
          <w:color w:val="000000"/>
          <w:sz w:val="28"/>
        </w:rPr>
        <w:t xml:space="preserve">
      3) научатся практике общечеловеческих ценностей; </w:t>
      </w:r>
      <w:r>
        <w:br/>
      </w:r>
      <w:r>
        <w:rPr>
          <w:rFonts w:ascii="Times New Roman"/>
          <w:b w:val="false"/>
          <w:i w:val="false"/>
          <w:color w:val="000000"/>
          <w:sz w:val="28"/>
        </w:rPr>
        <w:t xml:space="preserve">
      4) смогут применять полученные знания, умения и навыки в повседневной жизни. </w:t>
      </w:r>
    </w:p>
    <w:bookmarkEnd w:id="53"/>
    <w:bookmarkStart w:name="z72" w:id="54"/>
    <w:p>
      <w:pPr>
        <w:spacing w:after="0"/>
        <w:ind w:left="0"/>
        <w:jc w:val="left"/>
      </w:pPr>
      <w:r>
        <w:rPr>
          <w:rFonts w:ascii="Times New Roman"/>
          <w:b/>
          <w:i w:val="false"/>
          <w:color w:val="000000"/>
        </w:rPr>
        <w:t xml:space="preserve"> 
5. Разработка учебной Программы </w:t>
      </w:r>
    </w:p>
    <w:bookmarkEnd w:id="54"/>
    <w:bookmarkStart w:name="z73" w:id="55"/>
    <w:p>
      <w:pPr>
        <w:spacing w:after="0"/>
        <w:ind w:left="0"/>
        <w:jc w:val="both"/>
      </w:pPr>
      <w:r>
        <w:rPr>
          <w:rFonts w:ascii="Times New Roman"/>
          <w:b w:val="false"/>
          <w:i w:val="false"/>
          <w:color w:val="000000"/>
          <w:sz w:val="28"/>
        </w:rPr>
        <w:t>      Настоящая Программа является комбинированной по своей структуре и состоящей из комплекса учебно-методического материала и образовательной онлайн-платформы.</w:t>
      </w:r>
      <w:r>
        <w:br/>
      </w:r>
      <w:r>
        <w:rPr>
          <w:rFonts w:ascii="Times New Roman"/>
          <w:b w:val="false"/>
          <w:i w:val="false"/>
          <w:color w:val="000000"/>
          <w:sz w:val="28"/>
        </w:rPr>
        <w:t>
      21. Продолжительность освоения Программы – три месяца, структурированные на три этапа:</w:t>
      </w:r>
      <w:r>
        <w:br/>
      </w:r>
      <w:r>
        <w:rPr>
          <w:rFonts w:ascii="Times New Roman"/>
          <w:b w:val="false"/>
          <w:i w:val="false"/>
          <w:color w:val="000000"/>
          <w:sz w:val="28"/>
        </w:rPr>
        <w:t xml:space="preserve">
      1) Первый этап – «От сердца к сердцу» (аудиторное обучение; четыре недели) предполагает обзор ключевых идей Программы и методики их внедрения в школьную практику. </w:t>
      </w:r>
      <w:r>
        <w:br/>
      </w:r>
      <w:r>
        <w:rPr>
          <w:rFonts w:ascii="Times New Roman"/>
          <w:b w:val="false"/>
          <w:i w:val="false"/>
          <w:color w:val="000000"/>
          <w:sz w:val="28"/>
        </w:rPr>
        <w:t xml:space="preserve">
      2) Второй этап – «Практика ценностей» (асинхронное обучение; шесть недель). </w:t>
      </w:r>
      <w:r>
        <w:br/>
      </w:r>
      <w:r>
        <w:rPr>
          <w:rFonts w:ascii="Times New Roman"/>
          <w:b w:val="false"/>
          <w:i w:val="false"/>
          <w:color w:val="000000"/>
          <w:sz w:val="28"/>
        </w:rPr>
        <w:t xml:space="preserve">
      3) Третий этап – «От сердца к сердцу» (аудиторное обучение; две недели). </w:t>
      </w:r>
      <w:r>
        <w:br/>
      </w:r>
      <w:r>
        <w:rPr>
          <w:rFonts w:ascii="Times New Roman"/>
          <w:b w:val="false"/>
          <w:i w:val="false"/>
          <w:color w:val="000000"/>
          <w:sz w:val="28"/>
        </w:rPr>
        <w:t>
</w:t>
      </w:r>
      <w:r>
        <w:rPr>
          <w:rFonts w:ascii="Times New Roman"/>
          <w:b w:val="false"/>
          <w:i w:val="false"/>
          <w:color w:val="000000"/>
          <w:sz w:val="28"/>
        </w:rPr>
        <w:t>
      22. На первом этапе слушателям предстоит выполнить следующие задания:</w:t>
      </w:r>
      <w:r>
        <w:br/>
      </w:r>
      <w:r>
        <w:rPr>
          <w:rFonts w:ascii="Times New Roman"/>
          <w:b w:val="false"/>
          <w:i w:val="false"/>
          <w:color w:val="000000"/>
          <w:sz w:val="28"/>
        </w:rPr>
        <w:t>
      изучить материалы каждого модуля и защитить презентацию по одной из тем модуля, что предполагает индивидуальную работу и групповое обсуждение тем каждого модуля;</w:t>
      </w:r>
      <w:r>
        <w:br/>
      </w:r>
      <w:r>
        <w:rPr>
          <w:rFonts w:ascii="Times New Roman"/>
          <w:b w:val="false"/>
          <w:i w:val="false"/>
          <w:color w:val="000000"/>
          <w:sz w:val="28"/>
        </w:rPr>
        <w:t>
      выполнить ряд письменных заданий, позволяющих глубоко поразмышлять и проанализировать свой личный и профессиональный опыт, провести индивидуальные исследования в контексте ключевых идей Программы;</w:t>
      </w:r>
      <w:r>
        <w:br/>
      </w:r>
      <w:r>
        <w:rPr>
          <w:rFonts w:ascii="Times New Roman"/>
          <w:b w:val="false"/>
          <w:i w:val="false"/>
          <w:color w:val="000000"/>
          <w:sz w:val="28"/>
        </w:rPr>
        <w:t>
      посетить и проанализировать в группах уроки самопознания в школе, что предполагает индивидуальное оценивание урока и совместные групповые обсуждения.</w:t>
      </w:r>
      <w:r>
        <w:br/>
      </w:r>
      <w:r>
        <w:rPr>
          <w:rFonts w:ascii="Times New Roman"/>
          <w:b w:val="false"/>
          <w:i w:val="false"/>
          <w:color w:val="000000"/>
          <w:sz w:val="28"/>
        </w:rPr>
        <w:t>
</w:t>
      </w:r>
      <w:r>
        <w:rPr>
          <w:rFonts w:ascii="Times New Roman"/>
          <w:b w:val="false"/>
          <w:i w:val="false"/>
          <w:color w:val="000000"/>
          <w:sz w:val="28"/>
        </w:rPr>
        <w:t>
      23. Второй этап «Практика ценностей» (асинхронное обучение; 5–10 недели).</w:t>
      </w:r>
      <w:r>
        <w:br/>
      </w:r>
      <w:r>
        <w:rPr>
          <w:rFonts w:ascii="Times New Roman"/>
          <w:b w:val="false"/>
          <w:i w:val="false"/>
          <w:color w:val="000000"/>
          <w:sz w:val="28"/>
        </w:rPr>
        <w:t>
</w:t>
      </w:r>
      <w:r>
        <w:rPr>
          <w:rFonts w:ascii="Times New Roman"/>
          <w:b w:val="false"/>
          <w:i w:val="false"/>
          <w:color w:val="000000"/>
          <w:sz w:val="28"/>
        </w:rPr>
        <w:t xml:space="preserve">
      24. На втором этапе «Практика ценностей» основные идеи Программы подлежат реализации на практике в классе и личной жизни слушателя. Данный этап будет осуществляться по двум направлениям. </w:t>
      </w:r>
      <w:r>
        <w:br/>
      </w:r>
      <w:r>
        <w:rPr>
          <w:rFonts w:ascii="Times New Roman"/>
          <w:b w:val="false"/>
          <w:i w:val="false"/>
          <w:color w:val="000000"/>
          <w:sz w:val="28"/>
        </w:rPr>
        <w:t xml:space="preserve">
      1) первое направление – применение полученных знаний в повседневной личной жизни и практике преподавания общечеловеческих ценностей в классе; </w:t>
      </w:r>
      <w:r>
        <w:br/>
      </w:r>
      <w:r>
        <w:rPr>
          <w:rFonts w:ascii="Times New Roman"/>
          <w:b w:val="false"/>
          <w:i w:val="false"/>
          <w:color w:val="000000"/>
          <w:sz w:val="28"/>
        </w:rPr>
        <w:t>
      2) второе направление – работа над «Заданиями для выполнения в период практики ценностей», полученными на первом этапе «От сердца к сердцу». Реализуемые слушателем изменения в жизни и преподавании будут систематически оцениваться в период его практики в школе, согласно </w:t>
      </w:r>
      <w:r>
        <w:rPr>
          <w:rFonts w:ascii="Times New Roman"/>
          <w:b w:val="false"/>
          <w:i w:val="false"/>
          <w:color w:val="000000"/>
          <w:sz w:val="28"/>
        </w:rPr>
        <w:t>приложению 3</w:t>
      </w:r>
      <w:r>
        <w:rPr>
          <w:rFonts w:ascii="Times New Roman"/>
          <w:b w:val="false"/>
          <w:i w:val="false"/>
          <w:color w:val="000000"/>
          <w:sz w:val="28"/>
        </w:rPr>
        <w:t xml:space="preserve"> «Критерии оценивания самостоятельных заданий». Кроме того, слушателю будет оказана поддержка со стороны куратора из числа тренеров (асинхронное обучение) посредством форума на образовательном портале. </w:t>
      </w:r>
      <w:r>
        <w:br/>
      </w:r>
      <w:r>
        <w:rPr>
          <w:rFonts w:ascii="Times New Roman"/>
          <w:b w:val="false"/>
          <w:i w:val="false"/>
          <w:color w:val="000000"/>
          <w:sz w:val="28"/>
        </w:rPr>
        <w:t>
</w:t>
      </w:r>
      <w:r>
        <w:rPr>
          <w:rFonts w:ascii="Times New Roman"/>
          <w:b w:val="false"/>
          <w:i w:val="false"/>
          <w:color w:val="000000"/>
          <w:sz w:val="28"/>
        </w:rPr>
        <w:t xml:space="preserve">
      25. Третий этап «От сердца к сердцу» (аудиторное обучение; 11–12 недели) будет ориентирован на само- и взаиморефлексию о реализуемых учителем изменениях в своей жизни, в преподавании и обучении, на само- и взаимооценивание результатов этих изменений с целью установления степени их влияния на развитие учеников. Тренеры будут давать рекомендации, и оценивать индивидуальную работу слушателя по этапу «Практика ценностей». Также во время итогового этапа учителя будут проводить уроки самопознания и внеучебную работу с интеграцией общечеловеческих ценностей на базе общеобразовательных школ. В заключение курса будет проведен квалификационный экзамен и проведено итоговое оценивание. </w:t>
      </w:r>
    </w:p>
    <w:bookmarkEnd w:id="55"/>
    <w:bookmarkStart w:name="z74" w:id="56"/>
    <w:p>
      <w:pPr>
        <w:spacing w:after="0"/>
        <w:ind w:left="0"/>
        <w:jc w:val="both"/>
      </w:pPr>
      <w:r>
        <w:rPr>
          <w:rFonts w:ascii="Times New Roman"/>
          <w:b w:val="false"/>
          <w:i w:val="false"/>
          <w:color w:val="000000"/>
          <w:sz w:val="28"/>
        </w:rPr>
        <w:t xml:space="preserve">
Приложение 1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кадров  </w:t>
      </w:r>
      <w:r>
        <w:br/>
      </w:r>
      <w:r>
        <w:rPr>
          <w:rFonts w:ascii="Times New Roman"/>
          <w:b w:val="false"/>
          <w:i w:val="false"/>
          <w:color w:val="000000"/>
          <w:sz w:val="28"/>
        </w:rPr>
        <w:t xml:space="preserve">
«Научно-методологические         </w:t>
      </w:r>
      <w:r>
        <w:br/>
      </w:r>
      <w:r>
        <w:rPr>
          <w:rFonts w:ascii="Times New Roman"/>
          <w:b w:val="false"/>
          <w:i w:val="false"/>
          <w:color w:val="000000"/>
          <w:sz w:val="28"/>
        </w:rPr>
        <w:t xml:space="preserve">
основы и практика проведения       </w:t>
      </w:r>
      <w:r>
        <w:br/>
      </w:r>
      <w:r>
        <w:rPr>
          <w:rFonts w:ascii="Times New Roman"/>
          <w:b w:val="false"/>
          <w:i w:val="false"/>
          <w:color w:val="000000"/>
          <w:sz w:val="28"/>
        </w:rPr>
        <w:t xml:space="preserve">
курса «Общечеловеческие ценности     </w:t>
      </w:r>
      <w:r>
        <w:br/>
      </w:r>
      <w:r>
        <w:rPr>
          <w:rFonts w:ascii="Times New Roman"/>
          <w:b w:val="false"/>
          <w:i w:val="false"/>
          <w:color w:val="000000"/>
          <w:sz w:val="28"/>
        </w:rPr>
        <w:t xml:space="preserve">
в целостном педагогическом        </w:t>
      </w:r>
      <w:r>
        <w:br/>
      </w:r>
      <w:r>
        <w:rPr>
          <w:rFonts w:ascii="Times New Roman"/>
          <w:b w:val="false"/>
          <w:i w:val="false"/>
          <w:color w:val="000000"/>
          <w:sz w:val="28"/>
        </w:rPr>
        <w:t xml:space="preserve">
процессе класса» для тренеров       </w:t>
      </w:r>
    </w:p>
    <w:bookmarkEnd w:id="56"/>
    <w:bookmarkStart w:name="z75" w:id="57"/>
    <w:p>
      <w:pPr>
        <w:spacing w:after="0"/>
        <w:ind w:left="0"/>
        <w:jc w:val="both"/>
      </w:pPr>
      <w:r>
        <w:rPr>
          <w:rFonts w:ascii="Times New Roman"/>
          <w:b w:val="false"/>
          <w:i w:val="false"/>
          <w:color w:val="000000"/>
          <w:sz w:val="28"/>
        </w:rPr>
        <w:t>
</w:t>
      </w:r>
      <w:r>
        <w:rPr>
          <w:rFonts w:ascii="Times New Roman"/>
          <w:b/>
          <w:i w:val="false"/>
          <w:color w:val="000000"/>
          <w:sz w:val="28"/>
        </w:rPr>
        <w:t xml:space="preserve">                       Учебный план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005"/>
        <w:gridCol w:w="1277"/>
        <w:gridCol w:w="1511"/>
        <w:gridCol w:w="1815"/>
        <w:gridCol w:w="2751"/>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разделов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r>
      <w:tr>
        <w:trPr>
          <w:trHeight w:val="9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Методологические и психолого-педагогические основы программы нравственно-духовного образования «Самопознание»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9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Аксиологические основы содержания программы нравственно-духовного образования «Самопознание»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Методика реализации программы нравственно-духовного образования «Самопознание»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Start w:name="z76" w:id="58"/>
    <w:p>
      <w:pPr>
        <w:spacing w:after="0"/>
        <w:ind w:left="0"/>
        <w:jc w:val="both"/>
      </w:pPr>
      <w:r>
        <w:rPr>
          <w:rFonts w:ascii="Times New Roman"/>
          <w:b w:val="false"/>
          <w:i w:val="false"/>
          <w:color w:val="000000"/>
          <w:sz w:val="28"/>
        </w:rPr>
        <w:t xml:space="preserve">
Приложение 2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кадров  </w:t>
      </w:r>
      <w:r>
        <w:br/>
      </w:r>
      <w:r>
        <w:rPr>
          <w:rFonts w:ascii="Times New Roman"/>
          <w:b w:val="false"/>
          <w:i w:val="false"/>
          <w:color w:val="000000"/>
          <w:sz w:val="28"/>
        </w:rPr>
        <w:t xml:space="preserve">
«Научно-методологические       </w:t>
      </w:r>
      <w:r>
        <w:br/>
      </w:r>
      <w:r>
        <w:rPr>
          <w:rFonts w:ascii="Times New Roman"/>
          <w:b w:val="false"/>
          <w:i w:val="false"/>
          <w:color w:val="000000"/>
          <w:sz w:val="28"/>
        </w:rPr>
        <w:t xml:space="preserve">
основы и практика проведения     </w:t>
      </w:r>
      <w:r>
        <w:br/>
      </w:r>
      <w:r>
        <w:rPr>
          <w:rFonts w:ascii="Times New Roman"/>
          <w:b w:val="false"/>
          <w:i w:val="false"/>
          <w:color w:val="000000"/>
          <w:sz w:val="28"/>
        </w:rPr>
        <w:t xml:space="preserve">
курса «Общечеловеческие ценности   </w:t>
      </w:r>
      <w:r>
        <w:br/>
      </w:r>
      <w:r>
        <w:rPr>
          <w:rFonts w:ascii="Times New Roman"/>
          <w:b w:val="false"/>
          <w:i w:val="false"/>
          <w:color w:val="000000"/>
          <w:sz w:val="28"/>
        </w:rPr>
        <w:t xml:space="preserve">
в целостном педагогическом     </w:t>
      </w:r>
      <w:r>
        <w:br/>
      </w:r>
      <w:r>
        <w:rPr>
          <w:rFonts w:ascii="Times New Roman"/>
          <w:b w:val="false"/>
          <w:i w:val="false"/>
          <w:color w:val="000000"/>
          <w:sz w:val="28"/>
        </w:rPr>
        <w:t xml:space="preserve">
процессе класса» для тренеров    </w:t>
      </w:r>
    </w:p>
    <w:bookmarkEnd w:id="58"/>
    <w:bookmarkStart w:name="z77" w:id="59"/>
    <w:p>
      <w:pPr>
        <w:spacing w:after="0"/>
        <w:ind w:left="0"/>
        <w:jc w:val="both"/>
      </w:pPr>
      <w:r>
        <w:rPr>
          <w:rFonts w:ascii="Times New Roman"/>
          <w:b w:val="false"/>
          <w:i w:val="false"/>
          <w:color w:val="000000"/>
          <w:sz w:val="28"/>
        </w:rPr>
        <w:t>
</w:t>
      </w:r>
      <w:r>
        <w:rPr>
          <w:rFonts w:ascii="Times New Roman"/>
          <w:b/>
          <w:i w:val="false"/>
          <w:color w:val="000000"/>
          <w:sz w:val="28"/>
        </w:rPr>
        <w:t>                 Учебно-тематический план</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413"/>
        <w:gridCol w:w="1468"/>
        <w:gridCol w:w="5813"/>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Модуль 1. Методологические и психолого-педагогические основы программы нравственно-духовного образования «Самопознание» </w:t>
            </w:r>
          </w:p>
        </w:tc>
      </w:tr>
      <w:tr>
        <w:trPr>
          <w:trHeight w:val="46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Необходимость обновления образовательной сферы в сторону духовности и гуманизации.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глобальных проблем современности и путей их решения. Каждая группа представляет сценку об одном из видов кризиса и выход из него с помощью духовно-нравственного образования. Обсуждение в группах необходимости обновления образовательной сферы в сторону духовности и гуманизации.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Духовно-нравственное образование в исторической ретроспективе.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того, что объединяет жизнь и учение великих учителей человечества (Сократа, Аристотеля, Конфуция, ЛаоЦзы, М. Монтеня, Р. Декарта, Э. Канта и другие). </w:t>
            </w:r>
            <w:r>
              <w:br/>
            </w:r>
            <w:r>
              <w:rPr>
                <w:rFonts w:ascii="Times New Roman"/>
                <w:b w:val="false"/>
                <w:i w:val="false"/>
                <w:color w:val="000000"/>
                <w:sz w:val="20"/>
              </w:rPr>
              <w:t>
</w:t>
            </w:r>
            <w:r>
              <w:rPr>
                <w:rFonts w:ascii="Times New Roman"/>
                <w:b w:val="false"/>
                <w:i w:val="false"/>
                <w:color w:val="000000"/>
                <w:sz w:val="20"/>
              </w:rPr>
              <w:t xml:space="preserve">Обсуждение в группах традиций духовно-нравственного образования в казахской культуре (аль-Фараби, А. Кунанбаев, Ш. Кудайбердиев, Ы. Алтынсарин). </w:t>
            </w:r>
            <w:r>
              <w:br/>
            </w:r>
            <w:r>
              <w:rPr>
                <w:rFonts w:ascii="Times New Roman"/>
                <w:b w:val="false"/>
                <w:i w:val="false"/>
                <w:color w:val="000000"/>
                <w:sz w:val="20"/>
              </w:rPr>
              <w:t>
</w:t>
            </w:r>
            <w:r>
              <w:rPr>
                <w:rFonts w:ascii="Times New Roman"/>
                <w:b w:val="false"/>
                <w:i w:val="false"/>
                <w:color w:val="000000"/>
                <w:sz w:val="20"/>
              </w:rPr>
              <w:t>Работа в группах: нарисовать плакат о единстве всех религий, как исторического наследия человечества.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Обучение через сознание.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принципов программы духовно-нравственного образования «Самопознание» и условий преподавания дисциплины «Самопознание». Обсуждение в группах структуры сознания, оценки воспринимаемой информации и способов очищения сознания. Обоснование и осознание необходимости очищения сознания.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Лекция. </w:t>
            </w:r>
            <w:r>
              <w:br/>
            </w:r>
            <w:r>
              <w:rPr>
                <w:rFonts w:ascii="Times New Roman"/>
                <w:b w:val="false"/>
                <w:i w:val="false"/>
                <w:color w:val="000000"/>
                <w:sz w:val="20"/>
              </w:rPr>
              <w:t>
</w:t>
            </w:r>
            <w:r>
              <w:rPr>
                <w:rFonts w:ascii="Times New Roman"/>
                <w:b w:val="false"/>
                <w:i w:val="false"/>
                <w:color w:val="000000"/>
                <w:sz w:val="20"/>
              </w:rPr>
              <w:t>Духовный гуманизм.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идей духовного гуманизма в современной философии, психологии и педагогике. Обсуждение в группах структуры человеческой личности и природы ума. Разыгрывание сценок в группах, изображающих три типа педагогики и три стиля учителя.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Интеграция самопознания и других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 интегрировать самопознание и другие дисциплины? Обмен опытом с коллегами. Обсуждение в группах путей интеграции. </w:t>
            </w:r>
            <w:r>
              <w:br/>
            </w:r>
            <w:r>
              <w:rPr>
                <w:rFonts w:ascii="Times New Roman"/>
                <w:b w:val="false"/>
                <w:i w:val="false"/>
                <w:color w:val="000000"/>
                <w:sz w:val="20"/>
              </w:rPr>
              <w:t>
</w:t>
            </w:r>
            <w:r>
              <w:rPr>
                <w:rFonts w:ascii="Times New Roman"/>
                <w:b w:val="false"/>
                <w:i w:val="false"/>
                <w:color w:val="000000"/>
                <w:sz w:val="20"/>
              </w:rPr>
              <w:t xml:space="preserve">Обсуждение в группах новых открытий в нейрофизиологии, биологии, химии, физике, примеров из жизни великих ученых. </w:t>
            </w:r>
            <w:r>
              <w:br/>
            </w:r>
            <w:r>
              <w:rPr>
                <w:rFonts w:ascii="Times New Roman"/>
                <w:b w:val="false"/>
                <w:i w:val="false"/>
                <w:color w:val="000000"/>
                <w:sz w:val="20"/>
              </w:rPr>
              <w:t>
</w:t>
            </w:r>
            <w:r>
              <w:rPr>
                <w:rFonts w:ascii="Times New Roman"/>
                <w:b w:val="false"/>
                <w:i w:val="false"/>
                <w:color w:val="000000"/>
                <w:sz w:val="20"/>
              </w:rPr>
              <w:t>Творческая работа в группах: каждая группа приводит свои примеры интеграции в предметы естественнонаучного и гуманитарного цикла.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Самопознание через внеучебную деятельность.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вопроса: Как через внеучебную деятельность осуществлять духовно-нравственное образование? Обмен опытом с коллегами. </w:t>
            </w:r>
            <w:r>
              <w:br/>
            </w:r>
            <w:r>
              <w:rPr>
                <w:rFonts w:ascii="Times New Roman"/>
                <w:b w:val="false"/>
                <w:i w:val="false"/>
                <w:color w:val="000000"/>
                <w:sz w:val="20"/>
              </w:rPr>
              <w:t>
</w:t>
            </w:r>
            <w:r>
              <w:rPr>
                <w:rFonts w:ascii="Times New Roman"/>
                <w:b w:val="false"/>
                <w:i w:val="false"/>
                <w:color w:val="000000"/>
                <w:sz w:val="20"/>
              </w:rPr>
              <w:t xml:space="preserve">Обсуждение в группах правил проведения благотворительной акции и важности вдохновляющего примера учителя. </w:t>
            </w:r>
            <w:r>
              <w:br/>
            </w:r>
            <w:r>
              <w:rPr>
                <w:rFonts w:ascii="Times New Roman"/>
                <w:b w:val="false"/>
                <w:i w:val="false"/>
                <w:color w:val="000000"/>
                <w:sz w:val="20"/>
              </w:rPr>
              <w:t>
</w:t>
            </w:r>
            <w:r>
              <w:rPr>
                <w:rFonts w:ascii="Times New Roman"/>
                <w:b w:val="false"/>
                <w:i w:val="false"/>
                <w:color w:val="000000"/>
                <w:sz w:val="20"/>
              </w:rPr>
              <w:t>Творческая деятельность в группах: «Инсценировка на основе общечеловеческих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Самостоятельная работа слушателя по первому модулю программы с участием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1 модуля. Обзор заданий по первому модулю, групповое обсуждение. Общие и индивидуальные консультации тренера по темам 1 модуля.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Самостоятельная работа слушателя по первому модулю программы с участием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1 модуля. Обзор заданий по первому модулю, групповое обсуждение. Общие и индивидуальные консультации тренера по темам 1 модуля.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часов</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первого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1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1 модулю.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2. Аксиологические основы программы нравственно-духовного образования «Самопознание»</w:t>
            </w:r>
          </w:p>
        </w:tc>
      </w:tr>
      <w:tr>
        <w:trPr>
          <w:trHeight w:val="46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Абсолютные общечеловеческие ценности. Истина как цель самопознания.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Иерархия ценностей личности. Абсолютные общечеловеческие ценности. Обсуждение в группах вопроса о важности и способах включения общечеловеческих ценностей в содержание образования. Обмен опытом с коллегами. </w:t>
            </w:r>
            <w:r>
              <w:br/>
            </w:r>
            <w:r>
              <w:rPr>
                <w:rFonts w:ascii="Times New Roman"/>
                <w:b w:val="false"/>
                <w:i w:val="false"/>
                <w:color w:val="000000"/>
                <w:sz w:val="20"/>
              </w:rPr>
              <w:t>
</w:t>
            </w:r>
            <w:r>
              <w:rPr>
                <w:rFonts w:ascii="Times New Roman"/>
                <w:b w:val="false"/>
                <w:i w:val="false"/>
                <w:color w:val="000000"/>
                <w:sz w:val="20"/>
              </w:rPr>
              <w:t xml:space="preserve">Общечеловеческие ценности и структура сознания. Обсуждение в группах вопросов: Истина абсолютная и относительная, в чем разница? Беседа о значении правды. </w:t>
            </w:r>
            <w:r>
              <w:br/>
            </w:r>
            <w:r>
              <w:rPr>
                <w:rFonts w:ascii="Times New Roman"/>
                <w:b w:val="false"/>
                <w:i w:val="false"/>
                <w:color w:val="000000"/>
                <w:sz w:val="20"/>
              </w:rPr>
              <w:t>
</w:t>
            </w:r>
            <w:r>
              <w:rPr>
                <w:rFonts w:ascii="Times New Roman"/>
                <w:b w:val="false"/>
                <w:i w:val="false"/>
                <w:color w:val="000000"/>
                <w:sz w:val="20"/>
              </w:rPr>
              <w:t>Творческая работа в группах: написать стихотворение или песню на тему: «Настоящая правда – это совесть».</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Энергия Любви.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сущности Любви как вечной общечеловеческой ценности. </w:t>
            </w:r>
            <w:r>
              <w:br/>
            </w:r>
            <w:r>
              <w:rPr>
                <w:rFonts w:ascii="Times New Roman"/>
                <w:b w:val="false"/>
                <w:i w:val="false"/>
                <w:color w:val="000000"/>
                <w:sz w:val="20"/>
              </w:rPr>
              <w:t>
</w:t>
            </w:r>
            <w:r>
              <w:rPr>
                <w:rFonts w:ascii="Times New Roman"/>
                <w:b w:val="false"/>
                <w:i w:val="false"/>
                <w:color w:val="000000"/>
                <w:sz w:val="20"/>
              </w:rPr>
              <w:t xml:space="preserve">Разыгрывание сценок о видах любви. </w:t>
            </w:r>
            <w:r>
              <w:br/>
            </w:r>
            <w:r>
              <w:rPr>
                <w:rFonts w:ascii="Times New Roman"/>
                <w:b w:val="false"/>
                <w:i w:val="false"/>
                <w:color w:val="000000"/>
                <w:sz w:val="20"/>
              </w:rPr>
              <w:t>
</w:t>
            </w:r>
            <w:r>
              <w:rPr>
                <w:rFonts w:ascii="Times New Roman"/>
                <w:b w:val="false"/>
                <w:i w:val="false"/>
                <w:color w:val="000000"/>
                <w:sz w:val="20"/>
              </w:rPr>
              <w:t>Беседа об энергии Любви и о препятствиях на пути энергии Любви.</w:t>
            </w:r>
            <w:r>
              <w:br/>
            </w:r>
            <w:r>
              <w:rPr>
                <w:rFonts w:ascii="Times New Roman"/>
                <w:b w:val="false"/>
                <w:i w:val="false"/>
                <w:color w:val="000000"/>
                <w:sz w:val="20"/>
              </w:rPr>
              <w:t>
</w:t>
            </w:r>
            <w:r>
              <w:rPr>
                <w:rFonts w:ascii="Times New Roman"/>
                <w:b w:val="false"/>
                <w:i w:val="false"/>
                <w:color w:val="000000"/>
                <w:sz w:val="20"/>
              </w:rPr>
              <w:t xml:space="preserve">Обсуждение в группах вопроса о том, что значит: «провести урок с любовью»? Обмен опытом с коллегами. </w:t>
            </w:r>
            <w:r>
              <w:br/>
            </w:r>
            <w:r>
              <w:rPr>
                <w:rFonts w:ascii="Times New Roman"/>
                <w:b w:val="false"/>
                <w:i w:val="false"/>
                <w:color w:val="000000"/>
                <w:sz w:val="20"/>
              </w:rPr>
              <w:t>
</w:t>
            </w:r>
            <w:r>
              <w:rPr>
                <w:rFonts w:ascii="Times New Roman"/>
                <w:b w:val="false"/>
                <w:i w:val="false"/>
                <w:color w:val="000000"/>
                <w:sz w:val="20"/>
              </w:rPr>
              <w:t>Примеры жизни, полной Любви.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 Праведное поведение как общечеловеческая ценность.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целей образовательного процесса в обучении Праведному поведению и качеств, присущих Праведному поведению. Обмен опытом с коллегами. </w:t>
            </w:r>
            <w:r>
              <w:br/>
            </w:r>
            <w:r>
              <w:rPr>
                <w:rFonts w:ascii="Times New Roman"/>
                <w:b w:val="false"/>
                <w:i w:val="false"/>
                <w:color w:val="000000"/>
                <w:sz w:val="20"/>
              </w:rPr>
              <w:t>
</w:t>
            </w:r>
            <w:r>
              <w:rPr>
                <w:rFonts w:ascii="Times New Roman"/>
                <w:b w:val="false"/>
                <w:i w:val="false"/>
                <w:color w:val="000000"/>
                <w:sz w:val="20"/>
              </w:rPr>
              <w:t>Обсуждение в группах практики праведного поведения в повседневной жизни.</w:t>
            </w:r>
            <w:r>
              <w:br/>
            </w:r>
            <w:r>
              <w:rPr>
                <w:rFonts w:ascii="Times New Roman"/>
                <w:b w:val="false"/>
                <w:i w:val="false"/>
                <w:color w:val="000000"/>
                <w:sz w:val="20"/>
              </w:rPr>
              <w:t>
</w:t>
            </w:r>
            <w:r>
              <w:rPr>
                <w:rFonts w:ascii="Times New Roman"/>
                <w:b w:val="false"/>
                <w:i w:val="false"/>
                <w:color w:val="000000"/>
                <w:sz w:val="20"/>
              </w:rPr>
              <w:t>Обсуждение в группах четырех принципов «потолка для желаний» и выполнение практических заданий по каждому принципу.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 Сущность внутреннего покоя.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вопросов: Что такое покой? Как покой связан с умом? Что такое ум? Как я могу работать с умом в повседневной жизни?</w:t>
            </w:r>
            <w:r>
              <w:br/>
            </w:r>
            <w:r>
              <w:rPr>
                <w:rFonts w:ascii="Times New Roman"/>
                <w:b w:val="false"/>
                <w:i w:val="false"/>
                <w:color w:val="000000"/>
                <w:sz w:val="20"/>
              </w:rPr>
              <w:t>
</w:t>
            </w:r>
            <w:r>
              <w:rPr>
                <w:rFonts w:ascii="Times New Roman"/>
                <w:b w:val="false"/>
                <w:i w:val="false"/>
                <w:color w:val="000000"/>
                <w:sz w:val="20"/>
              </w:rPr>
              <w:t>Написать в группах стихи о покое.</w:t>
            </w:r>
            <w:r>
              <w:br/>
            </w:r>
            <w:r>
              <w:rPr>
                <w:rFonts w:ascii="Times New Roman"/>
                <w:b w:val="false"/>
                <w:i w:val="false"/>
                <w:color w:val="000000"/>
                <w:sz w:val="20"/>
              </w:rPr>
              <w:t>
</w:t>
            </w:r>
            <w:r>
              <w:rPr>
                <w:rFonts w:ascii="Times New Roman"/>
                <w:b w:val="false"/>
                <w:i w:val="false"/>
                <w:color w:val="000000"/>
                <w:sz w:val="20"/>
              </w:rPr>
              <w:t xml:space="preserve">Обсуждение в группах характерных особенностей ненасилия и практики ненасилия в повседневной жизни. Обмен опытом с коллегами. </w:t>
            </w:r>
            <w:r>
              <w:br/>
            </w:r>
            <w:r>
              <w:rPr>
                <w:rFonts w:ascii="Times New Roman"/>
                <w:b w:val="false"/>
                <w:i w:val="false"/>
                <w:color w:val="000000"/>
                <w:sz w:val="20"/>
              </w:rPr>
              <w:t>
</w:t>
            </w:r>
            <w:r>
              <w:rPr>
                <w:rFonts w:ascii="Times New Roman"/>
                <w:b w:val="false"/>
                <w:i w:val="false"/>
                <w:color w:val="000000"/>
                <w:sz w:val="20"/>
              </w:rPr>
              <w:t xml:space="preserve">Обсуждение в группах и разыгрывание сценок на тему: «Ненасилие по отношению к себе».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 Роль учителя в самопознании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вопроса: Профессия учителя – ремесло или творчество? </w:t>
            </w:r>
            <w:r>
              <w:br/>
            </w:r>
            <w:r>
              <w:rPr>
                <w:rFonts w:ascii="Times New Roman"/>
                <w:b w:val="false"/>
                <w:i w:val="false"/>
                <w:color w:val="000000"/>
                <w:sz w:val="20"/>
              </w:rPr>
              <w:t>
</w:t>
            </w:r>
            <w:r>
              <w:rPr>
                <w:rFonts w:ascii="Times New Roman"/>
                <w:b w:val="false"/>
                <w:i w:val="false"/>
                <w:color w:val="000000"/>
                <w:sz w:val="20"/>
              </w:rPr>
              <w:t xml:space="preserve">Творческое задание «А вы ноктюрн сыграть могли бы на флейте водосточных труб?» </w:t>
            </w:r>
            <w:r>
              <w:br/>
            </w:r>
            <w:r>
              <w:rPr>
                <w:rFonts w:ascii="Times New Roman"/>
                <w:b w:val="false"/>
                <w:i w:val="false"/>
                <w:color w:val="000000"/>
                <w:sz w:val="20"/>
              </w:rPr>
              <w:t>
</w:t>
            </w:r>
            <w:r>
              <w:rPr>
                <w:rFonts w:ascii="Times New Roman"/>
                <w:b w:val="false"/>
                <w:i w:val="false"/>
                <w:color w:val="000000"/>
                <w:sz w:val="20"/>
              </w:rPr>
              <w:t>Обсуждение в группах правил для учителей и важности позитивного настроя в жизни учителя.</w:t>
            </w:r>
            <w:r>
              <w:br/>
            </w:r>
            <w:r>
              <w:rPr>
                <w:rFonts w:ascii="Times New Roman"/>
                <w:b w:val="false"/>
                <w:i w:val="false"/>
                <w:color w:val="000000"/>
                <w:sz w:val="20"/>
              </w:rPr>
              <w:t>
</w:t>
            </w:r>
            <w:r>
              <w:rPr>
                <w:rFonts w:ascii="Times New Roman"/>
                <w:b w:val="false"/>
                <w:i w:val="false"/>
                <w:color w:val="000000"/>
                <w:sz w:val="20"/>
              </w:rPr>
              <w:t>Примеры жертвенности учителей.</w:t>
            </w:r>
            <w:r>
              <w:br/>
            </w:r>
            <w:r>
              <w:rPr>
                <w:rFonts w:ascii="Times New Roman"/>
                <w:b w:val="false"/>
                <w:i w:val="false"/>
                <w:color w:val="000000"/>
                <w:sz w:val="20"/>
              </w:rPr>
              <w:t>
</w:t>
            </w:r>
            <w:r>
              <w:rPr>
                <w:rFonts w:ascii="Times New Roman"/>
                <w:b w:val="false"/>
                <w:i w:val="false"/>
                <w:color w:val="000000"/>
                <w:sz w:val="20"/>
              </w:rPr>
              <w:t>Оформить в группах плакат на тему: «Учитель»</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Нравственные качества истинного лидера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вопросов: Истинный лидер – кто он? Каковы качества истинного лидера? Почему бескорыстие – основа истинного лидерства?</w:t>
            </w:r>
            <w:r>
              <w:br/>
            </w:r>
            <w:r>
              <w:rPr>
                <w:rFonts w:ascii="Times New Roman"/>
                <w:b w:val="false"/>
                <w:i w:val="false"/>
                <w:color w:val="000000"/>
                <w:sz w:val="20"/>
              </w:rPr>
              <w:t>
</w:t>
            </w:r>
            <w:r>
              <w:rPr>
                <w:rFonts w:ascii="Times New Roman"/>
                <w:b w:val="false"/>
                <w:i w:val="false"/>
                <w:color w:val="000000"/>
                <w:sz w:val="20"/>
              </w:rPr>
              <w:t>Творческая групповая работа: разыгрывание сценок из жизни на тему: «Поступок истинного лидера».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 Самостоятельная работа слушателей по второму модулю программы с участием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2 модуля. Обзор заданий по второму модулю, групповое обсуждение. Общие и индивидуальные консультации тренера по темам 2 модуля.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Самостоятельная работа слушателей по второму модулю программы с участием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2 модуля. Обзор заданий по второму модулю, групповое обсуждение. Общие и индивидуальные консультации тренера по темам 2 модуля.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второго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2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2 модулю.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Модуль 3. Методика осуществления программы нравственно-духовного образования «Самопознание» </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Творческая мастерская по планированию и проведению урока самопознания. </w:t>
            </w:r>
            <w:r>
              <w:br/>
            </w:r>
            <w:r>
              <w:rPr>
                <w:rFonts w:ascii="Times New Roman"/>
                <w:b w:val="false"/>
                <w:i w:val="false"/>
                <w:color w:val="000000"/>
                <w:sz w:val="20"/>
              </w:rPr>
              <w:t>
</w:t>
            </w:r>
            <w:r>
              <w:rPr>
                <w:rFonts w:ascii="Times New Roman"/>
                <w:b w:val="false"/>
                <w:i w:val="false"/>
                <w:color w:val="000000"/>
                <w:sz w:val="20"/>
              </w:rPr>
              <w:t>Вопросы мониторинга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структуры урока самопознания, основ планирования урока, умения формулировать цель и задачи урока в соответствии с общечеловеческими ценностями и качествами. Обмен опытом планирования и проведения урока самопознания.</w:t>
            </w:r>
            <w:r>
              <w:br/>
            </w:r>
            <w:r>
              <w:rPr>
                <w:rFonts w:ascii="Times New Roman"/>
                <w:b w:val="false"/>
                <w:i w:val="false"/>
                <w:color w:val="000000"/>
                <w:sz w:val="20"/>
              </w:rPr>
              <w:t>
</w:t>
            </w:r>
            <w:r>
              <w:rPr>
                <w:rFonts w:ascii="Times New Roman"/>
                <w:b w:val="false"/>
                <w:i w:val="false"/>
                <w:color w:val="000000"/>
                <w:sz w:val="20"/>
              </w:rPr>
              <w:t>Обсуждение в группах важности позитивного настроя на уроке и способов работы с цитатой на уроке самопознания. Обмен вдохновляющим и поучительным опытом проведения позитивного настроя и работы с цитатами на уроке.</w:t>
            </w:r>
            <w:r>
              <w:br/>
            </w:r>
            <w:r>
              <w:rPr>
                <w:rFonts w:ascii="Times New Roman"/>
                <w:b w:val="false"/>
                <w:i w:val="false"/>
                <w:color w:val="000000"/>
                <w:sz w:val="20"/>
              </w:rPr>
              <w:t>
</w:t>
            </w:r>
            <w:r>
              <w:rPr>
                <w:rFonts w:ascii="Times New Roman"/>
                <w:b w:val="false"/>
                <w:i w:val="false"/>
                <w:color w:val="000000"/>
                <w:sz w:val="20"/>
              </w:rPr>
              <w:t>Мониторинг школы с позиций программы нравственно-духовного образования «Самопознание».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 Творческая мастерская по методу группового пения и использования музыки и творческой деятельности на уроке.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значения музыки в жизни человека и методов введения музыки на уроках.</w:t>
            </w:r>
            <w:r>
              <w:br/>
            </w:r>
            <w:r>
              <w:rPr>
                <w:rFonts w:ascii="Times New Roman"/>
                <w:b w:val="false"/>
                <w:i w:val="false"/>
                <w:color w:val="000000"/>
                <w:sz w:val="20"/>
              </w:rPr>
              <w:t>
</w:t>
            </w:r>
            <w:r>
              <w:rPr>
                <w:rFonts w:ascii="Times New Roman"/>
                <w:b w:val="false"/>
                <w:i w:val="false"/>
                <w:color w:val="000000"/>
                <w:sz w:val="20"/>
              </w:rPr>
              <w:t xml:space="preserve">Обмен с коллегами вдохновляющим опытом введения музыки на уроках. </w:t>
            </w:r>
            <w:r>
              <w:br/>
            </w:r>
            <w:r>
              <w:rPr>
                <w:rFonts w:ascii="Times New Roman"/>
                <w:b w:val="false"/>
                <w:i w:val="false"/>
                <w:color w:val="000000"/>
                <w:sz w:val="20"/>
              </w:rPr>
              <w:t>
</w:t>
            </w:r>
            <w:r>
              <w:rPr>
                <w:rFonts w:ascii="Times New Roman"/>
                <w:b w:val="false"/>
                <w:i w:val="false"/>
                <w:color w:val="000000"/>
                <w:sz w:val="20"/>
              </w:rPr>
              <w:t>Обсуждение в группах значения творческой и групповой деятельности на уроках самопознания. Обмен с коллегами вдохновляющим опытом проведения различных видов творческой и групповой деятельности.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Творческая мастерская по методу рассказывания историй (притч) как способу вовлечения учащихся в процесс глубокой нравственно-духовной беседы.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диалогического метода обучения, искусства рассказывания историй. Обмен с коллегами вдохновляющим опытом рассказывания историй (притч) и опытом проведения глубоких духовно-нравственных бесед.</w:t>
            </w:r>
            <w:r>
              <w:br/>
            </w:r>
            <w:r>
              <w:rPr>
                <w:rFonts w:ascii="Times New Roman"/>
                <w:b w:val="false"/>
                <w:i w:val="false"/>
                <w:color w:val="000000"/>
                <w:sz w:val="20"/>
              </w:rPr>
              <w:t>
</w:t>
            </w:r>
            <w:r>
              <w:rPr>
                <w:rFonts w:ascii="Times New Roman"/>
                <w:b w:val="false"/>
                <w:i w:val="false"/>
                <w:color w:val="000000"/>
                <w:sz w:val="20"/>
              </w:rPr>
              <w:t>Обсуждение в группах вдохновляющего опыта взаимодействия учителя и учащихся в процессе усвоения нравственных знаний.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Связь с родителями - необходимое условие реализации программы Нравственно-духовного образования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ответственности и роли родителей в воспитании детей, роли матери – как оплота духовной культуры, роли отца как надежного защитника справедливости и порядка. Обмен вдохновляющим и поучительным опытом проведения родительских собраний на духовно-нравственные темы. </w:t>
            </w:r>
            <w:r>
              <w:br/>
            </w:r>
            <w:r>
              <w:rPr>
                <w:rFonts w:ascii="Times New Roman"/>
                <w:b w:val="false"/>
                <w:i w:val="false"/>
                <w:color w:val="000000"/>
                <w:sz w:val="20"/>
              </w:rPr>
              <w:t>
</w:t>
            </w:r>
            <w:r>
              <w:rPr>
                <w:rFonts w:ascii="Times New Roman"/>
                <w:b w:val="false"/>
                <w:i w:val="false"/>
                <w:color w:val="000000"/>
                <w:sz w:val="20"/>
              </w:rPr>
              <w:t>Разыгрывание сценок на тему: «Воспитание в сотрудничестве. Качества хорошей семьи».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Самостоятельная работа слушателя по третьему модулю программы с участием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3 модуля. Обзор заданий по третьему модулю, групповое обсуждение. Общие и индивидуальные консультации тренера по темам 3 модуля.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Четвертая неделя</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 Самостоятельная работа слушателей по третьему модулю программы с участием преподавателя.</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3 модуля. Обзор заданий по третьему модулю, групповое обсуждение. Общие и индивидуальные консультации тренера по темам 3 модуля.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 Самоподготовка к защите портфолио.</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Обратная связь обобщающего характера по итогам самостоятельной работы. Обзор самостоятельных заданий, групповое обсуждение. Общие и индивидуальные консультации тренера по трем модулям.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 </w:t>
            </w:r>
            <w:r>
              <w:br/>
            </w:r>
            <w:r>
              <w:rPr>
                <w:rFonts w:ascii="Times New Roman"/>
                <w:b w:val="false"/>
                <w:i w:val="false"/>
                <w:color w:val="000000"/>
                <w:sz w:val="20"/>
              </w:rPr>
              <w:t>
</w:t>
            </w:r>
            <w:r>
              <w:rPr>
                <w:rFonts w:ascii="Times New Roman"/>
                <w:b w:val="false"/>
                <w:i w:val="false"/>
                <w:color w:val="000000"/>
                <w:sz w:val="20"/>
              </w:rPr>
              <w:t>Отчет слушателей по самостоятельной работе, защита портфолио.</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портфолио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самостоятельной работы.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Отчет слушателей по самостоятельной работе, защита портфолио.</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портфолио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самостоятельной работы.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 xml:space="preserve">Квалификационный экзамен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Сдача квалификационного экзамена.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78" w:id="60"/>
    <w:p>
      <w:pPr>
        <w:spacing w:after="0"/>
        <w:ind w:left="0"/>
        <w:jc w:val="both"/>
      </w:pPr>
      <w:r>
        <w:rPr>
          <w:rFonts w:ascii="Times New Roman"/>
          <w:b w:val="false"/>
          <w:i w:val="false"/>
          <w:color w:val="000000"/>
          <w:sz w:val="28"/>
        </w:rPr>
        <w:t xml:space="preserve">
Приложение 3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кадров   </w:t>
      </w:r>
      <w:r>
        <w:br/>
      </w:r>
      <w:r>
        <w:rPr>
          <w:rFonts w:ascii="Times New Roman"/>
          <w:b w:val="false"/>
          <w:i w:val="false"/>
          <w:color w:val="000000"/>
          <w:sz w:val="28"/>
        </w:rPr>
        <w:t xml:space="preserve">
«Научно-методологические основы     </w:t>
      </w:r>
      <w:r>
        <w:br/>
      </w:r>
      <w:r>
        <w:rPr>
          <w:rFonts w:ascii="Times New Roman"/>
          <w:b w:val="false"/>
          <w:i w:val="false"/>
          <w:color w:val="000000"/>
          <w:sz w:val="28"/>
        </w:rPr>
        <w:t xml:space="preserve">
и практика проведения курса       </w:t>
      </w:r>
      <w:r>
        <w:br/>
      </w:r>
      <w:r>
        <w:rPr>
          <w:rFonts w:ascii="Times New Roman"/>
          <w:b w:val="false"/>
          <w:i w:val="false"/>
          <w:color w:val="000000"/>
          <w:sz w:val="28"/>
        </w:rPr>
        <w:t xml:space="preserve">
«Общечеловеческие ценности в       </w:t>
      </w:r>
      <w:r>
        <w:br/>
      </w:r>
      <w:r>
        <w:rPr>
          <w:rFonts w:ascii="Times New Roman"/>
          <w:b w:val="false"/>
          <w:i w:val="false"/>
          <w:color w:val="000000"/>
          <w:sz w:val="28"/>
        </w:rPr>
        <w:t xml:space="preserve">
целостном педагогическом        </w:t>
      </w:r>
      <w:r>
        <w:br/>
      </w:r>
      <w:r>
        <w:rPr>
          <w:rFonts w:ascii="Times New Roman"/>
          <w:b w:val="false"/>
          <w:i w:val="false"/>
          <w:color w:val="000000"/>
          <w:sz w:val="28"/>
        </w:rPr>
        <w:t xml:space="preserve">
процессе класса» для тренеров     </w:t>
      </w:r>
    </w:p>
    <w:bookmarkEnd w:id="60"/>
    <w:bookmarkStart w:name="z79" w:id="61"/>
    <w:p>
      <w:pPr>
        <w:spacing w:after="0"/>
        <w:ind w:left="0"/>
        <w:jc w:val="both"/>
      </w:pPr>
      <w:r>
        <w:rPr>
          <w:rFonts w:ascii="Times New Roman"/>
          <w:b w:val="false"/>
          <w:i w:val="false"/>
          <w:color w:val="000000"/>
          <w:sz w:val="28"/>
        </w:rPr>
        <w:t>
</w:t>
      </w:r>
      <w:r>
        <w:rPr>
          <w:rFonts w:ascii="Times New Roman"/>
          <w:b/>
          <w:i w:val="false"/>
          <w:color w:val="000000"/>
          <w:sz w:val="28"/>
        </w:rPr>
        <w:t>            Критерии оценивания самостоятельных заданий</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024"/>
        <w:gridCol w:w="9267"/>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оценивания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двух уроков самопознания и двух интегрированных уроков (один урок гуманитарного цикла, другой урок естественнонаучного цикла) с использованием ключевых идей Программы.</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Грамотная постановка цели и задач урока.</w:t>
            </w:r>
            <w:r>
              <w:br/>
            </w:r>
            <w:r>
              <w:rPr>
                <w:rFonts w:ascii="Times New Roman"/>
                <w:b w:val="false"/>
                <w:i w:val="false"/>
                <w:color w:val="000000"/>
                <w:sz w:val="20"/>
              </w:rPr>
              <w:t>
</w:t>
            </w:r>
            <w:r>
              <w:rPr>
                <w:rFonts w:ascii="Times New Roman"/>
                <w:b w:val="false"/>
                <w:i w:val="false"/>
                <w:color w:val="000000"/>
                <w:sz w:val="20"/>
              </w:rPr>
              <w:t>Соответствие урока самопознания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r>
              <w:br/>
            </w:r>
            <w:r>
              <w:rPr>
                <w:rFonts w:ascii="Times New Roman"/>
                <w:b w:val="false"/>
                <w:i w:val="false"/>
                <w:color w:val="000000"/>
                <w:sz w:val="20"/>
              </w:rPr>
              <w:t>
</w:t>
            </w:r>
            <w:r>
              <w:rPr>
                <w:rFonts w:ascii="Times New Roman"/>
                <w:b w:val="false"/>
                <w:i w:val="false"/>
                <w:color w:val="000000"/>
                <w:sz w:val="20"/>
              </w:rPr>
              <w:t>Духовно-нравственная глубина рассказа, выбранного учителем для изложения на уроке.</w:t>
            </w:r>
            <w:r>
              <w:br/>
            </w:r>
            <w:r>
              <w:rPr>
                <w:rFonts w:ascii="Times New Roman"/>
                <w:b w:val="false"/>
                <w:i w:val="false"/>
                <w:color w:val="000000"/>
                <w:sz w:val="20"/>
              </w:rPr>
              <w:t>
</w:t>
            </w:r>
            <w:r>
              <w:rPr>
                <w:rFonts w:ascii="Times New Roman"/>
                <w:b w:val="false"/>
                <w:i w:val="false"/>
                <w:color w:val="000000"/>
                <w:sz w:val="20"/>
              </w:rPr>
              <w:t>Построение последующей беседы на основе логически связанных между собой вопросов по содержанию текста и сущностных вопросов по выявлению общечеловеческих ценностей.</w:t>
            </w:r>
            <w:r>
              <w:br/>
            </w:r>
            <w:r>
              <w:rPr>
                <w:rFonts w:ascii="Times New Roman"/>
                <w:b w:val="false"/>
                <w:i w:val="false"/>
                <w:color w:val="000000"/>
                <w:sz w:val="20"/>
              </w:rPr>
              <w:t>
</w:t>
            </w:r>
            <w:r>
              <w:rPr>
                <w:rFonts w:ascii="Times New Roman"/>
                <w:b w:val="false"/>
                <w:i w:val="false"/>
                <w:color w:val="000000"/>
                <w:sz w:val="20"/>
              </w:rPr>
              <w:t>Ценностная направленность творческой, групповой деятельности и пения, способствующая развитию навыков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Структурная и содержательная цельность урока самопознания, основанная на выявлении общечеловеческой ценности, указанной в цели урока и на развитии качеств, указанных в задачах урока.</w:t>
            </w:r>
            <w:r>
              <w:br/>
            </w:r>
            <w:r>
              <w:rPr>
                <w:rFonts w:ascii="Times New Roman"/>
                <w:b w:val="false"/>
                <w:i w:val="false"/>
                <w:color w:val="000000"/>
                <w:sz w:val="20"/>
              </w:rPr>
              <w:t>
</w:t>
            </w:r>
            <w:r>
              <w:rPr>
                <w:rFonts w:ascii="Times New Roman"/>
                <w:b w:val="false"/>
                <w:i w:val="false"/>
                <w:color w:val="000000"/>
                <w:sz w:val="20"/>
              </w:rPr>
              <w:t>Для интегрированных уроков необходимо: проведение позитивного настроя в начале и конце урока; духовно-нравственная глубина интеграции с предметом естественнонаучного цикла; построение беседы на основе логически связанных между собой вопросов по содержанию урока и сущностных вопросов по выявлению общечеловеческих ценностей; структурная и содержательная цельность урока, основанная на выявлении общечеловеческой ценности, указанной в цели урока и на развитии качеств, указанных в задачах урока.</w:t>
            </w:r>
            <w:r>
              <w:br/>
            </w:r>
            <w:r>
              <w:rPr>
                <w:rFonts w:ascii="Times New Roman"/>
                <w:b w:val="false"/>
                <w:i w:val="false"/>
                <w:color w:val="000000"/>
                <w:sz w:val="20"/>
              </w:rPr>
              <w:t>
</w:t>
            </w:r>
            <w:r>
              <w:rPr>
                <w:rFonts w:ascii="Times New Roman"/>
                <w:b w:val="false"/>
                <w:i w:val="false"/>
                <w:color w:val="000000"/>
                <w:sz w:val="20"/>
              </w:rPr>
              <w:t>Наличие поурочных планов четырех уроков и краткого рефлексивного отчета о проведении каждого урока.</w:t>
            </w:r>
            <w:r>
              <w:br/>
            </w:r>
            <w:r>
              <w:rPr>
                <w:rFonts w:ascii="Times New Roman"/>
                <w:b w:val="false"/>
                <w:i w:val="false"/>
                <w:color w:val="000000"/>
                <w:sz w:val="20"/>
              </w:rPr>
              <w:t>
</w:t>
            </w:r>
            <w:r>
              <w:rPr>
                <w:rFonts w:ascii="Times New Roman"/>
                <w:b w:val="false"/>
                <w:i w:val="false"/>
                <w:color w:val="000000"/>
                <w:sz w:val="20"/>
              </w:rPr>
              <w:t>Наличие видеозаписи одного урока самопознания интегрированного с предметом естественнонаучного цикла и фотографий творческих работ учеников.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двух лекций для учителей одного класса по трем модулям Программы. Индивидуальная методическая поддержка слушателем учителей класса в вопросах интегрирования самопознания и других школьных предметов</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понимание ключевых идей Программы в аспекте работы с учителями.</w:t>
            </w:r>
            <w:r>
              <w:br/>
            </w:r>
            <w:r>
              <w:rPr>
                <w:rFonts w:ascii="Times New Roman"/>
                <w:b w:val="false"/>
                <w:i w:val="false"/>
                <w:color w:val="000000"/>
                <w:sz w:val="20"/>
              </w:rPr>
              <w:t>
</w:t>
            </w:r>
            <w:r>
              <w:rPr>
                <w:rFonts w:ascii="Times New Roman"/>
                <w:b w:val="false"/>
                <w:i w:val="false"/>
                <w:color w:val="000000"/>
                <w:sz w:val="20"/>
              </w:rPr>
              <w:t xml:space="preserve">Умение грамотно и глубоко разработать план проведения семинара с учителями о важности духовно-нравственного воспитания и метапредметной роли дисциплины «Самопознание». </w:t>
            </w:r>
            <w:r>
              <w:br/>
            </w:r>
            <w:r>
              <w:rPr>
                <w:rFonts w:ascii="Times New Roman"/>
                <w:b w:val="false"/>
                <w:i w:val="false"/>
                <w:color w:val="000000"/>
                <w:sz w:val="20"/>
              </w:rPr>
              <w:t>
</w:t>
            </w:r>
            <w:r>
              <w:rPr>
                <w:rFonts w:ascii="Times New Roman"/>
                <w:b w:val="false"/>
                <w:i w:val="false"/>
                <w:color w:val="000000"/>
                <w:sz w:val="20"/>
              </w:rPr>
              <w:t>Умение подготовить интересный интерактивный материал для семинара.</w:t>
            </w:r>
            <w:r>
              <w:br/>
            </w:r>
            <w:r>
              <w:rPr>
                <w:rFonts w:ascii="Times New Roman"/>
                <w:b w:val="false"/>
                <w:i w:val="false"/>
                <w:color w:val="000000"/>
                <w:sz w:val="20"/>
              </w:rPr>
              <w:t>
</w:t>
            </w:r>
            <w:r>
              <w:rPr>
                <w:rFonts w:ascii="Times New Roman"/>
                <w:b w:val="false"/>
                <w:i w:val="false"/>
                <w:color w:val="000000"/>
                <w:sz w:val="20"/>
              </w:rPr>
              <w:t>Умение грамотно отвечать на вопросы учителей.</w:t>
            </w:r>
            <w:r>
              <w:br/>
            </w:r>
            <w:r>
              <w:rPr>
                <w:rFonts w:ascii="Times New Roman"/>
                <w:b w:val="false"/>
                <w:i w:val="false"/>
                <w:color w:val="000000"/>
                <w:sz w:val="20"/>
              </w:rPr>
              <w:t>
</w:t>
            </w:r>
            <w:r>
              <w:rPr>
                <w:rFonts w:ascii="Times New Roman"/>
                <w:b w:val="false"/>
                <w:i w:val="false"/>
                <w:color w:val="000000"/>
                <w:sz w:val="20"/>
              </w:rPr>
              <w:t>Наличие планов лекций, подписанных директором или заместителем директора, с печатью школы.</w:t>
            </w:r>
            <w:r>
              <w:br/>
            </w:r>
            <w:r>
              <w:rPr>
                <w:rFonts w:ascii="Times New Roman"/>
                <w:b w:val="false"/>
                <w:i w:val="false"/>
                <w:color w:val="000000"/>
                <w:sz w:val="20"/>
              </w:rPr>
              <w:t>
</w:t>
            </w:r>
            <w:r>
              <w:rPr>
                <w:rFonts w:ascii="Times New Roman"/>
                <w:b w:val="false"/>
                <w:i w:val="false"/>
                <w:color w:val="000000"/>
                <w:sz w:val="20"/>
              </w:rPr>
              <w:t>Наличие фотографий с лекций.</w:t>
            </w:r>
            <w:r>
              <w:br/>
            </w:r>
            <w:r>
              <w:rPr>
                <w:rFonts w:ascii="Times New Roman"/>
                <w:b w:val="false"/>
                <w:i w:val="false"/>
                <w:color w:val="000000"/>
                <w:sz w:val="20"/>
              </w:rPr>
              <w:t>
</w:t>
            </w:r>
            <w:r>
              <w:rPr>
                <w:rFonts w:ascii="Times New Roman"/>
                <w:b w:val="false"/>
                <w:i w:val="false"/>
                <w:color w:val="000000"/>
                <w:sz w:val="20"/>
              </w:rPr>
              <w:t xml:space="preserve">Наличие рефлексивного отчета, подписанного директором или заместителем директора, с печатью школы о проведенных лекциях и индивидуальной методической поддержке слушателем учителей, в котором следует отразить: первоначальные ожидания и потребности учителей в контексте идей Программы, краткое описание проведенной индивидуальной методической работы, результатов наблюдения за произошедшими изменениями в учителях, оценивание степени успешности обучения.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внеучебной деятельности с классом. Индивидуальная методическая поддержка слушателем классного руководителя в вопросах проведения классных часов и внеучебной деятельности.</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Отражение в проекте деятельности учащихся и учителя, направленной на служение обществу, оказание бескорыстной помощи </w:t>
            </w:r>
            <w:r>
              <w:br/>
            </w:r>
            <w:r>
              <w:rPr>
                <w:rFonts w:ascii="Times New Roman"/>
                <w:b w:val="false"/>
                <w:i w:val="false"/>
                <w:color w:val="000000"/>
                <w:sz w:val="20"/>
              </w:rPr>
              <w:t>
</w:t>
            </w:r>
            <w:r>
              <w:rPr>
                <w:rFonts w:ascii="Times New Roman"/>
                <w:b w:val="false"/>
                <w:i w:val="false"/>
                <w:color w:val="000000"/>
                <w:sz w:val="20"/>
              </w:rPr>
              <w:t>Наличие условий, способствующих возникновению потребности выполнять такого рода деятельность постоянно.</w:t>
            </w:r>
            <w:r>
              <w:br/>
            </w:r>
            <w:r>
              <w:rPr>
                <w:rFonts w:ascii="Times New Roman"/>
                <w:b w:val="false"/>
                <w:i w:val="false"/>
                <w:color w:val="000000"/>
                <w:sz w:val="20"/>
              </w:rPr>
              <w:t>
</w:t>
            </w:r>
            <w:r>
              <w:rPr>
                <w:rFonts w:ascii="Times New Roman"/>
                <w:b w:val="false"/>
                <w:i w:val="false"/>
                <w:color w:val="000000"/>
                <w:sz w:val="20"/>
              </w:rPr>
              <w:t>Наличие плана проекта по внеучебной деятельности, подписанного директором или заместителем директора, с печатью школы.</w:t>
            </w:r>
            <w:r>
              <w:br/>
            </w:r>
            <w:r>
              <w:rPr>
                <w:rFonts w:ascii="Times New Roman"/>
                <w:b w:val="false"/>
                <w:i w:val="false"/>
                <w:color w:val="000000"/>
                <w:sz w:val="20"/>
              </w:rPr>
              <w:t>
</w:t>
            </w:r>
            <w:r>
              <w:rPr>
                <w:rFonts w:ascii="Times New Roman"/>
                <w:b w:val="false"/>
                <w:i w:val="false"/>
                <w:color w:val="000000"/>
                <w:sz w:val="20"/>
              </w:rPr>
              <w:t>Наличие видеоотчета, фотографий и отзывов участников проекта.</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 реализации проекта по внеучебной деятельности.</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об индивидуальной методической поддержке классного руководителя, в котором следует отразить: потребности классного руководителя в контексте идей Программы, краткое описание проведенной работы, результатов наблюдения за произошедшими изменениями, оценивание степени успешности методической поддержки.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родительского собрания</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понимание ключевых идей Программы в аспекте работы с родителями.</w:t>
            </w:r>
            <w:r>
              <w:br/>
            </w:r>
            <w:r>
              <w:rPr>
                <w:rFonts w:ascii="Times New Roman"/>
                <w:b w:val="false"/>
                <w:i w:val="false"/>
                <w:color w:val="000000"/>
                <w:sz w:val="20"/>
              </w:rPr>
              <w:t>
</w:t>
            </w:r>
            <w:r>
              <w:rPr>
                <w:rFonts w:ascii="Times New Roman"/>
                <w:b w:val="false"/>
                <w:i w:val="false"/>
                <w:color w:val="000000"/>
                <w:sz w:val="20"/>
              </w:rPr>
              <w:t>Умение грамотно и глубоко разработать беседу с родителями о важности духовно-нравственного воспитания и роли родителей в духовно-нравственном воспитании детей.</w:t>
            </w:r>
            <w:r>
              <w:br/>
            </w:r>
            <w:r>
              <w:rPr>
                <w:rFonts w:ascii="Times New Roman"/>
                <w:b w:val="false"/>
                <w:i w:val="false"/>
                <w:color w:val="000000"/>
                <w:sz w:val="20"/>
              </w:rPr>
              <w:t>
</w:t>
            </w:r>
            <w:r>
              <w:rPr>
                <w:rFonts w:ascii="Times New Roman"/>
                <w:b w:val="false"/>
                <w:i w:val="false"/>
                <w:color w:val="000000"/>
                <w:sz w:val="20"/>
              </w:rPr>
              <w:t>Умение подготовить интересный интерактивный материал для беседы с родителями.</w:t>
            </w:r>
            <w:r>
              <w:br/>
            </w:r>
            <w:r>
              <w:rPr>
                <w:rFonts w:ascii="Times New Roman"/>
                <w:b w:val="false"/>
                <w:i w:val="false"/>
                <w:color w:val="000000"/>
                <w:sz w:val="20"/>
              </w:rPr>
              <w:t>
</w:t>
            </w:r>
            <w:r>
              <w:rPr>
                <w:rFonts w:ascii="Times New Roman"/>
                <w:b w:val="false"/>
                <w:i w:val="false"/>
                <w:color w:val="000000"/>
                <w:sz w:val="20"/>
              </w:rPr>
              <w:t>Умение грамотно отвечать на вопросы родителей.</w:t>
            </w:r>
            <w:r>
              <w:br/>
            </w:r>
            <w:r>
              <w:rPr>
                <w:rFonts w:ascii="Times New Roman"/>
                <w:b w:val="false"/>
                <w:i w:val="false"/>
                <w:color w:val="000000"/>
                <w:sz w:val="20"/>
              </w:rPr>
              <w:t>
</w:t>
            </w:r>
            <w:r>
              <w:rPr>
                <w:rFonts w:ascii="Times New Roman"/>
                <w:b w:val="false"/>
                <w:i w:val="false"/>
                <w:color w:val="000000"/>
                <w:sz w:val="20"/>
              </w:rPr>
              <w:t>Наличие планов собрания, подписанных директором или заместителем директора, с печатью школы.</w:t>
            </w:r>
            <w:r>
              <w:br/>
            </w:r>
            <w:r>
              <w:rPr>
                <w:rFonts w:ascii="Times New Roman"/>
                <w:b w:val="false"/>
                <w:i w:val="false"/>
                <w:color w:val="000000"/>
                <w:sz w:val="20"/>
              </w:rPr>
              <w:t>
</w:t>
            </w:r>
            <w:r>
              <w:rPr>
                <w:rFonts w:ascii="Times New Roman"/>
                <w:b w:val="false"/>
                <w:i w:val="false"/>
                <w:color w:val="000000"/>
                <w:sz w:val="20"/>
              </w:rPr>
              <w:t>Наличие фотографий проведенных родительских собраний и отзывов родителей.</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 проведенных родительских собраниях, в котором следует отразить: что изменилось в родителях, в их отношении к духовно-нравственному образованию; какие изменения в детях заметили родители за прошедшие полтора месяца (анкетирование, опрос, наблюдение).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дневника учителя-исследователя.</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дневнике учителя-исследователя следует отразить:</w:t>
            </w:r>
            <w:r>
              <w:br/>
            </w:r>
            <w:r>
              <w:rPr>
                <w:rFonts w:ascii="Times New Roman"/>
                <w:b w:val="false"/>
                <w:i w:val="false"/>
                <w:color w:val="000000"/>
                <w:sz w:val="20"/>
              </w:rPr>
              <w:t>
</w:t>
            </w:r>
            <w:r>
              <w:rPr>
                <w:rFonts w:ascii="Times New Roman"/>
                <w:b w:val="false"/>
                <w:i w:val="false"/>
                <w:color w:val="000000"/>
                <w:sz w:val="20"/>
              </w:rPr>
              <w:t>- изменения в мировоззрении и личной жизни учителя, и то, как эти изменения влияют на качество педагогической деятельности;</w:t>
            </w:r>
            <w:r>
              <w:br/>
            </w:r>
            <w:r>
              <w:rPr>
                <w:rFonts w:ascii="Times New Roman"/>
                <w:b w:val="false"/>
                <w:i w:val="false"/>
                <w:color w:val="000000"/>
                <w:sz w:val="20"/>
              </w:rPr>
              <w:t>
</w:t>
            </w:r>
            <w:r>
              <w:rPr>
                <w:rFonts w:ascii="Times New Roman"/>
                <w:b w:val="false"/>
                <w:i w:val="false"/>
                <w:color w:val="000000"/>
                <w:sz w:val="20"/>
              </w:rPr>
              <w:t>- изменения в мировоззрении, в личной и профессиональной жизни учителей из обучаемой группы;</w:t>
            </w:r>
            <w:r>
              <w:br/>
            </w:r>
            <w:r>
              <w:rPr>
                <w:rFonts w:ascii="Times New Roman"/>
                <w:b w:val="false"/>
                <w:i w:val="false"/>
                <w:color w:val="000000"/>
                <w:sz w:val="20"/>
              </w:rPr>
              <w:t>
</w:t>
            </w:r>
            <w:r>
              <w:rPr>
                <w:rFonts w:ascii="Times New Roman"/>
                <w:b w:val="false"/>
                <w:i w:val="false"/>
                <w:color w:val="000000"/>
                <w:sz w:val="20"/>
              </w:rPr>
              <w:t>- изменения в жизни и характере учащихся экспериментального класса, изменения в атмосфере класса и в учебе.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 о нравственном образе жизни одного из классиков гуманной педагогики и собственных впечатлениях от чтения одного из его произведений.</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Наличие историй из жизни классика гуманной педагогики, подтверждающие, что он жил в единстве мысли, слова и дела.</w:t>
            </w:r>
            <w:r>
              <w:br/>
            </w:r>
            <w:r>
              <w:rPr>
                <w:rFonts w:ascii="Times New Roman"/>
                <w:b w:val="false"/>
                <w:i w:val="false"/>
                <w:color w:val="000000"/>
                <w:sz w:val="20"/>
              </w:rPr>
              <w:t>
</w:t>
            </w:r>
            <w:r>
              <w:rPr>
                <w:rFonts w:ascii="Times New Roman"/>
                <w:b w:val="false"/>
                <w:i w:val="false"/>
                <w:color w:val="000000"/>
                <w:sz w:val="20"/>
              </w:rPr>
              <w:t xml:space="preserve">Переосмысление прочитанного произведения с духовно-нравственной точки зрения, то есть с позиций идей Программы. </w:t>
            </w:r>
            <w:r>
              <w:br/>
            </w:r>
            <w:r>
              <w:rPr>
                <w:rFonts w:ascii="Times New Roman"/>
                <w:b w:val="false"/>
                <w:i w:val="false"/>
                <w:color w:val="000000"/>
                <w:sz w:val="20"/>
              </w:rPr>
              <w:t>
</w:t>
            </w:r>
            <w:r>
              <w:rPr>
                <w:rFonts w:ascii="Times New Roman"/>
                <w:b w:val="false"/>
                <w:i w:val="false"/>
                <w:color w:val="000000"/>
                <w:sz w:val="20"/>
              </w:rPr>
              <w:t>Проявление собственной позиции по отношению к прочитанному.</w:t>
            </w:r>
            <w:r>
              <w:br/>
            </w:r>
            <w:r>
              <w:rPr>
                <w:rFonts w:ascii="Times New Roman"/>
                <w:b w:val="false"/>
                <w:i w:val="false"/>
                <w:color w:val="000000"/>
                <w:sz w:val="20"/>
              </w:rPr>
              <w:t>
</w:t>
            </w:r>
            <w:r>
              <w:rPr>
                <w:rFonts w:ascii="Times New Roman"/>
                <w:b w:val="false"/>
                <w:i w:val="false"/>
                <w:color w:val="000000"/>
                <w:sz w:val="20"/>
              </w:rPr>
              <w:t>Отражение и анализ аспектов изученного произведения, которые учитель может применить в своей личной жизни 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Отзыв об одной из работ педагога-гуманиста Ш.А. Амонашвили.</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Проявление собственной позиции по отношению к прочитанному.</w:t>
            </w:r>
            <w:r>
              <w:br/>
            </w:r>
            <w:r>
              <w:rPr>
                <w:rFonts w:ascii="Times New Roman"/>
                <w:b w:val="false"/>
                <w:i w:val="false"/>
                <w:color w:val="000000"/>
                <w:sz w:val="20"/>
              </w:rPr>
              <w:t>
</w:t>
            </w:r>
            <w:r>
              <w:rPr>
                <w:rFonts w:ascii="Times New Roman"/>
                <w:b w:val="false"/>
                <w:i w:val="false"/>
                <w:color w:val="000000"/>
                <w:sz w:val="20"/>
              </w:rPr>
              <w:t>Отражение и анализ аспектов изученного произведения, которые учитель может применить в своей личной жизни 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на тему «Роль учителя в духовно-нравственном воспитании личности»</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4 страниц формата А-4.</w:t>
            </w:r>
            <w:r>
              <w:br/>
            </w:r>
            <w:r>
              <w:rPr>
                <w:rFonts w:ascii="Times New Roman"/>
                <w:b w:val="false"/>
                <w:i w:val="false"/>
                <w:color w:val="000000"/>
                <w:sz w:val="20"/>
              </w:rPr>
              <w:t>
</w:t>
            </w:r>
            <w:r>
              <w:rPr>
                <w:rFonts w:ascii="Times New Roman"/>
                <w:b w:val="false"/>
                <w:i w:val="false"/>
                <w:color w:val="000000"/>
                <w:sz w:val="20"/>
              </w:rPr>
              <w:t>Анализ научной литературы по данной теме.</w:t>
            </w:r>
            <w:r>
              <w:br/>
            </w:r>
            <w:r>
              <w:rPr>
                <w:rFonts w:ascii="Times New Roman"/>
                <w:b w:val="false"/>
                <w:i w:val="false"/>
                <w:color w:val="000000"/>
                <w:sz w:val="20"/>
              </w:rPr>
              <w:t>
</w:t>
            </w:r>
            <w:r>
              <w:rPr>
                <w:rFonts w:ascii="Times New Roman"/>
                <w:b w:val="false"/>
                <w:i w:val="false"/>
                <w:color w:val="000000"/>
                <w:sz w:val="20"/>
              </w:rPr>
              <w:t>Наличие вдохновляющих примеров из собственной практики учителя.</w:t>
            </w:r>
            <w:r>
              <w:br/>
            </w:r>
            <w:r>
              <w:rPr>
                <w:rFonts w:ascii="Times New Roman"/>
                <w:b w:val="false"/>
                <w:i w:val="false"/>
                <w:color w:val="000000"/>
                <w:sz w:val="20"/>
              </w:rPr>
              <w:t>
</w:t>
            </w:r>
            <w:r>
              <w:rPr>
                <w:rFonts w:ascii="Times New Roman"/>
                <w:b w:val="false"/>
                <w:i w:val="false"/>
                <w:color w:val="000000"/>
                <w:sz w:val="20"/>
              </w:rPr>
              <w:t xml:space="preserve">Анализ и творческое переосмысление собственного опыта. </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 xml:space="preserve">Отсутствие плагиата, наличие ссылок на использованный материал из других источников.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Примеры интеграции общечеловеческих ценностей в школьные предметы.</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менее 5 примеров интеграции.</w:t>
            </w:r>
            <w:r>
              <w:br/>
            </w:r>
            <w:r>
              <w:rPr>
                <w:rFonts w:ascii="Times New Roman"/>
                <w:b w:val="false"/>
                <w:i w:val="false"/>
                <w:color w:val="000000"/>
                <w:sz w:val="20"/>
              </w:rPr>
              <w:t>
</w:t>
            </w:r>
            <w:r>
              <w:rPr>
                <w:rFonts w:ascii="Times New Roman"/>
                <w:b w:val="false"/>
                <w:i w:val="false"/>
                <w:color w:val="000000"/>
                <w:sz w:val="20"/>
              </w:rPr>
              <w:t xml:space="preserve">Из 5 примеров – 3 примера из естественнонаучной образовательной области, 2 примеров – из гуманитарной образовательной области. </w:t>
            </w:r>
            <w:r>
              <w:br/>
            </w:r>
            <w:r>
              <w:rPr>
                <w:rFonts w:ascii="Times New Roman"/>
                <w:b w:val="false"/>
                <w:i w:val="false"/>
                <w:color w:val="000000"/>
                <w:sz w:val="20"/>
              </w:rPr>
              <w:t>
</w:t>
            </w:r>
            <w:r>
              <w:rPr>
                <w:rFonts w:ascii="Times New Roman"/>
                <w:b w:val="false"/>
                <w:i w:val="false"/>
                <w:color w:val="000000"/>
                <w:sz w:val="20"/>
              </w:rPr>
              <w:t>Умение видеть единство духовно-нравственных законов и законов естественнонаучного мира.</w:t>
            </w:r>
            <w:r>
              <w:br/>
            </w:r>
            <w:r>
              <w:rPr>
                <w:rFonts w:ascii="Times New Roman"/>
                <w:b w:val="false"/>
                <w:i w:val="false"/>
                <w:color w:val="000000"/>
                <w:sz w:val="20"/>
              </w:rPr>
              <w:t>
</w:t>
            </w:r>
            <w:r>
              <w:rPr>
                <w:rFonts w:ascii="Times New Roman"/>
                <w:b w:val="false"/>
                <w:i w:val="false"/>
                <w:color w:val="000000"/>
                <w:sz w:val="20"/>
              </w:rPr>
              <w:t>Умение видеть отражение общечеловеческих ценностей в законах, правилах и понятиях различных учебных дисциплин.</w:t>
            </w:r>
            <w:r>
              <w:br/>
            </w:r>
            <w:r>
              <w:rPr>
                <w:rFonts w:ascii="Times New Roman"/>
                <w:b w:val="false"/>
                <w:i w:val="false"/>
                <w:color w:val="000000"/>
                <w:sz w:val="20"/>
              </w:rPr>
              <w:t>
</w:t>
            </w:r>
            <w:r>
              <w:rPr>
                <w:rFonts w:ascii="Times New Roman"/>
                <w:b w:val="false"/>
                <w:i w:val="false"/>
                <w:color w:val="000000"/>
                <w:sz w:val="20"/>
              </w:rPr>
              <w:t>Духовно-нравственная глубина приведенных примеров.</w:t>
            </w:r>
            <w:r>
              <w:br/>
            </w:r>
            <w:r>
              <w:rPr>
                <w:rFonts w:ascii="Times New Roman"/>
                <w:b w:val="false"/>
                <w:i w:val="false"/>
                <w:color w:val="000000"/>
                <w:sz w:val="20"/>
              </w:rPr>
              <w:t>
</w:t>
            </w:r>
            <w:r>
              <w:rPr>
                <w:rFonts w:ascii="Times New Roman"/>
                <w:b w:val="false"/>
                <w:i w:val="false"/>
                <w:color w:val="000000"/>
                <w:sz w:val="20"/>
              </w:rPr>
              <w:t>Необходимо привести авторские примеры, не заимствованные из других источников.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Написание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Духовно-нравственная глубина понимания метапредметной роли самопознания.</w:t>
            </w:r>
            <w:r>
              <w:br/>
            </w:r>
            <w:r>
              <w:rPr>
                <w:rFonts w:ascii="Times New Roman"/>
                <w:b w:val="false"/>
                <w:i w:val="false"/>
                <w:color w:val="000000"/>
                <w:sz w:val="20"/>
              </w:rPr>
              <w:t>
</w:t>
            </w:r>
            <w:r>
              <w:rPr>
                <w:rFonts w:ascii="Times New Roman"/>
                <w:b w:val="false"/>
                <w:i w:val="false"/>
                <w:color w:val="000000"/>
                <w:sz w:val="20"/>
              </w:rPr>
              <w:t>Знание теоретических основ Программы и знакомство с рекомендуемой литературой.</w:t>
            </w:r>
            <w:r>
              <w:br/>
            </w:r>
            <w:r>
              <w:rPr>
                <w:rFonts w:ascii="Times New Roman"/>
                <w:b w:val="false"/>
                <w:i w:val="false"/>
                <w:color w:val="000000"/>
                <w:sz w:val="20"/>
              </w:rPr>
              <w:t>
</w:t>
            </w:r>
            <w:r>
              <w:rPr>
                <w:rFonts w:ascii="Times New Roman"/>
                <w:b w:val="false"/>
                <w:i w:val="false"/>
                <w:color w:val="000000"/>
                <w:sz w:val="20"/>
              </w:rPr>
              <w:t>Глубокий анализ личного и профессионального опыта, на основе наблюдения за собой, за своими реакциями на происходящее в процессе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Наблюдение и глубокий анализ происходящих изменений в учащихся и учителях в процессе духовно-нравственного образования.</w:t>
            </w:r>
            <w:r>
              <w:br/>
            </w:r>
            <w:r>
              <w:rPr>
                <w:rFonts w:ascii="Times New Roman"/>
                <w:b w:val="false"/>
                <w:i w:val="false"/>
                <w:color w:val="000000"/>
                <w:sz w:val="20"/>
              </w:rPr>
              <w:t>
</w:t>
            </w:r>
            <w:r>
              <w:rPr>
                <w:rFonts w:ascii="Times New Roman"/>
                <w:b w:val="false"/>
                <w:i w:val="false"/>
                <w:color w:val="000000"/>
                <w:sz w:val="20"/>
              </w:rPr>
              <w:t>Наличие теоретической и практической части работы. В теоретической части отражается осмысление слушателем основных идей Программы, а в практической части – осмысление собственного преображения и научный анализ материалов дневника учителя-исследователя.</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r>
              <w:br/>
            </w:r>
            <w:r>
              <w:rPr>
                <w:rFonts w:ascii="Times New Roman"/>
                <w:b w:val="false"/>
                <w:i w:val="false"/>
                <w:color w:val="000000"/>
                <w:sz w:val="20"/>
              </w:rPr>
              <w:t>
</w:t>
            </w:r>
            <w:r>
              <w:rPr>
                <w:rFonts w:ascii="Times New Roman"/>
                <w:b w:val="false"/>
                <w:i w:val="false"/>
                <w:color w:val="000000"/>
                <w:sz w:val="20"/>
              </w:rPr>
              <w:t>Грамотное оформление работы: введение, теоретическая часть, практическая часть, заключение, список использованный литературы.</w:t>
            </w:r>
          </w:p>
        </w:tc>
      </w:tr>
    </w:tbl>
    <w:bookmarkStart w:name="z80" w:id="6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20 апреля 2016 года № 293    </w:t>
      </w:r>
    </w:p>
    <w:bookmarkEnd w:id="62"/>
    <w:bookmarkStart w:name="z81" w:id="63"/>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
педагогических кадров «Общечеловеческие ценности на уроке» по</w:t>
      </w:r>
      <w:r>
        <w:br/>
      </w:r>
      <w:r>
        <w:rPr>
          <w:rFonts w:ascii="Times New Roman"/>
          <w:b/>
          <w:i w:val="false"/>
          <w:color w:val="000000"/>
        </w:rPr>
        <w:t xml:space="preserve">
нравственно-духовному образованию «Самопознание»  1. Общее положение </w:t>
      </w:r>
    </w:p>
    <w:bookmarkEnd w:id="63"/>
    <w:bookmarkStart w:name="z83" w:id="64"/>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«Общечеловеческие ценности на уроке» по нравственно-духовному образованию «Самопознание»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r>
        <w:br/>
      </w:r>
      <w:r>
        <w:rPr>
          <w:rFonts w:ascii="Times New Roman"/>
          <w:b w:val="false"/>
          <w:i w:val="false"/>
          <w:color w:val="000000"/>
          <w:sz w:val="28"/>
        </w:rPr>
        <w:t>
</w:t>
      </w:r>
      <w:r>
        <w:rPr>
          <w:rFonts w:ascii="Times New Roman"/>
          <w:b w:val="false"/>
          <w:i w:val="false"/>
          <w:color w:val="000000"/>
          <w:sz w:val="28"/>
        </w:rPr>
        <w:t>
      2. В данной Программе представлены полные сведения по повышению квалификации педагогов общеобразовательных школ и реализации образовательной программы по самопознанию.</w:t>
      </w:r>
      <w:r>
        <w:br/>
      </w:r>
      <w:r>
        <w:rPr>
          <w:rFonts w:ascii="Times New Roman"/>
          <w:b w:val="false"/>
          <w:i w:val="false"/>
          <w:color w:val="000000"/>
          <w:sz w:val="28"/>
        </w:rPr>
        <w:t>
</w:t>
      </w:r>
      <w:r>
        <w:rPr>
          <w:rFonts w:ascii="Times New Roman"/>
          <w:b w:val="false"/>
          <w:i w:val="false"/>
          <w:color w:val="000000"/>
          <w:sz w:val="28"/>
        </w:rPr>
        <w:t>
      3. Общей целью данного курса повышения квалификации педагогических кадров является преображение личности учителя, развитие его духовно-нравственных убеждений, позитивного мышления, единства мысли, слова и дела, что способствует реализации потенциала истинного лидера, вдохновляющего своим примером учащихся и учителей.</w:t>
      </w:r>
      <w:r>
        <w:br/>
      </w:r>
      <w:r>
        <w:rPr>
          <w:rFonts w:ascii="Times New Roman"/>
          <w:b w:val="false"/>
          <w:i w:val="false"/>
          <w:color w:val="000000"/>
          <w:sz w:val="28"/>
        </w:rPr>
        <w:t>
</w:t>
      </w: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64"/>
    <w:bookmarkStart w:name="z84" w:id="65"/>
    <w:p>
      <w:pPr>
        <w:spacing w:after="0"/>
        <w:ind w:left="0"/>
        <w:jc w:val="left"/>
      </w:pPr>
      <w:r>
        <w:rPr>
          <w:rFonts w:ascii="Times New Roman"/>
          <w:b/>
          <w:i w:val="false"/>
          <w:color w:val="000000"/>
        </w:rPr>
        <w:t xml:space="preserve"> 
2. Обзор Программы</w:t>
      </w:r>
    </w:p>
    <w:bookmarkEnd w:id="65"/>
    <w:bookmarkStart w:name="z85" w:id="66"/>
    <w:p>
      <w:pPr>
        <w:spacing w:after="0"/>
        <w:ind w:left="0"/>
        <w:jc w:val="both"/>
      </w:pPr>
      <w:r>
        <w:rPr>
          <w:rFonts w:ascii="Times New Roman"/>
          <w:b w:val="false"/>
          <w:i w:val="false"/>
          <w:color w:val="000000"/>
          <w:sz w:val="28"/>
        </w:rPr>
        <w:t>
      5. Цель Программы:</w:t>
      </w:r>
      <w:r>
        <w:br/>
      </w:r>
      <w:r>
        <w:rPr>
          <w:rFonts w:ascii="Times New Roman"/>
          <w:b w:val="false"/>
          <w:i w:val="false"/>
          <w:color w:val="000000"/>
          <w:sz w:val="28"/>
        </w:rPr>
        <w:t>
      Способствовать духовно-нравственному преображению личности педагога, раскрытию его внутреннего потенциала, усилению духовно-нравственного потенциала образования, обеспечивающего эффективность учебно-воспитательной работы.</w:t>
      </w:r>
      <w:r>
        <w:br/>
      </w:r>
      <w:r>
        <w:rPr>
          <w:rFonts w:ascii="Times New Roman"/>
          <w:b w:val="false"/>
          <w:i w:val="false"/>
          <w:color w:val="000000"/>
          <w:sz w:val="28"/>
        </w:rPr>
        <w:t>
      Обеспечить учителей знаниями и практической готовностью по организации процесса преподавания предмета «Самопознание», способствующего воспитанию достойной личности, живущей в согласии с совестью, позитивно мыслящей и осознающей свой долг.</w:t>
      </w:r>
      <w:r>
        <w:br/>
      </w:r>
      <w:r>
        <w:rPr>
          <w:rFonts w:ascii="Times New Roman"/>
          <w:b w:val="false"/>
          <w:i w:val="false"/>
          <w:color w:val="000000"/>
          <w:sz w:val="28"/>
        </w:rPr>
        <w:t>
</w:t>
      </w:r>
      <w:r>
        <w:rPr>
          <w:rFonts w:ascii="Times New Roman"/>
          <w:b w:val="false"/>
          <w:i w:val="false"/>
          <w:color w:val="000000"/>
          <w:sz w:val="28"/>
        </w:rPr>
        <w:t>
      6. Задачи Программы:</w:t>
      </w:r>
      <w:r>
        <w:br/>
      </w:r>
      <w:r>
        <w:rPr>
          <w:rFonts w:ascii="Times New Roman"/>
          <w:b w:val="false"/>
          <w:i w:val="false"/>
          <w:color w:val="000000"/>
          <w:sz w:val="28"/>
        </w:rPr>
        <w:t>
      1) обеспечить концептуальное понимание теоретических основ Программы в контексте трех модулей:</w:t>
      </w:r>
      <w:r>
        <w:br/>
      </w:r>
      <w:r>
        <w:rPr>
          <w:rFonts w:ascii="Times New Roman"/>
          <w:b w:val="false"/>
          <w:i w:val="false"/>
          <w:color w:val="000000"/>
          <w:sz w:val="28"/>
        </w:rPr>
        <w:t>
      освоение педагогами методологических основ содержания программы нравственно-духовного образования «Самопознание»;</w:t>
      </w:r>
      <w:r>
        <w:br/>
      </w:r>
      <w:r>
        <w:rPr>
          <w:rFonts w:ascii="Times New Roman"/>
          <w:b w:val="false"/>
          <w:i w:val="false"/>
          <w:color w:val="000000"/>
          <w:sz w:val="28"/>
        </w:rPr>
        <w:t xml:space="preserve">
      освоение методики преподавания предмета самопознание; </w:t>
      </w:r>
      <w:r>
        <w:br/>
      </w:r>
      <w:r>
        <w:rPr>
          <w:rFonts w:ascii="Times New Roman"/>
          <w:b w:val="false"/>
          <w:i w:val="false"/>
          <w:color w:val="000000"/>
          <w:sz w:val="28"/>
        </w:rPr>
        <w:t>
      осознание общечеловеческих ценностей как личностного смысла жизни и профессиональной деятельности;</w:t>
      </w:r>
      <w:r>
        <w:br/>
      </w:r>
      <w:r>
        <w:rPr>
          <w:rFonts w:ascii="Times New Roman"/>
          <w:b w:val="false"/>
          <w:i w:val="false"/>
          <w:color w:val="000000"/>
          <w:sz w:val="28"/>
        </w:rPr>
        <w:t>
      2) обеспечить успешную практическую реализацию концептуальных идей Программы в условиях современного урока, а также, сформировать у учителей навыки:</w:t>
      </w:r>
      <w:r>
        <w:br/>
      </w:r>
      <w:r>
        <w:rPr>
          <w:rFonts w:ascii="Times New Roman"/>
          <w:b w:val="false"/>
          <w:i w:val="false"/>
          <w:color w:val="000000"/>
          <w:sz w:val="28"/>
        </w:rPr>
        <w:t>
      планирования и проведения уроков самопознания;</w:t>
      </w:r>
      <w:r>
        <w:br/>
      </w:r>
      <w:r>
        <w:rPr>
          <w:rFonts w:ascii="Times New Roman"/>
          <w:b w:val="false"/>
          <w:i w:val="false"/>
          <w:color w:val="000000"/>
          <w:sz w:val="28"/>
        </w:rPr>
        <w:t>
      самонаблюдения и анализа личного опыта, в процессе практики общечеловеческих ценностей в личной и профессиональной жизни;</w:t>
      </w:r>
      <w:r>
        <w:br/>
      </w:r>
      <w:r>
        <w:rPr>
          <w:rFonts w:ascii="Times New Roman"/>
          <w:b w:val="false"/>
          <w:i w:val="false"/>
          <w:color w:val="000000"/>
          <w:sz w:val="28"/>
        </w:rPr>
        <w:t>
      проведения родительского собрания в аспекте ключевых идей Программы;</w:t>
      </w:r>
      <w:r>
        <w:br/>
      </w:r>
      <w:r>
        <w:rPr>
          <w:rFonts w:ascii="Times New Roman"/>
          <w:b w:val="false"/>
          <w:i w:val="false"/>
          <w:color w:val="000000"/>
          <w:sz w:val="28"/>
        </w:rPr>
        <w:t>
      организации и проведения внеучебной деятельности в аспекте ключевых идей Программы;</w:t>
      </w:r>
      <w:r>
        <w:br/>
      </w:r>
      <w:r>
        <w:rPr>
          <w:rFonts w:ascii="Times New Roman"/>
          <w:b w:val="false"/>
          <w:i w:val="false"/>
          <w:color w:val="000000"/>
          <w:sz w:val="28"/>
        </w:rPr>
        <w:t>
      изучения педагогической и историко-философской литературы, в аспекте духовно-нравственного образования;</w:t>
      </w:r>
      <w:r>
        <w:br/>
      </w:r>
      <w:r>
        <w:rPr>
          <w:rFonts w:ascii="Times New Roman"/>
          <w:b w:val="false"/>
          <w:i w:val="false"/>
          <w:color w:val="000000"/>
          <w:sz w:val="28"/>
        </w:rPr>
        <w:t>
      3) подготовить учителей к активному участию в сообществе учителей духовно-нравственного образования.</w:t>
      </w:r>
      <w:r>
        <w:br/>
      </w:r>
      <w:r>
        <w:rPr>
          <w:rFonts w:ascii="Times New Roman"/>
          <w:b w:val="false"/>
          <w:i w:val="false"/>
          <w:color w:val="000000"/>
          <w:sz w:val="28"/>
        </w:rPr>
        <w:t>
</w:t>
      </w:r>
      <w:r>
        <w:rPr>
          <w:rFonts w:ascii="Times New Roman"/>
          <w:b w:val="false"/>
          <w:i w:val="false"/>
          <w:color w:val="000000"/>
          <w:sz w:val="28"/>
        </w:rPr>
        <w:t>
      7. Результаты обучения:</w:t>
      </w:r>
      <w:r>
        <w:br/>
      </w:r>
      <w:r>
        <w:rPr>
          <w:rFonts w:ascii="Times New Roman"/>
          <w:b w:val="false"/>
          <w:i w:val="false"/>
          <w:color w:val="000000"/>
          <w:sz w:val="28"/>
        </w:rPr>
        <w:t xml:space="preserve">
      1) сформированность основ концептуального понимания и практических навыков учителя в контексте трех модулей, составляющих основу Программы; </w:t>
      </w:r>
      <w:r>
        <w:br/>
      </w:r>
      <w:r>
        <w:rPr>
          <w:rFonts w:ascii="Times New Roman"/>
          <w:b w:val="false"/>
          <w:i w:val="false"/>
          <w:color w:val="000000"/>
          <w:sz w:val="28"/>
        </w:rPr>
        <w:t xml:space="preserve">
      2) наличие у учителя навыков позитивного мышления, способности к самосовершенствованию, желания следовать общечеловеческим ценностям в жизни; </w:t>
      </w:r>
      <w:r>
        <w:br/>
      </w:r>
      <w:r>
        <w:rPr>
          <w:rFonts w:ascii="Times New Roman"/>
          <w:b w:val="false"/>
          <w:i w:val="false"/>
          <w:color w:val="000000"/>
          <w:sz w:val="28"/>
        </w:rPr>
        <w:t xml:space="preserve">
      3) владение учителем методикой преподавания предмета «Самопознание»; </w:t>
      </w:r>
      <w:r>
        <w:br/>
      </w:r>
      <w:r>
        <w:rPr>
          <w:rFonts w:ascii="Times New Roman"/>
          <w:b w:val="false"/>
          <w:i w:val="false"/>
          <w:color w:val="000000"/>
          <w:sz w:val="28"/>
        </w:rPr>
        <w:t xml:space="preserve">
      4) готовность учителя к интеграции идей Программы в работу с учащимися и родителями. </w:t>
      </w:r>
    </w:p>
    <w:bookmarkEnd w:id="66"/>
    <w:bookmarkStart w:name="z86" w:id="67"/>
    <w:p>
      <w:pPr>
        <w:spacing w:after="0"/>
        <w:ind w:left="0"/>
        <w:jc w:val="left"/>
      </w:pPr>
      <w:r>
        <w:rPr>
          <w:rFonts w:ascii="Times New Roman"/>
          <w:b/>
          <w:i w:val="false"/>
          <w:color w:val="000000"/>
        </w:rPr>
        <w:t xml:space="preserve"> 
3. Структура Программы </w:t>
      </w:r>
    </w:p>
    <w:bookmarkEnd w:id="67"/>
    <w:bookmarkStart w:name="z87" w:id="68"/>
    <w:p>
      <w:pPr>
        <w:spacing w:after="0"/>
        <w:ind w:left="0"/>
        <w:jc w:val="both"/>
      </w:pPr>
      <w:r>
        <w:rPr>
          <w:rFonts w:ascii="Times New Roman"/>
          <w:b w:val="false"/>
          <w:i w:val="false"/>
          <w:color w:val="000000"/>
          <w:sz w:val="28"/>
        </w:rPr>
        <w:t>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преображения,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 2</w:t>
      </w:r>
      <w:r>
        <w:rPr>
          <w:rFonts w:ascii="Times New Roman"/>
          <w:b w:val="false"/>
          <w:i w:val="false"/>
          <w:color w:val="000000"/>
          <w:sz w:val="28"/>
        </w:rPr>
        <w:t xml:space="preserve"> «Учебно-тематический план» к настоящей Программе. </w:t>
      </w:r>
      <w:r>
        <w:br/>
      </w:r>
      <w:r>
        <w:rPr>
          <w:rFonts w:ascii="Times New Roman"/>
          <w:b w:val="false"/>
          <w:i w:val="false"/>
          <w:color w:val="000000"/>
          <w:sz w:val="28"/>
        </w:rPr>
        <w:t>
</w:t>
      </w: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r>
        <w:br/>
      </w:r>
      <w:r>
        <w:rPr>
          <w:rFonts w:ascii="Times New Roman"/>
          <w:b w:val="false"/>
          <w:i w:val="false"/>
          <w:color w:val="000000"/>
          <w:sz w:val="28"/>
        </w:rPr>
        <w:t>
</w:t>
      </w: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семинары, проведение «круглых столов» (обсуждение вопросов в небольших группах (4-6 человек), самостоятельная работа слушателей, консультации, посещение и анализ уроков, проведение уроков и внеучебной деятельности с учащимися, родительского собрания и семинара для учителей методического объединения школы в аспекте ключевых идей Программы.</w:t>
      </w:r>
      <w:r>
        <w:br/>
      </w:r>
      <w:r>
        <w:rPr>
          <w:rFonts w:ascii="Times New Roman"/>
          <w:b w:val="false"/>
          <w:i w:val="false"/>
          <w:color w:val="000000"/>
          <w:sz w:val="28"/>
        </w:rPr>
        <w:t>
</w:t>
      </w:r>
      <w:r>
        <w:rPr>
          <w:rFonts w:ascii="Times New Roman"/>
          <w:b w:val="false"/>
          <w:i w:val="false"/>
          <w:color w:val="000000"/>
          <w:sz w:val="28"/>
        </w:rPr>
        <w:t xml:space="preserve">
      11. В ходе обучения слушателям предоставляют обновленную теорию в рамках учебной программы по предмету «Самопознание».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 </w:t>
      </w:r>
      <w:r>
        <w:br/>
      </w:r>
      <w:r>
        <w:rPr>
          <w:rFonts w:ascii="Times New Roman"/>
          <w:b w:val="false"/>
          <w:i w:val="false"/>
          <w:color w:val="000000"/>
          <w:sz w:val="28"/>
        </w:rPr>
        <w:t>
</w:t>
      </w: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по первому и второму модулю: </w:t>
      </w:r>
      <w:r>
        <w:br/>
      </w:r>
      <w:r>
        <w:rPr>
          <w:rFonts w:ascii="Times New Roman"/>
          <w:b w:val="false"/>
          <w:i w:val="false"/>
          <w:color w:val="000000"/>
          <w:sz w:val="28"/>
        </w:rPr>
        <w:t xml:space="preserve">
      1) понимание концептуальных основ изучаемого модуля Программы; </w:t>
      </w:r>
      <w:r>
        <w:br/>
      </w:r>
      <w:r>
        <w:rPr>
          <w:rFonts w:ascii="Times New Roman"/>
          <w:b w:val="false"/>
          <w:i w:val="false"/>
          <w:color w:val="000000"/>
          <w:sz w:val="28"/>
        </w:rPr>
        <w:t xml:space="preserve">
      2) знание теоретических основ модуля и ознакомление с рекомендуемой литературой; </w:t>
      </w:r>
      <w:r>
        <w:br/>
      </w:r>
      <w:r>
        <w:rPr>
          <w:rFonts w:ascii="Times New Roman"/>
          <w:b w:val="false"/>
          <w:i w:val="false"/>
          <w:color w:val="000000"/>
          <w:sz w:val="28"/>
        </w:rPr>
        <w:t xml:space="preserve">
      3) умение грамотно отвечать на поставленные вопросы по теме презентации; </w:t>
      </w:r>
      <w:r>
        <w:br/>
      </w:r>
      <w:r>
        <w:rPr>
          <w:rFonts w:ascii="Times New Roman"/>
          <w:b w:val="false"/>
          <w:i w:val="false"/>
          <w:color w:val="000000"/>
          <w:sz w:val="28"/>
        </w:rPr>
        <w:t xml:space="preserve">
      4) грамотное, четкое и аргументированное изложение, соответствующее академическим требованиям; </w:t>
      </w:r>
      <w:r>
        <w:br/>
      </w:r>
      <w:r>
        <w:rPr>
          <w:rFonts w:ascii="Times New Roman"/>
          <w:b w:val="false"/>
          <w:i w:val="false"/>
          <w:color w:val="000000"/>
          <w:sz w:val="28"/>
        </w:rPr>
        <w:t xml:space="preserve">
      5) духовно-нравственный и интеллектуальный уровень слушателя, общая культура личности, соблюдение этических норм в общении с коллегами и стиле одежды; </w:t>
      </w:r>
      <w:r>
        <w:br/>
      </w:r>
      <w:r>
        <w:rPr>
          <w:rFonts w:ascii="Times New Roman"/>
          <w:b w:val="false"/>
          <w:i w:val="false"/>
          <w:color w:val="000000"/>
          <w:sz w:val="28"/>
        </w:rPr>
        <w:t xml:space="preserve">
      6) культура речи, ораторское искусство, соблюдение делового стиля в оформлении слайдов (без излишних отвлекающих эффектов, удобное для зрительного восприятия). </w:t>
      </w:r>
      <w:r>
        <w:br/>
      </w:r>
      <w:r>
        <w:rPr>
          <w:rFonts w:ascii="Times New Roman"/>
          <w:b w:val="false"/>
          <w:i w:val="false"/>
          <w:color w:val="000000"/>
          <w:sz w:val="28"/>
        </w:rPr>
        <w:t>
</w:t>
      </w:r>
      <w:r>
        <w:rPr>
          <w:rFonts w:ascii="Times New Roman"/>
          <w:b w:val="false"/>
          <w:i w:val="false"/>
          <w:color w:val="000000"/>
          <w:sz w:val="28"/>
        </w:rPr>
        <w:t>
      13. Данный курс предполагает промежуточное и итоговое оценивание знаний. Промежуточное оценивание осуществляется на основе защиты слушателями трех индивидуальных презентаций по каждому модулю Программы. Презентации защищаются в группе (4-6 человек) и оцениваются группой и куратором по трехбалльной системе.</w:t>
      </w:r>
      <w:r>
        <w:br/>
      </w:r>
      <w:r>
        <w:rPr>
          <w:rFonts w:ascii="Times New Roman"/>
          <w:b w:val="false"/>
          <w:i w:val="false"/>
          <w:color w:val="000000"/>
          <w:sz w:val="28"/>
        </w:rPr>
        <w:t>
</w:t>
      </w:r>
      <w:r>
        <w:rPr>
          <w:rFonts w:ascii="Times New Roman"/>
          <w:b w:val="false"/>
          <w:i w:val="false"/>
          <w:color w:val="000000"/>
          <w:sz w:val="28"/>
        </w:rPr>
        <w:t>
      14. Итоговое оценивание включает оценивание портфолио, презентаций по содержанию портфолио, результаты квалификационного экзамена.</w:t>
      </w:r>
      <w:r>
        <w:br/>
      </w:r>
      <w:r>
        <w:rPr>
          <w:rFonts w:ascii="Times New Roman"/>
          <w:b w:val="false"/>
          <w:i w:val="false"/>
          <w:color w:val="000000"/>
          <w:sz w:val="28"/>
        </w:rPr>
        <w:t>
</w:t>
      </w:r>
      <w:r>
        <w:rPr>
          <w:rFonts w:ascii="Times New Roman"/>
          <w:b w:val="false"/>
          <w:i w:val="false"/>
          <w:color w:val="000000"/>
          <w:sz w:val="28"/>
        </w:rPr>
        <w:t>
      15. Критерии оценивания портфолио:</w:t>
      </w:r>
      <w:r>
        <w:br/>
      </w:r>
      <w:r>
        <w:rPr>
          <w:rFonts w:ascii="Times New Roman"/>
          <w:b w:val="false"/>
          <w:i w:val="false"/>
          <w:color w:val="000000"/>
          <w:sz w:val="28"/>
        </w:rPr>
        <w:t>
      понимание и осмысление метапредметной роли дисциплины «Самопознание» в школьной программе;</w:t>
      </w:r>
      <w:r>
        <w:br/>
      </w:r>
      <w:r>
        <w:rPr>
          <w:rFonts w:ascii="Times New Roman"/>
          <w:b w:val="false"/>
          <w:i w:val="false"/>
          <w:color w:val="000000"/>
          <w:sz w:val="28"/>
        </w:rPr>
        <w:t>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w:t>
      </w:r>
      <w:r>
        <w:br/>
      </w:r>
      <w:r>
        <w:rPr>
          <w:rFonts w:ascii="Times New Roman"/>
          <w:b w:val="false"/>
          <w:i w:val="false"/>
          <w:color w:val="000000"/>
          <w:sz w:val="28"/>
        </w:rPr>
        <w:t>
      реализация метапредметной роли дисциплины «Самопознание» в школьной практике через обучение коллег;</w:t>
      </w:r>
      <w:r>
        <w:br/>
      </w:r>
      <w:r>
        <w:rPr>
          <w:rFonts w:ascii="Times New Roman"/>
          <w:b w:val="false"/>
          <w:i w:val="false"/>
          <w:color w:val="000000"/>
          <w:sz w:val="28"/>
        </w:rPr>
        <w:t>
      осуществление самонаблюдения, самоанализа и наблюдения, анализа происходящих изменений в учащихся и учителях, и отражение их в дневнике учителя – исследователя;</w:t>
      </w:r>
      <w:r>
        <w:br/>
      </w:r>
      <w:r>
        <w:rPr>
          <w:rFonts w:ascii="Times New Roman"/>
          <w:b w:val="false"/>
          <w:i w:val="false"/>
          <w:color w:val="000000"/>
          <w:sz w:val="28"/>
        </w:rPr>
        <w:t xml:space="preserve">
      оформление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 </w:t>
      </w:r>
    </w:p>
    <w:bookmarkEnd w:id="68"/>
    <w:bookmarkStart w:name="z88" w:id="69"/>
    <w:p>
      <w:pPr>
        <w:spacing w:after="0"/>
        <w:ind w:left="0"/>
        <w:jc w:val="left"/>
      </w:pPr>
      <w:r>
        <w:rPr>
          <w:rFonts w:ascii="Times New Roman"/>
          <w:b/>
          <w:i w:val="false"/>
          <w:color w:val="000000"/>
        </w:rPr>
        <w:t xml:space="preserve"> 
4. Обзор предмета </w:t>
      </w:r>
    </w:p>
    <w:bookmarkEnd w:id="69"/>
    <w:bookmarkStart w:name="z89" w:id="70"/>
    <w:p>
      <w:pPr>
        <w:spacing w:after="0"/>
        <w:ind w:left="0"/>
        <w:jc w:val="both"/>
      </w:pPr>
      <w:r>
        <w:rPr>
          <w:rFonts w:ascii="Times New Roman"/>
          <w:b w:val="false"/>
          <w:i w:val="false"/>
          <w:color w:val="000000"/>
          <w:sz w:val="28"/>
        </w:rPr>
        <w:t>
      16. Обновление программ по самопознанию в организациях среднего общего образования включены в процесс разработки с целью усиления духовно-нравственных приоритетов в отечественной образовательной политике.</w:t>
      </w:r>
      <w:r>
        <w:br/>
      </w:r>
      <w:r>
        <w:rPr>
          <w:rFonts w:ascii="Times New Roman"/>
          <w:b w:val="false"/>
          <w:i w:val="false"/>
          <w:color w:val="000000"/>
          <w:sz w:val="28"/>
        </w:rPr>
        <w:t>
</w:t>
      </w:r>
      <w:r>
        <w:rPr>
          <w:rFonts w:ascii="Times New Roman"/>
          <w:b w:val="false"/>
          <w:i w:val="false"/>
          <w:color w:val="000000"/>
          <w:sz w:val="28"/>
        </w:rPr>
        <w:t xml:space="preserve">
      17.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r>
        <w:br/>
      </w: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r>
        <w:br/>
      </w: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r>
        <w:br/>
      </w: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r>
        <w:br/>
      </w: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r>
        <w:br/>
      </w: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r>
        <w:br/>
      </w:r>
      <w:r>
        <w:rPr>
          <w:rFonts w:ascii="Times New Roman"/>
          <w:b w:val="false"/>
          <w:i w:val="false"/>
          <w:color w:val="000000"/>
          <w:sz w:val="28"/>
        </w:rPr>
        <w:t>
</w:t>
      </w:r>
      <w:r>
        <w:rPr>
          <w:rFonts w:ascii="Times New Roman"/>
          <w:b w:val="false"/>
          <w:i w:val="false"/>
          <w:color w:val="000000"/>
          <w:sz w:val="28"/>
        </w:rPr>
        <w:t>
      18.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нравственно-духовную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r>
        <w:br/>
      </w:r>
      <w:r>
        <w:rPr>
          <w:rFonts w:ascii="Times New Roman"/>
          <w:b w:val="false"/>
          <w:i w:val="false"/>
          <w:color w:val="000000"/>
          <w:sz w:val="28"/>
        </w:rPr>
        <w:t>
</w:t>
      </w:r>
      <w:r>
        <w:rPr>
          <w:rFonts w:ascii="Times New Roman"/>
          <w:b w:val="false"/>
          <w:i w:val="false"/>
          <w:color w:val="000000"/>
          <w:sz w:val="28"/>
        </w:rPr>
        <w:t xml:space="preserve">
      19. 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r>
        <w:br/>
      </w:r>
      <w:r>
        <w:rPr>
          <w:rFonts w:ascii="Times New Roman"/>
          <w:b w:val="false"/>
          <w:i w:val="false"/>
          <w:color w:val="000000"/>
          <w:sz w:val="28"/>
        </w:rPr>
        <w:t>
</w:t>
      </w:r>
      <w:r>
        <w:rPr>
          <w:rFonts w:ascii="Times New Roman"/>
          <w:b w:val="false"/>
          <w:i w:val="false"/>
          <w:color w:val="000000"/>
          <w:sz w:val="28"/>
        </w:rPr>
        <w:t xml:space="preserve">
      20. В процессе обучения самопознанию учащиеся: </w:t>
      </w:r>
      <w:r>
        <w:br/>
      </w:r>
      <w:r>
        <w:rPr>
          <w:rFonts w:ascii="Times New Roman"/>
          <w:b w:val="false"/>
          <w:i w:val="false"/>
          <w:color w:val="000000"/>
          <w:sz w:val="28"/>
        </w:rPr>
        <w:t xml:space="preserve">
      1) получат знания о высшей духовной природе человека, единстве всего сущего; </w:t>
      </w:r>
      <w:r>
        <w:br/>
      </w:r>
      <w:r>
        <w:rPr>
          <w:rFonts w:ascii="Times New Roman"/>
          <w:b w:val="false"/>
          <w:i w:val="false"/>
          <w:color w:val="000000"/>
          <w:sz w:val="28"/>
        </w:rPr>
        <w:t xml:space="preserve">
      2) осознают аксиологические основы самопознания; </w:t>
      </w:r>
      <w:r>
        <w:br/>
      </w:r>
      <w:r>
        <w:rPr>
          <w:rFonts w:ascii="Times New Roman"/>
          <w:b w:val="false"/>
          <w:i w:val="false"/>
          <w:color w:val="000000"/>
          <w:sz w:val="28"/>
        </w:rPr>
        <w:t xml:space="preserve">
      3) научатся практике общечеловеческих ценностей; </w:t>
      </w:r>
      <w:r>
        <w:br/>
      </w:r>
      <w:r>
        <w:rPr>
          <w:rFonts w:ascii="Times New Roman"/>
          <w:b w:val="false"/>
          <w:i w:val="false"/>
          <w:color w:val="000000"/>
          <w:sz w:val="28"/>
        </w:rPr>
        <w:t xml:space="preserve">
      4) смогут применять полученные знания, умения и навыки в повседневной жизни. </w:t>
      </w:r>
    </w:p>
    <w:bookmarkEnd w:id="70"/>
    <w:bookmarkStart w:name="z90" w:id="71"/>
    <w:p>
      <w:pPr>
        <w:spacing w:after="0"/>
        <w:ind w:left="0"/>
        <w:jc w:val="left"/>
      </w:pPr>
      <w:r>
        <w:rPr>
          <w:rFonts w:ascii="Times New Roman"/>
          <w:b/>
          <w:i w:val="false"/>
          <w:color w:val="000000"/>
        </w:rPr>
        <w:t xml:space="preserve"> 
5. Разработка учебной Программы </w:t>
      </w:r>
    </w:p>
    <w:bookmarkEnd w:id="71"/>
    <w:bookmarkStart w:name="z91" w:id="72"/>
    <w:p>
      <w:pPr>
        <w:spacing w:after="0"/>
        <w:ind w:left="0"/>
        <w:jc w:val="both"/>
      </w:pPr>
      <w:r>
        <w:rPr>
          <w:rFonts w:ascii="Times New Roman"/>
          <w:b w:val="false"/>
          <w:i w:val="false"/>
          <w:color w:val="000000"/>
          <w:sz w:val="28"/>
        </w:rPr>
        <w:t>
      21. Настоящая Программа является комбинированной по своей структуре и состоящей из комплекса учебно-методического материала и образовательной онлайн-платформы.</w:t>
      </w:r>
      <w:r>
        <w:br/>
      </w:r>
      <w:r>
        <w:rPr>
          <w:rFonts w:ascii="Times New Roman"/>
          <w:b w:val="false"/>
          <w:i w:val="false"/>
          <w:color w:val="000000"/>
          <w:sz w:val="28"/>
        </w:rPr>
        <w:t>
</w:t>
      </w:r>
      <w:r>
        <w:rPr>
          <w:rFonts w:ascii="Times New Roman"/>
          <w:b w:val="false"/>
          <w:i w:val="false"/>
          <w:color w:val="000000"/>
          <w:sz w:val="28"/>
        </w:rPr>
        <w:t>
      22. Продолжительность освоения Программы – три месяца, структурированные на три этапа:</w:t>
      </w:r>
      <w:r>
        <w:br/>
      </w:r>
      <w:r>
        <w:rPr>
          <w:rFonts w:ascii="Times New Roman"/>
          <w:b w:val="false"/>
          <w:i w:val="false"/>
          <w:color w:val="000000"/>
          <w:sz w:val="28"/>
        </w:rPr>
        <w:t xml:space="preserve">
      1) первый этап – «От сердца к сердцу» (аудиторное обучение; четыре недели) предполагает обзор ключевых идей Программы и методики их внедрения в школьную практику; </w:t>
      </w:r>
      <w:r>
        <w:br/>
      </w:r>
      <w:r>
        <w:rPr>
          <w:rFonts w:ascii="Times New Roman"/>
          <w:b w:val="false"/>
          <w:i w:val="false"/>
          <w:color w:val="000000"/>
          <w:sz w:val="28"/>
        </w:rPr>
        <w:t xml:space="preserve">
      2) второй этап – «Практика ценностей» (асинхронное обучение; шесть недель); </w:t>
      </w:r>
      <w:r>
        <w:br/>
      </w:r>
      <w:r>
        <w:rPr>
          <w:rFonts w:ascii="Times New Roman"/>
          <w:b w:val="false"/>
          <w:i w:val="false"/>
          <w:color w:val="000000"/>
          <w:sz w:val="28"/>
        </w:rPr>
        <w:t xml:space="preserve">
      3) третий этап – «От сердца к сердцу» (аудиторное обучение; две недели). </w:t>
      </w:r>
      <w:r>
        <w:br/>
      </w:r>
      <w:r>
        <w:rPr>
          <w:rFonts w:ascii="Times New Roman"/>
          <w:b w:val="false"/>
          <w:i w:val="false"/>
          <w:color w:val="000000"/>
          <w:sz w:val="28"/>
        </w:rPr>
        <w:t>
</w:t>
      </w:r>
      <w:r>
        <w:rPr>
          <w:rFonts w:ascii="Times New Roman"/>
          <w:b w:val="false"/>
          <w:i w:val="false"/>
          <w:color w:val="000000"/>
          <w:sz w:val="28"/>
        </w:rPr>
        <w:t xml:space="preserve">
      23. На первом этапе слушателям предстоит </w:t>
      </w:r>
      <w:r>
        <w:rPr>
          <w:rFonts w:ascii="Times New Roman"/>
          <w:b w:val="false"/>
          <w:i w:val="false"/>
          <w:strike/>
          <w:color w:val="000000"/>
          <w:sz w:val="28"/>
        </w:rPr>
        <w:t>выполнить следующие задания:</w:t>
      </w:r>
      <w:r>
        <w:rPr>
          <w:rFonts w:ascii="Times New Roman"/>
          <w:b w:val="false"/>
          <w:i w:val="false"/>
          <w:color w:val="000000"/>
          <w:sz w:val="28"/>
        </w:rPr>
        <w:t xml:space="preserve"> изучить материалы каждого модуля и защитить презентацию по одной из тем модуля, что предполагает индивидуальную работу и групповое обсуждение тем каждого модуля.</w:t>
      </w:r>
      <w:r>
        <w:br/>
      </w:r>
      <w:r>
        <w:rPr>
          <w:rFonts w:ascii="Times New Roman"/>
          <w:b w:val="false"/>
          <w:i w:val="false"/>
          <w:color w:val="000000"/>
          <w:sz w:val="28"/>
        </w:rPr>
        <w:t>
      Основной материал Программы дифференцирован на три модуля, которые будут исследованы на соответствующих занятиях. Следует отметить, что идеи, заложенные в основу данных модулей, взаимосвязаны и взаимообусловлены, равно как и отдельные стратегии и подходы, используемые на занятиях, часто аккумулируют идеи множества различных тем.</w:t>
      </w:r>
      <w:r>
        <w:br/>
      </w:r>
      <w:r>
        <w:rPr>
          <w:rFonts w:ascii="Times New Roman"/>
          <w:b w:val="false"/>
          <w:i w:val="false"/>
          <w:color w:val="000000"/>
          <w:sz w:val="28"/>
        </w:rPr>
        <w:t>
      Три модуля Программы представлены:</w:t>
      </w:r>
      <w:r>
        <w:br/>
      </w:r>
      <w:r>
        <w:rPr>
          <w:rFonts w:ascii="Times New Roman"/>
          <w:b w:val="false"/>
          <w:i w:val="false"/>
          <w:color w:val="000000"/>
          <w:sz w:val="28"/>
        </w:rPr>
        <w:t xml:space="preserve">
      1) методологические и психолого-педагогические основы Программы нравственно-духовного образования «Самопознание»; </w:t>
      </w:r>
      <w:r>
        <w:br/>
      </w:r>
      <w:r>
        <w:rPr>
          <w:rFonts w:ascii="Times New Roman"/>
          <w:b w:val="false"/>
          <w:i w:val="false"/>
          <w:color w:val="000000"/>
          <w:sz w:val="28"/>
        </w:rPr>
        <w:t xml:space="preserve">
      2) аксиологические основы Программы нравственно-духовного образования «Самопознание»; </w:t>
      </w:r>
      <w:r>
        <w:br/>
      </w:r>
      <w:r>
        <w:rPr>
          <w:rFonts w:ascii="Times New Roman"/>
          <w:b w:val="false"/>
          <w:i w:val="false"/>
          <w:color w:val="000000"/>
          <w:sz w:val="28"/>
        </w:rPr>
        <w:t xml:space="preserve">
      3) методика осуществления Программы нравственно-духовного образования «Самопознание». </w:t>
      </w:r>
      <w:r>
        <w:br/>
      </w:r>
      <w:r>
        <w:rPr>
          <w:rFonts w:ascii="Times New Roman"/>
          <w:b w:val="false"/>
          <w:i w:val="false"/>
          <w:color w:val="000000"/>
          <w:sz w:val="28"/>
        </w:rPr>
        <w:t>
      Выполнить ряд письменных заданий, позволяющих глубоко поразмышлять и проанализировать свой личный и профессиональный опыт, провести индивидуальные исследования в контексте ключевых идей Программы, согласно </w:t>
      </w:r>
      <w:r>
        <w:rPr>
          <w:rFonts w:ascii="Times New Roman"/>
          <w:b w:val="false"/>
          <w:i w:val="false"/>
          <w:color w:val="000000"/>
          <w:sz w:val="28"/>
        </w:rPr>
        <w:t>приложению 3</w:t>
      </w:r>
      <w:r>
        <w:rPr>
          <w:rFonts w:ascii="Times New Roman"/>
          <w:b w:val="false"/>
          <w:i w:val="false"/>
          <w:color w:val="000000"/>
          <w:sz w:val="28"/>
        </w:rPr>
        <w:t xml:space="preserve"> «Критерии оценивания заданий по 3 модулю». </w:t>
      </w:r>
      <w:r>
        <w:br/>
      </w:r>
      <w:r>
        <w:rPr>
          <w:rFonts w:ascii="Times New Roman"/>
          <w:b w:val="false"/>
          <w:i w:val="false"/>
          <w:color w:val="000000"/>
          <w:sz w:val="28"/>
        </w:rPr>
        <w:t>
      Посетить и проанализировать в группах уроки самопознания в школе, что предполагает индивидуальное оценивание урока и совместные групповые обсуждения.</w:t>
      </w:r>
      <w:r>
        <w:br/>
      </w:r>
      <w:r>
        <w:rPr>
          <w:rFonts w:ascii="Times New Roman"/>
          <w:b w:val="false"/>
          <w:i w:val="false"/>
          <w:color w:val="000000"/>
          <w:sz w:val="28"/>
        </w:rPr>
        <w:t>
</w:t>
      </w:r>
      <w:r>
        <w:rPr>
          <w:rFonts w:ascii="Times New Roman"/>
          <w:b w:val="false"/>
          <w:i w:val="false"/>
          <w:color w:val="000000"/>
          <w:sz w:val="28"/>
        </w:rPr>
        <w:t>
      24. Второй этап «Практика ценностей» (асинхронное обучение; 5–10 недели).</w:t>
      </w:r>
      <w:r>
        <w:br/>
      </w:r>
      <w:r>
        <w:rPr>
          <w:rFonts w:ascii="Times New Roman"/>
          <w:b w:val="false"/>
          <w:i w:val="false"/>
          <w:color w:val="000000"/>
          <w:sz w:val="28"/>
        </w:rPr>
        <w:t>
</w:t>
      </w:r>
      <w:r>
        <w:rPr>
          <w:rFonts w:ascii="Times New Roman"/>
          <w:b w:val="false"/>
          <w:i w:val="false"/>
          <w:color w:val="000000"/>
          <w:sz w:val="28"/>
        </w:rPr>
        <w:t>
      25. На втором этапе «Практика ценностей» основные идеи Программы подлежат реализации на практике в классе и личной жизни слушателя. Данный этап будет осуществляться по двум направлениям:</w:t>
      </w:r>
      <w:r>
        <w:br/>
      </w:r>
      <w:r>
        <w:rPr>
          <w:rFonts w:ascii="Times New Roman"/>
          <w:b w:val="false"/>
          <w:i w:val="false"/>
          <w:color w:val="000000"/>
          <w:sz w:val="28"/>
        </w:rPr>
        <w:t xml:space="preserve">
      1) первое направление – применение полученных знаний в повседневной личной жизни и практике преподавания общечеловеческих ценностей в классе; </w:t>
      </w:r>
      <w:r>
        <w:br/>
      </w:r>
      <w:r>
        <w:rPr>
          <w:rFonts w:ascii="Times New Roman"/>
          <w:b w:val="false"/>
          <w:i w:val="false"/>
          <w:color w:val="000000"/>
          <w:sz w:val="28"/>
        </w:rPr>
        <w:t>
      2) второе направление – работа над «Заданиями для выполнения в период практики ценностей», полученными на первом этапе «От сердца к сердцу». Реализуемые слушателем изменения в жизни и преподавании будут систематически оцениваться в период его практики в школе, согласно </w:t>
      </w:r>
      <w:r>
        <w:rPr>
          <w:rFonts w:ascii="Times New Roman"/>
          <w:b w:val="false"/>
          <w:i w:val="false"/>
          <w:color w:val="000000"/>
          <w:sz w:val="28"/>
        </w:rPr>
        <w:t>приложению 4</w:t>
      </w:r>
      <w:r>
        <w:rPr>
          <w:rFonts w:ascii="Times New Roman"/>
          <w:b w:val="false"/>
          <w:i w:val="false"/>
          <w:color w:val="000000"/>
          <w:sz w:val="28"/>
        </w:rPr>
        <w:t xml:space="preserve"> «Критерии оценивания заданий второго этапа «Практика ценностей». Кроме того, слушателю будет оказана поддержка со стороны куратора из числа тренеров (асинхронное обучение) посредством форума на образовательном портале.</w:t>
      </w:r>
      <w:r>
        <w:br/>
      </w:r>
      <w:r>
        <w:rPr>
          <w:rFonts w:ascii="Times New Roman"/>
          <w:b w:val="false"/>
          <w:i w:val="false"/>
          <w:color w:val="000000"/>
          <w:sz w:val="28"/>
        </w:rPr>
        <w:t>
</w:t>
      </w:r>
      <w:r>
        <w:rPr>
          <w:rFonts w:ascii="Times New Roman"/>
          <w:b w:val="false"/>
          <w:i w:val="false"/>
          <w:color w:val="000000"/>
          <w:sz w:val="28"/>
        </w:rPr>
        <w:t xml:space="preserve">
      26. Третий этап «От сердца к сердцу» (аудиторное обучение; 11–12 недели) будет ориентирован на само- и взаиморефлексию о реализуемых учителем изменениях в своей жизни, в преподавании и обучении, на само- и взаимооценивание результатов этих изменений с целью установления степени их влияния на развитие учеников. Тренеры будут давать рекомендации, и оценивать индивидуальную работу слушателя по этапу «Практика ценностей». Также во время итогового этапа учителя будут проводить уроки самопознания и внеучебную работу с интеграцией общечеловеческих ценностей на базе общеобразовательных школ. В заключение курса будет проведен квалификационный экзамен и проведено итоговое оценивание. </w:t>
      </w:r>
    </w:p>
    <w:bookmarkEnd w:id="72"/>
    <w:bookmarkStart w:name="z92" w:id="73"/>
    <w:p>
      <w:pPr>
        <w:spacing w:after="0"/>
        <w:ind w:left="0"/>
        <w:jc w:val="both"/>
      </w:pPr>
      <w:r>
        <w:rPr>
          <w:rFonts w:ascii="Times New Roman"/>
          <w:b w:val="false"/>
          <w:i w:val="false"/>
          <w:color w:val="000000"/>
          <w:sz w:val="28"/>
        </w:rPr>
        <w:t xml:space="preserve">
Приложение 1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«Общечеловеческие ценности   </w:t>
      </w:r>
      <w:r>
        <w:br/>
      </w:r>
      <w:r>
        <w:rPr>
          <w:rFonts w:ascii="Times New Roman"/>
          <w:b w:val="false"/>
          <w:i w:val="false"/>
          <w:color w:val="000000"/>
          <w:sz w:val="28"/>
        </w:rPr>
        <w:t xml:space="preserve">
на уроке» по нравственно-духовному   </w:t>
      </w:r>
      <w:r>
        <w:br/>
      </w:r>
      <w:r>
        <w:rPr>
          <w:rFonts w:ascii="Times New Roman"/>
          <w:b w:val="false"/>
          <w:i w:val="false"/>
          <w:color w:val="000000"/>
          <w:sz w:val="28"/>
        </w:rPr>
        <w:t xml:space="preserve">
образованию «Самопознание»       </w:t>
      </w:r>
    </w:p>
    <w:bookmarkEnd w:id="73"/>
    <w:bookmarkStart w:name="z93" w:id="74"/>
    <w:p>
      <w:pPr>
        <w:spacing w:after="0"/>
        <w:ind w:left="0"/>
        <w:jc w:val="both"/>
      </w:pPr>
      <w:r>
        <w:rPr>
          <w:rFonts w:ascii="Times New Roman"/>
          <w:b w:val="false"/>
          <w:i w:val="false"/>
          <w:color w:val="000000"/>
          <w:sz w:val="28"/>
        </w:rPr>
        <w:t>
</w:t>
      </w:r>
      <w:r>
        <w:rPr>
          <w:rFonts w:ascii="Times New Roman"/>
          <w:b/>
          <w:i w:val="false"/>
          <w:color w:val="000000"/>
          <w:sz w:val="28"/>
        </w:rPr>
        <w:t xml:space="preserve">                           Учебный план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
        <w:gridCol w:w="1914"/>
        <w:gridCol w:w="3717"/>
        <w:gridCol w:w="2"/>
        <w:gridCol w:w="54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Первый этап «От сердца к сердцу»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Четвертая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месяц 160 аудиторных часов (1 час – 45 минут)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этап «Практика ценностей»</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онлайн-часов в неделю</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онлайн-часов в неделю</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онлайн-часов в неделю</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Четвертая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онлайн-часов в неделю</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Пятая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онлайн-часов в неделю</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Шестая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онлайн-часов в неделю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180 онлайн-часов. (1 час – 45 минут)</w:t>
            </w:r>
            <w:r>
              <w:br/>
            </w:r>
            <w:r>
              <w:rPr>
                <w:rFonts w:ascii="Times New Roman"/>
                <w:b w:val="false"/>
                <w:i w:val="false"/>
                <w:color w:val="000000"/>
                <w:sz w:val="20"/>
              </w:rPr>
              <w:t>
</w:t>
            </w:r>
            <w:r>
              <w:rPr>
                <w:rFonts w:ascii="Times New Roman"/>
                <w:b w:val="false"/>
                <w:i w:val="false"/>
                <w:color w:val="000000"/>
                <w:sz w:val="20"/>
              </w:rPr>
              <w:t xml:space="preserve">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 </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Третий этап «От сердца к сердцу»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в месяц 80 аудиторных часов (1 час – 45 минут)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240 аудиторных часов, 180 онлайн-часов (1 час – 45 минут)</w:t>
            </w:r>
            <w:r>
              <w:br/>
            </w:r>
            <w:r>
              <w:rPr>
                <w:rFonts w:ascii="Times New Roman"/>
                <w:b w:val="false"/>
                <w:i w:val="false"/>
                <w:color w:val="000000"/>
                <w:sz w:val="20"/>
              </w:rPr>
              <w:t>
</w:t>
            </w:r>
            <w:r>
              <w:rPr>
                <w:rFonts w:ascii="Times New Roman"/>
                <w:b w:val="false"/>
                <w:i w:val="false"/>
                <w:color w:val="000000"/>
                <w:sz w:val="20"/>
              </w:rPr>
              <w:t xml:space="preserve">Всего по Программе: 420 академических часов </w:t>
            </w:r>
          </w:p>
        </w:tc>
      </w:tr>
    </w:tbl>
    <w:bookmarkStart w:name="z94" w:id="75"/>
    <w:p>
      <w:pPr>
        <w:spacing w:after="0"/>
        <w:ind w:left="0"/>
        <w:jc w:val="both"/>
      </w:pPr>
      <w:r>
        <w:rPr>
          <w:rFonts w:ascii="Times New Roman"/>
          <w:b w:val="false"/>
          <w:i w:val="false"/>
          <w:color w:val="000000"/>
          <w:sz w:val="28"/>
        </w:rPr>
        <w:t xml:space="preserve">
Приложение 2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кадров  </w:t>
      </w:r>
      <w:r>
        <w:br/>
      </w:r>
      <w:r>
        <w:rPr>
          <w:rFonts w:ascii="Times New Roman"/>
          <w:b w:val="false"/>
          <w:i w:val="false"/>
          <w:color w:val="000000"/>
          <w:sz w:val="28"/>
        </w:rPr>
        <w:t xml:space="preserve">
«Общечеловеческие ценности       </w:t>
      </w:r>
      <w:r>
        <w:br/>
      </w:r>
      <w:r>
        <w:rPr>
          <w:rFonts w:ascii="Times New Roman"/>
          <w:b w:val="false"/>
          <w:i w:val="false"/>
          <w:color w:val="000000"/>
          <w:sz w:val="28"/>
        </w:rPr>
        <w:t xml:space="preserve">
на уроке» по нравственно-духовному  </w:t>
      </w:r>
      <w:r>
        <w:br/>
      </w:r>
      <w:r>
        <w:rPr>
          <w:rFonts w:ascii="Times New Roman"/>
          <w:b w:val="false"/>
          <w:i w:val="false"/>
          <w:color w:val="000000"/>
          <w:sz w:val="28"/>
        </w:rPr>
        <w:t xml:space="preserve">
образованию «Самопознание»       </w:t>
      </w:r>
    </w:p>
    <w:bookmarkEnd w:id="75"/>
    <w:bookmarkStart w:name="z95" w:id="76"/>
    <w:p>
      <w:pPr>
        <w:spacing w:after="0"/>
        <w:ind w:left="0"/>
        <w:jc w:val="both"/>
      </w:pPr>
      <w:r>
        <w:rPr>
          <w:rFonts w:ascii="Times New Roman"/>
          <w:b w:val="false"/>
          <w:i w:val="false"/>
          <w:color w:val="000000"/>
          <w:sz w:val="28"/>
        </w:rPr>
        <w:t>
</w:t>
      </w:r>
      <w:r>
        <w:rPr>
          <w:rFonts w:ascii="Times New Roman"/>
          <w:b/>
          <w:i w:val="false"/>
          <w:color w:val="000000"/>
          <w:sz w:val="28"/>
        </w:rPr>
        <w:t xml:space="preserve">                      Учебно-тематический план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245"/>
        <w:gridCol w:w="1984"/>
        <w:gridCol w:w="3120"/>
        <w:gridCol w:w="5819"/>
        <w:gridCol w:w="6"/>
        <w:gridCol w:w="10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Первый этап «От сердца к сердцу» (4 недели)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1. Методологические и психолого-педагогические основы программы нравственно-духовного образования «Самопознание»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Национальный научно-практический, образовательный и оздоровительный центр «Бобек» - центр нравственно-духовного образования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Знакомство с деятельностью Национального научно-практического, образовательного и оздоровительного центра «Бобек». Знакомство слушателей друг с другом, игры на сплочение команды. Создание позитивного психологического климата, способствующее успешности обучения. Введение в Программу, обзор актуальной информации о правилах проведения курсов и приоритетах Программы. Заполнение вводных анкет.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О приоритете нравственно-духовного образования в современном мире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Глобальные проблемы современности. Общепланетарное единство человечества. Виды кризисов. Пути решения глобальных проблем человечества. Духовно-нравственный характер глобальных проблем человечества. Необходимость обновления образовательной сферы в сторону духовности, гуманизации и гуманитаризации, поиска систем по духовно-нравственному развитию личности.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Исторические основы программы нравственно-духовного образования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Духовно-нравственное образование в мировой исторической ретроспективе. Жизнь и учение великих учителей человечества (Сократ, Аристотель, Конфуций, ЛаоЦзы, М.Монтень, Р.Декарт, Э.Кант). Духовно-нравственное образование в казахской культуре (аль-Фараби, А.Кунанбаев, Ш.Кудайбердиев, Ы.Алтынсарин). Единство всех религий, как исторического наследия человечества. Выводы, отражающие то общее, что объединяет всех духовных учителей человечества. Работа в группах: «Пишем письмо Ш. Кудайбердиеву».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Психолого-педагогические основы программы нравственно-духовного образования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Классики о духовно-нравственном образовании (Парменид, Гераклит, Сократ, Платон, Демокрит, аль-Фараби, А.Кунанбаев, Ш.Кудайбердиев, Д.И.Менделеев, К.Д.Ушинский, Я.Корчак, К.Г.Юнг, К.Р.Роджерс, А.Маслоу, В.А.Сухомлинский, Ш.А.Амонашвили). Принципы программы духовно-нравственного образования «Самопознание». Обучение через сознание. О структуре сознания. Оценка воспринимаемой информации. Очищение сознания. Творческая деятельность (игра «Что может сделать один?») Условия преподавания дисциплины «Самопознание».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Новые подходы к гуманизации современного образовательного пространства.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подходы к духовно-нравственному образованию в современной философии (Н.А.Нысанбаев, Г.Г.Соловьева, А.Г.Косиченко). Новые подходы к духовно-нравственному образованию в психологии (К.Г.Юнг, К.Роджерс, А.Маслоу, К.Уилбер). Структура человеческой личности. Природа ума. Три типа педагогики. Три стиля учителя. Духовный гуманизм в педагогике Ш.А.Амонашвили. Манифест гуманной педагогики. Просмотр отрывка из фильма «Звездочки на земле».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Интеграция самопознания и других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Два крыла образования: образование внешнее и внутреннее. Ш.А.Амонашвили о живом, целостном знании. Новая постнеклассическая философия науки. Новые открытия в нейрофизиологии, биологии, химии, физике. Интеграция внешняя и внутренняя. Пути интеграции. Примеры из жизни великих ученых (И.Ньютон, Ч.Дарвин, М.Фарадей, А.Эйнштейн). Примеры интеграции в предметы гуманитарного и естественнонаучного циклов. Демонстрация опыта с водой.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Самопознание через внеучебную деятельность.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внеучебной деятельности (спорт, драмкружок, клуб по интересам, благотворительные акции, уголок поэтов, походы, дни спорта, науки, дискуссионные площадки) Вдохновляющий пример учителя во внеучебной деятельности. Правила проведения благотворительной акции. Примеры инсценировок в драмкружке. Творческая деятельность (ролевая игра «Должны ли дела соответствовать словам?») Групповая деятельность (инсценировка на тему общечеловеческих ценностей). Проект внеучебной деятельности на основе общечеловеческих ценностей.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Самоподготовка по первому модулю программы в присутствии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Обратная связь обобщающего характера по итогам изучения 1 модуля. Обзор заданий по первому модулю, групповое обсуждение. Общие и индивидуальные консультации тренера по темам 1 модуля.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Кол.часов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первого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1.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1 модулю.</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первого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1.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1 модулю.</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2. Аксиологические основы программы нравственно-духовного образования «Самопознание»</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Аксиологические аспекты преподавания предмета «Самопознание». </w:t>
            </w:r>
            <w:r>
              <w:br/>
            </w:r>
            <w:r>
              <w:rPr>
                <w:rFonts w:ascii="Times New Roman"/>
                <w:b w:val="false"/>
                <w:i w:val="false"/>
                <w:color w:val="000000"/>
                <w:sz w:val="20"/>
              </w:rPr>
              <w:t>
</w:t>
            </w:r>
            <w:r>
              <w:rPr>
                <w:rFonts w:ascii="Times New Roman"/>
                <w:b w:val="false"/>
                <w:i w:val="false"/>
                <w:color w:val="000000"/>
                <w:sz w:val="20"/>
              </w:rPr>
              <w:t>Истина как цель самопознания.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Иерархия ценностей личности. Личностная система ценностей. Классификация системы ценностей личности (Власова Т.И., Толстова О.С., Петракова Т.И) Абсолютные общечеловеческие ценности. Выявление общечеловеческих ценностей – путь к проявлению добродетелей. Включение общечеловеческих ценностей в содержание образования (И.Я.Лернер, В.Оконь, Л.Я.Зорина, А.Джумсаи, Ш.А.Амонашвили, Д.М.Маллаев, С.А.Назарбаева) Общечеловеческие ценности и структура сознания. Знание об изначальной природе всего сущего (А.Кунанбаев, К.Д.Ушинский, Машхур Жусуп Копеев) О значении правды (П.П.Гаряев). Истина абсолютная и относительная. Творческая деятельность (распознавание вещи с закрытыми глазами). Настоящая правда – это совесть.</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Любовь - основополагающий принцип самопознания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любви. Любовь как вечная общечеловеческая ценность. Чистая, бескорыстная Любовь. Энергия Любви. Что говорят физики об энергии любви. Препятствия на пути Любви. Любовь в педагогике (Я.А.Коменский, Л.Н.Толстой, Я.Корчак, В.А.Сухомлинский). Любовь в преподавании предмета «Самопознание». Примеры жизни, полной Любви (мать Тереза, М.Ганди, Рейчел, Н.Вуйчич). Творческая деятельность: «Передача энергии Любви», «Кристалл благодарности».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Практика праведного поведения как основа жизни.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Праведное поведение как общечеловеческая ценность (Пифагор, Л.Н.Толстой, Махатма Ганди, Бауыржан Момышулы, Индира Ганди). Цели образовательного процесса в обучении Праведному поведению. Качества, присущие Праведному поведению. Долг и совесть. Творческая деятельность (помощь ближнему). О женском принципе (долге женщины). Непротивление происходящему, несуждение и непривязанность – три грани нравственной жизни. Практика праведного поведения в повседневной жизни.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Внутренний покой и ненасилие - результат гармоничного развития личности.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Сущность внутреннего покоя. Природа ума и высшего разума (интеллекта). Высшая духовная природа человека как источник покоя. Способы достижения внутреннего покоя. Размышление и различение. Жемчужины мудрости. Творческая деятельность: «Рисование в покое ума». Характерные особенности ненасилия. Ненасилие по отношению к себе. Причины насилия в современном мире. Практика ненасилия в повседневной жизни. Ненасилие в преподавании предмета «самопознание».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Роль учителя в самопознании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Родители и учителя как пример для подражания (А.Дистервег, Д.И.Менделеев, Ш.Кудайбердиев). Ученик-факел, который нужно зажечь. Профессия учителя – ремесло или творчество? Творческое задание (что я могу дать ученикам?) Януш Корчак - пример жертвенности в профессии. Три типа учителей. Правила для учителей. Эффективность передачи информации учащимся. О важности позитивного настроя в жизни учителя.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Нравственные качества истинного лидера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Актуальность лидерства в современном мире. Великие духовные учителя о лидерстве (ЛаоЦзы, аль-Фараби, Ю.Баласагуни). Различение между великими и истинными (достойными) лидерами и просто великими лидерами. Различение между лидерством, движимым амбициями и лидерством, движимым идеалами. Истинное лидерство как побочный результат нравственно-духовного развития личности. Бескорыстие как основа истинного лидерства. Качества истинного лидера. Примеры истинных лидеров.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Самоподготовка по второму модулю программы в присутствии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Обратная связь обобщающего характера по итогам изучения 2 модуля. Обзор заданий по второму модулю, групповое обсуждение. Общие и индивидуальные консультации тренера по темам 2 модуля.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второго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2.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2 модулю.</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второго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2.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2 модулю.</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3. Методика осуществления программы нравственно-духовного образования «Самопознание»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Структурно-содержательный и методический аспекты предмета «Самопознание». Мастер-класс.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урока самопознания. Основы планирования урока. Цель и задачи урока, их связь с общечеловеческими ценностями и качествами. Методические приемы в преподавании самопознания. Порядок проведения методических приемов. Духовно-нравственная глубина урока. Важность позитивного настроя на уроке. Виды позитивного настроя. Как работать с цитатой на уроке самопознания. Примеры цитат урока. Пример плана урока самопознания. Правила анализа урока самопознания. Мониторинг школы с позиций программы нравственно-духовного образования «Самопознание».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Пение и музыка на уроках самопознания.Творческая и групповая деятельность на уроке самопознания.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Звуки в жизни человека (Х.А.Лингерман, М.Холл). Воздействие музыки на растения (Д.Ч.Боуз, Т.С.Н.Сингх, А.Локер, Д.Ретоллак). Воздействие музыки на животных (Инайат Хан, легенда о Гамельнском флейтисте). Воздействие музыки на людей (Д.Дайамонд, Х.А.Лингерман). Полезные свойства музыки. Музыка и обучение (Р.Штайнер, Д.Годвин, П.Малфорд). Методы введения музыки на уроках (обучение игре на музыкальном инструменте, слушание музыки, музыка для позитивного настроя). Творческая деятельность (прослушивание разных видов музыки). Пение хором. Полезные свойства пения хором. Групповая деятельность (разыгрывание сценок, тестирование, игры, групповой рассказ). Творческая работа (иллюстрация рассказа, художественное выражение позитивного настроя, изображение ценностей с помощью рисунков, стихосложение и проза, общегрупповой рисунок).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Метод рассказывания историй (притч) как способ вовлечения учащихся в процесс глубокой нравственно-духовной беседы. Мастер-класс.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Диалогический метод обучения. Цель беседы. Классики о беседе Сократ, аль-Фараби, М.Монтень, А.Кунанбаев, Ш.Кудайбердиев, В.А.Сухомлинский). Библиотека педагога. Искусство рассказывания историй. Выбор рассказа. Источники рассказов. Примеры вдохновляющих рассказов. Наглядные пособия для рассказывания историй. Соответствие рассказа возрастным особенностям учащихся. Техника рассказывания историй. Творческое задание (формулировка вопроса к сюжету). Взаимодействие учителя и учащихся в процессе усвоения нравственных знаний.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Связь с родителями -  необходимое условие реализации программы нравственно-духовного образования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Ответственность и роль родителей в воспитании детей. Типы отношения к детям в семье. Различные виды взаимоотношений в семье. Женщины – оплот духовной культуры. Роль матери в воспитании ребенка. Роль отца в воспитании ребенка. Воспитание в сотрудничестве. Качества хорошей семьи.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Четвертая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 xml:space="preserve">Посещение и анализ урока самопознания.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Посещение уроков самопознания в общеобразовательных школах. Подробный индивидуальный анализ урока слушателями. Групповое обсуждение урока. Планирование серии последовательных уроков по общечеловеческим ценностям.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Самоподготовка по третьему модулю программы в присутствии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Обратная связь обобщающего характера по итогам изучения 3 модуля. Обзор заданий по третьему модулю, групповое обсуждение. Общие и индивидуальные консультации тренера по темам 3 модуля.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третьего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плана урока самопознания по одной из общечеловеческих ценностей. Групповое обсуждение и взаимооценка выступлений. Рекомендации и оценивание тренером индивидуальной работы слушателя по 3 модулю.</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третьего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плана урока самопознания по одной из общечеловеческих ценностей. Групповое обсуждение и взаимооценка выступлений. Рекомендации и оценивание тренером индивидуальной работы слушателя по 3 модулю.</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 Итоговое занятие, завершающее этап «От сердца к сердцу»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Обратная связь обобщающего характера по итогам изучения трех модулей программы. Обзор заданий для этапа «Практика ценностей», групповое обсуждение. Общие и индивидуальные консультации тренера по заданиям для этапа «Практика ценностей».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этап «Практика ценностей» (6 недель)</w:t>
            </w:r>
          </w:p>
        </w:tc>
      </w:tr>
      <w:tr>
        <w:trPr>
          <w:trHeight w:val="16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ценностей включает:</w:t>
            </w:r>
            <w:r>
              <w:br/>
            </w:r>
            <w:r>
              <w:rPr>
                <w:rFonts w:ascii="Times New Roman"/>
                <w:b w:val="false"/>
                <w:i w:val="false"/>
                <w:color w:val="000000"/>
                <w:sz w:val="20"/>
              </w:rPr>
              <w:t>
</w:t>
            </w:r>
            <w:r>
              <w:rPr>
                <w:rFonts w:ascii="Times New Roman"/>
                <w:b w:val="false"/>
                <w:i w:val="false"/>
                <w:color w:val="000000"/>
                <w:sz w:val="20"/>
              </w:rPr>
              <w:t>Планирование и проведение серии последовательных уроков (не менее пяти уроков) по общечеловеческим ценностям с использованием ключевых идей Программы.</w:t>
            </w:r>
            <w:r>
              <w:br/>
            </w:r>
            <w:r>
              <w:rPr>
                <w:rFonts w:ascii="Times New Roman"/>
                <w:b w:val="false"/>
                <w:i w:val="false"/>
                <w:color w:val="000000"/>
                <w:sz w:val="20"/>
              </w:rPr>
              <w:t>
</w:t>
            </w:r>
            <w:r>
              <w:rPr>
                <w:rFonts w:ascii="Times New Roman"/>
                <w:b w:val="false"/>
                <w:i w:val="false"/>
                <w:color w:val="000000"/>
                <w:sz w:val="20"/>
              </w:rPr>
              <w:t>Реферат по одной из общечеловеческих ценностей, с анализом личного опыта, отражающий наблюдение за изменениями в себе, в процессе практики общечеловеческих ценностей в личной и профессиональной жизни.</w:t>
            </w:r>
            <w:r>
              <w:br/>
            </w:r>
            <w:r>
              <w:rPr>
                <w:rFonts w:ascii="Times New Roman"/>
                <w:b w:val="false"/>
                <w:i w:val="false"/>
                <w:color w:val="000000"/>
                <w:sz w:val="20"/>
              </w:rPr>
              <w:t>
</w:t>
            </w:r>
            <w:r>
              <w:rPr>
                <w:rFonts w:ascii="Times New Roman"/>
                <w:b w:val="false"/>
                <w:i w:val="false"/>
                <w:color w:val="000000"/>
                <w:sz w:val="20"/>
              </w:rPr>
              <w:t>Разработка плана и проведение родительского собрания в аспекте ключевых идей Программы.</w:t>
            </w:r>
            <w:r>
              <w:br/>
            </w:r>
            <w:r>
              <w:rPr>
                <w:rFonts w:ascii="Times New Roman"/>
                <w:b w:val="false"/>
                <w:i w:val="false"/>
                <w:color w:val="000000"/>
                <w:sz w:val="20"/>
              </w:rPr>
              <w:t>
</w:t>
            </w:r>
            <w:r>
              <w:rPr>
                <w:rFonts w:ascii="Times New Roman"/>
                <w:b w:val="false"/>
                <w:i w:val="false"/>
                <w:color w:val="000000"/>
                <w:sz w:val="20"/>
              </w:rPr>
              <w:t>Разработка плана и проведение семинара для учителей методического объединения школы в аспекте ключевых идей Программы.</w:t>
            </w:r>
            <w:r>
              <w:br/>
            </w:r>
            <w:r>
              <w:rPr>
                <w:rFonts w:ascii="Times New Roman"/>
                <w:b w:val="false"/>
                <w:i w:val="false"/>
                <w:color w:val="000000"/>
                <w:sz w:val="20"/>
              </w:rPr>
              <w:t>
</w:t>
            </w:r>
            <w:r>
              <w:rPr>
                <w:rFonts w:ascii="Times New Roman"/>
                <w:b w:val="false"/>
                <w:i w:val="false"/>
                <w:color w:val="000000"/>
                <w:sz w:val="20"/>
              </w:rPr>
              <w:t>Разработка и реализация проекта по внеучебной деятельности в аспекте ключевых идей Программы.</w:t>
            </w:r>
            <w:r>
              <w:br/>
            </w:r>
            <w:r>
              <w:rPr>
                <w:rFonts w:ascii="Times New Roman"/>
                <w:b w:val="false"/>
                <w:i w:val="false"/>
                <w:color w:val="000000"/>
                <w:sz w:val="20"/>
              </w:rPr>
              <w:t>
</w:t>
            </w:r>
            <w:r>
              <w:rPr>
                <w:rFonts w:ascii="Times New Roman"/>
                <w:b w:val="false"/>
                <w:i w:val="false"/>
                <w:color w:val="000000"/>
                <w:sz w:val="20"/>
              </w:rPr>
              <w:t>Эссе о нравственном образе жизни одного из классиков гуманной педагогики и собственных впечатлениях от чтения одного из его произведений.</w:t>
            </w:r>
            <w:r>
              <w:br/>
            </w:r>
            <w:r>
              <w:rPr>
                <w:rFonts w:ascii="Times New Roman"/>
                <w:b w:val="false"/>
                <w:i w:val="false"/>
                <w:color w:val="000000"/>
                <w:sz w:val="20"/>
              </w:rPr>
              <w:t>
</w:t>
            </w:r>
            <w:r>
              <w:rPr>
                <w:rFonts w:ascii="Times New Roman"/>
                <w:b w:val="false"/>
                <w:i w:val="false"/>
                <w:color w:val="000000"/>
                <w:sz w:val="20"/>
              </w:rPr>
              <w:t>Отзыв об одной из работ педагога-гуманиста Ш.А. Амонашвили.</w:t>
            </w:r>
            <w:r>
              <w:br/>
            </w:r>
            <w:r>
              <w:rPr>
                <w:rFonts w:ascii="Times New Roman"/>
                <w:b w:val="false"/>
                <w:i w:val="false"/>
                <w:color w:val="000000"/>
                <w:sz w:val="20"/>
              </w:rPr>
              <w:t>
</w:t>
            </w:r>
            <w:r>
              <w:rPr>
                <w:rFonts w:ascii="Times New Roman"/>
                <w:b w:val="false"/>
                <w:i w:val="false"/>
                <w:color w:val="000000"/>
                <w:sz w:val="20"/>
              </w:rPr>
              <w:t>Эссе на темы «Меня вдохновляет…», «Я вдохновляю…».</w:t>
            </w:r>
            <w:r>
              <w:br/>
            </w:r>
            <w:r>
              <w:rPr>
                <w:rFonts w:ascii="Times New Roman"/>
                <w:b w:val="false"/>
                <w:i w:val="false"/>
                <w:color w:val="000000"/>
                <w:sz w:val="20"/>
              </w:rPr>
              <w:t>
</w:t>
            </w:r>
            <w:r>
              <w:rPr>
                <w:rFonts w:ascii="Times New Roman"/>
                <w:b w:val="false"/>
                <w:i w:val="false"/>
                <w:color w:val="000000"/>
                <w:sz w:val="20"/>
              </w:rPr>
              <w:t>Примеры интеграции общечеловеческих ценностей в школьные предметы.</w:t>
            </w:r>
            <w:r>
              <w:br/>
            </w:r>
            <w:r>
              <w:rPr>
                <w:rFonts w:ascii="Times New Roman"/>
                <w:b w:val="false"/>
                <w:i w:val="false"/>
                <w:color w:val="000000"/>
                <w:sz w:val="20"/>
              </w:rPr>
              <w:t>
</w:t>
            </w:r>
            <w:r>
              <w:rPr>
                <w:rFonts w:ascii="Times New Roman"/>
                <w:b w:val="false"/>
                <w:i w:val="false"/>
                <w:color w:val="000000"/>
                <w:sz w:val="20"/>
              </w:rPr>
              <w:t>Эссе на тему «Истинный лидер в моей жизни».</w:t>
            </w:r>
            <w:r>
              <w:br/>
            </w:r>
            <w:r>
              <w:rPr>
                <w:rFonts w:ascii="Times New Roman"/>
                <w:b w:val="false"/>
                <w:i w:val="false"/>
                <w:color w:val="000000"/>
                <w:sz w:val="20"/>
              </w:rPr>
              <w:t>
</w:t>
            </w:r>
            <w:r>
              <w:rPr>
                <w:rFonts w:ascii="Times New Roman"/>
                <w:b w:val="false"/>
                <w:i w:val="false"/>
                <w:color w:val="000000"/>
                <w:sz w:val="20"/>
              </w:rPr>
              <w:t>Формирование портфолио.</w:t>
            </w:r>
            <w:r>
              <w:br/>
            </w:r>
            <w:r>
              <w:rPr>
                <w:rFonts w:ascii="Times New Roman"/>
                <w:b w:val="false"/>
                <w:i w:val="false"/>
                <w:color w:val="000000"/>
                <w:sz w:val="20"/>
              </w:rPr>
              <w:t>
</w:t>
            </w:r>
            <w:r>
              <w:rPr>
                <w:rFonts w:ascii="Times New Roman"/>
                <w:b w:val="false"/>
                <w:i w:val="false"/>
                <w:color w:val="000000"/>
                <w:sz w:val="20"/>
              </w:rPr>
              <w:t>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Третий этап «От сердца к сердцу» (2 недели)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Кол.часов</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атмосферы сотрудничества. Три модуля Программы в реальной школьной практике.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третий этап – «От сердца к сердцу»(аудиторное обучение) и обсуждение второго этапа – «Практика ценностей». Групповое обсуждение вдохновляющих примеров реализации Программы в реальной школьной практике. Возможность поделиться позитивным опытом и наметить пути решения проблемных вопросов. Консультации с коллегами.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квалификационному экзамену.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подготовка к сдаче квалификационного экзамена. Общие и индивидуальные консультации тренера по содержанию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Сдача квалификационного экзамена.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Творческий отчет слушателей по практической деятельности в период заключительного этапа «От сердца к сердцу».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творческого отчета слушателей в виде выступления учащихся (сценки, поэтические композиции, песни, выставки рисунков, журналистские отчеты, поделки). Выступления должны демонстрировать результаты внеучебной деятельности, основанной на общечеловеческих ценностях, которую провели слушатели с учащимися в заключительный период этапа «От сердца к сердцу».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Подведение итогов. Закрытие курсов. Выдача сертификатов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Круглые столы по подведению итогов базового курса. Возможность поделиться позитивным опытом и наметить пути решения проблемных вопросов. Консультации с коллегами и тренерами. Торжественное закрытие 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96" w:id="77"/>
    <w:p>
      <w:pPr>
        <w:spacing w:after="0"/>
        <w:ind w:left="0"/>
        <w:jc w:val="both"/>
      </w:pPr>
      <w:r>
        <w:rPr>
          <w:rFonts w:ascii="Times New Roman"/>
          <w:b w:val="false"/>
          <w:i w:val="false"/>
          <w:color w:val="000000"/>
          <w:sz w:val="28"/>
        </w:rPr>
        <w:t xml:space="preserve">
Приложение 3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«Общечеловеческие       </w:t>
      </w:r>
      <w:r>
        <w:br/>
      </w:r>
      <w:r>
        <w:rPr>
          <w:rFonts w:ascii="Times New Roman"/>
          <w:b w:val="false"/>
          <w:i w:val="false"/>
          <w:color w:val="000000"/>
          <w:sz w:val="28"/>
        </w:rPr>
        <w:t xml:space="preserve">
ценности на уроке» по        </w:t>
      </w:r>
      <w:r>
        <w:br/>
      </w:r>
      <w:r>
        <w:rPr>
          <w:rFonts w:ascii="Times New Roman"/>
          <w:b w:val="false"/>
          <w:i w:val="false"/>
          <w:color w:val="000000"/>
          <w:sz w:val="28"/>
        </w:rPr>
        <w:t xml:space="preserve">
нравственно-духовному         </w:t>
      </w:r>
      <w:r>
        <w:br/>
      </w:r>
      <w:r>
        <w:rPr>
          <w:rFonts w:ascii="Times New Roman"/>
          <w:b w:val="false"/>
          <w:i w:val="false"/>
          <w:color w:val="000000"/>
          <w:sz w:val="28"/>
        </w:rPr>
        <w:t xml:space="preserve">
образованию «Самопознание»       </w:t>
      </w:r>
    </w:p>
    <w:bookmarkEnd w:id="77"/>
    <w:bookmarkStart w:name="z97" w:id="78"/>
    <w:p>
      <w:pPr>
        <w:spacing w:after="0"/>
        <w:ind w:left="0"/>
        <w:jc w:val="both"/>
      </w:pPr>
      <w:r>
        <w:rPr>
          <w:rFonts w:ascii="Times New Roman"/>
          <w:b w:val="false"/>
          <w:i w:val="false"/>
          <w:color w:val="000000"/>
          <w:sz w:val="28"/>
        </w:rPr>
        <w:t>
</w:t>
      </w:r>
      <w:r>
        <w:rPr>
          <w:rFonts w:ascii="Times New Roman"/>
          <w:b/>
          <w:i w:val="false"/>
          <w:color w:val="000000"/>
          <w:sz w:val="28"/>
        </w:rPr>
        <w:t xml:space="preserve">         Критерии оценивания заданий по 3 модулю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4941"/>
        <w:gridCol w:w="8443"/>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оценивания</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открытого урока самопознания, проводимого на базе общеобразовательной школы учителем-практиком</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слушателей - проанализировать урок с точки зрения следующих параметров:</w:t>
            </w:r>
            <w:r>
              <w:br/>
            </w:r>
            <w:r>
              <w:rPr>
                <w:rFonts w:ascii="Times New Roman"/>
                <w:b w:val="false"/>
                <w:i w:val="false"/>
                <w:color w:val="000000"/>
                <w:sz w:val="20"/>
              </w:rPr>
              <w:t>
</w:t>
            </w:r>
            <w:r>
              <w:rPr>
                <w:rFonts w:ascii="Times New Roman"/>
                <w:b w:val="false"/>
                <w:i w:val="false"/>
                <w:color w:val="000000"/>
                <w:sz w:val="20"/>
              </w:rPr>
              <w:t xml:space="preserve">Грамотная постановка цели и задач урока. </w:t>
            </w:r>
            <w:r>
              <w:br/>
            </w:r>
            <w:r>
              <w:rPr>
                <w:rFonts w:ascii="Times New Roman"/>
                <w:b w:val="false"/>
                <w:i w:val="false"/>
                <w:color w:val="000000"/>
                <w:sz w:val="20"/>
              </w:rPr>
              <w:t>
</w:t>
            </w:r>
            <w:r>
              <w:rPr>
                <w:rFonts w:ascii="Times New Roman"/>
                <w:b w:val="false"/>
                <w:i w:val="false"/>
                <w:color w:val="000000"/>
                <w:sz w:val="20"/>
              </w:rPr>
              <w:t>Соответствие урока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r>
              <w:br/>
            </w:r>
            <w:r>
              <w:rPr>
                <w:rFonts w:ascii="Times New Roman"/>
                <w:b w:val="false"/>
                <w:i w:val="false"/>
                <w:color w:val="000000"/>
                <w:sz w:val="20"/>
              </w:rPr>
              <w:t>
</w:t>
            </w:r>
            <w:r>
              <w:rPr>
                <w:rFonts w:ascii="Times New Roman"/>
                <w:b w:val="false"/>
                <w:i w:val="false"/>
                <w:color w:val="000000"/>
                <w:sz w:val="20"/>
              </w:rPr>
              <w:t>Раскрытие нравственно-духовной глубины темы урока (выявление общечеловеческих ценностей в ходе проведения урока, организация глубокой духовно-нравственной беседы, грамотное построение вопросов, связанных с ответами учеников и направленных на выявление общечеловеческих ценностей).</w:t>
            </w:r>
            <w:r>
              <w:br/>
            </w:r>
            <w:r>
              <w:rPr>
                <w:rFonts w:ascii="Times New Roman"/>
                <w:b w:val="false"/>
                <w:i w:val="false"/>
                <w:color w:val="000000"/>
                <w:sz w:val="20"/>
              </w:rPr>
              <w:t>
</w:t>
            </w:r>
            <w:r>
              <w:rPr>
                <w:rFonts w:ascii="Times New Roman"/>
                <w:b w:val="false"/>
                <w:i w:val="false"/>
                <w:color w:val="000000"/>
                <w:sz w:val="20"/>
              </w:rPr>
              <w:t>Творческий подход учителя к уроку.</w:t>
            </w:r>
            <w:r>
              <w:br/>
            </w:r>
            <w:r>
              <w:rPr>
                <w:rFonts w:ascii="Times New Roman"/>
                <w:b w:val="false"/>
                <w:i w:val="false"/>
                <w:color w:val="000000"/>
                <w:sz w:val="20"/>
              </w:rPr>
              <w:t>
</w:t>
            </w:r>
            <w:r>
              <w:rPr>
                <w:rFonts w:ascii="Times New Roman"/>
                <w:b w:val="false"/>
                <w:i w:val="false"/>
                <w:color w:val="000000"/>
                <w:sz w:val="20"/>
              </w:rPr>
              <w:t>Ведение учениками рабочих тетрадей.</w:t>
            </w:r>
            <w:r>
              <w:br/>
            </w:r>
            <w:r>
              <w:rPr>
                <w:rFonts w:ascii="Times New Roman"/>
                <w:b w:val="false"/>
                <w:i w:val="false"/>
                <w:color w:val="000000"/>
                <w:sz w:val="20"/>
              </w:rPr>
              <w:t>
</w:t>
            </w:r>
            <w:r>
              <w:rPr>
                <w:rFonts w:ascii="Times New Roman"/>
                <w:b w:val="false"/>
                <w:i w:val="false"/>
                <w:color w:val="000000"/>
                <w:sz w:val="20"/>
              </w:rPr>
              <w:t>Музыкальное сопровождение урока.</w:t>
            </w:r>
            <w:r>
              <w:br/>
            </w:r>
            <w:r>
              <w:rPr>
                <w:rFonts w:ascii="Times New Roman"/>
                <w:b w:val="false"/>
                <w:i w:val="false"/>
                <w:color w:val="000000"/>
                <w:sz w:val="20"/>
              </w:rPr>
              <w:t>
</w:t>
            </w:r>
            <w:r>
              <w:rPr>
                <w:rFonts w:ascii="Times New Roman"/>
                <w:b w:val="false"/>
                <w:i w:val="false"/>
                <w:color w:val="000000"/>
                <w:sz w:val="20"/>
              </w:rPr>
              <w:t>Стиль учителя (авторитарный, либеральный, гуманный).</w:t>
            </w:r>
            <w:r>
              <w:br/>
            </w:r>
            <w:r>
              <w:rPr>
                <w:rFonts w:ascii="Times New Roman"/>
                <w:b w:val="false"/>
                <w:i w:val="false"/>
                <w:color w:val="000000"/>
                <w:sz w:val="20"/>
              </w:rPr>
              <w:t>
</w:t>
            </w:r>
            <w:r>
              <w:rPr>
                <w:rFonts w:ascii="Times New Roman"/>
                <w:b w:val="false"/>
                <w:i w:val="false"/>
                <w:color w:val="000000"/>
                <w:sz w:val="20"/>
              </w:rPr>
              <w:t>Дисциплина на уроке.</w:t>
            </w:r>
            <w:r>
              <w:br/>
            </w:r>
            <w:r>
              <w:rPr>
                <w:rFonts w:ascii="Times New Roman"/>
                <w:b w:val="false"/>
                <w:i w:val="false"/>
                <w:color w:val="000000"/>
                <w:sz w:val="20"/>
              </w:rPr>
              <w:t>
</w:t>
            </w:r>
            <w:r>
              <w:rPr>
                <w:rFonts w:ascii="Times New Roman"/>
                <w:b w:val="false"/>
                <w:i w:val="false"/>
                <w:color w:val="000000"/>
                <w:sz w:val="20"/>
              </w:rPr>
              <w:t>Наличие поурочного плана.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слушателем урока самопознания</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Грамотная постановка цели и задач урока.</w:t>
            </w:r>
            <w:r>
              <w:br/>
            </w:r>
            <w:r>
              <w:rPr>
                <w:rFonts w:ascii="Times New Roman"/>
                <w:b w:val="false"/>
                <w:i w:val="false"/>
                <w:color w:val="000000"/>
                <w:sz w:val="20"/>
              </w:rPr>
              <w:t>
</w:t>
            </w:r>
            <w:r>
              <w:rPr>
                <w:rFonts w:ascii="Times New Roman"/>
                <w:b w:val="false"/>
                <w:i w:val="false"/>
                <w:color w:val="000000"/>
                <w:sz w:val="20"/>
              </w:rPr>
              <w:t>Соответствие урока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r>
              <w:br/>
            </w:r>
            <w:r>
              <w:rPr>
                <w:rFonts w:ascii="Times New Roman"/>
                <w:b w:val="false"/>
                <w:i w:val="false"/>
                <w:color w:val="000000"/>
                <w:sz w:val="20"/>
              </w:rPr>
              <w:t>
</w:t>
            </w:r>
            <w:r>
              <w:rPr>
                <w:rFonts w:ascii="Times New Roman"/>
                <w:b w:val="false"/>
                <w:i w:val="false"/>
                <w:color w:val="000000"/>
                <w:sz w:val="20"/>
              </w:rPr>
              <w:t>Соответствие выбранной для разработки слушателем темы урока школьной программе по самопознанию.</w:t>
            </w:r>
            <w:r>
              <w:br/>
            </w:r>
            <w:r>
              <w:rPr>
                <w:rFonts w:ascii="Times New Roman"/>
                <w:b w:val="false"/>
                <w:i w:val="false"/>
                <w:color w:val="000000"/>
                <w:sz w:val="20"/>
              </w:rPr>
              <w:t>
</w:t>
            </w:r>
            <w:r>
              <w:rPr>
                <w:rFonts w:ascii="Times New Roman"/>
                <w:b w:val="false"/>
                <w:i w:val="false"/>
                <w:color w:val="000000"/>
                <w:sz w:val="20"/>
              </w:rPr>
              <w:t>Духовно-нравственная глубина рассказа, выбранного учителем для изложения на уроке.</w:t>
            </w:r>
            <w:r>
              <w:br/>
            </w:r>
            <w:r>
              <w:rPr>
                <w:rFonts w:ascii="Times New Roman"/>
                <w:b w:val="false"/>
                <w:i w:val="false"/>
                <w:color w:val="000000"/>
                <w:sz w:val="20"/>
              </w:rPr>
              <w:t>
</w:t>
            </w:r>
            <w:r>
              <w:rPr>
                <w:rFonts w:ascii="Times New Roman"/>
                <w:b w:val="false"/>
                <w:i w:val="false"/>
                <w:color w:val="000000"/>
                <w:sz w:val="20"/>
              </w:rPr>
              <w:t>Построение последующей беседы на основе логически связанных между собой вопросов по содержанию текста и сущностных вопросов по выявлению общечеловеческих ценностей.</w:t>
            </w:r>
            <w:r>
              <w:br/>
            </w:r>
            <w:r>
              <w:rPr>
                <w:rFonts w:ascii="Times New Roman"/>
                <w:b w:val="false"/>
                <w:i w:val="false"/>
                <w:color w:val="000000"/>
                <w:sz w:val="20"/>
              </w:rPr>
              <w:t>
</w:t>
            </w:r>
            <w:r>
              <w:rPr>
                <w:rFonts w:ascii="Times New Roman"/>
                <w:b w:val="false"/>
                <w:i w:val="false"/>
                <w:color w:val="000000"/>
                <w:sz w:val="20"/>
              </w:rPr>
              <w:t>Ценностная направленность творческой, групповой деятельности и пения, способствующая развитию навыков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 xml:space="preserve">Структурная и содержательная цельность урока, основанная на выявлении общечеловеческой ценности, указанной в цели урока и на развитии качеств, указанных в задачах урока. </w:t>
            </w:r>
          </w:p>
        </w:tc>
      </w:tr>
    </w:tbl>
    <w:bookmarkStart w:name="z98" w:id="79"/>
    <w:p>
      <w:pPr>
        <w:spacing w:after="0"/>
        <w:ind w:left="0"/>
        <w:jc w:val="both"/>
      </w:pPr>
      <w:r>
        <w:rPr>
          <w:rFonts w:ascii="Times New Roman"/>
          <w:b w:val="false"/>
          <w:i w:val="false"/>
          <w:color w:val="000000"/>
          <w:sz w:val="28"/>
        </w:rPr>
        <w:t xml:space="preserve">
Приложение 4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«Общечеловеческие        </w:t>
      </w:r>
      <w:r>
        <w:br/>
      </w:r>
      <w:r>
        <w:rPr>
          <w:rFonts w:ascii="Times New Roman"/>
          <w:b w:val="false"/>
          <w:i w:val="false"/>
          <w:color w:val="000000"/>
          <w:sz w:val="28"/>
        </w:rPr>
        <w:t xml:space="preserve">
ценности на уроке»           </w:t>
      </w:r>
      <w:r>
        <w:br/>
      </w:r>
      <w:r>
        <w:rPr>
          <w:rFonts w:ascii="Times New Roman"/>
          <w:b w:val="false"/>
          <w:i w:val="false"/>
          <w:color w:val="000000"/>
          <w:sz w:val="28"/>
        </w:rPr>
        <w:t xml:space="preserve">
по нравственно-духовному        </w:t>
      </w:r>
      <w:r>
        <w:br/>
      </w:r>
      <w:r>
        <w:rPr>
          <w:rFonts w:ascii="Times New Roman"/>
          <w:b w:val="false"/>
          <w:i w:val="false"/>
          <w:color w:val="000000"/>
          <w:sz w:val="28"/>
        </w:rPr>
        <w:t xml:space="preserve">
образованию «Самопознание»       </w:t>
      </w:r>
    </w:p>
    <w:bookmarkEnd w:id="79"/>
    <w:bookmarkStart w:name="z99" w:id="80"/>
    <w:p>
      <w:pPr>
        <w:spacing w:after="0"/>
        <w:ind w:left="0"/>
        <w:jc w:val="both"/>
      </w:pPr>
      <w:r>
        <w:rPr>
          <w:rFonts w:ascii="Times New Roman"/>
          <w:b w:val="false"/>
          <w:i w:val="false"/>
          <w:color w:val="000000"/>
          <w:sz w:val="28"/>
        </w:rPr>
        <w:t>
</w:t>
      </w:r>
      <w:r>
        <w:rPr>
          <w:rFonts w:ascii="Times New Roman"/>
          <w:b/>
          <w:i w:val="false"/>
          <w:color w:val="000000"/>
          <w:sz w:val="28"/>
        </w:rPr>
        <w:t xml:space="preserve">Критерии оценивания заданий второго этапа «Практика ценностей»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5209"/>
        <w:gridCol w:w="8095"/>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оценивания</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серии последовательных уроков (не менее пяти уроков) по общечеловеческим ценностям с использованием ключевых идей Программы.</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Грамотная постановка цели и задач урока.</w:t>
            </w:r>
            <w:r>
              <w:br/>
            </w:r>
            <w:r>
              <w:rPr>
                <w:rFonts w:ascii="Times New Roman"/>
                <w:b w:val="false"/>
                <w:i w:val="false"/>
                <w:color w:val="000000"/>
                <w:sz w:val="20"/>
              </w:rPr>
              <w:t>
</w:t>
            </w:r>
            <w:r>
              <w:rPr>
                <w:rFonts w:ascii="Times New Roman"/>
                <w:b w:val="false"/>
                <w:i w:val="false"/>
                <w:color w:val="000000"/>
                <w:sz w:val="20"/>
              </w:rPr>
              <w:t>Соответствие урока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r>
              <w:br/>
            </w:r>
            <w:r>
              <w:rPr>
                <w:rFonts w:ascii="Times New Roman"/>
                <w:b w:val="false"/>
                <w:i w:val="false"/>
                <w:color w:val="000000"/>
                <w:sz w:val="20"/>
              </w:rPr>
              <w:t>
</w:t>
            </w:r>
            <w:r>
              <w:rPr>
                <w:rFonts w:ascii="Times New Roman"/>
                <w:b w:val="false"/>
                <w:i w:val="false"/>
                <w:color w:val="000000"/>
                <w:sz w:val="20"/>
              </w:rPr>
              <w:t>Духовно-нравственная глубина рассказа, выбранного учителем для изложения на уроке.</w:t>
            </w:r>
            <w:r>
              <w:br/>
            </w:r>
            <w:r>
              <w:rPr>
                <w:rFonts w:ascii="Times New Roman"/>
                <w:b w:val="false"/>
                <w:i w:val="false"/>
                <w:color w:val="000000"/>
                <w:sz w:val="20"/>
              </w:rPr>
              <w:t>
</w:t>
            </w:r>
            <w:r>
              <w:rPr>
                <w:rFonts w:ascii="Times New Roman"/>
                <w:b w:val="false"/>
                <w:i w:val="false"/>
                <w:color w:val="000000"/>
                <w:sz w:val="20"/>
              </w:rPr>
              <w:t>Построение последующей беседы на основе логически связанных между собой вопросов по содержанию текста и сущностных вопросов по выявлению общечеловеческих ценностей.</w:t>
            </w:r>
            <w:r>
              <w:br/>
            </w:r>
            <w:r>
              <w:rPr>
                <w:rFonts w:ascii="Times New Roman"/>
                <w:b w:val="false"/>
                <w:i w:val="false"/>
                <w:color w:val="000000"/>
                <w:sz w:val="20"/>
              </w:rPr>
              <w:t>
</w:t>
            </w:r>
            <w:r>
              <w:rPr>
                <w:rFonts w:ascii="Times New Roman"/>
                <w:b w:val="false"/>
                <w:i w:val="false"/>
                <w:color w:val="000000"/>
                <w:sz w:val="20"/>
              </w:rPr>
              <w:t>Ценностная направленность творческой, групповой деятельности и пения, способствующая развитию навыков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Структурная и содержательная цельность урока, основанная на выявлении общечеловеческой ценности, указанной в цели урока и на развитии качеств, указанных в задачах урока.</w:t>
            </w:r>
            <w:r>
              <w:br/>
            </w:r>
            <w:r>
              <w:rPr>
                <w:rFonts w:ascii="Times New Roman"/>
                <w:b w:val="false"/>
                <w:i w:val="false"/>
                <w:color w:val="000000"/>
                <w:sz w:val="20"/>
              </w:rPr>
              <w:t>
</w:t>
            </w:r>
            <w:r>
              <w:rPr>
                <w:rFonts w:ascii="Times New Roman"/>
                <w:b w:val="false"/>
                <w:i w:val="false"/>
                <w:color w:val="000000"/>
                <w:sz w:val="20"/>
              </w:rPr>
              <w:t>Наличие поурочных планов пяти уроков и краткого рефлексивного отчета о проведении каждого урока.</w:t>
            </w:r>
            <w:r>
              <w:br/>
            </w:r>
            <w:r>
              <w:rPr>
                <w:rFonts w:ascii="Times New Roman"/>
                <w:b w:val="false"/>
                <w:i w:val="false"/>
                <w:color w:val="000000"/>
                <w:sz w:val="20"/>
              </w:rPr>
              <w:t>
</w:t>
            </w:r>
            <w:r>
              <w:rPr>
                <w:rFonts w:ascii="Times New Roman"/>
                <w:b w:val="false"/>
                <w:i w:val="false"/>
                <w:color w:val="000000"/>
                <w:sz w:val="20"/>
              </w:rPr>
              <w:t>Наличие видеозаписи одного урока и фотографий творческих работ учеников.</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Реферат по одной из общечеловеческих ценностей, с анализом личного опыта, отражающий наблюдение за изменениями в себе в процессе практики общечеловеческих ценностей в личной и профессиональной жизни.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Духовно-нравственная глубина понимания сущности общечеловеческих ценностей. </w:t>
            </w:r>
            <w:r>
              <w:br/>
            </w:r>
            <w:r>
              <w:rPr>
                <w:rFonts w:ascii="Times New Roman"/>
                <w:b w:val="false"/>
                <w:i w:val="false"/>
                <w:color w:val="000000"/>
                <w:sz w:val="20"/>
              </w:rPr>
              <w:t>
</w:t>
            </w:r>
            <w:r>
              <w:rPr>
                <w:rFonts w:ascii="Times New Roman"/>
                <w:b w:val="false"/>
                <w:i w:val="false"/>
                <w:color w:val="000000"/>
                <w:sz w:val="20"/>
              </w:rPr>
              <w:t>Знание теоретических основ Программы и знакомство с рекомендуемой литературой.</w:t>
            </w:r>
            <w:r>
              <w:br/>
            </w:r>
            <w:r>
              <w:rPr>
                <w:rFonts w:ascii="Times New Roman"/>
                <w:b w:val="false"/>
                <w:i w:val="false"/>
                <w:color w:val="000000"/>
                <w:sz w:val="20"/>
              </w:rPr>
              <w:t>
</w:t>
            </w:r>
            <w:r>
              <w:rPr>
                <w:rFonts w:ascii="Times New Roman"/>
                <w:b w:val="false"/>
                <w:i w:val="false"/>
                <w:color w:val="000000"/>
                <w:sz w:val="20"/>
              </w:rPr>
              <w:t>Глубокий анализ личного опыта за своими реакциями на происходящее в процессе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Глубокий анализ собственного педагогического опыта, на основе наблюдения за собой, за своими реакциями на происходящее в профессиональной деятельности в процессе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Отслеживание внутренних изменений в процессе практики общечеловеческих ценностей и наблюдение за тем, как внутренние изменения приводят к изменению внешней ситуации на работе и в личной жизни.</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r>
              <w:br/>
            </w:r>
            <w:r>
              <w:rPr>
                <w:rFonts w:ascii="Times New Roman"/>
                <w:b w:val="false"/>
                <w:i w:val="false"/>
                <w:color w:val="000000"/>
                <w:sz w:val="20"/>
              </w:rPr>
              <w:t>
</w:t>
            </w:r>
            <w:r>
              <w:rPr>
                <w:rFonts w:ascii="Times New Roman"/>
                <w:b w:val="false"/>
                <w:i w:val="false"/>
                <w:color w:val="000000"/>
                <w:sz w:val="20"/>
              </w:rPr>
              <w:t>Грамотное оформление работы: введение, основная часть, заключение, список использованный литературы.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плана и проведение родительского собрания в аспекте ключевых идей Программы.</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понимание ключевых идей Программы в аспекте работы с родителями.</w:t>
            </w:r>
            <w:r>
              <w:br/>
            </w:r>
            <w:r>
              <w:rPr>
                <w:rFonts w:ascii="Times New Roman"/>
                <w:b w:val="false"/>
                <w:i w:val="false"/>
                <w:color w:val="000000"/>
                <w:sz w:val="20"/>
              </w:rPr>
              <w:t>
</w:t>
            </w:r>
            <w:r>
              <w:rPr>
                <w:rFonts w:ascii="Times New Roman"/>
                <w:b w:val="false"/>
                <w:i w:val="false"/>
                <w:color w:val="000000"/>
                <w:sz w:val="20"/>
              </w:rPr>
              <w:t>Умение грамотно и глубоко разработать беседу с родителями о важности духовно-нравственного воспитания и роли родителей в духовно-нравственном воспитании детей.</w:t>
            </w:r>
            <w:r>
              <w:br/>
            </w:r>
            <w:r>
              <w:rPr>
                <w:rFonts w:ascii="Times New Roman"/>
                <w:b w:val="false"/>
                <w:i w:val="false"/>
                <w:color w:val="000000"/>
                <w:sz w:val="20"/>
              </w:rPr>
              <w:t>
</w:t>
            </w:r>
            <w:r>
              <w:rPr>
                <w:rFonts w:ascii="Times New Roman"/>
                <w:b w:val="false"/>
                <w:i w:val="false"/>
                <w:color w:val="000000"/>
                <w:sz w:val="20"/>
              </w:rPr>
              <w:t>Умение подготовить интересный интерактивный материал для беседы с родителями.</w:t>
            </w:r>
            <w:r>
              <w:br/>
            </w:r>
            <w:r>
              <w:rPr>
                <w:rFonts w:ascii="Times New Roman"/>
                <w:b w:val="false"/>
                <w:i w:val="false"/>
                <w:color w:val="000000"/>
                <w:sz w:val="20"/>
              </w:rPr>
              <w:t>
</w:t>
            </w:r>
            <w:r>
              <w:rPr>
                <w:rFonts w:ascii="Times New Roman"/>
                <w:b w:val="false"/>
                <w:i w:val="false"/>
                <w:color w:val="000000"/>
                <w:sz w:val="20"/>
              </w:rPr>
              <w:t>Умение грамотно отвечать на вопросы родителей.</w:t>
            </w:r>
            <w:r>
              <w:br/>
            </w:r>
            <w:r>
              <w:rPr>
                <w:rFonts w:ascii="Times New Roman"/>
                <w:b w:val="false"/>
                <w:i w:val="false"/>
                <w:color w:val="000000"/>
                <w:sz w:val="20"/>
              </w:rPr>
              <w:t>
</w:t>
            </w:r>
            <w:r>
              <w:rPr>
                <w:rFonts w:ascii="Times New Roman"/>
                <w:b w:val="false"/>
                <w:i w:val="false"/>
                <w:color w:val="000000"/>
                <w:sz w:val="20"/>
              </w:rPr>
              <w:t>Наличие плана собрания, подписанного директором или заместителем директора, с печатью школы.</w:t>
            </w:r>
            <w:r>
              <w:br/>
            </w:r>
            <w:r>
              <w:rPr>
                <w:rFonts w:ascii="Times New Roman"/>
                <w:b w:val="false"/>
                <w:i w:val="false"/>
                <w:color w:val="000000"/>
                <w:sz w:val="20"/>
              </w:rPr>
              <w:t>
</w:t>
            </w:r>
            <w:r>
              <w:rPr>
                <w:rFonts w:ascii="Times New Roman"/>
                <w:b w:val="false"/>
                <w:i w:val="false"/>
                <w:color w:val="000000"/>
                <w:sz w:val="20"/>
              </w:rPr>
              <w:t>Наличие фотографий проведенного родительского собрания и отзывов родителей.</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 проведенном родительском собрании</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плана и проведение семинара для учителей методического объединения школы в аспекте ключевых идей Программы.</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понимание ключевых идей Программы в аспекте работы с учителями.</w:t>
            </w:r>
            <w:r>
              <w:br/>
            </w:r>
            <w:r>
              <w:rPr>
                <w:rFonts w:ascii="Times New Roman"/>
                <w:b w:val="false"/>
                <w:i w:val="false"/>
                <w:color w:val="000000"/>
                <w:sz w:val="20"/>
              </w:rPr>
              <w:t>
</w:t>
            </w:r>
            <w:r>
              <w:rPr>
                <w:rFonts w:ascii="Times New Roman"/>
                <w:b w:val="false"/>
                <w:i w:val="false"/>
                <w:color w:val="000000"/>
                <w:sz w:val="20"/>
              </w:rPr>
              <w:t xml:space="preserve">Умение грамотно и глубоко разработать план проведения семинара с учителями о важности духовно-нравственного воспитания и роли учителя в жизни общества. </w:t>
            </w:r>
            <w:r>
              <w:br/>
            </w:r>
            <w:r>
              <w:rPr>
                <w:rFonts w:ascii="Times New Roman"/>
                <w:b w:val="false"/>
                <w:i w:val="false"/>
                <w:color w:val="000000"/>
                <w:sz w:val="20"/>
              </w:rPr>
              <w:t>
</w:t>
            </w:r>
            <w:r>
              <w:rPr>
                <w:rFonts w:ascii="Times New Roman"/>
                <w:b w:val="false"/>
                <w:i w:val="false"/>
                <w:color w:val="000000"/>
                <w:sz w:val="20"/>
              </w:rPr>
              <w:t>Умение подготовить интересный интерактивный материал для семинара.</w:t>
            </w:r>
            <w:r>
              <w:br/>
            </w:r>
            <w:r>
              <w:rPr>
                <w:rFonts w:ascii="Times New Roman"/>
                <w:b w:val="false"/>
                <w:i w:val="false"/>
                <w:color w:val="000000"/>
                <w:sz w:val="20"/>
              </w:rPr>
              <w:t>
</w:t>
            </w:r>
            <w:r>
              <w:rPr>
                <w:rFonts w:ascii="Times New Roman"/>
                <w:b w:val="false"/>
                <w:i w:val="false"/>
                <w:color w:val="000000"/>
                <w:sz w:val="20"/>
              </w:rPr>
              <w:t>Умение грамотно отвечать на вопросы учителей.</w:t>
            </w:r>
            <w:r>
              <w:br/>
            </w:r>
            <w:r>
              <w:rPr>
                <w:rFonts w:ascii="Times New Roman"/>
                <w:b w:val="false"/>
                <w:i w:val="false"/>
                <w:color w:val="000000"/>
                <w:sz w:val="20"/>
              </w:rPr>
              <w:t>
</w:t>
            </w:r>
            <w:r>
              <w:rPr>
                <w:rFonts w:ascii="Times New Roman"/>
                <w:b w:val="false"/>
                <w:i w:val="false"/>
                <w:color w:val="000000"/>
                <w:sz w:val="20"/>
              </w:rPr>
              <w:t xml:space="preserve">Наличие плана семинара, подписанного директором или заместителем директора, с печатью школы </w:t>
            </w:r>
            <w:r>
              <w:br/>
            </w:r>
            <w:r>
              <w:rPr>
                <w:rFonts w:ascii="Times New Roman"/>
                <w:b w:val="false"/>
                <w:i w:val="false"/>
                <w:color w:val="000000"/>
                <w:sz w:val="20"/>
              </w:rPr>
              <w:t>
</w:t>
            </w:r>
            <w:r>
              <w:rPr>
                <w:rFonts w:ascii="Times New Roman"/>
                <w:b w:val="false"/>
                <w:i w:val="false"/>
                <w:color w:val="000000"/>
                <w:sz w:val="20"/>
              </w:rPr>
              <w:t>Наличие фотографий с семинара и отзывов учителей о семинаре.</w:t>
            </w:r>
            <w:r>
              <w:br/>
            </w:r>
            <w:r>
              <w:rPr>
                <w:rFonts w:ascii="Times New Roman"/>
                <w:b w:val="false"/>
                <w:i w:val="false"/>
                <w:color w:val="000000"/>
                <w:sz w:val="20"/>
              </w:rPr>
              <w:t>
</w:t>
            </w:r>
            <w:r>
              <w:rPr>
                <w:rFonts w:ascii="Times New Roman"/>
                <w:b w:val="false"/>
                <w:i w:val="false"/>
                <w:color w:val="000000"/>
                <w:sz w:val="20"/>
              </w:rPr>
              <w:t>Наличие рефлексивного отчета подписанного директором или заместителем директора, с печатью школы о проведенном семинаре для учителей.</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реализация проекта по внеучебной деятельности в аспекте ключевых идей Программы.</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Отражение в проекте деятельности учащихся и учителя, направленной на служение обществу, оказание бескорыстной помощи </w:t>
            </w:r>
            <w:r>
              <w:br/>
            </w:r>
            <w:r>
              <w:rPr>
                <w:rFonts w:ascii="Times New Roman"/>
                <w:b w:val="false"/>
                <w:i w:val="false"/>
                <w:color w:val="000000"/>
                <w:sz w:val="20"/>
              </w:rPr>
              <w:t>
</w:t>
            </w:r>
            <w:r>
              <w:rPr>
                <w:rFonts w:ascii="Times New Roman"/>
                <w:b w:val="false"/>
                <w:i w:val="false"/>
                <w:color w:val="000000"/>
                <w:sz w:val="20"/>
              </w:rPr>
              <w:t>Наличие условий, способствующих возникновению потребности выполнять такого рода деятельность постоянно.</w:t>
            </w:r>
            <w:r>
              <w:br/>
            </w:r>
            <w:r>
              <w:rPr>
                <w:rFonts w:ascii="Times New Roman"/>
                <w:b w:val="false"/>
                <w:i w:val="false"/>
                <w:color w:val="000000"/>
                <w:sz w:val="20"/>
              </w:rPr>
              <w:t>
</w:t>
            </w:r>
            <w:r>
              <w:rPr>
                <w:rFonts w:ascii="Times New Roman"/>
                <w:b w:val="false"/>
                <w:i w:val="false"/>
                <w:color w:val="000000"/>
                <w:sz w:val="20"/>
              </w:rPr>
              <w:t>Наличие плана проекта по внеучебной деятельности, подписанного директором или заместителем директора, с печатью школы.</w:t>
            </w:r>
            <w:r>
              <w:br/>
            </w:r>
            <w:r>
              <w:rPr>
                <w:rFonts w:ascii="Times New Roman"/>
                <w:b w:val="false"/>
                <w:i w:val="false"/>
                <w:color w:val="000000"/>
                <w:sz w:val="20"/>
              </w:rPr>
              <w:t>
</w:t>
            </w:r>
            <w:r>
              <w:rPr>
                <w:rFonts w:ascii="Times New Roman"/>
                <w:b w:val="false"/>
                <w:i w:val="false"/>
                <w:color w:val="000000"/>
                <w:sz w:val="20"/>
              </w:rPr>
              <w:t>Наличие видеоотчета, фотографий и отзывов участников проекта.</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 реализации проекта по внеучебной деятельности.</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 о нравственном образе жизни одного из классиков гуманной педагогики и собственных впечатлениях от чтения одного из его произведений.</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Наличие историй из жизни классика гуманной педагогики, подтверждающие, что он жил в единстве мысли, слова и дела.</w:t>
            </w:r>
            <w:r>
              <w:br/>
            </w:r>
            <w:r>
              <w:rPr>
                <w:rFonts w:ascii="Times New Roman"/>
                <w:b w:val="false"/>
                <w:i w:val="false"/>
                <w:color w:val="000000"/>
                <w:sz w:val="20"/>
              </w:rPr>
              <w:t>
</w:t>
            </w:r>
            <w:r>
              <w:rPr>
                <w:rFonts w:ascii="Times New Roman"/>
                <w:b w:val="false"/>
                <w:i w:val="false"/>
                <w:color w:val="000000"/>
                <w:sz w:val="20"/>
              </w:rPr>
              <w:t xml:space="preserve">Переосмысление прочитанного произведения с духовно-нравственной точки зрения, то есть с позиций идей Программы. </w:t>
            </w:r>
            <w:r>
              <w:br/>
            </w:r>
            <w:r>
              <w:rPr>
                <w:rFonts w:ascii="Times New Roman"/>
                <w:b w:val="false"/>
                <w:i w:val="false"/>
                <w:color w:val="000000"/>
                <w:sz w:val="20"/>
              </w:rPr>
              <w:t>
</w:t>
            </w:r>
            <w:r>
              <w:rPr>
                <w:rFonts w:ascii="Times New Roman"/>
                <w:b w:val="false"/>
                <w:i w:val="false"/>
                <w:color w:val="000000"/>
                <w:sz w:val="20"/>
              </w:rPr>
              <w:t>Проявление собственной позиции по отношению к прочитанному.</w:t>
            </w:r>
            <w:r>
              <w:br/>
            </w:r>
            <w:r>
              <w:rPr>
                <w:rFonts w:ascii="Times New Roman"/>
                <w:b w:val="false"/>
                <w:i w:val="false"/>
                <w:color w:val="000000"/>
                <w:sz w:val="20"/>
              </w:rPr>
              <w:t>
</w:t>
            </w:r>
            <w:r>
              <w:rPr>
                <w:rFonts w:ascii="Times New Roman"/>
                <w:b w:val="false"/>
                <w:i w:val="false"/>
                <w:color w:val="000000"/>
                <w:sz w:val="20"/>
              </w:rPr>
              <w:t>Отражение и анализ аспектов изученного произведения, которые учитель может применить в своей личной жизни 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Отзыв об одной из работ педагога-гуманиста Ш.А.Амонашвили.</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Проявление собственной позиции по отношению к прочитанному.</w:t>
            </w:r>
            <w:r>
              <w:br/>
            </w:r>
            <w:r>
              <w:rPr>
                <w:rFonts w:ascii="Times New Roman"/>
                <w:b w:val="false"/>
                <w:i w:val="false"/>
                <w:color w:val="000000"/>
                <w:sz w:val="20"/>
              </w:rPr>
              <w:t>
</w:t>
            </w:r>
            <w:r>
              <w:rPr>
                <w:rFonts w:ascii="Times New Roman"/>
                <w:b w:val="false"/>
                <w:i w:val="false"/>
                <w:color w:val="000000"/>
                <w:sz w:val="20"/>
              </w:rPr>
              <w:t>Отражение и анализ аспектов изученного произведения, которые учитель может применить в своей личной жизни 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 на темы:</w:t>
            </w:r>
            <w:r>
              <w:br/>
            </w:r>
            <w:r>
              <w:rPr>
                <w:rFonts w:ascii="Times New Roman"/>
                <w:b w:val="false"/>
                <w:i w:val="false"/>
                <w:color w:val="000000"/>
                <w:sz w:val="20"/>
              </w:rPr>
              <w:t>
</w:t>
            </w:r>
            <w:r>
              <w:rPr>
                <w:rFonts w:ascii="Times New Roman"/>
                <w:b w:val="false"/>
                <w:i w:val="false"/>
                <w:color w:val="000000"/>
                <w:sz w:val="20"/>
              </w:rPr>
              <w:t xml:space="preserve">«Меня вдохновляет…» </w:t>
            </w:r>
            <w:r>
              <w:br/>
            </w:r>
            <w:r>
              <w:rPr>
                <w:rFonts w:ascii="Times New Roman"/>
                <w:b w:val="false"/>
                <w:i w:val="false"/>
                <w:color w:val="000000"/>
                <w:sz w:val="20"/>
              </w:rPr>
              <w:t>
</w:t>
            </w:r>
            <w:r>
              <w:rPr>
                <w:rFonts w:ascii="Times New Roman"/>
                <w:b w:val="false"/>
                <w:i w:val="false"/>
                <w:color w:val="000000"/>
                <w:sz w:val="20"/>
              </w:rPr>
              <w:t>«Я вдохновляю…»</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Наличие вдохновляющих примеров из собственной практики учителя.</w:t>
            </w:r>
            <w:r>
              <w:br/>
            </w:r>
            <w:r>
              <w:rPr>
                <w:rFonts w:ascii="Times New Roman"/>
                <w:b w:val="false"/>
                <w:i w:val="false"/>
                <w:color w:val="000000"/>
                <w:sz w:val="20"/>
              </w:rPr>
              <w:t>
</w:t>
            </w:r>
            <w:r>
              <w:rPr>
                <w:rFonts w:ascii="Times New Roman"/>
                <w:b w:val="false"/>
                <w:i w:val="false"/>
                <w:color w:val="000000"/>
                <w:sz w:val="20"/>
              </w:rPr>
              <w:t xml:space="preserve">Анализ и творческое переосмысление собственного опыта. </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Примеры интеграции общечеловеческих ценностей в школьные предметы.</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менее 5 примеров интеграции.</w:t>
            </w:r>
            <w:r>
              <w:br/>
            </w:r>
            <w:r>
              <w:rPr>
                <w:rFonts w:ascii="Times New Roman"/>
                <w:b w:val="false"/>
                <w:i w:val="false"/>
                <w:color w:val="000000"/>
                <w:sz w:val="20"/>
              </w:rPr>
              <w:t>
</w:t>
            </w:r>
            <w:r>
              <w:rPr>
                <w:rFonts w:ascii="Times New Roman"/>
                <w:b w:val="false"/>
                <w:i w:val="false"/>
                <w:color w:val="000000"/>
                <w:sz w:val="20"/>
              </w:rPr>
              <w:t xml:space="preserve">Из 5 примеров – 3 примера интеграции в предметы естественнонаучного цикла, 2 примера интеграции в предметы гуманитарного цикла. </w:t>
            </w:r>
            <w:r>
              <w:br/>
            </w:r>
            <w:r>
              <w:rPr>
                <w:rFonts w:ascii="Times New Roman"/>
                <w:b w:val="false"/>
                <w:i w:val="false"/>
                <w:color w:val="000000"/>
                <w:sz w:val="20"/>
              </w:rPr>
              <w:t>
</w:t>
            </w:r>
            <w:r>
              <w:rPr>
                <w:rFonts w:ascii="Times New Roman"/>
                <w:b w:val="false"/>
                <w:i w:val="false"/>
                <w:color w:val="000000"/>
                <w:sz w:val="20"/>
              </w:rPr>
              <w:t>Умение видеть единство духовно-нравственных законов и законов естественнонаучного мира.</w:t>
            </w:r>
            <w:r>
              <w:br/>
            </w:r>
            <w:r>
              <w:rPr>
                <w:rFonts w:ascii="Times New Roman"/>
                <w:b w:val="false"/>
                <w:i w:val="false"/>
                <w:color w:val="000000"/>
                <w:sz w:val="20"/>
              </w:rPr>
              <w:t>
</w:t>
            </w:r>
            <w:r>
              <w:rPr>
                <w:rFonts w:ascii="Times New Roman"/>
                <w:b w:val="false"/>
                <w:i w:val="false"/>
                <w:color w:val="000000"/>
                <w:sz w:val="20"/>
              </w:rPr>
              <w:t>Умение видеть отражение общечеловеческих ценностей в законах, правилах и понятиях различных учебных дисциплин.</w:t>
            </w:r>
            <w:r>
              <w:br/>
            </w:r>
            <w:r>
              <w:rPr>
                <w:rFonts w:ascii="Times New Roman"/>
                <w:b w:val="false"/>
                <w:i w:val="false"/>
                <w:color w:val="000000"/>
                <w:sz w:val="20"/>
              </w:rPr>
              <w:t>
</w:t>
            </w:r>
            <w:r>
              <w:rPr>
                <w:rFonts w:ascii="Times New Roman"/>
                <w:b w:val="false"/>
                <w:i w:val="false"/>
                <w:color w:val="000000"/>
                <w:sz w:val="20"/>
              </w:rPr>
              <w:t>Духовно-нравственная глубина приведенных примеров.</w:t>
            </w:r>
            <w:r>
              <w:br/>
            </w:r>
            <w:r>
              <w:rPr>
                <w:rFonts w:ascii="Times New Roman"/>
                <w:b w:val="false"/>
                <w:i w:val="false"/>
                <w:color w:val="000000"/>
                <w:sz w:val="20"/>
              </w:rPr>
              <w:t>
</w:t>
            </w:r>
            <w:r>
              <w:rPr>
                <w:rFonts w:ascii="Times New Roman"/>
                <w:b w:val="false"/>
                <w:i w:val="false"/>
                <w:color w:val="000000"/>
                <w:sz w:val="20"/>
              </w:rPr>
              <w:t>Все примеры должны быть авторскими, то есть не заимствованными из других источников.</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Эссе на тему «Истинный лидер в моей жизни»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Глубокое понимание идей истинного и достойного лидерства, представленных в Программе.</w:t>
            </w:r>
            <w:r>
              <w:br/>
            </w:r>
            <w:r>
              <w:rPr>
                <w:rFonts w:ascii="Times New Roman"/>
                <w:b w:val="false"/>
                <w:i w:val="false"/>
                <w:color w:val="000000"/>
                <w:sz w:val="20"/>
              </w:rPr>
              <w:t>
</w:t>
            </w:r>
            <w:r>
              <w:rPr>
                <w:rFonts w:ascii="Times New Roman"/>
                <w:b w:val="false"/>
                <w:i w:val="false"/>
                <w:color w:val="000000"/>
                <w:sz w:val="20"/>
              </w:rPr>
              <w:t xml:space="preserve">Переосмысление личного жизненного опыта с позиций идей Программы. </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bl>
    <w:bookmarkStart w:name="z100" w:id="8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20 апреля 2016 года № 293      </w:t>
      </w:r>
    </w:p>
    <w:bookmarkEnd w:id="81"/>
    <w:bookmarkStart w:name="z101" w:id="82"/>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
педагогических кадров «Общечеловеческие ценности в целостном</w:t>
      </w:r>
      <w:r>
        <w:br/>
      </w:r>
      <w:r>
        <w:rPr>
          <w:rFonts w:ascii="Times New Roman"/>
          <w:b/>
          <w:i w:val="false"/>
          <w:color w:val="000000"/>
        </w:rPr>
        <w:t>
педагогическом процессе класса» по нравственно-духовному</w:t>
      </w:r>
      <w:r>
        <w:br/>
      </w:r>
      <w:r>
        <w:rPr>
          <w:rFonts w:ascii="Times New Roman"/>
          <w:b/>
          <w:i w:val="false"/>
          <w:color w:val="000000"/>
        </w:rPr>
        <w:t xml:space="preserve">
образованию «Самопознание»  1. Общее положение </w:t>
      </w:r>
    </w:p>
    <w:bookmarkEnd w:id="82"/>
    <w:bookmarkStart w:name="z103" w:id="8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«Общечеловеческие ценности в целостном педагогическом процессе класса» по нравственно-духовному образованию «Самопознание»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r>
        <w:br/>
      </w:r>
      <w:r>
        <w:rPr>
          <w:rFonts w:ascii="Times New Roman"/>
          <w:b w:val="false"/>
          <w:i w:val="false"/>
          <w:color w:val="000000"/>
          <w:sz w:val="28"/>
        </w:rPr>
        <w:t>
</w:t>
      </w:r>
      <w:r>
        <w:rPr>
          <w:rFonts w:ascii="Times New Roman"/>
          <w:b w:val="false"/>
          <w:i w:val="false"/>
          <w:color w:val="000000"/>
          <w:sz w:val="28"/>
        </w:rPr>
        <w:t>
      2. В данной Программе представлены полные сведения по повышению квалификации учителей общеобразовательных школ и реализации образовательной программы по самопознанию.</w:t>
      </w:r>
      <w:r>
        <w:br/>
      </w:r>
      <w:r>
        <w:rPr>
          <w:rFonts w:ascii="Times New Roman"/>
          <w:b w:val="false"/>
          <w:i w:val="false"/>
          <w:color w:val="000000"/>
          <w:sz w:val="28"/>
        </w:rPr>
        <w:t>
</w:t>
      </w:r>
      <w:r>
        <w:rPr>
          <w:rFonts w:ascii="Times New Roman"/>
          <w:b w:val="false"/>
          <w:i w:val="false"/>
          <w:color w:val="000000"/>
          <w:sz w:val="28"/>
        </w:rPr>
        <w:t>
      3. Общей целью данного курса повышения квалификации педагогических кадров является преображение личности учителя, развитие его духовно-нравственных убеждений, позитивного и различающее мышление, следование общечеловеческим ценностям в жизни, и готовность учителей к реализации на практике метапредметной роли дисциплины «Самопознание».</w:t>
      </w:r>
      <w:r>
        <w:br/>
      </w:r>
      <w:r>
        <w:rPr>
          <w:rFonts w:ascii="Times New Roman"/>
          <w:b w:val="false"/>
          <w:i w:val="false"/>
          <w:color w:val="000000"/>
          <w:sz w:val="28"/>
        </w:rPr>
        <w:t>
</w:t>
      </w: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83"/>
    <w:bookmarkStart w:name="z104" w:id="84"/>
    <w:p>
      <w:pPr>
        <w:spacing w:after="0"/>
        <w:ind w:left="0"/>
        <w:jc w:val="left"/>
      </w:pPr>
      <w:r>
        <w:rPr>
          <w:rFonts w:ascii="Times New Roman"/>
          <w:b/>
          <w:i w:val="false"/>
          <w:color w:val="000000"/>
        </w:rPr>
        <w:t xml:space="preserve"> 
2. Обзор Программы </w:t>
      </w:r>
    </w:p>
    <w:bookmarkEnd w:id="84"/>
    <w:bookmarkStart w:name="z105" w:id="85"/>
    <w:p>
      <w:pPr>
        <w:spacing w:after="0"/>
        <w:ind w:left="0"/>
        <w:jc w:val="both"/>
      </w:pPr>
      <w:r>
        <w:rPr>
          <w:rFonts w:ascii="Times New Roman"/>
          <w:b w:val="false"/>
          <w:i w:val="false"/>
          <w:color w:val="000000"/>
          <w:sz w:val="28"/>
        </w:rPr>
        <w:t>
      5. Цель Программы:</w:t>
      </w:r>
      <w:r>
        <w:br/>
      </w:r>
      <w:r>
        <w:rPr>
          <w:rFonts w:ascii="Times New Roman"/>
          <w:b w:val="false"/>
          <w:i w:val="false"/>
          <w:color w:val="000000"/>
          <w:sz w:val="28"/>
        </w:rPr>
        <w:t>
      Подготовка опытных учителей, имеющих высокий уровень духовно-нравственной осознанности и теоретико-практической подготовки, готовых к реализации Программы «Общечеловеческие ценности в целостном педагогическом процессе класса».</w:t>
      </w:r>
      <w:r>
        <w:br/>
      </w:r>
      <w:r>
        <w:rPr>
          <w:rFonts w:ascii="Times New Roman"/>
          <w:b w:val="false"/>
          <w:i w:val="false"/>
          <w:color w:val="000000"/>
          <w:sz w:val="28"/>
        </w:rPr>
        <w:t>
</w:t>
      </w:r>
      <w:r>
        <w:rPr>
          <w:rFonts w:ascii="Times New Roman"/>
          <w:b w:val="false"/>
          <w:i w:val="false"/>
          <w:color w:val="000000"/>
          <w:sz w:val="28"/>
        </w:rPr>
        <w:t>
      6. Задачи Программы:</w:t>
      </w:r>
      <w:r>
        <w:br/>
      </w:r>
      <w:r>
        <w:rPr>
          <w:rFonts w:ascii="Times New Roman"/>
          <w:b w:val="false"/>
          <w:i w:val="false"/>
          <w:color w:val="000000"/>
          <w:sz w:val="28"/>
        </w:rPr>
        <w:t xml:space="preserve">
      1) обеспечить концептуальное понимание теоретических основ Программы «Общечеловеческие ценности в целостном педагогическом процессе класса» в контексте трех модулей; </w:t>
      </w:r>
      <w:r>
        <w:br/>
      </w:r>
      <w:r>
        <w:rPr>
          <w:rFonts w:ascii="Times New Roman"/>
          <w:b w:val="false"/>
          <w:i w:val="false"/>
          <w:color w:val="000000"/>
          <w:sz w:val="28"/>
        </w:rPr>
        <w:t xml:space="preserve">
      2) обеспечить успешную практическую реализацию концептуальных идей Программы «Общечеловеческие ценности в целостном педагогическом процессе класса», в условиях современной школы, а также сформировать у слушателей навыки: </w:t>
      </w:r>
      <w:r>
        <w:br/>
      </w:r>
      <w:r>
        <w:rPr>
          <w:rFonts w:ascii="Times New Roman"/>
          <w:b w:val="false"/>
          <w:i w:val="false"/>
          <w:color w:val="000000"/>
          <w:sz w:val="28"/>
        </w:rPr>
        <w:t xml:space="preserve">
      планирования и организации обучения учителей основам Программы; </w:t>
      </w:r>
      <w:r>
        <w:br/>
      </w:r>
      <w:r>
        <w:rPr>
          <w:rFonts w:ascii="Times New Roman"/>
          <w:b w:val="false"/>
          <w:i w:val="false"/>
          <w:color w:val="000000"/>
          <w:sz w:val="28"/>
        </w:rPr>
        <w:t xml:space="preserve">
      оказания методической поддержки учителям-предметникам и классным руководителям в вопросах интегрирования самопознания во внеучебную деятельность, в другие предметы общеобразовательного цикла и работу с родителями; </w:t>
      </w:r>
      <w:r>
        <w:br/>
      </w:r>
      <w:r>
        <w:rPr>
          <w:rFonts w:ascii="Times New Roman"/>
          <w:b w:val="false"/>
          <w:i w:val="false"/>
          <w:color w:val="000000"/>
          <w:sz w:val="28"/>
        </w:rPr>
        <w:t>
      самонаблюдения и анализа личного опыта, в процессе практики общечеловеческих ценностей в личной и профессиональной жизни;</w:t>
      </w:r>
      <w:r>
        <w:br/>
      </w:r>
      <w:r>
        <w:rPr>
          <w:rFonts w:ascii="Times New Roman"/>
          <w:b w:val="false"/>
          <w:i w:val="false"/>
          <w:color w:val="000000"/>
          <w:sz w:val="28"/>
        </w:rPr>
        <w:t>
      наблюдения и анализа изменений, происходящих в учителях и учениках, в процессе реализации основных идей Программы «Общечеловеческие ценности в целостном педагогическом процессе класса» на практике;</w:t>
      </w:r>
      <w:r>
        <w:br/>
      </w:r>
      <w:r>
        <w:rPr>
          <w:rFonts w:ascii="Times New Roman"/>
          <w:b w:val="false"/>
          <w:i w:val="false"/>
          <w:color w:val="000000"/>
          <w:sz w:val="28"/>
        </w:rPr>
        <w:t xml:space="preserve">
      3) подготовка слушателей к организации сообщества учителей духовно-нравственного образования. </w:t>
      </w:r>
      <w:r>
        <w:br/>
      </w:r>
      <w:r>
        <w:rPr>
          <w:rFonts w:ascii="Times New Roman"/>
          <w:b w:val="false"/>
          <w:i w:val="false"/>
          <w:color w:val="000000"/>
          <w:sz w:val="28"/>
        </w:rPr>
        <w:t>
</w:t>
      </w:r>
      <w:r>
        <w:rPr>
          <w:rFonts w:ascii="Times New Roman"/>
          <w:b w:val="false"/>
          <w:i w:val="false"/>
          <w:color w:val="000000"/>
          <w:sz w:val="28"/>
        </w:rPr>
        <w:t>
      7. Результаты обучения. Принципиальным в достижении результативности обучения является:</w:t>
      </w:r>
      <w:r>
        <w:br/>
      </w:r>
      <w:r>
        <w:rPr>
          <w:rFonts w:ascii="Times New Roman"/>
          <w:b w:val="false"/>
          <w:i w:val="false"/>
          <w:color w:val="000000"/>
          <w:sz w:val="28"/>
        </w:rPr>
        <w:t xml:space="preserve">
      1) умение слушателя глубоко понять и реализовать на практике метапредметную роль дисциплины «Самопознание»; </w:t>
      </w:r>
      <w:r>
        <w:br/>
      </w: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r>
        <w:br/>
      </w:r>
      <w:r>
        <w:rPr>
          <w:rFonts w:ascii="Times New Roman"/>
          <w:b w:val="false"/>
          <w:i w:val="false"/>
          <w:color w:val="000000"/>
          <w:sz w:val="28"/>
        </w:rPr>
        <w:t xml:space="preserve">
      3) кроме того, по окончании курса слушатели будут способны осуществлять обучение слушателей Программы «Общечеловеческие ценности в целостном педагогическом процессе класса» посредством: </w:t>
      </w:r>
      <w:r>
        <w:br/>
      </w:r>
      <w:r>
        <w:rPr>
          <w:rFonts w:ascii="Times New Roman"/>
          <w:b w:val="false"/>
          <w:i w:val="false"/>
          <w:color w:val="000000"/>
          <w:sz w:val="28"/>
        </w:rPr>
        <w:t>
      проведения интерактивных лекций, семинаров, обсуждений, круглых столов;</w:t>
      </w:r>
      <w:r>
        <w:br/>
      </w:r>
      <w:r>
        <w:rPr>
          <w:rFonts w:ascii="Times New Roman"/>
          <w:b w:val="false"/>
          <w:i w:val="false"/>
          <w:color w:val="000000"/>
          <w:sz w:val="28"/>
        </w:rPr>
        <w:t>
      оказания методической поддержки учителям;</w:t>
      </w:r>
      <w:r>
        <w:br/>
      </w:r>
      <w:r>
        <w:rPr>
          <w:rFonts w:ascii="Times New Roman"/>
          <w:b w:val="false"/>
          <w:i w:val="false"/>
          <w:color w:val="000000"/>
          <w:sz w:val="28"/>
        </w:rPr>
        <w:t>
      личных бесед и индивидуальных консультаций.</w:t>
      </w:r>
      <w:r>
        <w:br/>
      </w:r>
      <w:r>
        <w:rPr>
          <w:rFonts w:ascii="Times New Roman"/>
          <w:b w:val="false"/>
          <w:i w:val="false"/>
          <w:color w:val="000000"/>
          <w:sz w:val="28"/>
        </w:rPr>
        <w:t xml:space="preserve">
      4) содействовать активизации духовно-нравственного образования в школах посредством: </w:t>
      </w:r>
      <w:r>
        <w:br/>
      </w:r>
      <w:r>
        <w:rPr>
          <w:rFonts w:ascii="Times New Roman"/>
          <w:b w:val="false"/>
          <w:i w:val="false"/>
          <w:color w:val="000000"/>
          <w:sz w:val="28"/>
        </w:rPr>
        <w:t>
      оказания поддержки слушателей Программы «Общечеловеческие ценности в целостном педагогическом процессе класса» в вопросах интегрирования самопознания во внеучебную деятельность, в другие предметы общеобразовательного цикла и работу с родителями;</w:t>
      </w:r>
      <w:r>
        <w:br/>
      </w:r>
      <w:r>
        <w:rPr>
          <w:rFonts w:ascii="Times New Roman"/>
          <w:b w:val="false"/>
          <w:i w:val="false"/>
          <w:color w:val="000000"/>
          <w:sz w:val="28"/>
        </w:rPr>
        <w:t>
      выполнения роли истинного лидера, живущего в единстве мысли, слова и дела;</w:t>
      </w:r>
      <w:r>
        <w:br/>
      </w:r>
      <w:r>
        <w:rPr>
          <w:rFonts w:ascii="Times New Roman"/>
          <w:b w:val="false"/>
          <w:i w:val="false"/>
          <w:color w:val="000000"/>
          <w:sz w:val="28"/>
        </w:rPr>
        <w:t>
      установления доброжелательных профессиональных отношений с коллегами;</w:t>
      </w:r>
      <w:r>
        <w:br/>
      </w:r>
      <w:r>
        <w:rPr>
          <w:rFonts w:ascii="Times New Roman"/>
          <w:b w:val="false"/>
          <w:i w:val="false"/>
          <w:color w:val="000000"/>
          <w:sz w:val="28"/>
        </w:rPr>
        <w:t>
      организации и проведения с учащимися и учителями концертных программ духовно-нравственного содержания и благотворительной деятельности в рамках общешкольной воспитательной работы;</w:t>
      </w:r>
      <w:r>
        <w:br/>
      </w:r>
      <w:r>
        <w:rPr>
          <w:rFonts w:ascii="Times New Roman"/>
          <w:b w:val="false"/>
          <w:i w:val="false"/>
          <w:color w:val="000000"/>
          <w:sz w:val="28"/>
        </w:rPr>
        <w:t>
      создания сообщества учителей духовно-нравственного образования.</w:t>
      </w:r>
    </w:p>
    <w:bookmarkEnd w:id="85"/>
    <w:bookmarkStart w:name="z106" w:id="86"/>
    <w:p>
      <w:pPr>
        <w:spacing w:after="0"/>
        <w:ind w:left="0"/>
        <w:jc w:val="left"/>
      </w:pPr>
      <w:r>
        <w:rPr>
          <w:rFonts w:ascii="Times New Roman"/>
          <w:b/>
          <w:i w:val="false"/>
          <w:color w:val="000000"/>
        </w:rPr>
        <w:t xml:space="preserve"> 
3. Структура Программы </w:t>
      </w:r>
    </w:p>
    <w:bookmarkEnd w:id="86"/>
    <w:bookmarkStart w:name="z107" w:id="87"/>
    <w:p>
      <w:pPr>
        <w:spacing w:after="0"/>
        <w:ind w:left="0"/>
        <w:jc w:val="both"/>
      </w:pPr>
      <w:r>
        <w:rPr>
          <w:rFonts w:ascii="Times New Roman"/>
          <w:b w:val="false"/>
          <w:i w:val="false"/>
          <w:color w:val="000000"/>
          <w:sz w:val="28"/>
        </w:rPr>
        <w:t>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преображения,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 xml:space="preserve">приложении 2 </w:t>
      </w:r>
      <w:r>
        <w:rPr>
          <w:rFonts w:ascii="Times New Roman"/>
          <w:b w:val="false"/>
          <w:i w:val="false"/>
          <w:color w:val="000000"/>
          <w:sz w:val="28"/>
        </w:rPr>
        <w:t xml:space="preserve">«Учебно-тематический план» к настоящей Программе. </w:t>
      </w:r>
      <w:r>
        <w:br/>
      </w:r>
      <w:r>
        <w:rPr>
          <w:rFonts w:ascii="Times New Roman"/>
          <w:b w:val="false"/>
          <w:i w:val="false"/>
          <w:color w:val="000000"/>
          <w:sz w:val="28"/>
        </w:rPr>
        <w:t>
</w:t>
      </w: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r>
        <w:br/>
      </w:r>
      <w:r>
        <w:rPr>
          <w:rFonts w:ascii="Times New Roman"/>
          <w:b w:val="false"/>
          <w:i w:val="false"/>
          <w:color w:val="000000"/>
          <w:sz w:val="28"/>
        </w:rPr>
        <w:t>
</w:t>
      </w: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семинары, проведение «круглых столов» (обсуждение вопросов в небольших группах (4-6 человек), самостоятельная работа слушателей, консультации, посещение и анализ уроков, проведение уроков и внеучебной деятельности с учащимися, родительского собрания и семинара для учителей методического объединения школы в аспекте ключевых идей Программы.</w:t>
      </w:r>
      <w:r>
        <w:br/>
      </w:r>
      <w:r>
        <w:rPr>
          <w:rFonts w:ascii="Times New Roman"/>
          <w:b w:val="false"/>
          <w:i w:val="false"/>
          <w:color w:val="000000"/>
          <w:sz w:val="28"/>
        </w:rPr>
        <w:t>
</w:t>
      </w:r>
      <w:r>
        <w:rPr>
          <w:rFonts w:ascii="Times New Roman"/>
          <w:b w:val="false"/>
          <w:i w:val="false"/>
          <w:color w:val="000000"/>
          <w:sz w:val="28"/>
        </w:rPr>
        <w:t>
      11. В ходе обучения слушателям предоставляют обновленную теорию в рамках учебной программы по предмету «Самопознание».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w:t>
      </w:r>
      <w:r>
        <w:br/>
      </w:r>
      <w:r>
        <w:rPr>
          <w:rFonts w:ascii="Times New Roman"/>
          <w:b w:val="false"/>
          <w:i w:val="false"/>
          <w:color w:val="000000"/>
          <w:sz w:val="28"/>
        </w:rPr>
        <w:t>
</w:t>
      </w: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по первому и второму модулю: </w:t>
      </w:r>
      <w:r>
        <w:br/>
      </w:r>
      <w:r>
        <w:rPr>
          <w:rFonts w:ascii="Times New Roman"/>
          <w:b w:val="false"/>
          <w:i w:val="false"/>
          <w:color w:val="000000"/>
          <w:sz w:val="28"/>
        </w:rPr>
        <w:t xml:space="preserve">
      1) понимание концептуальных основ изучаемого модуля Программы; </w:t>
      </w:r>
      <w:r>
        <w:br/>
      </w:r>
      <w:r>
        <w:rPr>
          <w:rFonts w:ascii="Times New Roman"/>
          <w:b w:val="false"/>
          <w:i w:val="false"/>
          <w:color w:val="000000"/>
          <w:sz w:val="28"/>
        </w:rPr>
        <w:t xml:space="preserve">
      2) знание теоретических основ модуля и ознакомление с рекомендуемой литературой; </w:t>
      </w:r>
      <w:r>
        <w:br/>
      </w:r>
      <w:r>
        <w:rPr>
          <w:rFonts w:ascii="Times New Roman"/>
          <w:b w:val="false"/>
          <w:i w:val="false"/>
          <w:color w:val="000000"/>
          <w:sz w:val="28"/>
        </w:rPr>
        <w:t xml:space="preserve">
      3) умение грамотно отвечать на поставленные вопросы по теме презентации; </w:t>
      </w:r>
      <w:r>
        <w:br/>
      </w:r>
      <w:r>
        <w:rPr>
          <w:rFonts w:ascii="Times New Roman"/>
          <w:b w:val="false"/>
          <w:i w:val="false"/>
          <w:color w:val="000000"/>
          <w:sz w:val="28"/>
        </w:rPr>
        <w:t xml:space="preserve">
      4) грамотное, четкое и аргументированное изложение, соответствующее академическим требованиям; </w:t>
      </w:r>
      <w:r>
        <w:br/>
      </w:r>
      <w:r>
        <w:rPr>
          <w:rFonts w:ascii="Times New Roman"/>
          <w:b w:val="false"/>
          <w:i w:val="false"/>
          <w:color w:val="000000"/>
          <w:sz w:val="28"/>
        </w:rPr>
        <w:t xml:space="preserve">
      5) духовно-нравственный и интеллектуальный уровень слушателя, общая культура личности, соблюдение этических норм в общении с коллегами и стиле одежды; </w:t>
      </w:r>
      <w:r>
        <w:br/>
      </w:r>
      <w:r>
        <w:rPr>
          <w:rFonts w:ascii="Times New Roman"/>
          <w:b w:val="false"/>
          <w:i w:val="false"/>
          <w:color w:val="000000"/>
          <w:sz w:val="28"/>
        </w:rPr>
        <w:t xml:space="preserve">
      6) культура речи, ораторское искусство, соблюдение делового стиля в оформлении слайдов (без излишних отвлекающих эффектов, удобное для зрительного восприятия). </w:t>
      </w:r>
      <w:r>
        <w:br/>
      </w:r>
      <w:r>
        <w:rPr>
          <w:rFonts w:ascii="Times New Roman"/>
          <w:b w:val="false"/>
          <w:i w:val="false"/>
          <w:color w:val="000000"/>
          <w:sz w:val="28"/>
        </w:rPr>
        <w:t>
</w:t>
      </w:r>
      <w:r>
        <w:rPr>
          <w:rFonts w:ascii="Times New Roman"/>
          <w:b w:val="false"/>
          <w:i w:val="false"/>
          <w:color w:val="000000"/>
          <w:sz w:val="28"/>
        </w:rPr>
        <w:t>
      13. Данный курс предполагает промежуточное и итоговое оценивание знаний. Промежуточное оценивание осуществляется на основе защиты слушателями трех индивидуальных презентаций по каждому модулю Программы. Презентации защищаются в группе (4-6 человек) и оцениваются группой и куратором по трехбалльной системе.</w:t>
      </w:r>
      <w:r>
        <w:br/>
      </w:r>
      <w:r>
        <w:rPr>
          <w:rFonts w:ascii="Times New Roman"/>
          <w:b w:val="false"/>
          <w:i w:val="false"/>
          <w:color w:val="000000"/>
          <w:sz w:val="28"/>
        </w:rPr>
        <w:t>
</w:t>
      </w:r>
      <w:r>
        <w:rPr>
          <w:rFonts w:ascii="Times New Roman"/>
          <w:b w:val="false"/>
          <w:i w:val="false"/>
          <w:color w:val="000000"/>
          <w:sz w:val="28"/>
        </w:rPr>
        <w:t>
      14. Итоговое оценивание включает оценивание портфолио, презентаций по содержанию портфолио, результаты квалификационного экзамена.</w:t>
      </w:r>
      <w:r>
        <w:br/>
      </w:r>
      <w:r>
        <w:rPr>
          <w:rFonts w:ascii="Times New Roman"/>
          <w:b w:val="false"/>
          <w:i w:val="false"/>
          <w:color w:val="000000"/>
          <w:sz w:val="28"/>
        </w:rPr>
        <w:t>
</w:t>
      </w:r>
      <w:r>
        <w:rPr>
          <w:rFonts w:ascii="Times New Roman"/>
          <w:b w:val="false"/>
          <w:i w:val="false"/>
          <w:color w:val="000000"/>
          <w:sz w:val="28"/>
        </w:rPr>
        <w:t>
      15. Критерии оценивания портфолио:</w:t>
      </w:r>
      <w:r>
        <w:br/>
      </w:r>
      <w:r>
        <w:rPr>
          <w:rFonts w:ascii="Times New Roman"/>
          <w:b w:val="false"/>
          <w:i w:val="false"/>
          <w:color w:val="000000"/>
          <w:sz w:val="28"/>
        </w:rPr>
        <w:t xml:space="preserve">
      1) понимание и осмысление метапредметной роли дисциплины «Самопознание» в школьной программе; </w:t>
      </w:r>
      <w:r>
        <w:br/>
      </w: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r>
        <w:br/>
      </w:r>
      <w:r>
        <w:rPr>
          <w:rFonts w:ascii="Times New Roman"/>
          <w:b w:val="false"/>
          <w:i w:val="false"/>
          <w:color w:val="000000"/>
          <w:sz w:val="28"/>
        </w:rPr>
        <w:t xml:space="preserve">
      3) реализация метапредметной роли дисциплины «Самопознание» в школьной практике через обучение коллег; </w:t>
      </w:r>
      <w:r>
        <w:br/>
      </w:r>
      <w:r>
        <w:rPr>
          <w:rFonts w:ascii="Times New Roman"/>
          <w:b w:val="false"/>
          <w:i w:val="false"/>
          <w:color w:val="000000"/>
          <w:sz w:val="28"/>
        </w:rPr>
        <w:t xml:space="preserve">
      4) осуществление самонаблюдения, самоанализа и наблюдения, анализа происходящих изменений в учащихся и учителях, и отражение их в дневнике учителя–исследователя; </w:t>
      </w:r>
      <w:r>
        <w:br/>
      </w:r>
      <w:r>
        <w:rPr>
          <w:rFonts w:ascii="Times New Roman"/>
          <w:b w:val="false"/>
          <w:i w:val="false"/>
          <w:color w:val="000000"/>
          <w:sz w:val="28"/>
        </w:rPr>
        <w:t xml:space="preserve">
      5) оформление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 </w:t>
      </w:r>
    </w:p>
    <w:bookmarkEnd w:id="87"/>
    <w:bookmarkStart w:name="z108" w:id="88"/>
    <w:p>
      <w:pPr>
        <w:spacing w:after="0"/>
        <w:ind w:left="0"/>
        <w:jc w:val="left"/>
      </w:pPr>
      <w:r>
        <w:rPr>
          <w:rFonts w:ascii="Times New Roman"/>
          <w:b/>
          <w:i w:val="false"/>
          <w:color w:val="000000"/>
        </w:rPr>
        <w:t xml:space="preserve"> 
4. Обзор предмета </w:t>
      </w:r>
    </w:p>
    <w:bookmarkEnd w:id="88"/>
    <w:bookmarkStart w:name="z109" w:id="89"/>
    <w:p>
      <w:pPr>
        <w:spacing w:after="0"/>
        <w:ind w:left="0"/>
        <w:jc w:val="both"/>
      </w:pPr>
      <w:r>
        <w:rPr>
          <w:rFonts w:ascii="Times New Roman"/>
          <w:b w:val="false"/>
          <w:i w:val="false"/>
          <w:color w:val="000000"/>
          <w:sz w:val="28"/>
        </w:rPr>
        <w:t>
      16. Обновление программ по самопознанию в организациях среднего общего образования включены в процесс разработки с целью усиления духовно-нравственных приоритетов в отечественной образовательной политике.</w:t>
      </w:r>
      <w:r>
        <w:br/>
      </w:r>
      <w:r>
        <w:rPr>
          <w:rFonts w:ascii="Times New Roman"/>
          <w:b w:val="false"/>
          <w:i w:val="false"/>
          <w:color w:val="000000"/>
          <w:sz w:val="28"/>
        </w:rPr>
        <w:t>
</w:t>
      </w:r>
      <w:r>
        <w:rPr>
          <w:rFonts w:ascii="Times New Roman"/>
          <w:b w:val="false"/>
          <w:i w:val="false"/>
          <w:color w:val="000000"/>
          <w:sz w:val="28"/>
        </w:rPr>
        <w:t xml:space="preserve">
      17.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r>
        <w:br/>
      </w: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r>
        <w:br/>
      </w: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r>
        <w:br/>
      </w: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r>
        <w:br/>
      </w: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r>
        <w:br/>
      </w: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r>
        <w:br/>
      </w:r>
      <w:r>
        <w:rPr>
          <w:rFonts w:ascii="Times New Roman"/>
          <w:b w:val="false"/>
          <w:i w:val="false"/>
          <w:color w:val="000000"/>
          <w:sz w:val="28"/>
        </w:rPr>
        <w:t>
</w:t>
      </w:r>
      <w:r>
        <w:rPr>
          <w:rFonts w:ascii="Times New Roman"/>
          <w:b w:val="false"/>
          <w:i w:val="false"/>
          <w:color w:val="000000"/>
          <w:sz w:val="28"/>
        </w:rPr>
        <w:t>
      18.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нравственно-духовную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r>
        <w:br/>
      </w:r>
      <w:r>
        <w:rPr>
          <w:rFonts w:ascii="Times New Roman"/>
          <w:b w:val="false"/>
          <w:i w:val="false"/>
          <w:color w:val="000000"/>
          <w:sz w:val="28"/>
        </w:rPr>
        <w:t>
</w:t>
      </w:r>
      <w:r>
        <w:rPr>
          <w:rFonts w:ascii="Times New Roman"/>
          <w:b w:val="false"/>
          <w:i w:val="false"/>
          <w:color w:val="000000"/>
          <w:sz w:val="28"/>
        </w:rPr>
        <w:t xml:space="preserve">
      19. 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r>
        <w:br/>
      </w:r>
      <w:r>
        <w:rPr>
          <w:rFonts w:ascii="Times New Roman"/>
          <w:b w:val="false"/>
          <w:i w:val="false"/>
          <w:color w:val="000000"/>
          <w:sz w:val="28"/>
        </w:rPr>
        <w:t>
</w:t>
      </w:r>
      <w:r>
        <w:rPr>
          <w:rFonts w:ascii="Times New Roman"/>
          <w:b w:val="false"/>
          <w:i w:val="false"/>
          <w:color w:val="000000"/>
          <w:sz w:val="28"/>
        </w:rPr>
        <w:t xml:space="preserve">
      20. В процессе обучения самопознанию учащиеся: </w:t>
      </w:r>
      <w:r>
        <w:br/>
      </w:r>
      <w:r>
        <w:rPr>
          <w:rFonts w:ascii="Times New Roman"/>
          <w:b w:val="false"/>
          <w:i w:val="false"/>
          <w:color w:val="000000"/>
          <w:sz w:val="28"/>
        </w:rPr>
        <w:t xml:space="preserve">
      1) получат знания о высшей духовной природе человека, единстве всего сущего; </w:t>
      </w:r>
      <w:r>
        <w:br/>
      </w:r>
      <w:r>
        <w:rPr>
          <w:rFonts w:ascii="Times New Roman"/>
          <w:b w:val="false"/>
          <w:i w:val="false"/>
          <w:color w:val="000000"/>
          <w:sz w:val="28"/>
        </w:rPr>
        <w:t xml:space="preserve">
      2) поймут аксиологические основы самопознания; </w:t>
      </w:r>
      <w:r>
        <w:br/>
      </w:r>
      <w:r>
        <w:rPr>
          <w:rFonts w:ascii="Times New Roman"/>
          <w:b w:val="false"/>
          <w:i w:val="false"/>
          <w:color w:val="000000"/>
          <w:sz w:val="28"/>
        </w:rPr>
        <w:t xml:space="preserve">
      3) научатся практике общечеловеческих ценностей; </w:t>
      </w:r>
      <w:r>
        <w:br/>
      </w:r>
      <w:r>
        <w:rPr>
          <w:rFonts w:ascii="Times New Roman"/>
          <w:b w:val="false"/>
          <w:i w:val="false"/>
          <w:color w:val="000000"/>
          <w:sz w:val="28"/>
        </w:rPr>
        <w:t xml:space="preserve">
      4) смогут применять полученные знания, умения и навыки в повседневной жизни. </w:t>
      </w:r>
    </w:p>
    <w:bookmarkEnd w:id="89"/>
    <w:bookmarkStart w:name="z110" w:id="90"/>
    <w:p>
      <w:pPr>
        <w:spacing w:after="0"/>
        <w:ind w:left="0"/>
        <w:jc w:val="left"/>
      </w:pPr>
      <w:r>
        <w:rPr>
          <w:rFonts w:ascii="Times New Roman"/>
          <w:b/>
          <w:i w:val="false"/>
          <w:color w:val="000000"/>
        </w:rPr>
        <w:t xml:space="preserve"> 
5. Разработка учебной Программы </w:t>
      </w:r>
    </w:p>
    <w:bookmarkEnd w:id="90"/>
    <w:bookmarkStart w:name="z111" w:id="91"/>
    <w:p>
      <w:pPr>
        <w:spacing w:after="0"/>
        <w:ind w:left="0"/>
        <w:jc w:val="both"/>
      </w:pPr>
      <w:r>
        <w:rPr>
          <w:rFonts w:ascii="Times New Roman"/>
          <w:b w:val="false"/>
          <w:i w:val="false"/>
          <w:color w:val="000000"/>
          <w:sz w:val="28"/>
        </w:rPr>
        <w:t>
      21. Настоящая Программа является комбинированной по своей структуре и состоящей из комплекса учебно-методического материала и образовательной онлайн-платформы.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21.</w:t>
      </w:r>
      <w:r>
        <w:rPr>
          <w:rFonts w:ascii="Times New Roman"/>
          <w:b w:val="false"/>
          <w:i w:val="false"/>
          <w:color w:val="000000"/>
          <w:sz w:val="28"/>
        </w:rPr>
        <w:t xml:space="preserve"> Продолжительность освоения Программы – три месяца, структурированные на три этапа:</w:t>
      </w:r>
      <w:r>
        <w:br/>
      </w:r>
      <w:r>
        <w:rPr>
          <w:rFonts w:ascii="Times New Roman"/>
          <w:b w:val="false"/>
          <w:i w:val="false"/>
          <w:color w:val="000000"/>
          <w:sz w:val="28"/>
        </w:rPr>
        <w:t xml:space="preserve">
      1) первый этап – «От сердца к сердцу» (аудиторное обучение; четыре недели) предполагает обзор ключевых идей Программы и методики их внедрения в школьную практику; </w:t>
      </w:r>
      <w:r>
        <w:br/>
      </w:r>
      <w:r>
        <w:rPr>
          <w:rFonts w:ascii="Times New Roman"/>
          <w:b w:val="false"/>
          <w:i w:val="false"/>
          <w:color w:val="000000"/>
          <w:sz w:val="28"/>
        </w:rPr>
        <w:t xml:space="preserve">
      2) второй этап – «Практика ценностей» (асинхронное обучение; шесть недель); </w:t>
      </w:r>
      <w:r>
        <w:br/>
      </w:r>
      <w:r>
        <w:rPr>
          <w:rFonts w:ascii="Times New Roman"/>
          <w:b w:val="false"/>
          <w:i w:val="false"/>
          <w:color w:val="000000"/>
          <w:sz w:val="28"/>
        </w:rPr>
        <w:t xml:space="preserve">
      3) третий этап – «От сердца к сердцу» (аудиторное обучение; две недели). </w:t>
      </w:r>
      <w:r>
        <w:br/>
      </w:r>
      <w:r>
        <w:rPr>
          <w:rFonts w:ascii="Times New Roman"/>
          <w:b w:val="false"/>
          <w:i w:val="false"/>
          <w:color w:val="000000"/>
          <w:sz w:val="28"/>
        </w:rPr>
        <w:t>
</w:t>
      </w:r>
      <w:r>
        <w:rPr>
          <w:rFonts w:ascii="Times New Roman"/>
          <w:b w:val="false"/>
          <w:i w:val="false"/>
          <w:color w:val="000000"/>
          <w:sz w:val="28"/>
        </w:rPr>
        <w:t>
      22. Тематическое содержание первого этапа реализации Программы «От сердца к сердцу» построено в соответствии с решением главной задачи курсовой подготовки – помочь каждому слушателю по-новому осмыслить свое предназначение как учителя и человека. Содержание курса рассчитано не только на получение информации о том, что и как преподавать, но, прежде всего, на трансформацию или преображение личности учителя. Это будет способствовать развитию умения учителя создать такие условия для учебной деятельности, чтобы каждый ученик смог раскрыть свой внутренний духовно-нравственный потенциал.</w:t>
      </w:r>
      <w:r>
        <w:br/>
      </w:r>
      <w:r>
        <w:rPr>
          <w:rFonts w:ascii="Times New Roman"/>
          <w:b w:val="false"/>
          <w:i w:val="false"/>
          <w:color w:val="000000"/>
          <w:sz w:val="28"/>
        </w:rPr>
        <w:t>
      На первом этапе слушателям предстоит выполнить следующие задания:</w:t>
      </w:r>
      <w:r>
        <w:br/>
      </w:r>
      <w:r>
        <w:rPr>
          <w:rFonts w:ascii="Times New Roman"/>
          <w:b w:val="false"/>
          <w:i w:val="false"/>
          <w:color w:val="000000"/>
          <w:sz w:val="28"/>
        </w:rPr>
        <w:t xml:space="preserve">
      1) изучить материалы каждого модуля и защитить презентацию по одной из тем модуля, что предполагает индивидуальную работу и групповое обсуждение тем каждого модуля; </w:t>
      </w:r>
      <w:r>
        <w:br/>
      </w:r>
      <w:r>
        <w:rPr>
          <w:rFonts w:ascii="Times New Roman"/>
          <w:b w:val="false"/>
          <w:i w:val="false"/>
          <w:color w:val="000000"/>
          <w:sz w:val="28"/>
        </w:rPr>
        <w:t>
      2) выполнить ряд письменных заданий, позволяющих глубоко поразмышлять и проанализировать свой личный и профессиональный опыт, провести индивидуальные исследования в контексте ключевых идей Программы;</w:t>
      </w:r>
      <w:r>
        <w:br/>
      </w:r>
      <w:r>
        <w:rPr>
          <w:rFonts w:ascii="Times New Roman"/>
          <w:b w:val="false"/>
          <w:i w:val="false"/>
          <w:color w:val="000000"/>
          <w:sz w:val="28"/>
        </w:rPr>
        <w:t xml:space="preserve">
      3) посетить и проанализировать в группах уроки самопознания в школе, что предполагает индивидуальное оценивание урока и совместные групповые обсуждения. </w:t>
      </w:r>
      <w:r>
        <w:br/>
      </w:r>
      <w:r>
        <w:rPr>
          <w:rFonts w:ascii="Times New Roman"/>
          <w:b w:val="false"/>
          <w:i w:val="false"/>
          <w:color w:val="000000"/>
          <w:sz w:val="28"/>
        </w:rPr>
        <w:t>
</w:t>
      </w:r>
      <w:r>
        <w:rPr>
          <w:rFonts w:ascii="Times New Roman"/>
          <w:b w:val="false"/>
          <w:i w:val="false"/>
          <w:color w:val="000000"/>
          <w:sz w:val="28"/>
        </w:rPr>
        <w:t>
      23. На этапе «Практика ценностей» учитель проводит комплексную работу по интеграции идей Программы в целостный учебный процесс одного класса через обучение учителей этого класса интеграции самопознания в предметы, во внеучебную деятельность и в работу с родителями. Также учитель ведет дневник Учителя-Исследователя, в котором отслеживается: изменения в мировоззрении и личной жизни учителя, изменения в мировоззрении, в личной и профессиональной жизни тех учителей и учащихся экспериментального класса, изменения в атмосфере класса и в учебе. На основе данного дневника пишется курсовая работа. Оценивание заданий на данном этапе осуществляется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«Критерии оценивания заданий второго этапа «Практика ценностей»». Кроме того, слушателю будет оказана поддержка со стороны куратора из числа тренеров (асинхронное обучение) посредством форума на образовательном портале.</w:t>
      </w:r>
      <w:r>
        <w:br/>
      </w:r>
      <w:r>
        <w:rPr>
          <w:rFonts w:ascii="Times New Roman"/>
          <w:b w:val="false"/>
          <w:i w:val="false"/>
          <w:color w:val="000000"/>
          <w:sz w:val="28"/>
        </w:rPr>
        <w:t>
</w:t>
      </w:r>
      <w:r>
        <w:rPr>
          <w:rFonts w:ascii="Times New Roman"/>
          <w:b w:val="false"/>
          <w:i w:val="false"/>
          <w:color w:val="000000"/>
          <w:sz w:val="28"/>
        </w:rPr>
        <w:t>
      25. Третий этап «От сердца к сердцу» (аудиторное обучение; 11–12 недели) будет ориентирован на само- и взаиморефлексию о реализуемых учителем изменениях в своей жизни, в преподавании и обучении, на само- и взаимооценивание результатов этих изменений с целью установления степени их влияния на развитие учеников. Тренеры будут давать рекомендации, и оценивать индивидуальную работу слушателя по этапу «Практика ценностей». Также во время итогового этапа учителя будут проводить уроки самопознания и внеучебную работу с интеграцией общечеловеческих ценностей на базе общеобразовательных школ. В заключении курса будет проведен квалификационный экзамен и проведено итоговое оценивание.</w:t>
      </w:r>
      <w:r>
        <w:br/>
      </w:r>
      <w:r>
        <w:rPr>
          <w:rFonts w:ascii="Times New Roman"/>
          <w:b w:val="false"/>
          <w:i w:val="false"/>
          <w:color w:val="000000"/>
          <w:sz w:val="28"/>
        </w:rPr>
        <w:t xml:space="preserve">
      В заключение курса будет проведен квалификационный экзамен и итоговое оценивание. </w:t>
      </w:r>
    </w:p>
    <w:bookmarkEnd w:id="91"/>
    <w:bookmarkStart w:name="z112" w:id="92"/>
    <w:p>
      <w:pPr>
        <w:spacing w:after="0"/>
        <w:ind w:left="0"/>
        <w:jc w:val="both"/>
      </w:pPr>
      <w:r>
        <w:rPr>
          <w:rFonts w:ascii="Times New Roman"/>
          <w:b w:val="false"/>
          <w:i w:val="false"/>
          <w:color w:val="000000"/>
          <w:sz w:val="28"/>
        </w:rPr>
        <w:t xml:space="preserve">
Приложение 1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кадров  </w:t>
      </w:r>
      <w:r>
        <w:br/>
      </w:r>
      <w:r>
        <w:rPr>
          <w:rFonts w:ascii="Times New Roman"/>
          <w:b w:val="false"/>
          <w:i w:val="false"/>
          <w:color w:val="000000"/>
          <w:sz w:val="28"/>
        </w:rPr>
        <w:t xml:space="preserve">
«Общечеловеческие ценности       </w:t>
      </w:r>
      <w:r>
        <w:br/>
      </w:r>
      <w:r>
        <w:rPr>
          <w:rFonts w:ascii="Times New Roman"/>
          <w:b w:val="false"/>
          <w:i w:val="false"/>
          <w:color w:val="000000"/>
          <w:sz w:val="28"/>
        </w:rPr>
        <w:t xml:space="preserve">
в целостном педагогическом процессе  </w:t>
      </w:r>
      <w:r>
        <w:br/>
      </w:r>
      <w:r>
        <w:rPr>
          <w:rFonts w:ascii="Times New Roman"/>
          <w:b w:val="false"/>
          <w:i w:val="false"/>
          <w:color w:val="000000"/>
          <w:sz w:val="28"/>
        </w:rPr>
        <w:t xml:space="preserve">
класса» по нравственно-духовному   </w:t>
      </w:r>
      <w:r>
        <w:br/>
      </w:r>
      <w:r>
        <w:rPr>
          <w:rFonts w:ascii="Times New Roman"/>
          <w:b w:val="false"/>
          <w:i w:val="false"/>
          <w:color w:val="000000"/>
          <w:sz w:val="28"/>
        </w:rPr>
        <w:t xml:space="preserve">
образованию «Самопознание»       </w:t>
      </w:r>
    </w:p>
    <w:bookmarkEnd w:id="92"/>
    <w:bookmarkStart w:name="z113" w:id="93"/>
    <w:p>
      <w:pPr>
        <w:spacing w:after="0"/>
        <w:ind w:left="0"/>
        <w:jc w:val="both"/>
      </w:pPr>
      <w:r>
        <w:rPr>
          <w:rFonts w:ascii="Times New Roman"/>
          <w:b w:val="false"/>
          <w:i w:val="false"/>
          <w:color w:val="000000"/>
          <w:sz w:val="28"/>
        </w:rPr>
        <w:t>
</w:t>
      </w:r>
      <w:r>
        <w:rPr>
          <w:rFonts w:ascii="Times New Roman"/>
          <w:b/>
          <w:i w:val="false"/>
          <w:color w:val="000000"/>
          <w:sz w:val="28"/>
        </w:rPr>
        <w:t>                       Учебный план</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4704"/>
        <w:gridCol w:w="58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Первый этап «От сердца к сердцу» </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Четвертая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в месяц 160 аудиторных часов (1 час – 45 минут)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этап «Практика ценностей»</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Четвертая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Пятая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Шестая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180 онлайн-часов. (1 час – 45 минут)</w:t>
            </w:r>
            <w:r>
              <w:br/>
            </w:r>
            <w:r>
              <w:rPr>
                <w:rFonts w:ascii="Times New Roman"/>
                <w:b w:val="false"/>
                <w:i w:val="false"/>
                <w:color w:val="000000"/>
                <w:sz w:val="20"/>
              </w:rPr>
              <w:t>
</w:t>
            </w:r>
            <w:r>
              <w:rPr>
                <w:rFonts w:ascii="Times New Roman"/>
                <w:b w:val="false"/>
                <w:i w:val="false"/>
                <w:color w:val="000000"/>
                <w:sz w:val="20"/>
              </w:rPr>
              <w:t>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Третий этап «От сердца к сердцу» </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месяц 80 аудиторных часов (1 час – 45 минут)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240 аудиторных часов, 180 онлайн-часов (1 час – 45 минут)</w:t>
            </w:r>
            <w:r>
              <w:br/>
            </w:r>
            <w:r>
              <w:rPr>
                <w:rFonts w:ascii="Times New Roman"/>
                <w:b w:val="false"/>
                <w:i w:val="false"/>
                <w:color w:val="000000"/>
                <w:sz w:val="20"/>
              </w:rPr>
              <w:t>
</w:t>
            </w:r>
            <w:r>
              <w:rPr>
                <w:rFonts w:ascii="Times New Roman"/>
                <w:b w:val="false"/>
                <w:i w:val="false"/>
                <w:color w:val="000000"/>
                <w:sz w:val="20"/>
              </w:rPr>
              <w:t xml:space="preserve">Всего по Программе: 420 академических часов </w:t>
            </w:r>
          </w:p>
        </w:tc>
      </w:tr>
    </w:tbl>
    <w:bookmarkStart w:name="z114" w:id="94"/>
    <w:p>
      <w:pPr>
        <w:spacing w:after="0"/>
        <w:ind w:left="0"/>
        <w:jc w:val="both"/>
      </w:pPr>
      <w:r>
        <w:rPr>
          <w:rFonts w:ascii="Times New Roman"/>
          <w:b w:val="false"/>
          <w:i w:val="false"/>
          <w:color w:val="000000"/>
          <w:sz w:val="28"/>
        </w:rPr>
        <w:t xml:space="preserve">
Приложение 2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кадров     </w:t>
      </w:r>
      <w:r>
        <w:br/>
      </w:r>
      <w:r>
        <w:rPr>
          <w:rFonts w:ascii="Times New Roman"/>
          <w:b w:val="false"/>
          <w:i w:val="false"/>
          <w:color w:val="000000"/>
          <w:sz w:val="28"/>
        </w:rPr>
        <w:t xml:space="preserve">
«Общечеловеческие ценности        </w:t>
      </w:r>
      <w:r>
        <w:br/>
      </w:r>
      <w:r>
        <w:rPr>
          <w:rFonts w:ascii="Times New Roman"/>
          <w:b w:val="false"/>
          <w:i w:val="false"/>
          <w:color w:val="000000"/>
          <w:sz w:val="28"/>
        </w:rPr>
        <w:t xml:space="preserve">
в целостном педагогическом процессе    </w:t>
      </w:r>
      <w:r>
        <w:br/>
      </w:r>
      <w:r>
        <w:rPr>
          <w:rFonts w:ascii="Times New Roman"/>
          <w:b w:val="false"/>
          <w:i w:val="false"/>
          <w:color w:val="000000"/>
          <w:sz w:val="28"/>
        </w:rPr>
        <w:t xml:space="preserve">
класса» по нравственно-духовному    </w:t>
      </w:r>
      <w:r>
        <w:br/>
      </w:r>
      <w:r>
        <w:rPr>
          <w:rFonts w:ascii="Times New Roman"/>
          <w:b w:val="false"/>
          <w:i w:val="false"/>
          <w:color w:val="000000"/>
          <w:sz w:val="28"/>
        </w:rPr>
        <w:t xml:space="preserve">
образованию «Самопознание»        </w:t>
      </w:r>
    </w:p>
    <w:bookmarkEnd w:id="94"/>
    <w:bookmarkStart w:name="z115" w:id="95"/>
    <w:p>
      <w:pPr>
        <w:spacing w:after="0"/>
        <w:ind w:left="0"/>
        <w:jc w:val="both"/>
      </w:pPr>
      <w:r>
        <w:rPr>
          <w:rFonts w:ascii="Times New Roman"/>
          <w:b w:val="false"/>
          <w:i w:val="false"/>
          <w:color w:val="000000"/>
          <w:sz w:val="28"/>
        </w:rPr>
        <w:t>
</w:t>
      </w:r>
      <w:r>
        <w:rPr>
          <w:rFonts w:ascii="Times New Roman"/>
          <w:b/>
          <w:i w:val="false"/>
          <w:color w:val="000000"/>
          <w:sz w:val="28"/>
        </w:rPr>
        <w:t xml:space="preserve">                    Учебно-тематический план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685"/>
        <w:gridCol w:w="2673"/>
        <w:gridCol w:w="3"/>
        <w:gridCol w:w="6833"/>
        <w:gridCol w:w="20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этап «От сердца к сердцу» (4 недели)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Модуль 1. Методологические и психолого-педагогические основы программы нравственно-духовного образования «Самопознание»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Национальный научно-практический, образовательный и оздоровительный центр «Бобек» - центр нравственно-духовного образования «Самопознание»</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Знакомство с деятельностью Национального научно-практического, образовательного и оздоровительного центра «Бобек». Знакомство слушателей друг с другом, игры на сплочение команды. Создание позитивного психологического климата, способствующее успешности обучения. Введение в Программу, обзор актуальной информации о правилах проведения курсов и приоритетах Программы. Заполнение вводных анкет.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Необходимость обновления образовательной сферы в сторону духовности и гуманизации.</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глобальных проблем современности и путей их решения. Каждая группа представляет сценку об одном из видов кризиса и выход из него с помощью духовно-нравственного образования. Обсуждение в группах необходимости обновления образовательной сферы в сторону духовности и гуманизации.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Духовно-нравственное образование в исторической ретроспективе.</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того, что объединяет жизнь и учение великих учителей человечества (Сократа, Аристотеля, Конфуция, ЛаоЦзы, М.Монтеня, Р.Декарта, Э.Канта). </w:t>
            </w:r>
            <w:r>
              <w:br/>
            </w:r>
            <w:r>
              <w:rPr>
                <w:rFonts w:ascii="Times New Roman"/>
                <w:b w:val="false"/>
                <w:i w:val="false"/>
                <w:color w:val="000000"/>
                <w:sz w:val="20"/>
              </w:rPr>
              <w:t>
</w:t>
            </w:r>
            <w:r>
              <w:rPr>
                <w:rFonts w:ascii="Times New Roman"/>
                <w:b w:val="false"/>
                <w:i w:val="false"/>
                <w:color w:val="000000"/>
                <w:sz w:val="20"/>
              </w:rPr>
              <w:t xml:space="preserve">Обсуждение в группах традиций духовно-нравственного образования в казахской культуре (аль-Фараби, А.Кунанбаев, Ш.Кудайбердиев, Ы.Алтынсарин). </w:t>
            </w:r>
            <w:r>
              <w:br/>
            </w:r>
            <w:r>
              <w:rPr>
                <w:rFonts w:ascii="Times New Roman"/>
                <w:b w:val="false"/>
                <w:i w:val="false"/>
                <w:color w:val="000000"/>
                <w:sz w:val="20"/>
              </w:rPr>
              <w:t>
</w:t>
            </w:r>
            <w:r>
              <w:rPr>
                <w:rFonts w:ascii="Times New Roman"/>
                <w:b w:val="false"/>
                <w:i w:val="false"/>
                <w:color w:val="000000"/>
                <w:sz w:val="20"/>
              </w:rPr>
              <w:t>Работа в группах: нарисовать плакат о единстве всех религий, как исторического наследия человечества.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Обучение через сознание.</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принципов программы духовно-нравственного образования «Самопознание» и условий преподавания дисциплины «Самопознание».</w:t>
            </w:r>
            <w:r>
              <w:br/>
            </w:r>
            <w:r>
              <w:rPr>
                <w:rFonts w:ascii="Times New Roman"/>
                <w:b w:val="false"/>
                <w:i w:val="false"/>
                <w:color w:val="000000"/>
                <w:sz w:val="20"/>
              </w:rPr>
              <w:t>
</w:t>
            </w:r>
            <w:r>
              <w:rPr>
                <w:rFonts w:ascii="Times New Roman"/>
                <w:b w:val="false"/>
                <w:i w:val="false"/>
                <w:color w:val="000000"/>
                <w:sz w:val="20"/>
              </w:rPr>
              <w:t>Обсуждение в группах структуры сознания, оценки воспринимаемой информации и способов очищения сознания. Обоснование и осознание необходимости очищения сознания.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Духовный гуманизм.</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идей духовного гуманизма в современной философии, психологии и педагогике. Обсуждение в группах структуры человеческой личности и природы ума. Разыгрывание сценок в группах, изображающих три типа педагогики и три стиля учителя.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Интеграция самопознания и других дисциплин</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 интегрировать самопознание и другие дисциплины? Обмен опытом с коллегами. Обсуждение в группах путей интеграции. </w:t>
            </w:r>
            <w:r>
              <w:br/>
            </w:r>
            <w:r>
              <w:rPr>
                <w:rFonts w:ascii="Times New Roman"/>
                <w:b w:val="false"/>
                <w:i w:val="false"/>
                <w:color w:val="000000"/>
                <w:sz w:val="20"/>
              </w:rPr>
              <w:t>
</w:t>
            </w:r>
            <w:r>
              <w:rPr>
                <w:rFonts w:ascii="Times New Roman"/>
                <w:b w:val="false"/>
                <w:i w:val="false"/>
                <w:color w:val="000000"/>
                <w:sz w:val="20"/>
              </w:rPr>
              <w:t xml:space="preserve">Обсуждение в группах новых открытий в нейрофизиологии, биологии, химии, физике, примеров из жизни великих ученых. </w:t>
            </w:r>
            <w:r>
              <w:br/>
            </w:r>
            <w:r>
              <w:rPr>
                <w:rFonts w:ascii="Times New Roman"/>
                <w:b w:val="false"/>
                <w:i w:val="false"/>
                <w:color w:val="000000"/>
                <w:sz w:val="20"/>
              </w:rPr>
              <w:t>
</w:t>
            </w:r>
            <w:r>
              <w:rPr>
                <w:rFonts w:ascii="Times New Roman"/>
                <w:b w:val="false"/>
                <w:i w:val="false"/>
                <w:color w:val="000000"/>
                <w:sz w:val="20"/>
              </w:rPr>
              <w:t>Творческая работа в группах: каждая группа приводит свои примеры интеграции в предметы естественнонаучного и гуманитарного цикла.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Самопознание через внеучебную деятельность.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вопроса: Как через внеучебную деятельность осуществлять духовно-нравственное образование? Обмен опытом с коллегами. </w:t>
            </w:r>
            <w:r>
              <w:br/>
            </w:r>
            <w:r>
              <w:rPr>
                <w:rFonts w:ascii="Times New Roman"/>
                <w:b w:val="false"/>
                <w:i w:val="false"/>
                <w:color w:val="000000"/>
                <w:sz w:val="20"/>
              </w:rPr>
              <w:t>
</w:t>
            </w:r>
            <w:r>
              <w:rPr>
                <w:rFonts w:ascii="Times New Roman"/>
                <w:b w:val="false"/>
                <w:i w:val="false"/>
                <w:color w:val="000000"/>
                <w:sz w:val="20"/>
              </w:rPr>
              <w:t xml:space="preserve">Обсуждение в группах правил проведения благотворительной акции и важности вдохновляющего примера учителя. </w:t>
            </w:r>
            <w:r>
              <w:br/>
            </w:r>
            <w:r>
              <w:rPr>
                <w:rFonts w:ascii="Times New Roman"/>
                <w:b w:val="false"/>
                <w:i w:val="false"/>
                <w:color w:val="000000"/>
                <w:sz w:val="20"/>
              </w:rPr>
              <w:t>
</w:t>
            </w:r>
            <w:r>
              <w:rPr>
                <w:rFonts w:ascii="Times New Roman"/>
                <w:b w:val="false"/>
                <w:i w:val="false"/>
                <w:color w:val="000000"/>
                <w:sz w:val="20"/>
              </w:rPr>
              <w:t>Творческая деятельность в группах: «Инсценировка на основе общечеловеческих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Самоподготовка по первому модулю программы в присутствии преподавателя.</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1 модуля. Обзор заданий по первому модулю, групповое обсуждение. Общие и индивидуальные консультации тренера по темам 1 модуля.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первого модуля программы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Индивидуальные презентации слушателями одной из тем модуля 1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1 модулю.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первого модуля программы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Индивидуальные презентации слушателями одной из тем модуля 1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1 модулю.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2. Аксиологические основы программы нравственно-духовного образования «Самопознание»</w:t>
            </w:r>
          </w:p>
        </w:tc>
      </w:tr>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Абсолютные общечеловеческие ценности. Истина как цель самопознания.</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Иерархия ценностей личности. Абсолютные общечеловеческие ценности. Обсуждение в группах вопроса о важности и способах включения общечеловеческих ценностей в содержание образования. Обмен опытом с коллегами. </w:t>
            </w:r>
            <w:r>
              <w:br/>
            </w:r>
            <w:r>
              <w:rPr>
                <w:rFonts w:ascii="Times New Roman"/>
                <w:b w:val="false"/>
                <w:i w:val="false"/>
                <w:color w:val="000000"/>
                <w:sz w:val="20"/>
              </w:rPr>
              <w:t>
</w:t>
            </w:r>
            <w:r>
              <w:rPr>
                <w:rFonts w:ascii="Times New Roman"/>
                <w:b w:val="false"/>
                <w:i w:val="false"/>
                <w:color w:val="000000"/>
                <w:sz w:val="20"/>
              </w:rPr>
              <w:t xml:space="preserve">Общечеловеческие ценности и структура сознания. Обсуждение в группах вопросов: Истина абсолютная и относительная, в чем разница? Беседа о значении правды. </w:t>
            </w:r>
            <w:r>
              <w:br/>
            </w:r>
            <w:r>
              <w:rPr>
                <w:rFonts w:ascii="Times New Roman"/>
                <w:b w:val="false"/>
                <w:i w:val="false"/>
                <w:color w:val="000000"/>
                <w:sz w:val="20"/>
              </w:rPr>
              <w:t>
</w:t>
            </w:r>
            <w:r>
              <w:rPr>
                <w:rFonts w:ascii="Times New Roman"/>
                <w:b w:val="false"/>
                <w:i w:val="false"/>
                <w:color w:val="000000"/>
                <w:sz w:val="20"/>
              </w:rPr>
              <w:t>Творческая работа в группах: написать стихотворение или песню на тему: «Настоящая правда – это совесть».</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Энергия Любви.</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сущности Любви как вечной общечеловеческой ценности. </w:t>
            </w:r>
            <w:r>
              <w:br/>
            </w:r>
            <w:r>
              <w:rPr>
                <w:rFonts w:ascii="Times New Roman"/>
                <w:b w:val="false"/>
                <w:i w:val="false"/>
                <w:color w:val="000000"/>
                <w:sz w:val="20"/>
              </w:rPr>
              <w:t>
</w:t>
            </w:r>
            <w:r>
              <w:rPr>
                <w:rFonts w:ascii="Times New Roman"/>
                <w:b w:val="false"/>
                <w:i w:val="false"/>
                <w:color w:val="000000"/>
                <w:sz w:val="20"/>
              </w:rPr>
              <w:t xml:space="preserve">Разыгрывание сценок о видах любви. </w:t>
            </w:r>
            <w:r>
              <w:br/>
            </w:r>
            <w:r>
              <w:rPr>
                <w:rFonts w:ascii="Times New Roman"/>
                <w:b w:val="false"/>
                <w:i w:val="false"/>
                <w:color w:val="000000"/>
                <w:sz w:val="20"/>
              </w:rPr>
              <w:t>
</w:t>
            </w:r>
            <w:r>
              <w:rPr>
                <w:rFonts w:ascii="Times New Roman"/>
                <w:b w:val="false"/>
                <w:i w:val="false"/>
                <w:color w:val="000000"/>
                <w:sz w:val="20"/>
              </w:rPr>
              <w:t>Беседа об энергии Любви и о препятствиях на пути энергии Любви.</w:t>
            </w:r>
            <w:r>
              <w:br/>
            </w:r>
            <w:r>
              <w:rPr>
                <w:rFonts w:ascii="Times New Roman"/>
                <w:b w:val="false"/>
                <w:i w:val="false"/>
                <w:color w:val="000000"/>
                <w:sz w:val="20"/>
              </w:rPr>
              <w:t>
</w:t>
            </w:r>
            <w:r>
              <w:rPr>
                <w:rFonts w:ascii="Times New Roman"/>
                <w:b w:val="false"/>
                <w:i w:val="false"/>
                <w:color w:val="000000"/>
                <w:sz w:val="20"/>
              </w:rPr>
              <w:t xml:space="preserve">Обсуждение в группах вопроса о том, что значит: «провести урок с любовью»? Обмен опытом с коллегами. </w:t>
            </w:r>
            <w:r>
              <w:br/>
            </w:r>
            <w:r>
              <w:rPr>
                <w:rFonts w:ascii="Times New Roman"/>
                <w:b w:val="false"/>
                <w:i w:val="false"/>
                <w:color w:val="000000"/>
                <w:sz w:val="20"/>
              </w:rPr>
              <w:t>
</w:t>
            </w:r>
            <w:r>
              <w:rPr>
                <w:rFonts w:ascii="Times New Roman"/>
                <w:b w:val="false"/>
                <w:i w:val="false"/>
                <w:color w:val="000000"/>
                <w:sz w:val="20"/>
              </w:rPr>
              <w:t>Примеры жизни, полной Любви.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Праведное поведение как общечеловеческая ценность.</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целей образовательного процесса в обучении Праведному поведению и качеств, присущих праведному поведению. Обмен опытом с коллегами. </w:t>
            </w:r>
            <w:r>
              <w:br/>
            </w:r>
            <w:r>
              <w:rPr>
                <w:rFonts w:ascii="Times New Roman"/>
                <w:b w:val="false"/>
                <w:i w:val="false"/>
                <w:color w:val="000000"/>
                <w:sz w:val="20"/>
              </w:rPr>
              <w:t>
</w:t>
            </w:r>
            <w:r>
              <w:rPr>
                <w:rFonts w:ascii="Times New Roman"/>
                <w:b w:val="false"/>
                <w:i w:val="false"/>
                <w:color w:val="000000"/>
                <w:sz w:val="20"/>
              </w:rPr>
              <w:t>Обсуждение в группах практики праведного поведения в повседневной жизни.</w:t>
            </w:r>
            <w:r>
              <w:br/>
            </w:r>
            <w:r>
              <w:rPr>
                <w:rFonts w:ascii="Times New Roman"/>
                <w:b w:val="false"/>
                <w:i w:val="false"/>
                <w:color w:val="000000"/>
                <w:sz w:val="20"/>
              </w:rPr>
              <w:t>
</w:t>
            </w:r>
            <w:r>
              <w:rPr>
                <w:rFonts w:ascii="Times New Roman"/>
                <w:b w:val="false"/>
                <w:i w:val="false"/>
                <w:color w:val="000000"/>
                <w:sz w:val="20"/>
              </w:rPr>
              <w:t>Обсуждение в группах четырех принципов «потолка для желаний» и выполнение практических заданий по каждому принципу.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Сущность внутреннего покоя.</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вопросов: Что такое покой? Как покой связан с умом? Что такое ум? Как я могу работать с умом в повседневной жизни?</w:t>
            </w:r>
            <w:r>
              <w:br/>
            </w:r>
            <w:r>
              <w:rPr>
                <w:rFonts w:ascii="Times New Roman"/>
                <w:b w:val="false"/>
                <w:i w:val="false"/>
                <w:color w:val="000000"/>
                <w:sz w:val="20"/>
              </w:rPr>
              <w:t>
</w:t>
            </w:r>
            <w:r>
              <w:rPr>
                <w:rFonts w:ascii="Times New Roman"/>
                <w:b w:val="false"/>
                <w:i w:val="false"/>
                <w:color w:val="000000"/>
                <w:sz w:val="20"/>
              </w:rPr>
              <w:t>Написать в группах стихи о покое.</w:t>
            </w:r>
            <w:r>
              <w:br/>
            </w:r>
            <w:r>
              <w:rPr>
                <w:rFonts w:ascii="Times New Roman"/>
                <w:b w:val="false"/>
                <w:i w:val="false"/>
                <w:color w:val="000000"/>
                <w:sz w:val="20"/>
              </w:rPr>
              <w:t>
</w:t>
            </w:r>
            <w:r>
              <w:rPr>
                <w:rFonts w:ascii="Times New Roman"/>
                <w:b w:val="false"/>
                <w:i w:val="false"/>
                <w:color w:val="000000"/>
                <w:sz w:val="20"/>
              </w:rPr>
              <w:t xml:space="preserve">Обсуждение в группах характерных особенностей ненасилия и практики ненасилия в повседневной жизни. Обмен опытом с коллегами. </w:t>
            </w:r>
            <w:r>
              <w:br/>
            </w:r>
            <w:r>
              <w:rPr>
                <w:rFonts w:ascii="Times New Roman"/>
                <w:b w:val="false"/>
                <w:i w:val="false"/>
                <w:color w:val="000000"/>
                <w:sz w:val="20"/>
              </w:rPr>
              <w:t>
</w:t>
            </w:r>
            <w:r>
              <w:rPr>
                <w:rFonts w:ascii="Times New Roman"/>
                <w:b w:val="false"/>
                <w:i w:val="false"/>
                <w:color w:val="000000"/>
                <w:sz w:val="20"/>
              </w:rPr>
              <w:t xml:space="preserve">Обсуждение в группах и разыгрывание сценок на тему: «Ненасилие по отношению к себе».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Роль учителя в самопознании</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вопроса: Профессия учителя – ремесло или творчество? </w:t>
            </w:r>
            <w:r>
              <w:br/>
            </w:r>
            <w:r>
              <w:rPr>
                <w:rFonts w:ascii="Times New Roman"/>
                <w:b w:val="false"/>
                <w:i w:val="false"/>
                <w:color w:val="000000"/>
                <w:sz w:val="20"/>
              </w:rPr>
              <w:t>
</w:t>
            </w:r>
            <w:r>
              <w:rPr>
                <w:rFonts w:ascii="Times New Roman"/>
                <w:b w:val="false"/>
                <w:i w:val="false"/>
                <w:color w:val="000000"/>
                <w:sz w:val="20"/>
              </w:rPr>
              <w:t>Творческое задание «А вы ноктюрн сыграть могли бы на флейте водосточных труб?»</w:t>
            </w:r>
            <w:r>
              <w:br/>
            </w:r>
            <w:r>
              <w:rPr>
                <w:rFonts w:ascii="Times New Roman"/>
                <w:b w:val="false"/>
                <w:i w:val="false"/>
                <w:color w:val="000000"/>
                <w:sz w:val="20"/>
              </w:rPr>
              <w:t>
</w:t>
            </w:r>
            <w:r>
              <w:rPr>
                <w:rFonts w:ascii="Times New Roman"/>
                <w:b w:val="false"/>
                <w:i w:val="false"/>
                <w:color w:val="000000"/>
                <w:sz w:val="20"/>
              </w:rPr>
              <w:t>Обсуждение в группах правил для учителей и важности позитивного настроя в жизни учителя.</w:t>
            </w:r>
            <w:r>
              <w:br/>
            </w:r>
            <w:r>
              <w:rPr>
                <w:rFonts w:ascii="Times New Roman"/>
                <w:b w:val="false"/>
                <w:i w:val="false"/>
                <w:color w:val="000000"/>
                <w:sz w:val="20"/>
              </w:rPr>
              <w:t>
</w:t>
            </w:r>
            <w:r>
              <w:rPr>
                <w:rFonts w:ascii="Times New Roman"/>
                <w:b w:val="false"/>
                <w:i w:val="false"/>
                <w:color w:val="000000"/>
                <w:sz w:val="20"/>
              </w:rPr>
              <w:t>Примеры жертвенности учителей.</w:t>
            </w:r>
            <w:r>
              <w:br/>
            </w:r>
            <w:r>
              <w:rPr>
                <w:rFonts w:ascii="Times New Roman"/>
                <w:b w:val="false"/>
                <w:i w:val="false"/>
                <w:color w:val="000000"/>
                <w:sz w:val="20"/>
              </w:rPr>
              <w:t>
</w:t>
            </w:r>
            <w:r>
              <w:rPr>
                <w:rFonts w:ascii="Times New Roman"/>
                <w:b w:val="false"/>
                <w:i w:val="false"/>
                <w:color w:val="000000"/>
                <w:sz w:val="20"/>
              </w:rPr>
              <w:t>Оформить в группах плакат на тему: «Учитель»</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Нравственные качества истинного лидера</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вопросов: Истинный лидер – кто он? Каковы качества истинного лидера? Почему бескорыстие – основа истинного лидерства?</w:t>
            </w:r>
            <w:r>
              <w:br/>
            </w:r>
            <w:r>
              <w:rPr>
                <w:rFonts w:ascii="Times New Roman"/>
                <w:b w:val="false"/>
                <w:i w:val="false"/>
                <w:color w:val="000000"/>
                <w:sz w:val="20"/>
              </w:rPr>
              <w:t>
</w:t>
            </w:r>
            <w:r>
              <w:rPr>
                <w:rFonts w:ascii="Times New Roman"/>
                <w:b w:val="false"/>
                <w:i w:val="false"/>
                <w:color w:val="000000"/>
                <w:sz w:val="20"/>
              </w:rPr>
              <w:t xml:space="preserve">Творческая групповая работа: разыгрывание сценок из жизни на тему: «Поступок истинного лидера».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Самоподготовка по второму модулю программы в присутствии преподавателя.</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2 модуля. Обзор заданий по второму модулю, групповое обсуждение. Общие и индивидуальные консультации тренера по темам 2 модуля.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второго модуля программы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2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2 модулю.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второго модуля программы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2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2 модулю.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3. Методика осуществления программы нравственно-духовного образования «Самопознание»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Творческая мастерская по планированию и проведению урока самопознания.</w:t>
            </w:r>
            <w:r>
              <w:br/>
            </w:r>
            <w:r>
              <w:rPr>
                <w:rFonts w:ascii="Times New Roman"/>
                <w:b w:val="false"/>
                <w:i w:val="false"/>
                <w:color w:val="000000"/>
                <w:sz w:val="20"/>
              </w:rPr>
              <w:t>
</w:t>
            </w:r>
            <w:r>
              <w:rPr>
                <w:rFonts w:ascii="Times New Roman"/>
                <w:b w:val="false"/>
                <w:i w:val="false"/>
                <w:color w:val="000000"/>
                <w:sz w:val="20"/>
              </w:rPr>
              <w:t>Вопросы мониторинга школы.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структуры урока самопознания, основ планирования урока, умения формулировать цель и задачи урока в соответствии с общечеловеческими ценностями и качествами. Обмен опытом планирования и проведения урока самопознания.</w:t>
            </w:r>
            <w:r>
              <w:br/>
            </w:r>
            <w:r>
              <w:rPr>
                <w:rFonts w:ascii="Times New Roman"/>
                <w:b w:val="false"/>
                <w:i w:val="false"/>
                <w:color w:val="000000"/>
                <w:sz w:val="20"/>
              </w:rPr>
              <w:t>
</w:t>
            </w:r>
            <w:r>
              <w:rPr>
                <w:rFonts w:ascii="Times New Roman"/>
                <w:b w:val="false"/>
                <w:i w:val="false"/>
                <w:color w:val="000000"/>
                <w:sz w:val="20"/>
              </w:rPr>
              <w:t>Обсуждение в группах важности позитивного настроя на уроке и способов работы с цитатой на уроке самопознания. Обмен вдохновляющим и поучительным опытом проведения позитивного настроя и работы с цитатами на уроке.</w:t>
            </w:r>
            <w:r>
              <w:br/>
            </w:r>
            <w:r>
              <w:rPr>
                <w:rFonts w:ascii="Times New Roman"/>
                <w:b w:val="false"/>
                <w:i w:val="false"/>
                <w:color w:val="000000"/>
                <w:sz w:val="20"/>
              </w:rPr>
              <w:t>
</w:t>
            </w:r>
            <w:r>
              <w:rPr>
                <w:rFonts w:ascii="Times New Roman"/>
                <w:b w:val="false"/>
                <w:i w:val="false"/>
                <w:color w:val="000000"/>
                <w:sz w:val="20"/>
              </w:rPr>
              <w:t>Мониторинг школы с позиций программы нравственно-духовного образования «Самопознание».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Творческая мастерская по методу группового пения и использования музыки и творческой деятельности на уроке.</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значения музыки в жизни человека и методов введения музыки на уроках.</w:t>
            </w:r>
            <w:r>
              <w:br/>
            </w:r>
            <w:r>
              <w:rPr>
                <w:rFonts w:ascii="Times New Roman"/>
                <w:b w:val="false"/>
                <w:i w:val="false"/>
                <w:color w:val="000000"/>
                <w:sz w:val="20"/>
              </w:rPr>
              <w:t>
</w:t>
            </w:r>
            <w:r>
              <w:rPr>
                <w:rFonts w:ascii="Times New Roman"/>
                <w:b w:val="false"/>
                <w:i w:val="false"/>
                <w:color w:val="000000"/>
                <w:sz w:val="20"/>
              </w:rPr>
              <w:t xml:space="preserve">Обмен с коллегами вдохновляющим опытом введения музыки на уроках. </w:t>
            </w:r>
            <w:r>
              <w:br/>
            </w:r>
            <w:r>
              <w:rPr>
                <w:rFonts w:ascii="Times New Roman"/>
                <w:b w:val="false"/>
                <w:i w:val="false"/>
                <w:color w:val="000000"/>
                <w:sz w:val="20"/>
              </w:rPr>
              <w:t>
</w:t>
            </w:r>
            <w:r>
              <w:rPr>
                <w:rFonts w:ascii="Times New Roman"/>
                <w:b w:val="false"/>
                <w:i w:val="false"/>
                <w:color w:val="000000"/>
                <w:sz w:val="20"/>
              </w:rPr>
              <w:t>Обсуждение в группах значения творческой и групповой деятельности на уроках самопознания. Обмен с коллегами вдохновляющим опытом проведения различных видов творческой и групповой деятельности.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Творческая мастерская по методу рассказывания историй (притч) как способу вовлечения учащихся в процесс глубокой нравственно-духовной беседы.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 в группах диалогического метода обучения, искусства рассказывания историй. Обмен с коллегами вдохновляющим опытом рассказывания историй (притч) и опытом проведения глубоких духовно-нравственных бесед.</w:t>
            </w:r>
            <w:r>
              <w:br/>
            </w:r>
            <w:r>
              <w:rPr>
                <w:rFonts w:ascii="Times New Roman"/>
                <w:b w:val="false"/>
                <w:i w:val="false"/>
                <w:color w:val="000000"/>
                <w:sz w:val="20"/>
              </w:rPr>
              <w:t>
</w:t>
            </w:r>
            <w:r>
              <w:rPr>
                <w:rFonts w:ascii="Times New Roman"/>
                <w:b w:val="false"/>
                <w:i w:val="false"/>
                <w:color w:val="000000"/>
                <w:sz w:val="20"/>
              </w:rPr>
              <w:t>Обсуждение в группах вдохновляющего опыта взаимодействия учителя и учащихся в процессе усвоения нравственных знаний.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Связь с родителями - необходимое условие реализации программы нравственно-духовного образования «Самопознание».</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Обсуждение в группах ответственности и роли родителей в воспитании детей, роли матери – как оплота духовной культуры, роли отца как надежного защитника справедливости и порядка. Обмен вдохновляющим и поучительным опытом проведения родительских собраний на духовно-нравственные темы. </w:t>
            </w:r>
            <w:r>
              <w:br/>
            </w:r>
            <w:r>
              <w:rPr>
                <w:rFonts w:ascii="Times New Roman"/>
                <w:b w:val="false"/>
                <w:i w:val="false"/>
                <w:color w:val="000000"/>
                <w:sz w:val="20"/>
              </w:rPr>
              <w:t>
</w:t>
            </w:r>
            <w:r>
              <w:rPr>
                <w:rFonts w:ascii="Times New Roman"/>
                <w:b w:val="false"/>
                <w:i w:val="false"/>
                <w:color w:val="000000"/>
                <w:sz w:val="20"/>
              </w:rPr>
              <w:t>Разыгрывание сценок на тему: «Воспитание в сотрудничестве. Качества хорошей семьи».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Четвертая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 xml:space="preserve">Посещение и анализ урока самопознания.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Посещение уроков самопознания в общеобразовательных школах. Подробный индивидуальный анализ урока слушателями. Групповое обсуждение урока.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Самоподготовка по третьему модулю программы в присутствии преподавателя.</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3 модуля. Обзор заданий по третьему модулю, групповое обсуждение. Общие и индивидуальные консультации тренера по темам 3 модуля.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третьего модуля программы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3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3 модулю.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третьего модуля программы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3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3 модулю.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 xml:space="preserve">Итоговое занятие, завершающее этап «От сердца к сердцу»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Обратная связь обобщающего характера по итогам изучения трех модулей программы. Обзор заданий для этапа «Практика ценностей», групповое обсуждение. Общие и индивидуальные консультации тренера по заданиям для этапа «Практика ценностей».</w:t>
            </w:r>
            <w:r>
              <w:br/>
            </w:r>
            <w:r>
              <w:rPr>
                <w:rFonts w:ascii="Times New Roman"/>
                <w:b w:val="false"/>
                <w:i w:val="false"/>
                <w:color w:val="000000"/>
                <w:sz w:val="20"/>
              </w:rPr>
              <w:t>
</w:t>
            </w:r>
            <w:r>
              <w:rPr>
                <w:rFonts w:ascii="Times New Roman"/>
                <w:b w:val="false"/>
                <w:i w:val="false"/>
                <w:color w:val="000000"/>
                <w:sz w:val="20"/>
              </w:rPr>
              <w:t>Обсуждение вопросов создания сообщества учителей-гуманистов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Второй этап «Практика ценностей» (6 недель) </w:t>
            </w:r>
          </w:p>
        </w:tc>
      </w:tr>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обучения «Практика ценностей» предполагает выполнение следующих заданий:</w:t>
            </w:r>
            <w:r>
              <w:br/>
            </w:r>
            <w:r>
              <w:rPr>
                <w:rFonts w:ascii="Times New Roman"/>
                <w:b w:val="false"/>
                <w:i w:val="false"/>
                <w:color w:val="000000"/>
                <w:sz w:val="20"/>
              </w:rPr>
              <w:t>
</w:t>
            </w:r>
            <w:r>
              <w:rPr>
                <w:rFonts w:ascii="Times New Roman"/>
                <w:b w:val="false"/>
                <w:i w:val="false"/>
                <w:color w:val="000000"/>
                <w:sz w:val="20"/>
              </w:rPr>
              <w:t>Планирование и проведение трех уроков самопознания и двух интегрированных уроков (один урок гуманитарного цикла, другой – естественнонаучного цикла) с использованием ключевых идей Программы.</w:t>
            </w:r>
            <w:r>
              <w:br/>
            </w:r>
            <w:r>
              <w:rPr>
                <w:rFonts w:ascii="Times New Roman"/>
                <w:b w:val="false"/>
                <w:i w:val="false"/>
                <w:color w:val="000000"/>
                <w:sz w:val="20"/>
              </w:rPr>
              <w:t>
</w:t>
            </w:r>
            <w:r>
              <w:rPr>
                <w:rFonts w:ascii="Times New Roman"/>
                <w:b w:val="false"/>
                <w:i w:val="false"/>
                <w:color w:val="000000"/>
                <w:sz w:val="20"/>
              </w:rPr>
              <w:t>2. Планирование и проведение пяти лекций для учителей одного класса по трем модулям Программы. Индивидуальная методическая поддержка слушателем учителей класса в вопросах интегрирования самопознания и других школьных предметов.</w:t>
            </w:r>
            <w:r>
              <w:br/>
            </w:r>
            <w:r>
              <w:rPr>
                <w:rFonts w:ascii="Times New Roman"/>
                <w:b w:val="false"/>
                <w:i w:val="false"/>
                <w:color w:val="000000"/>
                <w:sz w:val="20"/>
              </w:rPr>
              <w:t>
</w:t>
            </w:r>
            <w:r>
              <w:rPr>
                <w:rFonts w:ascii="Times New Roman"/>
                <w:b w:val="false"/>
                <w:i w:val="false"/>
                <w:color w:val="000000"/>
                <w:sz w:val="20"/>
              </w:rPr>
              <w:t>3. Планирование и проведение внеучебной деятельности с классом. Индивидуальная методическая поддержка слушателем классного руководителя в вопросах проведения классных часов и внеучебной деятельности.</w:t>
            </w:r>
            <w:r>
              <w:br/>
            </w:r>
            <w:r>
              <w:rPr>
                <w:rFonts w:ascii="Times New Roman"/>
                <w:b w:val="false"/>
                <w:i w:val="false"/>
                <w:color w:val="000000"/>
                <w:sz w:val="20"/>
              </w:rPr>
              <w:t>
</w:t>
            </w:r>
            <w:r>
              <w:rPr>
                <w:rFonts w:ascii="Times New Roman"/>
                <w:b w:val="false"/>
                <w:i w:val="false"/>
                <w:color w:val="000000"/>
                <w:sz w:val="20"/>
              </w:rPr>
              <w:t>4. Планирование и проведение двух родительских собраний (в конце и начале второго периода).</w:t>
            </w:r>
            <w:r>
              <w:br/>
            </w:r>
            <w:r>
              <w:rPr>
                <w:rFonts w:ascii="Times New Roman"/>
                <w:b w:val="false"/>
                <w:i w:val="false"/>
                <w:color w:val="000000"/>
                <w:sz w:val="20"/>
              </w:rPr>
              <w:t>
</w:t>
            </w:r>
            <w:r>
              <w:rPr>
                <w:rFonts w:ascii="Times New Roman"/>
                <w:b w:val="false"/>
                <w:i w:val="false"/>
                <w:color w:val="000000"/>
                <w:sz w:val="20"/>
              </w:rPr>
              <w:t>5. Ведение дневника учителя-исследователя, в котором отслеживаются:</w:t>
            </w:r>
            <w:r>
              <w:br/>
            </w:r>
            <w:r>
              <w:rPr>
                <w:rFonts w:ascii="Times New Roman"/>
                <w:b w:val="false"/>
                <w:i w:val="false"/>
                <w:color w:val="000000"/>
                <w:sz w:val="20"/>
              </w:rPr>
              <w:t>
</w:t>
            </w:r>
            <w:r>
              <w:rPr>
                <w:rFonts w:ascii="Times New Roman"/>
                <w:b w:val="false"/>
                <w:i w:val="false"/>
                <w:color w:val="000000"/>
                <w:sz w:val="20"/>
              </w:rPr>
              <w:t>- изменения в мировоззрении и личной жизни учителя, и то, как эти изменения влияют на качество педагогической деятельности;</w:t>
            </w:r>
            <w:r>
              <w:br/>
            </w:r>
            <w:r>
              <w:rPr>
                <w:rFonts w:ascii="Times New Roman"/>
                <w:b w:val="false"/>
                <w:i w:val="false"/>
                <w:color w:val="000000"/>
                <w:sz w:val="20"/>
              </w:rPr>
              <w:t>
</w:t>
            </w:r>
            <w:r>
              <w:rPr>
                <w:rFonts w:ascii="Times New Roman"/>
                <w:b w:val="false"/>
                <w:i w:val="false"/>
                <w:color w:val="000000"/>
                <w:sz w:val="20"/>
              </w:rPr>
              <w:t>- изменения в мировоззрении, в личной и профессиональной жизни учителей из обучаемой группы;</w:t>
            </w:r>
            <w:r>
              <w:br/>
            </w:r>
            <w:r>
              <w:rPr>
                <w:rFonts w:ascii="Times New Roman"/>
                <w:b w:val="false"/>
                <w:i w:val="false"/>
                <w:color w:val="000000"/>
                <w:sz w:val="20"/>
              </w:rPr>
              <w:t>
</w:t>
            </w:r>
            <w:r>
              <w:rPr>
                <w:rFonts w:ascii="Times New Roman"/>
                <w:b w:val="false"/>
                <w:i w:val="false"/>
                <w:color w:val="000000"/>
                <w:sz w:val="20"/>
              </w:rPr>
              <w:t>- изменения в жизни и характере учащихся экспериментального класса, изменения в атмосфере класса и в учебе.</w:t>
            </w:r>
            <w:r>
              <w:br/>
            </w:r>
            <w:r>
              <w:rPr>
                <w:rFonts w:ascii="Times New Roman"/>
                <w:b w:val="false"/>
                <w:i w:val="false"/>
                <w:color w:val="000000"/>
                <w:sz w:val="20"/>
              </w:rPr>
              <w:t>
</w:t>
            </w:r>
            <w:r>
              <w:rPr>
                <w:rFonts w:ascii="Times New Roman"/>
                <w:b w:val="false"/>
                <w:i w:val="false"/>
                <w:color w:val="000000"/>
                <w:sz w:val="20"/>
              </w:rPr>
              <w:t>6. Эссе о жизни и об одном произведении классика гуманной педагогики.</w:t>
            </w:r>
            <w:r>
              <w:br/>
            </w:r>
            <w:r>
              <w:rPr>
                <w:rFonts w:ascii="Times New Roman"/>
                <w:b w:val="false"/>
                <w:i w:val="false"/>
                <w:color w:val="000000"/>
                <w:sz w:val="20"/>
              </w:rPr>
              <w:t>
</w:t>
            </w:r>
            <w:r>
              <w:rPr>
                <w:rFonts w:ascii="Times New Roman"/>
                <w:b w:val="false"/>
                <w:i w:val="false"/>
                <w:color w:val="000000"/>
                <w:sz w:val="20"/>
              </w:rPr>
              <w:t>7. Отзыв об одной из работ педагога-гуманиста Ш.А. Амонашвили.</w:t>
            </w:r>
            <w:r>
              <w:br/>
            </w:r>
            <w:r>
              <w:rPr>
                <w:rFonts w:ascii="Times New Roman"/>
                <w:b w:val="false"/>
                <w:i w:val="false"/>
                <w:color w:val="000000"/>
                <w:sz w:val="20"/>
              </w:rPr>
              <w:t>
</w:t>
            </w:r>
            <w:r>
              <w:rPr>
                <w:rFonts w:ascii="Times New Roman"/>
                <w:b w:val="false"/>
                <w:i w:val="false"/>
                <w:color w:val="000000"/>
                <w:sz w:val="20"/>
              </w:rPr>
              <w:t>8. Статья на тему «Роль учителя в духовно-нравственном воспитании личности».</w:t>
            </w:r>
            <w:r>
              <w:br/>
            </w:r>
            <w:r>
              <w:rPr>
                <w:rFonts w:ascii="Times New Roman"/>
                <w:b w:val="false"/>
                <w:i w:val="false"/>
                <w:color w:val="000000"/>
                <w:sz w:val="20"/>
              </w:rPr>
              <w:t>
</w:t>
            </w:r>
            <w:r>
              <w:rPr>
                <w:rFonts w:ascii="Times New Roman"/>
                <w:b w:val="false"/>
                <w:i w:val="false"/>
                <w:color w:val="000000"/>
                <w:sz w:val="20"/>
              </w:rPr>
              <w:t>9. Примеры интеграции общечеловеческих ценностей в школьные предметы.</w:t>
            </w:r>
            <w:r>
              <w:br/>
            </w:r>
            <w:r>
              <w:rPr>
                <w:rFonts w:ascii="Times New Roman"/>
                <w:b w:val="false"/>
                <w:i w:val="false"/>
                <w:color w:val="000000"/>
                <w:sz w:val="20"/>
              </w:rPr>
              <w:t>
</w:t>
            </w:r>
            <w:r>
              <w:rPr>
                <w:rFonts w:ascii="Times New Roman"/>
                <w:b w:val="false"/>
                <w:i w:val="false"/>
                <w:color w:val="000000"/>
                <w:sz w:val="20"/>
              </w:rPr>
              <w:t xml:space="preserve">10. Эссе на тему «Истинный лидер в моей жизни». </w:t>
            </w:r>
            <w:r>
              <w:br/>
            </w:r>
            <w:r>
              <w:rPr>
                <w:rFonts w:ascii="Times New Roman"/>
                <w:b w:val="false"/>
                <w:i w:val="false"/>
                <w:color w:val="000000"/>
                <w:sz w:val="20"/>
              </w:rPr>
              <w:t>
</w:t>
            </w:r>
            <w:r>
              <w:rPr>
                <w:rFonts w:ascii="Times New Roman"/>
                <w:b w:val="false"/>
                <w:i w:val="false"/>
                <w:color w:val="000000"/>
                <w:sz w:val="20"/>
              </w:rPr>
              <w:t>Написание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w:t>
            </w:r>
            <w:r>
              <w:br/>
            </w:r>
            <w:r>
              <w:rPr>
                <w:rFonts w:ascii="Times New Roman"/>
                <w:b w:val="false"/>
                <w:i w:val="false"/>
                <w:color w:val="000000"/>
                <w:sz w:val="20"/>
              </w:rPr>
              <w:t>
</w:t>
            </w:r>
            <w:r>
              <w:rPr>
                <w:rFonts w:ascii="Times New Roman"/>
                <w:b w:val="false"/>
                <w:i w:val="false"/>
                <w:color w:val="000000"/>
                <w:sz w:val="20"/>
              </w:rPr>
              <w:t>Оформление портфолио.</w:t>
            </w:r>
            <w:r>
              <w:br/>
            </w:r>
            <w:r>
              <w:rPr>
                <w:rFonts w:ascii="Times New Roman"/>
                <w:b w:val="false"/>
                <w:i w:val="false"/>
                <w:color w:val="000000"/>
                <w:sz w:val="20"/>
              </w:rPr>
              <w:t>
</w:t>
            </w:r>
            <w:r>
              <w:rPr>
                <w:rFonts w:ascii="Times New Roman"/>
                <w:b w:val="false"/>
                <w:i w:val="false"/>
                <w:color w:val="000000"/>
                <w:sz w:val="20"/>
              </w:rPr>
              <w:t xml:space="preserve">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Третий этап «От сердца к сердцу» (2 недели)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Первая неделя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атмосферы сотрудничества.</w:t>
            </w:r>
            <w:r>
              <w:br/>
            </w:r>
            <w:r>
              <w:rPr>
                <w:rFonts w:ascii="Times New Roman"/>
                <w:b w:val="false"/>
                <w:i w:val="false"/>
                <w:color w:val="000000"/>
                <w:sz w:val="20"/>
              </w:rPr>
              <w:t>
</w:t>
            </w:r>
            <w:r>
              <w:rPr>
                <w:rFonts w:ascii="Times New Roman"/>
                <w:b w:val="false"/>
                <w:i w:val="false"/>
                <w:color w:val="000000"/>
                <w:sz w:val="20"/>
              </w:rPr>
              <w:t>Три модуля Программы в реальной школьной практике.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третий этап – «От сердца к сердцу» (аудиторное обучение) и обсуждение второго этапа – «Практика ценностей». Возможность поделиться позитивным опытом и наметить пути решения проблемных вопросов.</w:t>
            </w:r>
            <w:r>
              <w:br/>
            </w:r>
            <w:r>
              <w:rPr>
                <w:rFonts w:ascii="Times New Roman"/>
                <w:b w:val="false"/>
                <w:i w:val="false"/>
                <w:color w:val="000000"/>
                <w:sz w:val="20"/>
              </w:rPr>
              <w:t>
</w:t>
            </w:r>
            <w:r>
              <w:rPr>
                <w:rFonts w:ascii="Times New Roman"/>
                <w:b w:val="false"/>
                <w:i w:val="false"/>
                <w:color w:val="000000"/>
                <w:sz w:val="20"/>
              </w:rPr>
              <w:t xml:space="preserve">Обсуждение вопросов создания сообщества учителей духовно-нравственного образования. Консультации с коллегами и тренерами.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Вторая неделя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квалификационному экзамену.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подготовка к сдаче квалификационного экзамена. Общие и индивидуальные консультации тренера по содержанию Программы.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Сдача квалификационного экзамена.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Творческий отчет слушателей по практической деятельности в период заключительного этапа «От сердца к сердцу».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творческого отчета слушателей в виде выступления учащихся (сценки, поэтические композиции, песни, выставки рисунков, журналистские отчеты, поделки). Выступления должны демонстрировать результаты внеучебной деятельности, основанной на общечеловеческих ценностях, которую провели слушатели с учащимися в заключительный период этапа «От сердца к сердцу».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Подведение итогов. Закрытие курсов. Выдача сертификатов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Круглые столы по подведению итогов базового курса. Возможность поделиться позитивным опытом и наметить пути решения проблемных вопросов. Консультации с коллегами и тренерами. Торжественное закрытие курсов.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16" w:id="96"/>
    <w:p>
      <w:pPr>
        <w:spacing w:after="0"/>
        <w:ind w:left="0"/>
        <w:jc w:val="both"/>
      </w:pPr>
      <w:r>
        <w:rPr>
          <w:rFonts w:ascii="Times New Roman"/>
          <w:b w:val="false"/>
          <w:i w:val="false"/>
          <w:color w:val="000000"/>
          <w:sz w:val="28"/>
        </w:rPr>
        <w:t xml:space="preserve">
Приложение 3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кадров   </w:t>
      </w:r>
      <w:r>
        <w:br/>
      </w:r>
      <w:r>
        <w:rPr>
          <w:rFonts w:ascii="Times New Roman"/>
          <w:b w:val="false"/>
          <w:i w:val="false"/>
          <w:color w:val="000000"/>
          <w:sz w:val="28"/>
        </w:rPr>
        <w:t xml:space="preserve">
«Общечеловеческие ценности в      </w:t>
      </w:r>
      <w:r>
        <w:br/>
      </w:r>
      <w:r>
        <w:rPr>
          <w:rFonts w:ascii="Times New Roman"/>
          <w:b w:val="false"/>
          <w:i w:val="false"/>
          <w:color w:val="000000"/>
          <w:sz w:val="28"/>
        </w:rPr>
        <w:t xml:space="preserve">
целостном педагогическом        </w:t>
      </w:r>
      <w:r>
        <w:br/>
      </w:r>
      <w:r>
        <w:rPr>
          <w:rFonts w:ascii="Times New Roman"/>
          <w:b w:val="false"/>
          <w:i w:val="false"/>
          <w:color w:val="000000"/>
          <w:sz w:val="28"/>
        </w:rPr>
        <w:t xml:space="preserve">
процессе класса» по          </w:t>
      </w:r>
      <w:r>
        <w:br/>
      </w:r>
      <w:r>
        <w:rPr>
          <w:rFonts w:ascii="Times New Roman"/>
          <w:b w:val="false"/>
          <w:i w:val="false"/>
          <w:color w:val="000000"/>
          <w:sz w:val="28"/>
        </w:rPr>
        <w:t xml:space="preserve">
нравственно-духовному          </w:t>
      </w:r>
      <w:r>
        <w:br/>
      </w:r>
      <w:r>
        <w:rPr>
          <w:rFonts w:ascii="Times New Roman"/>
          <w:b w:val="false"/>
          <w:i w:val="false"/>
          <w:color w:val="000000"/>
          <w:sz w:val="28"/>
        </w:rPr>
        <w:t xml:space="preserve">
образованию «Самопознание»        </w:t>
      </w:r>
    </w:p>
    <w:bookmarkEnd w:id="96"/>
    <w:bookmarkStart w:name="z117" w:id="97"/>
    <w:p>
      <w:pPr>
        <w:spacing w:after="0"/>
        <w:ind w:left="0"/>
        <w:jc w:val="both"/>
      </w:pPr>
      <w:r>
        <w:rPr>
          <w:rFonts w:ascii="Times New Roman"/>
          <w:b w:val="false"/>
          <w:i w:val="false"/>
          <w:color w:val="000000"/>
          <w:sz w:val="28"/>
        </w:rPr>
        <w:t>
</w:t>
      </w:r>
      <w:r>
        <w:rPr>
          <w:rFonts w:ascii="Times New Roman"/>
          <w:b/>
          <w:i w:val="false"/>
          <w:color w:val="000000"/>
          <w:sz w:val="28"/>
        </w:rPr>
        <w:t xml:space="preserve">               Критерии оценивания заданий </w:t>
      </w:r>
      <w:r>
        <w:br/>
      </w:r>
      <w:r>
        <w:rPr>
          <w:rFonts w:ascii="Times New Roman"/>
          <w:b w:val="false"/>
          <w:i w:val="false"/>
          <w:color w:val="000000"/>
          <w:sz w:val="28"/>
        </w:rPr>
        <w:t>
</w:t>
      </w:r>
      <w:r>
        <w:rPr>
          <w:rFonts w:ascii="Times New Roman"/>
          <w:b/>
          <w:i w:val="false"/>
          <w:color w:val="000000"/>
          <w:sz w:val="28"/>
        </w:rPr>
        <w:t xml:space="preserve">            второго этапа «Практика ценностей»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5038"/>
        <w:gridCol w:w="8198"/>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оценивания</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трех уроков самопознания и двух интегрированных уроков (один урок гуманитарного цикла, другой урок естественнонаучного цикла) с использованием ключевых идей Программы.</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Грамотная постановка цели и задач урока.</w:t>
            </w:r>
            <w:r>
              <w:br/>
            </w:r>
            <w:r>
              <w:rPr>
                <w:rFonts w:ascii="Times New Roman"/>
                <w:b w:val="false"/>
                <w:i w:val="false"/>
                <w:color w:val="000000"/>
                <w:sz w:val="20"/>
              </w:rPr>
              <w:t>
</w:t>
            </w:r>
            <w:r>
              <w:rPr>
                <w:rFonts w:ascii="Times New Roman"/>
                <w:b w:val="false"/>
                <w:i w:val="false"/>
                <w:color w:val="000000"/>
                <w:sz w:val="20"/>
              </w:rPr>
              <w:t>Соответствие урока самопознания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r>
              <w:br/>
            </w:r>
            <w:r>
              <w:rPr>
                <w:rFonts w:ascii="Times New Roman"/>
                <w:b w:val="false"/>
                <w:i w:val="false"/>
                <w:color w:val="000000"/>
                <w:sz w:val="20"/>
              </w:rPr>
              <w:t>
</w:t>
            </w:r>
            <w:r>
              <w:rPr>
                <w:rFonts w:ascii="Times New Roman"/>
                <w:b w:val="false"/>
                <w:i w:val="false"/>
                <w:color w:val="000000"/>
                <w:sz w:val="20"/>
              </w:rPr>
              <w:t>Духовно-нравственная глубина рассказа, выбранного учителем для изложения на уроке.</w:t>
            </w:r>
            <w:r>
              <w:br/>
            </w:r>
            <w:r>
              <w:rPr>
                <w:rFonts w:ascii="Times New Roman"/>
                <w:b w:val="false"/>
                <w:i w:val="false"/>
                <w:color w:val="000000"/>
                <w:sz w:val="20"/>
              </w:rPr>
              <w:t>
</w:t>
            </w:r>
            <w:r>
              <w:rPr>
                <w:rFonts w:ascii="Times New Roman"/>
                <w:b w:val="false"/>
                <w:i w:val="false"/>
                <w:color w:val="000000"/>
                <w:sz w:val="20"/>
              </w:rPr>
              <w:t>Построение последующей беседы на основе логически связанных между собой вопросов по содержанию текста и сущностных вопросов по выявлению общечеловеческих ценностей.</w:t>
            </w:r>
            <w:r>
              <w:br/>
            </w:r>
            <w:r>
              <w:rPr>
                <w:rFonts w:ascii="Times New Roman"/>
                <w:b w:val="false"/>
                <w:i w:val="false"/>
                <w:color w:val="000000"/>
                <w:sz w:val="20"/>
              </w:rPr>
              <w:t>
</w:t>
            </w:r>
            <w:r>
              <w:rPr>
                <w:rFonts w:ascii="Times New Roman"/>
                <w:b w:val="false"/>
                <w:i w:val="false"/>
                <w:color w:val="000000"/>
                <w:sz w:val="20"/>
              </w:rPr>
              <w:t>Ценностная направленность творческой, групповой деятельности и пения, способствующая развитию навыков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Структурная и содержательная цельность урока самопознания, основанная на выявлении общечеловеческой ценности, указанной в цели урока и на развитии качеств, указанных в задачах урока.</w:t>
            </w:r>
            <w:r>
              <w:br/>
            </w:r>
            <w:r>
              <w:rPr>
                <w:rFonts w:ascii="Times New Roman"/>
                <w:b w:val="false"/>
                <w:i w:val="false"/>
                <w:color w:val="000000"/>
                <w:sz w:val="20"/>
              </w:rPr>
              <w:t>
</w:t>
            </w:r>
            <w:r>
              <w:rPr>
                <w:rFonts w:ascii="Times New Roman"/>
                <w:b w:val="false"/>
                <w:i w:val="false"/>
                <w:color w:val="000000"/>
                <w:sz w:val="20"/>
              </w:rPr>
              <w:t>Для интегрированных уроков необходимо: проведение позитивного настроя в начале и конце урока; духовно-нравственная глубина интеграции с предметом естественнонаучного цикла; построение беседы на основе логически связанных между собой вопросов по содержанию урока и сущностных вопросов по выявлению общечеловеческих ценностей; структурная и содержательная цельность урока, основанная на выявлении общечеловеческой ценности, указанной в цели урока и на развитии качеств, указанных в задачах урока.</w:t>
            </w:r>
            <w:r>
              <w:br/>
            </w:r>
            <w:r>
              <w:rPr>
                <w:rFonts w:ascii="Times New Roman"/>
                <w:b w:val="false"/>
                <w:i w:val="false"/>
                <w:color w:val="000000"/>
                <w:sz w:val="20"/>
              </w:rPr>
              <w:t>
</w:t>
            </w:r>
            <w:r>
              <w:rPr>
                <w:rFonts w:ascii="Times New Roman"/>
                <w:b w:val="false"/>
                <w:i w:val="false"/>
                <w:color w:val="000000"/>
                <w:sz w:val="20"/>
              </w:rPr>
              <w:t>Наличие поурочных планов пяти уроков и краткого рефлексивного отчета о проведении каждого урока.</w:t>
            </w:r>
            <w:r>
              <w:br/>
            </w:r>
            <w:r>
              <w:rPr>
                <w:rFonts w:ascii="Times New Roman"/>
                <w:b w:val="false"/>
                <w:i w:val="false"/>
                <w:color w:val="000000"/>
                <w:sz w:val="20"/>
              </w:rPr>
              <w:t>
</w:t>
            </w:r>
            <w:r>
              <w:rPr>
                <w:rFonts w:ascii="Times New Roman"/>
                <w:b w:val="false"/>
                <w:i w:val="false"/>
                <w:color w:val="000000"/>
                <w:sz w:val="20"/>
              </w:rPr>
              <w:t>Наличие видеозаписи одного урока самопознания интегрированного с предметом естественнонаучного цикла и фотографий творческих работ учеников.</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пяти лекций для учителей одного класса по трем модулям Программы. Индивидуальная методическая поддержка слушателем учителей класса в вопросах интегрирования самопознания и других школьных предметов.</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понимание ключевых идей Программы в аспекте работы с учителями.</w:t>
            </w:r>
            <w:r>
              <w:br/>
            </w:r>
            <w:r>
              <w:rPr>
                <w:rFonts w:ascii="Times New Roman"/>
                <w:b w:val="false"/>
                <w:i w:val="false"/>
                <w:color w:val="000000"/>
                <w:sz w:val="20"/>
              </w:rPr>
              <w:t>
</w:t>
            </w:r>
            <w:r>
              <w:rPr>
                <w:rFonts w:ascii="Times New Roman"/>
                <w:b w:val="false"/>
                <w:i w:val="false"/>
                <w:color w:val="000000"/>
                <w:sz w:val="20"/>
              </w:rPr>
              <w:t xml:space="preserve">Умение грамотно и глубоко разработать план проведения семинара с учителями о важности духовно-нравственного воспитания и метапредметной роли дисциплины «Самопознание». </w:t>
            </w:r>
            <w:r>
              <w:br/>
            </w:r>
            <w:r>
              <w:rPr>
                <w:rFonts w:ascii="Times New Roman"/>
                <w:b w:val="false"/>
                <w:i w:val="false"/>
                <w:color w:val="000000"/>
                <w:sz w:val="20"/>
              </w:rPr>
              <w:t>
</w:t>
            </w:r>
            <w:r>
              <w:rPr>
                <w:rFonts w:ascii="Times New Roman"/>
                <w:b w:val="false"/>
                <w:i w:val="false"/>
                <w:color w:val="000000"/>
                <w:sz w:val="20"/>
              </w:rPr>
              <w:t>Умение подготовить интересный интерактивный материал для семинара.</w:t>
            </w:r>
            <w:r>
              <w:br/>
            </w:r>
            <w:r>
              <w:rPr>
                <w:rFonts w:ascii="Times New Roman"/>
                <w:b w:val="false"/>
                <w:i w:val="false"/>
                <w:color w:val="000000"/>
                <w:sz w:val="20"/>
              </w:rPr>
              <w:t>
</w:t>
            </w:r>
            <w:r>
              <w:rPr>
                <w:rFonts w:ascii="Times New Roman"/>
                <w:b w:val="false"/>
                <w:i w:val="false"/>
                <w:color w:val="000000"/>
                <w:sz w:val="20"/>
              </w:rPr>
              <w:t>Умение грамотно отвечать на вопросы учителей.</w:t>
            </w:r>
            <w:r>
              <w:br/>
            </w:r>
            <w:r>
              <w:rPr>
                <w:rFonts w:ascii="Times New Roman"/>
                <w:b w:val="false"/>
                <w:i w:val="false"/>
                <w:color w:val="000000"/>
                <w:sz w:val="20"/>
              </w:rPr>
              <w:t>
</w:t>
            </w:r>
            <w:r>
              <w:rPr>
                <w:rFonts w:ascii="Times New Roman"/>
                <w:b w:val="false"/>
                <w:i w:val="false"/>
                <w:color w:val="000000"/>
                <w:sz w:val="20"/>
              </w:rPr>
              <w:t>Наличие планов лекций, подписанных директором или заместителем директора, с печатью школы.</w:t>
            </w:r>
            <w:r>
              <w:br/>
            </w:r>
            <w:r>
              <w:rPr>
                <w:rFonts w:ascii="Times New Roman"/>
                <w:b w:val="false"/>
                <w:i w:val="false"/>
                <w:color w:val="000000"/>
                <w:sz w:val="20"/>
              </w:rPr>
              <w:t>
</w:t>
            </w:r>
            <w:r>
              <w:rPr>
                <w:rFonts w:ascii="Times New Roman"/>
                <w:b w:val="false"/>
                <w:i w:val="false"/>
                <w:color w:val="000000"/>
                <w:sz w:val="20"/>
              </w:rPr>
              <w:t>Наличие фотографий с лекций.</w:t>
            </w:r>
            <w:r>
              <w:br/>
            </w:r>
            <w:r>
              <w:rPr>
                <w:rFonts w:ascii="Times New Roman"/>
                <w:b w:val="false"/>
                <w:i w:val="false"/>
                <w:color w:val="000000"/>
                <w:sz w:val="20"/>
              </w:rPr>
              <w:t>
</w:t>
            </w:r>
            <w:r>
              <w:rPr>
                <w:rFonts w:ascii="Times New Roman"/>
                <w:b w:val="false"/>
                <w:i w:val="false"/>
                <w:color w:val="000000"/>
                <w:sz w:val="20"/>
              </w:rPr>
              <w:t>Наличие рефлексивного отчета, подписанного директором или заместителем директора, с печатью школы о проведенных лекциях и индивидуальной методической поддержке слушателем учителей, в котором следует отразить: первоначальные ожидания и потребности учителей в контексте идей Программы, краткое описание проведенной индивидуальной методической работы, результатов наблюдения за произошедшими изменениями в учителях, оценивание степени успешности обучения.</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внеучебной деятельности с классом. Индивидуальная методическая поддержка слушателем классного руководителя в вопросах проведения классных часов и внеучебной деятельности.</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Отражение в проекте деятельности учащихся и учителя, направленной на служение обществу, оказание бескорыстной помощи </w:t>
            </w:r>
            <w:r>
              <w:br/>
            </w:r>
            <w:r>
              <w:rPr>
                <w:rFonts w:ascii="Times New Roman"/>
                <w:b w:val="false"/>
                <w:i w:val="false"/>
                <w:color w:val="000000"/>
                <w:sz w:val="20"/>
              </w:rPr>
              <w:t>
</w:t>
            </w:r>
            <w:r>
              <w:rPr>
                <w:rFonts w:ascii="Times New Roman"/>
                <w:b w:val="false"/>
                <w:i w:val="false"/>
                <w:color w:val="000000"/>
                <w:sz w:val="20"/>
              </w:rPr>
              <w:t>Наличие условий, способствующих возникновению потребности выполнять такого рода деятельность постоянно.</w:t>
            </w:r>
            <w:r>
              <w:br/>
            </w:r>
            <w:r>
              <w:rPr>
                <w:rFonts w:ascii="Times New Roman"/>
                <w:b w:val="false"/>
                <w:i w:val="false"/>
                <w:color w:val="000000"/>
                <w:sz w:val="20"/>
              </w:rPr>
              <w:t>
</w:t>
            </w:r>
            <w:r>
              <w:rPr>
                <w:rFonts w:ascii="Times New Roman"/>
                <w:b w:val="false"/>
                <w:i w:val="false"/>
                <w:color w:val="000000"/>
                <w:sz w:val="20"/>
              </w:rPr>
              <w:t>Наличие плана проекта по внеучебной деятельности, подписанного директором или заместителем директора, с печатью школы.</w:t>
            </w:r>
            <w:r>
              <w:br/>
            </w:r>
            <w:r>
              <w:rPr>
                <w:rFonts w:ascii="Times New Roman"/>
                <w:b w:val="false"/>
                <w:i w:val="false"/>
                <w:color w:val="000000"/>
                <w:sz w:val="20"/>
              </w:rPr>
              <w:t>
</w:t>
            </w:r>
            <w:r>
              <w:rPr>
                <w:rFonts w:ascii="Times New Roman"/>
                <w:b w:val="false"/>
                <w:i w:val="false"/>
                <w:color w:val="000000"/>
                <w:sz w:val="20"/>
              </w:rPr>
              <w:t>Наличие видеоотчета, фотографий и отзывов участников проекта.</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 реализации проекта по внеучебной деятельности.</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об индивидуальной методической поддержке классного руководителя, в котором следует отразить: потребности классного руководителя в контексте идей Программы, краткое описание проведенной работы, результатов наблюдения за произошедшими изменениями, оценивание степени успешности методической поддержки.</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двух родительских собраний (в конце и начале второго периода).</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понимание ключевых идей Программы в аспекте работы с родителями.</w:t>
            </w:r>
            <w:r>
              <w:br/>
            </w:r>
            <w:r>
              <w:rPr>
                <w:rFonts w:ascii="Times New Roman"/>
                <w:b w:val="false"/>
                <w:i w:val="false"/>
                <w:color w:val="000000"/>
                <w:sz w:val="20"/>
              </w:rPr>
              <w:t>
</w:t>
            </w:r>
            <w:r>
              <w:rPr>
                <w:rFonts w:ascii="Times New Roman"/>
                <w:b w:val="false"/>
                <w:i w:val="false"/>
                <w:color w:val="000000"/>
                <w:sz w:val="20"/>
              </w:rPr>
              <w:t>Умение грамотно и глубоко разработать беседу с родителями о важности духовно-нравственного воспитания и роли родителей в духовно-нравственном воспитании детей.</w:t>
            </w:r>
            <w:r>
              <w:br/>
            </w:r>
            <w:r>
              <w:rPr>
                <w:rFonts w:ascii="Times New Roman"/>
                <w:b w:val="false"/>
                <w:i w:val="false"/>
                <w:color w:val="000000"/>
                <w:sz w:val="20"/>
              </w:rPr>
              <w:t>
</w:t>
            </w:r>
            <w:r>
              <w:rPr>
                <w:rFonts w:ascii="Times New Roman"/>
                <w:b w:val="false"/>
                <w:i w:val="false"/>
                <w:color w:val="000000"/>
                <w:sz w:val="20"/>
              </w:rPr>
              <w:t>Умение подготовить интересный интерактивный материал для беседы с родителями.</w:t>
            </w:r>
            <w:r>
              <w:br/>
            </w:r>
            <w:r>
              <w:rPr>
                <w:rFonts w:ascii="Times New Roman"/>
                <w:b w:val="false"/>
                <w:i w:val="false"/>
                <w:color w:val="000000"/>
                <w:sz w:val="20"/>
              </w:rPr>
              <w:t>
</w:t>
            </w:r>
            <w:r>
              <w:rPr>
                <w:rFonts w:ascii="Times New Roman"/>
                <w:b w:val="false"/>
                <w:i w:val="false"/>
                <w:color w:val="000000"/>
                <w:sz w:val="20"/>
              </w:rPr>
              <w:t>Умение грамотно отвечать на вопросы родителей.</w:t>
            </w:r>
            <w:r>
              <w:br/>
            </w:r>
            <w:r>
              <w:rPr>
                <w:rFonts w:ascii="Times New Roman"/>
                <w:b w:val="false"/>
                <w:i w:val="false"/>
                <w:color w:val="000000"/>
                <w:sz w:val="20"/>
              </w:rPr>
              <w:t>
</w:t>
            </w:r>
            <w:r>
              <w:rPr>
                <w:rFonts w:ascii="Times New Roman"/>
                <w:b w:val="false"/>
                <w:i w:val="false"/>
                <w:color w:val="000000"/>
                <w:sz w:val="20"/>
              </w:rPr>
              <w:t>Наличие планов собрания, подписанных директором или заместителем директора, с печатью школы.</w:t>
            </w:r>
            <w:r>
              <w:br/>
            </w:r>
            <w:r>
              <w:rPr>
                <w:rFonts w:ascii="Times New Roman"/>
                <w:b w:val="false"/>
                <w:i w:val="false"/>
                <w:color w:val="000000"/>
                <w:sz w:val="20"/>
              </w:rPr>
              <w:t>
</w:t>
            </w:r>
            <w:r>
              <w:rPr>
                <w:rFonts w:ascii="Times New Roman"/>
                <w:b w:val="false"/>
                <w:i w:val="false"/>
                <w:color w:val="000000"/>
                <w:sz w:val="20"/>
              </w:rPr>
              <w:t>Наличие фотографий проведенных родительских собраний и отзывов родителей.</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 проведенных родительских собраниях, в котором следует отразить: что изменилось в родителях, в их отношении к духовно-нравственному образованию; какие изменения в детях заметили родители за прошедшие полтора месяца (анкетирование, опрос, наблюдение).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дневника учителя-исследователя.</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дневнике учителя-исследователя следует отразить:</w:t>
            </w:r>
            <w:r>
              <w:br/>
            </w:r>
            <w:r>
              <w:rPr>
                <w:rFonts w:ascii="Times New Roman"/>
                <w:b w:val="false"/>
                <w:i w:val="false"/>
                <w:color w:val="000000"/>
                <w:sz w:val="20"/>
              </w:rPr>
              <w:t>
</w:t>
            </w:r>
            <w:r>
              <w:rPr>
                <w:rFonts w:ascii="Times New Roman"/>
                <w:b w:val="false"/>
                <w:i w:val="false"/>
                <w:color w:val="000000"/>
                <w:sz w:val="20"/>
              </w:rPr>
              <w:t>изменения в мировоззрении и личной жизни учителя, и то, как эти изменения влияют на качество педагогической деятельности;</w:t>
            </w:r>
            <w:r>
              <w:br/>
            </w:r>
            <w:r>
              <w:rPr>
                <w:rFonts w:ascii="Times New Roman"/>
                <w:b w:val="false"/>
                <w:i w:val="false"/>
                <w:color w:val="000000"/>
                <w:sz w:val="20"/>
              </w:rPr>
              <w:t>
</w:t>
            </w:r>
            <w:r>
              <w:rPr>
                <w:rFonts w:ascii="Times New Roman"/>
                <w:b w:val="false"/>
                <w:i w:val="false"/>
                <w:color w:val="000000"/>
                <w:sz w:val="20"/>
              </w:rPr>
              <w:t>изменения в мировоззрении, в личной и профессиональной жизни учителей из обучаемой группы;</w:t>
            </w:r>
            <w:r>
              <w:br/>
            </w:r>
            <w:r>
              <w:rPr>
                <w:rFonts w:ascii="Times New Roman"/>
                <w:b w:val="false"/>
                <w:i w:val="false"/>
                <w:color w:val="000000"/>
                <w:sz w:val="20"/>
              </w:rPr>
              <w:t>
</w:t>
            </w:r>
            <w:r>
              <w:rPr>
                <w:rFonts w:ascii="Times New Roman"/>
                <w:b w:val="false"/>
                <w:i w:val="false"/>
                <w:color w:val="000000"/>
                <w:sz w:val="20"/>
              </w:rPr>
              <w:t>изменения в жизни и характере учащихся экспериментального класса, изменения в атмосфере класса и в учебе.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 о нравственном образе жизни одного из классиков гуманной педагогики и собственных впечатлениях от чтения одного из его произведений.</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Наличие историй из жизни классика гуманной педагогики, подтверждающие, что он жил в единстве мысли, слова и дела.</w:t>
            </w:r>
            <w:r>
              <w:br/>
            </w:r>
            <w:r>
              <w:rPr>
                <w:rFonts w:ascii="Times New Roman"/>
                <w:b w:val="false"/>
                <w:i w:val="false"/>
                <w:color w:val="000000"/>
                <w:sz w:val="20"/>
              </w:rPr>
              <w:t>
</w:t>
            </w:r>
            <w:r>
              <w:rPr>
                <w:rFonts w:ascii="Times New Roman"/>
                <w:b w:val="false"/>
                <w:i w:val="false"/>
                <w:color w:val="000000"/>
                <w:sz w:val="20"/>
              </w:rPr>
              <w:t xml:space="preserve">Переосмысление прочитанного произведения с духовно-нравственной точки зрения, то есть с позиций идей Программы. </w:t>
            </w:r>
            <w:r>
              <w:br/>
            </w:r>
            <w:r>
              <w:rPr>
                <w:rFonts w:ascii="Times New Roman"/>
                <w:b w:val="false"/>
                <w:i w:val="false"/>
                <w:color w:val="000000"/>
                <w:sz w:val="20"/>
              </w:rPr>
              <w:t>
</w:t>
            </w:r>
            <w:r>
              <w:rPr>
                <w:rFonts w:ascii="Times New Roman"/>
                <w:b w:val="false"/>
                <w:i w:val="false"/>
                <w:color w:val="000000"/>
                <w:sz w:val="20"/>
              </w:rPr>
              <w:t>Проявление собственной позиции по отношению к прочитанному.</w:t>
            </w:r>
            <w:r>
              <w:br/>
            </w:r>
            <w:r>
              <w:rPr>
                <w:rFonts w:ascii="Times New Roman"/>
                <w:b w:val="false"/>
                <w:i w:val="false"/>
                <w:color w:val="000000"/>
                <w:sz w:val="20"/>
              </w:rPr>
              <w:t>
</w:t>
            </w:r>
            <w:r>
              <w:rPr>
                <w:rFonts w:ascii="Times New Roman"/>
                <w:b w:val="false"/>
                <w:i w:val="false"/>
                <w:color w:val="000000"/>
                <w:sz w:val="20"/>
              </w:rPr>
              <w:t>Отражение и анализ аспектов изученного произведения, которые учитель может применить в своей личной жизни 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Отзыв об одной из работ педагога-гуманиста Ш.А. Амонашвили.</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Проявление собственной позиции по отношению к прочитанному.</w:t>
            </w:r>
            <w:r>
              <w:br/>
            </w:r>
            <w:r>
              <w:rPr>
                <w:rFonts w:ascii="Times New Roman"/>
                <w:b w:val="false"/>
                <w:i w:val="false"/>
                <w:color w:val="000000"/>
                <w:sz w:val="20"/>
              </w:rPr>
              <w:t>
</w:t>
            </w:r>
            <w:r>
              <w:rPr>
                <w:rFonts w:ascii="Times New Roman"/>
                <w:b w:val="false"/>
                <w:i w:val="false"/>
                <w:color w:val="000000"/>
                <w:sz w:val="20"/>
              </w:rPr>
              <w:t>Отражение и анализ аспектов изученного произведения, которые учитель может применить в своей личной жизни 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на тему «Роль учителя в духовно-нравственном воспитании личности».</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4 страниц формата А-4.</w:t>
            </w:r>
            <w:r>
              <w:br/>
            </w:r>
            <w:r>
              <w:rPr>
                <w:rFonts w:ascii="Times New Roman"/>
                <w:b w:val="false"/>
                <w:i w:val="false"/>
                <w:color w:val="000000"/>
                <w:sz w:val="20"/>
              </w:rPr>
              <w:t>
</w:t>
            </w:r>
            <w:r>
              <w:rPr>
                <w:rFonts w:ascii="Times New Roman"/>
                <w:b w:val="false"/>
                <w:i w:val="false"/>
                <w:color w:val="000000"/>
                <w:sz w:val="20"/>
              </w:rPr>
              <w:t>Анализ научной литературы по данной теме.</w:t>
            </w:r>
            <w:r>
              <w:br/>
            </w:r>
            <w:r>
              <w:rPr>
                <w:rFonts w:ascii="Times New Roman"/>
                <w:b w:val="false"/>
                <w:i w:val="false"/>
                <w:color w:val="000000"/>
                <w:sz w:val="20"/>
              </w:rPr>
              <w:t>
</w:t>
            </w:r>
            <w:r>
              <w:rPr>
                <w:rFonts w:ascii="Times New Roman"/>
                <w:b w:val="false"/>
                <w:i w:val="false"/>
                <w:color w:val="000000"/>
                <w:sz w:val="20"/>
              </w:rPr>
              <w:t>Наличие вдохновляющих примеров из собственной практики учителя.</w:t>
            </w:r>
            <w:r>
              <w:br/>
            </w:r>
            <w:r>
              <w:rPr>
                <w:rFonts w:ascii="Times New Roman"/>
                <w:b w:val="false"/>
                <w:i w:val="false"/>
                <w:color w:val="000000"/>
                <w:sz w:val="20"/>
              </w:rPr>
              <w:t>
</w:t>
            </w:r>
            <w:r>
              <w:rPr>
                <w:rFonts w:ascii="Times New Roman"/>
                <w:b w:val="false"/>
                <w:i w:val="false"/>
                <w:color w:val="000000"/>
                <w:sz w:val="20"/>
              </w:rPr>
              <w:t xml:space="preserve">Анализ и творческое переосмысление собственного опыта. </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Примеры интеграции общечеловеческих ценностей в школьные предметы.</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менее 5 примеров интеграции.</w:t>
            </w:r>
            <w:r>
              <w:br/>
            </w:r>
            <w:r>
              <w:rPr>
                <w:rFonts w:ascii="Times New Roman"/>
                <w:b w:val="false"/>
                <w:i w:val="false"/>
                <w:color w:val="000000"/>
                <w:sz w:val="20"/>
              </w:rPr>
              <w:t>
</w:t>
            </w:r>
            <w:r>
              <w:rPr>
                <w:rFonts w:ascii="Times New Roman"/>
                <w:b w:val="false"/>
                <w:i w:val="false"/>
                <w:color w:val="000000"/>
                <w:sz w:val="20"/>
              </w:rPr>
              <w:t xml:space="preserve">Из 5 примеров – 3 примера из естественнонаучной образовательной области, 2 примера – из гуманитарной образовательной области. </w:t>
            </w:r>
            <w:r>
              <w:br/>
            </w:r>
            <w:r>
              <w:rPr>
                <w:rFonts w:ascii="Times New Roman"/>
                <w:b w:val="false"/>
                <w:i w:val="false"/>
                <w:color w:val="000000"/>
                <w:sz w:val="20"/>
              </w:rPr>
              <w:t>
</w:t>
            </w:r>
            <w:r>
              <w:rPr>
                <w:rFonts w:ascii="Times New Roman"/>
                <w:b w:val="false"/>
                <w:i w:val="false"/>
                <w:color w:val="000000"/>
                <w:sz w:val="20"/>
              </w:rPr>
              <w:t>Умение видеть единство духовно-нравственных законов и законов естественнонаучного мира.</w:t>
            </w:r>
            <w:r>
              <w:br/>
            </w:r>
            <w:r>
              <w:rPr>
                <w:rFonts w:ascii="Times New Roman"/>
                <w:b w:val="false"/>
                <w:i w:val="false"/>
                <w:color w:val="000000"/>
                <w:sz w:val="20"/>
              </w:rPr>
              <w:t>
</w:t>
            </w:r>
            <w:r>
              <w:rPr>
                <w:rFonts w:ascii="Times New Roman"/>
                <w:b w:val="false"/>
                <w:i w:val="false"/>
                <w:color w:val="000000"/>
                <w:sz w:val="20"/>
              </w:rPr>
              <w:t>Умение видеть отражение общечеловеческих ценностей в законах, правилах и понятиях различных учебных дисциплин.</w:t>
            </w:r>
            <w:r>
              <w:br/>
            </w:r>
            <w:r>
              <w:rPr>
                <w:rFonts w:ascii="Times New Roman"/>
                <w:b w:val="false"/>
                <w:i w:val="false"/>
                <w:color w:val="000000"/>
                <w:sz w:val="20"/>
              </w:rPr>
              <w:t>
</w:t>
            </w:r>
            <w:r>
              <w:rPr>
                <w:rFonts w:ascii="Times New Roman"/>
                <w:b w:val="false"/>
                <w:i w:val="false"/>
                <w:color w:val="000000"/>
                <w:sz w:val="20"/>
              </w:rPr>
              <w:t>Духовно-нравственная глубина приведенных примеров.</w:t>
            </w:r>
            <w:r>
              <w:br/>
            </w:r>
            <w:r>
              <w:rPr>
                <w:rFonts w:ascii="Times New Roman"/>
                <w:b w:val="false"/>
                <w:i w:val="false"/>
                <w:color w:val="000000"/>
                <w:sz w:val="20"/>
              </w:rPr>
              <w:t>
</w:t>
            </w:r>
            <w:r>
              <w:rPr>
                <w:rFonts w:ascii="Times New Roman"/>
                <w:b w:val="false"/>
                <w:i w:val="false"/>
                <w:color w:val="000000"/>
                <w:sz w:val="20"/>
              </w:rPr>
              <w:t>Необходимо привести авторские примеры, не заимствованные из других источников.</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Эссе на тему «Истинный лидер в моей жизни» </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Глубокое понимание идей истинного и достойного лидерства, представленных в Программе.</w:t>
            </w:r>
            <w:r>
              <w:br/>
            </w:r>
            <w:r>
              <w:rPr>
                <w:rFonts w:ascii="Times New Roman"/>
                <w:b w:val="false"/>
                <w:i w:val="false"/>
                <w:color w:val="000000"/>
                <w:sz w:val="20"/>
              </w:rPr>
              <w:t>
</w:t>
            </w:r>
            <w:r>
              <w:rPr>
                <w:rFonts w:ascii="Times New Roman"/>
                <w:b w:val="false"/>
                <w:i w:val="false"/>
                <w:color w:val="000000"/>
                <w:sz w:val="20"/>
              </w:rPr>
              <w:t xml:space="preserve">Переосмысление личного жизненного опыта с позиций идей Программы. </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Написание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Духовно-нравственная глубина понимания метапредметной роли самопознания.</w:t>
            </w:r>
            <w:r>
              <w:br/>
            </w:r>
            <w:r>
              <w:rPr>
                <w:rFonts w:ascii="Times New Roman"/>
                <w:b w:val="false"/>
                <w:i w:val="false"/>
                <w:color w:val="000000"/>
                <w:sz w:val="20"/>
              </w:rPr>
              <w:t>
</w:t>
            </w:r>
            <w:r>
              <w:rPr>
                <w:rFonts w:ascii="Times New Roman"/>
                <w:b w:val="false"/>
                <w:i w:val="false"/>
                <w:color w:val="000000"/>
                <w:sz w:val="20"/>
              </w:rPr>
              <w:t>Знание теоретических основ Программы и знакомство с рекомендуемой литературой.</w:t>
            </w:r>
            <w:r>
              <w:br/>
            </w:r>
            <w:r>
              <w:rPr>
                <w:rFonts w:ascii="Times New Roman"/>
                <w:b w:val="false"/>
                <w:i w:val="false"/>
                <w:color w:val="000000"/>
                <w:sz w:val="20"/>
              </w:rPr>
              <w:t>
</w:t>
            </w:r>
            <w:r>
              <w:rPr>
                <w:rFonts w:ascii="Times New Roman"/>
                <w:b w:val="false"/>
                <w:i w:val="false"/>
                <w:color w:val="000000"/>
                <w:sz w:val="20"/>
              </w:rPr>
              <w:t>Глубокий анализ личного и профессионального опыта, на основе наблюдения за собой, за своими реакциями на происходящее в процессе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Наблюдение и глубокий анализ происходящих изменений в учащихся и учителях в процессе духовно-нравственного образования.</w:t>
            </w:r>
            <w:r>
              <w:br/>
            </w:r>
            <w:r>
              <w:rPr>
                <w:rFonts w:ascii="Times New Roman"/>
                <w:b w:val="false"/>
                <w:i w:val="false"/>
                <w:color w:val="000000"/>
                <w:sz w:val="20"/>
              </w:rPr>
              <w:t>
</w:t>
            </w:r>
            <w:r>
              <w:rPr>
                <w:rFonts w:ascii="Times New Roman"/>
                <w:b w:val="false"/>
                <w:i w:val="false"/>
                <w:color w:val="000000"/>
                <w:sz w:val="20"/>
              </w:rPr>
              <w:t>Наличие теоретической и практической части работы. В теоретической части следует отразить осмысление учителем основных идей Программы, а в практической части -осмысление собственного преображения и научный анализ материалов дневника учителя-исследователя.</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r>
              <w:br/>
            </w:r>
            <w:r>
              <w:rPr>
                <w:rFonts w:ascii="Times New Roman"/>
                <w:b w:val="false"/>
                <w:i w:val="false"/>
                <w:color w:val="000000"/>
                <w:sz w:val="20"/>
              </w:rPr>
              <w:t>
</w:t>
            </w:r>
            <w:r>
              <w:rPr>
                <w:rFonts w:ascii="Times New Roman"/>
                <w:b w:val="false"/>
                <w:i w:val="false"/>
                <w:color w:val="000000"/>
                <w:sz w:val="20"/>
              </w:rPr>
              <w:t>Грамотное оформление работы: введение, теоретическая часть, практическая часть, заключение, список использованный литературы.</w:t>
            </w:r>
          </w:p>
        </w:tc>
      </w:tr>
    </w:tbl>
    <w:bookmarkStart w:name="z118" w:id="9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20 апреля 2016 года № 293   </w:t>
      </w:r>
    </w:p>
    <w:bookmarkEnd w:id="98"/>
    <w:bookmarkStart w:name="z119" w:id="99"/>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
педагогических кадров «Общечеловеческие ценности в целостном</w:t>
      </w:r>
      <w:r>
        <w:br/>
      </w:r>
      <w:r>
        <w:rPr>
          <w:rFonts w:ascii="Times New Roman"/>
          <w:b/>
          <w:i w:val="false"/>
          <w:color w:val="000000"/>
        </w:rPr>
        <w:t>
педагогическом процессе школы» по нравственно-духовному</w:t>
      </w:r>
      <w:r>
        <w:br/>
      </w:r>
      <w:r>
        <w:rPr>
          <w:rFonts w:ascii="Times New Roman"/>
          <w:b/>
          <w:i w:val="false"/>
          <w:color w:val="000000"/>
        </w:rPr>
        <w:t xml:space="preserve">
образованию «Самопознание»  1. Общее положение </w:t>
      </w:r>
    </w:p>
    <w:bookmarkEnd w:id="99"/>
    <w:bookmarkStart w:name="z121" w:id="100"/>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«Общечеловеческие ценности в целостном педагогическом процессе школы» по нравственно-духовному образованию «Самопознание»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r>
        <w:br/>
      </w:r>
      <w:r>
        <w:rPr>
          <w:rFonts w:ascii="Times New Roman"/>
          <w:b w:val="false"/>
          <w:i w:val="false"/>
          <w:color w:val="000000"/>
          <w:sz w:val="28"/>
        </w:rPr>
        <w:t>
</w:t>
      </w:r>
      <w:r>
        <w:rPr>
          <w:rFonts w:ascii="Times New Roman"/>
          <w:b w:val="false"/>
          <w:i w:val="false"/>
          <w:color w:val="000000"/>
          <w:sz w:val="28"/>
        </w:rPr>
        <w:t>
      2. В данной Программе представлены полные сведения по повышению квалификации учителей общеобразовательных школ и реализации образовательной программы по самопознанию.</w:t>
      </w:r>
      <w:r>
        <w:br/>
      </w:r>
      <w:r>
        <w:rPr>
          <w:rFonts w:ascii="Times New Roman"/>
          <w:b w:val="false"/>
          <w:i w:val="false"/>
          <w:color w:val="000000"/>
          <w:sz w:val="28"/>
        </w:rPr>
        <w:t>
</w:t>
      </w:r>
      <w:r>
        <w:rPr>
          <w:rFonts w:ascii="Times New Roman"/>
          <w:b w:val="false"/>
          <w:i w:val="false"/>
          <w:color w:val="000000"/>
          <w:sz w:val="28"/>
        </w:rPr>
        <w:t>
      3. Общей целью данного курса повышения квалификации педагогических кадров является преображение личности учителя, развитие его духовно-нравственных убеждений, позитивного и различающее мышление, следование общечеловеческим ценностям в жизни, и готовность учителей к реализации на практике метапредметной роли дисциплины «Самопознание».</w:t>
      </w:r>
      <w:r>
        <w:br/>
      </w:r>
      <w:r>
        <w:rPr>
          <w:rFonts w:ascii="Times New Roman"/>
          <w:b w:val="false"/>
          <w:i w:val="false"/>
          <w:color w:val="000000"/>
          <w:sz w:val="28"/>
        </w:rPr>
        <w:t>
</w:t>
      </w: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100"/>
    <w:bookmarkStart w:name="z122" w:id="101"/>
    <w:p>
      <w:pPr>
        <w:spacing w:after="0"/>
        <w:ind w:left="0"/>
        <w:jc w:val="left"/>
      </w:pPr>
      <w:r>
        <w:rPr>
          <w:rFonts w:ascii="Times New Roman"/>
          <w:b/>
          <w:i w:val="false"/>
          <w:color w:val="000000"/>
        </w:rPr>
        <w:t xml:space="preserve"> 
2. Обзор Программы </w:t>
      </w:r>
    </w:p>
    <w:bookmarkEnd w:id="101"/>
    <w:bookmarkStart w:name="z123" w:id="102"/>
    <w:p>
      <w:pPr>
        <w:spacing w:after="0"/>
        <w:ind w:left="0"/>
        <w:jc w:val="both"/>
      </w:pPr>
      <w:r>
        <w:rPr>
          <w:rFonts w:ascii="Times New Roman"/>
          <w:b w:val="false"/>
          <w:i w:val="false"/>
          <w:color w:val="000000"/>
          <w:sz w:val="28"/>
        </w:rPr>
        <w:t>
      5. Цель Программы:</w:t>
      </w:r>
      <w:r>
        <w:br/>
      </w:r>
      <w:r>
        <w:rPr>
          <w:rFonts w:ascii="Times New Roman"/>
          <w:b w:val="false"/>
          <w:i w:val="false"/>
          <w:color w:val="000000"/>
          <w:sz w:val="28"/>
        </w:rPr>
        <w:t>
      Подготовка учителей – истинных лидеров, живущих в единстве мысли, слова и дела, имеющих высокий уровень духовно-нравственной осознанности и теоретико-практической подготовки, готовых к реализации модели пилотной школы по самопознанию и к сотрудничеству и обучению коллег основам Программы на уровне сети школ, что отражено в </w:t>
      </w:r>
      <w:r>
        <w:rPr>
          <w:rFonts w:ascii="Times New Roman"/>
          <w:b w:val="false"/>
          <w:i w:val="false"/>
          <w:color w:val="000000"/>
          <w:sz w:val="28"/>
        </w:rPr>
        <w:t>приложении 5</w:t>
      </w:r>
      <w:r>
        <w:rPr>
          <w:rFonts w:ascii="Times New Roman"/>
          <w:b w:val="false"/>
          <w:i w:val="false"/>
          <w:color w:val="000000"/>
          <w:sz w:val="28"/>
        </w:rPr>
        <w:t xml:space="preserve"> «Структура и прогрессия трех курсов программы нравственно-духовного образования «Самопознание».</w:t>
      </w:r>
      <w:r>
        <w:br/>
      </w:r>
      <w:r>
        <w:rPr>
          <w:rFonts w:ascii="Times New Roman"/>
          <w:b w:val="false"/>
          <w:i w:val="false"/>
          <w:color w:val="000000"/>
          <w:sz w:val="28"/>
        </w:rPr>
        <w:t>
</w:t>
      </w:r>
      <w:r>
        <w:rPr>
          <w:rFonts w:ascii="Times New Roman"/>
          <w:b w:val="false"/>
          <w:i w:val="false"/>
          <w:color w:val="000000"/>
          <w:sz w:val="28"/>
        </w:rPr>
        <w:t>
      6. Задачи Программы:</w:t>
      </w:r>
      <w:r>
        <w:br/>
      </w:r>
      <w:r>
        <w:rPr>
          <w:rFonts w:ascii="Times New Roman"/>
          <w:b w:val="false"/>
          <w:i w:val="false"/>
          <w:color w:val="000000"/>
          <w:sz w:val="28"/>
        </w:rPr>
        <w:t xml:space="preserve">
      1) обеспечить концептуальное понимание теоретических основ Программы «Общечеловеческие ценности в целостном педагогическом процессе школы» в контексте трех модулей; </w:t>
      </w:r>
      <w:r>
        <w:br/>
      </w:r>
      <w:r>
        <w:rPr>
          <w:rFonts w:ascii="Times New Roman"/>
          <w:b w:val="false"/>
          <w:i w:val="false"/>
          <w:color w:val="000000"/>
          <w:sz w:val="28"/>
        </w:rPr>
        <w:t xml:space="preserve">
      2) обеспечить успешную практическую реализацию концептуальных идей Программы «Общечеловеческие ценности в целостном педагогическом процессе школы» в условиях современной школы, а также сформировать у учителей навыки: </w:t>
      </w:r>
      <w:r>
        <w:br/>
      </w:r>
      <w:r>
        <w:rPr>
          <w:rFonts w:ascii="Times New Roman"/>
          <w:b w:val="false"/>
          <w:i w:val="false"/>
          <w:color w:val="000000"/>
          <w:sz w:val="28"/>
        </w:rPr>
        <w:t>
      интеграции самопознания в целостный педагогический процесс школы;</w:t>
      </w:r>
      <w:r>
        <w:br/>
      </w:r>
      <w:r>
        <w:rPr>
          <w:rFonts w:ascii="Times New Roman"/>
          <w:b w:val="false"/>
          <w:i w:val="false"/>
          <w:color w:val="000000"/>
          <w:sz w:val="28"/>
        </w:rPr>
        <w:t>
      реализации модели пилотной школы по самопознанию;</w:t>
      </w:r>
      <w:r>
        <w:br/>
      </w:r>
      <w:r>
        <w:rPr>
          <w:rFonts w:ascii="Times New Roman"/>
          <w:b w:val="false"/>
          <w:i w:val="false"/>
          <w:color w:val="000000"/>
          <w:sz w:val="28"/>
        </w:rPr>
        <w:t>
      планирования и организации обучения учителей своей школы и сети школ основам Программы;</w:t>
      </w:r>
      <w:r>
        <w:br/>
      </w:r>
      <w:r>
        <w:rPr>
          <w:rFonts w:ascii="Times New Roman"/>
          <w:b w:val="false"/>
          <w:i w:val="false"/>
          <w:color w:val="000000"/>
          <w:sz w:val="28"/>
        </w:rPr>
        <w:t>
      оказания индивидуальной методической поддержки учителям в вопросах духовно-нравственного образования;</w:t>
      </w:r>
      <w:r>
        <w:br/>
      </w:r>
      <w:r>
        <w:rPr>
          <w:rFonts w:ascii="Times New Roman"/>
          <w:b w:val="false"/>
          <w:i w:val="false"/>
          <w:color w:val="000000"/>
          <w:sz w:val="28"/>
        </w:rPr>
        <w:t>
      самонаблюдения и анализа личного опыта в процессе практики общечеловеческих ценностей в личной и профессиональной жизни;</w:t>
      </w:r>
      <w:r>
        <w:br/>
      </w:r>
      <w:r>
        <w:rPr>
          <w:rFonts w:ascii="Times New Roman"/>
          <w:b w:val="false"/>
          <w:i w:val="false"/>
          <w:color w:val="000000"/>
          <w:sz w:val="28"/>
        </w:rPr>
        <w:t>
      мониторинга школ по духовно-нравственному образованию;</w:t>
      </w:r>
      <w:r>
        <w:br/>
      </w:r>
      <w:r>
        <w:rPr>
          <w:rFonts w:ascii="Times New Roman"/>
          <w:b w:val="false"/>
          <w:i w:val="false"/>
          <w:color w:val="000000"/>
          <w:sz w:val="28"/>
        </w:rPr>
        <w:t>
      проведения научного исследования на базе школы;</w:t>
      </w:r>
      <w:r>
        <w:br/>
      </w:r>
      <w:r>
        <w:rPr>
          <w:rFonts w:ascii="Times New Roman"/>
          <w:b w:val="false"/>
          <w:i w:val="false"/>
          <w:color w:val="000000"/>
          <w:sz w:val="28"/>
        </w:rPr>
        <w:t>
      организации и управления сетевым сообществом учителей духовно-нравственного образования;</w:t>
      </w:r>
      <w:r>
        <w:br/>
      </w:r>
      <w:r>
        <w:rPr>
          <w:rFonts w:ascii="Times New Roman"/>
          <w:b w:val="false"/>
          <w:i w:val="false"/>
          <w:color w:val="000000"/>
          <w:sz w:val="28"/>
        </w:rPr>
        <w:t>
      подготовки учителей Казахстана к созданию единого образовательного пространства на основе общечеловеческих ценностей.</w:t>
      </w:r>
      <w:r>
        <w:br/>
      </w:r>
      <w:r>
        <w:rPr>
          <w:rFonts w:ascii="Times New Roman"/>
          <w:b w:val="false"/>
          <w:i w:val="false"/>
          <w:color w:val="000000"/>
          <w:sz w:val="28"/>
        </w:rPr>
        <w:t>
</w:t>
      </w:r>
      <w:r>
        <w:rPr>
          <w:rFonts w:ascii="Times New Roman"/>
          <w:b w:val="false"/>
          <w:i w:val="false"/>
          <w:color w:val="000000"/>
          <w:sz w:val="28"/>
        </w:rPr>
        <w:t>
      7. Результаты обучения. По завершении курсов учителя будут:</w:t>
      </w:r>
      <w:r>
        <w:br/>
      </w:r>
      <w:r>
        <w:rPr>
          <w:rFonts w:ascii="Times New Roman"/>
          <w:b w:val="false"/>
          <w:i w:val="false"/>
          <w:color w:val="000000"/>
          <w:sz w:val="28"/>
        </w:rPr>
        <w:t>
      1) знать и понимать:</w:t>
      </w:r>
      <w:r>
        <w:br/>
      </w:r>
      <w:r>
        <w:rPr>
          <w:rFonts w:ascii="Times New Roman"/>
          <w:b w:val="false"/>
          <w:i w:val="false"/>
          <w:color w:val="000000"/>
          <w:sz w:val="28"/>
        </w:rPr>
        <w:t xml:space="preserve">
      сущность общечеловеческих ценностей и важность следования этим ценностям в жизни; </w:t>
      </w:r>
      <w:r>
        <w:br/>
      </w:r>
      <w:r>
        <w:rPr>
          <w:rFonts w:ascii="Times New Roman"/>
          <w:b w:val="false"/>
          <w:i w:val="false"/>
          <w:color w:val="000000"/>
          <w:sz w:val="28"/>
        </w:rPr>
        <w:t xml:space="preserve">
      сущность целостного образования; </w:t>
      </w:r>
      <w:r>
        <w:br/>
      </w:r>
      <w:r>
        <w:rPr>
          <w:rFonts w:ascii="Times New Roman"/>
          <w:b w:val="false"/>
          <w:i w:val="false"/>
          <w:color w:val="000000"/>
          <w:sz w:val="28"/>
        </w:rPr>
        <w:t xml:space="preserve">
      сущность интеграции самопознания в целостный педагогический процесс школы; </w:t>
      </w:r>
      <w:r>
        <w:br/>
      </w:r>
      <w:r>
        <w:rPr>
          <w:rFonts w:ascii="Times New Roman"/>
          <w:b w:val="false"/>
          <w:i w:val="false"/>
          <w:color w:val="000000"/>
          <w:sz w:val="28"/>
        </w:rPr>
        <w:t>
      методы проведения научных исследований;</w:t>
      </w:r>
      <w:r>
        <w:br/>
      </w:r>
      <w:r>
        <w:rPr>
          <w:rFonts w:ascii="Times New Roman"/>
          <w:b w:val="false"/>
          <w:i w:val="false"/>
          <w:color w:val="000000"/>
          <w:sz w:val="28"/>
        </w:rPr>
        <w:t xml:space="preserve">
      2) способны в рамках своих школ: </w:t>
      </w:r>
      <w:r>
        <w:br/>
      </w:r>
      <w:r>
        <w:rPr>
          <w:rFonts w:ascii="Times New Roman"/>
          <w:b w:val="false"/>
          <w:i w:val="false"/>
          <w:color w:val="000000"/>
          <w:sz w:val="28"/>
        </w:rPr>
        <w:t>
      реализовывать модель пилотной школы по самопознанию;</w:t>
      </w:r>
      <w:r>
        <w:br/>
      </w:r>
      <w:r>
        <w:rPr>
          <w:rFonts w:ascii="Times New Roman"/>
          <w:b w:val="false"/>
          <w:i w:val="false"/>
          <w:color w:val="000000"/>
          <w:sz w:val="28"/>
        </w:rPr>
        <w:t>
      проводить мониторинг школы по духовно-нравственному образованию;</w:t>
      </w:r>
      <w:r>
        <w:br/>
      </w:r>
      <w:r>
        <w:rPr>
          <w:rFonts w:ascii="Times New Roman"/>
          <w:b w:val="false"/>
          <w:i w:val="false"/>
          <w:color w:val="000000"/>
          <w:sz w:val="28"/>
        </w:rPr>
        <w:t xml:space="preserve">
      обучать коллег и оказывать индивидуальную методическую помощь в вопросах интеграции идей нравственно-духовного образования в содержание школьных предметов, во внеучебную деятельность, в дополнительное образование; </w:t>
      </w:r>
      <w:r>
        <w:br/>
      </w:r>
      <w:r>
        <w:rPr>
          <w:rFonts w:ascii="Times New Roman"/>
          <w:b w:val="false"/>
          <w:i w:val="false"/>
          <w:color w:val="000000"/>
          <w:sz w:val="28"/>
        </w:rPr>
        <w:t xml:space="preserve">
      инициировать и проводить работу по планированию и проведению уроков самопознания, интегрированных уроков, внеучебной деятельности и занятий по дополнительному образованию на основе общечеловеческих ценностей; </w:t>
      </w:r>
      <w:r>
        <w:br/>
      </w:r>
      <w:r>
        <w:rPr>
          <w:rFonts w:ascii="Times New Roman"/>
          <w:b w:val="false"/>
          <w:i w:val="false"/>
          <w:color w:val="000000"/>
          <w:sz w:val="28"/>
        </w:rPr>
        <w:t>
      брать на себя инициативу по совместному планированию и проведению общешкольных мероприятий на основе общечеловеческих ценностей.</w:t>
      </w:r>
      <w:r>
        <w:br/>
      </w:r>
      <w:r>
        <w:rPr>
          <w:rFonts w:ascii="Times New Roman"/>
          <w:b w:val="false"/>
          <w:i w:val="false"/>
          <w:color w:val="000000"/>
          <w:sz w:val="28"/>
        </w:rPr>
        <w:t xml:space="preserve">
      В своих и других школах в рамках сети школ: </w:t>
      </w:r>
      <w:r>
        <w:br/>
      </w:r>
      <w:r>
        <w:rPr>
          <w:rFonts w:ascii="Times New Roman"/>
          <w:b w:val="false"/>
          <w:i w:val="false"/>
          <w:color w:val="000000"/>
          <w:sz w:val="28"/>
        </w:rPr>
        <w:t xml:space="preserve">
      проявить нравственные качества истинного лидера, живущего в единстве мысли, слова и дела, быть выносливыми, позитивно мыслящими и упорно продолжать работать, вести команду, преодолевая трудности; </w:t>
      </w:r>
      <w:r>
        <w:br/>
      </w:r>
      <w:r>
        <w:rPr>
          <w:rFonts w:ascii="Times New Roman"/>
          <w:b w:val="false"/>
          <w:i w:val="false"/>
          <w:color w:val="000000"/>
          <w:sz w:val="28"/>
        </w:rPr>
        <w:t xml:space="preserve">
      проявить организационные навыки, построить и закрепить надежные доверительные отношения с коллегами, администрацией школы и с коллегами в сети школ; </w:t>
      </w:r>
      <w:r>
        <w:br/>
      </w:r>
      <w:r>
        <w:rPr>
          <w:rFonts w:ascii="Times New Roman"/>
          <w:b w:val="false"/>
          <w:i w:val="false"/>
          <w:color w:val="000000"/>
          <w:sz w:val="28"/>
        </w:rPr>
        <w:t xml:space="preserve">
      инициировать и поддерживать переговоры о преподавании и обучении на основе общечеловеческих ценностей коллег в рамках сети школ; </w:t>
      </w:r>
      <w:r>
        <w:br/>
      </w:r>
      <w:r>
        <w:rPr>
          <w:rFonts w:ascii="Times New Roman"/>
          <w:b w:val="false"/>
          <w:i w:val="false"/>
          <w:color w:val="000000"/>
          <w:sz w:val="28"/>
        </w:rPr>
        <w:t xml:space="preserve">
      инициировать, координировать и участвовать в проведении совместных семинаров, открытых уроков, круглых столов, научно-практических конференций по нравственно-духовному образованию; </w:t>
      </w:r>
      <w:r>
        <w:br/>
      </w:r>
      <w:r>
        <w:rPr>
          <w:rFonts w:ascii="Times New Roman"/>
          <w:b w:val="false"/>
          <w:i w:val="false"/>
          <w:color w:val="000000"/>
          <w:sz w:val="28"/>
        </w:rPr>
        <w:t xml:space="preserve">
      писать статьи в научно-педагогические журналы о теории и практике целостного образования; </w:t>
      </w:r>
      <w:r>
        <w:br/>
      </w:r>
      <w:r>
        <w:rPr>
          <w:rFonts w:ascii="Times New Roman"/>
          <w:b w:val="false"/>
          <w:i w:val="false"/>
          <w:color w:val="000000"/>
          <w:sz w:val="28"/>
        </w:rPr>
        <w:t xml:space="preserve">
      тесно сотрудничать с руководящими группами других школ, способствовать обмену позитивным опытом целостного образования с другими школами, таким образом, внося свой вклад в нравственно-духовное развитие школ; </w:t>
      </w:r>
      <w:r>
        <w:br/>
      </w:r>
      <w:r>
        <w:rPr>
          <w:rFonts w:ascii="Times New Roman"/>
          <w:b w:val="false"/>
          <w:i w:val="false"/>
          <w:color w:val="000000"/>
          <w:sz w:val="28"/>
        </w:rPr>
        <w:t xml:space="preserve">
      помогать в организации пилотных школ по самопознанию, в реализации элементов модели пилотных школ, синтезировать опыт учителей по нравственно-духовному образованию и выносить рекомендации по улучшению качества целостного образования для всех школ сети. </w:t>
      </w:r>
      <w:r>
        <w:br/>
      </w:r>
      <w:r>
        <w:rPr>
          <w:rFonts w:ascii="Times New Roman"/>
          <w:b w:val="false"/>
          <w:i w:val="false"/>
          <w:color w:val="000000"/>
          <w:sz w:val="28"/>
        </w:rPr>
        <w:t xml:space="preserve">
      3) по окончании курса учителя будут способны осуществлять обучение коллег в школе и в сети школ посредством: </w:t>
      </w:r>
      <w:r>
        <w:br/>
      </w:r>
      <w:r>
        <w:rPr>
          <w:rFonts w:ascii="Times New Roman"/>
          <w:b w:val="false"/>
          <w:i w:val="false"/>
          <w:color w:val="000000"/>
          <w:sz w:val="28"/>
        </w:rPr>
        <w:t>
      проведения интерактивных лекций, семинаров, обсуждений, круглых столов, конференций;</w:t>
      </w:r>
      <w:r>
        <w:br/>
      </w:r>
      <w:r>
        <w:rPr>
          <w:rFonts w:ascii="Times New Roman"/>
          <w:b w:val="false"/>
          <w:i w:val="false"/>
          <w:color w:val="000000"/>
          <w:sz w:val="28"/>
        </w:rPr>
        <w:t>
      оказания методической поддержки учителям;</w:t>
      </w:r>
      <w:r>
        <w:br/>
      </w:r>
      <w:r>
        <w:rPr>
          <w:rFonts w:ascii="Times New Roman"/>
          <w:b w:val="false"/>
          <w:i w:val="false"/>
          <w:color w:val="000000"/>
          <w:sz w:val="28"/>
        </w:rPr>
        <w:t>
      личных бесед и индивидуальных консультаций;</w:t>
      </w:r>
      <w:r>
        <w:br/>
      </w:r>
      <w:r>
        <w:rPr>
          <w:rFonts w:ascii="Times New Roman"/>
          <w:b w:val="false"/>
          <w:i w:val="false"/>
          <w:color w:val="000000"/>
          <w:sz w:val="28"/>
        </w:rPr>
        <w:t xml:space="preserve">
      он-лайн обучения. </w:t>
      </w:r>
    </w:p>
    <w:bookmarkEnd w:id="102"/>
    <w:bookmarkStart w:name="z124" w:id="103"/>
    <w:p>
      <w:pPr>
        <w:spacing w:after="0"/>
        <w:ind w:left="0"/>
        <w:jc w:val="left"/>
      </w:pPr>
      <w:r>
        <w:rPr>
          <w:rFonts w:ascii="Times New Roman"/>
          <w:b/>
          <w:i w:val="false"/>
          <w:color w:val="000000"/>
        </w:rPr>
        <w:t xml:space="preserve"> 
3. Структура Программы </w:t>
      </w:r>
    </w:p>
    <w:bookmarkEnd w:id="103"/>
    <w:bookmarkStart w:name="z125" w:id="104"/>
    <w:p>
      <w:pPr>
        <w:spacing w:after="0"/>
        <w:ind w:left="0"/>
        <w:jc w:val="both"/>
      </w:pPr>
      <w:r>
        <w:rPr>
          <w:rFonts w:ascii="Times New Roman"/>
          <w:b w:val="false"/>
          <w:i w:val="false"/>
          <w:color w:val="000000"/>
          <w:sz w:val="28"/>
        </w:rPr>
        <w:t>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преображения,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w:t>
      </w:r>
      <w:r>
        <w:rPr>
          <w:rFonts w:ascii="Times New Roman"/>
          <w:b w:val="false"/>
          <w:i w:val="false"/>
          <w:color w:val="000000"/>
          <w:sz w:val="28"/>
        </w:rPr>
        <w:t xml:space="preserve"> «Учебно-тематический план» к настоящей Программе. </w:t>
      </w:r>
      <w:r>
        <w:br/>
      </w:r>
      <w:r>
        <w:rPr>
          <w:rFonts w:ascii="Times New Roman"/>
          <w:b w:val="false"/>
          <w:i w:val="false"/>
          <w:color w:val="000000"/>
          <w:sz w:val="28"/>
        </w:rPr>
        <w:t>
</w:t>
      </w: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r>
        <w:br/>
      </w:r>
      <w:r>
        <w:rPr>
          <w:rFonts w:ascii="Times New Roman"/>
          <w:b w:val="false"/>
          <w:i w:val="false"/>
          <w:color w:val="000000"/>
          <w:sz w:val="28"/>
        </w:rPr>
        <w:t>
</w:t>
      </w: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семинары, проведение «круглых столов» (обсуждение вопросов в небольших группах (4-6 человек), самостоятельная работа слушателей, консультации, посещение и анализ уроков, проведение уроков и внеучебной деятельности с учащимися, родительского собрания и семинара для учителей методического объединения школы в аспекте ключевых идей Программы.</w:t>
      </w:r>
      <w:r>
        <w:br/>
      </w:r>
      <w:r>
        <w:rPr>
          <w:rFonts w:ascii="Times New Roman"/>
          <w:b w:val="false"/>
          <w:i w:val="false"/>
          <w:color w:val="000000"/>
          <w:sz w:val="28"/>
        </w:rPr>
        <w:t>
</w:t>
      </w:r>
      <w:r>
        <w:rPr>
          <w:rFonts w:ascii="Times New Roman"/>
          <w:b w:val="false"/>
          <w:i w:val="false"/>
          <w:color w:val="000000"/>
          <w:sz w:val="28"/>
        </w:rPr>
        <w:t xml:space="preserve">
      11. В ходе обучения слушателям предоставляют обновленную теорию в рамках учебной программы по предмету «Самопознание».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 </w:t>
      </w:r>
      <w:r>
        <w:br/>
      </w:r>
      <w:r>
        <w:rPr>
          <w:rFonts w:ascii="Times New Roman"/>
          <w:b w:val="false"/>
          <w:i w:val="false"/>
          <w:color w:val="000000"/>
          <w:sz w:val="28"/>
        </w:rPr>
        <w:t>
</w:t>
      </w: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по первому и второму модулю: </w:t>
      </w:r>
      <w:r>
        <w:br/>
      </w:r>
      <w:r>
        <w:rPr>
          <w:rFonts w:ascii="Times New Roman"/>
          <w:b w:val="false"/>
          <w:i w:val="false"/>
          <w:color w:val="000000"/>
          <w:sz w:val="28"/>
        </w:rPr>
        <w:t xml:space="preserve">
      1) понимание концептуальных основ изучаемого модуля Программы; </w:t>
      </w:r>
      <w:r>
        <w:br/>
      </w:r>
      <w:r>
        <w:rPr>
          <w:rFonts w:ascii="Times New Roman"/>
          <w:b w:val="false"/>
          <w:i w:val="false"/>
          <w:color w:val="000000"/>
          <w:sz w:val="28"/>
        </w:rPr>
        <w:t xml:space="preserve">
      2) знание теоретических основ модуля и ознакомление с рекомендуемой литературой; </w:t>
      </w:r>
      <w:r>
        <w:br/>
      </w:r>
      <w:r>
        <w:rPr>
          <w:rFonts w:ascii="Times New Roman"/>
          <w:b w:val="false"/>
          <w:i w:val="false"/>
          <w:color w:val="000000"/>
          <w:sz w:val="28"/>
        </w:rPr>
        <w:t xml:space="preserve">
      3) умение грамотно отвечать на поставленные вопросы по теме презентации; </w:t>
      </w:r>
      <w:r>
        <w:br/>
      </w:r>
      <w:r>
        <w:rPr>
          <w:rFonts w:ascii="Times New Roman"/>
          <w:b w:val="false"/>
          <w:i w:val="false"/>
          <w:color w:val="000000"/>
          <w:sz w:val="28"/>
        </w:rPr>
        <w:t xml:space="preserve">
      4) грамотное, четкое и аргументированное изложение, соответствующее академическим требованиям; </w:t>
      </w:r>
      <w:r>
        <w:br/>
      </w:r>
      <w:r>
        <w:rPr>
          <w:rFonts w:ascii="Times New Roman"/>
          <w:b w:val="false"/>
          <w:i w:val="false"/>
          <w:color w:val="000000"/>
          <w:sz w:val="28"/>
        </w:rPr>
        <w:t xml:space="preserve">
      5) духовно-нравственный и интеллектуальный уровень слушателя, общая культура личности, соблюдение этических норм в общении с коллегами и стиле одежды; </w:t>
      </w:r>
      <w:r>
        <w:br/>
      </w:r>
      <w:r>
        <w:rPr>
          <w:rFonts w:ascii="Times New Roman"/>
          <w:b w:val="false"/>
          <w:i w:val="false"/>
          <w:color w:val="000000"/>
          <w:sz w:val="28"/>
        </w:rPr>
        <w:t xml:space="preserve">
      6) культура речи, ораторское искусство, соблюдение делового стиля в оформлении слайдов (без излишних отвлекающих эффектов, удобное для зрительного восприятия). </w:t>
      </w:r>
      <w:r>
        <w:br/>
      </w:r>
      <w:r>
        <w:rPr>
          <w:rFonts w:ascii="Times New Roman"/>
          <w:b w:val="false"/>
          <w:i w:val="false"/>
          <w:color w:val="000000"/>
          <w:sz w:val="28"/>
        </w:rPr>
        <w:t>
</w:t>
      </w:r>
      <w:r>
        <w:rPr>
          <w:rFonts w:ascii="Times New Roman"/>
          <w:b w:val="false"/>
          <w:i w:val="false"/>
          <w:color w:val="000000"/>
          <w:sz w:val="28"/>
        </w:rPr>
        <w:t>
      13. Данный курс предполагает промежуточное и итоговое оценивание знаний. Промежуточное оценивание осуществляется на основе защиты слушателями трех индивидуальных презентаций по каждому модулю Программы. Презентации защищаются в группе (4-6 человек) и оцениваются группой и куратором по трехбалльной системе.</w:t>
      </w:r>
      <w:r>
        <w:br/>
      </w:r>
      <w:r>
        <w:rPr>
          <w:rFonts w:ascii="Times New Roman"/>
          <w:b w:val="false"/>
          <w:i w:val="false"/>
          <w:color w:val="000000"/>
          <w:sz w:val="28"/>
        </w:rPr>
        <w:t>
</w:t>
      </w:r>
      <w:r>
        <w:rPr>
          <w:rFonts w:ascii="Times New Roman"/>
          <w:b w:val="false"/>
          <w:i w:val="false"/>
          <w:color w:val="000000"/>
          <w:sz w:val="28"/>
        </w:rPr>
        <w:t>
      14. Итоговое оценивание включает оценивание портфолио, презентаций по содержанию портфолио, результаты квалификационного экзамена.</w:t>
      </w:r>
      <w:r>
        <w:br/>
      </w:r>
      <w:r>
        <w:rPr>
          <w:rFonts w:ascii="Times New Roman"/>
          <w:b w:val="false"/>
          <w:i w:val="false"/>
          <w:color w:val="000000"/>
          <w:sz w:val="28"/>
        </w:rPr>
        <w:t>
</w:t>
      </w:r>
      <w:r>
        <w:rPr>
          <w:rFonts w:ascii="Times New Roman"/>
          <w:b w:val="false"/>
          <w:i w:val="false"/>
          <w:color w:val="000000"/>
          <w:sz w:val="28"/>
        </w:rPr>
        <w:t>
      15. Критерии оценивания портфолио:</w:t>
      </w:r>
      <w:r>
        <w:br/>
      </w:r>
      <w:r>
        <w:rPr>
          <w:rFonts w:ascii="Times New Roman"/>
          <w:b w:val="false"/>
          <w:i w:val="false"/>
          <w:color w:val="000000"/>
          <w:sz w:val="28"/>
        </w:rPr>
        <w:t xml:space="preserve">
      1) понимание и осмысление метапредметной роли дисциплины «Самопознание» в школьной программе; </w:t>
      </w:r>
      <w:r>
        <w:br/>
      </w: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r>
        <w:br/>
      </w:r>
      <w:r>
        <w:rPr>
          <w:rFonts w:ascii="Times New Roman"/>
          <w:b w:val="false"/>
          <w:i w:val="false"/>
          <w:color w:val="000000"/>
          <w:sz w:val="28"/>
        </w:rPr>
        <w:t xml:space="preserve">
      3) реализация метапредметной роли дисциплины «Самопознание» в школьной практике через обучение коллег; </w:t>
      </w:r>
      <w:r>
        <w:br/>
      </w:r>
      <w:r>
        <w:rPr>
          <w:rFonts w:ascii="Times New Roman"/>
          <w:b w:val="false"/>
          <w:i w:val="false"/>
          <w:color w:val="000000"/>
          <w:sz w:val="28"/>
        </w:rPr>
        <w:t xml:space="preserve">
      4) осуществление самонаблюдения, самоанализа и наблюдения, анализа происходящих изменений в учащихся и учителях, и отражение их в дневнике учителя–исследователя; </w:t>
      </w:r>
      <w:r>
        <w:br/>
      </w:r>
      <w:r>
        <w:rPr>
          <w:rFonts w:ascii="Times New Roman"/>
          <w:b w:val="false"/>
          <w:i w:val="false"/>
          <w:color w:val="000000"/>
          <w:sz w:val="28"/>
        </w:rPr>
        <w:t xml:space="preserve">
      5) оформление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 </w:t>
      </w:r>
    </w:p>
    <w:bookmarkEnd w:id="104"/>
    <w:bookmarkStart w:name="z126" w:id="105"/>
    <w:p>
      <w:pPr>
        <w:spacing w:after="0"/>
        <w:ind w:left="0"/>
        <w:jc w:val="left"/>
      </w:pPr>
      <w:r>
        <w:rPr>
          <w:rFonts w:ascii="Times New Roman"/>
          <w:b/>
          <w:i w:val="false"/>
          <w:color w:val="000000"/>
        </w:rPr>
        <w:t xml:space="preserve"> 
4. Обзор предмета </w:t>
      </w:r>
    </w:p>
    <w:bookmarkEnd w:id="105"/>
    <w:bookmarkStart w:name="z127" w:id="106"/>
    <w:p>
      <w:pPr>
        <w:spacing w:after="0"/>
        <w:ind w:left="0"/>
        <w:jc w:val="both"/>
      </w:pPr>
      <w:r>
        <w:rPr>
          <w:rFonts w:ascii="Times New Roman"/>
          <w:b w:val="false"/>
          <w:i w:val="false"/>
          <w:color w:val="000000"/>
          <w:sz w:val="28"/>
        </w:rPr>
        <w:t xml:space="preserve">
      16. Обновление программ по самопознанию в организациях среднего общего образования включены в процесс разработки с целью усиления духовно-нравственных приоритетов в отечественной образовательной политике. </w:t>
      </w:r>
      <w:r>
        <w:br/>
      </w:r>
      <w:r>
        <w:rPr>
          <w:rFonts w:ascii="Times New Roman"/>
          <w:b w:val="false"/>
          <w:i w:val="false"/>
          <w:color w:val="000000"/>
          <w:sz w:val="28"/>
        </w:rPr>
        <w:t>
</w:t>
      </w:r>
      <w:r>
        <w:rPr>
          <w:rFonts w:ascii="Times New Roman"/>
          <w:b w:val="false"/>
          <w:i w:val="false"/>
          <w:color w:val="000000"/>
          <w:sz w:val="28"/>
        </w:rPr>
        <w:t xml:space="preserve">
      17.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r>
        <w:br/>
      </w: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r>
        <w:br/>
      </w: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r>
        <w:br/>
      </w: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r>
        <w:br/>
      </w: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r>
        <w:br/>
      </w: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r>
        <w:br/>
      </w:r>
      <w:r>
        <w:rPr>
          <w:rFonts w:ascii="Times New Roman"/>
          <w:b w:val="false"/>
          <w:i w:val="false"/>
          <w:color w:val="000000"/>
          <w:sz w:val="28"/>
        </w:rPr>
        <w:t>
</w:t>
      </w:r>
      <w:r>
        <w:rPr>
          <w:rFonts w:ascii="Times New Roman"/>
          <w:b w:val="false"/>
          <w:i w:val="false"/>
          <w:color w:val="000000"/>
          <w:sz w:val="28"/>
        </w:rPr>
        <w:t xml:space="preserve">
      18.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нравственно-духовную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 </w:t>
      </w:r>
      <w:r>
        <w:br/>
      </w:r>
      <w:r>
        <w:rPr>
          <w:rFonts w:ascii="Times New Roman"/>
          <w:b w:val="false"/>
          <w:i w:val="false"/>
          <w:color w:val="000000"/>
          <w:sz w:val="28"/>
        </w:rPr>
        <w:t>
</w:t>
      </w:r>
      <w:r>
        <w:rPr>
          <w:rFonts w:ascii="Times New Roman"/>
          <w:b w:val="false"/>
          <w:i w:val="false"/>
          <w:color w:val="000000"/>
          <w:sz w:val="28"/>
        </w:rPr>
        <w:t xml:space="preserve">
      19. 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r>
        <w:br/>
      </w:r>
      <w:r>
        <w:rPr>
          <w:rFonts w:ascii="Times New Roman"/>
          <w:b w:val="false"/>
          <w:i w:val="false"/>
          <w:color w:val="000000"/>
          <w:sz w:val="28"/>
        </w:rPr>
        <w:t>
</w:t>
      </w:r>
      <w:r>
        <w:rPr>
          <w:rFonts w:ascii="Times New Roman"/>
          <w:b w:val="false"/>
          <w:i w:val="false"/>
          <w:color w:val="000000"/>
          <w:sz w:val="28"/>
        </w:rPr>
        <w:t xml:space="preserve">
      20. В процессе обучения самопознанию учащиеся: </w:t>
      </w:r>
      <w:r>
        <w:br/>
      </w:r>
      <w:r>
        <w:rPr>
          <w:rFonts w:ascii="Times New Roman"/>
          <w:b w:val="false"/>
          <w:i w:val="false"/>
          <w:color w:val="000000"/>
          <w:sz w:val="28"/>
        </w:rPr>
        <w:t xml:space="preserve">
      1) получат знания о высшей духовной природе человека, единстве всего сущего; </w:t>
      </w:r>
      <w:r>
        <w:br/>
      </w:r>
      <w:r>
        <w:rPr>
          <w:rFonts w:ascii="Times New Roman"/>
          <w:b w:val="false"/>
          <w:i w:val="false"/>
          <w:color w:val="000000"/>
          <w:sz w:val="28"/>
        </w:rPr>
        <w:t xml:space="preserve">
      2) поймут аксиологические основы самопознания; </w:t>
      </w:r>
      <w:r>
        <w:br/>
      </w:r>
      <w:r>
        <w:rPr>
          <w:rFonts w:ascii="Times New Roman"/>
          <w:b w:val="false"/>
          <w:i w:val="false"/>
          <w:color w:val="000000"/>
          <w:sz w:val="28"/>
        </w:rPr>
        <w:t xml:space="preserve">
      3) научатся практике общечеловеческих ценностей; </w:t>
      </w:r>
      <w:r>
        <w:br/>
      </w:r>
      <w:r>
        <w:rPr>
          <w:rFonts w:ascii="Times New Roman"/>
          <w:b w:val="false"/>
          <w:i w:val="false"/>
          <w:color w:val="000000"/>
          <w:sz w:val="28"/>
        </w:rPr>
        <w:t xml:space="preserve">
      4) смогут применять полученные знания, умения и навыки в повседневной жизни. </w:t>
      </w:r>
    </w:p>
    <w:bookmarkEnd w:id="106"/>
    <w:bookmarkStart w:name="z128" w:id="107"/>
    <w:p>
      <w:pPr>
        <w:spacing w:after="0"/>
        <w:ind w:left="0"/>
        <w:jc w:val="left"/>
      </w:pPr>
      <w:r>
        <w:rPr>
          <w:rFonts w:ascii="Times New Roman"/>
          <w:b/>
          <w:i w:val="false"/>
          <w:color w:val="000000"/>
        </w:rPr>
        <w:t xml:space="preserve"> 
5. Разработка учебной Программы </w:t>
      </w:r>
    </w:p>
    <w:bookmarkEnd w:id="107"/>
    <w:bookmarkStart w:name="z129" w:id="108"/>
    <w:p>
      <w:pPr>
        <w:spacing w:after="0"/>
        <w:ind w:left="0"/>
        <w:jc w:val="both"/>
      </w:pPr>
      <w:r>
        <w:rPr>
          <w:rFonts w:ascii="Times New Roman"/>
          <w:b w:val="false"/>
          <w:i w:val="false"/>
          <w:color w:val="000000"/>
          <w:sz w:val="28"/>
        </w:rPr>
        <w:t>
      21. Программа является комбинированной по своей структуре и состоящей из комплекса учебно-методического материала и образовательной онлайн-платформы. Программа структурирована на три этапа:</w:t>
      </w:r>
      <w:r>
        <w:br/>
      </w:r>
      <w:r>
        <w:rPr>
          <w:rFonts w:ascii="Times New Roman"/>
          <w:b w:val="false"/>
          <w:i w:val="false"/>
          <w:color w:val="000000"/>
          <w:sz w:val="28"/>
        </w:rPr>
        <w:t>
      первый этап – «От сердца к сердцу» (аудиторное обучение; три недели);</w:t>
      </w:r>
      <w:r>
        <w:br/>
      </w:r>
      <w:r>
        <w:rPr>
          <w:rFonts w:ascii="Times New Roman"/>
          <w:b w:val="false"/>
          <w:i w:val="false"/>
          <w:color w:val="000000"/>
          <w:sz w:val="28"/>
        </w:rPr>
        <w:t>
      второй этап – «Практика ценностей» (асинхронное обучение; восемь недель);</w:t>
      </w:r>
      <w:r>
        <w:br/>
      </w:r>
      <w:r>
        <w:rPr>
          <w:rFonts w:ascii="Times New Roman"/>
          <w:b w:val="false"/>
          <w:i w:val="false"/>
          <w:color w:val="000000"/>
          <w:sz w:val="28"/>
        </w:rPr>
        <w:t>
      третий этап – «От сердца к сердцу» (аудиторное обучение; две недели);</w:t>
      </w:r>
      <w:r>
        <w:br/>
      </w:r>
      <w:r>
        <w:rPr>
          <w:rFonts w:ascii="Times New Roman"/>
          <w:b w:val="false"/>
          <w:i w:val="false"/>
          <w:color w:val="000000"/>
          <w:sz w:val="28"/>
        </w:rPr>
        <w:t>
      первый этап – «От сердца к сердцу» (аудиторное обучение; 1–3 недели).</w:t>
      </w:r>
      <w:r>
        <w:br/>
      </w:r>
      <w:r>
        <w:rPr>
          <w:rFonts w:ascii="Times New Roman"/>
          <w:b w:val="false"/>
          <w:i w:val="false"/>
          <w:color w:val="000000"/>
          <w:sz w:val="28"/>
        </w:rPr>
        <w:t>
</w:t>
      </w:r>
      <w:r>
        <w:rPr>
          <w:rFonts w:ascii="Times New Roman"/>
          <w:b w:val="false"/>
          <w:i w:val="false"/>
          <w:color w:val="000000"/>
          <w:sz w:val="28"/>
        </w:rPr>
        <w:t xml:space="preserve">
      22. Первый этап «От сердца к сердцу» предполагает обзор ключевых идей Программы «Общечеловеческие ценности в целостном педагогическом процессе школы» и методики их внедрения в целостный педагогический процесс школы. </w:t>
      </w:r>
      <w:r>
        <w:br/>
      </w:r>
      <w:r>
        <w:rPr>
          <w:rFonts w:ascii="Times New Roman"/>
          <w:b w:val="false"/>
          <w:i w:val="false"/>
          <w:color w:val="000000"/>
          <w:sz w:val="28"/>
        </w:rPr>
        <w:t>
</w:t>
      </w:r>
      <w:r>
        <w:rPr>
          <w:rFonts w:ascii="Times New Roman"/>
          <w:b w:val="false"/>
          <w:i w:val="false"/>
          <w:color w:val="000000"/>
          <w:sz w:val="28"/>
        </w:rPr>
        <w:t>
      23. На втором этапе «Практика ценностей» основные идеи Программы подлежат реализации в практике профессиональной и личной жизни слушателя. В ходе этого этапа учителя будут осуществлять интеграцию идей Программы в целостный педагогический процесс школы, реализуя элементы модели пилотной школы по самопознанию. Работа проводится по следующим направлениям:</w:t>
      </w:r>
      <w:r>
        <w:br/>
      </w:r>
      <w:r>
        <w:rPr>
          <w:rFonts w:ascii="Times New Roman"/>
          <w:b w:val="false"/>
          <w:i w:val="false"/>
          <w:color w:val="000000"/>
          <w:sz w:val="28"/>
        </w:rPr>
        <w:t>
      1) мониторинг исходного состояния школы, что нашло отражение в </w:t>
      </w:r>
      <w:r>
        <w:rPr>
          <w:rFonts w:ascii="Times New Roman"/>
          <w:b w:val="false"/>
          <w:i w:val="false"/>
          <w:color w:val="000000"/>
          <w:sz w:val="28"/>
        </w:rPr>
        <w:t>приложении 3</w:t>
      </w:r>
      <w:r>
        <w:rPr>
          <w:rFonts w:ascii="Times New Roman"/>
          <w:b w:val="false"/>
          <w:i w:val="false"/>
          <w:color w:val="000000"/>
          <w:sz w:val="28"/>
        </w:rPr>
        <w:t xml:space="preserve"> «Сводная таблица состояния преподавания самопознания»; </w:t>
      </w:r>
      <w:r>
        <w:br/>
      </w:r>
      <w:r>
        <w:rPr>
          <w:rFonts w:ascii="Times New Roman"/>
          <w:b w:val="false"/>
          <w:i w:val="false"/>
          <w:color w:val="000000"/>
          <w:sz w:val="28"/>
        </w:rPr>
        <w:t xml:space="preserve">
      2) планирование работы с учителями школы; </w:t>
      </w:r>
      <w:r>
        <w:br/>
      </w:r>
      <w:r>
        <w:rPr>
          <w:rFonts w:ascii="Times New Roman"/>
          <w:b w:val="false"/>
          <w:i w:val="false"/>
          <w:color w:val="000000"/>
          <w:sz w:val="28"/>
        </w:rPr>
        <w:t xml:space="preserve">
      3) планирование и реализация элементов модели пилотной школы по самопознанию; </w:t>
      </w:r>
      <w:r>
        <w:br/>
      </w:r>
      <w:r>
        <w:rPr>
          <w:rFonts w:ascii="Times New Roman"/>
          <w:b w:val="false"/>
          <w:i w:val="false"/>
          <w:color w:val="000000"/>
          <w:sz w:val="28"/>
        </w:rPr>
        <w:t xml:space="preserve">
      4) оценивание результатов и последствий процесса внесения изменений; </w:t>
      </w:r>
      <w:r>
        <w:br/>
      </w:r>
      <w:r>
        <w:rPr>
          <w:rFonts w:ascii="Times New Roman"/>
          <w:b w:val="false"/>
          <w:i w:val="false"/>
          <w:color w:val="000000"/>
          <w:sz w:val="28"/>
        </w:rPr>
        <w:t xml:space="preserve">
      5) установление связи с другими школами через сетевые сообщества; </w:t>
      </w:r>
      <w:r>
        <w:br/>
      </w:r>
      <w:r>
        <w:rPr>
          <w:rFonts w:ascii="Times New Roman"/>
          <w:b w:val="false"/>
          <w:i w:val="false"/>
          <w:color w:val="000000"/>
          <w:sz w:val="28"/>
        </w:rPr>
        <w:t xml:space="preserve">
      6) написание научно-исследовательской дипломной работы; </w:t>
      </w:r>
      <w:r>
        <w:br/>
      </w:r>
      <w:r>
        <w:rPr>
          <w:rFonts w:ascii="Times New Roman"/>
          <w:b w:val="false"/>
          <w:i w:val="false"/>
          <w:color w:val="000000"/>
          <w:sz w:val="28"/>
        </w:rPr>
        <w:t>
      7) оформление портфолио, отражено в </w:t>
      </w:r>
      <w:r>
        <w:rPr>
          <w:rFonts w:ascii="Times New Roman"/>
          <w:b w:val="false"/>
          <w:i w:val="false"/>
          <w:color w:val="000000"/>
          <w:sz w:val="28"/>
        </w:rPr>
        <w:t>приложении 4</w:t>
      </w:r>
      <w:r>
        <w:rPr>
          <w:rFonts w:ascii="Times New Roman"/>
          <w:b w:val="false"/>
          <w:i w:val="false"/>
          <w:color w:val="000000"/>
          <w:sz w:val="28"/>
        </w:rPr>
        <w:t xml:space="preserve"> «Критерии оценивания портфолио». </w:t>
      </w:r>
      <w:r>
        <w:br/>
      </w:r>
      <w:r>
        <w:rPr>
          <w:rFonts w:ascii="Times New Roman"/>
          <w:b w:val="false"/>
          <w:i w:val="false"/>
          <w:color w:val="000000"/>
          <w:sz w:val="28"/>
        </w:rPr>
        <w:t>
      В период этапа «Практика ценностей» учителям будет оказана поддержка со стороны куратора из числа тренеров (асинхронное обучение) посредством форума на образовательном портале.</w:t>
      </w:r>
      <w:r>
        <w:br/>
      </w:r>
      <w:r>
        <w:rPr>
          <w:rFonts w:ascii="Times New Roman"/>
          <w:b w:val="false"/>
          <w:i w:val="false"/>
          <w:color w:val="000000"/>
          <w:sz w:val="28"/>
        </w:rPr>
        <w:t>
</w:t>
      </w:r>
      <w:r>
        <w:rPr>
          <w:rFonts w:ascii="Times New Roman"/>
          <w:b w:val="false"/>
          <w:i w:val="false"/>
          <w:color w:val="000000"/>
          <w:sz w:val="28"/>
        </w:rPr>
        <w:t xml:space="preserve">
      24. Итоговый этап «От сердца к сердцу» будет ориентирован на само- и взаиморефлексию о реализуемых учителем изменениях в своей жизни, в преподавании и обучении, на само- и взаимооценивание результатов этих изменений с целью установления степени их влияния на развитие учителей, учеников и, в целом, на атмосферу школы. Тренеры будут содействовать учителям в подготовке их дипломной работы во время заключительной недели третьего этапа «От сердца к сердцу», будут давать рекомендации и оценивать индивидуальную работу слушателя по этапу «Практика ценностей». </w:t>
      </w:r>
      <w:r>
        <w:br/>
      </w:r>
      <w:r>
        <w:rPr>
          <w:rFonts w:ascii="Times New Roman"/>
          <w:b w:val="false"/>
          <w:i w:val="false"/>
          <w:color w:val="000000"/>
          <w:sz w:val="28"/>
        </w:rPr>
        <w:t xml:space="preserve">
      25. В заключение курса будет проведен квалификационный экзамен и итоговое оценивание. </w:t>
      </w:r>
    </w:p>
    <w:bookmarkEnd w:id="108"/>
    <w:bookmarkStart w:name="z130" w:id="109"/>
    <w:p>
      <w:pPr>
        <w:spacing w:after="0"/>
        <w:ind w:left="0"/>
        <w:jc w:val="both"/>
      </w:pPr>
      <w:r>
        <w:rPr>
          <w:rFonts w:ascii="Times New Roman"/>
          <w:b w:val="false"/>
          <w:i w:val="false"/>
          <w:color w:val="000000"/>
          <w:sz w:val="28"/>
        </w:rPr>
        <w:t xml:space="preserve">
Приложение 1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«Общечеловеческие         </w:t>
      </w:r>
      <w:r>
        <w:br/>
      </w:r>
      <w:r>
        <w:rPr>
          <w:rFonts w:ascii="Times New Roman"/>
          <w:b w:val="false"/>
          <w:i w:val="false"/>
          <w:color w:val="000000"/>
          <w:sz w:val="28"/>
        </w:rPr>
        <w:t xml:space="preserve">
ценности в целостном         </w:t>
      </w:r>
      <w:r>
        <w:br/>
      </w:r>
      <w:r>
        <w:rPr>
          <w:rFonts w:ascii="Times New Roman"/>
          <w:b w:val="false"/>
          <w:i w:val="false"/>
          <w:color w:val="000000"/>
          <w:sz w:val="28"/>
        </w:rPr>
        <w:t xml:space="preserve">
педагогическом процессе школы»    </w:t>
      </w:r>
      <w:r>
        <w:br/>
      </w:r>
      <w:r>
        <w:rPr>
          <w:rFonts w:ascii="Times New Roman"/>
          <w:b w:val="false"/>
          <w:i w:val="false"/>
          <w:color w:val="000000"/>
          <w:sz w:val="28"/>
        </w:rPr>
        <w:t xml:space="preserve">
по нравственно-духовному       </w:t>
      </w:r>
      <w:r>
        <w:br/>
      </w:r>
      <w:r>
        <w:rPr>
          <w:rFonts w:ascii="Times New Roman"/>
          <w:b w:val="false"/>
          <w:i w:val="false"/>
          <w:color w:val="000000"/>
          <w:sz w:val="28"/>
        </w:rPr>
        <w:t xml:space="preserve">
образованию «Самопознание»       </w:t>
      </w:r>
    </w:p>
    <w:bookmarkEnd w:id="109"/>
    <w:bookmarkStart w:name="z131" w:id="110"/>
    <w:p>
      <w:pPr>
        <w:spacing w:after="0"/>
        <w:ind w:left="0"/>
        <w:jc w:val="both"/>
      </w:pPr>
      <w:r>
        <w:rPr>
          <w:rFonts w:ascii="Times New Roman"/>
          <w:b w:val="false"/>
          <w:i w:val="false"/>
          <w:color w:val="000000"/>
          <w:sz w:val="28"/>
        </w:rPr>
        <w:t>
</w:t>
      </w:r>
      <w:r>
        <w:rPr>
          <w:rFonts w:ascii="Times New Roman"/>
          <w:b/>
          <w:i w:val="false"/>
          <w:color w:val="000000"/>
          <w:sz w:val="28"/>
        </w:rPr>
        <w:t xml:space="preserve">                           Учебный план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1"/>
        <w:gridCol w:w="4561"/>
        <w:gridCol w:w="5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этап «От сердца к сердцу»</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120 аудиторных часов (1 час – 45 минут)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«Практика ценностей»</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Четвертая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Шестая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Седьмая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Восьмая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часов в день * 6 дней.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онлайн-часов в неделю.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240 онлайн-часов. (1 час – 45 минут) </w:t>
            </w:r>
            <w:r>
              <w:br/>
            </w:r>
            <w:r>
              <w:rPr>
                <w:rFonts w:ascii="Times New Roman"/>
                <w:b w:val="false"/>
                <w:i w:val="false"/>
                <w:color w:val="000000"/>
                <w:sz w:val="20"/>
              </w:rPr>
              <w:t>
</w:t>
            </w:r>
            <w:r>
              <w:rPr>
                <w:rFonts w:ascii="Times New Roman"/>
                <w:b w:val="false"/>
                <w:i w:val="false"/>
                <w:color w:val="000000"/>
                <w:sz w:val="20"/>
              </w:rPr>
              <w:t>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Третий этап «От сердца к сердцу»</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часов в день* 5 дней</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месяц 80 аудиторных часов (1 час – 45 минут)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200 аудиторных часов, 240 онлайн-часов (1 час – 45 минут)</w:t>
            </w:r>
            <w:r>
              <w:br/>
            </w:r>
            <w:r>
              <w:rPr>
                <w:rFonts w:ascii="Times New Roman"/>
                <w:b w:val="false"/>
                <w:i w:val="false"/>
                <w:color w:val="000000"/>
                <w:sz w:val="20"/>
              </w:rPr>
              <w:t>
</w:t>
            </w:r>
            <w:r>
              <w:rPr>
                <w:rFonts w:ascii="Times New Roman"/>
                <w:b w:val="false"/>
                <w:i w:val="false"/>
                <w:color w:val="000000"/>
                <w:sz w:val="20"/>
              </w:rPr>
              <w:t xml:space="preserve">Всего по Программе: 440 академических часов </w:t>
            </w:r>
          </w:p>
        </w:tc>
      </w:tr>
    </w:tbl>
    <w:bookmarkStart w:name="z132" w:id="111"/>
    <w:p>
      <w:pPr>
        <w:spacing w:after="0"/>
        <w:ind w:left="0"/>
        <w:jc w:val="both"/>
      </w:pPr>
      <w:r>
        <w:rPr>
          <w:rFonts w:ascii="Times New Roman"/>
          <w:b w:val="false"/>
          <w:i w:val="false"/>
          <w:color w:val="000000"/>
          <w:sz w:val="28"/>
        </w:rPr>
        <w:t xml:space="preserve">
Приложение 2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«Общечеловеческие ценности    </w:t>
      </w:r>
      <w:r>
        <w:br/>
      </w:r>
      <w:r>
        <w:rPr>
          <w:rFonts w:ascii="Times New Roman"/>
          <w:b w:val="false"/>
          <w:i w:val="false"/>
          <w:color w:val="000000"/>
          <w:sz w:val="28"/>
        </w:rPr>
        <w:t xml:space="preserve">
в целостном педагогическом        </w:t>
      </w:r>
      <w:r>
        <w:br/>
      </w:r>
      <w:r>
        <w:rPr>
          <w:rFonts w:ascii="Times New Roman"/>
          <w:b w:val="false"/>
          <w:i w:val="false"/>
          <w:color w:val="000000"/>
          <w:sz w:val="28"/>
        </w:rPr>
        <w:t xml:space="preserve">
процессе школы» по            </w:t>
      </w:r>
      <w:r>
        <w:br/>
      </w:r>
      <w:r>
        <w:rPr>
          <w:rFonts w:ascii="Times New Roman"/>
          <w:b w:val="false"/>
          <w:i w:val="false"/>
          <w:color w:val="000000"/>
          <w:sz w:val="28"/>
        </w:rPr>
        <w:t xml:space="preserve">
нравственно-духовному образованию  </w:t>
      </w:r>
      <w:r>
        <w:br/>
      </w:r>
      <w:r>
        <w:rPr>
          <w:rFonts w:ascii="Times New Roman"/>
          <w:b w:val="false"/>
          <w:i w:val="false"/>
          <w:color w:val="000000"/>
          <w:sz w:val="28"/>
        </w:rPr>
        <w:t xml:space="preserve">
«Самопознание»              </w:t>
      </w:r>
    </w:p>
    <w:bookmarkEnd w:id="111"/>
    <w:bookmarkStart w:name="z133" w:id="112"/>
    <w:p>
      <w:pPr>
        <w:spacing w:after="0"/>
        <w:ind w:left="0"/>
        <w:jc w:val="both"/>
      </w:pPr>
      <w:r>
        <w:rPr>
          <w:rFonts w:ascii="Times New Roman"/>
          <w:b w:val="false"/>
          <w:i w:val="false"/>
          <w:color w:val="000000"/>
          <w:sz w:val="28"/>
        </w:rPr>
        <w:t>
</w:t>
      </w:r>
      <w:r>
        <w:rPr>
          <w:rFonts w:ascii="Times New Roman"/>
          <w:b/>
          <w:i w:val="false"/>
          <w:color w:val="000000"/>
          <w:sz w:val="28"/>
        </w:rPr>
        <w:t>                    Учебно-тематический план</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313"/>
        <w:gridCol w:w="4357"/>
        <w:gridCol w:w="3484"/>
        <w:gridCol w:w="2053"/>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этап «От сердца к сердцу» (3 недели)</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Первая неделя </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1. Методологические и психолого-педагогические основы программы нравственно-духовного образования «Самопознание»</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Актуальность развития целостного образования в современном мире.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групп для обсуждения вопросов.</w:t>
            </w:r>
            <w:r>
              <w:br/>
            </w:r>
            <w:r>
              <w:rPr>
                <w:rFonts w:ascii="Times New Roman"/>
                <w:b w:val="false"/>
                <w:i w:val="false"/>
                <w:color w:val="000000"/>
                <w:sz w:val="20"/>
              </w:rPr>
              <w:t>
</w:t>
            </w:r>
            <w:r>
              <w:rPr>
                <w:rFonts w:ascii="Times New Roman"/>
                <w:b w:val="false"/>
                <w:i w:val="false"/>
                <w:color w:val="000000"/>
                <w:sz w:val="20"/>
              </w:rPr>
              <w:t>Вызовы современного мира. Осмысление концепции целостного образования.</w:t>
            </w:r>
            <w:r>
              <w:br/>
            </w:r>
            <w:r>
              <w:rPr>
                <w:rFonts w:ascii="Times New Roman"/>
                <w:b w:val="false"/>
                <w:i w:val="false"/>
                <w:color w:val="000000"/>
                <w:sz w:val="20"/>
              </w:rPr>
              <w:t>
</w:t>
            </w:r>
            <w:r>
              <w:rPr>
                <w:rFonts w:ascii="Times New Roman"/>
                <w:b w:val="false"/>
                <w:i w:val="false"/>
                <w:color w:val="000000"/>
                <w:sz w:val="20"/>
              </w:rPr>
              <w:t>Что нужно делать учителю для реализации модели школы будущего?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 современное развитие концепции целостного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групп для обсуждения вопросов.</w:t>
            </w:r>
            <w:r>
              <w:br/>
            </w:r>
            <w:r>
              <w:rPr>
                <w:rFonts w:ascii="Times New Roman"/>
                <w:b w:val="false"/>
                <w:i w:val="false"/>
                <w:color w:val="000000"/>
                <w:sz w:val="20"/>
              </w:rPr>
              <w:t>
</w:t>
            </w:r>
            <w:r>
              <w:rPr>
                <w:rFonts w:ascii="Times New Roman"/>
                <w:b w:val="false"/>
                <w:i w:val="false"/>
                <w:color w:val="000000"/>
                <w:sz w:val="20"/>
              </w:rPr>
              <w:t xml:space="preserve">Когда и как произошло разделение духовно-нравственного и интеллектуального образования? </w:t>
            </w:r>
            <w:r>
              <w:br/>
            </w:r>
            <w:r>
              <w:rPr>
                <w:rFonts w:ascii="Times New Roman"/>
                <w:b w:val="false"/>
                <w:i w:val="false"/>
                <w:color w:val="000000"/>
                <w:sz w:val="20"/>
              </w:rPr>
              <w:t>
</w:t>
            </w:r>
            <w:r>
              <w:rPr>
                <w:rFonts w:ascii="Times New Roman"/>
                <w:b w:val="false"/>
                <w:i w:val="false"/>
                <w:color w:val="000000"/>
                <w:sz w:val="20"/>
              </w:rPr>
              <w:t>Исследование современного состояния вопроса. Концепция духовного гуманизма.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Психолого-педагогические основы целостного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групп для обсуждения вопросов.</w:t>
            </w:r>
            <w:r>
              <w:br/>
            </w:r>
            <w:r>
              <w:rPr>
                <w:rFonts w:ascii="Times New Roman"/>
                <w:b w:val="false"/>
                <w:i w:val="false"/>
                <w:color w:val="000000"/>
                <w:sz w:val="20"/>
              </w:rPr>
              <w:t>
</w:t>
            </w:r>
            <w:r>
              <w:rPr>
                <w:rFonts w:ascii="Times New Roman"/>
                <w:b w:val="false"/>
                <w:i w:val="false"/>
                <w:color w:val="000000"/>
                <w:sz w:val="20"/>
              </w:rPr>
              <w:t>Обучение через сознание. Структура сознания, оценка воспринимаемой информации и необходимость очищения сознания.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пилотной школы по самопознанию. Интеграция самопознания в школьные предметы.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групп для обсуждения вопросов. Основы построения теоретической модели пилотной школы по самопознанию.</w:t>
            </w:r>
            <w:r>
              <w:br/>
            </w:r>
            <w:r>
              <w:rPr>
                <w:rFonts w:ascii="Times New Roman"/>
                <w:b w:val="false"/>
                <w:i w:val="false"/>
                <w:color w:val="000000"/>
                <w:sz w:val="20"/>
              </w:rPr>
              <w:t>
</w:t>
            </w:r>
            <w:r>
              <w:rPr>
                <w:rFonts w:ascii="Times New Roman"/>
                <w:b w:val="false"/>
                <w:i w:val="false"/>
                <w:color w:val="000000"/>
                <w:sz w:val="20"/>
              </w:rPr>
              <w:t xml:space="preserve">Что такое интеграция самопознания и других дисциплин и как ее осуществлять в условиях современной школы? Обмен опытом с коллегами.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пилотной школы по самопознанию. Интеграция самопознания во внеучебную деятельность и дополнительное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групп для обсуждения вопросов.</w:t>
            </w:r>
            <w:r>
              <w:br/>
            </w:r>
            <w:r>
              <w:rPr>
                <w:rFonts w:ascii="Times New Roman"/>
                <w:b w:val="false"/>
                <w:i w:val="false"/>
                <w:color w:val="000000"/>
                <w:sz w:val="20"/>
              </w:rPr>
              <w:t>
</w:t>
            </w:r>
            <w:r>
              <w:rPr>
                <w:rFonts w:ascii="Times New Roman"/>
                <w:b w:val="false"/>
                <w:i w:val="false"/>
                <w:color w:val="000000"/>
                <w:sz w:val="20"/>
              </w:rPr>
              <w:t xml:space="preserve">Что такое интеграция самопознания во внеучебную деятельность и дополнительное образование и как ее осуществлять в условиях современной школы? Обмен опытом с коллегами. </w:t>
            </w:r>
            <w:r>
              <w:br/>
            </w:r>
            <w:r>
              <w:rPr>
                <w:rFonts w:ascii="Times New Roman"/>
                <w:b w:val="false"/>
                <w:i w:val="false"/>
                <w:color w:val="000000"/>
                <w:sz w:val="20"/>
              </w:rPr>
              <w:t>
</w:t>
            </w:r>
            <w:r>
              <w:rPr>
                <w:rFonts w:ascii="Times New Roman"/>
                <w:b w:val="false"/>
                <w:i w:val="false"/>
                <w:color w:val="000000"/>
                <w:sz w:val="20"/>
              </w:rPr>
              <w:t>Как в пилотной школе по самопознанию осуществляется интеграция самопознания во внеучебную деятельность и дополнительное образование?</w:t>
            </w:r>
            <w:r>
              <w:br/>
            </w:r>
            <w:r>
              <w:rPr>
                <w:rFonts w:ascii="Times New Roman"/>
                <w:b w:val="false"/>
                <w:i w:val="false"/>
                <w:color w:val="000000"/>
                <w:sz w:val="20"/>
              </w:rPr>
              <w:t>
</w:t>
            </w:r>
            <w:r>
              <w:rPr>
                <w:rFonts w:ascii="Times New Roman"/>
                <w:b w:val="false"/>
                <w:i w:val="false"/>
                <w:color w:val="000000"/>
                <w:sz w:val="20"/>
              </w:rPr>
              <w:t>Создание модели выпускника пилотной школы по самопознанию.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2. Аксиологические основы программы нравственно-духовного образования «Самопознание»</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Истина как цель самопознания.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групп для обсуждения вопросов.</w:t>
            </w:r>
            <w:r>
              <w:br/>
            </w:r>
            <w:r>
              <w:rPr>
                <w:rFonts w:ascii="Times New Roman"/>
                <w:b w:val="false"/>
                <w:i w:val="false"/>
                <w:color w:val="000000"/>
                <w:sz w:val="20"/>
              </w:rPr>
              <w:t>
</w:t>
            </w:r>
            <w:r>
              <w:rPr>
                <w:rFonts w:ascii="Times New Roman"/>
                <w:b w:val="false"/>
                <w:i w:val="false"/>
                <w:color w:val="000000"/>
                <w:sz w:val="20"/>
              </w:rPr>
              <w:t>Размышление об абсолютной истине. Развитие качеств, соответствующих общечеловеческой ценности истина, в условиях современной школы. Обмен опытом с коллегами.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Праведное поведение как общечеловеческая ценность.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групп для обсуждения вопросов.</w:t>
            </w:r>
            <w:r>
              <w:br/>
            </w:r>
            <w:r>
              <w:rPr>
                <w:rFonts w:ascii="Times New Roman"/>
                <w:b w:val="false"/>
                <w:i w:val="false"/>
                <w:color w:val="000000"/>
                <w:sz w:val="20"/>
              </w:rPr>
              <w:t>
</w:t>
            </w:r>
            <w:r>
              <w:rPr>
                <w:rFonts w:ascii="Times New Roman"/>
                <w:b w:val="false"/>
                <w:i w:val="false"/>
                <w:color w:val="000000"/>
                <w:sz w:val="20"/>
              </w:rPr>
              <w:t>Размышление о сущности праведного поведения. Праведное поведение в условиях современной школы. Обмен опытом с коллегами. Потолок для желаний как альтернатива философии «растущего потребления».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Любовь – основополагающий принцип самопознания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групп для обсуждения вопросов.</w:t>
            </w:r>
            <w:r>
              <w:br/>
            </w:r>
            <w:r>
              <w:rPr>
                <w:rFonts w:ascii="Times New Roman"/>
                <w:b w:val="false"/>
                <w:i w:val="false"/>
                <w:color w:val="000000"/>
                <w:sz w:val="20"/>
              </w:rPr>
              <w:t>
</w:t>
            </w:r>
            <w:r>
              <w:rPr>
                <w:rFonts w:ascii="Times New Roman"/>
                <w:b w:val="false"/>
                <w:i w:val="false"/>
                <w:color w:val="000000"/>
                <w:sz w:val="20"/>
              </w:rPr>
              <w:t>Как воссоединить процесс образования с энергией любви в условиях современной школы? Что такое любовь в педагогике? Обмен опытом с коллегами.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Сущность внутреннего покоя и ненасилия.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групп для обсуждения вопросов.</w:t>
            </w:r>
            <w:r>
              <w:br/>
            </w:r>
            <w:r>
              <w:rPr>
                <w:rFonts w:ascii="Times New Roman"/>
                <w:b w:val="false"/>
                <w:i w:val="false"/>
                <w:color w:val="000000"/>
                <w:sz w:val="20"/>
              </w:rPr>
              <w:t>
</w:t>
            </w:r>
            <w:r>
              <w:rPr>
                <w:rFonts w:ascii="Times New Roman"/>
                <w:b w:val="false"/>
                <w:i w:val="false"/>
                <w:color w:val="000000"/>
                <w:sz w:val="20"/>
              </w:rPr>
              <w:t xml:space="preserve">Размышления о сущности внутреннего покоя и ненасилия. Как реализовать внутренний покой и ненасилие в условиях современной школы? Обмен опытом с коллегами.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как истинный лидер. Общечеловеческие ценности в жизни учителя.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групп для обсуждения вопросов.</w:t>
            </w:r>
            <w:r>
              <w:br/>
            </w:r>
            <w:r>
              <w:rPr>
                <w:rFonts w:ascii="Times New Roman"/>
                <w:b w:val="false"/>
                <w:i w:val="false"/>
                <w:color w:val="000000"/>
                <w:sz w:val="20"/>
              </w:rPr>
              <w:t>
</w:t>
            </w:r>
            <w:r>
              <w:rPr>
                <w:rFonts w:ascii="Times New Roman"/>
                <w:b w:val="false"/>
                <w:i w:val="false"/>
                <w:color w:val="000000"/>
                <w:sz w:val="20"/>
              </w:rPr>
              <w:t xml:space="preserve">Обсуждение в группах вопроса о практике общечеловеческих ценностей в своей личной и профессиональной жизни? Обмен опытом с коллегами. </w:t>
            </w:r>
            <w:r>
              <w:br/>
            </w:r>
            <w:r>
              <w:rPr>
                <w:rFonts w:ascii="Times New Roman"/>
                <w:b w:val="false"/>
                <w:i w:val="false"/>
                <w:color w:val="000000"/>
                <w:sz w:val="20"/>
              </w:rPr>
              <w:t>
</w:t>
            </w:r>
            <w:r>
              <w:rPr>
                <w:rFonts w:ascii="Times New Roman"/>
                <w:b w:val="false"/>
                <w:i w:val="false"/>
                <w:color w:val="000000"/>
                <w:sz w:val="20"/>
              </w:rPr>
              <w:t>Организация групп для обсуждения вопросов.</w:t>
            </w:r>
            <w:r>
              <w:br/>
            </w:r>
            <w:r>
              <w:rPr>
                <w:rFonts w:ascii="Times New Roman"/>
                <w:b w:val="false"/>
                <w:i w:val="false"/>
                <w:color w:val="000000"/>
                <w:sz w:val="20"/>
              </w:rPr>
              <w:t>
</w:t>
            </w:r>
            <w:r>
              <w:rPr>
                <w:rFonts w:ascii="Times New Roman"/>
                <w:b w:val="false"/>
                <w:i w:val="false"/>
                <w:color w:val="000000"/>
                <w:sz w:val="20"/>
              </w:rPr>
              <w:t xml:space="preserve">Развитие качеств истинного лидера. Обсуждение в группах вопроса о бескорыстном служении истинного лидера в единстве мысли, слова и дела. Обмен опытом с коллегами.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3. Методика осуществления программы нравственно-духовного образования «Самопознание»</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развития школы в русле идей Программы.</w:t>
            </w:r>
            <w:r>
              <w:br/>
            </w:r>
            <w:r>
              <w:rPr>
                <w:rFonts w:ascii="Times New Roman"/>
                <w:b w:val="false"/>
                <w:i w:val="false"/>
                <w:color w:val="000000"/>
                <w:sz w:val="20"/>
              </w:rPr>
              <w:t>
</w:t>
            </w:r>
            <w:r>
              <w:rPr>
                <w:rFonts w:ascii="Times New Roman"/>
                <w:b w:val="false"/>
                <w:i w:val="false"/>
                <w:color w:val="000000"/>
                <w:sz w:val="20"/>
              </w:rPr>
              <w:t>Модель пилотной школы по самопознанию.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Знакомство с программами элективных интегрированных курсов по различным предметам в пилотной школе по самопознанию.</w:t>
            </w:r>
            <w:r>
              <w:br/>
            </w:r>
            <w:r>
              <w:rPr>
                <w:rFonts w:ascii="Times New Roman"/>
                <w:b w:val="false"/>
                <w:i w:val="false"/>
                <w:color w:val="000000"/>
                <w:sz w:val="20"/>
              </w:rPr>
              <w:t>
</w:t>
            </w:r>
            <w:r>
              <w:rPr>
                <w:rFonts w:ascii="Times New Roman"/>
                <w:b w:val="false"/>
                <w:i w:val="false"/>
                <w:color w:val="000000"/>
                <w:sz w:val="20"/>
              </w:rPr>
              <w:t>Знакомство с программами факультативных курсов «Этика жизни», «Духовное наследие человечества», «Общечеловеческие ценности», «Азбука семейной жизни», «Культура лидерства».</w:t>
            </w:r>
            <w:r>
              <w:br/>
            </w:r>
            <w:r>
              <w:rPr>
                <w:rFonts w:ascii="Times New Roman"/>
                <w:b w:val="false"/>
                <w:i w:val="false"/>
                <w:color w:val="000000"/>
                <w:sz w:val="20"/>
              </w:rPr>
              <w:t>
</w:t>
            </w:r>
            <w:r>
              <w:rPr>
                <w:rFonts w:ascii="Times New Roman"/>
                <w:b w:val="false"/>
                <w:i w:val="false"/>
                <w:color w:val="000000"/>
                <w:sz w:val="20"/>
              </w:rPr>
              <w:t>Планирование слушателями этапов реализации элементов модели пилотной школы по самопознанию в своих школах.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развития школы в русле идей Программы.</w:t>
            </w:r>
            <w:r>
              <w:br/>
            </w:r>
            <w:r>
              <w:rPr>
                <w:rFonts w:ascii="Times New Roman"/>
                <w:b w:val="false"/>
                <w:i w:val="false"/>
                <w:color w:val="000000"/>
                <w:sz w:val="20"/>
              </w:rPr>
              <w:t>
</w:t>
            </w:r>
            <w:r>
              <w:rPr>
                <w:rFonts w:ascii="Times New Roman"/>
                <w:b w:val="false"/>
                <w:i w:val="false"/>
                <w:color w:val="000000"/>
                <w:sz w:val="20"/>
              </w:rPr>
              <w:t>Модель пилотной школы по самопознанию.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Знакомство с программами интегрированных кружков и клубов дополнительного образования.</w:t>
            </w:r>
            <w:r>
              <w:br/>
            </w:r>
            <w:r>
              <w:rPr>
                <w:rFonts w:ascii="Times New Roman"/>
                <w:b w:val="false"/>
                <w:i w:val="false"/>
                <w:color w:val="000000"/>
                <w:sz w:val="20"/>
              </w:rPr>
              <w:t>
</w:t>
            </w:r>
            <w:r>
              <w:rPr>
                <w:rFonts w:ascii="Times New Roman"/>
                <w:b w:val="false"/>
                <w:i w:val="false"/>
                <w:color w:val="000000"/>
                <w:sz w:val="20"/>
              </w:rPr>
              <w:t>2. Знакомство с примерами тематики и разработок классных часов, уроков-бесед.</w:t>
            </w:r>
            <w:r>
              <w:br/>
            </w:r>
            <w:r>
              <w:rPr>
                <w:rFonts w:ascii="Times New Roman"/>
                <w:b w:val="false"/>
                <w:i w:val="false"/>
                <w:color w:val="000000"/>
                <w:sz w:val="20"/>
              </w:rPr>
              <w:t>
</w:t>
            </w:r>
            <w:r>
              <w:rPr>
                <w:rFonts w:ascii="Times New Roman"/>
                <w:b w:val="false"/>
                <w:i w:val="false"/>
                <w:color w:val="000000"/>
                <w:sz w:val="20"/>
              </w:rPr>
              <w:t>3. Планирование слушателями этапов реализации элементов модели пилотной школы по самопознанию в своих школах.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школы по духовно-нравственному образованию.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 осуществить мониторинг школы с позиций программы нравственно-духовного образования «Самопознание»?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Что такое научно-практическое исследование?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Что такое научно-практическое исследование и способы его проведения в классе. </w:t>
            </w:r>
            <w:r>
              <w:br/>
            </w:r>
            <w:r>
              <w:rPr>
                <w:rFonts w:ascii="Times New Roman"/>
                <w:b w:val="false"/>
                <w:i w:val="false"/>
                <w:color w:val="000000"/>
                <w:sz w:val="20"/>
              </w:rPr>
              <w:t>
</w:t>
            </w:r>
            <w:r>
              <w:rPr>
                <w:rFonts w:ascii="Times New Roman"/>
                <w:b w:val="false"/>
                <w:i w:val="false"/>
                <w:color w:val="000000"/>
                <w:sz w:val="20"/>
              </w:rPr>
              <w:t xml:space="preserve">Планирование небольших проектов по проведению научно-практического исследования. Выбор метода сбора и анализа данных, в соответствии с целью проекта.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выполнению заданий в период «Практика ценностей», планирование школьного развития и развития сетевых сообществ, консультации тренеров по планированию.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этап «Практика ценностей» (8 недель)</w:t>
            </w:r>
          </w:p>
        </w:tc>
      </w:tr>
      <w:tr>
        <w:trPr>
          <w:trHeight w:val="17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обучения «Практика ценностей» предполагает выполнение следующих заданий:</w:t>
            </w:r>
            <w:r>
              <w:br/>
            </w:r>
            <w:r>
              <w:rPr>
                <w:rFonts w:ascii="Times New Roman"/>
                <w:b w:val="false"/>
                <w:i w:val="false"/>
                <w:color w:val="000000"/>
                <w:sz w:val="20"/>
              </w:rPr>
              <w:t>
</w:t>
            </w:r>
            <w:r>
              <w:rPr>
                <w:rFonts w:ascii="Times New Roman"/>
                <w:b w:val="false"/>
                <w:i w:val="false"/>
                <w:color w:val="000000"/>
                <w:sz w:val="20"/>
              </w:rPr>
              <w:t xml:space="preserve">1. Мониторинг исходного состояния школы. </w:t>
            </w:r>
            <w:r>
              <w:br/>
            </w:r>
            <w:r>
              <w:rPr>
                <w:rFonts w:ascii="Times New Roman"/>
                <w:b w:val="false"/>
                <w:i w:val="false"/>
                <w:color w:val="000000"/>
                <w:sz w:val="20"/>
              </w:rPr>
              <w:t>
</w:t>
            </w:r>
            <w:r>
              <w:rPr>
                <w:rFonts w:ascii="Times New Roman"/>
                <w:b w:val="false"/>
                <w:i w:val="false"/>
                <w:color w:val="000000"/>
                <w:sz w:val="20"/>
              </w:rPr>
              <w:t xml:space="preserve">Планирование работы с учителями школы. </w:t>
            </w:r>
            <w:r>
              <w:br/>
            </w:r>
            <w:r>
              <w:rPr>
                <w:rFonts w:ascii="Times New Roman"/>
                <w:b w:val="false"/>
                <w:i w:val="false"/>
                <w:color w:val="000000"/>
                <w:sz w:val="20"/>
              </w:rPr>
              <w:t>
</w:t>
            </w:r>
            <w:r>
              <w:rPr>
                <w:rFonts w:ascii="Times New Roman"/>
                <w:b w:val="false"/>
                <w:i w:val="false"/>
                <w:color w:val="000000"/>
                <w:sz w:val="20"/>
              </w:rPr>
              <w:t xml:space="preserve">Планирование и реализация элементов модели пилотной школы по самопознанию. </w:t>
            </w:r>
            <w:r>
              <w:br/>
            </w:r>
            <w:r>
              <w:rPr>
                <w:rFonts w:ascii="Times New Roman"/>
                <w:b w:val="false"/>
                <w:i w:val="false"/>
                <w:color w:val="000000"/>
                <w:sz w:val="20"/>
              </w:rPr>
              <w:t>
</w:t>
            </w:r>
            <w:r>
              <w:rPr>
                <w:rFonts w:ascii="Times New Roman"/>
                <w:b w:val="false"/>
                <w:i w:val="false"/>
                <w:color w:val="000000"/>
                <w:sz w:val="20"/>
              </w:rPr>
              <w:t xml:space="preserve">Оценивание результатов и последствий процесса внесения изменений. </w:t>
            </w:r>
            <w:r>
              <w:br/>
            </w:r>
            <w:r>
              <w:rPr>
                <w:rFonts w:ascii="Times New Roman"/>
                <w:b w:val="false"/>
                <w:i w:val="false"/>
                <w:color w:val="000000"/>
                <w:sz w:val="20"/>
              </w:rPr>
              <w:t>
</w:t>
            </w:r>
            <w:r>
              <w:rPr>
                <w:rFonts w:ascii="Times New Roman"/>
                <w:b w:val="false"/>
                <w:i w:val="false"/>
                <w:color w:val="000000"/>
                <w:sz w:val="20"/>
              </w:rPr>
              <w:t xml:space="preserve">Установление связи с другими школами через сетевые сообщества. </w:t>
            </w:r>
            <w:r>
              <w:br/>
            </w:r>
            <w:r>
              <w:rPr>
                <w:rFonts w:ascii="Times New Roman"/>
                <w:b w:val="false"/>
                <w:i w:val="false"/>
                <w:color w:val="000000"/>
                <w:sz w:val="20"/>
              </w:rPr>
              <w:t>
</w:t>
            </w:r>
            <w:r>
              <w:rPr>
                <w:rFonts w:ascii="Times New Roman"/>
                <w:b w:val="false"/>
                <w:i w:val="false"/>
                <w:color w:val="000000"/>
                <w:sz w:val="20"/>
              </w:rPr>
              <w:t>Написание научно-исследовательской дипломной работы.</w:t>
            </w:r>
            <w:r>
              <w:br/>
            </w:r>
            <w:r>
              <w:rPr>
                <w:rFonts w:ascii="Times New Roman"/>
                <w:b w:val="false"/>
                <w:i w:val="false"/>
                <w:color w:val="000000"/>
                <w:sz w:val="20"/>
              </w:rPr>
              <w:t>
</w:t>
            </w:r>
            <w:r>
              <w:rPr>
                <w:rFonts w:ascii="Times New Roman"/>
                <w:b w:val="false"/>
                <w:i w:val="false"/>
                <w:color w:val="000000"/>
                <w:sz w:val="20"/>
              </w:rPr>
              <w:t>Оформление портфолио.</w:t>
            </w:r>
            <w:r>
              <w:br/>
            </w:r>
            <w:r>
              <w:rPr>
                <w:rFonts w:ascii="Times New Roman"/>
                <w:b w:val="false"/>
                <w:i w:val="false"/>
                <w:color w:val="000000"/>
                <w:sz w:val="20"/>
              </w:rPr>
              <w:t>
</w:t>
            </w:r>
            <w:r>
              <w:rPr>
                <w:rFonts w:ascii="Times New Roman"/>
                <w:b w:val="false"/>
                <w:i w:val="false"/>
                <w:color w:val="000000"/>
                <w:sz w:val="20"/>
              </w:rPr>
              <w:t xml:space="preserve">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Третий этап «От сердца к сердцу» (2 недели)</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недели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14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r>
              <w:br/>
            </w:r>
            <w:r>
              <w:rPr>
                <w:rFonts w:ascii="Times New Roman"/>
                <w:b w:val="false"/>
                <w:i w:val="false"/>
                <w:color w:val="000000"/>
                <w:sz w:val="20"/>
              </w:rPr>
              <w:t>
</w:t>
            </w:r>
            <w:r>
              <w:rPr>
                <w:rFonts w:ascii="Times New Roman"/>
                <w:b w:val="false"/>
                <w:i w:val="false"/>
                <w:color w:val="000000"/>
                <w:sz w:val="20"/>
              </w:rPr>
              <w:t xml:space="preserve">Фокус недели: поразмышлять над изменениями, произошедшими в себе и в школе, поделиться опытом, завершить написание дипломной работы и расширенных рефлексивных отчетов для презентации и итогового оценивания.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5</w:t>
            </w:r>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неделя</w:t>
            </w:r>
            <w:r>
              <w:br/>
            </w:r>
            <w:r>
              <w:rPr>
                <w:rFonts w:ascii="Times New Roman"/>
                <w:b w:val="false"/>
                <w:i w:val="false"/>
                <w:color w:val="000000"/>
                <w:sz w:val="20"/>
              </w:rPr>
              <w:t>
</w:t>
            </w:r>
            <w:r>
              <w:rPr>
                <w:rFonts w:ascii="Times New Roman"/>
                <w:b w:val="false"/>
                <w:i w:val="false"/>
                <w:color w:val="000000"/>
                <w:sz w:val="20"/>
              </w:rPr>
              <w:t xml:space="preserve">Неделя итогового оценивания. </w:t>
            </w:r>
            <w:r>
              <w:br/>
            </w:r>
            <w:r>
              <w:rPr>
                <w:rFonts w:ascii="Times New Roman"/>
                <w:b w:val="false"/>
                <w:i w:val="false"/>
                <w:color w:val="000000"/>
                <w:sz w:val="20"/>
              </w:rPr>
              <w:t>
</w:t>
            </w:r>
            <w:r>
              <w:rPr>
                <w:rFonts w:ascii="Times New Roman"/>
                <w:b w:val="false"/>
                <w:i w:val="false"/>
                <w:color w:val="000000"/>
                <w:sz w:val="20"/>
              </w:rPr>
              <w:t xml:space="preserve">Проведение квалификационного экзамена.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5</w:t>
            </w:r>
          </w:p>
        </w:tc>
      </w:tr>
    </w:tbl>
    <w:bookmarkStart w:name="z134" w:id="113"/>
    <w:p>
      <w:pPr>
        <w:spacing w:after="0"/>
        <w:ind w:left="0"/>
        <w:jc w:val="both"/>
      </w:pPr>
      <w:r>
        <w:rPr>
          <w:rFonts w:ascii="Times New Roman"/>
          <w:b w:val="false"/>
          <w:i w:val="false"/>
          <w:color w:val="000000"/>
          <w:sz w:val="28"/>
        </w:rPr>
        <w:t xml:space="preserve">
Приложение 3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кадров   </w:t>
      </w:r>
      <w:r>
        <w:br/>
      </w:r>
      <w:r>
        <w:rPr>
          <w:rFonts w:ascii="Times New Roman"/>
          <w:b w:val="false"/>
          <w:i w:val="false"/>
          <w:color w:val="000000"/>
          <w:sz w:val="28"/>
        </w:rPr>
        <w:t xml:space="preserve">
«Общечеловеческие ценности        </w:t>
      </w:r>
      <w:r>
        <w:br/>
      </w:r>
      <w:r>
        <w:rPr>
          <w:rFonts w:ascii="Times New Roman"/>
          <w:b w:val="false"/>
          <w:i w:val="false"/>
          <w:color w:val="000000"/>
          <w:sz w:val="28"/>
        </w:rPr>
        <w:t xml:space="preserve">
в целостном педагогическом        </w:t>
      </w:r>
      <w:r>
        <w:br/>
      </w:r>
      <w:r>
        <w:rPr>
          <w:rFonts w:ascii="Times New Roman"/>
          <w:b w:val="false"/>
          <w:i w:val="false"/>
          <w:color w:val="000000"/>
          <w:sz w:val="28"/>
        </w:rPr>
        <w:t xml:space="preserve">
процессе школы» по            </w:t>
      </w:r>
      <w:r>
        <w:br/>
      </w:r>
      <w:r>
        <w:rPr>
          <w:rFonts w:ascii="Times New Roman"/>
          <w:b w:val="false"/>
          <w:i w:val="false"/>
          <w:color w:val="000000"/>
          <w:sz w:val="28"/>
        </w:rPr>
        <w:t xml:space="preserve">
нравственно-духовному           </w:t>
      </w:r>
      <w:r>
        <w:br/>
      </w:r>
      <w:r>
        <w:rPr>
          <w:rFonts w:ascii="Times New Roman"/>
          <w:b w:val="false"/>
          <w:i w:val="false"/>
          <w:color w:val="000000"/>
          <w:sz w:val="28"/>
        </w:rPr>
        <w:t xml:space="preserve">
образованию «Самопознание»         </w:t>
      </w:r>
    </w:p>
    <w:bookmarkEnd w:id="113"/>
    <w:bookmarkStart w:name="z135" w:id="114"/>
    <w:p>
      <w:pPr>
        <w:spacing w:after="0"/>
        <w:ind w:left="0"/>
        <w:jc w:val="both"/>
      </w:pPr>
      <w:r>
        <w:rPr>
          <w:rFonts w:ascii="Times New Roman"/>
          <w:b w:val="false"/>
          <w:i w:val="false"/>
          <w:color w:val="000000"/>
          <w:sz w:val="28"/>
        </w:rPr>
        <w:t>
</w:t>
      </w:r>
      <w:r>
        <w:rPr>
          <w:rFonts w:ascii="Times New Roman"/>
          <w:b/>
          <w:i w:val="false"/>
          <w:color w:val="000000"/>
          <w:sz w:val="28"/>
        </w:rPr>
        <w:t xml:space="preserve">       Сводная таблица состояния преподавания самопознания </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49"/>
        <w:gridCol w:w="1128"/>
        <w:gridCol w:w="860"/>
        <w:gridCol w:w="963"/>
        <w:gridCol w:w="3276"/>
        <w:gridCol w:w="786"/>
        <w:gridCol w:w="2584"/>
        <w:gridCol w:w="1872"/>
        <w:gridCol w:w="1253"/>
      </w:tblGrid>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кол-во учащихся, учителей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учителей самопознания</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учебников</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положение в школе (усл. баллы):</w:t>
            </w:r>
            <w:r>
              <w:br/>
            </w:r>
            <w:r>
              <w:rPr>
                <w:rFonts w:ascii="Times New Roman"/>
                <w:b w:val="false"/>
                <w:i w:val="false"/>
                <w:color w:val="000000"/>
                <w:sz w:val="20"/>
              </w:rPr>
              <w:t>
</w:t>
            </w:r>
            <w:r>
              <w:rPr>
                <w:rFonts w:ascii="Times New Roman"/>
                <w:b w:val="false"/>
                <w:i w:val="false"/>
                <w:color w:val="000000"/>
                <w:sz w:val="20"/>
              </w:rPr>
              <w:t xml:space="preserve">1) наличие и состояние кабинета </w:t>
            </w:r>
            <w:r>
              <w:br/>
            </w:r>
            <w:r>
              <w:rPr>
                <w:rFonts w:ascii="Times New Roman"/>
                <w:b w:val="false"/>
                <w:i w:val="false"/>
                <w:color w:val="000000"/>
                <w:sz w:val="20"/>
              </w:rPr>
              <w:t>
</w:t>
            </w:r>
            <w:r>
              <w:rPr>
                <w:rFonts w:ascii="Times New Roman"/>
                <w:b w:val="false"/>
                <w:i w:val="false"/>
                <w:color w:val="000000"/>
                <w:sz w:val="20"/>
              </w:rPr>
              <w:t xml:space="preserve">2) наличие сертификатов у учителей </w:t>
            </w:r>
            <w:r>
              <w:br/>
            </w:r>
            <w:r>
              <w:rPr>
                <w:rFonts w:ascii="Times New Roman"/>
                <w:b w:val="false"/>
                <w:i w:val="false"/>
                <w:color w:val="000000"/>
                <w:sz w:val="20"/>
              </w:rPr>
              <w:t>
</w:t>
            </w:r>
            <w:r>
              <w:rPr>
                <w:rFonts w:ascii="Times New Roman"/>
                <w:b w:val="false"/>
                <w:i w:val="false"/>
                <w:color w:val="000000"/>
                <w:sz w:val="20"/>
              </w:rPr>
              <w:t xml:space="preserve">3) интеграция в предмет </w:t>
            </w:r>
            <w:r>
              <w:br/>
            </w:r>
            <w:r>
              <w:rPr>
                <w:rFonts w:ascii="Times New Roman"/>
                <w:b w:val="false"/>
                <w:i w:val="false"/>
                <w:color w:val="000000"/>
                <w:sz w:val="20"/>
              </w:rPr>
              <w:t>
</w:t>
            </w:r>
            <w:r>
              <w:rPr>
                <w:rFonts w:ascii="Times New Roman"/>
                <w:b w:val="false"/>
                <w:i w:val="false"/>
                <w:color w:val="000000"/>
                <w:sz w:val="20"/>
              </w:rPr>
              <w:t xml:space="preserve">4) интеграция во внеучебную деят-ть </w:t>
            </w:r>
            <w:r>
              <w:br/>
            </w:r>
            <w:r>
              <w:rPr>
                <w:rFonts w:ascii="Times New Roman"/>
                <w:b w:val="false"/>
                <w:i w:val="false"/>
                <w:color w:val="000000"/>
                <w:sz w:val="20"/>
              </w:rPr>
              <w:t>
</w:t>
            </w:r>
            <w:r>
              <w:rPr>
                <w:rFonts w:ascii="Times New Roman"/>
                <w:b w:val="false"/>
                <w:i w:val="false"/>
                <w:color w:val="000000"/>
                <w:sz w:val="20"/>
              </w:rPr>
              <w:t xml:space="preserve">5) анкетирование и беседа с администрацией </w:t>
            </w:r>
            <w:r>
              <w:br/>
            </w:r>
            <w:r>
              <w:rPr>
                <w:rFonts w:ascii="Times New Roman"/>
                <w:b w:val="false"/>
                <w:i w:val="false"/>
                <w:color w:val="000000"/>
                <w:sz w:val="20"/>
              </w:rPr>
              <w:t>
</w:t>
            </w:r>
            <w:r>
              <w:rPr>
                <w:rFonts w:ascii="Times New Roman"/>
                <w:b w:val="false"/>
                <w:i w:val="false"/>
                <w:color w:val="000000"/>
                <w:sz w:val="20"/>
              </w:rPr>
              <w:t xml:space="preserve">6) беседа с учащимися </w:t>
            </w:r>
            <w:r>
              <w:br/>
            </w:r>
            <w:r>
              <w:rPr>
                <w:rFonts w:ascii="Times New Roman"/>
                <w:b w:val="false"/>
                <w:i w:val="false"/>
                <w:color w:val="000000"/>
                <w:sz w:val="20"/>
              </w:rPr>
              <w:t>
</w:t>
            </w:r>
            <w:r>
              <w:rPr>
                <w:rFonts w:ascii="Times New Roman"/>
                <w:b w:val="false"/>
                <w:i w:val="false"/>
                <w:color w:val="000000"/>
                <w:sz w:val="20"/>
              </w:rPr>
              <w:t xml:space="preserve">7) атмосфера в школе </w:t>
            </w:r>
            <w:r>
              <w:br/>
            </w:r>
            <w:r>
              <w:rPr>
                <w:rFonts w:ascii="Times New Roman"/>
                <w:b w:val="false"/>
                <w:i w:val="false"/>
                <w:color w:val="000000"/>
                <w:sz w:val="20"/>
              </w:rPr>
              <w:t>
</w:t>
            </w:r>
            <w:r>
              <w:rPr>
                <w:rFonts w:ascii="Times New Roman"/>
                <w:b w:val="false"/>
                <w:i w:val="false"/>
                <w:color w:val="000000"/>
                <w:sz w:val="20"/>
              </w:rPr>
              <w:t xml:space="preserve">8) анкетиров. и беседа с учителями (дух. глубина)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Посещение уроков (средн. усл. баллы):</w:t>
            </w:r>
            <w:r>
              <w:br/>
            </w:r>
            <w:r>
              <w:rPr>
                <w:rFonts w:ascii="Times New Roman"/>
                <w:b w:val="false"/>
                <w:i w:val="false"/>
                <w:color w:val="000000"/>
                <w:sz w:val="20"/>
              </w:rPr>
              <w:t>
</w:t>
            </w:r>
            <w:r>
              <w:rPr>
                <w:rFonts w:ascii="Times New Roman"/>
                <w:b w:val="false"/>
                <w:i w:val="false"/>
                <w:color w:val="000000"/>
                <w:sz w:val="20"/>
              </w:rPr>
              <w:t>духовно-нравственная глубина урока (от 0 до 2-х баллов)</w:t>
            </w:r>
            <w:r>
              <w:br/>
            </w:r>
            <w:r>
              <w:rPr>
                <w:rFonts w:ascii="Times New Roman"/>
                <w:b w:val="false"/>
                <w:i w:val="false"/>
                <w:color w:val="000000"/>
                <w:sz w:val="20"/>
              </w:rPr>
              <w:t>
</w:t>
            </w:r>
            <w:r>
              <w:rPr>
                <w:rFonts w:ascii="Times New Roman"/>
                <w:b w:val="false"/>
                <w:i w:val="false"/>
                <w:color w:val="000000"/>
                <w:sz w:val="20"/>
              </w:rPr>
              <w:t>пед. стиль учителя (определить какой стиль учителя, если гуманный стиль, то присваивается до 1 балла)</w:t>
            </w:r>
            <w:r>
              <w:br/>
            </w:r>
            <w:r>
              <w:rPr>
                <w:rFonts w:ascii="Times New Roman"/>
                <w:b w:val="false"/>
                <w:i w:val="false"/>
                <w:color w:val="000000"/>
                <w:sz w:val="20"/>
              </w:rPr>
              <w:t>
</w:t>
            </w:r>
            <w:r>
              <w:rPr>
                <w:rFonts w:ascii="Times New Roman"/>
                <w:b w:val="false"/>
                <w:i w:val="false"/>
                <w:color w:val="000000"/>
                <w:sz w:val="20"/>
              </w:rPr>
              <w:t>Творчество учителя (оценивается до 1-го балла)</w:t>
            </w:r>
            <w:r>
              <w:br/>
            </w:r>
            <w:r>
              <w:rPr>
                <w:rFonts w:ascii="Times New Roman"/>
                <w:b w:val="false"/>
                <w:i w:val="false"/>
                <w:color w:val="000000"/>
                <w:sz w:val="20"/>
              </w:rPr>
              <w:t>
</w:t>
            </w:r>
            <w:r>
              <w:rPr>
                <w:rFonts w:ascii="Times New Roman"/>
                <w:b w:val="false"/>
                <w:i w:val="false"/>
                <w:color w:val="000000"/>
                <w:sz w:val="20"/>
              </w:rPr>
              <w:t>4. использ-е метода рассказывания (оценивается до 1-го балла)</w:t>
            </w:r>
            <w:r>
              <w:br/>
            </w:r>
            <w:r>
              <w:rPr>
                <w:rFonts w:ascii="Times New Roman"/>
                <w:b w:val="false"/>
                <w:i w:val="false"/>
                <w:color w:val="000000"/>
                <w:sz w:val="20"/>
              </w:rPr>
              <w:t>
</w:t>
            </w:r>
            <w:r>
              <w:rPr>
                <w:rFonts w:ascii="Times New Roman"/>
                <w:b w:val="false"/>
                <w:i w:val="false"/>
                <w:color w:val="000000"/>
                <w:sz w:val="20"/>
              </w:rPr>
              <w:t>Музыка и пение на уроке (оценивается до 1-го балла)</w:t>
            </w:r>
            <w:r>
              <w:br/>
            </w:r>
            <w:r>
              <w:rPr>
                <w:rFonts w:ascii="Times New Roman"/>
                <w:b w:val="false"/>
                <w:i w:val="false"/>
                <w:color w:val="000000"/>
                <w:sz w:val="20"/>
              </w:rPr>
              <w:t>
</w:t>
            </w:r>
            <w:r>
              <w:rPr>
                <w:rFonts w:ascii="Times New Roman"/>
                <w:b w:val="false"/>
                <w:i w:val="false"/>
                <w:color w:val="000000"/>
                <w:sz w:val="20"/>
              </w:rPr>
              <w:t>Дисциплина на уроке (оценивается до 1-го балла)</w:t>
            </w:r>
            <w:r>
              <w:br/>
            </w:r>
            <w:r>
              <w:rPr>
                <w:rFonts w:ascii="Times New Roman"/>
                <w:b w:val="false"/>
                <w:i w:val="false"/>
                <w:color w:val="000000"/>
                <w:sz w:val="20"/>
              </w:rPr>
              <w:t>
</w:t>
            </w:r>
            <w:r>
              <w:rPr>
                <w:rFonts w:ascii="Times New Roman"/>
                <w:b w:val="false"/>
                <w:i w:val="false"/>
                <w:color w:val="000000"/>
                <w:sz w:val="20"/>
              </w:rPr>
              <w:t>7. Ведение рабочей тетради (оценивается до 1-го балла)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рекомендации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 школы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графа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учеников, 13 учител.</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учителей, 11 без серти фиката</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процентов</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Алмалинский район </w:t>
            </w:r>
            <w:r>
              <w:br/>
            </w:r>
            <w:r>
              <w:rPr>
                <w:rFonts w:ascii="Times New Roman"/>
                <w:b w:val="false"/>
                <w:i w:val="false"/>
                <w:color w:val="000000"/>
                <w:sz w:val="20"/>
              </w:rPr>
              <w:t>
</w:t>
            </w:r>
            <w:r>
              <w:rPr>
                <w:rFonts w:ascii="Times New Roman"/>
                <w:b w:val="false"/>
                <w:i w:val="false"/>
                <w:color w:val="000000"/>
                <w:sz w:val="20"/>
              </w:rPr>
              <w:t>(школы 18, 128)</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 xml:space="preserve">4.+ - </w:t>
            </w:r>
          </w:p>
          <w:p>
            <w:pPr>
              <w:spacing w:after="20"/>
              <w:ind w:left="20"/>
              <w:jc w:val="both"/>
            </w:pPr>
            <w:r>
              <w:rPr>
                <w:rFonts w:ascii="Times New Roman"/>
                <w:b w:val="false"/>
                <w:i w:val="false"/>
                <w:color w:val="000000"/>
                <w:sz w:val="20"/>
              </w:rPr>
              <w:t xml:space="preserve">5.+ </w:t>
            </w:r>
          </w:p>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7. </w:t>
            </w:r>
          </w:p>
          <w:p>
            <w:pPr>
              <w:spacing w:after="20"/>
              <w:ind w:left="20"/>
              <w:jc w:val="both"/>
            </w:pPr>
            <w:r>
              <w:rPr>
                <w:rFonts w:ascii="Times New Roman"/>
                <w:b w:val="false"/>
                <w:i w:val="false"/>
                <w:color w:val="000000"/>
                <w:sz w:val="20"/>
              </w:rPr>
              <w:t xml:space="preserve">8.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1-й урок</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баллы </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Оценка по критерию наличие сертификатов у учителей:</w:t>
            </w:r>
            <w:r>
              <w:br/>
            </w:r>
            <w:r>
              <w:rPr>
                <w:rFonts w:ascii="Times New Roman"/>
                <w:b w:val="false"/>
                <w:i w:val="false"/>
                <w:color w:val="000000"/>
                <w:sz w:val="20"/>
              </w:rPr>
              <w:t>
</w:t>
            </w:r>
            <w:r>
              <w:rPr>
                <w:rFonts w:ascii="Times New Roman"/>
                <w:b w:val="false"/>
                <w:i w:val="false"/>
                <w:color w:val="000000"/>
                <w:sz w:val="20"/>
              </w:rPr>
              <w:t>При наличии сертификатов у всех учителей самопознания и у руководителей организации образования ставится 1 балл.</w:t>
            </w:r>
            <w:r>
              <w:br/>
            </w:r>
            <w:r>
              <w:rPr>
                <w:rFonts w:ascii="Times New Roman"/>
                <w:b w:val="false"/>
                <w:i w:val="false"/>
                <w:color w:val="000000"/>
                <w:sz w:val="20"/>
              </w:rPr>
              <w:t>
</w:t>
            </w:r>
            <w:r>
              <w:rPr>
                <w:rFonts w:ascii="Times New Roman"/>
                <w:b w:val="false"/>
                <w:i w:val="false"/>
                <w:color w:val="000000"/>
                <w:sz w:val="20"/>
              </w:rPr>
              <w:t>При отсутствии сертификата у руководителя или у учителей самопознания ставится 0,5 балла.</w:t>
            </w:r>
            <w:r>
              <w:br/>
            </w:r>
            <w:r>
              <w:rPr>
                <w:rFonts w:ascii="Times New Roman"/>
                <w:b w:val="false"/>
                <w:i w:val="false"/>
                <w:color w:val="000000"/>
                <w:sz w:val="20"/>
              </w:rPr>
              <w:t>
</w:t>
            </w:r>
            <w:r>
              <w:rPr>
                <w:rFonts w:ascii="Times New Roman"/>
                <w:b w:val="false"/>
                <w:i w:val="false"/>
                <w:color w:val="000000"/>
                <w:sz w:val="20"/>
              </w:rPr>
              <w:t xml:space="preserve">При отсутствии сертификата у руководителей и учителей ставится 0 баллов. </w:t>
            </w:r>
            <w:r>
              <w:br/>
            </w:r>
            <w:r>
              <w:rPr>
                <w:rFonts w:ascii="Times New Roman"/>
                <w:b w:val="false"/>
                <w:i w:val="false"/>
                <w:color w:val="000000"/>
                <w:sz w:val="20"/>
              </w:rPr>
              <w:t>
</w:t>
            </w:r>
            <w:r>
              <w:rPr>
                <w:rFonts w:ascii="Times New Roman"/>
                <w:b w:val="false"/>
                <w:i w:val="false"/>
                <w:color w:val="000000"/>
                <w:sz w:val="20"/>
              </w:rPr>
              <w:t>3. Оценка по критерию интеграция в предмет осуществляется через посещение уроков по следующим показателям:</w:t>
            </w:r>
            <w:r>
              <w:br/>
            </w:r>
            <w:r>
              <w:rPr>
                <w:rFonts w:ascii="Times New Roman"/>
                <w:b w:val="false"/>
                <w:i w:val="false"/>
                <w:color w:val="000000"/>
                <w:sz w:val="20"/>
              </w:rPr>
              <w:t>
</w:t>
            </w:r>
            <w:r>
              <w:rPr>
                <w:rFonts w:ascii="Times New Roman"/>
                <w:b w:val="false"/>
                <w:i w:val="false"/>
                <w:color w:val="000000"/>
                <w:sz w:val="20"/>
              </w:rPr>
              <w:t>При осуществлении интеграции в предмет по естественнонаучному и гуманитарному циклу ставится 1 балл.</w:t>
            </w:r>
            <w:r>
              <w:br/>
            </w:r>
            <w:r>
              <w:rPr>
                <w:rFonts w:ascii="Times New Roman"/>
                <w:b w:val="false"/>
                <w:i w:val="false"/>
                <w:color w:val="000000"/>
                <w:sz w:val="20"/>
              </w:rPr>
              <w:t>
</w:t>
            </w:r>
            <w:r>
              <w:rPr>
                <w:rFonts w:ascii="Times New Roman"/>
                <w:b w:val="false"/>
                <w:i w:val="false"/>
                <w:color w:val="000000"/>
                <w:sz w:val="20"/>
              </w:rPr>
              <w:t>При частичной интеграции в предмет – 0,5 баллов.</w:t>
            </w:r>
            <w:r>
              <w:br/>
            </w:r>
            <w:r>
              <w:rPr>
                <w:rFonts w:ascii="Times New Roman"/>
                <w:b w:val="false"/>
                <w:i w:val="false"/>
                <w:color w:val="000000"/>
                <w:sz w:val="20"/>
              </w:rPr>
              <w:t>
</w:t>
            </w:r>
            <w:r>
              <w:rPr>
                <w:rFonts w:ascii="Times New Roman"/>
                <w:b w:val="false"/>
                <w:i w:val="false"/>
                <w:color w:val="000000"/>
                <w:sz w:val="20"/>
              </w:rPr>
              <w:t>При отсутствии интеграции – 0 баллов.</w:t>
            </w:r>
            <w:r>
              <w:br/>
            </w:r>
            <w:r>
              <w:rPr>
                <w:rFonts w:ascii="Times New Roman"/>
                <w:b w:val="false"/>
                <w:i w:val="false"/>
                <w:color w:val="000000"/>
                <w:sz w:val="20"/>
              </w:rPr>
              <w:t>
</w:t>
            </w:r>
            <w:r>
              <w:rPr>
                <w:rFonts w:ascii="Times New Roman"/>
                <w:b w:val="false"/>
                <w:i w:val="false"/>
                <w:color w:val="000000"/>
                <w:sz w:val="20"/>
              </w:rPr>
              <w:t>4. Оценка по критерию интеграция во внеучебную деятельность осуществляется по плану воспитательной работы:</w:t>
            </w:r>
            <w:r>
              <w:br/>
            </w:r>
            <w:r>
              <w:rPr>
                <w:rFonts w:ascii="Times New Roman"/>
                <w:b w:val="false"/>
                <w:i w:val="false"/>
                <w:color w:val="000000"/>
                <w:sz w:val="20"/>
              </w:rPr>
              <w:t>
</w:t>
            </w:r>
            <w:r>
              <w:rPr>
                <w:rFonts w:ascii="Times New Roman"/>
                <w:b w:val="false"/>
                <w:i w:val="false"/>
                <w:color w:val="000000"/>
                <w:sz w:val="20"/>
              </w:rPr>
              <w:t>При осуществлении интеграции в содержание внеучебных мероприятий – 1 балл.</w:t>
            </w:r>
            <w:r>
              <w:br/>
            </w:r>
            <w:r>
              <w:rPr>
                <w:rFonts w:ascii="Times New Roman"/>
                <w:b w:val="false"/>
                <w:i w:val="false"/>
                <w:color w:val="000000"/>
                <w:sz w:val="20"/>
              </w:rPr>
              <w:t>
</w:t>
            </w:r>
            <w:r>
              <w:rPr>
                <w:rFonts w:ascii="Times New Roman"/>
                <w:b w:val="false"/>
                <w:i w:val="false"/>
                <w:color w:val="000000"/>
                <w:sz w:val="20"/>
              </w:rPr>
              <w:t>При частичной интеграции – 0,5 баллов.</w:t>
            </w:r>
            <w:r>
              <w:br/>
            </w:r>
            <w:r>
              <w:rPr>
                <w:rFonts w:ascii="Times New Roman"/>
                <w:b w:val="false"/>
                <w:i w:val="false"/>
                <w:color w:val="000000"/>
                <w:sz w:val="20"/>
              </w:rPr>
              <w:t>
</w:t>
            </w:r>
            <w:r>
              <w:rPr>
                <w:rFonts w:ascii="Times New Roman"/>
                <w:b w:val="false"/>
                <w:i w:val="false"/>
                <w:color w:val="000000"/>
                <w:sz w:val="20"/>
              </w:rPr>
              <w:t>При отсутствии интеграции -0 баллов.</w:t>
            </w:r>
            <w:r>
              <w:br/>
            </w:r>
            <w:r>
              <w:rPr>
                <w:rFonts w:ascii="Times New Roman"/>
                <w:b w:val="false"/>
                <w:i w:val="false"/>
                <w:color w:val="000000"/>
                <w:sz w:val="20"/>
              </w:rPr>
              <w:t>
</w:t>
            </w:r>
            <w:r>
              <w:rPr>
                <w:rFonts w:ascii="Times New Roman"/>
                <w:b w:val="false"/>
                <w:i w:val="false"/>
                <w:color w:val="000000"/>
                <w:sz w:val="20"/>
              </w:rPr>
              <w:t>5. Оценка по результатам анкетирования и беседы с администрацией осуществляется по степени духовно-нравственной глубины понимания программы НДО «Самопознание»:</w:t>
            </w:r>
            <w:r>
              <w:br/>
            </w:r>
            <w:r>
              <w:rPr>
                <w:rFonts w:ascii="Times New Roman"/>
                <w:b w:val="false"/>
                <w:i w:val="false"/>
                <w:color w:val="000000"/>
                <w:sz w:val="20"/>
              </w:rPr>
              <w:t>
</w:t>
            </w:r>
            <w:r>
              <w:rPr>
                <w:rFonts w:ascii="Times New Roman"/>
                <w:b w:val="false"/>
                <w:i w:val="false"/>
                <w:color w:val="000000"/>
                <w:sz w:val="20"/>
              </w:rPr>
              <w:t>имеет высокий уровень понимания духовно-нравственной глубины содержания программы – 1 балл;</w:t>
            </w:r>
            <w:r>
              <w:br/>
            </w:r>
            <w:r>
              <w:rPr>
                <w:rFonts w:ascii="Times New Roman"/>
                <w:b w:val="false"/>
                <w:i w:val="false"/>
                <w:color w:val="000000"/>
                <w:sz w:val="20"/>
              </w:rPr>
              <w:t>
</w:t>
            </w:r>
            <w:r>
              <w:rPr>
                <w:rFonts w:ascii="Times New Roman"/>
                <w:b w:val="false"/>
                <w:i w:val="false"/>
                <w:color w:val="000000"/>
                <w:sz w:val="20"/>
              </w:rPr>
              <w:t>имеет средний уровень понимания духовно-нравственной глубины содержания программы – 0,5 баллов;</w:t>
            </w:r>
            <w:r>
              <w:br/>
            </w:r>
            <w:r>
              <w:rPr>
                <w:rFonts w:ascii="Times New Roman"/>
                <w:b w:val="false"/>
                <w:i w:val="false"/>
                <w:color w:val="000000"/>
                <w:sz w:val="20"/>
              </w:rPr>
              <w:t>
</w:t>
            </w:r>
            <w:r>
              <w:rPr>
                <w:rFonts w:ascii="Times New Roman"/>
                <w:b w:val="false"/>
                <w:i w:val="false"/>
                <w:color w:val="000000"/>
                <w:sz w:val="20"/>
              </w:rPr>
              <w:t>имеет низкий уровень понимания духовно-нравственной глубины содержания программы – 0 балл.</w:t>
            </w:r>
            <w:r>
              <w:br/>
            </w:r>
            <w:r>
              <w:rPr>
                <w:rFonts w:ascii="Times New Roman"/>
                <w:b w:val="false"/>
                <w:i w:val="false"/>
                <w:color w:val="000000"/>
                <w:sz w:val="20"/>
              </w:rPr>
              <w:t>
</w:t>
            </w:r>
            <w:r>
              <w:rPr>
                <w:rFonts w:ascii="Times New Roman"/>
                <w:b w:val="false"/>
                <w:i w:val="false"/>
                <w:color w:val="000000"/>
                <w:sz w:val="20"/>
              </w:rPr>
              <w:t>6. Оценка по результатам анкетирования и беседы с учащимися осуществляется по наличию знаний о программе нравственно-духовного образования «Самопознание»: имеет представление об общечеловеческих ценностях и их значении в жизни – 1 балл;</w:t>
            </w:r>
            <w:r>
              <w:br/>
            </w:r>
            <w:r>
              <w:rPr>
                <w:rFonts w:ascii="Times New Roman"/>
                <w:b w:val="false"/>
                <w:i w:val="false"/>
                <w:color w:val="000000"/>
                <w:sz w:val="20"/>
              </w:rPr>
              <w:t>
</w:t>
            </w:r>
            <w:r>
              <w:rPr>
                <w:rFonts w:ascii="Times New Roman"/>
                <w:b w:val="false"/>
                <w:i w:val="false"/>
                <w:color w:val="000000"/>
                <w:sz w:val="20"/>
              </w:rPr>
              <w:t>имеет частичное представление об общечеловеческих ценностях и их значении в жизни – 0,5 баллов;</w:t>
            </w:r>
            <w:r>
              <w:br/>
            </w:r>
            <w:r>
              <w:rPr>
                <w:rFonts w:ascii="Times New Roman"/>
                <w:b w:val="false"/>
                <w:i w:val="false"/>
                <w:color w:val="000000"/>
                <w:sz w:val="20"/>
              </w:rPr>
              <w:t>
</w:t>
            </w:r>
            <w:r>
              <w:rPr>
                <w:rFonts w:ascii="Times New Roman"/>
                <w:b w:val="false"/>
                <w:i w:val="false"/>
                <w:color w:val="000000"/>
                <w:sz w:val="20"/>
              </w:rPr>
              <w:t>не имеет представления об общечеловеческих ценностях и их значении в жизни – 0 балл.</w:t>
            </w:r>
            <w:r>
              <w:br/>
            </w:r>
            <w:r>
              <w:rPr>
                <w:rFonts w:ascii="Times New Roman"/>
                <w:b w:val="false"/>
                <w:i w:val="false"/>
                <w:color w:val="000000"/>
                <w:sz w:val="20"/>
              </w:rPr>
              <w:t>
</w:t>
            </w:r>
            <w:r>
              <w:rPr>
                <w:rFonts w:ascii="Times New Roman"/>
                <w:b w:val="false"/>
                <w:i w:val="false"/>
                <w:color w:val="000000"/>
                <w:sz w:val="20"/>
              </w:rPr>
              <w:t>7. Оценка по критерию атмосфера в школе осуществляется по результатам наблюдения и беседы:</w:t>
            </w:r>
            <w:r>
              <w:br/>
            </w:r>
            <w:r>
              <w:rPr>
                <w:rFonts w:ascii="Times New Roman"/>
                <w:b w:val="false"/>
                <w:i w:val="false"/>
                <w:color w:val="000000"/>
                <w:sz w:val="20"/>
              </w:rPr>
              <w:t>
</w:t>
            </w:r>
            <w:r>
              <w:rPr>
                <w:rFonts w:ascii="Times New Roman"/>
                <w:b w:val="false"/>
                <w:i w:val="false"/>
                <w:color w:val="000000"/>
                <w:sz w:val="20"/>
              </w:rPr>
              <w:t>наличие атмосферы любви, доверия, вдохновленного творчества, положительного отношения к предмету самопознание – 1 балл;</w:t>
            </w:r>
            <w:r>
              <w:br/>
            </w:r>
            <w:r>
              <w:rPr>
                <w:rFonts w:ascii="Times New Roman"/>
                <w:b w:val="false"/>
                <w:i w:val="false"/>
                <w:color w:val="000000"/>
                <w:sz w:val="20"/>
              </w:rPr>
              <w:t>
</w:t>
            </w:r>
            <w:r>
              <w:rPr>
                <w:rFonts w:ascii="Times New Roman"/>
                <w:b w:val="false"/>
                <w:i w:val="false"/>
                <w:color w:val="000000"/>
                <w:sz w:val="20"/>
              </w:rPr>
              <w:t>отсутствие атмосферы любви, доверия, вдохновленного творчества, положительного отношения к предмету самопознание – 0 баллов.</w:t>
            </w:r>
            <w:r>
              <w:br/>
            </w:r>
            <w:r>
              <w:rPr>
                <w:rFonts w:ascii="Times New Roman"/>
                <w:b w:val="false"/>
                <w:i w:val="false"/>
                <w:color w:val="000000"/>
                <w:sz w:val="20"/>
              </w:rPr>
              <w:t>
</w:t>
            </w:r>
            <w:r>
              <w:rPr>
                <w:rFonts w:ascii="Times New Roman"/>
                <w:b w:val="false"/>
                <w:i w:val="false"/>
                <w:color w:val="000000"/>
                <w:sz w:val="20"/>
              </w:rPr>
              <w:t>8. Оценка по результатам анкетирования и беседы с учителями осуществляется по степени духовно-нравственной глубины понимания программы нравственно-духовного образования «Самопознание»:</w:t>
            </w:r>
            <w:r>
              <w:br/>
            </w:r>
            <w:r>
              <w:rPr>
                <w:rFonts w:ascii="Times New Roman"/>
                <w:b w:val="false"/>
                <w:i w:val="false"/>
                <w:color w:val="000000"/>
                <w:sz w:val="20"/>
              </w:rPr>
              <w:t>
</w:t>
            </w:r>
            <w:r>
              <w:rPr>
                <w:rFonts w:ascii="Times New Roman"/>
                <w:b w:val="false"/>
                <w:i w:val="false"/>
                <w:color w:val="000000"/>
                <w:sz w:val="20"/>
              </w:rPr>
              <w:t>имеет высокий уровень понимания духовно-нравственной глубины содержания программы – 1 балл;</w:t>
            </w:r>
            <w:r>
              <w:br/>
            </w:r>
            <w:r>
              <w:rPr>
                <w:rFonts w:ascii="Times New Roman"/>
                <w:b w:val="false"/>
                <w:i w:val="false"/>
                <w:color w:val="000000"/>
                <w:sz w:val="20"/>
              </w:rPr>
              <w:t>
</w:t>
            </w:r>
            <w:r>
              <w:rPr>
                <w:rFonts w:ascii="Times New Roman"/>
                <w:b w:val="false"/>
                <w:i w:val="false"/>
                <w:color w:val="000000"/>
                <w:sz w:val="20"/>
              </w:rPr>
              <w:t>имеет средний уровень понимания духовно-нравственной глубины содержания программы – 0,5 баллов;</w:t>
            </w:r>
            <w:r>
              <w:br/>
            </w:r>
            <w:r>
              <w:rPr>
                <w:rFonts w:ascii="Times New Roman"/>
                <w:b w:val="false"/>
                <w:i w:val="false"/>
                <w:color w:val="000000"/>
                <w:sz w:val="20"/>
              </w:rPr>
              <w:t>
</w:t>
            </w:r>
            <w:r>
              <w:rPr>
                <w:rFonts w:ascii="Times New Roman"/>
                <w:b w:val="false"/>
                <w:i w:val="false"/>
                <w:color w:val="000000"/>
                <w:sz w:val="20"/>
              </w:rPr>
              <w:t xml:space="preserve">имеет низкий уровень понимания духовно-нравственной глубины содержания программы – 0 балл.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набранных баллов по каждому критерию: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 урок</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набранных баллов по каждому критерию: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арифметическое значение всех набранных баллов по каждому уроку.</w:t>
            </w:r>
            <w:r>
              <w:br/>
            </w:r>
            <w:r>
              <w:rPr>
                <w:rFonts w:ascii="Times New Roman"/>
                <w:b w:val="false"/>
                <w:i w:val="false"/>
                <w:color w:val="000000"/>
                <w:sz w:val="20"/>
              </w:rPr>
              <w:t>
</w:t>
            </w:r>
            <w:r>
              <w:rPr>
                <w:rFonts w:ascii="Times New Roman"/>
                <w:b w:val="false"/>
                <w:i w:val="false"/>
                <w:color w:val="000000"/>
                <w:sz w:val="20"/>
              </w:rPr>
              <w:t xml:space="preserve">Например: </w:t>
            </w:r>
            <w:r>
              <w:br/>
            </w:r>
            <w:r>
              <w:rPr>
                <w:rFonts w:ascii="Times New Roman"/>
                <w:b w:val="false"/>
                <w:i w:val="false"/>
                <w:color w:val="000000"/>
                <w:sz w:val="20"/>
              </w:rPr>
              <w:t>
</w:t>
            </w:r>
            <w:r>
              <w:rPr>
                <w:rFonts w:ascii="Times New Roman"/>
                <w:b w:val="false"/>
                <w:i w:val="false"/>
                <w:color w:val="000000"/>
                <w:sz w:val="20"/>
              </w:rPr>
              <w:t>1-й урок – 8 баллов</w:t>
            </w:r>
            <w:r>
              <w:br/>
            </w:r>
            <w:r>
              <w:rPr>
                <w:rFonts w:ascii="Times New Roman"/>
                <w:b w:val="false"/>
                <w:i w:val="false"/>
                <w:color w:val="000000"/>
                <w:sz w:val="20"/>
              </w:rPr>
              <w:t>
</w:t>
            </w:r>
            <w:r>
              <w:rPr>
                <w:rFonts w:ascii="Times New Roman"/>
                <w:b w:val="false"/>
                <w:i w:val="false"/>
                <w:color w:val="000000"/>
                <w:sz w:val="20"/>
              </w:rPr>
              <w:t>2-й урок – 6 баллов</w:t>
            </w:r>
            <w:r>
              <w:br/>
            </w:r>
            <w:r>
              <w:rPr>
                <w:rFonts w:ascii="Times New Roman"/>
                <w:b w:val="false"/>
                <w:i w:val="false"/>
                <w:color w:val="000000"/>
                <w:sz w:val="20"/>
              </w:rPr>
              <w:t>
</w:t>
            </w:r>
            <w:r>
              <w:rPr>
                <w:rFonts w:ascii="Times New Roman"/>
                <w:b w:val="false"/>
                <w:i w:val="false"/>
                <w:color w:val="000000"/>
                <w:sz w:val="20"/>
              </w:rPr>
              <w:t>3-й урок – 5 баллов</w:t>
            </w:r>
            <w:r>
              <w:br/>
            </w:r>
            <w:r>
              <w:rPr>
                <w:rFonts w:ascii="Times New Roman"/>
                <w:b w:val="false"/>
                <w:i w:val="false"/>
                <w:color w:val="000000"/>
                <w:sz w:val="20"/>
              </w:rPr>
              <w:t>
</w:t>
            </w:r>
            <w:r>
              <w:rPr>
                <w:rFonts w:ascii="Times New Roman"/>
                <w:b w:val="false"/>
                <w:i w:val="false"/>
                <w:color w:val="000000"/>
                <w:sz w:val="20"/>
              </w:rPr>
              <w:t>Среднее арифметическое – (8 + 6 + 5): 3 = 6,3 баллов (по трем урокам)</w:t>
            </w:r>
            <w:r>
              <w:br/>
            </w:r>
            <w:r>
              <w:rPr>
                <w:rFonts w:ascii="Times New Roman"/>
                <w:b w:val="false"/>
                <w:i w:val="false"/>
                <w:color w:val="000000"/>
                <w:sz w:val="20"/>
              </w:rPr>
              <w:t>
</w:t>
            </w:r>
            <w:r>
              <w:rPr>
                <w:rFonts w:ascii="Times New Roman"/>
                <w:b w:val="false"/>
                <w:i w:val="false"/>
                <w:color w:val="000000"/>
                <w:sz w:val="20"/>
              </w:rPr>
              <w:t xml:space="preserve">Также можно вычислить и по 10 урокам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9"/>
        <w:gridCol w:w="4551"/>
      </w:tblGrid>
      <w:tr>
        <w:trPr>
          <w:trHeight w:val="30" w:hRule="atLeast"/>
        </w:trPr>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xml:space="preserve">В графах 6 и 7 присваиваются баллы 0; 0,5 или 1 балл, кроме пункта 1 графы 7, где присваиваются баллы 0; 1 или 2. </w:t>
            </w:r>
            <w:r>
              <w:br/>
            </w:r>
            <w:r>
              <w:rPr>
                <w:rFonts w:ascii="Times New Roman"/>
                <w:b w:val="false"/>
                <w:i w:val="false"/>
                <w:color w:val="000000"/>
                <w:sz w:val="20"/>
              </w:rPr>
              <w:t>
</w:t>
            </w:r>
            <w:r>
              <w:rPr>
                <w:rFonts w:ascii="Times New Roman"/>
                <w:b w:val="false"/>
                <w:i w:val="false"/>
                <w:color w:val="000000"/>
                <w:sz w:val="20"/>
              </w:rPr>
              <w:t xml:space="preserve">Баллы графы 7 по урокам суммируются и выводится среднее арифметическое значение. </w:t>
            </w:r>
            <w:r>
              <w:br/>
            </w:r>
            <w:r>
              <w:rPr>
                <w:rFonts w:ascii="Times New Roman"/>
                <w:b w:val="false"/>
                <w:i w:val="false"/>
                <w:color w:val="000000"/>
                <w:sz w:val="20"/>
              </w:rPr>
              <w:t>
</w:t>
            </w:r>
            <w:r>
              <w:rPr>
                <w:rFonts w:ascii="Times New Roman"/>
                <w:b w:val="false"/>
                <w:i w:val="false"/>
                <w:color w:val="000000"/>
                <w:sz w:val="20"/>
              </w:rPr>
              <w:t xml:space="preserve">Суммы баллов граф 6 и 7 дают общий балл по школе (детскому саду, колледжу) Максимальное значение общего балла по школе (детскому саду, колледжу) – 16 баллов.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 школы:</w:t>
            </w:r>
            <w:r>
              <w:br/>
            </w:r>
            <w:r>
              <w:rPr>
                <w:rFonts w:ascii="Times New Roman"/>
                <w:b w:val="false"/>
                <w:i w:val="false"/>
                <w:color w:val="000000"/>
                <w:sz w:val="20"/>
              </w:rPr>
              <w:t>
</w:t>
            </w:r>
            <w:r>
              <w:rPr>
                <w:rFonts w:ascii="Times New Roman"/>
                <w:b w:val="false"/>
                <w:i w:val="false"/>
                <w:color w:val="000000"/>
                <w:sz w:val="20"/>
              </w:rPr>
              <w:t>0-8 баллов – удовлетворительно</w:t>
            </w:r>
            <w:r>
              <w:br/>
            </w:r>
            <w:r>
              <w:rPr>
                <w:rFonts w:ascii="Times New Roman"/>
                <w:b w:val="false"/>
                <w:i w:val="false"/>
                <w:color w:val="000000"/>
                <w:sz w:val="20"/>
              </w:rPr>
              <w:t>
</w:t>
            </w:r>
            <w:r>
              <w:rPr>
                <w:rFonts w:ascii="Times New Roman"/>
                <w:b w:val="false"/>
                <w:i w:val="false"/>
                <w:color w:val="000000"/>
                <w:sz w:val="20"/>
              </w:rPr>
              <w:t>9-12 баллов – хорошо</w:t>
            </w:r>
            <w:r>
              <w:br/>
            </w:r>
            <w:r>
              <w:rPr>
                <w:rFonts w:ascii="Times New Roman"/>
                <w:b w:val="false"/>
                <w:i w:val="false"/>
                <w:color w:val="000000"/>
                <w:sz w:val="20"/>
              </w:rPr>
              <w:t>
</w:t>
            </w:r>
            <w:r>
              <w:rPr>
                <w:rFonts w:ascii="Times New Roman"/>
                <w:b w:val="false"/>
                <w:i w:val="false"/>
                <w:color w:val="000000"/>
                <w:sz w:val="20"/>
              </w:rPr>
              <w:t xml:space="preserve">13-16 баллов – отлично –  оценка, соответствующая статусу пилотной школы </w:t>
            </w:r>
          </w:p>
        </w:tc>
      </w:tr>
    </w:tbl>
    <w:bookmarkStart w:name="z136" w:id="115"/>
    <w:p>
      <w:pPr>
        <w:spacing w:after="0"/>
        <w:ind w:left="0"/>
        <w:jc w:val="both"/>
      </w:pPr>
      <w:r>
        <w:rPr>
          <w:rFonts w:ascii="Times New Roman"/>
          <w:b w:val="false"/>
          <w:i w:val="false"/>
          <w:color w:val="000000"/>
          <w:sz w:val="28"/>
        </w:rPr>
        <w:t xml:space="preserve">
Приложение 4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«Общечеловеческие        </w:t>
      </w:r>
      <w:r>
        <w:br/>
      </w:r>
      <w:r>
        <w:rPr>
          <w:rFonts w:ascii="Times New Roman"/>
          <w:b w:val="false"/>
          <w:i w:val="false"/>
          <w:color w:val="000000"/>
          <w:sz w:val="28"/>
        </w:rPr>
        <w:t xml:space="preserve">
ценности в целостном         </w:t>
      </w:r>
      <w:r>
        <w:br/>
      </w:r>
      <w:r>
        <w:rPr>
          <w:rFonts w:ascii="Times New Roman"/>
          <w:b w:val="false"/>
          <w:i w:val="false"/>
          <w:color w:val="000000"/>
          <w:sz w:val="28"/>
        </w:rPr>
        <w:t xml:space="preserve">
педагогическом процессе школы»    </w:t>
      </w:r>
      <w:r>
        <w:br/>
      </w:r>
      <w:r>
        <w:rPr>
          <w:rFonts w:ascii="Times New Roman"/>
          <w:b w:val="false"/>
          <w:i w:val="false"/>
          <w:color w:val="000000"/>
          <w:sz w:val="28"/>
        </w:rPr>
        <w:t xml:space="preserve">
по нравственно-духовному        </w:t>
      </w:r>
      <w:r>
        <w:br/>
      </w:r>
      <w:r>
        <w:rPr>
          <w:rFonts w:ascii="Times New Roman"/>
          <w:b w:val="false"/>
          <w:i w:val="false"/>
          <w:color w:val="000000"/>
          <w:sz w:val="28"/>
        </w:rPr>
        <w:t xml:space="preserve">
образованию «Самопознание»        </w:t>
      </w:r>
    </w:p>
    <w:bookmarkEnd w:id="115"/>
    <w:bookmarkStart w:name="z137" w:id="116"/>
    <w:p>
      <w:pPr>
        <w:spacing w:after="0"/>
        <w:ind w:left="0"/>
        <w:jc w:val="both"/>
      </w:pPr>
      <w:r>
        <w:rPr>
          <w:rFonts w:ascii="Times New Roman"/>
          <w:b w:val="false"/>
          <w:i w:val="false"/>
          <w:color w:val="000000"/>
          <w:sz w:val="28"/>
        </w:rPr>
        <w:t>
</w:t>
      </w:r>
      <w:r>
        <w:rPr>
          <w:rFonts w:ascii="Times New Roman"/>
          <w:b/>
          <w:i w:val="false"/>
          <w:color w:val="000000"/>
          <w:sz w:val="28"/>
        </w:rPr>
        <w:t>                 Критерии оценивания портфолио</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459"/>
        <w:gridCol w:w="9860"/>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оценивания</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исходного состояния школы.</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Грамотное и качественное проведение мониторинга.</w:t>
            </w:r>
            <w:r>
              <w:br/>
            </w:r>
            <w:r>
              <w:rPr>
                <w:rFonts w:ascii="Times New Roman"/>
                <w:b w:val="false"/>
                <w:i w:val="false"/>
                <w:color w:val="000000"/>
                <w:sz w:val="20"/>
              </w:rPr>
              <w:t>
</w:t>
            </w:r>
            <w:r>
              <w:rPr>
                <w:rFonts w:ascii="Times New Roman"/>
                <w:b w:val="false"/>
                <w:i w:val="false"/>
                <w:color w:val="000000"/>
                <w:sz w:val="20"/>
              </w:rPr>
              <w:t>Рефлексивный анализ результатов мониторинга.</w:t>
            </w:r>
            <w:r>
              <w:br/>
            </w:r>
            <w:r>
              <w:rPr>
                <w:rFonts w:ascii="Times New Roman"/>
                <w:b w:val="false"/>
                <w:i w:val="false"/>
                <w:color w:val="000000"/>
                <w:sz w:val="20"/>
              </w:rPr>
              <w:t>
</w:t>
            </w:r>
            <w:r>
              <w:rPr>
                <w:rFonts w:ascii="Times New Roman"/>
                <w:b w:val="false"/>
                <w:i w:val="false"/>
                <w:color w:val="000000"/>
                <w:sz w:val="20"/>
              </w:rPr>
              <w:t>Наличие документации, подтверждающей проведение мониторинга, подписанной директором или заместителем директора, с печатью школы.</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работы с учителями школы.</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Грамотное и качественное планирование работы с учителями школы.</w:t>
            </w:r>
            <w:r>
              <w:br/>
            </w:r>
            <w:r>
              <w:rPr>
                <w:rFonts w:ascii="Times New Roman"/>
                <w:b w:val="false"/>
                <w:i w:val="false"/>
                <w:color w:val="000000"/>
                <w:sz w:val="20"/>
              </w:rPr>
              <w:t>
</w:t>
            </w:r>
            <w:r>
              <w:rPr>
                <w:rFonts w:ascii="Times New Roman"/>
                <w:b w:val="false"/>
                <w:i w:val="false"/>
                <w:color w:val="000000"/>
                <w:sz w:val="20"/>
              </w:rPr>
              <w:t>Наличие плана работы с учителями, заверенного печатью и подписью директора или заместителя директора школы.</w:t>
            </w:r>
            <w:r>
              <w:br/>
            </w:r>
            <w:r>
              <w:rPr>
                <w:rFonts w:ascii="Times New Roman"/>
                <w:b w:val="false"/>
                <w:i w:val="false"/>
                <w:color w:val="000000"/>
                <w:sz w:val="20"/>
              </w:rPr>
              <w:t>
</w:t>
            </w:r>
            <w:r>
              <w:rPr>
                <w:rFonts w:ascii="Times New Roman"/>
                <w:b w:val="false"/>
                <w:i w:val="false"/>
                <w:color w:val="000000"/>
                <w:sz w:val="20"/>
              </w:rPr>
              <w:t>Наличие фотографий и отзывов учителей с лекций и семинаров.</w:t>
            </w:r>
            <w:r>
              <w:br/>
            </w:r>
            <w:r>
              <w:rPr>
                <w:rFonts w:ascii="Times New Roman"/>
                <w:b w:val="false"/>
                <w:i w:val="false"/>
                <w:color w:val="000000"/>
                <w:sz w:val="20"/>
              </w:rPr>
              <w:t>
</w:t>
            </w:r>
            <w:r>
              <w:rPr>
                <w:rFonts w:ascii="Times New Roman"/>
                <w:b w:val="false"/>
                <w:i w:val="false"/>
                <w:color w:val="000000"/>
                <w:sz w:val="20"/>
              </w:rPr>
              <w:t xml:space="preserve">Наличие рефлексивного отчета, заверенного печатью и подписью директора или заместителя директора школы о проведенных лекциях и индивидуальной методической поддержке слушателем учителей-предметников, учителей дополнительного образования, классных руководителей и администрации в вопросах реализации модели целостного образования (единство интеллектуального и нравственно-духовного образования).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реализация элементов модели пилотной школы по самопознанию.</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плана реализации элементов модели пилотной школы, заверенного печатью и подписью директора или заместителя директора школы</w:t>
            </w:r>
            <w:r>
              <w:br/>
            </w:r>
            <w:r>
              <w:rPr>
                <w:rFonts w:ascii="Times New Roman"/>
                <w:b w:val="false"/>
                <w:i w:val="false"/>
                <w:color w:val="000000"/>
                <w:sz w:val="20"/>
              </w:rPr>
              <w:t>
</w:t>
            </w:r>
            <w:r>
              <w:rPr>
                <w:rFonts w:ascii="Times New Roman"/>
                <w:b w:val="false"/>
                <w:i w:val="false"/>
                <w:color w:val="000000"/>
                <w:sz w:val="20"/>
              </w:rPr>
              <w:t>Наличие рефлексивного отчета, заверенного печатью и подписью директора или заместителя директора школы о проведенных уроках интеграции, кружковой работы, уроков-бесед, классных часов, факультативных занятий, внеучебной общешкольной деятельности, основанных на общечеловеческих ценностях.</w:t>
            </w:r>
            <w:r>
              <w:br/>
            </w:r>
            <w:r>
              <w:rPr>
                <w:rFonts w:ascii="Times New Roman"/>
                <w:b w:val="false"/>
                <w:i w:val="false"/>
                <w:color w:val="000000"/>
                <w:sz w:val="20"/>
              </w:rPr>
              <w:t>
</w:t>
            </w:r>
            <w:r>
              <w:rPr>
                <w:rFonts w:ascii="Times New Roman"/>
                <w:b w:val="false"/>
                <w:i w:val="false"/>
                <w:color w:val="000000"/>
                <w:sz w:val="20"/>
              </w:rPr>
              <w:t xml:space="preserve">Отражение в проектах плана реализации элементов модели пилотной школы деятельности учащихся и учителя, направленной на служение обществу, оказание бескорыстной помощи </w:t>
            </w:r>
            <w:r>
              <w:br/>
            </w:r>
            <w:r>
              <w:rPr>
                <w:rFonts w:ascii="Times New Roman"/>
                <w:b w:val="false"/>
                <w:i w:val="false"/>
                <w:color w:val="000000"/>
                <w:sz w:val="20"/>
              </w:rPr>
              <w:t>
</w:t>
            </w:r>
            <w:r>
              <w:rPr>
                <w:rFonts w:ascii="Times New Roman"/>
                <w:b w:val="false"/>
                <w:i w:val="false"/>
                <w:color w:val="000000"/>
                <w:sz w:val="20"/>
              </w:rPr>
              <w:t>Наличие видеоотчета одного из занятий дополнительного образования, фотографий и отзывов участников занятий.</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 реализации элементов модели пилотной школы.</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Оценивание результатов и последствий процесса внесения изменений. Мониторинг состояния школы концу этапа «Практика ценностей».</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понимание ключевых идей Программы в аспекте оценивания результатов и последствий процесса внесения изменений.</w:t>
            </w:r>
            <w:r>
              <w:br/>
            </w:r>
            <w:r>
              <w:rPr>
                <w:rFonts w:ascii="Times New Roman"/>
                <w:b w:val="false"/>
                <w:i w:val="false"/>
                <w:color w:val="000000"/>
                <w:sz w:val="20"/>
              </w:rPr>
              <w:t>
</w:t>
            </w:r>
            <w:r>
              <w:rPr>
                <w:rFonts w:ascii="Times New Roman"/>
                <w:b w:val="false"/>
                <w:i w:val="false"/>
                <w:color w:val="000000"/>
                <w:sz w:val="20"/>
              </w:rPr>
              <w:t>Грамотное и качественное проведение заключительного мониторинга.</w:t>
            </w:r>
            <w:r>
              <w:br/>
            </w:r>
            <w:r>
              <w:rPr>
                <w:rFonts w:ascii="Times New Roman"/>
                <w:b w:val="false"/>
                <w:i w:val="false"/>
                <w:color w:val="000000"/>
                <w:sz w:val="20"/>
              </w:rPr>
              <w:t>
</w:t>
            </w:r>
            <w:r>
              <w:rPr>
                <w:rFonts w:ascii="Times New Roman"/>
                <w:b w:val="false"/>
                <w:i w:val="false"/>
                <w:color w:val="000000"/>
                <w:sz w:val="20"/>
              </w:rPr>
              <w:t>Рефлексивный анализ результатов заключительного мониторинга школы.</w:t>
            </w:r>
            <w:r>
              <w:br/>
            </w:r>
            <w:r>
              <w:rPr>
                <w:rFonts w:ascii="Times New Roman"/>
                <w:b w:val="false"/>
                <w:i w:val="false"/>
                <w:color w:val="000000"/>
                <w:sz w:val="20"/>
              </w:rPr>
              <w:t>
</w:t>
            </w:r>
            <w:r>
              <w:rPr>
                <w:rFonts w:ascii="Times New Roman"/>
                <w:b w:val="false"/>
                <w:i w:val="false"/>
                <w:color w:val="000000"/>
                <w:sz w:val="20"/>
              </w:rPr>
              <w:t>Наличие документации, подтверждающей проведение заключительного мониторинга школы, заверенного печатью и подписью директора или заместителя директора школы.</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Установление связи с другими школами через сетевые сообщества.</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Тесное сотрудничество и поддержание духовно-нравственного образования в рамках сети школ.</w:t>
            </w:r>
            <w:r>
              <w:br/>
            </w:r>
            <w:r>
              <w:rPr>
                <w:rFonts w:ascii="Times New Roman"/>
                <w:b w:val="false"/>
                <w:i w:val="false"/>
                <w:color w:val="000000"/>
                <w:sz w:val="20"/>
              </w:rPr>
              <w:t>
</w:t>
            </w:r>
            <w:r>
              <w:rPr>
                <w:rFonts w:ascii="Times New Roman"/>
                <w:b w:val="false"/>
                <w:i w:val="false"/>
                <w:color w:val="000000"/>
                <w:sz w:val="20"/>
              </w:rPr>
              <w:t>Выстраивание и поддержание отношений с коллегами из сообщества учителей духовно-нравственного образования.</w:t>
            </w:r>
            <w:r>
              <w:br/>
            </w:r>
            <w:r>
              <w:rPr>
                <w:rFonts w:ascii="Times New Roman"/>
                <w:b w:val="false"/>
                <w:i w:val="false"/>
                <w:color w:val="000000"/>
                <w:sz w:val="20"/>
              </w:rPr>
              <w:t>
</w:t>
            </w:r>
            <w:r>
              <w:rPr>
                <w:rFonts w:ascii="Times New Roman"/>
                <w:b w:val="false"/>
                <w:i w:val="false"/>
                <w:color w:val="000000"/>
                <w:sz w:val="20"/>
              </w:rPr>
              <w:t xml:space="preserve">Принятие на себя роли истинного лидера в процессе разработки, внедрения и оценивания результатов интеграции духовно-нравственного образования в собственной и других школах сети для внесения вклада в улучшение школы. </w:t>
            </w:r>
            <w:r>
              <w:br/>
            </w:r>
            <w:r>
              <w:rPr>
                <w:rFonts w:ascii="Times New Roman"/>
                <w:b w:val="false"/>
                <w:i w:val="false"/>
                <w:color w:val="000000"/>
                <w:sz w:val="20"/>
              </w:rPr>
              <w:t>
</w:t>
            </w:r>
            <w:r>
              <w:rPr>
                <w:rFonts w:ascii="Times New Roman"/>
                <w:b w:val="false"/>
                <w:i w:val="false"/>
                <w:color w:val="000000"/>
                <w:sz w:val="20"/>
              </w:rPr>
              <w:t xml:space="preserve">Проявление организационных навыков, построение и закрепление надежных доверительных отношений с коллегами, администрацией школы и с коллегами в сети школ. </w:t>
            </w:r>
            <w:r>
              <w:br/>
            </w:r>
            <w:r>
              <w:rPr>
                <w:rFonts w:ascii="Times New Roman"/>
                <w:b w:val="false"/>
                <w:i w:val="false"/>
                <w:color w:val="000000"/>
                <w:sz w:val="20"/>
              </w:rPr>
              <w:t>
</w:t>
            </w:r>
            <w:r>
              <w:rPr>
                <w:rFonts w:ascii="Times New Roman"/>
                <w:b w:val="false"/>
                <w:i w:val="false"/>
                <w:color w:val="000000"/>
                <w:sz w:val="20"/>
              </w:rPr>
              <w:t xml:space="preserve">Инициирование, координирование и участие в проведении совместных семинаров, открытых уроков, круглых столов, научно-практических конференций по нравственно-духовному образованию. </w:t>
            </w:r>
            <w:r>
              <w:br/>
            </w:r>
            <w:r>
              <w:rPr>
                <w:rFonts w:ascii="Times New Roman"/>
                <w:b w:val="false"/>
                <w:i w:val="false"/>
                <w:color w:val="000000"/>
                <w:sz w:val="20"/>
              </w:rPr>
              <w:t>
</w:t>
            </w:r>
            <w:r>
              <w:rPr>
                <w:rFonts w:ascii="Times New Roman"/>
                <w:b w:val="false"/>
                <w:i w:val="false"/>
                <w:color w:val="000000"/>
                <w:sz w:val="20"/>
              </w:rPr>
              <w:t xml:space="preserve">Наличие статьи в научно-педагогическом журнале о теории и практике целостного образования. </w:t>
            </w:r>
            <w:r>
              <w:br/>
            </w:r>
            <w:r>
              <w:rPr>
                <w:rFonts w:ascii="Times New Roman"/>
                <w:b w:val="false"/>
                <w:i w:val="false"/>
                <w:color w:val="000000"/>
                <w:sz w:val="20"/>
              </w:rPr>
              <w:t>
</w:t>
            </w:r>
            <w:r>
              <w:rPr>
                <w:rFonts w:ascii="Times New Roman"/>
                <w:b w:val="false"/>
                <w:i w:val="false"/>
                <w:color w:val="000000"/>
                <w:sz w:val="20"/>
              </w:rPr>
              <w:t>Помощь коллегам в рамках сети школ в реализации элементов модели пилотных школ по самопознанию.</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 деятельности в сети школ и подтверждающих документов, заверенных подписями директоров школ сети, отзывов участников обучающих мероприятий по духовно-нравственному образованию в сети школ, фотоотчеты.</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Написание научно-исследовательской дипломной работы.</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20 страниц формата А-4.</w:t>
            </w:r>
            <w:r>
              <w:br/>
            </w:r>
            <w:r>
              <w:rPr>
                <w:rFonts w:ascii="Times New Roman"/>
                <w:b w:val="false"/>
                <w:i w:val="false"/>
                <w:color w:val="000000"/>
                <w:sz w:val="20"/>
              </w:rPr>
              <w:t>
</w:t>
            </w:r>
            <w:r>
              <w:rPr>
                <w:rFonts w:ascii="Times New Roman"/>
                <w:b w:val="false"/>
                <w:i w:val="false"/>
                <w:color w:val="000000"/>
                <w:sz w:val="20"/>
              </w:rPr>
              <w:t>Обоснование темы, гипотезы, цели и задач научно-практического исследования.</w:t>
            </w:r>
            <w:r>
              <w:br/>
            </w:r>
            <w:r>
              <w:rPr>
                <w:rFonts w:ascii="Times New Roman"/>
                <w:b w:val="false"/>
                <w:i w:val="false"/>
                <w:color w:val="000000"/>
                <w:sz w:val="20"/>
              </w:rPr>
              <w:t>
</w:t>
            </w:r>
            <w:r>
              <w:rPr>
                <w:rFonts w:ascii="Times New Roman"/>
                <w:b w:val="false"/>
                <w:i w:val="false"/>
                <w:color w:val="000000"/>
                <w:sz w:val="20"/>
              </w:rPr>
              <w:t>Обоснование выбора метода сбора и анализа данных, в соответствии с</w:t>
            </w:r>
            <w:r>
              <w:br/>
            </w:r>
            <w:r>
              <w:rPr>
                <w:rFonts w:ascii="Times New Roman"/>
                <w:b w:val="false"/>
                <w:i w:val="false"/>
                <w:color w:val="000000"/>
                <w:sz w:val="20"/>
              </w:rPr>
              <w:t>
</w:t>
            </w:r>
            <w:r>
              <w:rPr>
                <w:rFonts w:ascii="Times New Roman"/>
                <w:b w:val="false"/>
                <w:i w:val="false"/>
                <w:color w:val="000000"/>
                <w:sz w:val="20"/>
              </w:rPr>
              <w:t xml:space="preserve">целью научно-практического исследования. </w:t>
            </w:r>
            <w:r>
              <w:br/>
            </w:r>
            <w:r>
              <w:rPr>
                <w:rFonts w:ascii="Times New Roman"/>
                <w:b w:val="false"/>
                <w:i w:val="false"/>
                <w:color w:val="000000"/>
                <w:sz w:val="20"/>
              </w:rPr>
              <w:t>
</w:t>
            </w:r>
            <w:r>
              <w:rPr>
                <w:rFonts w:ascii="Times New Roman"/>
                <w:b w:val="false"/>
                <w:i w:val="false"/>
                <w:color w:val="000000"/>
                <w:sz w:val="20"/>
              </w:rPr>
              <w:t xml:space="preserve">Наличие теоретической и практической части работы. </w:t>
            </w:r>
            <w:r>
              <w:br/>
            </w:r>
            <w:r>
              <w:rPr>
                <w:rFonts w:ascii="Times New Roman"/>
                <w:b w:val="false"/>
                <w:i w:val="false"/>
                <w:color w:val="000000"/>
                <w:sz w:val="20"/>
              </w:rPr>
              <w:t>
</w:t>
            </w:r>
            <w:r>
              <w:rPr>
                <w:rFonts w:ascii="Times New Roman"/>
                <w:b w:val="false"/>
                <w:i w:val="false"/>
                <w:color w:val="000000"/>
                <w:sz w:val="20"/>
              </w:rPr>
              <w:t>В теоретической части должны быть отражены: методологические основы исследования, духовно-нравственная глубина понимания метапредметной роли самопознания, знание и понимание теоретических основ Программы и знакомство с рекомендуемой литературой.</w:t>
            </w:r>
            <w:r>
              <w:br/>
            </w:r>
            <w:r>
              <w:rPr>
                <w:rFonts w:ascii="Times New Roman"/>
                <w:b w:val="false"/>
                <w:i w:val="false"/>
                <w:color w:val="000000"/>
                <w:sz w:val="20"/>
              </w:rPr>
              <w:t>
</w:t>
            </w:r>
            <w:r>
              <w:rPr>
                <w:rFonts w:ascii="Times New Roman"/>
                <w:b w:val="false"/>
                <w:i w:val="false"/>
                <w:color w:val="000000"/>
                <w:sz w:val="20"/>
              </w:rPr>
              <w:t>В практической части должны быть: описание хода научно-практического исследования и анализа полученных результатов, глубокий анализ личного и профессионального опыта на основе наблюдения за собой, за своими реакциями на происходящее в процессе практики общечеловеческих ценностей, наблюдение и глубокий анализ происходящих изменений в учащихся и учителях в процессе осуществления духовно-нравственного образования, данные, подтверждающие гипотезу, выводы о результатах исследования.</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r>
              <w:br/>
            </w:r>
            <w:r>
              <w:rPr>
                <w:rFonts w:ascii="Times New Roman"/>
                <w:b w:val="false"/>
                <w:i w:val="false"/>
                <w:color w:val="000000"/>
                <w:sz w:val="20"/>
              </w:rPr>
              <w:t>
</w:t>
            </w:r>
            <w:r>
              <w:rPr>
                <w:rFonts w:ascii="Times New Roman"/>
                <w:b w:val="false"/>
                <w:i w:val="false"/>
                <w:color w:val="000000"/>
                <w:sz w:val="20"/>
              </w:rPr>
              <w:t>Грамотное оформление работы: титульный лист, содержание, введение, теоретическая часть, практическая часть, заключение, выводы, список использованный литературы, приложения.</w:t>
            </w:r>
          </w:p>
        </w:tc>
      </w:tr>
    </w:tbl>
    <w:bookmarkStart w:name="z138" w:id="117"/>
    <w:p>
      <w:pPr>
        <w:spacing w:after="0"/>
        <w:ind w:left="0"/>
        <w:jc w:val="both"/>
      </w:pPr>
      <w:r>
        <w:rPr>
          <w:rFonts w:ascii="Times New Roman"/>
          <w:b w:val="false"/>
          <w:i w:val="false"/>
          <w:color w:val="000000"/>
          <w:sz w:val="28"/>
        </w:rPr>
        <w:t xml:space="preserve">
Приложение 5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«Общечеловеческие ценности    </w:t>
      </w:r>
      <w:r>
        <w:br/>
      </w:r>
      <w:r>
        <w:rPr>
          <w:rFonts w:ascii="Times New Roman"/>
          <w:b w:val="false"/>
          <w:i w:val="false"/>
          <w:color w:val="000000"/>
          <w:sz w:val="28"/>
        </w:rPr>
        <w:t xml:space="preserve">
в целостном педагогическом процессе школы»   </w:t>
      </w:r>
      <w:r>
        <w:br/>
      </w:r>
      <w:r>
        <w:rPr>
          <w:rFonts w:ascii="Times New Roman"/>
          <w:b w:val="false"/>
          <w:i w:val="false"/>
          <w:color w:val="000000"/>
          <w:sz w:val="28"/>
        </w:rPr>
        <w:t xml:space="preserve">
по нравственно-духовному           </w:t>
      </w:r>
      <w:r>
        <w:br/>
      </w:r>
      <w:r>
        <w:rPr>
          <w:rFonts w:ascii="Times New Roman"/>
          <w:b w:val="false"/>
          <w:i w:val="false"/>
          <w:color w:val="000000"/>
          <w:sz w:val="28"/>
        </w:rPr>
        <w:t xml:space="preserve">
образованию «Самопознание»          </w:t>
      </w:r>
    </w:p>
    <w:bookmarkEnd w:id="117"/>
    <w:bookmarkStart w:name="z139" w:id="118"/>
    <w:p>
      <w:pPr>
        <w:spacing w:after="0"/>
        <w:ind w:left="0"/>
        <w:jc w:val="both"/>
      </w:pPr>
      <w:r>
        <w:rPr>
          <w:rFonts w:ascii="Times New Roman"/>
          <w:b w:val="false"/>
          <w:i w:val="false"/>
          <w:color w:val="000000"/>
          <w:sz w:val="28"/>
        </w:rPr>
        <w:t>
</w:t>
      </w:r>
      <w:r>
        <w:rPr>
          <w:rFonts w:ascii="Times New Roman"/>
          <w:b/>
          <w:i w:val="false"/>
          <w:color w:val="000000"/>
          <w:sz w:val="28"/>
        </w:rPr>
        <w:t xml:space="preserve">          Структура и прогрессия трех курсов программы </w:t>
      </w:r>
      <w:r>
        <w:br/>
      </w:r>
      <w:r>
        <w:rPr>
          <w:rFonts w:ascii="Times New Roman"/>
          <w:b w:val="false"/>
          <w:i w:val="false"/>
          <w:color w:val="000000"/>
          <w:sz w:val="28"/>
        </w:rPr>
        <w:t>
</w:t>
      </w:r>
      <w:r>
        <w:rPr>
          <w:rFonts w:ascii="Times New Roman"/>
          <w:b/>
          <w:i w:val="false"/>
          <w:color w:val="000000"/>
          <w:sz w:val="28"/>
        </w:rPr>
        <w:t>        нравственно-духовного образования «Самопознание»</w:t>
      </w:r>
    </w:p>
    <w:bookmarkEnd w:id="118"/>
    <w:p>
      <w:pPr>
        <w:spacing w:after="0"/>
        <w:ind w:left="0"/>
        <w:jc w:val="both"/>
      </w:pPr>
      <w:r>
        <w:drawing>
          <wp:inline distT="0" distB="0" distL="0" distR="0">
            <wp:extent cx="89916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91600" cy="6184900"/>
                    </a:xfrm>
                    <a:prstGeom prst="rect">
                      <a:avLst/>
                    </a:prstGeom>
                  </pic:spPr>
                </pic:pic>
              </a:graphicData>
            </a:graphic>
          </wp:inline>
        </w:drawing>
      </w:r>
    </w:p>
    <w:bookmarkStart w:name="z140" w:id="11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апреля 2016 года № 293        </w:t>
      </w:r>
    </w:p>
    <w:bookmarkEnd w:id="119"/>
    <w:bookmarkStart w:name="z141" w:id="120"/>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
педагогических кадров «Научно-методологические основы и</w:t>
      </w:r>
      <w:r>
        <w:br/>
      </w:r>
      <w:r>
        <w:rPr>
          <w:rFonts w:ascii="Times New Roman"/>
          <w:b/>
          <w:i w:val="false"/>
          <w:color w:val="000000"/>
        </w:rPr>
        <w:t>
практика проведения курса «Общечеловеческие ценности на уроке»</w:t>
      </w:r>
      <w:r>
        <w:br/>
      </w:r>
      <w:r>
        <w:rPr>
          <w:rFonts w:ascii="Times New Roman"/>
          <w:b/>
          <w:i w:val="false"/>
          <w:color w:val="000000"/>
        </w:rPr>
        <w:t xml:space="preserve">
для тренеров  1. Общее положение </w:t>
      </w:r>
    </w:p>
    <w:bookmarkEnd w:id="120"/>
    <w:bookmarkStart w:name="z143" w:id="121"/>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«Научно-методологические основы и практика проведения курса «Общечеловеческие ценности на уроке» для тренеров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r>
        <w:br/>
      </w:r>
      <w:r>
        <w:rPr>
          <w:rFonts w:ascii="Times New Roman"/>
          <w:b w:val="false"/>
          <w:i w:val="false"/>
          <w:color w:val="000000"/>
          <w:sz w:val="28"/>
        </w:rPr>
        <w:t>
</w:t>
      </w:r>
      <w:r>
        <w:rPr>
          <w:rFonts w:ascii="Times New Roman"/>
          <w:b w:val="false"/>
          <w:i w:val="false"/>
          <w:color w:val="000000"/>
          <w:sz w:val="28"/>
        </w:rPr>
        <w:t>
      2. В данной Программе представлены полные сведения по повышению квалификации сотрудников ННПООЦ «Бөбек», АО НЦПК «Орлеу», преподавателей вузов и реализации образовательной программы по самопознанию.</w:t>
      </w:r>
      <w:r>
        <w:br/>
      </w:r>
      <w:r>
        <w:rPr>
          <w:rFonts w:ascii="Times New Roman"/>
          <w:b w:val="false"/>
          <w:i w:val="false"/>
          <w:color w:val="000000"/>
          <w:sz w:val="28"/>
        </w:rPr>
        <w:t>
</w:t>
      </w:r>
      <w:r>
        <w:rPr>
          <w:rFonts w:ascii="Times New Roman"/>
          <w:b w:val="false"/>
          <w:i w:val="false"/>
          <w:color w:val="000000"/>
          <w:sz w:val="28"/>
        </w:rPr>
        <w:t>
      3. Общей целью данного курса повышения квалификации педагогических кадров является преображение личности учителя, развитие его духовно-нравственных убеждений, позитивного мышления, единства мысли, слова и дела, что способствует реализации потенциала истинного лидера, вдохновляющего своим примером учащихся и учителей.</w:t>
      </w:r>
      <w:r>
        <w:br/>
      </w:r>
      <w:r>
        <w:rPr>
          <w:rFonts w:ascii="Times New Roman"/>
          <w:b w:val="false"/>
          <w:i w:val="false"/>
          <w:color w:val="000000"/>
          <w:sz w:val="28"/>
        </w:rPr>
        <w:t>
</w:t>
      </w: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121"/>
    <w:bookmarkStart w:name="z144" w:id="122"/>
    <w:p>
      <w:pPr>
        <w:spacing w:after="0"/>
        <w:ind w:left="0"/>
        <w:jc w:val="left"/>
      </w:pPr>
      <w:r>
        <w:rPr>
          <w:rFonts w:ascii="Times New Roman"/>
          <w:b/>
          <w:i w:val="false"/>
          <w:color w:val="000000"/>
        </w:rPr>
        <w:t xml:space="preserve"> 
2. Обзор Программы</w:t>
      </w:r>
    </w:p>
    <w:bookmarkEnd w:id="122"/>
    <w:bookmarkStart w:name="z145" w:id="123"/>
    <w:p>
      <w:pPr>
        <w:spacing w:after="0"/>
        <w:ind w:left="0"/>
        <w:jc w:val="both"/>
      </w:pPr>
      <w:r>
        <w:rPr>
          <w:rFonts w:ascii="Times New Roman"/>
          <w:b w:val="false"/>
          <w:i w:val="false"/>
          <w:color w:val="000000"/>
          <w:sz w:val="28"/>
        </w:rPr>
        <w:t>
      5. Цель Программы:</w:t>
      </w:r>
      <w:r>
        <w:br/>
      </w:r>
      <w:r>
        <w:rPr>
          <w:rFonts w:ascii="Times New Roman"/>
          <w:b w:val="false"/>
          <w:i w:val="false"/>
          <w:color w:val="000000"/>
          <w:sz w:val="28"/>
        </w:rPr>
        <w:t xml:space="preserve">
      Подготовка опытных тренеров, имеющих высокий уровень духовно-нравственной осознанности и теоретико-практической подготовки, готовых к сотрудничеству и обучению учителей по Программе «Общечеловеческие ценности на уроке». </w:t>
      </w:r>
      <w:r>
        <w:br/>
      </w:r>
      <w:r>
        <w:rPr>
          <w:rFonts w:ascii="Times New Roman"/>
          <w:b w:val="false"/>
          <w:i w:val="false"/>
          <w:color w:val="000000"/>
          <w:sz w:val="28"/>
        </w:rPr>
        <w:t>
</w:t>
      </w:r>
      <w:r>
        <w:rPr>
          <w:rFonts w:ascii="Times New Roman"/>
          <w:b w:val="false"/>
          <w:i w:val="false"/>
          <w:color w:val="000000"/>
          <w:sz w:val="28"/>
        </w:rPr>
        <w:t>
      6. Задачи Программы:</w:t>
      </w:r>
      <w:r>
        <w:br/>
      </w:r>
      <w:r>
        <w:rPr>
          <w:rFonts w:ascii="Times New Roman"/>
          <w:b w:val="false"/>
          <w:i w:val="false"/>
          <w:color w:val="000000"/>
          <w:sz w:val="28"/>
        </w:rPr>
        <w:t xml:space="preserve">
      1) Обеспечить концептуальное понимание теоретических основ Программы «Общечеловеческие ценности на уроке» в контексте трех модулей. </w:t>
      </w:r>
      <w:r>
        <w:br/>
      </w:r>
      <w:r>
        <w:rPr>
          <w:rFonts w:ascii="Times New Roman"/>
          <w:b w:val="false"/>
          <w:i w:val="false"/>
          <w:color w:val="000000"/>
          <w:sz w:val="28"/>
        </w:rPr>
        <w:t xml:space="preserve">
      2) Обеспечить успешную практическую реализацию концептуальных идей Программы «Общечеловеческие ценности на уроке» в условиях современной школы, а также сформировать у слушателей навыки: </w:t>
      </w:r>
      <w:r>
        <w:br/>
      </w:r>
      <w:r>
        <w:rPr>
          <w:rFonts w:ascii="Times New Roman"/>
          <w:b w:val="false"/>
          <w:i w:val="false"/>
          <w:color w:val="000000"/>
          <w:sz w:val="28"/>
        </w:rPr>
        <w:t>
      планирования и организации обучения учителей основам Программы «Общечеловеческие ценности на уроке»;</w:t>
      </w:r>
      <w:r>
        <w:br/>
      </w:r>
      <w:r>
        <w:rPr>
          <w:rFonts w:ascii="Times New Roman"/>
          <w:b w:val="false"/>
          <w:i w:val="false"/>
          <w:color w:val="000000"/>
          <w:sz w:val="28"/>
        </w:rPr>
        <w:t>
      оказания методической поддержки учителям самопознания и классным руководителям в вопросах интегрирования самопознания во внеучебную деятельность, в другие предметы общеобразовательного цикла и работу с родителями;</w:t>
      </w:r>
      <w:r>
        <w:br/>
      </w:r>
      <w:r>
        <w:rPr>
          <w:rFonts w:ascii="Times New Roman"/>
          <w:b w:val="false"/>
          <w:i w:val="false"/>
          <w:color w:val="000000"/>
          <w:sz w:val="28"/>
        </w:rPr>
        <w:t>
      самонаблюдения и анализа личного опыта, в процессе практики общечеловеческих ценностей в личной и профессиональной жизни;</w:t>
      </w:r>
      <w:r>
        <w:br/>
      </w:r>
      <w:r>
        <w:rPr>
          <w:rFonts w:ascii="Times New Roman"/>
          <w:b w:val="false"/>
          <w:i w:val="false"/>
          <w:color w:val="000000"/>
          <w:sz w:val="28"/>
        </w:rPr>
        <w:t>
      наблюдения и анализа изменений, происходящих в учителях и учениках, в процессе реализации основных идей Программы «Общечеловеческие ценности на уроке» на практике;</w:t>
      </w:r>
      <w:r>
        <w:br/>
      </w:r>
      <w:r>
        <w:rPr>
          <w:rFonts w:ascii="Times New Roman"/>
          <w:b w:val="false"/>
          <w:i w:val="false"/>
          <w:color w:val="000000"/>
          <w:sz w:val="28"/>
        </w:rPr>
        <w:t>
      3) подготовка слушателей к организации сообщества учителей духовно-нравственного образования.</w:t>
      </w:r>
      <w:r>
        <w:br/>
      </w:r>
      <w:r>
        <w:rPr>
          <w:rFonts w:ascii="Times New Roman"/>
          <w:b w:val="false"/>
          <w:i w:val="false"/>
          <w:color w:val="000000"/>
          <w:sz w:val="28"/>
        </w:rPr>
        <w:t>
</w:t>
      </w:r>
      <w:r>
        <w:rPr>
          <w:rFonts w:ascii="Times New Roman"/>
          <w:b w:val="false"/>
          <w:i w:val="false"/>
          <w:color w:val="000000"/>
          <w:sz w:val="28"/>
        </w:rPr>
        <w:t>
      7. Результаты обучения:</w:t>
      </w:r>
      <w:r>
        <w:br/>
      </w:r>
      <w:r>
        <w:rPr>
          <w:rFonts w:ascii="Times New Roman"/>
          <w:b w:val="false"/>
          <w:i w:val="false"/>
          <w:color w:val="000000"/>
          <w:sz w:val="28"/>
        </w:rPr>
        <w:t xml:space="preserve">
      1) умение слушателя глубоко понять и реализовать на практике воспитательную роль дисциплины «Самопознание». </w:t>
      </w:r>
      <w:r>
        <w:br/>
      </w: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r>
        <w:br/>
      </w:r>
      <w:r>
        <w:rPr>
          <w:rFonts w:ascii="Times New Roman"/>
          <w:b w:val="false"/>
          <w:i w:val="false"/>
          <w:color w:val="000000"/>
          <w:sz w:val="28"/>
        </w:rPr>
        <w:t>
      3) по окончании курса слушатели будут способны:</w:t>
      </w:r>
      <w:r>
        <w:br/>
      </w:r>
      <w:r>
        <w:rPr>
          <w:rFonts w:ascii="Times New Roman"/>
          <w:b w:val="false"/>
          <w:i w:val="false"/>
          <w:color w:val="000000"/>
          <w:sz w:val="28"/>
        </w:rPr>
        <w:t>
      осуществлять обучение слушателей курса «Общечеловеческие ценности на уроке» посредством:</w:t>
      </w:r>
      <w:r>
        <w:br/>
      </w:r>
      <w:r>
        <w:rPr>
          <w:rFonts w:ascii="Times New Roman"/>
          <w:b w:val="false"/>
          <w:i w:val="false"/>
          <w:color w:val="000000"/>
          <w:sz w:val="28"/>
        </w:rPr>
        <w:t>
      проведения интерактивных лекций, семинаров, обсуждений, круглых столов;</w:t>
      </w:r>
      <w:r>
        <w:br/>
      </w:r>
      <w:r>
        <w:rPr>
          <w:rFonts w:ascii="Times New Roman"/>
          <w:b w:val="false"/>
          <w:i w:val="false"/>
          <w:color w:val="000000"/>
          <w:sz w:val="28"/>
        </w:rPr>
        <w:t>
      оказания методической поддержки учителям;</w:t>
      </w:r>
      <w:r>
        <w:br/>
      </w:r>
      <w:r>
        <w:rPr>
          <w:rFonts w:ascii="Times New Roman"/>
          <w:b w:val="false"/>
          <w:i w:val="false"/>
          <w:color w:val="000000"/>
          <w:sz w:val="28"/>
        </w:rPr>
        <w:t>
      личных бесед и индивидуальных консультаций.</w:t>
      </w:r>
      <w:r>
        <w:br/>
      </w:r>
      <w:r>
        <w:rPr>
          <w:rFonts w:ascii="Times New Roman"/>
          <w:b w:val="false"/>
          <w:i w:val="false"/>
          <w:color w:val="000000"/>
          <w:sz w:val="28"/>
        </w:rPr>
        <w:t>
      содействовать активизации духовно-нравственного образования в школах посредством:</w:t>
      </w:r>
      <w:r>
        <w:br/>
      </w:r>
      <w:r>
        <w:rPr>
          <w:rFonts w:ascii="Times New Roman"/>
          <w:b w:val="false"/>
          <w:i w:val="false"/>
          <w:color w:val="000000"/>
          <w:sz w:val="28"/>
        </w:rPr>
        <w:t>
      оказания поддержки слушателей курса «Общечеловеческие ценности на уроке» в вопросах методики преподавания дисциплины «Самопознание» и интегрирования общечеловеческих ценностей во внеучебную деятельность и работу с родителями;</w:t>
      </w:r>
      <w:r>
        <w:br/>
      </w:r>
      <w:r>
        <w:rPr>
          <w:rFonts w:ascii="Times New Roman"/>
          <w:b w:val="false"/>
          <w:i w:val="false"/>
          <w:color w:val="000000"/>
          <w:sz w:val="28"/>
        </w:rPr>
        <w:t>
      выполнения роли истинного лидера, живущего в единстве мысли, слова и дела;</w:t>
      </w:r>
      <w:r>
        <w:br/>
      </w:r>
      <w:r>
        <w:rPr>
          <w:rFonts w:ascii="Times New Roman"/>
          <w:b w:val="false"/>
          <w:i w:val="false"/>
          <w:color w:val="000000"/>
          <w:sz w:val="28"/>
        </w:rPr>
        <w:t>
      установления доброжелательных профессиональных отношений с коллегами;</w:t>
      </w:r>
      <w:r>
        <w:br/>
      </w:r>
      <w:r>
        <w:rPr>
          <w:rFonts w:ascii="Times New Roman"/>
          <w:b w:val="false"/>
          <w:i w:val="false"/>
          <w:color w:val="000000"/>
          <w:sz w:val="28"/>
        </w:rPr>
        <w:t>
      организации и проведения с учащимися и учителями концертных программ духовно-нравственного содержания и благотворительной деятельности в рамках общешкольной воспитательной работы;</w:t>
      </w:r>
      <w:r>
        <w:br/>
      </w:r>
      <w:r>
        <w:rPr>
          <w:rFonts w:ascii="Times New Roman"/>
          <w:b w:val="false"/>
          <w:i w:val="false"/>
          <w:color w:val="000000"/>
          <w:sz w:val="28"/>
        </w:rPr>
        <w:t>
      создания сообщества учителей духовно-нравственного образования.</w:t>
      </w:r>
    </w:p>
    <w:bookmarkEnd w:id="123"/>
    <w:bookmarkStart w:name="z146" w:id="124"/>
    <w:p>
      <w:pPr>
        <w:spacing w:after="0"/>
        <w:ind w:left="0"/>
        <w:jc w:val="left"/>
      </w:pPr>
      <w:r>
        <w:rPr>
          <w:rFonts w:ascii="Times New Roman"/>
          <w:b/>
          <w:i w:val="false"/>
          <w:color w:val="000000"/>
        </w:rPr>
        <w:t xml:space="preserve"> 
3. Структура Программы</w:t>
      </w:r>
    </w:p>
    <w:bookmarkEnd w:id="124"/>
    <w:bookmarkStart w:name="z147" w:id="125"/>
    <w:p>
      <w:pPr>
        <w:spacing w:after="0"/>
        <w:ind w:left="0"/>
        <w:jc w:val="both"/>
      </w:pPr>
      <w:r>
        <w:rPr>
          <w:rFonts w:ascii="Times New Roman"/>
          <w:b w:val="false"/>
          <w:i w:val="false"/>
          <w:color w:val="000000"/>
          <w:sz w:val="28"/>
        </w:rPr>
        <w:t>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преображения,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 2</w:t>
      </w:r>
      <w:r>
        <w:rPr>
          <w:rFonts w:ascii="Times New Roman"/>
          <w:b w:val="false"/>
          <w:i w:val="false"/>
          <w:color w:val="000000"/>
          <w:sz w:val="28"/>
        </w:rPr>
        <w:t xml:space="preserve"> «Учебно-тематический план» к настоящей Программе. </w:t>
      </w:r>
      <w:r>
        <w:br/>
      </w:r>
      <w:r>
        <w:rPr>
          <w:rFonts w:ascii="Times New Roman"/>
          <w:b w:val="false"/>
          <w:i w:val="false"/>
          <w:color w:val="000000"/>
          <w:sz w:val="28"/>
        </w:rPr>
        <w:t>
</w:t>
      </w: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r>
        <w:br/>
      </w:r>
      <w:r>
        <w:rPr>
          <w:rFonts w:ascii="Times New Roman"/>
          <w:b w:val="false"/>
          <w:i w:val="false"/>
          <w:color w:val="000000"/>
          <w:sz w:val="28"/>
        </w:rPr>
        <w:t>
</w:t>
      </w: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семинары, проведение «круглых столов» (обсуждение вопросов в небольших группах (4-6 человек), самостоятельная работа слушателей, консультации, посещение и анализ уроков, проведение уроков и внеучебной деятельности с учащимися, родительского собрания и семинара для учителей методического объединения школы в аспекте ключевых идей Программы.</w:t>
      </w:r>
      <w:r>
        <w:br/>
      </w:r>
      <w:r>
        <w:rPr>
          <w:rFonts w:ascii="Times New Roman"/>
          <w:b w:val="false"/>
          <w:i w:val="false"/>
          <w:color w:val="000000"/>
          <w:sz w:val="28"/>
        </w:rPr>
        <w:t>
</w:t>
      </w:r>
      <w:r>
        <w:rPr>
          <w:rFonts w:ascii="Times New Roman"/>
          <w:b w:val="false"/>
          <w:i w:val="false"/>
          <w:color w:val="000000"/>
          <w:sz w:val="28"/>
        </w:rPr>
        <w:t xml:space="preserve">
      11. В ходе обучения слушателям предоставляют обновленную теорию в рамках учебной Программы по предмету «Самопознание».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 </w:t>
      </w:r>
      <w:r>
        <w:br/>
      </w:r>
      <w:r>
        <w:rPr>
          <w:rFonts w:ascii="Times New Roman"/>
          <w:b w:val="false"/>
          <w:i w:val="false"/>
          <w:color w:val="000000"/>
          <w:sz w:val="28"/>
        </w:rPr>
        <w:t>
</w:t>
      </w: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по первому и второму модулю: </w:t>
      </w:r>
      <w:r>
        <w:br/>
      </w:r>
      <w:r>
        <w:rPr>
          <w:rFonts w:ascii="Times New Roman"/>
          <w:b w:val="false"/>
          <w:i w:val="false"/>
          <w:color w:val="000000"/>
          <w:sz w:val="28"/>
        </w:rPr>
        <w:t xml:space="preserve">
      1) понимание концептуальных основ изучаемого модуля Программы; </w:t>
      </w:r>
      <w:r>
        <w:br/>
      </w:r>
      <w:r>
        <w:rPr>
          <w:rFonts w:ascii="Times New Roman"/>
          <w:b w:val="false"/>
          <w:i w:val="false"/>
          <w:color w:val="000000"/>
          <w:sz w:val="28"/>
        </w:rPr>
        <w:t xml:space="preserve">
      2) знание теоретических основ модуля и ознакомление с рекомендуемой литературой; </w:t>
      </w:r>
      <w:r>
        <w:br/>
      </w:r>
      <w:r>
        <w:rPr>
          <w:rFonts w:ascii="Times New Roman"/>
          <w:b w:val="false"/>
          <w:i w:val="false"/>
          <w:color w:val="000000"/>
          <w:sz w:val="28"/>
        </w:rPr>
        <w:t xml:space="preserve">
      3) умение грамотно отвечать на поставленные вопросы по теме презентации; </w:t>
      </w:r>
      <w:r>
        <w:br/>
      </w:r>
      <w:r>
        <w:rPr>
          <w:rFonts w:ascii="Times New Roman"/>
          <w:b w:val="false"/>
          <w:i w:val="false"/>
          <w:color w:val="000000"/>
          <w:sz w:val="28"/>
        </w:rPr>
        <w:t xml:space="preserve">
      4) грамотное, четкое и аргументированное изложение, соответствующее академическим требованиям; </w:t>
      </w:r>
      <w:r>
        <w:br/>
      </w:r>
      <w:r>
        <w:rPr>
          <w:rFonts w:ascii="Times New Roman"/>
          <w:b w:val="false"/>
          <w:i w:val="false"/>
          <w:color w:val="000000"/>
          <w:sz w:val="28"/>
        </w:rPr>
        <w:t xml:space="preserve">
      5) духовно-нравственный и интеллектуальный уровень слушателя, общая культура личности, соблюдение этических норм в общении с коллегами и стиле одежды; </w:t>
      </w:r>
      <w:r>
        <w:br/>
      </w:r>
      <w:r>
        <w:rPr>
          <w:rFonts w:ascii="Times New Roman"/>
          <w:b w:val="false"/>
          <w:i w:val="false"/>
          <w:color w:val="000000"/>
          <w:sz w:val="28"/>
        </w:rPr>
        <w:t xml:space="preserve">
      6) культура речи, ораторское искусство, соблюдение делового стиля в оформлении слайдов (без излишних отвлекающих эффектов, удобное для зрительного восприятия). </w:t>
      </w:r>
      <w:r>
        <w:br/>
      </w:r>
      <w:r>
        <w:rPr>
          <w:rFonts w:ascii="Times New Roman"/>
          <w:b w:val="false"/>
          <w:i w:val="false"/>
          <w:color w:val="000000"/>
          <w:sz w:val="28"/>
        </w:rPr>
        <w:t>
</w:t>
      </w:r>
      <w:r>
        <w:rPr>
          <w:rFonts w:ascii="Times New Roman"/>
          <w:b w:val="false"/>
          <w:i w:val="false"/>
          <w:color w:val="000000"/>
          <w:sz w:val="28"/>
        </w:rPr>
        <w:t>
      13. Данный курс предполагает промежуточное и итоговое оценивание знаний. Промежуточное оценивание осуществляется на основе защиты слушателями трех индивидуальных презентаций по каждому модулю Программы. Презентации защищаются в группе (4-6 человек) и оцениваются группой и куратором по трехбалльной системе.</w:t>
      </w:r>
      <w:r>
        <w:br/>
      </w:r>
      <w:r>
        <w:rPr>
          <w:rFonts w:ascii="Times New Roman"/>
          <w:b w:val="false"/>
          <w:i w:val="false"/>
          <w:color w:val="000000"/>
          <w:sz w:val="28"/>
        </w:rPr>
        <w:t>
</w:t>
      </w:r>
      <w:r>
        <w:rPr>
          <w:rFonts w:ascii="Times New Roman"/>
          <w:b w:val="false"/>
          <w:i w:val="false"/>
          <w:color w:val="000000"/>
          <w:sz w:val="28"/>
        </w:rPr>
        <w:t>
      14. Итоговое оценивание включает оценивание портфолио, презентаций по содержанию портфолио, результаты квалификационного экзамена.</w:t>
      </w:r>
      <w:r>
        <w:br/>
      </w:r>
      <w:r>
        <w:rPr>
          <w:rFonts w:ascii="Times New Roman"/>
          <w:b w:val="false"/>
          <w:i w:val="false"/>
          <w:color w:val="000000"/>
          <w:sz w:val="28"/>
        </w:rPr>
        <w:t>
</w:t>
      </w:r>
      <w:r>
        <w:rPr>
          <w:rFonts w:ascii="Times New Roman"/>
          <w:b w:val="false"/>
          <w:i w:val="false"/>
          <w:color w:val="000000"/>
          <w:sz w:val="28"/>
        </w:rPr>
        <w:t>
      15. Критерии оценивания портфолио:</w:t>
      </w:r>
      <w:r>
        <w:br/>
      </w:r>
      <w:r>
        <w:rPr>
          <w:rFonts w:ascii="Times New Roman"/>
          <w:b w:val="false"/>
          <w:i w:val="false"/>
          <w:color w:val="000000"/>
          <w:sz w:val="28"/>
        </w:rPr>
        <w:t xml:space="preserve">
      1) понимание и осмысление метапредметной роли дисциплины «Самопознание» в школьной программе; </w:t>
      </w:r>
      <w:r>
        <w:br/>
      </w: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r>
        <w:br/>
      </w:r>
      <w:r>
        <w:rPr>
          <w:rFonts w:ascii="Times New Roman"/>
          <w:b w:val="false"/>
          <w:i w:val="false"/>
          <w:color w:val="000000"/>
          <w:sz w:val="28"/>
        </w:rPr>
        <w:t xml:space="preserve">
      3) реализация метапредметной роли дисциплины «Самопознание» в школьной практике через обучение коллег; </w:t>
      </w:r>
      <w:r>
        <w:br/>
      </w:r>
      <w:r>
        <w:rPr>
          <w:rFonts w:ascii="Times New Roman"/>
          <w:b w:val="false"/>
          <w:i w:val="false"/>
          <w:color w:val="000000"/>
          <w:sz w:val="28"/>
        </w:rPr>
        <w:t xml:space="preserve">
      4) осуществление самонаблюдения, самоанализа и наблюдения, анализа происходящих изменений в учащихся и учителях, и отражение их в дневнике учителя–исследователя; </w:t>
      </w:r>
      <w:r>
        <w:br/>
      </w:r>
      <w:r>
        <w:rPr>
          <w:rFonts w:ascii="Times New Roman"/>
          <w:b w:val="false"/>
          <w:i w:val="false"/>
          <w:color w:val="000000"/>
          <w:sz w:val="28"/>
        </w:rPr>
        <w:t xml:space="preserve">
      5) оформление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 </w:t>
      </w:r>
    </w:p>
    <w:bookmarkEnd w:id="125"/>
    <w:bookmarkStart w:name="z148" w:id="126"/>
    <w:p>
      <w:pPr>
        <w:spacing w:after="0"/>
        <w:ind w:left="0"/>
        <w:jc w:val="left"/>
      </w:pPr>
      <w:r>
        <w:rPr>
          <w:rFonts w:ascii="Times New Roman"/>
          <w:b/>
          <w:i w:val="false"/>
          <w:color w:val="000000"/>
        </w:rPr>
        <w:t xml:space="preserve"> 
4. Обзор предмета </w:t>
      </w:r>
    </w:p>
    <w:bookmarkEnd w:id="126"/>
    <w:bookmarkStart w:name="z149" w:id="127"/>
    <w:p>
      <w:pPr>
        <w:spacing w:after="0"/>
        <w:ind w:left="0"/>
        <w:jc w:val="both"/>
      </w:pPr>
      <w:r>
        <w:rPr>
          <w:rFonts w:ascii="Times New Roman"/>
          <w:b w:val="false"/>
          <w:i w:val="false"/>
          <w:color w:val="000000"/>
          <w:sz w:val="28"/>
        </w:rPr>
        <w:t>
      16. Обновление программ по самопознанию в организациях среднего общего образования включены в процесс разработки с целью усиления духовно-нравственных приоритетов в отечественной образовательной политике.</w:t>
      </w:r>
      <w:r>
        <w:br/>
      </w:r>
      <w:r>
        <w:rPr>
          <w:rFonts w:ascii="Times New Roman"/>
          <w:b w:val="false"/>
          <w:i w:val="false"/>
          <w:color w:val="000000"/>
          <w:sz w:val="28"/>
        </w:rPr>
        <w:t>
</w:t>
      </w:r>
      <w:r>
        <w:rPr>
          <w:rFonts w:ascii="Times New Roman"/>
          <w:b w:val="false"/>
          <w:i w:val="false"/>
          <w:color w:val="000000"/>
          <w:sz w:val="28"/>
        </w:rPr>
        <w:t xml:space="preserve">
      17.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r>
        <w:br/>
      </w: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r>
        <w:br/>
      </w: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r>
        <w:br/>
      </w: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r>
        <w:br/>
      </w: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r>
        <w:br/>
      </w: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r>
        <w:br/>
      </w:r>
      <w:r>
        <w:rPr>
          <w:rFonts w:ascii="Times New Roman"/>
          <w:b w:val="false"/>
          <w:i w:val="false"/>
          <w:color w:val="000000"/>
          <w:sz w:val="28"/>
        </w:rPr>
        <w:t>
</w:t>
      </w:r>
      <w:r>
        <w:rPr>
          <w:rFonts w:ascii="Times New Roman"/>
          <w:b w:val="false"/>
          <w:i w:val="false"/>
          <w:color w:val="000000"/>
          <w:sz w:val="28"/>
        </w:rPr>
        <w:t>
      18.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нравственно-духовную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r>
        <w:br/>
      </w:r>
      <w:r>
        <w:rPr>
          <w:rFonts w:ascii="Times New Roman"/>
          <w:b w:val="false"/>
          <w:i w:val="false"/>
          <w:color w:val="000000"/>
          <w:sz w:val="28"/>
        </w:rPr>
        <w:t>
</w:t>
      </w:r>
      <w:r>
        <w:rPr>
          <w:rFonts w:ascii="Times New Roman"/>
          <w:b w:val="false"/>
          <w:i w:val="false"/>
          <w:color w:val="000000"/>
          <w:sz w:val="28"/>
        </w:rPr>
        <w:t xml:space="preserve">
      19. 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r>
        <w:br/>
      </w:r>
      <w:r>
        <w:rPr>
          <w:rFonts w:ascii="Times New Roman"/>
          <w:b w:val="false"/>
          <w:i w:val="false"/>
          <w:color w:val="000000"/>
          <w:sz w:val="28"/>
        </w:rPr>
        <w:t>
</w:t>
      </w:r>
      <w:r>
        <w:rPr>
          <w:rFonts w:ascii="Times New Roman"/>
          <w:b w:val="false"/>
          <w:i w:val="false"/>
          <w:color w:val="000000"/>
          <w:sz w:val="28"/>
        </w:rPr>
        <w:t xml:space="preserve">
      20. В процессе обучения самопознанию учащиеся: </w:t>
      </w:r>
      <w:r>
        <w:br/>
      </w:r>
      <w:r>
        <w:rPr>
          <w:rFonts w:ascii="Times New Roman"/>
          <w:b w:val="false"/>
          <w:i w:val="false"/>
          <w:color w:val="000000"/>
          <w:sz w:val="28"/>
        </w:rPr>
        <w:t xml:space="preserve">
      1) получат знания о высшей духовной природе человека, единстве всего сущего; </w:t>
      </w:r>
      <w:r>
        <w:br/>
      </w:r>
      <w:r>
        <w:rPr>
          <w:rFonts w:ascii="Times New Roman"/>
          <w:b w:val="false"/>
          <w:i w:val="false"/>
          <w:color w:val="000000"/>
          <w:sz w:val="28"/>
        </w:rPr>
        <w:t xml:space="preserve">
      2) поймут аксиологические основы самопознания; </w:t>
      </w:r>
      <w:r>
        <w:br/>
      </w:r>
      <w:r>
        <w:rPr>
          <w:rFonts w:ascii="Times New Roman"/>
          <w:b w:val="false"/>
          <w:i w:val="false"/>
          <w:color w:val="000000"/>
          <w:sz w:val="28"/>
        </w:rPr>
        <w:t xml:space="preserve">
      3) научатся практике общечеловеческих ценностей; </w:t>
      </w:r>
      <w:r>
        <w:br/>
      </w:r>
      <w:r>
        <w:rPr>
          <w:rFonts w:ascii="Times New Roman"/>
          <w:b w:val="false"/>
          <w:i w:val="false"/>
          <w:color w:val="000000"/>
          <w:sz w:val="28"/>
        </w:rPr>
        <w:t xml:space="preserve">
      4) смогут применять полученные знания, умения и навыки в повседневной жизни. </w:t>
      </w:r>
    </w:p>
    <w:bookmarkEnd w:id="127"/>
    <w:bookmarkStart w:name="z150" w:id="128"/>
    <w:p>
      <w:pPr>
        <w:spacing w:after="0"/>
        <w:ind w:left="0"/>
        <w:jc w:val="left"/>
      </w:pPr>
      <w:r>
        <w:rPr>
          <w:rFonts w:ascii="Times New Roman"/>
          <w:b/>
          <w:i w:val="false"/>
          <w:color w:val="000000"/>
        </w:rPr>
        <w:t xml:space="preserve"> 
5. Разработка учебной Программы </w:t>
      </w:r>
    </w:p>
    <w:bookmarkEnd w:id="128"/>
    <w:bookmarkStart w:name="z151" w:id="129"/>
    <w:p>
      <w:pPr>
        <w:spacing w:after="0"/>
        <w:ind w:left="0"/>
        <w:jc w:val="both"/>
      </w:pPr>
      <w:r>
        <w:rPr>
          <w:rFonts w:ascii="Times New Roman"/>
          <w:b w:val="false"/>
          <w:i w:val="false"/>
          <w:color w:val="000000"/>
          <w:sz w:val="28"/>
        </w:rPr>
        <w:t>
      21. Настоящая Программа является комбинированной по своей структуре и состоящей из комплекса учебно-методического материала и образовательной онлайн-платформы.</w:t>
      </w:r>
      <w:r>
        <w:br/>
      </w:r>
      <w:r>
        <w:rPr>
          <w:rFonts w:ascii="Times New Roman"/>
          <w:b w:val="false"/>
          <w:i w:val="false"/>
          <w:color w:val="000000"/>
          <w:sz w:val="28"/>
        </w:rPr>
        <w:t>
</w:t>
      </w:r>
      <w:r>
        <w:rPr>
          <w:rFonts w:ascii="Times New Roman"/>
          <w:b w:val="false"/>
          <w:i w:val="false"/>
          <w:color w:val="000000"/>
          <w:sz w:val="28"/>
        </w:rPr>
        <w:t>
      22. Продолжительность освоения Программы – три месяца, структурированные на три этапа:</w:t>
      </w:r>
      <w:r>
        <w:br/>
      </w:r>
      <w:r>
        <w:rPr>
          <w:rFonts w:ascii="Times New Roman"/>
          <w:b w:val="false"/>
          <w:i w:val="false"/>
          <w:color w:val="000000"/>
          <w:sz w:val="28"/>
        </w:rPr>
        <w:t xml:space="preserve">
      1) первый этап – «От сердца к сердцу» (аудиторное обучение; четыре недели) предполагает обзор ключевых идей Программы и методики их внедрения в школьную практику; </w:t>
      </w:r>
      <w:r>
        <w:br/>
      </w:r>
      <w:r>
        <w:rPr>
          <w:rFonts w:ascii="Times New Roman"/>
          <w:b w:val="false"/>
          <w:i w:val="false"/>
          <w:color w:val="000000"/>
          <w:sz w:val="28"/>
        </w:rPr>
        <w:t xml:space="preserve">
      2) второй этап – «Практика ценностей» (асинхронное обучение; шесть недель); </w:t>
      </w:r>
      <w:r>
        <w:br/>
      </w:r>
      <w:r>
        <w:rPr>
          <w:rFonts w:ascii="Times New Roman"/>
          <w:b w:val="false"/>
          <w:i w:val="false"/>
          <w:color w:val="000000"/>
          <w:sz w:val="28"/>
        </w:rPr>
        <w:t xml:space="preserve">
      3) третий этап – «От сердца к сердцу» (аудиторное обучение; две недели). </w:t>
      </w:r>
      <w:r>
        <w:br/>
      </w:r>
      <w:r>
        <w:rPr>
          <w:rFonts w:ascii="Times New Roman"/>
          <w:b w:val="false"/>
          <w:i w:val="false"/>
          <w:color w:val="000000"/>
          <w:sz w:val="28"/>
        </w:rPr>
        <w:t>
</w:t>
      </w:r>
      <w:r>
        <w:rPr>
          <w:rFonts w:ascii="Times New Roman"/>
          <w:b w:val="false"/>
          <w:i w:val="false"/>
          <w:color w:val="000000"/>
          <w:sz w:val="28"/>
        </w:rPr>
        <w:t>
      23. На первом этапе слушателям предстоит выполнить следующие задания:</w:t>
      </w:r>
      <w:r>
        <w:br/>
      </w:r>
      <w:r>
        <w:rPr>
          <w:rFonts w:ascii="Times New Roman"/>
          <w:b w:val="false"/>
          <w:i w:val="false"/>
          <w:color w:val="000000"/>
          <w:sz w:val="28"/>
        </w:rPr>
        <w:t xml:space="preserve">
      1) изучить материалы каждого модуля и защитить презентацию по одной из тем модуля, что предполагает индивидуальную работу и групповое обсуждение тем каждого модуля. </w:t>
      </w:r>
      <w:r>
        <w:br/>
      </w:r>
      <w:r>
        <w:rPr>
          <w:rFonts w:ascii="Times New Roman"/>
          <w:b w:val="false"/>
          <w:i w:val="false"/>
          <w:color w:val="000000"/>
          <w:sz w:val="28"/>
        </w:rPr>
        <w:t>
      Базовый материал Программы дифференцирован на три модуля, которые будут исследованы на соответствующих занятиях. Следует отметить, что идеи, заложенные в основу данных модулей взаимосвязаны и взаимообусловлены, равно как и отдельные стратегии и подходы, используемые на занятиях, часто аккумулируют идеи множества различных тем.</w:t>
      </w:r>
      <w:r>
        <w:br/>
      </w:r>
      <w:r>
        <w:rPr>
          <w:rFonts w:ascii="Times New Roman"/>
          <w:b w:val="false"/>
          <w:i w:val="false"/>
          <w:color w:val="000000"/>
          <w:sz w:val="28"/>
        </w:rPr>
        <w:t>
      Три модуля Программы:</w:t>
      </w:r>
      <w:r>
        <w:br/>
      </w:r>
      <w:r>
        <w:rPr>
          <w:rFonts w:ascii="Times New Roman"/>
          <w:b w:val="false"/>
          <w:i w:val="false"/>
          <w:color w:val="000000"/>
          <w:sz w:val="28"/>
        </w:rPr>
        <w:t xml:space="preserve">
      1) методологические и психолого-педагогические основы программы нравственно-духовного образования «Самопознание»; </w:t>
      </w:r>
      <w:r>
        <w:br/>
      </w:r>
      <w:r>
        <w:rPr>
          <w:rFonts w:ascii="Times New Roman"/>
          <w:b w:val="false"/>
          <w:i w:val="false"/>
          <w:color w:val="000000"/>
          <w:sz w:val="28"/>
        </w:rPr>
        <w:t xml:space="preserve">
      2) аксиологические основы программы нравственно-духовного образования «Самопознание»; </w:t>
      </w:r>
      <w:r>
        <w:br/>
      </w:r>
      <w:r>
        <w:rPr>
          <w:rFonts w:ascii="Times New Roman"/>
          <w:b w:val="false"/>
          <w:i w:val="false"/>
          <w:color w:val="000000"/>
          <w:sz w:val="28"/>
        </w:rPr>
        <w:t xml:space="preserve">
      3) методика осуществления программы нравственно-духовного образования «Самопознание»; </w:t>
      </w:r>
      <w:r>
        <w:br/>
      </w:r>
      <w:r>
        <w:rPr>
          <w:rFonts w:ascii="Times New Roman"/>
          <w:b w:val="false"/>
          <w:i w:val="false"/>
          <w:color w:val="000000"/>
          <w:sz w:val="28"/>
        </w:rPr>
        <w:t>
      4) выполнить ряд письменных заданий, позволяющих глубоко поразмышлять и проанализировать свой личный и профессиональный опыт, провести индивидуальные исследования в контексте ключевых идей Программы;</w:t>
      </w:r>
      <w:r>
        <w:br/>
      </w:r>
      <w:r>
        <w:rPr>
          <w:rFonts w:ascii="Times New Roman"/>
          <w:b w:val="false"/>
          <w:i w:val="false"/>
          <w:color w:val="000000"/>
          <w:sz w:val="28"/>
        </w:rPr>
        <w:t>
      5)посетить и проанализировать в группах уроки самопознания в школе, что предполагает индивидуальное оценивание урока и совместные групповые обсуждения.</w:t>
      </w:r>
      <w:r>
        <w:br/>
      </w:r>
      <w:r>
        <w:rPr>
          <w:rFonts w:ascii="Times New Roman"/>
          <w:b w:val="false"/>
          <w:i w:val="false"/>
          <w:color w:val="000000"/>
          <w:sz w:val="28"/>
        </w:rPr>
        <w:t>
</w:t>
      </w:r>
      <w:r>
        <w:rPr>
          <w:rFonts w:ascii="Times New Roman"/>
          <w:b w:val="false"/>
          <w:i w:val="false"/>
          <w:color w:val="000000"/>
          <w:sz w:val="28"/>
        </w:rPr>
        <w:t>
      24. Второй этап «Практика ценностей» (асинхронное обучение; 5–10 недели).</w:t>
      </w:r>
      <w:r>
        <w:br/>
      </w:r>
      <w:r>
        <w:rPr>
          <w:rFonts w:ascii="Times New Roman"/>
          <w:b w:val="false"/>
          <w:i w:val="false"/>
          <w:color w:val="000000"/>
          <w:sz w:val="28"/>
        </w:rPr>
        <w:t>
</w:t>
      </w:r>
      <w:r>
        <w:rPr>
          <w:rFonts w:ascii="Times New Roman"/>
          <w:b w:val="false"/>
          <w:i w:val="false"/>
          <w:color w:val="000000"/>
          <w:sz w:val="28"/>
        </w:rPr>
        <w:t>
      25. На втором этапе «Практика ценностей» основные идеи Программы подлежат реализации на практике в классе и личной жизни слушателя. Данный этап будет осуществляться по двум направлениям:</w:t>
      </w:r>
      <w:r>
        <w:br/>
      </w:r>
      <w:r>
        <w:rPr>
          <w:rFonts w:ascii="Times New Roman"/>
          <w:b w:val="false"/>
          <w:i w:val="false"/>
          <w:color w:val="000000"/>
          <w:sz w:val="28"/>
        </w:rPr>
        <w:t xml:space="preserve">
      1) первое направление – применение полученных знаний в повседневной личной жизни и практике преподавания общечеловеческих ценностей в классе. </w:t>
      </w:r>
      <w:r>
        <w:br/>
      </w:r>
      <w:r>
        <w:rPr>
          <w:rFonts w:ascii="Times New Roman"/>
          <w:b w:val="false"/>
          <w:i w:val="false"/>
          <w:color w:val="000000"/>
          <w:sz w:val="28"/>
        </w:rPr>
        <w:t>
      2) второе направление – работа над «Заданиями для выполнения в период практики ценностей», полученными на первом этапе «От сердца к сердцу». Реализуемые слушателем изменения в жизни и преподавании будут систематически оцениваться в период его практики в школе, согласно </w:t>
      </w:r>
      <w:r>
        <w:rPr>
          <w:rFonts w:ascii="Times New Roman"/>
          <w:b w:val="false"/>
          <w:i w:val="false"/>
          <w:color w:val="000000"/>
          <w:sz w:val="28"/>
        </w:rPr>
        <w:t>приложению 3</w:t>
      </w:r>
      <w:r>
        <w:rPr>
          <w:rFonts w:ascii="Times New Roman"/>
          <w:b w:val="false"/>
          <w:i w:val="false"/>
          <w:color w:val="000000"/>
          <w:sz w:val="28"/>
        </w:rPr>
        <w:t xml:space="preserve"> «Критерии оценивания самостоятельных заданий». Кроме того, слушателю будет оказана поддержка со стороны куратора из числа тренеров (асинхронное обучение) посредством форума на образовательном портале. </w:t>
      </w:r>
      <w:r>
        <w:br/>
      </w:r>
      <w:r>
        <w:rPr>
          <w:rFonts w:ascii="Times New Roman"/>
          <w:b w:val="false"/>
          <w:i w:val="false"/>
          <w:color w:val="000000"/>
          <w:sz w:val="28"/>
        </w:rPr>
        <w:t>
</w:t>
      </w:r>
      <w:r>
        <w:rPr>
          <w:rFonts w:ascii="Times New Roman"/>
          <w:b w:val="false"/>
          <w:i w:val="false"/>
          <w:color w:val="000000"/>
          <w:sz w:val="28"/>
        </w:rPr>
        <w:t xml:space="preserve">
      26. Третий этап «От сердца к сердцу» (аудиторное обучение; 11–12 недели) будет ориентирован на само- и взаиморефлексию о реализуемых учителем изменениях в своей жизни, в преподавании и обучении, на само- и взаимооценивание результатов этих изменений с целью установления степени их влияния на развитие учеников. Тренеры будут давать рекомендации, и оценивать индивидуальную работу слушателя по этапу «Практика ценностей». Также во время итогового этапа учителя будут проводить уроки самопознания и внеучебную работу с интеграцией общечеловеческих ценностей на базе общеобразовательных школ. В заключение курса будет проведен квалификационный экзамен и проведено итоговое оценивание. </w:t>
      </w:r>
    </w:p>
    <w:bookmarkEnd w:id="129"/>
    <w:bookmarkStart w:name="z152" w:id="130"/>
    <w:p>
      <w:pPr>
        <w:spacing w:after="0"/>
        <w:ind w:left="0"/>
        <w:jc w:val="both"/>
      </w:pPr>
      <w:r>
        <w:rPr>
          <w:rFonts w:ascii="Times New Roman"/>
          <w:b w:val="false"/>
          <w:i w:val="false"/>
          <w:color w:val="000000"/>
          <w:sz w:val="28"/>
        </w:rPr>
        <w:t xml:space="preserve">
Приложение 1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«Научно-методологические       </w:t>
      </w:r>
      <w:r>
        <w:br/>
      </w:r>
      <w:r>
        <w:rPr>
          <w:rFonts w:ascii="Times New Roman"/>
          <w:b w:val="false"/>
          <w:i w:val="false"/>
          <w:color w:val="000000"/>
          <w:sz w:val="28"/>
        </w:rPr>
        <w:t xml:space="preserve">
основы и практика проведения         </w:t>
      </w:r>
      <w:r>
        <w:br/>
      </w:r>
      <w:r>
        <w:rPr>
          <w:rFonts w:ascii="Times New Roman"/>
          <w:b w:val="false"/>
          <w:i w:val="false"/>
          <w:color w:val="000000"/>
          <w:sz w:val="28"/>
        </w:rPr>
        <w:t xml:space="preserve">
курса «Общечеловеческие           </w:t>
      </w:r>
      <w:r>
        <w:br/>
      </w:r>
      <w:r>
        <w:rPr>
          <w:rFonts w:ascii="Times New Roman"/>
          <w:b w:val="false"/>
          <w:i w:val="false"/>
          <w:color w:val="000000"/>
          <w:sz w:val="28"/>
        </w:rPr>
        <w:t xml:space="preserve">
ценности на уроке» для тренеров       </w:t>
      </w:r>
      <w:r>
        <w:br/>
      </w:r>
      <w:r>
        <w:rPr>
          <w:rFonts w:ascii="Times New Roman"/>
          <w:b w:val="false"/>
          <w:i w:val="false"/>
          <w:color w:val="000000"/>
          <w:sz w:val="28"/>
        </w:rPr>
        <w:t xml:space="preserve">
в рамках обновления содержания        </w:t>
      </w:r>
      <w:r>
        <w:br/>
      </w:r>
      <w:r>
        <w:rPr>
          <w:rFonts w:ascii="Times New Roman"/>
          <w:b w:val="false"/>
          <w:i w:val="false"/>
          <w:color w:val="000000"/>
          <w:sz w:val="28"/>
        </w:rPr>
        <w:t xml:space="preserve">
среднего образования Республики Казахстан  </w:t>
      </w:r>
    </w:p>
    <w:bookmarkEnd w:id="130"/>
    <w:bookmarkStart w:name="z153" w:id="131"/>
    <w:p>
      <w:pPr>
        <w:spacing w:after="0"/>
        <w:ind w:left="0"/>
        <w:jc w:val="both"/>
      </w:pPr>
      <w:r>
        <w:rPr>
          <w:rFonts w:ascii="Times New Roman"/>
          <w:b w:val="false"/>
          <w:i w:val="false"/>
          <w:color w:val="000000"/>
          <w:sz w:val="28"/>
        </w:rPr>
        <w:t>
</w:t>
      </w:r>
      <w:r>
        <w:rPr>
          <w:rFonts w:ascii="Times New Roman"/>
          <w:b/>
          <w:i w:val="false"/>
          <w:color w:val="000000"/>
          <w:sz w:val="28"/>
        </w:rPr>
        <w:t xml:space="preserve">                       Учебный план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6169"/>
        <w:gridCol w:w="1571"/>
        <w:gridCol w:w="1616"/>
        <w:gridCol w:w="1727"/>
        <w:gridCol w:w="2195"/>
      </w:tblGrid>
      <w:tr>
        <w:trPr>
          <w:trHeight w:val="12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w:t>
            </w:r>
          </w:p>
        </w:tc>
      </w:tr>
      <w:tr>
        <w:trPr>
          <w:trHeight w:val="9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Методологические и психолого-педагогические основы программы нравственно-духовного образования «Самопознание»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Аксиологическая основа содержания программы нравственно-духовного образования «Самопознание»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осуществления программы нравственно-духовного образования «Самопознание»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bl>
    <w:bookmarkStart w:name="z154" w:id="132"/>
    <w:p>
      <w:pPr>
        <w:spacing w:after="0"/>
        <w:ind w:left="0"/>
        <w:jc w:val="both"/>
      </w:pPr>
      <w:r>
        <w:rPr>
          <w:rFonts w:ascii="Times New Roman"/>
          <w:b w:val="false"/>
          <w:i w:val="false"/>
          <w:color w:val="000000"/>
          <w:sz w:val="28"/>
        </w:rPr>
        <w:t xml:space="preserve">
Приложение 2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«Научно-методологические     </w:t>
      </w:r>
      <w:r>
        <w:br/>
      </w:r>
      <w:r>
        <w:rPr>
          <w:rFonts w:ascii="Times New Roman"/>
          <w:b w:val="false"/>
          <w:i w:val="false"/>
          <w:color w:val="000000"/>
          <w:sz w:val="28"/>
        </w:rPr>
        <w:t xml:space="preserve">
основы и практика проведения      </w:t>
      </w:r>
      <w:r>
        <w:br/>
      </w:r>
      <w:r>
        <w:rPr>
          <w:rFonts w:ascii="Times New Roman"/>
          <w:b w:val="false"/>
          <w:i w:val="false"/>
          <w:color w:val="000000"/>
          <w:sz w:val="28"/>
        </w:rPr>
        <w:t xml:space="preserve">
курса «Общечеловеческие ценности    </w:t>
      </w:r>
      <w:r>
        <w:br/>
      </w:r>
      <w:r>
        <w:rPr>
          <w:rFonts w:ascii="Times New Roman"/>
          <w:b w:val="false"/>
          <w:i w:val="false"/>
          <w:color w:val="000000"/>
          <w:sz w:val="28"/>
        </w:rPr>
        <w:t xml:space="preserve">
на уроке» для тренеров в рамках     </w:t>
      </w:r>
      <w:r>
        <w:br/>
      </w:r>
      <w:r>
        <w:rPr>
          <w:rFonts w:ascii="Times New Roman"/>
          <w:b w:val="false"/>
          <w:i w:val="false"/>
          <w:color w:val="000000"/>
          <w:sz w:val="28"/>
        </w:rPr>
        <w:t xml:space="preserve">
обновления содержания среднего      </w:t>
      </w:r>
      <w:r>
        <w:br/>
      </w:r>
      <w:r>
        <w:rPr>
          <w:rFonts w:ascii="Times New Roman"/>
          <w:b w:val="false"/>
          <w:i w:val="false"/>
          <w:color w:val="000000"/>
          <w:sz w:val="28"/>
        </w:rPr>
        <w:t xml:space="preserve">
образования Республики Казахстан    </w:t>
      </w:r>
    </w:p>
    <w:bookmarkEnd w:id="132"/>
    <w:bookmarkStart w:name="z155" w:id="133"/>
    <w:p>
      <w:pPr>
        <w:spacing w:after="0"/>
        <w:ind w:left="0"/>
        <w:jc w:val="both"/>
      </w:pPr>
      <w:r>
        <w:rPr>
          <w:rFonts w:ascii="Times New Roman"/>
          <w:b w:val="false"/>
          <w:i w:val="false"/>
          <w:color w:val="000000"/>
          <w:sz w:val="28"/>
        </w:rPr>
        <w:t>
</w:t>
      </w:r>
      <w:r>
        <w:rPr>
          <w:rFonts w:ascii="Times New Roman"/>
          <w:b/>
          <w:i w:val="false"/>
          <w:color w:val="000000"/>
          <w:sz w:val="28"/>
        </w:rPr>
        <w:t xml:space="preserve">                    Учебно-тематический план </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3956"/>
        <w:gridCol w:w="8202"/>
        <w:gridCol w:w="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неделя</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дня</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Модуль 1. Методологические и психолого-педагогические основы программы нравственно-духовного образования «Самопознание» </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ННПООЦ «Бобек» - центр нравственно-духовного образования «Самопознание»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Знакомство с деятельностью ННПООЦ «Бобек». Знакомство слушателей друг с другом, игры на сплочение команды. Создание позитивного психологического климата, способствующее успешности обучения. Введение в Программу, обзор актуальной информации о правилах проведения курсов и приоритетах Программы. Заполнение вводных анкет.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 О приоритете нравственно-духовного образования в современном мире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Глобальные проблемы современности. Общепланетарное единство человечества. Виды кризисов. Пути решения глобальных проблем человечества. Духовно-нравственный характер глобальных проблем человечества. Необходимость обновления образовательной сферы в сторону духовности, гуманизации и гуманитаризации, поиска систем по духовно-нравственному развитию личности.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Исторические основы программы Нравственно-духовного образования «Самопознание»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Духовно-нравственное образование в мировой исторической ретроспективе. Жизнь и учение великих учителей человечества Выводы, отражающие то общее, что объединяет всех духовных учителей человечества. Работа в группах: «Пишем письмо Ш.Кудайбердиеву».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2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Психолого-педагогические основы программы Нравственно-духовного образования «Самопознание»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Классики о духовно-нравственном образовании. Принципы программы духовно-нравственного образования «Самопознание». Обучение через сознание. О структуре сознания. Оценка воспринимаемой информации. Очищение сознания. Творческая деятельность (игра «Что может сделать один?») Условия преподавания дисциплины «Самопознание».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Новые подходы к гуманизации современного образовательного пространства.</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подходы к духовно-нравственному образованию в современной философии. Новые подходы к духовно-нравственному образованию в психологии. Структура человеческой личности. Природа ума. Три типа педагогики. Три стиля учителя. Духовный гуманизм в педагогике Ш.А.Амонашвили. Манифест гуманной педагогики. Просмотр отрывка из фильма «Звездочки на земле».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Интеграция самопознания и других дисциплин</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Два крыла образования: образование внешнее и внутреннее. Ш.А.Амонашвили о живом, целостном знании. Новая постнеклассическая философия науки. Новые открытия в нейрофизиологии, биологии, химии, физике. Интеграция внешняя и внутренняя. Пути интеграции. Примеры из жизни великих ученых). Примеры интеграции в предметы гуманитарного и естественнонаучного циклов. Демонстрация опыта с водой.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 Нравственно-духовного образования «Самопознание» в дисциплины естественнонаучного цикла.</w:t>
            </w:r>
            <w:r>
              <w:br/>
            </w:r>
            <w:r>
              <w:rPr>
                <w:rFonts w:ascii="Times New Roman"/>
                <w:b w:val="false"/>
                <w:i w:val="false"/>
                <w:color w:val="000000"/>
                <w:sz w:val="20"/>
              </w:rPr>
              <w:t>
</w:t>
            </w:r>
            <w:r>
              <w:rPr>
                <w:rFonts w:ascii="Times New Roman"/>
                <w:b w:val="false"/>
                <w:i w:val="false"/>
                <w:color w:val="000000"/>
                <w:sz w:val="20"/>
              </w:rPr>
              <w:t>Занятие дополнительного образования.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Самопознание через внеучебную деятельность.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внеучебной деятельности (спорт, драмкружок, клуб по интересам, благотворительные акции, уголок поэтов, походы, дни спорта, науки, дискуссионные площадки) Вдохновляющий пример учителя во внеучебной деятельности. Правила проведения благотворительной акции. Примеры инсценировок в драмкружке. Творческая деятельность (ролевая игра «Должны ли дела соответствовать словам?») Групповая деятельность (инсценировка на тему общечеловеческих ценностей). Проект внеучебной деятельности на основе общечеловеческих ценностей.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Самоподготовка по первому модулю программы в присутствии преподавателя.</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1 модуля. Обзор заданий по первому модулю, групповое обсуждение. Общие и индивидуальные консультации тренера по темам 1 модуля.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первого модуля программы</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Индивидуальные презентации слушателями одной из тем модуля 1. Презентация в формате PowerPoint (7-10 слайдов, выступление 5-7 мин., обсуждение 10-15 мин). Групповое обсуждение и взаимооценка выступлений. Рекомендации и оценивание тренером индивидуальной работы слушателя по 1 модулю.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Вторая неделя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дня</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темы занятий дня</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содержание занятий дня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первого модуля программы</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1. Презентация в формате PowerPoint (7-10 слайдов, выступление 5-7 мин., обсуждение 10-15 мин). Групповое обсуждение и взаимооценка выступлений. Рекомендации и оценивание тренером индивидуальной работы слушателя по 1 модулю.</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Модуль 2. Аксиологические основы программы нравственно-духовного образования «Самопознание» </w:t>
            </w:r>
          </w:p>
        </w:tc>
      </w:tr>
      <w:tr>
        <w:trPr>
          <w:trHeight w:val="465"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Аксиологические аспекты преподавания предмета «Самопознание». </w:t>
            </w:r>
            <w:r>
              <w:br/>
            </w:r>
            <w:r>
              <w:rPr>
                <w:rFonts w:ascii="Times New Roman"/>
                <w:b w:val="false"/>
                <w:i w:val="false"/>
                <w:color w:val="000000"/>
                <w:sz w:val="20"/>
              </w:rPr>
              <w:t>
</w:t>
            </w:r>
            <w:r>
              <w:rPr>
                <w:rFonts w:ascii="Times New Roman"/>
                <w:b w:val="false"/>
                <w:i w:val="false"/>
                <w:color w:val="000000"/>
                <w:sz w:val="20"/>
              </w:rPr>
              <w:t>Истина как цель самопознания.</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Иерархия ценностей личности. Личностная система ценностей. Классификация системы ценностей личности (Власова Т.И., Толстова О.С., Петракова Т.И.) Абсолютные общечеловеческие ценности. Выявление общечеловеческих ценностей – путь к проявлению добродетелей. Включение общечеловеческих ценностей в содержание образования. Общечеловеческие ценности и структура сознания. Знание об изначальной природе всего сущего. О значении правды. Истина абсолютная и относительная. Творческая деятельность (распознавание вещи с закрытыми глазами). Настоящая правда – это совесть.</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Любовь -  основополагающий принцип самопознания</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любви. Любовь как вечная общечеловеческая ценность. Чистая, бескорыстная Любовь. Энергия Любви. Что говорят физики об энергии любви. Препятствия на пути Любви. Любовь в педагогике. Любовь в преподавании предмета «Самопознание». Примеры жизни, полной Любви. Творческая деятельность: «Передача энергии Любви», «Кристалл благодарности».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Практика праведного поведения как основа жизни.</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Праведное поведение как общечеловеческая ценность. Цели образовательного процесса в обучении Праведному поведению. Качества, присущие Праведному поведению. Долг и совесть. Творческая деятельность (помощь ближнему). О женском принципе (долге женщины). Непротивление происходящему, несуждение и непривязанность – три грани нравственной жизни. Практика праведного поведения в повседневной жизни.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 xml:space="preserve">Внутренний покой и ненасилие - результат гармоничного развития личности.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Сущность внутреннего покоя. Природа ума и высшего разума (интеллекта). Высшая духовная природа человека как источник покоя. Способы достижения внутреннего покоя. Размышление и различение. Жемчужины мудрости. Творческая деятельность: «Рисование в покое ума». Характерные особенности ненасилия. Ненасилие по отношению к себе. Причины насилия в современном мире. Практика ненасилия в повседневной жизни. Ненасилие в преподавании предмета «самопознание».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Роль учителя в самопознании</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Родители и учителя как пример для подражания. Ученик-факел, который нужно зажечь. Профессия учителя – ремесло или творчество? Творческое задание (что я могу дать ученикам?) Януш Корчак - пример жертвенности в профессии. Три типа учителей. Правила для учителей. Эффективность передачи информации учащимся. О важности позитивного настроя в жизни учителя.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Нравственные качества истинного лидера</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Актуальность лидерства в современном мире. Великие духовные учителя о лидерстве. Различение между великими и истинными (достойными) лидерами и просто великими лидерами. Различение между лидерством, движимым амбициями и лидерством, движимым идеалами. Истинное лидерство как сопутствующий результат нравственно-духовного развития личности. Бескорыстие как основа истинного лидерства. Качества истинного лидера. Примеры истинных лидеров.</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r>
              <w:br/>
            </w:r>
            <w:r>
              <w:rPr>
                <w:rFonts w:ascii="Times New Roman"/>
                <w:b w:val="false"/>
                <w:i w:val="false"/>
                <w:color w:val="000000"/>
                <w:sz w:val="20"/>
              </w:rPr>
              <w:t>
</w:t>
            </w:r>
            <w:r>
              <w:rPr>
                <w:rFonts w:ascii="Times New Roman"/>
                <w:b w:val="false"/>
                <w:i w:val="false"/>
                <w:color w:val="000000"/>
                <w:sz w:val="20"/>
              </w:rPr>
              <w:t>Самоподготовка по второму модулю программы в присутствии преподавателя.</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Обратная связь обобщающего характера по итогам изучения 2 модуля. Обзор заданий по второму модулю, групповое обсуждение. Общие и индивидуальные консультации тренера по темам 2 модуля.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второго модуля программы</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2. Презентация в формате PowerPoint (7-10 слайдов, выступление 5-7 мин., обсуждение 10-15 мин). Групповое обсуждение и взаимооценка выступлений. Рекомендации и оценивание тренером индивидуальной работы слушателя по 2 модулю.</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неделя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второго модуля программы</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одной из тем модуля 2. Презентация в формате PowerPoint (7-10 слайдов, выступление 5-7 мин., обсуждение 10-15 мин). Групповое обсуждение и взаимооценка выступлений. Рекомендации и оценивание тренером индивидуальной работы слушателя по 2 модулю.</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3. Методика осуществления программы нравственно-духовного образования «Самопознание»</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Лекция. Структурно-содержательный и методический аспекты предмета «Самопознание». </w:t>
            </w:r>
            <w:r>
              <w:br/>
            </w:r>
            <w:r>
              <w:rPr>
                <w:rFonts w:ascii="Times New Roman"/>
                <w:b w:val="false"/>
                <w:i w:val="false"/>
                <w:color w:val="000000"/>
                <w:sz w:val="20"/>
              </w:rPr>
              <w:t>
</w:t>
            </w:r>
            <w:r>
              <w:rPr>
                <w:rFonts w:ascii="Times New Roman"/>
                <w:b w:val="false"/>
                <w:i w:val="false"/>
                <w:color w:val="000000"/>
                <w:sz w:val="20"/>
              </w:rPr>
              <w:t>Мастер-класс.</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урока самопознания. Основы планирования урока. Цель и задачи урока, их связь с общечеловеческими ценностями и качествами. Методические приемы в преподавании самопознания. Порядок проведения методических приемов. Духовно-нравственная глубина урока. Важность позитивного настроя на уроке. Виды позитивного настроя. Как работать с цитатой на уроке самопознания. Примеры цитат урока. Пример плана урока самопознания. Правила анализа урока самопознания. Мониторинг школы с позиций программы нравственно-духовного образования «Самопознание».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 с учениками гимназии.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слушателями урока в гимназии.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Метод рассказывания историй (притч) как способ вовлечения учащихся в процесс глубокой нравственно-духовной беседы. Мастер-класс.</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Диалогический метод обучения. Цель беседы. Классики о беседе. Библиотека педагога. Искусство рассказывания историй. Выбор рассказа. Источники рассказов. Примеры вдохновляющих рассказов. Наглядные пособия для рассказывания историй. Соответствие рассказа возрастным особенностям учащихся. Техника рассказывания историй. Творческое задание (формулировка вопроса к сюжету). Взаимодействие учителя и учащихся в процессе усвоения нравственных знаний.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 с учениками гимназии.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слушателями урока в гимназии.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Пение и музыка на уроках самопознания.</w:t>
            </w:r>
            <w:r>
              <w:br/>
            </w:r>
            <w:r>
              <w:rPr>
                <w:rFonts w:ascii="Times New Roman"/>
                <w:b w:val="false"/>
                <w:i w:val="false"/>
                <w:color w:val="000000"/>
                <w:sz w:val="20"/>
              </w:rPr>
              <w:t>
</w:t>
            </w:r>
            <w:r>
              <w:rPr>
                <w:rFonts w:ascii="Times New Roman"/>
                <w:b w:val="false"/>
                <w:i w:val="false"/>
                <w:color w:val="000000"/>
                <w:sz w:val="20"/>
              </w:rPr>
              <w:t>Творческая и групповая деятельность на уроке самопознания.</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Звуки в жизни человека. Воздействие музыки на растения. Воздействие музыки на животных. Воздействие музыки на людей. Полезные свойства музыки. Музыка и обучение. Методы введения музыки на уроках (обучение игре на музыкальном инструменте, слушание музыки, музыка для позитивного настроя). Творческая деятельность (прослушивание разных видов музыки). Пение хором. Полезные свойства пения хором. Групповая деятельность (разыгрывание сценок, тестирование, игры, групповой рассказ и др.). Творческая работа (иллюстрация рассказа, художественное выражение позитивного настроя, изображение ценностей с помощью рисунков, стихосложение и проза, общегрупповой рисунок).</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 с учениками гимназии.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слушателями урока в гимназии.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r>
              <w:br/>
            </w:r>
            <w:r>
              <w:rPr>
                <w:rFonts w:ascii="Times New Roman"/>
                <w:b w:val="false"/>
                <w:i w:val="false"/>
                <w:color w:val="000000"/>
                <w:sz w:val="20"/>
              </w:rPr>
              <w:t>
</w:t>
            </w:r>
            <w:r>
              <w:rPr>
                <w:rFonts w:ascii="Times New Roman"/>
                <w:b w:val="false"/>
                <w:i w:val="false"/>
                <w:color w:val="000000"/>
                <w:sz w:val="20"/>
              </w:rPr>
              <w:t>Связь с родителями - необходимое условие реализации программы Нравственно-духовного образования «Самопознание».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Ответственность и роль родителей в воспитании детей. Типы отношения к детям в семье. Различные виды взаимоотношений в семье. Женщины – оплот духовной культуры. Роль матери в воспитании ребенка. Роль отца в воспитании ребенка. Воспитание в сотрудничестве. Качества хорошей семьи.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 с учениками гимназии.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Четвертая неделя</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Посещение и анализ уроков самопознания в гимназии.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третьего модуля программы</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плана урока самопознания по одной из общечеловеческих ценностей. Групповое обсуждение и взаимооценка выступлений. Рекомендации и оценивание тренером индивидуальной работы слушателя по 3 модулю.</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третьего модуля программы</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плана урока самопознания по одной из общечеловеческих ценностей. Групповое обсуждение и взаимооценка выступлений. Рекомендации и оценивание тренером индивидуальной работы слушателя по 3 модулю.</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деятельности тренера курса «Общечеловеческие ценности на уроке»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r>
              <w:br/>
            </w:r>
            <w:r>
              <w:rPr>
                <w:rFonts w:ascii="Times New Roman"/>
                <w:b w:val="false"/>
                <w:i w:val="false"/>
                <w:color w:val="000000"/>
                <w:sz w:val="20"/>
              </w:rPr>
              <w:t>
</w:t>
            </w:r>
            <w:r>
              <w:rPr>
                <w:rFonts w:ascii="Times New Roman"/>
                <w:b w:val="false"/>
                <w:i w:val="false"/>
                <w:color w:val="000000"/>
                <w:sz w:val="20"/>
              </w:rPr>
              <w:t>Презентация слушателями материалов третьего модуля программы</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презентации слушателями плана урока самопознания по одной из общечеловеческих ценностей. Групповое обсуждение и взаимооценка выступлений. Рекомендации и оценивание тренером индивидуальной работы слушателя по 3 модулю.</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занятие.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Самоподготовка к квалификационному экзамену.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Квалификационный экзамен.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56" w:id="134"/>
    <w:p>
      <w:pPr>
        <w:spacing w:after="0"/>
        <w:ind w:left="0"/>
        <w:jc w:val="both"/>
      </w:pPr>
      <w:r>
        <w:rPr>
          <w:rFonts w:ascii="Times New Roman"/>
          <w:b w:val="false"/>
          <w:i w:val="false"/>
          <w:color w:val="000000"/>
          <w:sz w:val="28"/>
        </w:rPr>
        <w:t xml:space="preserve">
Приложение 3 к образовательной    </w:t>
      </w:r>
      <w:r>
        <w:br/>
      </w:r>
      <w:r>
        <w:rPr>
          <w:rFonts w:ascii="Times New Roman"/>
          <w:b w:val="false"/>
          <w:i w:val="false"/>
          <w:color w:val="000000"/>
          <w:sz w:val="28"/>
        </w:rPr>
        <w:t xml:space="preserve">
программе курсов повышения       </w:t>
      </w:r>
      <w:r>
        <w:br/>
      </w:r>
      <w:r>
        <w:rPr>
          <w:rFonts w:ascii="Times New Roman"/>
          <w:b w:val="false"/>
          <w:i w:val="false"/>
          <w:color w:val="000000"/>
          <w:sz w:val="28"/>
        </w:rPr>
        <w:t xml:space="preserve">
квалификации педагогических       </w:t>
      </w:r>
      <w:r>
        <w:br/>
      </w:r>
      <w:r>
        <w:rPr>
          <w:rFonts w:ascii="Times New Roman"/>
          <w:b w:val="false"/>
          <w:i w:val="false"/>
          <w:color w:val="000000"/>
          <w:sz w:val="28"/>
        </w:rPr>
        <w:t xml:space="preserve">
кадров «Научно-методологические      </w:t>
      </w:r>
      <w:r>
        <w:br/>
      </w:r>
      <w:r>
        <w:rPr>
          <w:rFonts w:ascii="Times New Roman"/>
          <w:b w:val="false"/>
          <w:i w:val="false"/>
          <w:color w:val="000000"/>
          <w:sz w:val="28"/>
        </w:rPr>
        <w:t xml:space="preserve">
основы и практика проведения        </w:t>
      </w:r>
      <w:r>
        <w:br/>
      </w:r>
      <w:r>
        <w:rPr>
          <w:rFonts w:ascii="Times New Roman"/>
          <w:b w:val="false"/>
          <w:i w:val="false"/>
          <w:color w:val="000000"/>
          <w:sz w:val="28"/>
        </w:rPr>
        <w:t xml:space="preserve">
курса «Общечеловеческие ценности     </w:t>
      </w:r>
      <w:r>
        <w:br/>
      </w:r>
      <w:r>
        <w:rPr>
          <w:rFonts w:ascii="Times New Roman"/>
          <w:b w:val="false"/>
          <w:i w:val="false"/>
          <w:color w:val="000000"/>
          <w:sz w:val="28"/>
        </w:rPr>
        <w:t xml:space="preserve">
на уроке» для тренеров в рамках        </w:t>
      </w:r>
      <w:r>
        <w:br/>
      </w:r>
      <w:r>
        <w:rPr>
          <w:rFonts w:ascii="Times New Roman"/>
          <w:b w:val="false"/>
          <w:i w:val="false"/>
          <w:color w:val="000000"/>
          <w:sz w:val="28"/>
        </w:rPr>
        <w:t xml:space="preserve">
обновления содержания           </w:t>
      </w:r>
      <w:r>
        <w:br/>
      </w:r>
      <w:r>
        <w:rPr>
          <w:rFonts w:ascii="Times New Roman"/>
          <w:b w:val="false"/>
          <w:i w:val="false"/>
          <w:color w:val="000000"/>
          <w:sz w:val="28"/>
        </w:rPr>
        <w:t xml:space="preserve">
среднего образования Республики Казахстан </w:t>
      </w:r>
    </w:p>
    <w:bookmarkEnd w:id="134"/>
    <w:bookmarkStart w:name="z157" w:id="135"/>
    <w:p>
      <w:pPr>
        <w:spacing w:after="0"/>
        <w:ind w:left="0"/>
        <w:jc w:val="both"/>
      </w:pPr>
      <w:r>
        <w:rPr>
          <w:rFonts w:ascii="Times New Roman"/>
          <w:b w:val="false"/>
          <w:i w:val="false"/>
          <w:color w:val="000000"/>
          <w:sz w:val="28"/>
        </w:rPr>
        <w:t>
</w:t>
      </w:r>
      <w:r>
        <w:rPr>
          <w:rFonts w:ascii="Times New Roman"/>
          <w:b/>
          <w:i w:val="false"/>
          <w:color w:val="000000"/>
          <w:sz w:val="28"/>
        </w:rPr>
        <w:t>          Критерии оценивания самостоятельных заданий</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5022"/>
        <w:gridCol w:w="8072"/>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оценивания</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трех уроков самопознания.</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Грамотная постановка цели и задач урока.</w:t>
            </w:r>
            <w:r>
              <w:br/>
            </w:r>
            <w:r>
              <w:rPr>
                <w:rFonts w:ascii="Times New Roman"/>
                <w:b w:val="false"/>
                <w:i w:val="false"/>
                <w:color w:val="000000"/>
                <w:sz w:val="20"/>
              </w:rPr>
              <w:t>
</w:t>
            </w:r>
            <w:r>
              <w:rPr>
                <w:rFonts w:ascii="Times New Roman"/>
                <w:b w:val="false"/>
                <w:i w:val="false"/>
                <w:color w:val="000000"/>
                <w:sz w:val="20"/>
              </w:rPr>
              <w:t>Соответствие урока самопознания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r>
              <w:br/>
            </w:r>
            <w:r>
              <w:rPr>
                <w:rFonts w:ascii="Times New Roman"/>
                <w:b w:val="false"/>
                <w:i w:val="false"/>
                <w:color w:val="000000"/>
                <w:sz w:val="20"/>
              </w:rPr>
              <w:t>
</w:t>
            </w:r>
            <w:r>
              <w:rPr>
                <w:rFonts w:ascii="Times New Roman"/>
                <w:b w:val="false"/>
                <w:i w:val="false"/>
                <w:color w:val="000000"/>
                <w:sz w:val="20"/>
              </w:rPr>
              <w:t>Духовно-нравственная глубина рассказа, выбранного учителем для изложения на уроке.</w:t>
            </w:r>
            <w:r>
              <w:br/>
            </w:r>
            <w:r>
              <w:rPr>
                <w:rFonts w:ascii="Times New Roman"/>
                <w:b w:val="false"/>
                <w:i w:val="false"/>
                <w:color w:val="000000"/>
                <w:sz w:val="20"/>
              </w:rPr>
              <w:t>
</w:t>
            </w:r>
            <w:r>
              <w:rPr>
                <w:rFonts w:ascii="Times New Roman"/>
                <w:b w:val="false"/>
                <w:i w:val="false"/>
                <w:color w:val="000000"/>
                <w:sz w:val="20"/>
              </w:rPr>
              <w:t>Построение последующей беседы на основе логически связанных между собой вопросов по содержанию текста и сущностных вопросов по выявлению общечеловеческих ценностей.</w:t>
            </w:r>
            <w:r>
              <w:br/>
            </w:r>
            <w:r>
              <w:rPr>
                <w:rFonts w:ascii="Times New Roman"/>
                <w:b w:val="false"/>
                <w:i w:val="false"/>
                <w:color w:val="000000"/>
                <w:sz w:val="20"/>
              </w:rPr>
              <w:t>
</w:t>
            </w:r>
            <w:r>
              <w:rPr>
                <w:rFonts w:ascii="Times New Roman"/>
                <w:b w:val="false"/>
                <w:i w:val="false"/>
                <w:color w:val="000000"/>
                <w:sz w:val="20"/>
              </w:rPr>
              <w:t>Ценностная направленность творческой, групповой деятельности и пения, способствующая развитию навыков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Структурная и содержательная цельность урока самопознания, основанная на выявлении общечеловеческой ценности, указанной в цели урока и на развитии качеств, указанных в задачах урока.</w:t>
            </w:r>
            <w:r>
              <w:br/>
            </w:r>
            <w:r>
              <w:rPr>
                <w:rFonts w:ascii="Times New Roman"/>
                <w:b w:val="false"/>
                <w:i w:val="false"/>
                <w:color w:val="000000"/>
                <w:sz w:val="20"/>
              </w:rPr>
              <w:t>
</w:t>
            </w:r>
            <w:r>
              <w:rPr>
                <w:rFonts w:ascii="Times New Roman"/>
                <w:b w:val="false"/>
                <w:i w:val="false"/>
                <w:color w:val="000000"/>
                <w:sz w:val="20"/>
              </w:rPr>
              <w:t xml:space="preserve">Наличие поурочных планов трех уроков и краткого рефлексивного отчета о проведении каждого урока.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Планирование лекции для учителей по Программе.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понимание ключевых идей Программы в аспекте работы с учителями.</w:t>
            </w:r>
            <w:r>
              <w:br/>
            </w:r>
            <w:r>
              <w:rPr>
                <w:rFonts w:ascii="Times New Roman"/>
                <w:b w:val="false"/>
                <w:i w:val="false"/>
                <w:color w:val="000000"/>
                <w:sz w:val="20"/>
              </w:rPr>
              <w:t>
</w:t>
            </w:r>
            <w:r>
              <w:rPr>
                <w:rFonts w:ascii="Times New Roman"/>
                <w:b w:val="false"/>
                <w:i w:val="false"/>
                <w:color w:val="000000"/>
                <w:sz w:val="20"/>
              </w:rPr>
              <w:t xml:space="preserve">Умение грамотно и глубоко разработать план проведения семинара с учителями о важности духовно-нравственного воспитания и метапредметной роли дисциплины «Самопознание». </w:t>
            </w:r>
            <w:r>
              <w:br/>
            </w:r>
            <w:r>
              <w:rPr>
                <w:rFonts w:ascii="Times New Roman"/>
                <w:b w:val="false"/>
                <w:i w:val="false"/>
                <w:color w:val="000000"/>
                <w:sz w:val="20"/>
              </w:rPr>
              <w:t>
</w:t>
            </w:r>
            <w:r>
              <w:rPr>
                <w:rFonts w:ascii="Times New Roman"/>
                <w:b w:val="false"/>
                <w:i w:val="false"/>
                <w:color w:val="000000"/>
                <w:sz w:val="20"/>
              </w:rPr>
              <w:t>Умение подготовить интересный интерактивный материал для семинара.</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проведение внеучебной деятельности с классом. Индивидуальная методическая поддержка слушателем классного руководителя в вопросах проведения классных часов и внеучебной деятельности.</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Отражение в проекте деятельности учащихся и учителя, направленной на служение обществу, оказание бескорыстной помощи и т.д.</w:t>
            </w:r>
            <w:r>
              <w:br/>
            </w:r>
            <w:r>
              <w:rPr>
                <w:rFonts w:ascii="Times New Roman"/>
                <w:b w:val="false"/>
                <w:i w:val="false"/>
                <w:color w:val="000000"/>
                <w:sz w:val="20"/>
              </w:rPr>
              <w:t>
</w:t>
            </w:r>
            <w:r>
              <w:rPr>
                <w:rFonts w:ascii="Times New Roman"/>
                <w:b w:val="false"/>
                <w:i w:val="false"/>
                <w:color w:val="000000"/>
                <w:sz w:val="20"/>
              </w:rPr>
              <w:t>Наличие условий, способствующих возникновению потребности выполнять такого рода деятельность постоянно.</w:t>
            </w:r>
            <w:r>
              <w:br/>
            </w:r>
            <w:r>
              <w:rPr>
                <w:rFonts w:ascii="Times New Roman"/>
                <w:b w:val="false"/>
                <w:i w:val="false"/>
                <w:color w:val="000000"/>
                <w:sz w:val="20"/>
              </w:rPr>
              <w:t>
</w:t>
            </w:r>
            <w:r>
              <w:rPr>
                <w:rFonts w:ascii="Times New Roman"/>
                <w:b w:val="false"/>
                <w:i w:val="false"/>
                <w:color w:val="000000"/>
                <w:sz w:val="20"/>
              </w:rPr>
              <w:t>Наличие плана проекта по внеучебной деятельности.</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 реализации проекта по внеучебной деятельности.</w:t>
            </w:r>
            <w:r>
              <w:br/>
            </w:r>
            <w:r>
              <w:rPr>
                <w:rFonts w:ascii="Times New Roman"/>
                <w:b w:val="false"/>
                <w:i w:val="false"/>
                <w:color w:val="000000"/>
                <w:sz w:val="20"/>
              </w:rPr>
              <w:t>
</w:t>
            </w:r>
            <w:r>
              <w:rPr>
                <w:rFonts w:ascii="Times New Roman"/>
                <w:b w:val="false"/>
                <w:i w:val="false"/>
                <w:color w:val="000000"/>
                <w:sz w:val="20"/>
              </w:rPr>
              <w:t>Наличие рефлексивного отчета об индивидуальной методической поддержке классного руководителя, в котором следует отразить: потребности классного руководителя в контексте идей Программы, краткое описание проведенной работы, результатов наблюдения за произошедшими изменениями, оценивание степени успешности методической поддержки.</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Планирование родительского собрания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понимание ключевых идей Программы в аспекте работы с родителями.</w:t>
            </w:r>
            <w:r>
              <w:br/>
            </w:r>
            <w:r>
              <w:rPr>
                <w:rFonts w:ascii="Times New Roman"/>
                <w:b w:val="false"/>
                <w:i w:val="false"/>
                <w:color w:val="000000"/>
                <w:sz w:val="20"/>
              </w:rPr>
              <w:t>
</w:t>
            </w:r>
            <w:r>
              <w:rPr>
                <w:rFonts w:ascii="Times New Roman"/>
                <w:b w:val="false"/>
                <w:i w:val="false"/>
                <w:color w:val="000000"/>
                <w:sz w:val="20"/>
              </w:rPr>
              <w:t>Умение грамотно и глубоко разработать беседу с родителями о важности духовно-нравственного воспитания и роли родителей в духовно-нравственном воспитании детей.</w:t>
            </w:r>
            <w:r>
              <w:br/>
            </w:r>
            <w:r>
              <w:rPr>
                <w:rFonts w:ascii="Times New Roman"/>
                <w:b w:val="false"/>
                <w:i w:val="false"/>
                <w:color w:val="000000"/>
                <w:sz w:val="20"/>
              </w:rPr>
              <w:t>
</w:t>
            </w:r>
            <w:r>
              <w:rPr>
                <w:rFonts w:ascii="Times New Roman"/>
                <w:b w:val="false"/>
                <w:i w:val="false"/>
                <w:color w:val="000000"/>
                <w:sz w:val="20"/>
              </w:rPr>
              <w:t>Умение подготовить интересный интерактивный материал для беседы с родителями.</w:t>
            </w:r>
            <w:r>
              <w:br/>
            </w:r>
            <w:r>
              <w:rPr>
                <w:rFonts w:ascii="Times New Roman"/>
                <w:b w:val="false"/>
                <w:i w:val="false"/>
                <w:color w:val="000000"/>
                <w:sz w:val="20"/>
              </w:rPr>
              <w:t>
</w:t>
            </w:r>
            <w:r>
              <w:rPr>
                <w:rFonts w:ascii="Times New Roman"/>
                <w:b w:val="false"/>
                <w:i w:val="false"/>
                <w:color w:val="000000"/>
                <w:sz w:val="20"/>
              </w:rPr>
              <w:t>Наличие плана собрания.</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 о нравственном образе жизни одного из классиков гуманной педагогики и собственных впечатлениях от чтения одного из его произведений.</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Наличие историй из жизни классика гуманной педагогики, подтверждающие, что он жил в единстве мысли, слова и дела.</w:t>
            </w:r>
            <w:r>
              <w:br/>
            </w:r>
            <w:r>
              <w:rPr>
                <w:rFonts w:ascii="Times New Roman"/>
                <w:b w:val="false"/>
                <w:i w:val="false"/>
                <w:color w:val="000000"/>
                <w:sz w:val="20"/>
              </w:rPr>
              <w:t>
</w:t>
            </w:r>
            <w:r>
              <w:rPr>
                <w:rFonts w:ascii="Times New Roman"/>
                <w:b w:val="false"/>
                <w:i w:val="false"/>
                <w:color w:val="000000"/>
                <w:sz w:val="20"/>
              </w:rPr>
              <w:t xml:space="preserve">Переосмысление прочитанного произведения с духовно-нравственной точки зрения, то есть с позиций идей Программы. </w:t>
            </w:r>
            <w:r>
              <w:br/>
            </w:r>
            <w:r>
              <w:rPr>
                <w:rFonts w:ascii="Times New Roman"/>
                <w:b w:val="false"/>
                <w:i w:val="false"/>
                <w:color w:val="000000"/>
                <w:sz w:val="20"/>
              </w:rPr>
              <w:t>
</w:t>
            </w:r>
            <w:r>
              <w:rPr>
                <w:rFonts w:ascii="Times New Roman"/>
                <w:b w:val="false"/>
                <w:i w:val="false"/>
                <w:color w:val="000000"/>
                <w:sz w:val="20"/>
              </w:rPr>
              <w:t>Проявление собственной позиции по отношению к прочитанному.</w:t>
            </w:r>
            <w:r>
              <w:br/>
            </w:r>
            <w:r>
              <w:rPr>
                <w:rFonts w:ascii="Times New Roman"/>
                <w:b w:val="false"/>
                <w:i w:val="false"/>
                <w:color w:val="000000"/>
                <w:sz w:val="20"/>
              </w:rPr>
              <w:t>
</w:t>
            </w:r>
            <w:r>
              <w:rPr>
                <w:rFonts w:ascii="Times New Roman"/>
                <w:b w:val="false"/>
                <w:i w:val="false"/>
                <w:color w:val="000000"/>
                <w:sz w:val="20"/>
              </w:rPr>
              <w:t>Отражение и анализ аспектов изученного произведения, которые учитель может применить в своей личной жизни 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Отзыв об одной из работ педагога-гуманиста Ш.А.Амонашвили.</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Проявление собственной позиции по отношению к прочитанному.</w:t>
            </w:r>
            <w:r>
              <w:br/>
            </w:r>
            <w:r>
              <w:rPr>
                <w:rFonts w:ascii="Times New Roman"/>
                <w:b w:val="false"/>
                <w:i w:val="false"/>
                <w:color w:val="000000"/>
                <w:sz w:val="20"/>
              </w:rPr>
              <w:t>
</w:t>
            </w:r>
            <w:r>
              <w:rPr>
                <w:rFonts w:ascii="Times New Roman"/>
                <w:b w:val="false"/>
                <w:i w:val="false"/>
                <w:color w:val="000000"/>
                <w:sz w:val="20"/>
              </w:rPr>
              <w:t>Отражение и анализ аспектов изученного произведения, которые учитель может применить в своей личной жизни 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 на темы:</w:t>
            </w:r>
            <w:r>
              <w:br/>
            </w:r>
            <w:r>
              <w:rPr>
                <w:rFonts w:ascii="Times New Roman"/>
                <w:b w:val="false"/>
                <w:i w:val="false"/>
                <w:color w:val="000000"/>
                <w:sz w:val="20"/>
              </w:rPr>
              <w:t>
</w:t>
            </w:r>
            <w:r>
              <w:rPr>
                <w:rFonts w:ascii="Times New Roman"/>
                <w:b w:val="false"/>
                <w:i w:val="false"/>
                <w:color w:val="000000"/>
                <w:sz w:val="20"/>
              </w:rPr>
              <w:t>«Меня вдохновляет…»</w:t>
            </w:r>
            <w:r>
              <w:br/>
            </w:r>
            <w:r>
              <w:rPr>
                <w:rFonts w:ascii="Times New Roman"/>
                <w:b w:val="false"/>
                <w:i w:val="false"/>
                <w:color w:val="000000"/>
                <w:sz w:val="20"/>
              </w:rPr>
              <w:t>
</w:t>
            </w:r>
            <w:r>
              <w:rPr>
                <w:rFonts w:ascii="Times New Roman"/>
                <w:b w:val="false"/>
                <w:i w:val="false"/>
                <w:color w:val="000000"/>
                <w:sz w:val="20"/>
              </w:rPr>
              <w:t>«Я вдохновляю…»</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Наличие вдохновляющих примеров из собственной практики учителя.</w:t>
            </w:r>
            <w:r>
              <w:br/>
            </w:r>
            <w:r>
              <w:rPr>
                <w:rFonts w:ascii="Times New Roman"/>
                <w:b w:val="false"/>
                <w:i w:val="false"/>
                <w:color w:val="000000"/>
                <w:sz w:val="20"/>
              </w:rPr>
              <w:t>
</w:t>
            </w:r>
            <w:r>
              <w:rPr>
                <w:rFonts w:ascii="Times New Roman"/>
                <w:b w:val="false"/>
                <w:i w:val="false"/>
                <w:color w:val="000000"/>
                <w:sz w:val="20"/>
              </w:rPr>
              <w:t xml:space="preserve">Анализ и творческое переосмысление собственного опыта. </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Примеры интеграции общечеловеческих ценностей в школьные предметы.</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менее 5 примеров интеграции.</w:t>
            </w:r>
            <w:r>
              <w:br/>
            </w:r>
            <w:r>
              <w:rPr>
                <w:rFonts w:ascii="Times New Roman"/>
                <w:b w:val="false"/>
                <w:i w:val="false"/>
                <w:color w:val="000000"/>
                <w:sz w:val="20"/>
              </w:rPr>
              <w:t>
</w:t>
            </w:r>
            <w:r>
              <w:rPr>
                <w:rFonts w:ascii="Times New Roman"/>
                <w:b w:val="false"/>
                <w:i w:val="false"/>
                <w:color w:val="000000"/>
                <w:sz w:val="20"/>
              </w:rPr>
              <w:t xml:space="preserve">Из 5 примеров – 3 примера интеграции в предметы естественнонаучного цикла, 2 примера интеграции в предметы гуманитарного цикла. </w:t>
            </w:r>
            <w:r>
              <w:br/>
            </w:r>
            <w:r>
              <w:rPr>
                <w:rFonts w:ascii="Times New Roman"/>
                <w:b w:val="false"/>
                <w:i w:val="false"/>
                <w:color w:val="000000"/>
                <w:sz w:val="20"/>
              </w:rPr>
              <w:t>
</w:t>
            </w:r>
            <w:r>
              <w:rPr>
                <w:rFonts w:ascii="Times New Roman"/>
                <w:b w:val="false"/>
                <w:i w:val="false"/>
                <w:color w:val="000000"/>
                <w:sz w:val="20"/>
              </w:rPr>
              <w:t>Умение видеть единство духовно-нравственных законов и законов естественнонаучного мира.</w:t>
            </w:r>
            <w:r>
              <w:br/>
            </w:r>
            <w:r>
              <w:rPr>
                <w:rFonts w:ascii="Times New Roman"/>
                <w:b w:val="false"/>
                <w:i w:val="false"/>
                <w:color w:val="000000"/>
                <w:sz w:val="20"/>
              </w:rPr>
              <w:t>
</w:t>
            </w:r>
            <w:r>
              <w:rPr>
                <w:rFonts w:ascii="Times New Roman"/>
                <w:b w:val="false"/>
                <w:i w:val="false"/>
                <w:color w:val="000000"/>
                <w:sz w:val="20"/>
              </w:rPr>
              <w:t>Умение видеть отражение общечеловеческих ценностей в законах, правилах и понятиях различных учебных дисциплин.</w:t>
            </w:r>
            <w:r>
              <w:br/>
            </w:r>
            <w:r>
              <w:rPr>
                <w:rFonts w:ascii="Times New Roman"/>
                <w:b w:val="false"/>
                <w:i w:val="false"/>
                <w:color w:val="000000"/>
                <w:sz w:val="20"/>
              </w:rPr>
              <w:t>
</w:t>
            </w:r>
            <w:r>
              <w:rPr>
                <w:rFonts w:ascii="Times New Roman"/>
                <w:b w:val="false"/>
                <w:i w:val="false"/>
                <w:color w:val="000000"/>
                <w:sz w:val="20"/>
              </w:rPr>
              <w:t>Духовно-нравственная глубина приведенных примеров.</w:t>
            </w:r>
            <w:r>
              <w:br/>
            </w:r>
            <w:r>
              <w:rPr>
                <w:rFonts w:ascii="Times New Roman"/>
                <w:b w:val="false"/>
                <w:i w:val="false"/>
                <w:color w:val="000000"/>
                <w:sz w:val="20"/>
              </w:rPr>
              <w:t>
</w:t>
            </w:r>
            <w:r>
              <w:rPr>
                <w:rFonts w:ascii="Times New Roman"/>
                <w:b w:val="false"/>
                <w:i w:val="false"/>
                <w:color w:val="000000"/>
                <w:sz w:val="20"/>
              </w:rPr>
              <w:t>Необходимо привести авторские примеры, не заимствованные из других источников.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Эссе на тему «Истинный лидер в моей жизни»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 не менее 2 страниц формата А-4.</w:t>
            </w:r>
            <w:r>
              <w:br/>
            </w:r>
            <w:r>
              <w:rPr>
                <w:rFonts w:ascii="Times New Roman"/>
                <w:b w:val="false"/>
                <w:i w:val="false"/>
                <w:color w:val="000000"/>
                <w:sz w:val="20"/>
              </w:rPr>
              <w:t>
</w:t>
            </w:r>
            <w:r>
              <w:rPr>
                <w:rFonts w:ascii="Times New Roman"/>
                <w:b w:val="false"/>
                <w:i w:val="false"/>
                <w:color w:val="000000"/>
                <w:sz w:val="20"/>
              </w:rPr>
              <w:t>Глубокое понимание идей истинного и достойного лидерства, представленных в Программе.</w:t>
            </w:r>
            <w:r>
              <w:br/>
            </w:r>
            <w:r>
              <w:rPr>
                <w:rFonts w:ascii="Times New Roman"/>
                <w:b w:val="false"/>
                <w:i w:val="false"/>
                <w:color w:val="000000"/>
                <w:sz w:val="20"/>
              </w:rPr>
              <w:t>
</w:t>
            </w:r>
            <w:r>
              <w:rPr>
                <w:rFonts w:ascii="Times New Roman"/>
                <w:b w:val="false"/>
                <w:i w:val="false"/>
                <w:color w:val="000000"/>
                <w:sz w:val="20"/>
              </w:rPr>
              <w:t xml:space="preserve">Переосмысление личного жизненного опыта с позиций идей Программы. </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Реферат по одной из общечеловеческих ценностей, с анализом личного опыта, отражающий наблюдение за изменениями в себе в процессе практики общечеловеческих ценностей в личной и профессиональной жизни.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Духовно-нравственная глубина понимания сущности общечеловеческих ценностей. </w:t>
            </w:r>
            <w:r>
              <w:br/>
            </w:r>
            <w:r>
              <w:rPr>
                <w:rFonts w:ascii="Times New Roman"/>
                <w:b w:val="false"/>
                <w:i w:val="false"/>
                <w:color w:val="000000"/>
                <w:sz w:val="20"/>
              </w:rPr>
              <w:t>
</w:t>
            </w:r>
            <w:r>
              <w:rPr>
                <w:rFonts w:ascii="Times New Roman"/>
                <w:b w:val="false"/>
                <w:i w:val="false"/>
                <w:color w:val="000000"/>
                <w:sz w:val="20"/>
              </w:rPr>
              <w:t>Знание теоретических основ Программы и знакомство с рекомендуемой литературой.</w:t>
            </w:r>
            <w:r>
              <w:br/>
            </w:r>
            <w:r>
              <w:rPr>
                <w:rFonts w:ascii="Times New Roman"/>
                <w:b w:val="false"/>
                <w:i w:val="false"/>
                <w:color w:val="000000"/>
                <w:sz w:val="20"/>
              </w:rPr>
              <w:t>
</w:t>
            </w:r>
            <w:r>
              <w:rPr>
                <w:rFonts w:ascii="Times New Roman"/>
                <w:b w:val="false"/>
                <w:i w:val="false"/>
                <w:color w:val="000000"/>
                <w:sz w:val="20"/>
              </w:rPr>
              <w:t>Глубокий анализ личного опыта за своими реакциями на происходящее в процессе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Глубокий анализ собственного педагогического опыта, на основе наблюдения за собой, за своими реакциями на происходящее в профессиональной деятельности в процессе практики общечеловеческих ценностей.</w:t>
            </w:r>
            <w:r>
              <w:br/>
            </w:r>
            <w:r>
              <w:rPr>
                <w:rFonts w:ascii="Times New Roman"/>
                <w:b w:val="false"/>
                <w:i w:val="false"/>
                <w:color w:val="000000"/>
                <w:sz w:val="20"/>
              </w:rPr>
              <w:t>
</w:t>
            </w:r>
            <w:r>
              <w:rPr>
                <w:rFonts w:ascii="Times New Roman"/>
                <w:b w:val="false"/>
                <w:i w:val="false"/>
                <w:color w:val="000000"/>
                <w:sz w:val="20"/>
              </w:rPr>
              <w:t>Отслеживание внутренних изменений в процессе практики общечеловеческих ценностей и наблюдение за тем, как внутренние изменения приводят к изменению внешней ситуации на работе и в личной жизни.</w:t>
            </w:r>
            <w:r>
              <w:br/>
            </w:r>
            <w:r>
              <w:rPr>
                <w:rFonts w:ascii="Times New Roman"/>
                <w:b w:val="false"/>
                <w:i w:val="false"/>
                <w:color w:val="000000"/>
                <w:sz w:val="20"/>
              </w:rPr>
              <w:t>
</w:t>
            </w:r>
            <w:r>
              <w:rPr>
                <w:rFonts w:ascii="Times New Roman"/>
                <w:b w:val="false"/>
                <w:i w:val="false"/>
                <w:color w:val="000000"/>
                <w:sz w:val="20"/>
              </w:rPr>
              <w:t>Отсутствие некачественного материала, заимствованного из Интернета.</w:t>
            </w:r>
            <w:r>
              <w:br/>
            </w:r>
            <w:r>
              <w:rPr>
                <w:rFonts w:ascii="Times New Roman"/>
                <w:b w:val="false"/>
                <w:i w:val="false"/>
                <w:color w:val="000000"/>
                <w:sz w:val="20"/>
              </w:rPr>
              <w:t>
</w:t>
            </w:r>
            <w:r>
              <w:rPr>
                <w:rFonts w:ascii="Times New Roman"/>
                <w:b w:val="false"/>
                <w:i w:val="false"/>
                <w:color w:val="000000"/>
                <w:sz w:val="20"/>
              </w:rPr>
              <w:t>Отсутствие плагиата, наличие ссылок на использованный материал из других источников.</w:t>
            </w:r>
            <w:r>
              <w:br/>
            </w:r>
            <w:r>
              <w:rPr>
                <w:rFonts w:ascii="Times New Roman"/>
                <w:b w:val="false"/>
                <w:i w:val="false"/>
                <w:color w:val="000000"/>
                <w:sz w:val="20"/>
              </w:rPr>
              <w:t>
</w:t>
            </w:r>
            <w:r>
              <w:rPr>
                <w:rFonts w:ascii="Times New Roman"/>
                <w:b w:val="false"/>
                <w:i w:val="false"/>
                <w:color w:val="000000"/>
                <w:sz w:val="20"/>
              </w:rPr>
              <w:t xml:space="preserve">Грамотное оформление работы: введение, основная часть, заключение, список использованный литературы.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