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4f323" w14:textId="764f3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бірыңғай тестілеуді өткізу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2 мамырдағы № 204 бұйрығы. Қазақстан Республикасының Әділет министрлігінде 2017 жылғы 26 мамырда № 15173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м.а. 30.11.2018 </w:t>
      </w:r>
      <w:r>
        <w:rPr>
          <w:rFonts w:ascii="Times New Roman"/>
          <w:b w:val="false"/>
          <w:i w:val="false"/>
          <w:color w:val="ff0000"/>
          <w:sz w:val="28"/>
        </w:rPr>
        <w:t>№ 658</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Ұлттық бірыңғай тестілеуді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м.а. 30.11.2018 </w:t>
      </w:r>
      <w:r>
        <w:rPr>
          <w:rFonts w:ascii="Times New Roman"/>
          <w:b w:val="false"/>
          <w:i w:val="false"/>
          <w:color w:val="000000"/>
          <w:sz w:val="28"/>
        </w:rPr>
        <w:t>№ 658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Республикасының Білім және ғылым министрлігі Жоғары және жоғары оқу орнынан кейінгі білім департаменті (Д. Ахмед-Заки) заңнамада белгіленген тәртіппен: </w:t>
      </w:r>
    </w:p>
    <w:bookmarkEnd w:id="2"/>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осы бұйрықтың көшірмесін мерзімді баспа басылымдарында ресми жариялау үшін, сондай-ақ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қарастырылған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204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Ұлттық бірыңғай тестілеуді өткізу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м.а. 30.11.2018 </w:t>
      </w:r>
      <w:r>
        <w:rPr>
          <w:rFonts w:ascii="Times New Roman"/>
          <w:b w:val="false"/>
          <w:i w:val="false"/>
          <w:color w:val="ff0000"/>
          <w:sz w:val="28"/>
        </w:rPr>
        <w:t>№ 658</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2" w:id="6"/>
    <w:p>
      <w:pPr>
        <w:spacing w:after="0"/>
        <w:ind w:left="0"/>
        <w:jc w:val="both"/>
      </w:pPr>
      <w:r>
        <w:rPr>
          <w:rFonts w:ascii="Times New Roman"/>
          <w:b w:val="false"/>
          <w:i w:val="false"/>
          <w:color w:val="000000"/>
          <w:sz w:val="28"/>
        </w:rPr>
        <w:t xml:space="preserve">
      1. Осы Ұлттық бірыңғай тестілеуді өткізу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12) тармақшасына</w:t>
      </w:r>
      <w:r>
        <w:rPr>
          <w:rFonts w:ascii="Times New Roman"/>
          <w:b w:val="false"/>
          <w:i w:val="false"/>
          <w:color w:val="000000"/>
          <w:sz w:val="28"/>
        </w:rPr>
        <w:t xml:space="preserve">, сондай-ақ Қазақстан Республикасы Білім және ғылым министрлігінің 2018 жылғы 31 қазандағы № 600 бұйрығымен бекітілген Жоғары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17450 болып тіркелген) (бұдан әрі – Үлгілік қағидалар) сәйкес әзірленді және ұлттық бірыңғай тестілеуді (бұдан әрі – ҰБТ) өткізу тәртібін белгілейді.</w:t>
      </w:r>
    </w:p>
    <w:bookmarkEnd w:id="6"/>
    <w:bookmarkStart w:name="z13" w:id="7"/>
    <w:p>
      <w:pPr>
        <w:spacing w:after="0"/>
        <w:ind w:left="0"/>
        <w:jc w:val="both"/>
      </w:pPr>
      <w:r>
        <w:rPr>
          <w:rFonts w:ascii="Times New Roman"/>
          <w:b w:val="false"/>
          <w:i w:val="false"/>
          <w:color w:val="000000"/>
          <w:sz w:val="28"/>
        </w:rPr>
        <w:t>
      2. Осы қағидаларда келесі ұғымдар пайдаланылады:</w:t>
      </w:r>
    </w:p>
    <w:bookmarkEnd w:id="7"/>
    <w:p>
      <w:pPr>
        <w:spacing w:after="0"/>
        <w:ind w:left="0"/>
        <w:jc w:val="both"/>
      </w:pPr>
      <w:r>
        <w:rPr>
          <w:rFonts w:ascii="Times New Roman"/>
          <w:b w:val="false"/>
          <w:i w:val="false"/>
          <w:color w:val="000000"/>
          <w:sz w:val="28"/>
        </w:rPr>
        <w:t>
      1) ақпараттық парақ – ҰБТ өткізу пунктінде (бұдан әрі – ҰБТӨП) немесе базалық жоғары оқу орны (бұдан әрі – ЖОО) ҰБТ сертификатымен бірге, сондай-ақ республикалық бюджет қаражаты есебінен білім беру грантын беру конкурсына қатысу үшін өтініш беру кезінде жоғары оқу орнының қабылдау комиссиясы беретін, таңдаған бейіндік пәндер комбинациясына сәйкес берілетін парақ. Ақпараттық парақ: білім беру бағдарламалар топтарының тізбесі, ағымдағы жылы бөлінген білім беру гранттарының саны және өткен жылғы білім беру гранттарын тағайындау конкурсының нәтижелері туралы ақпаратты қамтиды;</w:t>
      </w:r>
    </w:p>
    <w:p>
      <w:pPr>
        <w:spacing w:after="0"/>
        <w:ind w:left="0"/>
        <w:jc w:val="both"/>
      </w:pPr>
      <w:r>
        <w:rPr>
          <w:rFonts w:ascii="Times New Roman"/>
          <w:b w:val="false"/>
          <w:i w:val="false"/>
          <w:color w:val="000000"/>
          <w:sz w:val="28"/>
        </w:rPr>
        <w:t xml:space="preserve">
      2) арнайы пән – қысқартылған оқыту мерзімдерін көздейтін жоғары білімі бар кадрларды даярлаудың ұқсас бағыттары бойынша техникалық және кәсіптік, орта білімнен кейінгі білім беру бағдарламаларының арнайы пәндері бойынша білімі мен құзыретін бағалауға бағытталған пән; </w:t>
      </w:r>
    </w:p>
    <w:p>
      <w:pPr>
        <w:spacing w:after="0"/>
        <w:ind w:left="0"/>
        <w:jc w:val="both"/>
      </w:pPr>
      <w:r>
        <w:rPr>
          <w:rFonts w:ascii="Times New Roman"/>
          <w:b w:val="false"/>
          <w:i w:val="false"/>
          <w:color w:val="000000"/>
          <w:sz w:val="28"/>
        </w:rPr>
        <w:t>
      3) базалық жоғары оқу орындары – ҰБТ-ны өткізуді жүзеге асыратын ЖОО-лар;</w:t>
      </w:r>
    </w:p>
    <w:p>
      <w:pPr>
        <w:spacing w:after="0"/>
        <w:ind w:left="0"/>
        <w:jc w:val="both"/>
      </w:pPr>
      <w:r>
        <w:rPr>
          <w:rFonts w:ascii="Times New Roman"/>
          <w:b w:val="false"/>
          <w:i w:val="false"/>
          <w:color w:val="000000"/>
          <w:sz w:val="28"/>
        </w:rPr>
        <w:t>
      4) базалық ЖОО-лардың қабылдау комиссиясы – ҰБТ-ны өткізуді жүзеге асыратын ЖОО жанындағы комиссия;</w:t>
      </w:r>
    </w:p>
    <w:p>
      <w:pPr>
        <w:spacing w:after="0"/>
        <w:ind w:left="0"/>
        <w:jc w:val="both"/>
      </w:pPr>
      <w:r>
        <w:rPr>
          <w:rFonts w:ascii="Times New Roman"/>
          <w:b w:val="false"/>
          <w:i w:val="false"/>
          <w:color w:val="000000"/>
          <w:sz w:val="28"/>
        </w:rPr>
        <w:t xml:space="preserve">
      5) бейіндік пән – таңдаған оқу бейініне сәйкес терең академиялық білімінің тұрақтылығын анықтайтын, пән саласындағы білім мен құзыретті толық бағалауға бағытталған оқу пәні; </w:t>
      </w:r>
    </w:p>
    <w:p>
      <w:pPr>
        <w:spacing w:after="0"/>
        <w:ind w:left="0"/>
        <w:jc w:val="both"/>
      </w:pPr>
      <w:r>
        <w:rPr>
          <w:rFonts w:ascii="Times New Roman"/>
          <w:b w:val="false"/>
          <w:i w:val="false"/>
          <w:color w:val="000000"/>
          <w:sz w:val="28"/>
        </w:rPr>
        <w:t>
      6) жалпы кәсіптік пән – қысқартылған оқыту мерзімдерін көздейтін жоғары білімі бар кадрларды даярлаудың ұқсас бағыттары бойынша техникалық және кәсіптік, орта білімнен кейінгі білім беру бағдарламаларының жалпы кәсіптік пәндері бойынша білімі мен құзыретті бағалауға бағытталған пән;</w:t>
      </w:r>
    </w:p>
    <w:p>
      <w:pPr>
        <w:spacing w:after="0"/>
        <w:ind w:left="0"/>
        <w:jc w:val="both"/>
      </w:pPr>
      <w:r>
        <w:rPr>
          <w:rFonts w:ascii="Times New Roman"/>
          <w:b w:val="false"/>
          <w:i w:val="false"/>
          <w:color w:val="000000"/>
          <w:sz w:val="28"/>
        </w:rPr>
        <w:t xml:space="preserve">
      7) жауап парағы – түсуші тест тапсырмаларының жауаптарын белгілейтін ҰБТ нәтижелерін бағалауға арналған арнайы бланк; </w:t>
      </w:r>
    </w:p>
    <w:p>
      <w:pPr>
        <w:spacing w:after="0"/>
        <w:ind w:left="0"/>
        <w:jc w:val="both"/>
      </w:pPr>
      <w:r>
        <w:rPr>
          <w:rFonts w:ascii="Times New Roman"/>
          <w:b w:val="false"/>
          <w:i w:val="false"/>
          <w:color w:val="000000"/>
          <w:sz w:val="28"/>
        </w:rPr>
        <w:t>
      8) жауап парақтарының көшірмесі – тестілеу нәтижелерін бағалауға арналған құжат болып табылмайтын ҰБТ-дан кейін балдарды өз бетінше санауға арналған бланк;</w:t>
      </w:r>
    </w:p>
    <w:p>
      <w:pPr>
        <w:spacing w:after="0"/>
        <w:ind w:left="0"/>
        <w:jc w:val="both"/>
      </w:pPr>
      <w:r>
        <w:rPr>
          <w:rFonts w:ascii="Times New Roman"/>
          <w:b w:val="false"/>
          <w:i w:val="false"/>
          <w:color w:val="000000"/>
          <w:sz w:val="28"/>
        </w:rPr>
        <w:t>
      9) желілік ЖОО-лар – ҰБТ-ға қатысу үшін құжаттарды қабылдауды жүзеге асыратын ЖОО-лар;</w:t>
      </w:r>
    </w:p>
    <w:p>
      <w:pPr>
        <w:spacing w:after="0"/>
        <w:ind w:left="0"/>
        <w:jc w:val="both"/>
      </w:pPr>
      <w:r>
        <w:rPr>
          <w:rFonts w:ascii="Times New Roman"/>
          <w:b w:val="false"/>
          <w:i w:val="false"/>
          <w:color w:val="000000"/>
          <w:sz w:val="28"/>
        </w:rPr>
        <w:t>
      10) желілік ЖОО-лардың қабылдау комиссиясы – ҰБТ-ға қатысу үшін түсушілерден құжаттарды қабылдауды жүзеге асыратын ЖОО жанындағы комиссия;</w:t>
      </w:r>
    </w:p>
    <w:p>
      <w:pPr>
        <w:spacing w:after="0"/>
        <w:ind w:left="0"/>
        <w:jc w:val="both"/>
      </w:pPr>
      <w:r>
        <w:rPr>
          <w:rFonts w:ascii="Times New Roman"/>
          <w:b w:val="false"/>
          <w:i w:val="false"/>
          <w:color w:val="000000"/>
          <w:sz w:val="28"/>
        </w:rPr>
        <w:t>
      11) нұсқаларды тарату парағы – қысқартылған оқыту мерзімдерін көздейтін жоғары білімнің білім беру бағдарламаларына оқуға түсушілер үшін кітапша нұсқасының аудиториядағы белгілі бір орын нөміріне бекітілгендігі туралы ақпаратты қамтитын парақ;</w:t>
      </w:r>
    </w:p>
    <w:p>
      <w:pPr>
        <w:spacing w:after="0"/>
        <w:ind w:left="0"/>
        <w:jc w:val="both"/>
      </w:pPr>
      <w:r>
        <w:rPr>
          <w:rFonts w:ascii="Times New Roman"/>
          <w:b w:val="false"/>
          <w:i w:val="false"/>
          <w:color w:val="000000"/>
          <w:sz w:val="28"/>
        </w:rPr>
        <w:t>
      12) отырғызу парағы – түсушілерді аудиторияда орындар бойынша бөлу парағы;</w:t>
      </w:r>
    </w:p>
    <w:p>
      <w:pPr>
        <w:spacing w:after="0"/>
        <w:ind w:left="0"/>
        <w:jc w:val="both"/>
      </w:pPr>
      <w:r>
        <w:rPr>
          <w:rFonts w:ascii="Times New Roman"/>
          <w:b w:val="false"/>
          <w:i w:val="false"/>
          <w:color w:val="000000"/>
          <w:sz w:val="28"/>
        </w:rPr>
        <w:t>
      13) ҰБТ – жоғары және (немесе) жоғары оқу орнынан кейінгі білім беру ұйымдарына түсуге арналған іріктеу емтихандарының бір нысаны;</w:t>
      </w:r>
    </w:p>
    <w:p>
      <w:pPr>
        <w:spacing w:after="0"/>
        <w:ind w:left="0"/>
        <w:jc w:val="both"/>
      </w:pPr>
      <w:r>
        <w:rPr>
          <w:rFonts w:ascii="Times New Roman"/>
          <w:b w:val="false"/>
          <w:i w:val="false"/>
          <w:color w:val="000000"/>
          <w:sz w:val="28"/>
        </w:rPr>
        <w:t>
      14) ҰБТӨП - ҰБТ өткізу пункті;</w:t>
      </w:r>
    </w:p>
    <w:p>
      <w:pPr>
        <w:spacing w:after="0"/>
        <w:ind w:left="0"/>
        <w:jc w:val="both"/>
      </w:pPr>
      <w:r>
        <w:rPr>
          <w:rFonts w:ascii="Times New Roman"/>
          <w:b w:val="false"/>
          <w:i w:val="false"/>
          <w:color w:val="000000"/>
          <w:sz w:val="28"/>
        </w:rPr>
        <w:t>
      15) шекті балл – тестілеудің әрбір пәні мен барлық пәндер немесе пәндер бойынша және кейбір ЖОО-лар мен жекелеген білім беру бағдарламалары топтары үшін Үлгілік қағидалармен белгіленген, республикалық бюджет немесе жергілікті бюджет қаражаты есебінен білім беру грантын беру конкурсына қатысу немесе ЖОО-ға ақылы негізде оқуға қабылдау үшін белгіленген балдардың минималды жиынтығы;</w:t>
      </w:r>
    </w:p>
    <w:p>
      <w:pPr>
        <w:spacing w:after="0"/>
        <w:ind w:left="0"/>
        <w:jc w:val="both"/>
      </w:pPr>
      <w:r>
        <w:rPr>
          <w:rFonts w:ascii="Times New Roman"/>
          <w:b w:val="false"/>
          <w:i w:val="false"/>
          <w:color w:val="000000"/>
          <w:sz w:val="28"/>
        </w:rPr>
        <w:t>
      16) сертификат – ҰБТ-да алған балдарын ресми растайтын, белгіленген түрдегі атаулы құжат.</w:t>
      </w:r>
    </w:p>
    <w:bookmarkStart w:name="z14" w:id="8"/>
    <w:p>
      <w:pPr>
        <w:spacing w:after="0"/>
        <w:ind w:left="0"/>
        <w:jc w:val="both"/>
      </w:pPr>
      <w:r>
        <w:rPr>
          <w:rFonts w:ascii="Times New Roman"/>
          <w:b w:val="false"/>
          <w:i w:val="false"/>
          <w:color w:val="000000"/>
          <w:sz w:val="28"/>
        </w:rPr>
        <w:t>
      3. ҰБТ:</w:t>
      </w:r>
    </w:p>
    <w:bookmarkEnd w:id="8"/>
    <w:p>
      <w:pPr>
        <w:spacing w:after="0"/>
        <w:ind w:left="0"/>
        <w:jc w:val="both"/>
      </w:pPr>
      <w:r>
        <w:rPr>
          <w:rFonts w:ascii="Times New Roman"/>
          <w:b w:val="false"/>
          <w:i w:val="false"/>
          <w:color w:val="000000"/>
          <w:sz w:val="28"/>
        </w:rPr>
        <w:t>
      1) қалауы бойынша ЖОО-ға ақылы негізде оқуға қабылдану үшін орта білім беру ұйымдарының бітіруші 11 (12) сынып оқушыларына;</w:t>
      </w:r>
    </w:p>
    <w:p>
      <w:pPr>
        <w:spacing w:after="0"/>
        <w:ind w:left="0"/>
        <w:jc w:val="both"/>
      </w:pPr>
      <w:r>
        <w:rPr>
          <w:rFonts w:ascii="Times New Roman"/>
          <w:b w:val="false"/>
          <w:i w:val="false"/>
          <w:color w:val="000000"/>
          <w:sz w:val="28"/>
        </w:rPr>
        <w:t>
      2) қалауы бойынша республикалық бюджет немесе жергілікті бюджет қаражаты есебінен білім беру грантын беру конкурсына қатысу үшін немесе ЖОО-ға ақылы негізде оқуға қабылдану үшін немесе республикалық бюджет қаражаты есебінен мемлекеттік білім беру тапсырысы бойынша білім алу үшін орта білім беру ұйымдарының ағымдағы жылғы бітірушілеріне;</w:t>
      </w:r>
    </w:p>
    <w:p>
      <w:pPr>
        <w:spacing w:after="0"/>
        <w:ind w:left="0"/>
        <w:jc w:val="both"/>
      </w:pPr>
      <w:r>
        <w:rPr>
          <w:rFonts w:ascii="Times New Roman"/>
          <w:b w:val="false"/>
          <w:i w:val="false"/>
          <w:color w:val="000000"/>
          <w:sz w:val="28"/>
        </w:rPr>
        <w:t>
      3) республикалық бюджет немесе жергілікті бюджет қаражаты есебінен білім беру грантын беру конкурсына қатысу немесе ЖОО-ға ақылы негізде оқуға қабылдану үшін орта білім беру ұйымдарының өткен жылғы бітірушілері мен техникалық және кәсіптік немесе орта білімнен кейінгі білім беру ұйымдарының бітірушілеріне;</w:t>
      </w:r>
    </w:p>
    <w:p>
      <w:pPr>
        <w:spacing w:after="0"/>
        <w:ind w:left="0"/>
        <w:jc w:val="both"/>
      </w:pPr>
      <w:r>
        <w:rPr>
          <w:rFonts w:ascii="Times New Roman"/>
          <w:b w:val="false"/>
          <w:i w:val="false"/>
          <w:color w:val="000000"/>
          <w:sz w:val="28"/>
        </w:rPr>
        <w:t xml:space="preserve">
      4) республикалық бюджет немесе жергілікті бюджет қаражаты есебінен білім беру грантын беру конкурсына қатысу үшін жоғары білімнің қысқартылған оқыту мерзімдерін көздейтін білім беру бағдарламалары бойынша оқуға түсетін техникалық және кәсіптік немесе орта білімнен кейінгі білім беру ұйымдарының бітірушілеріне; </w:t>
      </w:r>
    </w:p>
    <w:p>
      <w:pPr>
        <w:spacing w:after="0"/>
        <w:ind w:left="0"/>
        <w:jc w:val="both"/>
      </w:pPr>
      <w:r>
        <w:rPr>
          <w:rFonts w:ascii="Times New Roman"/>
          <w:b w:val="false"/>
          <w:i w:val="false"/>
          <w:color w:val="000000"/>
          <w:sz w:val="28"/>
        </w:rPr>
        <w:t>
      5) республикалық бюджет немесе жергілікті бюджет қаражаты есебінен білім беру грантын беру конкурсына қатысу үшін немесе ЖОО-ға ақылы негізде оқуға қабылдану үшін халықаралық алмасу желісі бойынша шетелде білім алған орта білім беру ұйымдарының бітірушілері мен шетелде білім алған, Қазақстан Республикасының азаматы болып табылмайтын, ұлты қазақ адамдарға;</w:t>
      </w:r>
    </w:p>
    <w:p>
      <w:pPr>
        <w:spacing w:after="0"/>
        <w:ind w:left="0"/>
        <w:jc w:val="both"/>
      </w:pPr>
      <w:r>
        <w:rPr>
          <w:rFonts w:ascii="Times New Roman"/>
          <w:b w:val="false"/>
          <w:i w:val="false"/>
          <w:color w:val="000000"/>
          <w:sz w:val="28"/>
        </w:rPr>
        <w:t>
      6) ЖОО-ға ақылы негізде қабылдау үшін жоғары оқу орнының бірінші академиялық кезеңі аяқталғанға дейін күндізгі оқу бөліміне ақылы негізде қабылданған адамдарға;</w:t>
      </w:r>
    </w:p>
    <w:p>
      <w:pPr>
        <w:spacing w:after="0"/>
        <w:ind w:left="0"/>
        <w:jc w:val="both"/>
      </w:pPr>
      <w:r>
        <w:rPr>
          <w:rFonts w:ascii="Times New Roman"/>
          <w:b w:val="false"/>
          <w:i w:val="false"/>
          <w:color w:val="000000"/>
          <w:sz w:val="28"/>
        </w:rPr>
        <w:t>
      7) ЖОО-ға ақылы негізде шығармашылық дайындықты талап ететін білім беру бағдарламалары тобы бойынша білім алушы және басқа білім беру бағдарламалары тобына ауысуға ниет білдірген тұлғаларға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Білім және ғылым министрінің м.а. 15.03.2019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5" w:id="9"/>
    <w:p>
      <w:pPr>
        <w:spacing w:after="0"/>
        <w:ind w:left="0"/>
        <w:jc w:val="left"/>
      </w:pPr>
      <w:r>
        <w:rPr>
          <w:rFonts w:ascii="Times New Roman"/>
          <w:b/>
          <w:i w:val="false"/>
          <w:color w:val="000000"/>
        </w:rPr>
        <w:t xml:space="preserve"> 2-тарау. ҰБТ өткізу тәртібі</w:t>
      </w:r>
    </w:p>
    <w:bookmarkEnd w:id="9"/>
    <w:bookmarkStart w:name="z16" w:id="10"/>
    <w:p>
      <w:pPr>
        <w:spacing w:after="0"/>
        <w:ind w:left="0"/>
        <w:jc w:val="left"/>
      </w:pPr>
      <w:r>
        <w:rPr>
          <w:rFonts w:ascii="Times New Roman"/>
          <w:b/>
          <w:i w:val="false"/>
          <w:color w:val="000000"/>
        </w:rPr>
        <w:t xml:space="preserve"> 1-параграф. ҰБТ-ға қатысу үшін құжаттар қабылдау</w:t>
      </w:r>
    </w:p>
    <w:bookmarkEnd w:id="10"/>
    <w:bookmarkStart w:name="z17" w:id="11"/>
    <w:p>
      <w:pPr>
        <w:spacing w:after="0"/>
        <w:ind w:left="0"/>
        <w:jc w:val="both"/>
      </w:pPr>
      <w:r>
        <w:rPr>
          <w:rFonts w:ascii="Times New Roman"/>
          <w:b w:val="false"/>
          <w:i w:val="false"/>
          <w:color w:val="000000"/>
          <w:sz w:val="28"/>
        </w:rPr>
        <w:t xml:space="preserve">
      4. ҰБТ-ға қатысу үшін өтініш осы Қағидаларға 1-қосымшаға сәйкес немесе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2007 жылғы 23 қазандағы №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4991 болып тіркелген) (бұдан әрі – № 502 бұйрық) бекітілген нысан бойынша белгіленген үлгіде келесі мерзімдерде: </w:t>
      </w:r>
    </w:p>
    <w:bookmarkEnd w:id="11"/>
    <w:p>
      <w:pPr>
        <w:spacing w:after="0"/>
        <w:ind w:left="0"/>
        <w:jc w:val="both"/>
      </w:pPr>
      <w:r>
        <w:rPr>
          <w:rFonts w:ascii="Times New Roman"/>
          <w:b w:val="false"/>
          <w:i w:val="false"/>
          <w:color w:val="000000"/>
          <w:sz w:val="28"/>
        </w:rPr>
        <w:t>
      1) күнтізбелік жылғы 1 және 15 желтоқсан аралығында осы Қағидалардың 3-тармағының 1), 6) және 7) тармақшаларында көрсетілген адамдар үшін;</w:t>
      </w:r>
    </w:p>
    <w:p>
      <w:pPr>
        <w:spacing w:after="0"/>
        <w:ind w:left="0"/>
        <w:jc w:val="both"/>
      </w:pPr>
      <w:r>
        <w:rPr>
          <w:rFonts w:ascii="Times New Roman"/>
          <w:b w:val="false"/>
          <w:i w:val="false"/>
          <w:color w:val="000000"/>
          <w:sz w:val="28"/>
        </w:rPr>
        <w:t>
      2) күнтізбелік жылғы 1 және 15 ақпан аралығында осы Қағидалардың 3-тармағының 1) тармақшасында көрсетілген адамдар үшін;</w:t>
      </w:r>
    </w:p>
    <w:p>
      <w:pPr>
        <w:spacing w:after="0"/>
        <w:ind w:left="0"/>
        <w:jc w:val="both"/>
      </w:pPr>
      <w:r>
        <w:rPr>
          <w:rFonts w:ascii="Times New Roman"/>
          <w:b w:val="false"/>
          <w:i w:val="false"/>
          <w:color w:val="000000"/>
          <w:sz w:val="28"/>
        </w:rPr>
        <w:t xml:space="preserve">
      3) күнтізбелік жылғы 1 сәуір мен 10 мамыр аралығында осы Қағидалардың 3-тармағының 2), 3) және 4) тармақшаларында көрсетілген адамдар үшін; </w:t>
      </w:r>
    </w:p>
    <w:p>
      <w:pPr>
        <w:spacing w:after="0"/>
        <w:ind w:left="0"/>
        <w:jc w:val="both"/>
      </w:pPr>
      <w:r>
        <w:rPr>
          <w:rFonts w:ascii="Times New Roman"/>
          <w:b w:val="false"/>
          <w:i w:val="false"/>
          <w:color w:val="000000"/>
          <w:sz w:val="28"/>
        </w:rPr>
        <w:t>
      4) күнтізбелік жылғы 10 мамыр мен 5 маусым аралығында осы Қағидалардың 3-тармағының 5) тармақшасында көрсетілген адамдар үшін;</w:t>
      </w:r>
    </w:p>
    <w:p>
      <w:pPr>
        <w:spacing w:after="0"/>
        <w:ind w:left="0"/>
        <w:jc w:val="both"/>
      </w:pPr>
      <w:r>
        <w:rPr>
          <w:rFonts w:ascii="Times New Roman"/>
          <w:b w:val="false"/>
          <w:i w:val="false"/>
          <w:color w:val="000000"/>
          <w:sz w:val="28"/>
        </w:rPr>
        <w:t>
      5) күнтізбелік жылғы 25 шілде мен 3 тамыз аралығында осы Қағидалардың 3-тармағының 2), 3), 5) және 7) тармақшаларында көрсетілген адамдар үшін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Білім және ғылым министрінің м.а. 15.03.2019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5. Осы Қағидалардың 4-тармағының 1) және 2) тармақшаларында көрсетілген, орта білім беру ұйымдарының бітіруші 11 (12) сынып оқушылары ҰБТ-ға қатысу үшін ҰБТӨП-ке мынадай құжаттарды:</w:t>
      </w:r>
    </w:p>
    <w:bookmarkEnd w:id="12"/>
    <w:p>
      <w:pPr>
        <w:spacing w:after="0"/>
        <w:ind w:left="0"/>
        <w:jc w:val="both"/>
      </w:pPr>
      <w:r>
        <w:rPr>
          <w:rFonts w:ascii="Times New Roman"/>
          <w:b w:val="false"/>
          <w:i w:val="false"/>
          <w:color w:val="000000"/>
          <w:sz w:val="28"/>
        </w:rPr>
        <w:t>
      1) осы Қағидаларға 1-қосымшаға сәйкес немесе № 502 бұйрықпен бекітілген нысан бойынша белгіленген үлгідегі, жеке басын куәландыратын құжат бойынша толтырылған өтінішті;</w:t>
      </w:r>
    </w:p>
    <w:p>
      <w:pPr>
        <w:spacing w:after="0"/>
        <w:ind w:left="0"/>
        <w:jc w:val="both"/>
      </w:pPr>
      <w:r>
        <w:rPr>
          <w:rFonts w:ascii="Times New Roman"/>
          <w:b w:val="false"/>
          <w:i w:val="false"/>
          <w:color w:val="000000"/>
          <w:sz w:val="28"/>
        </w:rPr>
        <w:t>
      2) 3 x 4 сантиметр көлеміндегі екі фотосуретті;</w:t>
      </w:r>
    </w:p>
    <w:p>
      <w:pPr>
        <w:spacing w:after="0"/>
        <w:ind w:left="0"/>
        <w:jc w:val="both"/>
      </w:pPr>
      <w:r>
        <w:rPr>
          <w:rFonts w:ascii="Times New Roman"/>
          <w:b w:val="false"/>
          <w:i w:val="false"/>
          <w:color w:val="000000"/>
          <w:sz w:val="28"/>
        </w:rPr>
        <w:t>
      3) жеке басын куәландыратын құжаттың көшірмесін;</w:t>
      </w:r>
    </w:p>
    <w:p>
      <w:pPr>
        <w:spacing w:after="0"/>
        <w:ind w:left="0"/>
        <w:jc w:val="both"/>
      </w:pPr>
      <w:r>
        <w:rPr>
          <w:rFonts w:ascii="Times New Roman"/>
          <w:b w:val="false"/>
          <w:i w:val="false"/>
          <w:color w:val="000000"/>
          <w:sz w:val="28"/>
        </w:rPr>
        <w:t>
      Бұл ретте жасы 16-ға толмаған және жеке басын куәландыратын құжаты жоқ адамдар туу туралы куәлігінің көшірмесін тапсырады.</w:t>
      </w:r>
    </w:p>
    <w:p>
      <w:pPr>
        <w:spacing w:after="0"/>
        <w:ind w:left="0"/>
        <w:jc w:val="both"/>
      </w:pPr>
      <w:r>
        <w:rPr>
          <w:rFonts w:ascii="Times New Roman"/>
          <w:b w:val="false"/>
          <w:i w:val="false"/>
          <w:color w:val="000000"/>
          <w:sz w:val="28"/>
        </w:rPr>
        <w:t xml:space="preserve">
      4) тестілеуге қатысу үшін ақы төлегені туралы түбіртекті; </w:t>
      </w:r>
    </w:p>
    <w:p>
      <w:pPr>
        <w:spacing w:after="0"/>
        <w:ind w:left="0"/>
        <w:jc w:val="both"/>
      </w:pPr>
      <w:r>
        <w:rPr>
          <w:rFonts w:ascii="Times New Roman"/>
          <w:b w:val="false"/>
          <w:i w:val="false"/>
          <w:color w:val="000000"/>
          <w:sz w:val="28"/>
        </w:rPr>
        <w:t>
      5) осы Қағидаларға 2-қосымшаға сәйкес нысан бойынша өзі білім алатын орта білім беру ұйымының анықтамасын тапсырады.</w:t>
      </w:r>
    </w:p>
    <w:bookmarkStart w:name="z19" w:id="13"/>
    <w:p>
      <w:pPr>
        <w:spacing w:after="0"/>
        <w:ind w:left="0"/>
        <w:jc w:val="both"/>
      </w:pPr>
      <w:r>
        <w:rPr>
          <w:rFonts w:ascii="Times New Roman"/>
          <w:b w:val="false"/>
          <w:i w:val="false"/>
          <w:color w:val="000000"/>
          <w:sz w:val="28"/>
        </w:rPr>
        <w:t>
      6. Осы Қағидалардың 4-тармағының 1) тармақшасында көрсетілген ЖОО-ға бірінші академиялық кезең аяқталғанға дейін күндізгі оқу бөліміне ақылы негізде қабылданған адамдар ҰБТ-ға қатысу үшін желілік ЖОО-ға мынадай құжаттарды:</w:t>
      </w:r>
    </w:p>
    <w:bookmarkEnd w:id="13"/>
    <w:p>
      <w:pPr>
        <w:spacing w:after="0"/>
        <w:ind w:left="0"/>
        <w:jc w:val="both"/>
      </w:pPr>
      <w:r>
        <w:rPr>
          <w:rFonts w:ascii="Times New Roman"/>
          <w:b w:val="false"/>
          <w:i w:val="false"/>
          <w:color w:val="000000"/>
          <w:sz w:val="28"/>
        </w:rPr>
        <w:t xml:space="preserve">
      1) осы Қағидаларға 1-қосымшаға сәйкес немесе №502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белгіленген үлгідегі, жеке басын куәландыратын құжат бойынша толтырылған өтінішті;</w:t>
      </w:r>
    </w:p>
    <w:p>
      <w:pPr>
        <w:spacing w:after="0"/>
        <w:ind w:left="0"/>
        <w:jc w:val="both"/>
      </w:pPr>
      <w:r>
        <w:rPr>
          <w:rFonts w:ascii="Times New Roman"/>
          <w:b w:val="false"/>
          <w:i w:val="false"/>
          <w:color w:val="000000"/>
          <w:sz w:val="28"/>
        </w:rPr>
        <w:t>
      2) 3 x 4 сантиметр көлеміндегі екі фотосуретті;</w:t>
      </w:r>
    </w:p>
    <w:p>
      <w:pPr>
        <w:spacing w:after="0"/>
        <w:ind w:left="0"/>
        <w:jc w:val="both"/>
      </w:pPr>
      <w:r>
        <w:rPr>
          <w:rFonts w:ascii="Times New Roman"/>
          <w:b w:val="false"/>
          <w:i w:val="false"/>
          <w:color w:val="000000"/>
          <w:sz w:val="28"/>
        </w:rPr>
        <w:t>
      3) жеке басын куәландыратын құжаттың көшірмесін;</w:t>
      </w:r>
    </w:p>
    <w:p>
      <w:pPr>
        <w:spacing w:after="0"/>
        <w:ind w:left="0"/>
        <w:jc w:val="both"/>
      </w:pPr>
      <w:r>
        <w:rPr>
          <w:rFonts w:ascii="Times New Roman"/>
          <w:b w:val="false"/>
          <w:i w:val="false"/>
          <w:color w:val="000000"/>
          <w:sz w:val="28"/>
        </w:rPr>
        <w:t>
      4) тестілеуге қатысу үшін ақы төлегені туралы түбіртекті тапсырады.</w:t>
      </w:r>
    </w:p>
    <w:bookmarkStart w:name="z20" w:id="14"/>
    <w:p>
      <w:pPr>
        <w:spacing w:after="0"/>
        <w:ind w:left="0"/>
        <w:jc w:val="both"/>
      </w:pPr>
      <w:r>
        <w:rPr>
          <w:rFonts w:ascii="Times New Roman"/>
          <w:b w:val="false"/>
          <w:i w:val="false"/>
          <w:color w:val="000000"/>
          <w:sz w:val="28"/>
        </w:rPr>
        <w:t>
      7. Осы Қағидалардың 4-тармағының 1) және 5) тармақшаларында көрсетілген, ЖОО-ға ақылы негізде шығармашылық дайындықты талап ететін білім беру бағдарламалары тобы бойынша білім алушы және басқа білім беру бағдарламалары тобына ауысуға ниет білдірген тұлғалар ҰБТ-ға қатысу үшін желілік ЖОО-ларға мынадай құжаттарды:</w:t>
      </w:r>
    </w:p>
    <w:bookmarkEnd w:id="1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немесе № 502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белгіленген үлгідегі, жеке басын куәландыратын құжат бойынша толтырылған өтінішті;</w:t>
      </w:r>
    </w:p>
    <w:p>
      <w:pPr>
        <w:spacing w:after="0"/>
        <w:ind w:left="0"/>
        <w:jc w:val="both"/>
      </w:pPr>
      <w:r>
        <w:rPr>
          <w:rFonts w:ascii="Times New Roman"/>
          <w:b w:val="false"/>
          <w:i w:val="false"/>
          <w:color w:val="000000"/>
          <w:sz w:val="28"/>
        </w:rPr>
        <w:t>
      2) 3 x 4 сантиметр көлеміндегі екі фотосуретті;</w:t>
      </w:r>
    </w:p>
    <w:p>
      <w:pPr>
        <w:spacing w:after="0"/>
        <w:ind w:left="0"/>
        <w:jc w:val="both"/>
      </w:pPr>
      <w:r>
        <w:rPr>
          <w:rFonts w:ascii="Times New Roman"/>
          <w:b w:val="false"/>
          <w:i w:val="false"/>
          <w:color w:val="000000"/>
          <w:sz w:val="28"/>
        </w:rPr>
        <w:t>
      3) жеке басын куәландыратын құжаттың көшірмесін;</w:t>
      </w:r>
    </w:p>
    <w:p>
      <w:pPr>
        <w:spacing w:after="0"/>
        <w:ind w:left="0"/>
        <w:jc w:val="both"/>
      </w:pPr>
      <w:r>
        <w:rPr>
          <w:rFonts w:ascii="Times New Roman"/>
          <w:b w:val="false"/>
          <w:i w:val="false"/>
          <w:color w:val="000000"/>
          <w:sz w:val="28"/>
        </w:rPr>
        <w:t>
      4) тестілеуге қатысу үшін ақы төлегені туралы түбіртекті тапсырады.</w:t>
      </w:r>
    </w:p>
    <w:bookmarkStart w:name="z21" w:id="15"/>
    <w:p>
      <w:pPr>
        <w:spacing w:after="0"/>
        <w:ind w:left="0"/>
        <w:jc w:val="both"/>
      </w:pPr>
      <w:r>
        <w:rPr>
          <w:rFonts w:ascii="Times New Roman"/>
          <w:b w:val="false"/>
          <w:i w:val="false"/>
          <w:color w:val="000000"/>
          <w:sz w:val="28"/>
        </w:rPr>
        <w:t>
      8. Осы Қағидалардың 4-тармағының 3) тармақшасында көрсетілген, орта білім беру ұйымдарының ағымдағы жылғы бітірушілері ҰБТ-ға қатысу үшін ҰБТӨП-ке мынадай құжаттарды:</w:t>
      </w:r>
    </w:p>
    <w:bookmarkEnd w:id="15"/>
    <w:p>
      <w:pPr>
        <w:spacing w:after="0"/>
        <w:ind w:left="0"/>
        <w:jc w:val="both"/>
      </w:pPr>
      <w:r>
        <w:rPr>
          <w:rFonts w:ascii="Times New Roman"/>
          <w:b w:val="false"/>
          <w:i w:val="false"/>
          <w:color w:val="000000"/>
          <w:sz w:val="28"/>
        </w:rPr>
        <w:t>
      1) осы Қағидаларға 1-қосымшаға сәйкес немесе № 502 бұйрықпен бекітілген нысан бойынша белгіленген үлгідегі, жеке басын куәландыратын құжат бойынша толтырылған өтінішті;</w:t>
      </w:r>
    </w:p>
    <w:p>
      <w:pPr>
        <w:spacing w:after="0"/>
        <w:ind w:left="0"/>
        <w:jc w:val="both"/>
      </w:pPr>
      <w:r>
        <w:rPr>
          <w:rFonts w:ascii="Times New Roman"/>
          <w:b w:val="false"/>
          <w:i w:val="false"/>
          <w:color w:val="000000"/>
          <w:sz w:val="28"/>
        </w:rPr>
        <w:t>
      2) 3 x 4 сантиметр көлеміндегі екі фотосуретті;</w:t>
      </w:r>
    </w:p>
    <w:p>
      <w:pPr>
        <w:spacing w:after="0"/>
        <w:ind w:left="0"/>
        <w:jc w:val="both"/>
      </w:pPr>
      <w:r>
        <w:rPr>
          <w:rFonts w:ascii="Times New Roman"/>
          <w:b w:val="false"/>
          <w:i w:val="false"/>
          <w:color w:val="000000"/>
          <w:sz w:val="28"/>
        </w:rPr>
        <w:t>
      3) жеке басын куәландыратын құжаттың көшірмесін;</w:t>
      </w:r>
    </w:p>
    <w:p>
      <w:pPr>
        <w:spacing w:after="0"/>
        <w:ind w:left="0"/>
        <w:jc w:val="both"/>
      </w:pPr>
      <w:r>
        <w:rPr>
          <w:rFonts w:ascii="Times New Roman"/>
          <w:b w:val="false"/>
          <w:i w:val="false"/>
          <w:color w:val="000000"/>
          <w:sz w:val="28"/>
        </w:rPr>
        <w:t>
      Бұл ретте жасы 16-ға толмаған және жеке басын куәландыратын құжаты жоқ адамдар туу туралы куәлігінің көшірмесін тапсырады.</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өзі білім алатын орта білім беру ұйымының анықтамасын тапсырады.</w:t>
      </w:r>
    </w:p>
    <w:bookmarkStart w:name="z22" w:id="16"/>
    <w:p>
      <w:pPr>
        <w:spacing w:after="0"/>
        <w:ind w:left="0"/>
        <w:jc w:val="both"/>
      </w:pPr>
      <w:r>
        <w:rPr>
          <w:rFonts w:ascii="Times New Roman"/>
          <w:b w:val="false"/>
          <w:i w:val="false"/>
          <w:color w:val="000000"/>
          <w:sz w:val="28"/>
        </w:rPr>
        <w:t>
      9. Осы Қағидалардың 4-тармағының 3), 4) және 5) тармақшаларында көрсетілген, орта білім беру ұйымдарының өткен жылғы бітірушілері мен техникалық және кәсіптік немесе орта білімнен кейінгі білім беру ұйымдарының бітірушілері, халықаралық алмасу желісі бойынша шетелде білім алған орта білім беру ұйымдарының бітірушілері мен шетелде білім алған, Қазақстан Республикасының азаматы болып табылмайтын ұлты қазақ адамдар ҰБТ-ға қатысу үшін желілік ЖОО-ға мынадай құжаттарды:</w:t>
      </w:r>
    </w:p>
    <w:bookmarkEnd w:id="1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немесе № 502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белгіленген үлгідегі, жеке басын куәландыратын құжат бойынша толтырылған өтінішті;</w:t>
      </w:r>
    </w:p>
    <w:p>
      <w:pPr>
        <w:spacing w:after="0"/>
        <w:ind w:left="0"/>
        <w:jc w:val="both"/>
      </w:pPr>
      <w:r>
        <w:rPr>
          <w:rFonts w:ascii="Times New Roman"/>
          <w:b w:val="false"/>
          <w:i w:val="false"/>
          <w:color w:val="000000"/>
          <w:sz w:val="28"/>
        </w:rPr>
        <w:t>
      2) 3 x 4 сантиметр көлеміндегі екі фотосуретті;</w:t>
      </w:r>
    </w:p>
    <w:p>
      <w:pPr>
        <w:spacing w:after="0"/>
        <w:ind w:left="0"/>
        <w:jc w:val="both"/>
      </w:pPr>
      <w:r>
        <w:rPr>
          <w:rFonts w:ascii="Times New Roman"/>
          <w:b w:val="false"/>
          <w:i w:val="false"/>
          <w:color w:val="000000"/>
          <w:sz w:val="28"/>
        </w:rPr>
        <w:t>
      3) орта, техникалық және кәсіптік немесе орта білімнен кейінгі білімі туралы құжатты (түпнұсқа);</w:t>
      </w:r>
    </w:p>
    <w:p>
      <w:pPr>
        <w:spacing w:after="0"/>
        <w:ind w:left="0"/>
        <w:jc w:val="both"/>
      </w:pPr>
      <w:r>
        <w:rPr>
          <w:rFonts w:ascii="Times New Roman"/>
          <w:b w:val="false"/>
          <w:i w:val="false"/>
          <w:color w:val="000000"/>
          <w:sz w:val="28"/>
        </w:rPr>
        <w:t xml:space="preserve">
      Бұл ретте, техникалық және кәсіптік, орта білімнен кейінгі білім беру ұйымдарының күнтізбелік жылғы бітірушілері білімі туралы құжаттың орнына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білім алған мамандығының (біліктілігінің) коды мен атауын көрсете отырып, өзі оқыған білім беру ұйымы беретін, ағымдағы жылы оқуды аяқтағандығы туралы анықтама береді.</w:t>
      </w:r>
    </w:p>
    <w:p>
      <w:pPr>
        <w:spacing w:after="0"/>
        <w:ind w:left="0"/>
        <w:jc w:val="both"/>
      </w:pPr>
      <w:r>
        <w:rPr>
          <w:rFonts w:ascii="Times New Roman"/>
          <w:b w:val="false"/>
          <w:i w:val="false"/>
          <w:color w:val="000000"/>
          <w:sz w:val="28"/>
        </w:rPr>
        <w:t>
      4) жеке басын куәландыратын құжаттың көшірмесін;</w:t>
      </w:r>
    </w:p>
    <w:p>
      <w:pPr>
        <w:spacing w:after="0"/>
        <w:ind w:left="0"/>
        <w:jc w:val="both"/>
      </w:pPr>
      <w:r>
        <w:rPr>
          <w:rFonts w:ascii="Times New Roman"/>
          <w:b w:val="false"/>
          <w:i w:val="false"/>
          <w:color w:val="000000"/>
          <w:sz w:val="28"/>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(бұдан әрі - № 907 бұйрық) бекітілген 086-У нысандағы медициналық анықтаманы;</w:t>
      </w:r>
    </w:p>
    <w:p>
      <w:pPr>
        <w:spacing w:after="0"/>
        <w:ind w:left="0"/>
        <w:jc w:val="both"/>
      </w:pPr>
      <w:r>
        <w:rPr>
          <w:rFonts w:ascii="Times New Roman"/>
          <w:b w:val="false"/>
          <w:i w:val="false"/>
          <w:color w:val="000000"/>
          <w:sz w:val="28"/>
        </w:rPr>
        <w:t>
      6) тестілеуге қатысу үшін ақы төлегені туралы түбіртекті тапсырады.</w:t>
      </w:r>
    </w:p>
    <w:bookmarkStart w:name="z23" w:id="17"/>
    <w:p>
      <w:pPr>
        <w:spacing w:after="0"/>
        <w:ind w:left="0"/>
        <w:jc w:val="both"/>
      </w:pPr>
      <w:r>
        <w:rPr>
          <w:rFonts w:ascii="Times New Roman"/>
          <w:b w:val="false"/>
          <w:i w:val="false"/>
          <w:color w:val="000000"/>
          <w:sz w:val="28"/>
        </w:rPr>
        <w:t xml:space="preserve">
      10. ҰБТ-ға қатысу үшін мүгедек балалар және мүгедектер (көру, есту, тірек-қимыл аппаратының функциялары бұзылған) "Медициналық-әлеуметтік сараптама жүргiзу ережесiн бекiту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мүгедектікті белгілеу туралы құжатты ұсынған кезде мемлекеттік комиссия төрағасының атына:</w:t>
      </w:r>
    </w:p>
    <w:bookmarkEnd w:id="17"/>
    <w:p>
      <w:pPr>
        <w:spacing w:after="0"/>
        <w:ind w:left="0"/>
        <w:jc w:val="both"/>
      </w:pPr>
      <w:r>
        <w:rPr>
          <w:rFonts w:ascii="Times New Roman"/>
          <w:b w:val="false"/>
          <w:i w:val="false"/>
          <w:color w:val="000000"/>
          <w:sz w:val="28"/>
        </w:rPr>
        <w:t>
      1) жеке аудиторияның;</w:t>
      </w:r>
    </w:p>
    <w:p>
      <w:pPr>
        <w:spacing w:after="0"/>
        <w:ind w:left="0"/>
        <w:jc w:val="both"/>
      </w:pPr>
      <w:r>
        <w:rPr>
          <w:rFonts w:ascii="Times New Roman"/>
          <w:b w:val="false"/>
          <w:i w:val="false"/>
          <w:color w:val="000000"/>
          <w:sz w:val="28"/>
        </w:rPr>
        <w:t>
      2) көру, тірек-қимыл аппаратының функциялары бұзылған мүгедек балалар және мүгедектер үшін ҰБТ шеңберінде тапсырылатын пәндердің мұғалімі болып табылмайтын көмекші және (немесе) көру функциялары бұзылған мүгедек балалар және мүгедектер үшін ымдау тілін білетін маманның қажеттілігі туралы еркін нысандағы қосымша өтініш бере алады.</w:t>
      </w:r>
    </w:p>
    <w:bookmarkStart w:name="z24" w:id="18"/>
    <w:p>
      <w:pPr>
        <w:spacing w:after="0"/>
        <w:ind w:left="0"/>
        <w:jc w:val="both"/>
      </w:pPr>
      <w:r>
        <w:rPr>
          <w:rFonts w:ascii="Times New Roman"/>
          <w:b w:val="false"/>
          <w:i w:val="false"/>
          <w:color w:val="000000"/>
          <w:sz w:val="28"/>
        </w:rPr>
        <w:t>
      11. Халықаралық алмасу желісі бойынша шетелде білім алған орта білім беру ұйымдарының бітірушілері болмаған жағдайда, ҰБТ-ға қатысу үшін өтінішті оқуға түсушінің туу туралы куәлігінің немесе түсушіні асырап алу туралы құжатының көшірмесін және ата-анасының немесе асырап алушының жеке басын куәландыратын құжатты ұсынғанда, олардың ата-анасы немесе асырап алушысы бере алады. Өтініш орта білім беру ұйымының ағымдағы оқу жылында халықаралық алмасу бағдарламалары бойынша білім алуға жіберу туралы бұйрықтан көшірме болғанда желілік ЖОО-ларда қабылданады.</w:t>
      </w:r>
    </w:p>
    <w:bookmarkEnd w:id="18"/>
    <w:bookmarkStart w:name="z25" w:id="19"/>
    <w:p>
      <w:pPr>
        <w:spacing w:after="0"/>
        <w:ind w:left="0"/>
        <w:jc w:val="both"/>
      </w:pPr>
      <w:r>
        <w:rPr>
          <w:rFonts w:ascii="Times New Roman"/>
          <w:b w:val="false"/>
          <w:i w:val="false"/>
          <w:color w:val="000000"/>
          <w:sz w:val="28"/>
        </w:rPr>
        <w:t>
      12. ҰБТ-ға қатысуға өтініш берген түсушілер үшін құжаттар қабылдағандығы жөнінде қолхат (еркін нысандағы) беріледі.</w:t>
      </w:r>
    </w:p>
    <w:bookmarkEnd w:id="19"/>
    <w:bookmarkStart w:name="z26" w:id="20"/>
    <w:p>
      <w:pPr>
        <w:spacing w:after="0"/>
        <w:ind w:left="0"/>
        <w:jc w:val="both"/>
      </w:pPr>
      <w:r>
        <w:rPr>
          <w:rFonts w:ascii="Times New Roman"/>
          <w:b w:val="false"/>
          <w:i w:val="false"/>
          <w:color w:val="000000"/>
          <w:sz w:val="28"/>
        </w:rPr>
        <w:t>
      13. ҰБТ ҰБТӨП немесе базалық ЖОО-лар базасында өткізіледі.</w:t>
      </w:r>
    </w:p>
    <w:bookmarkEnd w:id="20"/>
    <w:bookmarkStart w:name="z27" w:id="21"/>
    <w:p>
      <w:pPr>
        <w:spacing w:after="0"/>
        <w:ind w:left="0"/>
        <w:jc w:val="both"/>
      </w:pPr>
      <w:r>
        <w:rPr>
          <w:rFonts w:ascii="Times New Roman"/>
          <w:b w:val="false"/>
          <w:i w:val="false"/>
          <w:color w:val="000000"/>
          <w:sz w:val="28"/>
        </w:rPr>
        <w:t>
      14. Базалық және желілік ЖОО қабылдау комиссияларының құрамы ЖОО бірінші басшысымен немесе оның міндетін атқарушы тұлғамен бекітіледі.</w:t>
      </w:r>
    </w:p>
    <w:bookmarkEnd w:id="21"/>
    <w:p>
      <w:pPr>
        <w:spacing w:after="0"/>
        <w:ind w:left="0"/>
        <w:jc w:val="both"/>
      </w:pPr>
      <w:r>
        <w:rPr>
          <w:rFonts w:ascii="Times New Roman"/>
          <w:b w:val="false"/>
          <w:i w:val="false"/>
          <w:color w:val="000000"/>
          <w:sz w:val="28"/>
        </w:rPr>
        <w:t>
      Желілік ЖОО қабылдау комиссиясының функциялары:</w:t>
      </w:r>
    </w:p>
    <w:p>
      <w:pPr>
        <w:spacing w:after="0"/>
        <w:ind w:left="0"/>
        <w:jc w:val="both"/>
      </w:pPr>
      <w:r>
        <w:rPr>
          <w:rFonts w:ascii="Times New Roman"/>
          <w:b w:val="false"/>
          <w:i w:val="false"/>
          <w:color w:val="000000"/>
          <w:sz w:val="28"/>
        </w:rPr>
        <w:t>
      1) түсушілерге таңдаған жоғары білімнің білім беру бағдарламалары топтары бойынша консультация беру, тестілеу рәсімімен таныстыру;</w:t>
      </w:r>
    </w:p>
    <w:p>
      <w:pPr>
        <w:spacing w:after="0"/>
        <w:ind w:left="0"/>
        <w:jc w:val="both"/>
      </w:pPr>
      <w:r>
        <w:rPr>
          <w:rFonts w:ascii="Times New Roman"/>
          <w:b w:val="false"/>
          <w:i w:val="false"/>
          <w:color w:val="000000"/>
          <w:sz w:val="28"/>
        </w:rPr>
        <w:t>
      2) түсушілердің құжаттарын қабылдауды және тексеруді ұйымдастыру;</w:t>
      </w:r>
    </w:p>
    <w:p>
      <w:pPr>
        <w:spacing w:after="0"/>
        <w:ind w:left="0"/>
        <w:jc w:val="both"/>
      </w:pPr>
      <w:r>
        <w:rPr>
          <w:rFonts w:ascii="Times New Roman"/>
          <w:b w:val="false"/>
          <w:i w:val="false"/>
          <w:color w:val="000000"/>
          <w:sz w:val="28"/>
        </w:rPr>
        <w:t xml:space="preserve">
      3) тестілеуге кіруге рұқсаттамалар мен белгіленген үлгідегі № 502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ҰБТ сертификаттарын (бұдан әрі - сертификат)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таңдаған бейіндік пәндер комбинациясына сәйкес ақпараттық парақтарды беруді қамтамасыз ету.</w:t>
      </w:r>
    </w:p>
    <w:p>
      <w:pPr>
        <w:spacing w:after="0"/>
        <w:ind w:left="0"/>
        <w:jc w:val="both"/>
      </w:pPr>
      <w:r>
        <w:rPr>
          <w:rFonts w:ascii="Times New Roman"/>
          <w:b w:val="false"/>
          <w:i w:val="false"/>
          <w:color w:val="000000"/>
          <w:sz w:val="28"/>
        </w:rPr>
        <w:t>
      Базалық ЖОО қабылдау комиссиясының функциялары:</w:t>
      </w:r>
    </w:p>
    <w:p>
      <w:pPr>
        <w:spacing w:after="0"/>
        <w:ind w:left="0"/>
        <w:jc w:val="both"/>
      </w:pPr>
      <w:r>
        <w:rPr>
          <w:rFonts w:ascii="Times New Roman"/>
          <w:b w:val="false"/>
          <w:i w:val="false"/>
          <w:color w:val="000000"/>
          <w:sz w:val="28"/>
        </w:rPr>
        <w:t>
      1) желілік ЖОО-ның техникалық хатшылары мен жауапты хатшыларына консультация беруді ұйымдастыру;</w:t>
      </w:r>
    </w:p>
    <w:p>
      <w:pPr>
        <w:spacing w:after="0"/>
        <w:ind w:left="0"/>
        <w:jc w:val="both"/>
      </w:pPr>
      <w:r>
        <w:rPr>
          <w:rFonts w:ascii="Times New Roman"/>
          <w:b w:val="false"/>
          <w:i w:val="false"/>
          <w:color w:val="000000"/>
          <w:sz w:val="28"/>
        </w:rPr>
        <w:t>
      2) түсушілерді таңдаған жоғары білімнің білім беру бағдарламалары топтары бойынша кеңес беру, тестілеу процедурасымен таныстыру;</w:t>
      </w:r>
    </w:p>
    <w:p>
      <w:pPr>
        <w:spacing w:after="0"/>
        <w:ind w:left="0"/>
        <w:jc w:val="both"/>
      </w:pPr>
      <w:r>
        <w:rPr>
          <w:rFonts w:ascii="Times New Roman"/>
          <w:b w:val="false"/>
          <w:i w:val="false"/>
          <w:color w:val="000000"/>
          <w:sz w:val="28"/>
        </w:rPr>
        <w:t>
      3) түсушілердің құжаттарын қабылдау мен тексеруді ұйымдастыру;</w:t>
      </w:r>
    </w:p>
    <w:p>
      <w:pPr>
        <w:spacing w:after="0"/>
        <w:ind w:left="0"/>
        <w:jc w:val="both"/>
      </w:pPr>
      <w:r>
        <w:rPr>
          <w:rFonts w:ascii="Times New Roman"/>
          <w:b w:val="false"/>
          <w:i w:val="false"/>
          <w:color w:val="000000"/>
          <w:sz w:val="28"/>
        </w:rPr>
        <w:t>
      4) тестілеу өткізу үшін аудиториялық қорды қалыптастыру;</w:t>
      </w:r>
    </w:p>
    <w:p>
      <w:pPr>
        <w:spacing w:after="0"/>
        <w:ind w:left="0"/>
        <w:jc w:val="both"/>
      </w:pPr>
      <w:r>
        <w:rPr>
          <w:rFonts w:ascii="Times New Roman"/>
          <w:b w:val="false"/>
          <w:i w:val="false"/>
          <w:color w:val="000000"/>
          <w:sz w:val="28"/>
        </w:rPr>
        <w:t>
      5) тестілеуге техникалық жабдықтардың жұмысын ұйымдастыру және қамтамасыз ету;</w:t>
      </w:r>
    </w:p>
    <w:p>
      <w:pPr>
        <w:spacing w:after="0"/>
        <w:ind w:left="0"/>
        <w:jc w:val="both"/>
      </w:pPr>
      <w:r>
        <w:rPr>
          <w:rFonts w:ascii="Times New Roman"/>
          <w:b w:val="false"/>
          <w:i w:val="false"/>
          <w:color w:val="000000"/>
          <w:sz w:val="28"/>
        </w:rPr>
        <w:t>
      6) сертификаттарды және ақпараттық парақтарды басып шығаруды және желілік ЖОО-ның жауапты хатшыларына беруді ұйымдастыру;</w:t>
      </w:r>
    </w:p>
    <w:p>
      <w:pPr>
        <w:spacing w:after="0"/>
        <w:ind w:left="0"/>
        <w:jc w:val="both"/>
      </w:pPr>
      <w:r>
        <w:rPr>
          <w:rFonts w:ascii="Times New Roman"/>
          <w:b w:val="false"/>
          <w:i w:val="false"/>
          <w:color w:val="000000"/>
          <w:sz w:val="28"/>
        </w:rPr>
        <w:t>
      7) тестілеуге кіруге рұқсаттамалар мен бейіндік пәндер комбинациясы көрстетілген ақпараттық парақтарды беруді ұйымдастырады.</w:t>
      </w:r>
    </w:p>
    <w:bookmarkStart w:name="z28" w:id="22"/>
    <w:p>
      <w:pPr>
        <w:spacing w:after="0"/>
        <w:ind w:left="0"/>
        <w:jc w:val="both"/>
      </w:pPr>
      <w:r>
        <w:rPr>
          <w:rFonts w:ascii="Times New Roman"/>
          <w:b w:val="false"/>
          <w:i w:val="false"/>
          <w:color w:val="000000"/>
          <w:sz w:val="28"/>
        </w:rPr>
        <w:t>
      15. Шығармашылық дайындықты талап ететін білім беру бағдарламалары топтарының түсушілерін қоспағанда, түсушілер Қазақстан тарихы, математикалық сауаттылық, оқу сауаттылығы (оқу тілі) және екі бейіндік пән бойынша ҰБТ тапсырады.</w:t>
      </w:r>
    </w:p>
    <w:bookmarkEnd w:id="22"/>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топтарына түсуші тұлғалар Қазақстан тарихы және оқу сауаттылығы (оқу тілі) бойынша ҰБТ тапсырады.</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тобы бойынша білім алушы және басқа білім беру бағдарламалары тобына ауысуға ниет білдірген тұлғалар екі бейіндік бойынша ҰБТ тапсырады.</w:t>
      </w:r>
    </w:p>
    <w:bookmarkStart w:name="z29" w:id="23"/>
    <w:p>
      <w:pPr>
        <w:spacing w:after="0"/>
        <w:ind w:left="0"/>
        <w:jc w:val="both"/>
      </w:pPr>
      <w:r>
        <w:rPr>
          <w:rFonts w:ascii="Times New Roman"/>
          <w:b w:val="false"/>
          <w:i w:val="false"/>
          <w:color w:val="000000"/>
          <w:sz w:val="28"/>
        </w:rPr>
        <w:t>
      16. Түсушілер ҰБТ-ны қалауы бойынша қазақ немесе орыс немесе ағылшын тілінде тапсырады.</w:t>
      </w:r>
    </w:p>
    <w:bookmarkEnd w:id="23"/>
    <w:p>
      <w:pPr>
        <w:spacing w:after="0"/>
        <w:ind w:left="0"/>
        <w:jc w:val="both"/>
      </w:pPr>
      <w:r>
        <w:rPr>
          <w:rFonts w:ascii="Times New Roman"/>
          <w:b w:val="false"/>
          <w:i w:val="false"/>
          <w:color w:val="000000"/>
          <w:sz w:val="28"/>
        </w:rPr>
        <w:t>
      Бұл ретте ҰБТ-ны ағылшын тілінде тапсыратын түсушілер үшін Қазақстан тарихы бойынша тестілеу қалауы бойынша қазақ немесе орыс тілінде өткізіледі. ҰБТ-ны ағылшын тілінде тапсыратын түсушілер үшін ЖОО-дағы оқыту тілі Қазақстан тарихы бойынша тестілеу тапсыру тіліне сәйкес анықталады.</w:t>
      </w:r>
    </w:p>
    <w:bookmarkStart w:name="z30" w:id="24"/>
    <w:p>
      <w:pPr>
        <w:spacing w:after="0"/>
        <w:ind w:left="0"/>
        <w:jc w:val="both"/>
      </w:pPr>
      <w:r>
        <w:rPr>
          <w:rFonts w:ascii="Times New Roman"/>
          <w:b w:val="false"/>
          <w:i w:val="false"/>
          <w:color w:val="000000"/>
          <w:sz w:val="28"/>
        </w:rPr>
        <w:t>
      17. Қысқартылған оқыту мерзімдерін көздейтін білім беру бағдарламаларының ұқсас бағыттарына оқуға түсушілер үшін ҰБТ олардың қалауымен қазақ немесе орыс тілінде жалпы кәсіптік және арнайы пәндер бойынша өткізіледі.</w:t>
      </w:r>
    </w:p>
    <w:bookmarkEnd w:id="24"/>
    <w:bookmarkStart w:name="z31" w:id="25"/>
    <w:p>
      <w:pPr>
        <w:spacing w:after="0"/>
        <w:ind w:left="0"/>
        <w:jc w:val="both"/>
      </w:pPr>
      <w:r>
        <w:rPr>
          <w:rFonts w:ascii="Times New Roman"/>
          <w:b w:val="false"/>
          <w:i w:val="false"/>
          <w:color w:val="000000"/>
          <w:sz w:val="28"/>
        </w:rPr>
        <w:t>
      18. Шығармашылық дайындықты талап ететін, қысқартылған оқыту мерзімдерін көздейтін білім беру бағдарламаларының ұқсас бағыттарына оқуға түсушілер үшін ҰБТ арнайы пән бойынша өткізіледі.</w:t>
      </w:r>
    </w:p>
    <w:bookmarkEnd w:id="25"/>
    <w:bookmarkStart w:name="z32" w:id="26"/>
    <w:p>
      <w:pPr>
        <w:spacing w:after="0"/>
        <w:ind w:left="0"/>
        <w:jc w:val="both"/>
      </w:pPr>
      <w:r>
        <w:rPr>
          <w:rFonts w:ascii="Times New Roman"/>
          <w:b w:val="false"/>
          <w:i w:val="false"/>
          <w:color w:val="000000"/>
          <w:sz w:val="28"/>
        </w:rPr>
        <w:t>
      19. Қысқартылған оқыту мерзімдерін көздейтін білім беру бағдарламаларының ұқсас бағыттарына оқуға түсушілерді қоспағанда орта, техникалық және кәсіптік немесе орта білімнен кейінгі білім беру ұйымдарының бітірушілері үшін ҰБТ тест тапсырмаларының саны:</w:t>
      </w:r>
    </w:p>
    <w:bookmarkEnd w:id="26"/>
    <w:p>
      <w:pPr>
        <w:spacing w:after="0"/>
        <w:ind w:left="0"/>
        <w:jc w:val="both"/>
      </w:pPr>
      <w:r>
        <w:rPr>
          <w:rFonts w:ascii="Times New Roman"/>
          <w:b w:val="false"/>
          <w:i w:val="false"/>
          <w:color w:val="000000"/>
          <w:sz w:val="28"/>
        </w:rPr>
        <w:t>
      1) Қазақстан тарихы бойынша – 20;</w:t>
      </w:r>
    </w:p>
    <w:p>
      <w:pPr>
        <w:spacing w:after="0"/>
        <w:ind w:left="0"/>
        <w:jc w:val="both"/>
      </w:pPr>
      <w:r>
        <w:rPr>
          <w:rFonts w:ascii="Times New Roman"/>
          <w:b w:val="false"/>
          <w:i w:val="false"/>
          <w:color w:val="000000"/>
          <w:sz w:val="28"/>
        </w:rPr>
        <w:t>
      2) математикалық сауаттылық бойынша – 20;</w:t>
      </w:r>
    </w:p>
    <w:p>
      <w:pPr>
        <w:spacing w:after="0"/>
        <w:ind w:left="0"/>
        <w:jc w:val="both"/>
      </w:pPr>
      <w:r>
        <w:rPr>
          <w:rFonts w:ascii="Times New Roman"/>
          <w:b w:val="false"/>
          <w:i w:val="false"/>
          <w:color w:val="000000"/>
          <w:sz w:val="28"/>
        </w:rPr>
        <w:t>
      3) оқу сауаттылығы (оқу тілі) бойынша – 20;</w:t>
      </w:r>
    </w:p>
    <w:p>
      <w:pPr>
        <w:spacing w:after="0"/>
        <w:ind w:left="0"/>
        <w:jc w:val="both"/>
      </w:pPr>
      <w:r>
        <w:rPr>
          <w:rFonts w:ascii="Times New Roman"/>
          <w:b w:val="false"/>
          <w:i w:val="false"/>
          <w:color w:val="000000"/>
          <w:sz w:val="28"/>
        </w:rPr>
        <w:t>
      4) бірінші бейіндік пән бойынша – 30;</w:t>
      </w:r>
    </w:p>
    <w:p>
      <w:pPr>
        <w:spacing w:after="0"/>
        <w:ind w:left="0"/>
        <w:jc w:val="both"/>
      </w:pPr>
      <w:r>
        <w:rPr>
          <w:rFonts w:ascii="Times New Roman"/>
          <w:b w:val="false"/>
          <w:i w:val="false"/>
          <w:color w:val="000000"/>
          <w:sz w:val="28"/>
        </w:rPr>
        <w:t>
      5) екінші бейіндік пән бойынша – 30.</w:t>
      </w:r>
    </w:p>
    <w:p>
      <w:pPr>
        <w:spacing w:after="0"/>
        <w:ind w:left="0"/>
        <w:jc w:val="both"/>
      </w:pPr>
      <w:r>
        <w:rPr>
          <w:rFonts w:ascii="Times New Roman"/>
          <w:b w:val="false"/>
          <w:i w:val="false"/>
          <w:color w:val="000000"/>
          <w:sz w:val="28"/>
        </w:rPr>
        <w:t xml:space="preserve">
      Ұлттық бірыңғай тестілеудің бейіндік пәндері көрсетілген білім беру бағдарламалары топтарының тізбесі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белгіленген.</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тобы бойынша білім алушы және басқа білім беру бағдарламалары тобына ауысуға ниет білдірген тұлғалар үшін ҰБТ тест тапсырмаларының саны:</w:t>
      </w:r>
    </w:p>
    <w:p>
      <w:pPr>
        <w:spacing w:after="0"/>
        <w:ind w:left="0"/>
        <w:jc w:val="both"/>
      </w:pPr>
      <w:r>
        <w:rPr>
          <w:rFonts w:ascii="Times New Roman"/>
          <w:b w:val="false"/>
          <w:i w:val="false"/>
          <w:color w:val="000000"/>
          <w:sz w:val="28"/>
        </w:rPr>
        <w:t>
      1) бірінші бейіндік пән бойынша – 30;</w:t>
      </w:r>
    </w:p>
    <w:p>
      <w:pPr>
        <w:spacing w:after="0"/>
        <w:ind w:left="0"/>
        <w:jc w:val="both"/>
      </w:pPr>
      <w:r>
        <w:rPr>
          <w:rFonts w:ascii="Times New Roman"/>
          <w:b w:val="false"/>
          <w:i w:val="false"/>
          <w:color w:val="000000"/>
          <w:sz w:val="28"/>
        </w:rPr>
        <w:t>
      2) екінші бейіндік пән бойынша – 30.</w:t>
      </w:r>
    </w:p>
    <w:bookmarkStart w:name="z33" w:id="27"/>
    <w:p>
      <w:pPr>
        <w:spacing w:after="0"/>
        <w:ind w:left="0"/>
        <w:jc w:val="both"/>
      </w:pPr>
      <w:r>
        <w:rPr>
          <w:rFonts w:ascii="Times New Roman"/>
          <w:b w:val="false"/>
          <w:i w:val="false"/>
          <w:color w:val="000000"/>
          <w:sz w:val="28"/>
        </w:rPr>
        <w:t>
      20. Қысқартылған оқыту мерзімдерін көздейтін білім беру бағдарламалары бойынша оқуға түсушілер үшін ҰБТ-ның тест тапсырмаларының саны:</w:t>
      </w:r>
    </w:p>
    <w:bookmarkEnd w:id="27"/>
    <w:p>
      <w:pPr>
        <w:spacing w:after="0"/>
        <w:ind w:left="0"/>
        <w:jc w:val="both"/>
      </w:pPr>
      <w:r>
        <w:rPr>
          <w:rFonts w:ascii="Times New Roman"/>
          <w:b w:val="false"/>
          <w:i w:val="false"/>
          <w:color w:val="000000"/>
          <w:sz w:val="28"/>
        </w:rPr>
        <w:t>
      1) жалпы кәсіптік пән бойынша - 20;</w:t>
      </w:r>
    </w:p>
    <w:p>
      <w:pPr>
        <w:spacing w:after="0"/>
        <w:ind w:left="0"/>
        <w:jc w:val="both"/>
      </w:pPr>
      <w:r>
        <w:rPr>
          <w:rFonts w:ascii="Times New Roman"/>
          <w:b w:val="false"/>
          <w:i w:val="false"/>
          <w:color w:val="000000"/>
          <w:sz w:val="28"/>
        </w:rPr>
        <w:t xml:space="preserve">
      2) арнайы пән бойынша - 40. </w:t>
      </w:r>
    </w:p>
    <w:p>
      <w:pPr>
        <w:spacing w:after="0"/>
        <w:ind w:left="0"/>
        <w:jc w:val="both"/>
      </w:pPr>
      <w:r>
        <w:rPr>
          <w:rFonts w:ascii="Times New Roman"/>
          <w:b w:val="false"/>
          <w:i w:val="false"/>
          <w:color w:val="000000"/>
          <w:sz w:val="28"/>
        </w:rPr>
        <w:t>
      Оқытудың қысқартылған мерзімін көздейтін жоғары білім берудің білім беру бағдарламаларына түсушілер үшін ұлттық бірыңғай тестілеудің жалпы кәсіптік және арнайы пәндері көрсетілген білім беру бағдарламалары топтарының тізбесі осы бұйрыққа 5-1 қосымшаға сәйкес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Білім және ғылым министрінің 30.04.2019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4" w:id="28"/>
    <w:p>
      <w:pPr>
        <w:spacing w:after="0"/>
        <w:ind w:left="0"/>
        <w:jc w:val="both"/>
      </w:pPr>
      <w:r>
        <w:rPr>
          <w:rFonts w:ascii="Times New Roman"/>
          <w:b w:val="false"/>
          <w:i w:val="false"/>
          <w:color w:val="000000"/>
          <w:sz w:val="28"/>
        </w:rPr>
        <w:t>
      21. Шет тілін меңгерудің жалпыеуропалық құзыреттеріне (стандарттарына) сәйкес шет тілін (ағылшын) меңгергенін растайтын: Test of English as a Foreign Language Institutional Testing Programm (Тест ов Инглиш аз а Форин Лангудж Инститьюшнал Тестинг программ) (TOEFL ITP (ТОЙФЛ АЙТИПИ) - кемінде 310 балл), Test of English as a Foreign Language Institutional Testing Programm (Тест ов Инглиш аз а Форин Лангудж Инститьюшнал Тестинг програм) Internet-based Test (Интернет бейзид тест) (TOEFL IBT (ТОЙФЛ АЙБИТИ), шекті балл – 79-ден кем емес), (TOEFL (ТОЙФЛ) шекті балл –567 баллдан кем емес), International English Language Tests System (Интернашнал Инглиш Лангудж Тестс Систем (IELTS (АЙЛТС), шекті балл – 6.0 баллдан кем емес) халықаралық сертификаттары бар адамдар қалауы бойынша "Шет тілі (ағылшын)" бейіндік пәнін немесе арнайы пән бойынша тестілеу тапсырудан босатылады.</w:t>
      </w:r>
    </w:p>
    <w:bookmarkEnd w:id="28"/>
    <w:p>
      <w:pPr>
        <w:spacing w:after="0"/>
        <w:ind w:left="0"/>
        <w:jc w:val="both"/>
      </w:pPr>
      <w:r>
        <w:rPr>
          <w:rFonts w:ascii="Times New Roman"/>
          <w:b w:val="false"/>
          <w:i w:val="false"/>
          <w:color w:val="000000"/>
          <w:sz w:val="28"/>
        </w:rPr>
        <w:t>
      Осы тармақта көрсетілген шет тілі (ағылшын) бойынша тест тапсырғандығы туралы сертификаттардың біреуі бар тұлғаларға республикалық бюждет немесе жергілікті бюджет қаражаты есебінен білім беру грантын беру конкурсына қатысу үшін өтініш беру кезінде, сондай-ақ ЖОО-ға ақылы негізде оқуға қабылдау кезінде орта немесе техникалық және кәсіптік немесе орта білімнен кейінгі білім беру ұйымдарының түлектері үшін 40 балл; қысқартылған оқу мерзімін көздейтін білім беру бағдарламалары бойынша оқуға түсушілер үшін 50 балл есептеледі.</w:t>
      </w:r>
    </w:p>
    <w:p>
      <w:pPr>
        <w:spacing w:after="0"/>
        <w:ind w:left="0"/>
        <w:jc w:val="both"/>
      </w:pPr>
      <w:r>
        <w:rPr>
          <w:rFonts w:ascii="Times New Roman"/>
          <w:b w:val="false"/>
          <w:i w:val="false"/>
          <w:color w:val="000000"/>
          <w:sz w:val="28"/>
        </w:rPr>
        <w:t>
      Ұсынылған сертификаттардың түпнұсқалығын республикалық бюджет немесе жергілікті бюджет қаражаты есебінен білім беру гранттарын беру конкурсына өтініш берген немесе ЖОО-ға ақылы негізде оқуға қабылдау кезінде желілік ЖОО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Білім және ғылым министрінің м.а. 15.03.2019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5" w:id="29"/>
    <w:p>
      <w:pPr>
        <w:spacing w:after="0"/>
        <w:ind w:left="0"/>
        <w:jc w:val="both"/>
      </w:pPr>
      <w:r>
        <w:rPr>
          <w:rFonts w:ascii="Times New Roman"/>
          <w:b w:val="false"/>
          <w:i w:val="false"/>
          <w:color w:val="000000"/>
          <w:sz w:val="28"/>
        </w:rPr>
        <w:t>
      22. ҰБТ бойынша ең жоғары балл – 140 балл.</w:t>
      </w:r>
    </w:p>
    <w:bookmarkEnd w:id="29"/>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тобына түсетін тұлғалар үшін ҰБТ бойынша ең жоғары балл – 120 балл.</w:t>
      </w:r>
    </w:p>
    <w:bookmarkStart w:name="z36" w:id="30"/>
    <w:p>
      <w:pPr>
        <w:spacing w:after="0"/>
        <w:ind w:left="0"/>
        <w:jc w:val="both"/>
      </w:pPr>
      <w:r>
        <w:rPr>
          <w:rFonts w:ascii="Times New Roman"/>
          <w:b w:val="false"/>
          <w:i w:val="false"/>
          <w:color w:val="000000"/>
          <w:sz w:val="28"/>
        </w:rPr>
        <w:t>
      23. Қысқартылған оқыту мерзімдерін көздейтін білім беру бағдарламалары бойынша оқуға түсушілер үшін ҰБТ бойынша ең жоғары балл - 70 балл.</w:t>
      </w:r>
    </w:p>
    <w:bookmarkEnd w:id="30"/>
    <w:p>
      <w:pPr>
        <w:spacing w:after="0"/>
        <w:ind w:left="0"/>
        <w:jc w:val="both"/>
      </w:pPr>
      <w:r>
        <w:rPr>
          <w:rFonts w:ascii="Times New Roman"/>
          <w:b w:val="false"/>
          <w:i w:val="false"/>
          <w:color w:val="000000"/>
          <w:sz w:val="28"/>
        </w:rPr>
        <w:t>
      Қысқартылған оқыту мерзімдерін көздейтін және шығармашылық дайындықты талап ететін білім беру бағдарламалары бойынша оқуға түсушілер үшін ҰБТ бойынша ең жоғары балл – 70 балл.</w:t>
      </w:r>
    </w:p>
    <w:bookmarkStart w:name="z37" w:id="31"/>
    <w:p>
      <w:pPr>
        <w:spacing w:after="0"/>
        <w:ind w:left="0"/>
        <w:jc w:val="both"/>
      </w:pPr>
      <w:r>
        <w:rPr>
          <w:rFonts w:ascii="Times New Roman"/>
          <w:b w:val="false"/>
          <w:i w:val="false"/>
          <w:color w:val="000000"/>
          <w:sz w:val="28"/>
        </w:rPr>
        <w:t>
      24. ҰБТ-ға 3 сағат 50 минут беріледі.</w:t>
      </w:r>
    </w:p>
    <w:bookmarkEnd w:id="31"/>
    <w:p>
      <w:pPr>
        <w:spacing w:after="0"/>
        <w:ind w:left="0"/>
        <w:jc w:val="both"/>
      </w:pPr>
      <w:r>
        <w:rPr>
          <w:rFonts w:ascii="Times New Roman"/>
          <w:b w:val="false"/>
          <w:i w:val="false"/>
          <w:color w:val="000000"/>
          <w:sz w:val="28"/>
        </w:rPr>
        <w:t>
      Қысқартылған оқыту мерзімдерін көздейтін білім беру бағдарламалары бойынша оқуға түсушілер үшін ҰБТ-ға 1 сағат 40 минут беріледі.</w:t>
      </w:r>
    </w:p>
    <w:bookmarkStart w:name="z38" w:id="32"/>
    <w:p>
      <w:pPr>
        <w:spacing w:after="0"/>
        <w:ind w:left="0"/>
        <w:jc w:val="both"/>
      </w:pPr>
      <w:r>
        <w:rPr>
          <w:rFonts w:ascii="Times New Roman"/>
          <w:b w:val="false"/>
          <w:i w:val="false"/>
          <w:color w:val="000000"/>
          <w:sz w:val="28"/>
        </w:rPr>
        <w:t>
      25. Шығармашылық білім беру бағдарламаларына түсетін тұлғалар ҰБТ-ға қатысу үшін ҰБТӨП-ке немесе одан әрі оқуды жоспарлаған желілік ЖОО-ға өтініш береді.</w:t>
      </w:r>
    </w:p>
    <w:bookmarkEnd w:id="32"/>
    <w:bookmarkStart w:name="z39" w:id="33"/>
    <w:p>
      <w:pPr>
        <w:spacing w:after="0"/>
        <w:ind w:left="0"/>
        <w:jc w:val="both"/>
      </w:pPr>
      <w:r>
        <w:rPr>
          <w:rFonts w:ascii="Times New Roman"/>
          <w:b w:val="false"/>
          <w:i w:val="false"/>
          <w:color w:val="000000"/>
          <w:sz w:val="28"/>
        </w:rPr>
        <w:t>
      26. ҰБТ-ға қатысу үшін өтініш білдіріп, оның нәтижелері бойынша республикалық бюджет немесе жергілікті бюджет қаражаты есебінен білім беру грантын беру конкурсына қатысатын түсушілерге, рұқсаттамада көрсетілген күні тестілеуге қатыспаған болса, тестілеу тапсыру тіліне сәйкес аудиторияда орын болған жағдайда және келесі дәлелді себептер бойынша ҰБТ-ны өткізу кезеңінде келесі күндердің бірінде қатысу мүмкіндігі беріледі:</w:t>
      </w:r>
    </w:p>
    <w:bookmarkEnd w:id="33"/>
    <w:p>
      <w:pPr>
        <w:spacing w:after="0"/>
        <w:ind w:left="0"/>
        <w:jc w:val="both"/>
      </w:pPr>
      <w:r>
        <w:rPr>
          <w:rFonts w:ascii="Times New Roman"/>
          <w:b w:val="false"/>
          <w:i w:val="false"/>
          <w:color w:val="000000"/>
          <w:sz w:val="28"/>
        </w:rPr>
        <w:t xml:space="preserve">
      1) денсаулық жағдайы бойынша № 907 </w:t>
      </w:r>
      <w:r>
        <w:rPr>
          <w:rFonts w:ascii="Times New Roman"/>
          <w:b w:val="false"/>
          <w:i w:val="false"/>
          <w:color w:val="000000"/>
          <w:sz w:val="28"/>
        </w:rPr>
        <w:t>бұйрығымен</w:t>
      </w:r>
      <w:r>
        <w:rPr>
          <w:rFonts w:ascii="Times New Roman"/>
          <w:b w:val="false"/>
          <w:i w:val="false"/>
          <w:color w:val="000000"/>
          <w:sz w:val="28"/>
        </w:rPr>
        <w:t xml:space="preserve"> бекітілген № 035-1/Е нысанға сәйкес дәрігерлік-консультациялық комиссияның қорытындысы болған жағдайда;</w:t>
      </w:r>
    </w:p>
    <w:p>
      <w:pPr>
        <w:spacing w:after="0"/>
        <w:ind w:left="0"/>
        <w:jc w:val="both"/>
      </w:pPr>
      <w:r>
        <w:rPr>
          <w:rFonts w:ascii="Times New Roman"/>
          <w:b w:val="false"/>
          <w:i w:val="false"/>
          <w:color w:val="000000"/>
          <w:sz w:val="28"/>
        </w:rPr>
        <w:t>
      2) тізбесі "Неке (ерлі-зайыптылық) және отбасы туралы" Қазақстан Республикасының Кодексінде (бұдан әрі – Кодекс) айқындалған жақын туыстарының қайтыс болуын растайтын құжаттар болған кезде;</w:t>
      </w:r>
    </w:p>
    <w:p>
      <w:pPr>
        <w:spacing w:after="0"/>
        <w:ind w:left="0"/>
        <w:jc w:val="both"/>
      </w:pPr>
      <w:r>
        <w:rPr>
          <w:rFonts w:ascii="Times New Roman"/>
          <w:b w:val="false"/>
          <w:i w:val="false"/>
          <w:color w:val="000000"/>
          <w:sz w:val="28"/>
        </w:rPr>
        <w:t>
      3) төтенше жағдайлар кезінде.</w:t>
      </w:r>
    </w:p>
    <w:bookmarkStart w:name="z40" w:id="34"/>
    <w:p>
      <w:pPr>
        <w:spacing w:after="0"/>
        <w:ind w:left="0"/>
        <w:jc w:val="both"/>
      </w:pPr>
      <w:r>
        <w:rPr>
          <w:rFonts w:ascii="Times New Roman"/>
          <w:b w:val="false"/>
          <w:i w:val="false"/>
          <w:color w:val="000000"/>
          <w:sz w:val="28"/>
        </w:rPr>
        <w:t>
      27. ҰБТ өткізу ережелерінің сақталуын бақылауды жүзеге асыру үшін ҰБТӨП-ке және базалық ЖОО-ға Қазақстан Республикасы Білім және ғылым министрлігінің өкілдері (бұдан әрі - Министрлік өкілдері) жіберіледі, олар сондай-ақ аудитория мен дәліз бойынша кезекші қызметін атқарады.</w:t>
      </w:r>
    </w:p>
    <w:bookmarkEnd w:id="34"/>
    <w:bookmarkStart w:name="z41" w:id="35"/>
    <w:p>
      <w:pPr>
        <w:spacing w:after="0"/>
        <w:ind w:left="0"/>
        <w:jc w:val="both"/>
      </w:pPr>
      <w:r>
        <w:rPr>
          <w:rFonts w:ascii="Times New Roman"/>
          <w:b w:val="false"/>
          <w:i w:val="false"/>
          <w:color w:val="000000"/>
          <w:sz w:val="28"/>
        </w:rPr>
        <w:t>
      28. ҰБТ өткізілетін корпустарда тестілеу күндері тестілеу үшін пайдаланылмайтын барлық аудиториялар, кабинеттер, бөлмелер (әжетхана бөлмелерінен басқа), сондай-ақ түсушілердің кіру және шығу есіктерінен басқа барлық кіру есіктері жабылып, мөрленеді. Ғимараттың сыртында орналасқан әжетхана бөлмелеріне апаратын жол мен аумаққа бөтен адамдардың кіруі шектеледі.</w:t>
      </w:r>
    </w:p>
    <w:bookmarkEnd w:id="35"/>
    <w:bookmarkStart w:name="z42" w:id="36"/>
    <w:p>
      <w:pPr>
        <w:spacing w:after="0"/>
        <w:ind w:left="0"/>
        <w:jc w:val="both"/>
      </w:pPr>
      <w:r>
        <w:rPr>
          <w:rFonts w:ascii="Times New Roman"/>
          <w:b w:val="false"/>
          <w:i w:val="false"/>
          <w:color w:val="000000"/>
          <w:sz w:val="28"/>
        </w:rPr>
        <w:t>
      29. Ғимаратқа іске қосу үшін пайдаланылатын кіретін есіктер бейнебақылау жүйесімен қамтамасыз етіледі. Бұл ретте бейнебақылау жазбасы ҰБТ аяқталғаннан кейінгі 5 (бес) күнтізбелік күн ішінде "Ұлттық тестілеу орталығы" республикалық мемлекеттік қазыналық кәсіпорнының мұрағатына тапсырылады.</w:t>
      </w:r>
    </w:p>
    <w:bookmarkEnd w:id="36"/>
    <w:bookmarkStart w:name="z43" w:id="37"/>
    <w:p>
      <w:pPr>
        <w:spacing w:after="0"/>
        <w:ind w:left="0"/>
        <w:jc w:val="both"/>
      </w:pPr>
      <w:r>
        <w:rPr>
          <w:rFonts w:ascii="Times New Roman"/>
          <w:b w:val="false"/>
          <w:i w:val="false"/>
          <w:color w:val="000000"/>
          <w:sz w:val="28"/>
        </w:rPr>
        <w:t>
      30. Тестілеуге кіргізу кезінде қол және рамалық металліздегіштер пайдаланылады. Тестілеуге кіргізу кезінде металліздегіштерді қолдану тестілеу өткізу барысында түсушілердің қауіпсіздігін қамтамасыз ету, сондай-ақ олардың ғимаратқа тыйым салынған заттарды алып кіруін болдырмау үшін қолданылады.</w:t>
      </w:r>
    </w:p>
    <w:bookmarkEnd w:id="37"/>
    <w:bookmarkStart w:name="z44" w:id="38"/>
    <w:p>
      <w:pPr>
        <w:spacing w:after="0"/>
        <w:ind w:left="0"/>
        <w:jc w:val="both"/>
      </w:pPr>
      <w:r>
        <w:rPr>
          <w:rFonts w:ascii="Times New Roman"/>
          <w:b w:val="false"/>
          <w:i w:val="false"/>
          <w:color w:val="000000"/>
          <w:sz w:val="28"/>
        </w:rPr>
        <w:t>
      31. ҰБТ өткізу үшін жергілікті жерлерде уәкілетті органмен бекітілетін ҰБТ ұйымдастыру және өткізу жөніндегі мемлекеттік комиссиялар (бұдан әрі – мемлекеттік комиссиялар) құрылады.</w:t>
      </w:r>
    </w:p>
    <w:bookmarkEnd w:id="38"/>
    <w:bookmarkStart w:name="z45" w:id="39"/>
    <w:p>
      <w:pPr>
        <w:spacing w:after="0"/>
        <w:ind w:left="0"/>
        <w:jc w:val="both"/>
      </w:pPr>
      <w:r>
        <w:rPr>
          <w:rFonts w:ascii="Times New Roman"/>
          <w:b w:val="false"/>
          <w:i w:val="false"/>
          <w:color w:val="000000"/>
          <w:sz w:val="28"/>
        </w:rPr>
        <w:t>
      32. Мемлекеттік комиссияның төрағасы болып ҰБТ-ны ұйымдастыру мен өткізуді қамтамасыз ететін, сонымен қатар металліздегіштер, радиоэлектрондық және ұялы байланыс сигналдарын өшіретін және бейнебақылау құралдарын қолдануды жүзеге асыратын жоғары оқу орындарының басшылары немесе қалалық, аудандық білім бөлімдерінің (басқармаларының) басшылары тағайындалады.</w:t>
      </w:r>
    </w:p>
    <w:bookmarkEnd w:id="39"/>
    <w:bookmarkStart w:name="z46" w:id="40"/>
    <w:p>
      <w:pPr>
        <w:spacing w:after="0"/>
        <w:ind w:left="0"/>
        <w:jc w:val="both"/>
      </w:pPr>
      <w:r>
        <w:rPr>
          <w:rFonts w:ascii="Times New Roman"/>
          <w:b w:val="false"/>
          <w:i w:val="false"/>
          <w:color w:val="000000"/>
          <w:sz w:val="28"/>
        </w:rPr>
        <w:t xml:space="preserve">
      33. Мемлекеттік комиссияның құрамына облыстар немесе республикалық маңызы бар қалалар әкімдіктерінің өкілдері, құқық қорғау органдарының, қоғамдық ұйымдардың, бұқаралық ақпарат құралдарының өкілдері кіреді. </w:t>
      </w:r>
    </w:p>
    <w:bookmarkEnd w:id="40"/>
    <w:p>
      <w:pPr>
        <w:spacing w:after="0"/>
        <w:ind w:left="0"/>
        <w:jc w:val="both"/>
      </w:pPr>
      <w:r>
        <w:rPr>
          <w:rFonts w:ascii="Times New Roman"/>
          <w:b w:val="false"/>
          <w:i w:val="false"/>
          <w:color w:val="000000"/>
          <w:sz w:val="28"/>
        </w:rPr>
        <w:t>
      Бұл ретте мемлекеттік комиссия құрамына күнтізбелік жылы жақын туыстығы Кодекспен белгіленген ҰБТ тапсыратын адамдардың туыстары кірмейді.</w:t>
      </w:r>
    </w:p>
    <w:p>
      <w:pPr>
        <w:spacing w:after="0"/>
        <w:ind w:left="0"/>
        <w:jc w:val="both"/>
      </w:pPr>
      <w:r>
        <w:rPr>
          <w:rFonts w:ascii="Times New Roman"/>
          <w:b w:val="false"/>
          <w:i w:val="false"/>
          <w:color w:val="000000"/>
          <w:sz w:val="28"/>
        </w:rPr>
        <w:t>
      Мемлекеттік комиссия мүшелерінің саны бес адамды құрайды. Мемлекеттік комиссияның шешімдері отырысқа қатысып отырған мүшелер санының жай көпшілік даусымен қабылданады және отырыс хаттамаларымен ресімделеді, оған білім беру ұйымдарының немесе (басқармаларының) білім бөлімдерінің білікті қызметкерлері қатарынан тағайындалатын төраға мен хатшы қол қояды. Дауыстар тең болған жағдайда төрағаның дауысы шешуші болып саналады.</w:t>
      </w:r>
    </w:p>
    <w:p>
      <w:pPr>
        <w:spacing w:after="0"/>
        <w:ind w:left="0"/>
        <w:jc w:val="both"/>
      </w:pPr>
      <w:r>
        <w:rPr>
          <w:rFonts w:ascii="Times New Roman"/>
          <w:b w:val="false"/>
          <w:i w:val="false"/>
          <w:color w:val="000000"/>
          <w:sz w:val="28"/>
        </w:rPr>
        <w:t>
      Мемлекеттік комиссия:</w:t>
      </w:r>
    </w:p>
    <w:p>
      <w:pPr>
        <w:spacing w:after="0"/>
        <w:ind w:left="0"/>
        <w:jc w:val="both"/>
      </w:pPr>
      <w:r>
        <w:rPr>
          <w:rFonts w:ascii="Times New Roman"/>
          <w:b w:val="false"/>
          <w:i w:val="false"/>
          <w:color w:val="000000"/>
          <w:sz w:val="28"/>
        </w:rPr>
        <w:t>
      1) ҰБТӨП-те немесе базалық ЖОО-да тестілеу өткізу үшін аудиторлық қорды бекітеді;</w:t>
      </w:r>
    </w:p>
    <w:p>
      <w:pPr>
        <w:spacing w:after="0"/>
        <w:ind w:left="0"/>
        <w:jc w:val="both"/>
      </w:pPr>
      <w:r>
        <w:rPr>
          <w:rFonts w:ascii="Times New Roman"/>
          <w:b w:val="false"/>
          <w:i w:val="false"/>
          <w:color w:val="000000"/>
          <w:sz w:val="28"/>
        </w:rPr>
        <w:t>
      2) Құқық қорғау органдарының өкілдерімен бірлесіп, тестілеу басталғанға дейін ғимаратты терроризмге қарсы қорғалу мәніне тексеруді, сондай-ақ тестілеуді өткізу кезеңінде қоғамдық тәртіпті сақтауды қамтамасыз етуді ұйымдастырады;</w:t>
      </w:r>
    </w:p>
    <w:p>
      <w:pPr>
        <w:spacing w:after="0"/>
        <w:ind w:left="0"/>
        <w:jc w:val="both"/>
      </w:pPr>
      <w:r>
        <w:rPr>
          <w:rFonts w:ascii="Times New Roman"/>
          <w:b w:val="false"/>
          <w:i w:val="false"/>
          <w:color w:val="000000"/>
          <w:sz w:val="28"/>
        </w:rPr>
        <w:t>
      3) түсушілерді тестілеуге кіргізуді ұйымдастырады;</w:t>
      </w:r>
    </w:p>
    <w:p>
      <w:pPr>
        <w:spacing w:after="0"/>
        <w:ind w:left="0"/>
        <w:jc w:val="both"/>
      </w:pPr>
      <w:r>
        <w:rPr>
          <w:rFonts w:ascii="Times New Roman"/>
          <w:b w:val="false"/>
          <w:i w:val="false"/>
          <w:color w:val="000000"/>
          <w:sz w:val="28"/>
        </w:rPr>
        <w:t>
      4) тестілеуге кіргізу барысында металл іздегіштерді пайдалануды және қоғамдық тәртіпті сақтауды ұйымдастырады;</w:t>
      </w:r>
    </w:p>
    <w:p>
      <w:pPr>
        <w:spacing w:after="0"/>
        <w:ind w:left="0"/>
        <w:jc w:val="both"/>
      </w:pPr>
      <w:r>
        <w:rPr>
          <w:rFonts w:ascii="Times New Roman"/>
          <w:b w:val="false"/>
          <w:i w:val="false"/>
          <w:color w:val="000000"/>
          <w:sz w:val="28"/>
        </w:rPr>
        <w:t xml:space="preserve">
      5) "Халықтың санитариялық-эпидемиологиялық салауаттылығы саласындағы есепке алу және есеп беру құжаттамасының нысандарын бекіту туралы" Қазақстан Республикасы Ұлттық экономика министрінің 2015 жылғы 30 мамырдағы № 415 бұйрығымен бекітілген (Нормативтік құқықтық актілерді мемлекеттік тіркеу тізілімінде № 11626 болып тіркелген) </w:t>
      </w:r>
      <w:r>
        <w:rPr>
          <w:rFonts w:ascii="Times New Roman"/>
          <w:b w:val="false"/>
          <w:i w:val="false"/>
          <w:color w:val="000000"/>
          <w:sz w:val="28"/>
        </w:rPr>
        <w:t>135-қосымшаға</w:t>
      </w:r>
      <w:r>
        <w:rPr>
          <w:rFonts w:ascii="Times New Roman"/>
          <w:b w:val="false"/>
          <w:i w:val="false"/>
          <w:color w:val="000000"/>
          <w:sz w:val="28"/>
        </w:rPr>
        <w:t xml:space="preserve"> сәйкес ұтқыр және радиоэлектрондық байланыс сигналдарын беретін құрылғыларды пайдалануды, сондай-ақ электромагниттік өрісті өлшеу хаттамасын алуды ұйымдастырады;</w:t>
      </w:r>
    </w:p>
    <w:p>
      <w:pPr>
        <w:spacing w:after="0"/>
        <w:ind w:left="0"/>
        <w:jc w:val="both"/>
      </w:pPr>
      <w:r>
        <w:rPr>
          <w:rFonts w:ascii="Times New Roman"/>
          <w:b w:val="false"/>
          <w:i w:val="false"/>
          <w:color w:val="000000"/>
          <w:sz w:val="28"/>
        </w:rPr>
        <w:t>
      6) ҰБТ өткізу кезінде кезекшілермен және медициналық қызметкерлермен жұмысты ұйымдастырады;</w:t>
      </w:r>
    </w:p>
    <w:p>
      <w:pPr>
        <w:spacing w:after="0"/>
        <w:ind w:left="0"/>
        <w:jc w:val="both"/>
      </w:pPr>
      <w:r>
        <w:rPr>
          <w:rFonts w:ascii="Times New Roman"/>
          <w:b w:val="false"/>
          <w:i w:val="false"/>
          <w:color w:val="000000"/>
          <w:sz w:val="28"/>
        </w:rPr>
        <w:t>
      7) тестілеу материалдары салынған қаптарды ашу процесіне қатысады;</w:t>
      </w:r>
    </w:p>
    <w:p>
      <w:pPr>
        <w:spacing w:after="0"/>
        <w:ind w:left="0"/>
        <w:jc w:val="both"/>
      </w:pPr>
      <w:r>
        <w:rPr>
          <w:rFonts w:ascii="Times New Roman"/>
          <w:b w:val="false"/>
          <w:i w:val="false"/>
          <w:color w:val="000000"/>
          <w:sz w:val="28"/>
        </w:rPr>
        <w:t>
      8) тестілеуге кіргізу барысында тәркіленген тыйым салынған заттарды</w:t>
      </w:r>
    </w:p>
    <w:p>
      <w:pPr>
        <w:spacing w:after="0"/>
        <w:ind w:left="0"/>
        <w:jc w:val="both"/>
      </w:pPr>
      <w:r>
        <w:rPr>
          <w:rFonts w:ascii="Times New Roman"/>
          <w:b w:val="false"/>
          <w:i w:val="false"/>
          <w:color w:val="000000"/>
          <w:sz w:val="28"/>
        </w:rPr>
        <w:t>
      сақтауды қамтамасыз етеді;</w:t>
      </w:r>
    </w:p>
    <w:p>
      <w:pPr>
        <w:spacing w:after="0"/>
        <w:ind w:left="0"/>
        <w:jc w:val="both"/>
      </w:pPr>
      <w:r>
        <w:rPr>
          <w:rFonts w:ascii="Times New Roman"/>
          <w:b w:val="false"/>
          <w:i w:val="false"/>
          <w:color w:val="000000"/>
          <w:sz w:val="28"/>
        </w:rPr>
        <w:t>
      9) көру қабілеті, тірек-қозғалыс аппаратының функциялары, есту қабілеті</w:t>
      </w:r>
    </w:p>
    <w:p>
      <w:pPr>
        <w:spacing w:after="0"/>
        <w:ind w:left="0"/>
        <w:jc w:val="both"/>
      </w:pPr>
      <w:r>
        <w:rPr>
          <w:rFonts w:ascii="Times New Roman"/>
          <w:b w:val="false"/>
          <w:i w:val="false"/>
          <w:color w:val="000000"/>
          <w:sz w:val="28"/>
        </w:rPr>
        <w:t>
      бұзылған мүгедектер мен мүгедек балалар үшін мүгедектігі туралы белгіленген құжатты көрсеткен жағдайда ҰБТ шеңберінде тапсырылатын пән мұғалімі болып табылмайтын немесе ымдау тілін меңгерген маман беруді ұйымдастырады;</w:t>
      </w:r>
    </w:p>
    <w:p>
      <w:pPr>
        <w:spacing w:after="0"/>
        <w:ind w:left="0"/>
        <w:jc w:val="both"/>
      </w:pPr>
      <w:r>
        <w:rPr>
          <w:rFonts w:ascii="Times New Roman"/>
          <w:b w:val="false"/>
          <w:i w:val="false"/>
          <w:color w:val="000000"/>
          <w:sz w:val="28"/>
        </w:rPr>
        <w:t>
      10) дұрыс жауаптар кодтарының және ҰБТ нәтижелерінің (апелляцияны есепке алмағандағы және алғандағы) жалпы шолу үшін ұсынылуын ұйымдастырады;</w:t>
      </w:r>
    </w:p>
    <w:p>
      <w:pPr>
        <w:spacing w:after="0"/>
        <w:ind w:left="0"/>
        <w:jc w:val="both"/>
      </w:pPr>
      <w:r>
        <w:rPr>
          <w:rFonts w:ascii="Times New Roman"/>
          <w:b w:val="false"/>
          <w:i w:val="false"/>
          <w:color w:val="000000"/>
          <w:sz w:val="28"/>
        </w:rPr>
        <w:t>
      11) апелляциялық комиссияның жұмысы үшін жағдай жасайды;</w:t>
      </w:r>
    </w:p>
    <w:p>
      <w:pPr>
        <w:spacing w:after="0"/>
        <w:ind w:left="0"/>
        <w:jc w:val="both"/>
      </w:pPr>
      <w:r>
        <w:rPr>
          <w:rFonts w:ascii="Times New Roman"/>
          <w:b w:val="false"/>
          <w:i w:val="false"/>
          <w:color w:val="000000"/>
          <w:sz w:val="28"/>
        </w:rPr>
        <w:t>
      12) сертификаттар мен таңдаған бейіндік пәндер комбинациясына сәйкес ақпараттық парақтарды беруді ұйымдастырады.</w:t>
      </w:r>
    </w:p>
    <w:p>
      <w:pPr>
        <w:spacing w:after="0"/>
        <w:ind w:left="0"/>
        <w:jc w:val="both"/>
      </w:pPr>
      <w:r>
        <w:rPr>
          <w:rFonts w:ascii="Times New Roman"/>
          <w:b w:val="false"/>
          <w:i w:val="false"/>
          <w:color w:val="000000"/>
          <w:sz w:val="28"/>
        </w:rPr>
        <w:t>
      13) кезекшілер құрамын бекіту және оларға нұсқаулық өткізу.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өзгеріс енгізілді – ҚР Білім және ғылым министрінің м.а. 15.03.2019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7" w:id="41"/>
    <w:p>
      <w:pPr>
        <w:spacing w:after="0"/>
        <w:ind w:left="0"/>
        <w:jc w:val="both"/>
      </w:pPr>
      <w:r>
        <w:rPr>
          <w:rFonts w:ascii="Times New Roman"/>
          <w:b w:val="false"/>
          <w:i w:val="false"/>
          <w:color w:val="000000"/>
          <w:sz w:val="28"/>
        </w:rPr>
        <w:t>
      34. ҰБТӨП басшысы мен базалық және (немесе) желілік ЖОО-ның қабылдау комиссиясы жауап парағын дұрыс толтыру бойынша оқуға түсушілерге алдын ала кеңес береді.</w:t>
      </w:r>
    </w:p>
    <w:bookmarkEnd w:id="41"/>
    <w:bookmarkStart w:name="z48" w:id="42"/>
    <w:p>
      <w:pPr>
        <w:spacing w:after="0"/>
        <w:ind w:left="0"/>
        <w:jc w:val="left"/>
      </w:pPr>
      <w:r>
        <w:rPr>
          <w:rFonts w:ascii="Times New Roman"/>
          <w:b/>
          <w:i w:val="false"/>
          <w:color w:val="000000"/>
        </w:rPr>
        <w:t xml:space="preserve"> 2-параграф. ҰБТ өткізу процесі</w:t>
      </w:r>
    </w:p>
    <w:bookmarkEnd w:id="42"/>
    <w:bookmarkStart w:name="z49" w:id="43"/>
    <w:p>
      <w:pPr>
        <w:spacing w:after="0"/>
        <w:ind w:left="0"/>
        <w:jc w:val="both"/>
      </w:pPr>
      <w:r>
        <w:rPr>
          <w:rFonts w:ascii="Times New Roman"/>
          <w:b w:val="false"/>
          <w:i w:val="false"/>
          <w:color w:val="000000"/>
          <w:sz w:val="28"/>
        </w:rPr>
        <w:t>
      35. ҰБТ келесі мерзімдерде:</w:t>
      </w:r>
    </w:p>
    <w:bookmarkEnd w:id="43"/>
    <w:p>
      <w:pPr>
        <w:spacing w:after="0"/>
        <w:ind w:left="0"/>
        <w:jc w:val="both"/>
      </w:pPr>
      <w:r>
        <w:rPr>
          <w:rFonts w:ascii="Times New Roman"/>
          <w:b w:val="false"/>
          <w:i w:val="false"/>
          <w:color w:val="000000"/>
          <w:sz w:val="28"/>
        </w:rPr>
        <w:t>
      1) күнтізбелік жылғы 15 және 20 қаңтар аралығында осы Қағидалардың 3-тармағының 1), 6) және 7) тармақшаларында көрсетілген адамдар үшін;</w:t>
      </w:r>
    </w:p>
    <w:p>
      <w:pPr>
        <w:spacing w:after="0"/>
        <w:ind w:left="0"/>
        <w:jc w:val="both"/>
      </w:pPr>
      <w:r>
        <w:rPr>
          <w:rFonts w:ascii="Times New Roman"/>
          <w:b w:val="false"/>
          <w:i w:val="false"/>
          <w:color w:val="000000"/>
          <w:sz w:val="28"/>
        </w:rPr>
        <w:t>
      2) күнтізбелік жылғы 24 және 29 наурыз аралығында осы Қағидалардың 3-тармағының 1) тармақшасында көрсетілген адамдар үшін;</w:t>
      </w:r>
    </w:p>
    <w:p>
      <w:pPr>
        <w:spacing w:after="0"/>
        <w:ind w:left="0"/>
        <w:jc w:val="both"/>
      </w:pPr>
      <w:r>
        <w:rPr>
          <w:rFonts w:ascii="Times New Roman"/>
          <w:b w:val="false"/>
          <w:i w:val="false"/>
          <w:color w:val="000000"/>
          <w:sz w:val="28"/>
        </w:rPr>
        <w:t xml:space="preserve">
      3) күнтізбелік жылғы 20 маусым бен 5 шілде аралығында осы Қағидалардың 3-тармағының 2), 3), 4) және 5) тармақшаларында көрсетілген адамдар үшін; </w:t>
      </w:r>
    </w:p>
    <w:p>
      <w:pPr>
        <w:spacing w:after="0"/>
        <w:ind w:left="0"/>
        <w:jc w:val="both"/>
      </w:pPr>
      <w:r>
        <w:rPr>
          <w:rFonts w:ascii="Times New Roman"/>
          <w:b w:val="false"/>
          <w:i w:val="false"/>
          <w:color w:val="000000"/>
          <w:sz w:val="28"/>
        </w:rPr>
        <w:t>
      4) күнтізбелік жылғы 17 және 20 тамыз аралығында осы Қағидалардың 3-тармағының 2), 3), 5) және 7) тармақшаларында көрсетілген адамдар үшін өткізіледі.</w:t>
      </w:r>
    </w:p>
    <w:bookmarkStart w:name="z50" w:id="44"/>
    <w:p>
      <w:pPr>
        <w:spacing w:after="0"/>
        <w:ind w:left="0"/>
        <w:jc w:val="both"/>
      </w:pPr>
      <w:r>
        <w:rPr>
          <w:rFonts w:ascii="Times New Roman"/>
          <w:b w:val="false"/>
          <w:i w:val="false"/>
          <w:color w:val="000000"/>
          <w:sz w:val="28"/>
        </w:rPr>
        <w:t>
      36. Түсушілер аудиторияға бір-бірден кіргізіледі, бұл ретте жеке басын растайтын құжат негізінде түсушінің жеке басы, жасы 16-ға толмаған түсушілердің жеке басы анықтама негізінде сәйкестендіріледі. Содан соң рұқсаттама және рұқсаттама түбіртегі осы Қағидаларға 6-қосымшаға сәйкес нысан бойынша салыстырылып тексеріледі.</w:t>
      </w:r>
    </w:p>
    <w:bookmarkEnd w:id="44"/>
    <w:bookmarkStart w:name="z51" w:id="45"/>
    <w:p>
      <w:pPr>
        <w:spacing w:after="0"/>
        <w:ind w:left="0"/>
        <w:jc w:val="both"/>
      </w:pPr>
      <w:r>
        <w:rPr>
          <w:rFonts w:ascii="Times New Roman"/>
          <w:b w:val="false"/>
          <w:i w:val="false"/>
          <w:color w:val="000000"/>
          <w:sz w:val="28"/>
        </w:rPr>
        <w:t xml:space="preserve">
      37. Тестілеуге кіргізу барысында бөгде адам анықталған жағдайда Министрлік өкілі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тестілеуге жіберу барысында бөгде тұлғаны анықтау актісін жасайды, тестіленуші тестілеуге кіргізілмейді.</w:t>
      </w:r>
    </w:p>
    <w:bookmarkEnd w:id="45"/>
    <w:bookmarkStart w:name="z52" w:id="46"/>
    <w:p>
      <w:pPr>
        <w:spacing w:after="0"/>
        <w:ind w:left="0"/>
        <w:jc w:val="both"/>
      </w:pPr>
      <w:r>
        <w:rPr>
          <w:rFonts w:ascii="Times New Roman"/>
          <w:b w:val="false"/>
          <w:i w:val="false"/>
          <w:color w:val="000000"/>
          <w:sz w:val="28"/>
        </w:rPr>
        <w:t>
      38. Тестілеу өткізілетін күні таңертең Министрлік өкілі отырғызу парағын басып шығарады.</w:t>
      </w:r>
    </w:p>
    <w:bookmarkEnd w:id="46"/>
    <w:bookmarkStart w:name="z53" w:id="47"/>
    <w:p>
      <w:pPr>
        <w:spacing w:after="0"/>
        <w:ind w:left="0"/>
        <w:jc w:val="both"/>
      </w:pPr>
      <w:r>
        <w:rPr>
          <w:rFonts w:ascii="Times New Roman"/>
          <w:b w:val="false"/>
          <w:i w:val="false"/>
          <w:color w:val="000000"/>
          <w:sz w:val="28"/>
        </w:rPr>
        <w:t xml:space="preserve">
      39. Түсушілер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отырғызу парағындағы нөмірге сәйкес орын алады, ол түсушілердің отырғызу орнының нөмірі бойынша сұрыпталады.</w:t>
      </w:r>
    </w:p>
    <w:bookmarkEnd w:id="47"/>
    <w:bookmarkStart w:name="z54" w:id="48"/>
    <w:p>
      <w:pPr>
        <w:spacing w:after="0"/>
        <w:ind w:left="0"/>
        <w:jc w:val="both"/>
      </w:pPr>
      <w:r>
        <w:rPr>
          <w:rFonts w:ascii="Times New Roman"/>
          <w:b w:val="false"/>
          <w:i w:val="false"/>
          <w:color w:val="000000"/>
          <w:sz w:val="28"/>
        </w:rPr>
        <w:t xml:space="preserve">
      40. Түсушілер отырғызылғаннан кейін Министрлік өкілі түсушілерге тестілеу материалдарымен жұмыс істеу ережелерін түсіндіреді. Одан әрі министрлік өкілі аудиториядан үш түсушінің қатысуымен тестілеу материалдары бар қорапты ашуды ұйымдастырады. Шақырылған түсушілер қораптағы мөрдің бүтіндігін тексереді.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Тестілеу материалдарын ашу туралы актісі жасалып, қорап ашылады және қораптағы тестілеу материалдары саналады.</w:t>
      </w:r>
    </w:p>
    <w:bookmarkEnd w:id="48"/>
    <w:bookmarkStart w:name="z55" w:id="49"/>
    <w:p>
      <w:pPr>
        <w:spacing w:after="0"/>
        <w:ind w:left="0"/>
        <w:jc w:val="both"/>
      </w:pPr>
      <w:r>
        <w:rPr>
          <w:rFonts w:ascii="Times New Roman"/>
          <w:b w:val="false"/>
          <w:i w:val="false"/>
          <w:color w:val="000000"/>
          <w:sz w:val="28"/>
        </w:rPr>
        <w:t>
      41. Бірінші кезекте жауап парақтары мен жауап парақтарының көшірмелері (тестілеуден кейін балдарды өздігінен санауға арналған арнайы бланкілер) таратылады.</w:t>
      </w:r>
    </w:p>
    <w:bookmarkEnd w:id="49"/>
    <w:bookmarkStart w:name="z56" w:id="50"/>
    <w:p>
      <w:pPr>
        <w:spacing w:after="0"/>
        <w:ind w:left="0"/>
        <w:jc w:val="both"/>
      </w:pPr>
      <w:r>
        <w:rPr>
          <w:rFonts w:ascii="Times New Roman"/>
          <w:b w:val="false"/>
          <w:i w:val="false"/>
          <w:color w:val="000000"/>
          <w:sz w:val="28"/>
        </w:rPr>
        <w:t>
      42. Жауап парағының қызметтік секторлары толтырылған соң түсушілерге пәндер бойынша тест тапсырмалары бар кітапшалар таратылады.</w:t>
      </w:r>
    </w:p>
    <w:bookmarkEnd w:id="50"/>
    <w:p>
      <w:pPr>
        <w:spacing w:after="0"/>
        <w:ind w:left="0"/>
        <w:jc w:val="both"/>
      </w:pPr>
      <w:r>
        <w:rPr>
          <w:rFonts w:ascii="Times New Roman"/>
          <w:b w:val="false"/>
          <w:i w:val="false"/>
          <w:color w:val="000000"/>
          <w:sz w:val="28"/>
        </w:rPr>
        <w:t xml:space="preserve">
      Қысқартылған оқу мерзімі көзделген білім беру бағдарламалары бойынша оқуға түсушілерге кітапшалар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нұсқаларды тарату парағына сәйкес таратылады.</w:t>
      </w:r>
    </w:p>
    <w:bookmarkStart w:name="z57" w:id="51"/>
    <w:p>
      <w:pPr>
        <w:spacing w:after="0"/>
        <w:ind w:left="0"/>
        <w:jc w:val="both"/>
      </w:pPr>
      <w:r>
        <w:rPr>
          <w:rFonts w:ascii="Times New Roman"/>
          <w:b w:val="false"/>
          <w:i w:val="false"/>
          <w:color w:val="000000"/>
          <w:sz w:val="28"/>
        </w:rPr>
        <w:t xml:space="preserve">
      43. ҰБТ-ның жауап парағы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келесі тәртіппен толтырылады:</w:t>
      </w:r>
    </w:p>
    <w:bookmarkEnd w:id="51"/>
    <w:p>
      <w:pPr>
        <w:spacing w:after="0"/>
        <w:ind w:left="0"/>
        <w:jc w:val="both"/>
      </w:pPr>
      <w:r>
        <w:rPr>
          <w:rFonts w:ascii="Times New Roman"/>
          <w:b w:val="false"/>
          <w:i w:val="false"/>
          <w:color w:val="000000"/>
          <w:sz w:val="28"/>
        </w:rPr>
        <w:t>
      1) 1-секторда түсушінің Т.А.Ә. (болған жағдайда) жазылады;</w:t>
      </w:r>
    </w:p>
    <w:p>
      <w:pPr>
        <w:spacing w:after="0"/>
        <w:ind w:left="0"/>
        <w:jc w:val="both"/>
      </w:pPr>
      <w:r>
        <w:rPr>
          <w:rFonts w:ascii="Times New Roman"/>
          <w:b w:val="false"/>
          <w:i w:val="false"/>
          <w:color w:val="000000"/>
          <w:sz w:val="28"/>
        </w:rPr>
        <w:t>
      2) 2-секторда жоғарғы торкөздерге көлденеңінен түсушінің рұқсаттамасында көрсетілген тестіленушінің жеке коды (бұдан әрі - ТЖК) жазылады. Әр санның астындағы торкөздегі сандарға сәйкес дөңгелекшелер боялады;</w:t>
      </w:r>
    </w:p>
    <w:p>
      <w:pPr>
        <w:spacing w:after="0"/>
        <w:ind w:left="0"/>
        <w:jc w:val="both"/>
      </w:pPr>
      <w:r>
        <w:rPr>
          <w:rFonts w:ascii="Times New Roman"/>
          <w:b w:val="false"/>
          <w:i w:val="false"/>
          <w:color w:val="000000"/>
          <w:sz w:val="28"/>
        </w:rPr>
        <w:t>
      3) 3 және 4-секторларда тестілеу тапсыру кезінде түсушінің отыратын орны және кітапшасының нұсқасы боялады;</w:t>
      </w:r>
    </w:p>
    <w:p>
      <w:pPr>
        <w:spacing w:after="0"/>
        <w:ind w:left="0"/>
        <w:jc w:val="both"/>
      </w:pPr>
      <w:r>
        <w:rPr>
          <w:rFonts w:ascii="Times New Roman"/>
          <w:b w:val="false"/>
          <w:i w:val="false"/>
          <w:color w:val="000000"/>
          <w:sz w:val="28"/>
        </w:rPr>
        <w:t>
      4) 5-секторда түсуші ҰБТ тапсыратын лек пен аудитория нөмірі қойылады. Лек нөмірі тестілеу болатын күн бойынша анықталады;</w:t>
      </w:r>
    </w:p>
    <w:p>
      <w:pPr>
        <w:spacing w:after="0"/>
        <w:ind w:left="0"/>
        <w:jc w:val="both"/>
      </w:pPr>
      <w:r>
        <w:rPr>
          <w:rFonts w:ascii="Times New Roman"/>
          <w:b w:val="false"/>
          <w:i w:val="false"/>
          <w:color w:val="000000"/>
          <w:sz w:val="28"/>
        </w:rPr>
        <w:t>
      5) 6-сектор шығармашылық емтихан тапсыратын түсушілерге арналған;</w:t>
      </w:r>
    </w:p>
    <w:p>
      <w:pPr>
        <w:spacing w:after="0"/>
        <w:ind w:left="0"/>
        <w:jc w:val="both"/>
      </w:pPr>
      <w:r>
        <w:rPr>
          <w:rFonts w:ascii="Times New Roman"/>
          <w:b w:val="false"/>
          <w:i w:val="false"/>
          <w:color w:val="000000"/>
          <w:sz w:val="28"/>
        </w:rPr>
        <w:t>
      6) 7, 8 және 9-секторларда Қазақстан тарихы, Математикалық сауаттылық және Оқу сауаттылығы пәндері бойынша тапсырмалардың жауаптары боялады.</w:t>
      </w:r>
    </w:p>
    <w:p>
      <w:pPr>
        <w:spacing w:after="0"/>
        <w:ind w:left="0"/>
        <w:jc w:val="both"/>
      </w:pPr>
      <w:r>
        <w:rPr>
          <w:rFonts w:ascii="Times New Roman"/>
          <w:b w:val="false"/>
          <w:i w:val="false"/>
          <w:color w:val="000000"/>
          <w:sz w:val="28"/>
        </w:rPr>
        <w:t>
      7, 8 және 9-секторлардағы әр тест тапсырмасы берілген бес жауап нұсқасынан бір дұрыс жауапты таңдауды талап етеді. Таңдалған жауап сол пәннің секторында сәйкес дөңгелекшені толық бояу арқылы белгіленеді;</w:t>
      </w:r>
    </w:p>
    <w:p>
      <w:pPr>
        <w:spacing w:after="0"/>
        <w:ind w:left="0"/>
        <w:jc w:val="both"/>
      </w:pPr>
      <w:r>
        <w:rPr>
          <w:rFonts w:ascii="Times New Roman"/>
          <w:b w:val="false"/>
          <w:i w:val="false"/>
          <w:color w:val="000000"/>
          <w:sz w:val="28"/>
        </w:rPr>
        <w:t>
      7) 10 және 11-секторларда 2 бейіндік пән бойынша тест тапсырмаларының жауаптары боялады;</w:t>
      </w:r>
    </w:p>
    <w:p>
      <w:pPr>
        <w:spacing w:after="0"/>
        <w:ind w:left="0"/>
        <w:jc w:val="both"/>
      </w:pPr>
      <w:r>
        <w:rPr>
          <w:rFonts w:ascii="Times New Roman"/>
          <w:b w:val="false"/>
          <w:i w:val="false"/>
          <w:color w:val="000000"/>
          <w:sz w:val="28"/>
        </w:rPr>
        <w:t xml:space="preserve">
      10 және 11-секторларда 1-20 аралығындағы тест тапсырмаларында берілген бес жауап нұсқасынан бір дұрыс жауапты таңдау талап етіледі. Таңдалған жауап сол пәннің секторында сәйкес дөңгелекшені толық бояу арқылы белгіленеді; 21-30 аралығындағы тест тапсырмалары дөңгелекшелерді толық бояу арқылы бір немесе бірнеше дұрыс жауапты (3-тен артық емес) таңдауды талап етеді; </w:t>
      </w:r>
    </w:p>
    <w:p>
      <w:pPr>
        <w:spacing w:after="0"/>
        <w:ind w:left="0"/>
        <w:jc w:val="both"/>
      </w:pPr>
      <w:r>
        <w:rPr>
          <w:rFonts w:ascii="Times New Roman"/>
          <w:b w:val="false"/>
          <w:i w:val="false"/>
          <w:color w:val="000000"/>
          <w:sz w:val="28"/>
        </w:rPr>
        <w:t>
      8) 12-сектор (жауап парағының нөмірі көрсетіледі) боялмайды;</w:t>
      </w:r>
    </w:p>
    <w:p>
      <w:pPr>
        <w:spacing w:after="0"/>
        <w:ind w:left="0"/>
        <w:jc w:val="both"/>
      </w:pPr>
      <w:r>
        <w:rPr>
          <w:rFonts w:ascii="Times New Roman"/>
          <w:b w:val="false"/>
          <w:i w:val="false"/>
          <w:color w:val="000000"/>
          <w:sz w:val="28"/>
        </w:rPr>
        <w:t>
      9) "Назар аударыңыз" бағанына аса көңіл бөлінеді:</w:t>
      </w:r>
    </w:p>
    <w:p>
      <w:pPr>
        <w:spacing w:after="0"/>
        <w:ind w:left="0"/>
        <w:jc w:val="both"/>
      </w:pPr>
      <w:r>
        <w:rPr>
          <w:rFonts w:ascii="Times New Roman"/>
          <w:b w:val="false"/>
          <w:i w:val="false"/>
          <w:color w:val="000000"/>
          <w:sz w:val="28"/>
        </w:rPr>
        <w:t>
      жауап парағы көк немесе қара түсті қаламмен толтырылады;</w:t>
      </w:r>
    </w:p>
    <w:p>
      <w:pPr>
        <w:spacing w:after="0"/>
        <w:ind w:left="0"/>
        <w:jc w:val="both"/>
      </w:pPr>
      <w:r>
        <w:rPr>
          <w:rFonts w:ascii="Times New Roman"/>
          <w:b w:val="false"/>
          <w:i w:val="false"/>
          <w:color w:val="000000"/>
          <w:sz w:val="28"/>
        </w:rPr>
        <w:t xml:space="preserve">
      жауап парағын былғауға, умаждауға, жыртуға және корректор сұйықтықтарын пайдалануға, жауап парағын тестілеу аяқталғанға дейін аудиториядан шығаруға жол берілмейді; </w:t>
      </w:r>
    </w:p>
    <w:p>
      <w:pPr>
        <w:spacing w:after="0"/>
        <w:ind w:left="0"/>
        <w:jc w:val="both"/>
      </w:pPr>
      <w:r>
        <w:rPr>
          <w:rFonts w:ascii="Times New Roman"/>
          <w:b w:val="false"/>
          <w:i w:val="false"/>
          <w:color w:val="000000"/>
          <w:sz w:val="28"/>
        </w:rPr>
        <w:t>
      10) түсуші жауап парағының төменгі оң жақ бұрышындағы "Түсушінің қолы" деген 13-секторға қолын қояды.</w:t>
      </w:r>
    </w:p>
    <w:bookmarkStart w:name="z58" w:id="52"/>
    <w:p>
      <w:pPr>
        <w:spacing w:after="0"/>
        <w:ind w:left="0"/>
        <w:jc w:val="both"/>
      </w:pPr>
      <w:r>
        <w:rPr>
          <w:rFonts w:ascii="Times New Roman"/>
          <w:b w:val="false"/>
          <w:i w:val="false"/>
          <w:color w:val="000000"/>
          <w:sz w:val="28"/>
        </w:rPr>
        <w:t xml:space="preserve">
      44. Қысқартылған оқу мерзімі көзделген білім беру бағдарламалары бойынша оқуға түсушілер үшін ҰБТ-ның жауап парағы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келесі тәртіппен толтырылады:</w:t>
      </w:r>
    </w:p>
    <w:bookmarkEnd w:id="52"/>
    <w:p>
      <w:pPr>
        <w:spacing w:after="0"/>
        <w:ind w:left="0"/>
        <w:jc w:val="both"/>
      </w:pPr>
      <w:r>
        <w:rPr>
          <w:rFonts w:ascii="Times New Roman"/>
          <w:b w:val="false"/>
          <w:i w:val="false"/>
          <w:color w:val="000000"/>
          <w:sz w:val="28"/>
        </w:rPr>
        <w:t>
      1) 1-секторда түсушінің Т.А.Ә. (болған жағдайда) жазылады;</w:t>
      </w:r>
    </w:p>
    <w:p>
      <w:pPr>
        <w:spacing w:after="0"/>
        <w:ind w:left="0"/>
        <w:jc w:val="both"/>
      </w:pPr>
      <w:r>
        <w:rPr>
          <w:rFonts w:ascii="Times New Roman"/>
          <w:b w:val="false"/>
          <w:i w:val="false"/>
          <w:color w:val="000000"/>
          <w:sz w:val="28"/>
        </w:rPr>
        <w:t>
      2) 2-секторда жоғарғы торкөздерге көлденеңінен түсушінің рұқсаттамасында көрсетілген тестіленушінің жеке коды (бұдан әрі - ТЖК) жазылады. Әр санның астындағы торкөздегі сандарға сәйкес дөңгелекшелер боялады;</w:t>
      </w:r>
    </w:p>
    <w:p>
      <w:pPr>
        <w:spacing w:after="0"/>
        <w:ind w:left="0"/>
        <w:jc w:val="both"/>
      </w:pPr>
      <w:r>
        <w:rPr>
          <w:rFonts w:ascii="Times New Roman"/>
          <w:b w:val="false"/>
          <w:i w:val="false"/>
          <w:color w:val="000000"/>
          <w:sz w:val="28"/>
        </w:rPr>
        <w:t xml:space="preserve">
      3) 3 және 4-секторларда тестілеу тапсыру кезінде түсушінің отыратын орны және кітапшасының нұсқасы боялады. </w:t>
      </w:r>
    </w:p>
    <w:p>
      <w:pPr>
        <w:spacing w:after="0"/>
        <w:ind w:left="0"/>
        <w:jc w:val="both"/>
      </w:pPr>
      <w:r>
        <w:rPr>
          <w:rFonts w:ascii="Times New Roman"/>
          <w:b w:val="false"/>
          <w:i w:val="false"/>
          <w:color w:val="000000"/>
          <w:sz w:val="28"/>
        </w:rPr>
        <w:t>
      4) 5-секторда түсуші ҰБТ тапсыратын лек пен аудитория нөмірі қойылады. Лек нөмірі тестілеу болатын күн бойынша анықталады.</w:t>
      </w:r>
    </w:p>
    <w:p>
      <w:pPr>
        <w:spacing w:after="0"/>
        <w:ind w:left="0"/>
        <w:jc w:val="both"/>
      </w:pPr>
      <w:r>
        <w:rPr>
          <w:rFonts w:ascii="Times New Roman"/>
          <w:b w:val="false"/>
          <w:i w:val="false"/>
          <w:color w:val="000000"/>
          <w:sz w:val="28"/>
        </w:rPr>
        <w:t>
      5) 6-секторда жалпы кәсіптік пән бойынша тест тапсырмаларының жауаптары боялады;</w:t>
      </w:r>
    </w:p>
    <w:p>
      <w:pPr>
        <w:spacing w:after="0"/>
        <w:ind w:left="0"/>
        <w:jc w:val="both"/>
      </w:pPr>
      <w:r>
        <w:rPr>
          <w:rFonts w:ascii="Times New Roman"/>
          <w:b w:val="false"/>
          <w:i w:val="false"/>
          <w:color w:val="000000"/>
          <w:sz w:val="28"/>
        </w:rPr>
        <w:t>
      6-сектордағы әр тест тапсырмасы берілген бес жауап нұсқасынан бір дұрыс жауапты таңдауды талап етеді. Таңдалған жауап сол пәннің секторында сәйкес дөңгелекшені толық бояу арқылы белгіленеді;</w:t>
      </w:r>
    </w:p>
    <w:p>
      <w:pPr>
        <w:spacing w:after="0"/>
        <w:ind w:left="0"/>
        <w:jc w:val="both"/>
      </w:pPr>
      <w:r>
        <w:rPr>
          <w:rFonts w:ascii="Times New Roman"/>
          <w:b w:val="false"/>
          <w:i w:val="false"/>
          <w:color w:val="000000"/>
          <w:sz w:val="28"/>
        </w:rPr>
        <w:t>
      6) 7-секторда арнайы пән бойынша тест тапсырмаларының жауаптары боялады.</w:t>
      </w:r>
    </w:p>
    <w:p>
      <w:pPr>
        <w:spacing w:after="0"/>
        <w:ind w:left="0"/>
        <w:jc w:val="both"/>
      </w:pPr>
      <w:r>
        <w:rPr>
          <w:rFonts w:ascii="Times New Roman"/>
          <w:b w:val="false"/>
          <w:i w:val="false"/>
          <w:color w:val="000000"/>
          <w:sz w:val="28"/>
        </w:rPr>
        <w:t xml:space="preserve">
      1-20 аралығындағы тест тапсырмалары берілген бес жауап нұсқасынан бір дұрыс жауапты таңдауды талап етеді, жауап сәйкес дөңгелекшені толық бояу арқылы белгіленеді; </w:t>
      </w:r>
    </w:p>
    <w:p>
      <w:pPr>
        <w:spacing w:after="0"/>
        <w:ind w:left="0"/>
        <w:jc w:val="both"/>
      </w:pPr>
      <w:r>
        <w:rPr>
          <w:rFonts w:ascii="Times New Roman"/>
          <w:b w:val="false"/>
          <w:i w:val="false"/>
          <w:color w:val="000000"/>
          <w:sz w:val="28"/>
        </w:rPr>
        <w:t>
      21-30 аралығындағы тест тапсырмалары дөңгелекшелерді толық бояу арқылы бір немесе бірнеше дұрыс жауапты (6-дан артық емес) таңдауды талап етеді; 31-40 аралығындағы жағдаяттық тест тапсырмалары сәйкес дөңгелекшені толық бояу арқылы бір дұрыс жауапты таңдау арқылы белгіленеді;</w:t>
      </w:r>
    </w:p>
    <w:p>
      <w:pPr>
        <w:spacing w:after="0"/>
        <w:ind w:left="0"/>
        <w:jc w:val="both"/>
      </w:pPr>
      <w:r>
        <w:rPr>
          <w:rFonts w:ascii="Times New Roman"/>
          <w:b w:val="false"/>
          <w:i w:val="false"/>
          <w:color w:val="000000"/>
          <w:sz w:val="28"/>
        </w:rPr>
        <w:t>
      7) 8-сектор боялмайды (жауап парағының нөмірі көрсетіледі);</w:t>
      </w:r>
    </w:p>
    <w:p>
      <w:pPr>
        <w:spacing w:after="0"/>
        <w:ind w:left="0"/>
        <w:jc w:val="both"/>
      </w:pPr>
      <w:r>
        <w:rPr>
          <w:rFonts w:ascii="Times New Roman"/>
          <w:b w:val="false"/>
          <w:i w:val="false"/>
          <w:color w:val="000000"/>
          <w:sz w:val="28"/>
        </w:rPr>
        <w:t>
      8) "Назар аударыңыз" бағанына аса көңіл бөлінеді:</w:t>
      </w:r>
    </w:p>
    <w:p>
      <w:pPr>
        <w:spacing w:after="0"/>
        <w:ind w:left="0"/>
        <w:jc w:val="both"/>
      </w:pPr>
      <w:r>
        <w:rPr>
          <w:rFonts w:ascii="Times New Roman"/>
          <w:b w:val="false"/>
          <w:i w:val="false"/>
          <w:color w:val="000000"/>
          <w:sz w:val="28"/>
        </w:rPr>
        <w:t>
      жауап парағы көк немесе қара түсті қаламмен толтырылады;</w:t>
      </w:r>
    </w:p>
    <w:p>
      <w:pPr>
        <w:spacing w:after="0"/>
        <w:ind w:left="0"/>
        <w:jc w:val="both"/>
      </w:pPr>
      <w:r>
        <w:rPr>
          <w:rFonts w:ascii="Times New Roman"/>
          <w:b w:val="false"/>
          <w:i w:val="false"/>
          <w:color w:val="000000"/>
          <w:sz w:val="28"/>
        </w:rPr>
        <w:t>
      жауап парағын былғауға, умаждауға, жыртуға және корректор сұйықтықтарын пайдалануға, жауап парағын тестілеу аяқталғанға дейін аудиториядан шығаруға жол берілмейді;</w:t>
      </w:r>
    </w:p>
    <w:p>
      <w:pPr>
        <w:spacing w:after="0"/>
        <w:ind w:left="0"/>
        <w:jc w:val="both"/>
      </w:pPr>
      <w:r>
        <w:rPr>
          <w:rFonts w:ascii="Times New Roman"/>
          <w:b w:val="false"/>
          <w:i w:val="false"/>
          <w:color w:val="000000"/>
          <w:sz w:val="28"/>
        </w:rPr>
        <w:t>
      9) түсуші жауап парағының төменгі оң жақ бұрышындағы "Түсушінің қолы" деген 9-секторға қолын қояды.</w:t>
      </w:r>
    </w:p>
    <w:bookmarkStart w:name="z59" w:id="53"/>
    <w:p>
      <w:pPr>
        <w:spacing w:after="0"/>
        <w:ind w:left="0"/>
        <w:jc w:val="both"/>
      </w:pPr>
      <w:r>
        <w:rPr>
          <w:rFonts w:ascii="Times New Roman"/>
          <w:b w:val="false"/>
          <w:i w:val="false"/>
          <w:color w:val="000000"/>
          <w:sz w:val="28"/>
        </w:rPr>
        <w:t>
      45. Бейіндік пәндерді таңдауды қоса алғанда жауап парағы секторларының дұрыс толтырылуын түсуші өзі қамтамасыз етеді.</w:t>
      </w:r>
    </w:p>
    <w:bookmarkEnd w:id="53"/>
    <w:bookmarkStart w:name="z60" w:id="54"/>
    <w:p>
      <w:pPr>
        <w:spacing w:after="0"/>
        <w:ind w:left="0"/>
        <w:jc w:val="both"/>
      </w:pPr>
      <w:r>
        <w:rPr>
          <w:rFonts w:ascii="Times New Roman"/>
          <w:b w:val="false"/>
          <w:i w:val="false"/>
          <w:color w:val="000000"/>
          <w:sz w:val="28"/>
        </w:rPr>
        <w:t>
      46. Жауап парағы бір данада беріледі және түсушінің тестілеу нәтижесін растайтын жалғыз құжат болып табылады. Жауап парағы ауыстырылмайды.</w:t>
      </w:r>
    </w:p>
    <w:bookmarkEnd w:id="54"/>
    <w:bookmarkStart w:name="z61" w:id="55"/>
    <w:p>
      <w:pPr>
        <w:spacing w:after="0"/>
        <w:ind w:left="0"/>
        <w:jc w:val="both"/>
      </w:pPr>
      <w:r>
        <w:rPr>
          <w:rFonts w:ascii="Times New Roman"/>
          <w:b w:val="false"/>
          <w:i w:val="false"/>
          <w:color w:val="000000"/>
          <w:sz w:val="28"/>
        </w:rPr>
        <w:t>
      47. Түсуші кітапшадағы нұсқа нөмірін жауап парағына (4-сектор) көшіріп жазады және кітапшаның мұқабасын толтырады. Нұсқаның төртінші саны түсушілердің (қысқартылған оқу мерзімі көзделген білім беру бағдарламалары бойынша оқуға түсушілерден басқа) кітапша мұқабасындағы матрицаның көмегімен анықталады және оны Министрлік өкілі тестілеу аяқталуына 20 минут қалғанда хабарлайды.</w:t>
      </w:r>
    </w:p>
    <w:bookmarkEnd w:id="55"/>
    <w:bookmarkStart w:name="z62" w:id="56"/>
    <w:p>
      <w:pPr>
        <w:spacing w:after="0"/>
        <w:ind w:left="0"/>
        <w:jc w:val="both"/>
      </w:pPr>
      <w:r>
        <w:rPr>
          <w:rFonts w:ascii="Times New Roman"/>
          <w:b w:val="false"/>
          <w:i w:val="false"/>
          <w:color w:val="000000"/>
          <w:sz w:val="28"/>
        </w:rPr>
        <w:t>
      48. Түсушілер жауап парақтарының қызметтік секторларын және кітапшаның мұқабасын толтырған соң тақтада ҰБТ-ның басталу және аяқталу уақыты жазылады. Түсушілерді аудиторияға кіргізу ҰБТ-ның басталғандығы хабарланған сәтте тоқтатылады.</w:t>
      </w:r>
    </w:p>
    <w:bookmarkEnd w:id="56"/>
    <w:bookmarkStart w:name="z63" w:id="57"/>
    <w:p>
      <w:pPr>
        <w:spacing w:after="0"/>
        <w:ind w:left="0"/>
        <w:jc w:val="both"/>
      </w:pPr>
      <w:r>
        <w:rPr>
          <w:rFonts w:ascii="Times New Roman"/>
          <w:b w:val="false"/>
          <w:i w:val="false"/>
          <w:color w:val="000000"/>
          <w:sz w:val="28"/>
        </w:rPr>
        <w:t>
      49. ҰБТ-ны өткізу барысында түсушіге аудиториядан дәліз кезекшісінің міндетін атқаратын Министрлік өкілінің, рұқсатынсыз және алып жүруінсіз шығуға, сөйлесуге, орын ауыстыруға, тестілеу материалдарымен алмасуға, тестілеу материалдарын аудиториядан шығаруға, шпаргалкалар, оқулықтар мен әдістемелік әдебиеттер, калькулятор, фотоаппарат, ұялы байланыс құралдарын (пейджер, ұялы телефондар, планшеттер, iPad (Айпад), iPod (Айпод), iPhone (Айфон), SmartPhone (Смартфон)), ноутбуктер, плейерлер, модемдер (мобильді роутерлер), радио-электрондық байланыстың (Wi-Fi (Вай-фай), Bluetooth (Блютуз), Dect (Дект), 3G (3 Джи), 4G (4 Джи), сымды және сымсыз құлаққаптар және басқалары) кез-келген түрлерін аудиторияға кіргізуге және қолдануға, тестілеу материалдарын (жауап парағы мен кітапшалар) умаждау, корректор сұйықтығын қолдану, беттерді жырту, бояуға қарастырылмаған секторларды бояу (жауап парағының нөмірі) арқылы бүлдіруге рұқсат етілмейді.</w:t>
      </w:r>
    </w:p>
    <w:bookmarkEnd w:id="57"/>
    <w:bookmarkStart w:name="z64" w:id="58"/>
    <w:p>
      <w:pPr>
        <w:spacing w:after="0"/>
        <w:ind w:left="0"/>
        <w:jc w:val="both"/>
      </w:pPr>
      <w:r>
        <w:rPr>
          <w:rFonts w:ascii="Times New Roman"/>
          <w:b w:val="false"/>
          <w:i w:val="false"/>
          <w:color w:val="000000"/>
          <w:sz w:val="28"/>
        </w:rPr>
        <w:t xml:space="preserve">
      50. Түсуші осы Қағидалардың 49-тармағын бұзған жағдайда, Министрлік өкілі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Аудиторияда тыйым салынған заттың тәркіленуі және тәртіп сақтау ережесін бұзған түсушіні аудиториядан шығару туралы акт жасалады.</w:t>
      </w:r>
    </w:p>
    <w:bookmarkEnd w:id="58"/>
    <w:bookmarkStart w:name="z65" w:id="59"/>
    <w:p>
      <w:pPr>
        <w:spacing w:after="0"/>
        <w:ind w:left="0"/>
        <w:jc w:val="both"/>
      </w:pPr>
      <w:r>
        <w:rPr>
          <w:rFonts w:ascii="Times New Roman"/>
          <w:b w:val="false"/>
          <w:i w:val="false"/>
          <w:color w:val="000000"/>
          <w:sz w:val="28"/>
        </w:rPr>
        <w:t xml:space="preserve">
      51. Тестілеу өткізу барысында рұқсаттама мен рұқсаттама түбіртегін қайта салыстыру кезінде бөгде тұлға анықталған жағдайда, Министрлік өкілі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Тестілеу барысында бөгде тұлғаның анықталуы туралы акт жасайды.</w:t>
      </w:r>
    </w:p>
    <w:bookmarkEnd w:id="59"/>
    <w:bookmarkStart w:name="z66" w:id="60"/>
    <w:p>
      <w:pPr>
        <w:spacing w:after="0"/>
        <w:ind w:left="0"/>
        <w:jc w:val="both"/>
      </w:pPr>
      <w:r>
        <w:rPr>
          <w:rFonts w:ascii="Times New Roman"/>
          <w:b w:val="false"/>
          <w:i w:val="false"/>
          <w:color w:val="000000"/>
          <w:sz w:val="28"/>
        </w:rPr>
        <w:t xml:space="preserve">
      52. ҰБТ-ға берілген уақыт аяқталғанда түсуші тестілеу материалдарын өңдеу үшін тапсырудан бас тартқан жағдайда, Министрлік өкілі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Тестілеуге берілген уақыт аяқталған кезде түсушінің тестілеу материалдарын уақытында тапсырмау фактісі туралы акт жасайды.</w:t>
      </w:r>
    </w:p>
    <w:bookmarkEnd w:id="60"/>
    <w:bookmarkStart w:name="z67" w:id="61"/>
    <w:p>
      <w:pPr>
        <w:spacing w:after="0"/>
        <w:ind w:left="0"/>
        <w:jc w:val="both"/>
      </w:pPr>
      <w:r>
        <w:rPr>
          <w:rFonts w:ascii="Times New Roman"/>
          <w:b w:val="false"/>
          <w:i w:val="false"/>
          <w:color w:val="000000"/>
          <w:sz w:val="28"/>
        </w:rPr>
        <w:t>
      53. 50, 51 және 52-тармақтардағы көрсетілген тұлғалардың тестілеу нәтижелері өңделмейді және жойылады.</w:t>
      </w:r>
    </w:p>
    <w:bookmarkEnd w:id="61"/>
    <w:bookmarkStart w:name="z68" w:id="62"/>
    <w:p>
      <w:pPr>
        <w:spacing w:after="0"/>
        <w:ind w:left="0"/>
        <w:jc w:val="both"/>
      </w:pPr>
      <w:r>
        <w:rPr>
          <w:rFonts w:ascii="Times New Roman"/>
          <w:b w:val="false"/>
          <w:i w:val="false"/>
          <w:color w:val="000000"/>
          <w:sz w:val="28"/>
        </w:rPr>
        <w:t>
      54. Тестілеудің аяқталуына қарай немесе тестілеу уақыты аяқталғанда түсуші өзінің орнынан жауап парағы мен кітапшаны Министрлік өкіліне тапсырады.</w:t>
      </w:r>
    </w:p>
    <w:bookmarkEnd w:id="62"/>
    <w:bookmarkStart w:name="z69" w:id="63"/>
    <w:p>
      <w:pPr>
        <w:spacing w:after="0"/>
        <w:ind w:left="0"/>
        <w:jc w:val="both"/>
      </w:pPr>
      <w:r>
        <w:rPr>
          <w:rFonts w:ascii="Times New Roman"/>
          <w:b w:val="false"/>
          <w:i w:val="false"/>
          <w:color w:val="000000"/>
          <w:sz w:val="28"/>
        </w:rPr>
        <w:t>
      55. Жауап парағы мен кітапшаны қабылдау барысында Министрлік өкілі жауап парағындағы барлық қызметтік секторлардың және кітапша мұқабасының толтырылуын тексергеннен кейін түсуші аудиториядан шығады.</w:t>
      </w:r>
    </w:p>
    <w:bookmarkEnd w:id="63"/>
    <w:bookmarkStart w:name="z70" w:id="64"/>
    <w:p>
      <w:pPr>
        <w:spacing w:after="0"/>
        <w:ind w:left="0"/>
        <w:jc w:val="both"/>
      </w:pPr>
      <w:r>
        <w:rPr>
          <w:rFonts w:ascii="Times New Roman"/>
          <w:b w:val="false"/>
          <w:i w:val="false"/>
          <w:color w:val="000000"/>
          <w:sz w:val="28"/>
        </w:rPr>
        <w:t>
      56. Министрлік өкілі тестілеу материалдарын қорапқа салады және 5 түсушінің алып жүруімен тестілеу материалдарын тестілеу нәтижелері өңделетін кабинетке жеткізеді.</w:t>
      </w:r>
    </w:p>
    <w:bookmarkEnd w:id="64"/>
    <w:bookmarkStart w:name="z71" w:id="65"/>
    <w:p>
      <w:pPr>
        <w:spacing w:after="0"/>
        <w:ind w:left="0"/>
        <w:jc w:val="both"/>
      </w:pPr>
      <w:r>
        <w:rPr>
          <w:rFonts w:ascii="Times New Roman"/>
          <w:b w:val="false"/>
          <w:i w:val="false"/>
          <w:color w:val="000000"/>
          <w:sz w:val="28"/>
        </w:rPr>
        <w:t>
      57. ҰБТ тест тапсырмаларының жауаптарын бағалау келесі түрде жүзеге асырылады:</w:t>
      </w:r>
    </w:p>
    <w:bookmarkEnd w:id="65"/>
    <w:p>
      <w:pPr>
        <w:spacing w:after="0"/>
        <w:ind w:left="0"/>
        <w:jc w:val="both"/>
      </w:pPr>
      <w:r>
        <w:rPr>
          <w:rFonts w:ascii="Times New Roman"/>
          <w:b w:val="false"/>
          <w:i w:val="false"/>
          <w:color w:val="000000"/>
          <w:sz w:val="28"/>
        </w:rPr>
        <w:t>
      1) бір дұрыс жауабы бар тест тапсырмаларында дұрыс жауапты таңдағанда бір балмен бағаланады;</w:t>
      </w:r>
    </w:p>
    <w:p>
      <w:pPr>
        <w:spacing w:after="0"/>
        <w:ind w:left="0"/>
        <w:jc w:val="both"/>
      </w:pPr>
      <w:r>
        <w:rPr>
          <w:rFonts w:ascii="Times New Roman"/>
          <w:b w:val="false"/>
          <w:i w:val="false"/>
          <w:color w:val="000000"/>
          <w:sz w:val="28"/>
        </w:rPr>
        <w:t>
      бір немесе бірнеше дұрыс емес жауапты таңдағанда нөл баллмен бағаланады;</w:t>
      </w:r>
    </w:p>
    <w:p>
      <w:pPr>
        <w:spacing w:after="0"/>
        <w:ind w:left="0"/>
        <w:jc w:val="both"/>
      </w:pPr>
      <w:r>
        <w:rPr>
          <w:rFonts w:ascii="Times New Roman"/>
          <w:b w:val="false"/>
          <w:i w:val="false"/>
          <w:color w:val="000000"/>
          <w:sz w:val="28"/>
        </w:rPr>
        <w:t>
      2) бір немесе бірнеше дұрыс жауабы бар (үш дұрыс жауаптан артық емес) тест тапсырмаларында:</w:t>
      </w:r>
    </w:p>
    <w:p>
      <w:pPr>
        <w:spacing w:after="0"/>
        <w:ind w:left="0"/>
        <w:jc w:val="both"/>
      </w:pPr>
      <w:r>
        <w:rPr>
          <w:rFonts w:ascii="Times New Roman"/>
          <w:b w:val="false"/>
          <w:i w:val="false"/>
          <w:color w:val="000000"/>
          <w:sz w:val="28"/>
        </w:rPr>
        <w:t>
      бір дұрыс жауабы бар тест тапсырмаларында дұрыс жауапты таңдағанда екі балмен;</w:t>
      </w:r>
    </w:p>
    <w:p>
      <w:pPr>
        <w:spacing w:after="0"/>
        <w:ind w:left="0"/>
        <w:jc w:val="both"/>
      </w:pPr>
      <w:r>
        <w:rPr>
          <w:rFonts w:ascii="Times New Roman"/>
          <w:b w:val="false"/>
          <w:i w:val="false"/>
          <w:color w:val="000000"/>
          <w:sz w:val="28"/>
        </w:rPr>
        <w:t>
      бір дұрыс жауабы бар тест тапсырмаларында бір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бір дұрыс жауабы бар тест тапсырмаларында екі және одан да көп дұрыс емес жауапты таңдағанда нөл балмен;</w:t>
      </w:r>
    </w:p>
    <w:p>
      <w:pPr>
        <w:spacing w:after="0"/>
        <w:ind w:left="0"/>
        <w:jc w:val="both"/>
      </w:pPr>
      <w:r>
        <w:rPr>
          <w:rFonts w:ascii="Times New Roman"/>
          <w:b w:val="false"/>
          <w:i w:val="false"/>
          <w:color w:val="000000"/>
          <w:sz w:val="28"/>
        </w:rPr>
        <w:t>
      екі дұрыс жауабы бар тест тапсырмаларында екі дұрыс жауапты таңдағанда екі балмен;</w:t>
      </w:r>
    </w:p>
    <w:p>
      <w:pPr>
        <w:spacing w:after="0"/>
        <w:ind w:left="0"/>
        <w:jc w:val="both"/>
      </w:pPr>
      <w:r>
        <w:rPr>
          <w:rFonts w:ascii="Times New Roman"/>
          <w:b w:val="false"/>
          <w:i w:val="false"/>
          <w:color w:val="000000"/>
          <w:sz w:val="28"/>
        </w:rPr>
        <w:t>
      екі дұрыс жауабы бар тест тапсырмаларында бір дұрыс жауапты таңдағанда бір балмен;</w:t>
      </w:r>
    </w:p>
    <w:p>
      <w:pPr>
        <w:spacing w:after="0"/>
        <w:ind w:left="0"/>
        <w:jc w:val="both"/>
      </w:pPr>
      <w:r>
        <w:rPr>
          <w:rFonts w:ascii="Times New Roman"/>
          <w:b w:val="false"/>
          <w:i w:val="false"/>
          <w:color w:val="000000"/>
          <w:sz w:val="28"/>
        </w:rPr>
        <w:t>
      екі дұрыс жауабы бар тест тапсырмаларында бір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екі дұрыс жауабы бар тест тапсырмаларында екі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екі дұрыс жауабы бар тест тапсырмаларында екі және одан да көп дұрыс емес жауапты таңдағанда нөл балмен;</w:t>
      </w:r>
    </w:p>
    <w:p>
      <w:pPr>
        <w:spacing w:after="0"/>
        <w:ind w:left="0"/>
        <w:jc w:val="both"/>
      </w:pPr>
      <w:r>
        <w:rPr>
          <w:rFonts w:ascii="Times New Roman"/>
          <w:b w:val="false"/>
          <w:i w:val="false"/>
          <w:color w:val="000000"/>
          <w:sz w:val="28"/>
        </w:rPr>
        <w:t>
      үш дұрыс жауабы бар тест тапсырмаларында үш дұрыс жауапты таңдағанда екі балмен;</w:t>
      </w:r>
    </w:p>
    <w:p>
      <w:pPr>
        <w:spacing w:after="0"/>
        <w:ind w:left="0"/>
        <w:jc w:val="both"/>
      </w:pPr>
      <w:r>
        <w:rPr>
          <w:rFonts w:ascii="Times New Roman"/>
          <w:b w:val="false"/>
          <w:i w:val="false"/>
          <w:color w:val="000000"/>
          <w:sz w:val="28"/>
        </w:rPr>
        <w:t>
      үш дұрыс жауабы бар тест тапсырмаларында екі дұрыс жауапты таңдағанда бір балмен;</w:t>
      </w:r>
    </w:p>
    <w:p>
      <w:pPr>
        <w:spacing w:after="0"/>
        <w:ind w:left="0"/>
        <w:jc w:val="both"/>
      </w:pPr>
      <w:r>
        <w:rPr>
          <w:rFonts w:ascii="Times New Roman"/>
          <w:b w:val="false"/>
          <w:i w:val="false"/>
          <w:color w:val="000000"/>
          <w:sz w:val="28"/>
        </w:rPr>
        <w:t>
      үш дұрыс жауабы бар тест тапсырмаларында екі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үш дұрыс жауабы бар тест тапсырмаларында үш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үш дұрыс жауабы бар тест тапсырмаларында тек бір дұрыс жауапты не екі және одан да көп дұрыс емес жауапты таңдағанда нөл балмен бағаланады.</w:t>
      </w:r>
    </w:p>
    <w:bookmarkStart w:name="z72" w:id="66"/>
    <w:p>
      <w:pPr>
        <w:spacing w:after="0"/>
        <w:ind w:left="0"/>
        <w:jc w:val="both"/>
      </w:pPr>
      <w:r>
        <w:rPr>
          <w:rFonts w:ascii="Times New Roman"/>
          <w:b w:val="false"/>
          <w:i w:val="false"/>
          <w:color w:val="000000"/>
          <w:sz w:val="28"/>
        </w:rPr>
        <w:t>
      58. Қысқартылған оқу мерзімі көзделген білім беру бағдарламалары бойынша оқуға түсушілер үшін ҰБТ тест тапсырмаларының жауаптарын бағалау келесі түрде жүзеге асырылады:</w:t>
      </w:r>
    </w:p>
    <w:bookmarkEnd w:id="66"/>
    <w:p>
      <w:pPr>
        <w:spacing w:after="0"/>
        <w:ind w:left="0"/>
        <w:jc w:val="both"/>
      </w:pPr>
      <w:r>
        <w:rPr>
          <w:rFonts w:ascii="Times New Roman"/>
          <w:b w:val="false"/>
          <w:i w:val="false"/>
          <w:color w:val="000000"/>
          <w:sz w:val="28"/>
        </w:rPr>
        <w:t>
      1) бір дұрыс жауабы бар тест тапсырмаларында дұрыс жауапты таңдағанда бір балмен бағаланады;</w:t>
      </w:r>
    </w:p>
    <w:p>
      <w:pPr>
        <w:spacing w:after="0"/>
        <w:ind w:left="0"/>
        <w:jc w:val="both"/>
      </w:pPr>
      <w:r>
        <w:rPr>
          <w:rFonts w:ascii="Times New Roman"/>
          <w:b w:val="false"/>
          <w:i w:val="false"/>
          <w:color w:val="000000"/>
          <w:sz w:val="28"/>
        </w:rPr>
        <w:t xml:space="preserve">
      бір немесе бірнеше дұрыс емес жауапты таңдағанда нөл баллмен бағаланады </w:t>
      </w:r>
    </w:p>
    <w:p>
      <w:pPr>
        <w:spacing w:after="0"/>
        <w:ind w:left="0"/>
        <w:jc w:val="both"/>
      </w:pPr>
      <w:r>
        <w:rPr>
          <w:rFonts w:ascii="Times New Roman"/>
          <w:b w:val="false"/>
          <w:i w:val="false"/>
          <w:color w:val="000000"/>
          <w:sz w:val="28"/>
        </w:rPr>
        <w:t>
      2) бір немесе бірнеше дұрыс жауабы бар (алты дұрыс жауаптан артық емес) тест тапсырмаларында:</w:t>
      </w:r>
    </w:p>
    <w:p>
      <w:pPr>
        <w:spacing w:after="0"/>
        <w:ind w:left="0"/>
        <w:jc w:val="both"/>
      </w:pPr>
      <w:r>
        <w:rPr>
          <w:rFonts w:ascii="Times New Roman"/>
          <w:b w:val="false"/>
          <w:i w:val="false"/>
          <w:color w:val="000000"/>
          <w:sz w:val="28"/>
        </w:rPr>
        <w:t>
      бір дұрыс жауабы бар тест тапсырмаларында дұрыс жауапты таңдағанда екі балмен;</w:t>
      </w:r>
    </w:p>
    <w:p>
      <w:pPr>
        <w:spacing w:after="0"/>
        <w:ind w:left="0"/>
        <w:jc w:val="both"/>
      </w:pPr>
      <w:r>
        <w:rPr>
          <w:rFonts w:ascii="Times New Roman"/>
          <w:b w:val="false"/>
          <w:i w:val="false"/>
          <w:color w:val="000000"/>
          <w:sz w:val="28"/>
        </w:rPr>
        <w:t>
      бір дұрыс жауабы бар тест тапсырмаларында бір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бір дұрыс жауабы бар екі және одан да көп дұрыс емес жауапты таңдағанда нөл балмен;</w:t>
      </w:r>
    </w:p>
    <w:p>
      <w:pPr>
        <w:spacing w:after="0"/>
        <w:ind w:left="0"/>
        <w:jc w:val="both"/>
      </w:pPr>
      <w:r>
        <w:rPr>
          <w:rFonts w:ascii="Times New Roman"/>
          <w:b w:val="false"/>
          <w:i w:val="false"/>
          <w:color w:val="000000"/>
          <w:sz w:val="28"/>
        </w:rPr>
        <w:t>
      екі дұрыс жауабы бар тест тапсырмаларында екі дұрыс жауапты таңдағанда екі балмен;</w:t>
      </w:r>
    </w:p>
    <w:p>
      <w:pPr>
        <w:spacing w:after="0"/>
        <w:ind w:left="0"/>
        <w:jc w:val="both"/>
      </w:pPr>
      <w:r>
        <w:rPr>
          <w:rFonts w:ascii="Times New Roman"/>
          <w:b w:val="false"/>
          <w:i w:val="false"/>
          <w:color w:val="000000"/>
          <w:sz w:val="28"/>
        </w:rPr>
        <w:t>
      екі дұрыс жауабы бар тест тапсырмаларында бір дұрыс жауапты таңдағанда бір балмен;</w:t>
      </w:r>
    </w:p>
    <w:p>
      <w:pPr>
        <w:spacing w:after="0"/>
        <w:ind w:left="0"/>
        <w:jc w:val="both"/>
      </w:pPr>
      <w:r>
        <w:rPr>
          <w:rFonts w:ascii="Times New Roman"/>
          <w:b w:val="false"/>
          <w:i w:val="false"/>
          <w:color w:val="000000"/>
          <w:sz w:val="28"/>
        </w:rPr>
        <w:t>
      екі дұрыс жауабы бар тест тапсырмаларында бір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екі дұрыс жауабы бар тест тапсырмаларында а екі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екі дұрыс жауабы бар тест тапсырмаларында екі және одан да көп дұрыс емес жауапты таңдағанда нөл балмен;</w:t>
      </w:r>
    </w:p>
    <w:p>
      <w:pPr>
        <w:spacing w:after="0"/>
        <w:ind w:left="0"/>
        <w:jc w:val="both"/>
      </w:pPr>
      <w:r>
        <w:rPr>
          <w:rFonts w:ascii="Times New Roman"/>
          <w:b w:val="false"/>
          <w:i w:val="false"/>
          <w:color w:val="000000"/>
          <w:sz w:val="28"/>
        </w:rPr>
        <w:t>
      үш дұрыс жауабы бар тест тапсырмаларында үш дұрыс жауапты таңдағанда екі балмен;</w:t>
      </w:r>
    </w:p>
    <w:p>
      <w:pPr>
        <w:spacing w:after="0"/>
        <w:ind w:left="0"/>
        <w:jc w:val="both"/>
      </w:pPr>
      <w:r>
        <w:rPr>
          <w:rFonts w:ascii="Times New Roman"/>
          <w:b w:val="false"/>
          <w:i w:val="false"/>
          <w:color w:val="000000"/>
          <w:sz w:val="28"/>
        </w:rPr>
        <w:t>
      үш дұрыс жауабы бар тест тапсырмаларында екі дұрыс жауапты таңдағанда бір балмен;</w:t>
      </w:r>
    </w:p>
    <w:p>
      <w:pPr>
        <w:spacing w:after="0"/>
        <w:ind w:left="0"/>
        <w:jc w:val="both"/>
      </w:pPr>
      <w:r>
        <w:rPr>
          <w:rFonts w:ascii="Times New Roman"/>
          <w:b w:val="false"/>
          <w:i w:val="false"/>
          <w:color w:val="000000"/>
          <w:sz w:val="28"/>
        </w:rPr>
        <w:t>
      үш дұрыс жауабы бар тест тапсырмаларында екі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үш дұрыс жауабы бар тест тапсырмаларында үш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үш дұрыс жауабы бар тест тапсырмаларында екі және одан да көп дұрыс емес жауапты таңдағанда нөл балмен;</w:t>
      </w:r>
    </w:p>
    <w:p>
      <w:pPr>
        <w:spacing w:after="0"/>
        <w:ind w:left="0"/>
        <w:jc w:val="both"/>
      </w:pPr>
      <w:r>
        <w:rPr>
          <w:rFonts w:ascii="Times New Roman"/>
          <w:b w:val="false"/>
          <w:i w:val="false"/>
          <w:color w:val="000000"/>
          <w:sz w:val="28"/>
        </w:rPr>
        <w:t>
      төрт дұрыс жауабы бар тест тапсырмаларында төрт дұрыс жауапты таңдағанда екі балмен;</w:t>
      </w:r>
    </w:p>
    <w:p>
      <w:pPr>
        <w:spacing w:after="0"/>
        <w:ind w:left="0"/>
        <w:jc w:val="both"/>
      </w:pPr>
      <w:r>
        <w:rPr>
          <w:rFonts w:ascii="Times New Roman"/>
          <w:b w:val="false"/>
          <w:i w:val="false"/>
          <w:color w:val="000000"/>
          <w:sz w:val="28"/>
        </w:rPr>
        <w:t>
      төрт дұрыс жауабы бар тест тапсырмаларында үш дұрыс жауапты таңдағанда бір балмен;</w:t>
      </w:r>
    </w:p>
    <w:p>
      <w:pPr>
        <w:spacing w:after="0"/>
        <w:ind w:left="0"/>
        <w:jc w:val="both"/>
      </w:pPr>
      <w:r>
        <w:rPr>
          <w:rFonts w:ascii="Times New Roman"/>
          <w:b w:val="false"/>
          <w:i w:val="false"/>
          <w:color w:val="000000"/>
          <w:sz w:val="28"/>
        </w:rPr>
        <w:t>
      төрт дұрыс жауабы бар тест тапсырмаларында үш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төрт дұрыс жауабы бар тест тапсырмаларында төрт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төрт дұрыс жауабы бар тест тапсырмаларында екі және одан да көп дұрыс емес жауапты таңдағанда нөл балмен;</w:t>
      </w:r>
    </w:p>
    <w:p>
      <w:pPr>
        <w:spacing w:after="0"/>
        <w:ind w:left="0"/>
        <w:jc w:val="both"/>
      </w:pPr>
      <w:r>
        <w:rPr>
          <w:rFonts w:ascii="Times New Roman"/>
          <w:b w:val="false"/>
          <w:i w:val="false"/>
          <w:color w:val="000000"/>
          <w:sz w:val="28"/>
        </w:rPr>
        <w:t>
      бес дұрыс жауабы бар тест тапсырмаларында бес дұрыс жауапты таңдағанда екі балмен;</w:t>
      </w:r>
    </w:p>
    <w:p>
      <w:pPr>
        <w:spacing w:after="0"/>
        <w:ind w:left="0"/>
        <w:jc w:val="both"/>
      </w:pPr>
      <w:r>
        <w:rPr>
          <w:rFonts w:ascii="Times New Roman"/>
          <w:b w:val="false"/>
          <w:i w:val="false"/>
          <w:color w:val="000000"/>
          <w:sz w:val="28"/>
        </w:rPr>
        <w:t>
      бес дұрыс жауабы бар тест тапсырмаларында төрт дұрыс жауапты таңдағанда бір балмен;</w:t>
      </w:r>
    </w:p>
    <w:p>
      <w:pPr>
        <w:spacing w:after="0"/>
        <w:ind w:left="0"/>
        <w:jc w:val="both"/>
      </w:pPr>
      <w:r>
        <w:rPr>
          <w:rFonts w:ascii="Times New Roman"/>
          <w:b w:val="false"/>
          <w:i w:val="false"/>
          <w:color w:val="000000"/>
          <w:sz w:val="28"/>
        </w:rPr>
        <w:t>
      бес дұрыс жауабы бар тест тапсырмаларында төрт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бес дұрыс жауабы бар тест тапсырмаларында бес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бес дұрыс жауабы бар тест тапсырмаларында екі және одан да көп дұрыс емес жауапты таңдағанда нөл балмен;</w:t>
      </w:r>
    </w:p>
    <w:p>
      <w:pPr>
        <w:spacing w:after="0"/>
        <w:ind w:left="0"/>
        <w:jc w:val="both"/>
      </w:pPr>
      <w:r>
        <w:rPr>
          <w:rFonts w:ascii="Times New Roman"/>
          <w:b w:val="false"/>
          <w:i w:val="false"/>
          <w:color w:val="000000"/>
          <w:sz w:val="28"/>
        </w:rPr>
        <w:t>
      алты дұрыс жауабы бар тест тапсырмаларында алты дұрыс жауапты таңдағанда екі балмен;</w:t>
      </w:r>
    </w:p>
    <w:p>
      <w:pPr>
        <w:spacing w:after="0"/>
        <w:ind w:left="0"/>
        <w:jc w:val="both"/>
      </w:pPr>
      <w:r>
        <w:rPr>
          <w:rFonts w:ascii="Times New Roman"/>
          <w:b w:val="false"/>
          <w:i w:val="false"/>
          <w:color w:val="000000"/>
          <w:sz w:val="28"/>
        </w:rPr>
        <w:t>
      алты дұрыс жауабы бар тест тапсырмаларында бес дұрыс жауапты таңдағанда бір балмен;</w:t>
      </w:r>
    </w:p>
    <w:p>
      <w:pPr>
        <w:spacing w:after="0"/>
        <w:ind w:left="0"/>
        <w:jc w:val="both"/>
      </w:pPr>
      <w:r>
        <w:rPr>
          <w:rFonts w:ascii="Times New Roman"/>
          <w:b w:val="false"/>
          <w:i w:val="false"/>
          <w:color w:val="000000"/>
          <w:sz w:val="28"/>
        </w:rPr>
        <w:t>
      алты дұрыс жауабы бар тест тапсырмаларында бес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алты дұрыс жауабы бар тест тапсырмаларында алты дұрыс жауапты және бір дұрыс емес жауапты таңдағанда бір балмен;</w:t>
      </w:r>
    </w:p>
    <w:p>
      <w:pPr>
        <w:spacing w:after="0"/>
        <w:ind w:left="0"/>
        <w:jc w:val="both"/>
      </w:pPr>
      <w:r>
        <w:rPr>
          <w:rFonts w:ascii="Times New Roman"/>
          <w:b w:val="false"/>
          <w:i w:val="false"/>
          <w:color w:val="000000"/>
          <w:sz w:val="28"/>
        </w:rPr>
        <w:t>
      алты дұрыс жауабы бар тест тапсырмаларында екі және одан да көп дұрыс емес жауапты таңдағанда нөл балмен бағаланады.</w:t>
      </w:r>
    </w:p>
    <w:bookmarkStart w:name="z73" w:id="67"/>
    <w:p>
      <w:pPr>
        <w:spacing w:after="0"/>
        <w:ind w:left="0"/>
        <w:jc w:val="both"/>
      </w:pPr>
      <w:r>
        <w:rPr>
          <w:rFonts w:ascii="Times New Roman"/>
          <w:b w:val="false"/>
          <w:i w:val="false"/>
          <w:color w:val="000000"/>
          <w:sz w:val="28"/>
        </w:rPr>
        <w:t>
      59. Жауап парақтарын сканерленуді Министрлік программисті аудиториялар бойынша екі рет жүргізеді.</w:t>
      </w:r>
    </w:p>
    <w:bookmarkEnd w:id="67"/>
    <w:bookmarkStart w:name="z74" w:id="68"/>
    <w:p>
      <w:pPr>
        <w:spacing w:after="0"/>
        <w:ind w:left="0"/>
        <w:jc w:val="both"/>
      </w:pPr>
      <w:r>
        <w:rPr>
          <w:rFonts w:ascii="Times New Roman"/>
          <w:b w:val="false"/>
          <w:i w:val="false"/>
          <w:color w:val="000000"/>
          <w:sz w:val="28"/>
        </w:rPr>
        <w:t>
      60. Жауап парақтары сканерленген соң телекоммуникациялық желі арқылы дұрыс жауаптар кодтары файлы жіберіледі.</w:t>
      </w:r>
    </w:p>
    <w:bookmarkEnd w:id="68"/>
    <w:bookmarkStart w:name="z75" w:id="69"/>
    <w:p>
      <w:pPr>
        <w:spacing w:after="0"/>
        <w:ind w:left="0"/>
        <w:jc w:val="both"/>
      </w:pPr>
      <w:r>
        <w:rPr>
          <w:rFonts w:ascii="Times New Roman"/>
          <w:b w:val="false"/>
          <w:i w:val="false"/>
          <w:color w:val="000000"/>
          <w:sz w:val="28"/>
        </w:rPr>
        <w:t>
      61. Дұрыс жауаптар кодтары екі данада басып шығарылады: біреуі жалпы шолу үшін ілінеді, екіншісі апелляциялық комиссия үшін беріледі.</w:t>
      </w:r>
    </w:p>
    <w:bookmarkEnd w:id="69"/>
    <w:bookmarkStart w:name="z76" w:id="70"/>
    <w:p>
      <w:pPr>
        <w:spacing w:after="0"/>
        <w:ind w:left="0"/>
        <w:jc w:val="both"/>
      </w:pPr>
      <w:r>
        <w:rPr>
          <w:rFonts w:ascii="Times New Roman"/>
          <w:b w:val="false"/>
          <w:i w:val="false"/>
          <w:color w:val="000000"/>
          <w:sz w:val="28"/>
        </w:rPr>
        <w:t>
      62. ҰБТ нәтижелерін тестілеу өткізу күні мемлекеттік комиссия хабарлайды және ақпараттық стендте ілінеді, сондай-ақ тестілеу нәтижелерімен www.testcenter.kz сайтында танысуға болады.</w:t>
      </w:r>
    </w:p>
    <w:bookmarkEnd w:id="70"/>
    <w:bookmarkStart w:name="z77" w:id="71"/>
    <w:p>
      <w:pPr>
        <w:spacing w:after="0"/>
        <w:ind w:left="0"/>
        <w:jc w:val="both"/>
      </w:pPr>
      <w:r>
        <w:rPr>
          <w:rFonts w:ascii="Times New Roman"/>
          <w:b w:val="false"/>
          <w:i w:val="false"/>
          <w:color w:val="000000"/>
          <w:sz w:val="28"/>
        </w:rPr>
        <w:t xml:space="preserve">
      63. ҰБТ аяқталғаннан кейін және апелляция рәсімі өткізілген соң қолданылған кітапшалар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ҰБТ кітапшаларын жою туралы акт жасалады.</w:t>
      </w:r>
    </w:p>
    <w:bookmarkEnd w:id="71"/>
    <w:bookmarkStart w:name="z78" w:id="72"/>
    <w:p>
      <w:pPr>
        <w:spacing w:after="0"/>
        <w:ind w:left="0"/>
        <w:jc w:val="left"/>
      </w:pPr>
      <w:r>
        <w:rPr>
          <w:rFonts w:ascii="Times New Roman"/>
          <w:b/>
          <w:i w:val="false"/>
          <w:color w:val="000000"/>
        </w:rPr>
        <w:t xml:space="preserve"> 3-параграф. Апелляцияға өтініш беру және қарау тәртібі</w:t>
      </w:r>
    </w:p>
    <w:bookmarkEnd w:id="72"/>
    <w:bookmarkStart w:name="z79" w:id="73"/>
    <w:p>
      <w:pPr>
        <w:spacing w:after="0"/>
        <w:ind w:left="0"/>
        <w:jc w:val="both"/>
      </w:pPr>
      <w:r>
        <w:rPr>
          <w:rFonts w:ascii="Times New Roman"/>
          <w:b w:val="false"/>
          <w:i w:val="false"/>
          <w:color w:val="000000"/>
          <w:sz w:val="28"/>
        </w:rPr>
        <w:t>
      64. Тестілеу өткізу кезінде бірыңғай талаптарды сақтау және түсушілердің даулы мәселелерін шешу мақсатында Республикалық апелляциялық комиссия және ҰБТӨП-те және базалық ЖОО-да апелляциялық комиссия құрылады.</w:t>
      </w:r>
    </w:p>
    <w:bookmarkEnd w:id="73"/>
    <w:bookmarkStart w:name="z80" w:id="74"/>
    <w:p>
      <w:pPr>
        <w:spacing w:after="0"/>
        <w:ind w:left="0"/>
        <w:jc w:val="both"/>
      </w:pPr>
      <w:r>
        <w:rPr>
          <w:rFonts w:ascii="Times New Roman"/>
          <w:b w:val="false"/>
          <w:i w:val="false"/>
          <w:color w:val="000000"/>
          <w:sz w:val="28"/>
        </w:rPr>
        <w:t>
      65. Республикалық апелляциялық комиссияның төрағасы мен құрамын, ҰБТӨП пен базалық ЖОО-дағы апелляциялық комиссияның төрағасын білім беру саласындағы уәкілетті орган бекітеді.</w:t>
      </w:r>
    </w:p>
    <w:bookmarkEnd w:id="74"/>
    <w:p>
      <w:pPr>
        <w:spacing w:after="0"/>
        <w:ind w:left="0"/>
        <w:jc w:val="both"/>
      </w:pPr>
      <w:r>
        <w:rPr>
          <w:rFonts w:ascii="Times New Roman"/>
          <w:b w:val="false"/>
          <w:i w:val="false"/>
          <w:color w:val="000000"/>
          <w:sz w:val="28"/>
        </w:rPr>
        <w:t>
      ҰБТӨП пен базалық ЖОО-дағы апелляциялық комиссияның құрамын мемлекеттік комиссия төрағасы бекітеді.</w:t>
      </w:r>
    </w:p>
    <w:bookmarkStart w:name="z81" w:id="75"/>
    <w:p>
      <w:pPr>
        <w:spacing w:after="0"/>
        <w:ind w:left="0"/>
        <w:jc w:val="both"/>
      </w:pPr>
      <w:r>
        <w:rPr>
          <w:rFonts w:ascii="Times New Roman"/>
          <w:b w:val="false"/>
          <w:i w:val="false"/>
          <w:color w:val="000000"/>
          <w:sz w:val="28"/>
        </w:rPr>
        <w:t>
      66. Апелляциялық комиссияның құрамы тестілеу пәндері бойынша негізгі орта, жалпы орта, техникалық және кәсіптік, орта білімнен кейінгі және жоғары білім беру ұйымдарының педагог қызметкерлерінен қалыптасады. ҰБТ кезінде бір тестілеу пәні бойынша педагог қызметкерлердің саны – екіден кем емес.</w:t>
      </w:r>
    </w:p>
    <w:bookmarkEnd w:id="75"/>
    <w:bookmarkStart w:name="z82" w:id="76"/>
    <w:p>
      <w:pPr>
        <w:spacing w:after="0"/>
        <w:ind w:left="0"/>
        <w:jc w:val="both"/>
      </w:pPr>
      <w:r>
        <w:rPr>
          <w:rFonts w:ascii="Times New Roman"/>
          <w:b w:val="false"/>
          <w:i w:val="false"/>
          <w:color w:val="000000"/>
          <w:sz w:val="28"/>
        </w:rPr>
        <w:t>
      67. ҰБТӨП пен базалық ЖОО-дағы апелляциялық комиссия түсушілерден тест тапсырмаларының мазмұны мен техникалық себептер бойынша түскен өтініштерді қабылдайды және қарастырады.</w:t>
      </w:r>
    </w:p>
    <w:bookmarkEnd w:id="76"/>
    <w:bookmarkStart w:name="z83" w:id="77"/>
    <w:p>
      <w:pPr>
        <w:spacing w:after="0"/>
        <w:ind w:left="0"/>
        <w:jc w:val="both"/>
      </w:pPr>
      <w:r>
        <w:rPr>
          <w:rFonts w:ascii="Times New Roman"/>
          <w:b w:val="false"/>
          <w:i w:val="false"/>
          <w:color w:val="000000"/>
          <w:sz w:val="28"/>
        </w:rPr>
        <w:t xml:space="preserve">
      68. Түсуші тест тапсырмаларының мазмұны немесе техникалық себептер бойынша тестілеу нәтижесімен келіспеген жағдайда, осы Қағидаларға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20-қосымшаларға</w:t>
      </w:r>
      <w:r>
        <w:rPr>
          <w:rFonts w:ascii="Times New Roman"/>
          <w:b w:val="false"/>
          <w:i w:val="false"/>
          <w:color w:val="000000"/>
          <w:sz w:val="28"/>
        </w:rPr>
        <w:t xml:space="preserve"> сәйкес нысан бойынша апелляциялық комиссия төрағасының атына өтініш береді. Түсушінің өзімен бірге жеке басын куәландыратын құжаты, тестілеуге рұқсаттамасы болуы керек. Апелляциялық комиссия түсушінің әрқайсысымен жеке жұмыс жасайды.</w:t>
      </w:r>
    </w:p>
    <w:bookmarkEnd w:id="77"/>
    <w:p>
      <w:pPr>
        <w:spacing w:after="0"/>
        <w:ind w:left="0"/>
        <w:jc w:val="both"/>
      </w:pPr>
      <w:r>
        <w:rPr>
          <w:rFonts w:ascii="Times New Roman"/>
          <w:b w:val="false"/>
          <w:i w:val="false"/>
          <w:color w:val="000000"/>
          <w:sz w:val="28"/>
        </w:rPr>
        <w:t>
      Апелляция мынадай жағдайларда қарастырылады:</w:t>
      </w:r>
    </w:p>
    <w:p>
      <w:pPr>
        <w:spacing w:after="0"/>
        <w:ind w:left="0"/>
        <w:jc w:val="both"/>
      </w:pPr>
      <w:r>
        <w:rPr>
          <w:rFonts w:ascii="Times New Roman"/>
          <w:b w:val="false"/>
          <w:i w:val="false"/>
          <w:color w:val="000000"/>
          <w:sz w:val="28"/>
        </w:rPr>
        <w:t>
      тест тапсырмаларының мазмұны бойынша:</w:t>
      </w:r>
    </w:p>
    <w:p>
      <w:pPr>
        <w:spacing w:after="0"/>
        <w:ind w:left="0"/>
        <w:jc w:val="both"/>
      </w:pPr>
      <w:r>
        <w:rPr>
          <w:rFonts w:ascii="Times New Roman"/>
          <w:b w:val="false"/>
          <w:i w:val="false"/>
          <w:color w:val="000000"/>
          <w:sz w:val="28"/>
        </w:rPr>
        <w:t>
      1) дұрыс жауап дұрыс жауаптар кодымен сәйкес келмесе (дұрыс жауаптың нұсқасы көрсетіледі);</w:t>
      </w:r>
    </w:p>
    <w:p>
      <w:pPr>
        <w:spacing w:after="0"/>
        <w:ind w:left="0"/>
        <w:jc w:val="both"/>
      </w:pPr>
      <w:r>
        <w:rPr>
          <w:rFonts w:ascii="Times New Roman"/>
          <w:b w:val="false"/>
          <w:i w:val="false"/>
          <w:color w:val="000000"/>
          <w:sz w:val="28"/>
        </w:rPr>
        <w:t>
      2) дұрыс жауап болмаса;</w:t>
      </w:r>
    </w:p>
    <w:p>
      <w:pPr>
        <w:spacing w:after="0"/>
        <w:ind w:left="0"/>
        <w:jc w:val="both"/>
      </w:pPr>
      <w:r>
        <w:rPr>
          <w:rFonts w:ascii="Times New Roman"/>
          <w:b w:val="false"/>
          <w:i w:val="false"/>
          <w:color w:val="000000"/>
          <w:sz w:val="28"/>
        </w:rPr>
        <w:t>
      3) берілген барлық жауап нұсқасынан бір дұрыс жауапты таңдауға арналған тест тапсырмаларында бірден көп дұрыс жауап болса (дұрыс жауаптардың барлық нұсқалары көрсетіледі);</w:t>
      </w:r>
    </w:p>
    <w:p>
      <w:pPr>
        <w:spacing w:after="0"/>
        <w:ind w:left="0"/>
        <w:jc w:val="both"/>
      </w:pPr>
      <w:r>
        <w:rPr>
          <w:rFonts w:ascii="Times New Roman"/>
          <w:b w:val="false"/>
          <w:i w:val="false"/>
          <w:color w:val="000000"/>
          <w:sz w:val="28"/>
        </w:rPr>
        <w:t>
      4) тест тапсырмасы дұрыс құрылмаса;</w:t>
      </w:r>
    </w:p>
    <w:p>
      <w:pPr>
        <w:spacing w:after="0"/>
        <w:ind w:left="0"/>
        <w:jc w:val="both"/>
      </w:pPr>
      <w:r>
        <w:rPr>
          <w:rFonts w:ascii="Times New Roman"/>
          <w:b w:val="false"/>
          <w:i w:val="false"/>
          <w:color w:val="000000"/>
          <w:sz w:val="28"/>
        </w:rPr>
        <w:t xml:space="preserve">
      5) тест тапсырмасы шартының фрагменті (мәтін, сызба, суреттер, кестелер) табылмаса, соның нәтижесінде дұрыс жауапты анықтау мүмкін болмағанда; </w:t>
      </w:r>
    </w:p>
    <w:p>
      <w:pPr>
        <w:spacing w:after="0"/>
        <w:ind w:left="0"/>
        <w:jc w:val="both"/>
      </w:pPr>
      <w:r>
        <w:rPr>
          <w:rFonts w:ascii="Times New Roman"/>
          <w:b w:val="false"/>
          <w:i w:val="false"/>
          <w:color w:val="000000"/>
          <w:sz w:val="28"/>
        </w:rPr>
        <w:t>
      техникалық себеп бойынша:</w:t>
      </w:r>
    </w:p>
    <w:p>
      <w:pPr>
        <w:spacing w:after="0"/>
        <w:ind w:left="0"/>
        <w:jc w:val="both"/>
      </w:pPr>
      <w:r>
        <w:rPr>
          <w:rFonts w:ascii="Times New Roman"/>
          <w:b w:val="false"/>
          <w:i w:val="false"/>
          <w:color w:val="000000"/>
          <w:sz w:val="28"/>
        </w:rPr>
        <w:t>
      1) дұрыс жауаптар кодымен сәйкес келетін боялған дөңгелекшені сканер екі және одан көп дөңгелекше ретінде оқыса;</w:t>
      </w:r>
    </w:p>
    <w:p>
      <w:pPr>
        <w:spacing w:after="0"/>
        <w:ind w:left="0"/>
        <w:jc w:val="both"/>
      </w:pPr>
      <w:r>
        <w:rPr>
          <w:rFonts w:ascii="Times New Roman"/>
          <w:b w:val="false"/>
          <w:i w:val="false"/>
          <w:color w:val="000000"/>
          <w:sz w:val="28"/>
        </w:rPr>
        <w:t>
      2) дұрыс жауаптар кодымен сәйкес келетін боялған дөңгелекшені сканер бос дөңгелекше ретінде оқыса;</w:t>
      </w:r>
    </w:p>
    <w:p>
      <w:pPr>
        <w:spacing w:after="0"/>
        <w:ind w:left="0"/>
        <w:jc w:val="both"/>
      </w:pPr>
      <w:r>
        <w:rPr>
          <w:rFonts w:ascii="Times New Roman"/>
          <w:b w:val="false"/>
          <w:i w:val="false"/>
          <w:color w:val="000000"/>
          <w:sz w:val="28"/>
        </w:rPr>
        <w:t xml:space="preserve">
      3) жауап парағында ақау болғанда. </w:t>
      </w:r>
    </w:p>
    <w:p>
      <w:pPr>
        <w:spacing w:after="0"/>
        <w:ind w:left="0"/>
        <w:jc w:val="both"/>
      </w:pPr>
      <w:r>
        <w:rPr>
          <w:rFonts w:ascii="Times New Roman"/>
          <w:b w:val="false"/>
          <w:i w:val="false"/>
          <w:color w:val="000000"/>
          <w:sz w:val="28"/>
        </w:rPr>
        <w:t xml:space="preserve">
      Апелляция өтініштері ҰБТ нәтижелері хабарланғаннан кейін келесі күнгі сағат 13.00-ге дейін қабылданады және оны апелляциялық комиссия (республикалық апелляциялық комиссия) күнтізбелік бір күн ішінде қарастырады. Түсуші апелляциялық комиссияның отырысына келмеген жағдайда, оның апелляцияға берген өтініші қарастырылмайды. </w:t>
      </w:r>
    </w:p>
    <w:p>
      <w:pPr>
        <w:spacing w:after="0"/>
        <w:ind w:left="0"/>
        <w:jc w:val="both"/>
      </w:pPr>
      <w:r>
        <w:rPr>
          <w:rFonts w:ascii="Times New Roman"/>
          <w:b w:val="false"/>
          <w:i w:val="false"/>
          <w:color w:val="000000"/>
          <w:sz w:val="28"/>
        </w:rPr>
        <w:t xml:space="preserve">
      Тестілеу нәтижелері бойынша апелляция өтініштерінің барлығы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апелляцияға арналған өтініштерді тіркеу журналында тіркеледі.</w:t>
      </w:r>
    </w:p>
    <w:bookmarkStart w:name="z84" w:id="78"/>
    <w:p>
      <w:pPr>
        <w:spacing w:after="0"/>
        <w:ind w:left="0"/>
        <w:jc w:val="both"/>
      </w:pPr>
      <w:r>
        <w:rPr>
          <w:rFonts w:ascii="Times New Roman"/>
          <w:b w:val="false"/>
          <w:i w:val="false"/>
          <w:color w:val="000000"/>
          <w:sz w:val="28"/>
        </w:rPr>
        <w:t>
      69. Апелляцияға арналған өтініште көрсетілген нақты фактілер қарастырылуға жатады. Апелляция кезінде апелляциялық комиссияға түсуші көрсеткен пәнді және нұсқаны ауыстыруға рұқсат етілмейді.</w:t>
      </w:r>
    </w:p>
    <w:bookmarkEnd w:id="78"/>
    <w:p>
      <w:pPr>
        <w:spacing w:after="0"/>
        <w:ind w:left="0"/>
        <w:jc w:val="both"/>
      </w:pPr>
      <w:r>
        <w:rPr>
          <w:rFonts w:ascii="Times New Roman"/>
          <w:b w:val="false"/>
          <w:i w:val="false"/>
          <w:color w:val="000000"/>
          <w:sz w:val="28"/>
        </w:rPr>
        <w:t>
      Барлық тест тапсырмаларын қайта қарастыру бойынша апелляцияға арналған өтініште әрбір тест тапсырмасы бойынша дәлелді негіздемені көрсетпей (толық түсіндірме, тапсырманың толық шешімі) берілсе, қарастыруға жатпайды.</w:t>
      </w:r>
    </w:p>
    <w:p>
      <w:pPr>
        <w:spacing w:after="0"/>
        <w:ind w:left="0"/>
        <w:jc w:val="both"/>
      </w:pPr>
      <w:r>
        <w:rPr>
          <w:rFonts w:ascii="Times New Roman"/>
          <w:b w:val="false"/>
          <w:i w:val="false"/>
          <w:color w:val="000000"/>
          <w:sz w:val="28"/>
        </w:rPr>
        <w:t xml:space="preserve">
      Түсуші балл алған тест тапсырмасына апелляцияға өтініш берген жағдайда, сәйкесінше оған балл қосылмайды. </w:t>
      </w:r>
    </w:p>
    <w:p>
      <w:pPr>
        <w:spacing w:after="0"/>
        <w:ind w:left="0"/>
        <w:jc w:val="both"/>
      </w:pPr>
      <w:r>
        <w:rPr>
          <w:rFonts w:ascii="Times New Roman"/>
          <w:b w:val="false"/>
          <w:i w:val="false"/>
          <w:color w:val="000000"/>
          <w:sz w:val="28"/>
        </w:rPr>
        <w:t>
      Өтініштер бойынша шешім апелляциялық комиссия мүшелерінің жалпы санының көпшілік дауысымен қабылданады. Дауыстар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xml:space="preserve">
      Апелляциялық комиссияның жұмысы төрағаның және барлық комиссия мүшелерінің қолдары қойылған осы Қағидаларға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23-қосымшаларға</w:t>
      </w:r>
      <w:r>
        <w:rPr>
          <w:rFonts w:ascii="Times New Roman"/>
          <w:b w:val="false"/>
          <w:i w:val="false"/>
          <w:color w:val="000000"/>
          <w:sz w:val="28"/>
        </w:rPr>
        <w:t xml:space="preserve"> сәйкес нысандар бойынша ҰБТ апелляциялық комиссиясы отырысының хаттамасымен ресімделеді.</w:t>
      </w:r>
    </w:p>
    <w:bookmarkStart w:name="z85" w:id="79"/>
    <w:p>
      <w:pPr>
        <w:spacing w:after="0"/>
        <w:ind w:left="0"/>
        <w:jc w:val="both"/>
      </w:pPr>
      <w:r>
        <w:rPr>
          <w:rFonts w:ascii="Times New Roman"/>
          <w:b w:val="false"/>
          <w:i w:val="false"/>
          <w:color w:val="000000"/>
          <w:sz w:val="28"/>
        </w:rPr>
        <w:t>
      70. ҰБТӨП пен базалық ЖОО-дағы апелляциялық комиссия өтінішті оң шешкен жағдайда, өтініш Республикалық апелляциялық комиссияның қарауына жіберіледі.</w:t>
      </w:r>
    </w:p>
    <w:bookmarkEnd w:id="79"/>
    <w:bookmarkStart w:name="z86" w:id="80"/>
    <w:p>
      <w:pPr>
        <w:spacing w:after="0"/>
        <w:ind w:left="0"/>
        <w:jc w:val="both"/>
      </w:pPr>
      <w:r>
        <w:rPr>
          <w:rFonts w:ascii="Times New Roman"/>
          <w:b w:val="false"/>
          <w:i w:val="false"/>
          <w:color w:val="000000"/>
          <w:sz w:val="28"/>
        </w:rPr>
        <w:t>
      71. ҰБТӨП пен базалық ЖОО-дағы апелляциялық комиссия шешімімен келіспеген жағдайда, түсуші Республикалық комиссияға өтініш береді.</w:t>
      </w:r>
    </w:p>
    <w:bookmarkEnd w:id="80"/>
    <w:bookmarkStart w:name="z87" w:id="81"/>
    <w:p>
      <w:pPr>
        <w:spacing w:after="0"/>
        <w:ind w:left="0"/>
        <w:jc w:val="both"/>
      </w:pPr>
      <w:r>
        <w:rPr>
          <w:rFonts w:ascii="Times New Roman"/>
          <w:b w:val="false"/>
          <w:i w:val="false"/>
          <w:color w:val="000000"/>
          <w:sz w:val="28"/>
        </w:rPr>
        <w:t xml:space="preserve">
      72. Апелляциялық комиссия төрағасы апелляцияға берілген барлық өтініштер бойынша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нысан бойынша өтініштер тізілімін (тест тапсырмаларының мазмұны/техникалық себептер бойынша) толтырады.</w:t>
      </w:r>
    </w:p>
    <w:bookmarkEnd w:id="81"/>
    <w:p>
      <w:pPr>
        <w:spacing w:after="0"/>
        <w:ind w:left="0"/>
        <w:jc w:val="both"/>
      </w:pPr>
      <w:r>
        <w:rPr>
          <w:rFonts w:ascii="Times New Roman"/>
          <w:b w:val="false"/>
          <w:i w:val="false"/>
          <w:color w:val="000000"/>
          <w:sz w:val="28"/>
        </w:rPr>
        <w:t xml:space="preserve">
      ҰБТӨП пен базалық ЖОО-дағы апелляциялық комиссияның оң шешімін алған өтініштер бойынша Республикалық апелляциялық комиссияның қарауына жіберген өтініштер бойынша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өтініштер тізілімі қалыптастырылады.</w:t>
      </w:r>
    </w:p>
    <w:bookmarkStart w:name="z88" w:id="82"/>
    <w:p>
      <w:pPr>
        <w:spacing w:after="0"/>
        <w:ind w:left="0"/>
        <w:jc w:val="both"/>
      </w:pPr>
      <w:r>
        <w:rPr>
          <w:rFonts w:ascii="Times New Roman"/>
          <w:b w:val="false"/>
          <w:i w:val="false"/>
          <w:color w:val="000000"/>
          <w:sz w:val="28"/>
        </w:rPr>
        <w:t>
      73. Республикалық апелляциялық комиссия апелляциялық комиссияның оң шешімі туралы ұсыныстардың негізділігін қарастырып, шешім шығарады.</w:t>
      </w:r>
    </w:p>
    <w:bookmarkEnd w:id="82"/>
    <w:p>
      <w:pPr>
        <w:spacing w:after="0"/>
        <w:ind w:left="0"/>
        <w:jc w:val="both"/>
      </w:pPr>
      <w:r>
        <w:rPr>
          <w:rFonts w:ascii="Times New Roman"/>
          <w:b w:val="false"/>
          <w:i w:val="false"/>
          <w:color w:val="000000"/>
          <w:sz w:val="28"/>
        </w:rPr>
        <w:t>
      Республикалық апелляциялық комиссияның шешімі комиссия мүшелерінің жалпы санының көпшілік дауысымен қабылданады. Дауыстар тең болған жағдайда, төрағаның дауысы шешуші болып табылады.</w:t>
      </w:r>
    </w:p>
    <w:p>
      <w:pPr>
        <w:spacing w:after="0"/>
        <w:ind w:left="0"/>
        <w:jc w:val="both"/>
      </w:pPr>
      <w:r>
        <w:rPr>
          <w:rFonts w:ascii="Times New Roman"/>
          <w:b w:val="false"/>
          <w:i w:val="false"/>
          <w:color w:val="000000"/>
          <w:sz w:val="28"/>
        </w:rPr>
        <w:t>
      Республикалық апелляциялық комиссияның шешімі шешуші болып табылады және қайта қарастыруға жатпайды.</w:t>
      </w:r>
    </w:p>
    <w:p>
      <w:pPr>
        <w:spacing w:after="0"/>
        <w:ind w:left="0"/>
        <w:jc w:val="both"/>
      </w:pPr>
      <w:r>
        <w:rPr>
          <w:rFonts w:ascii="Times New Roman"/>
          <w:b w:val="false"/>
          <w:i w:val="false"/>
          <w:color w:val="000000"/>
          <w:sz w:val="28"/>
        </w:rPr>
        <w:t xml:space="preserve">
      Республикалық апелляциялық комиссияның шешімі төрағаның және барлық комиссия мүшелерінің қолдары қойылған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хаттамамен ресімделеді.</w:t>
      </w:r>
    </w:p>
    <w:p>
      <w:pPr>
        <w:spacing w:after="0"/>
        <w:ind w:left="0"/>
        <w:jc w:val="both"/>
      </w:pPr>
      <w:r>
        <w:rPr>
          <w:rFonts w:ascii="Times New Roman"/>
          <w:b w:val="false"/>
          <w:i w:val="false"/>
          <w:color w:val="000000"/>
          <w:sz w:val="28"/>
        </w:rPr>
        <w:t>
      ҰБТӨП пен базалық ЖОО-дағы апелляциялық комиссия түсушіге апелляция қорытындысы туралы хабарлайды.</w:t>
      </w:r>
    </w:p>
    <w:bookmarkStart w:name="z89" w:id="83"/>
    <w:p>
      <w:pPr>
        <w:spacing w:after="0"/>
        <w:ind w:left="0"/>
        <w:jc w:val="left"/>
      </w:pPr>
      <w:r>
        <w:rPr>
          <w:rFonts w:ascii="Times New Roman"/>
          <w:b/>
          <w:i w:val="false"/>
          <w:color w:val="000000"/>
        </w:rPr>
        <w:t xml:space="preserve"> 4-параграф. ҰБТ сертификатын беру</w:t>
      </w:r>
    </w:p>
    <w:bookmarkEnd w:id="83"/>
    <w:bookmarkStart w:name="z90" w:id="84"/>
    <w:p>
      <w:pPr>
        <w:spacing w:after="0"/>
        <w:ind w:left="0"/>
        <w:jc w:val="both"/>
      </w:pPr>
      <w:r>
        <w:rPr>
          <w:rFonts w:ascii="Times New Roman"/>
          <w:b w:val="false"/>
          <w:i w:val="false"/>
          <w:color w:val="000000"/>
          <w:sz w:val="28"/>
        </w:rPr>
        <w:t>
      74. ҰБТ нәтижелері бойынша әрбір түсушіге тестілеу аяқталғаннан кейін күнтізбелік үш күн ішінде ҰБТӨП немесе базалық ЖОО мемлекеттік комиссиямен бірлесіп беретін сертификат жазылады. Түсушіге сертификатпен бірге таңдаған бейіндік пәндер комбинациясына сәйкес ақпараттық парақ беріледі.</w:t>
      </w:r>
    </w:p>
    <w:bookmarkEnd w:id="84"/>
    <w:bookmarkStart w:name="z91" w:id="85"/>
    <w:p>
      <w:pPr>
        <w:spacing w:after="0"/>
        <w:ind w:left="0"/>
        <w:jc w:val="both"/>
      </w:pPr>
      <w:r>
        <w:rPr>
          <w:rFonts w:ascii="Times New Roman"/>
          <w:b w:val="false"/>
          <w:i w:val="false"/>
          <w:color w:val="000000"/>
          <w:sz w:val="28"/>
        </w:rPr>
        <w:t>
      75. Сертификаттағы түсушінің Т. А. Ә. (бар болған жағдайда) толтыру жеке басын куәландыратын құжат бойынша жүргізіледі.</w:t>
      </w:r>
    </w:p>
    <w:bookmarkEnd w:id="85"/>
    <w:bookmarkStart w:name="z92" w:id="86"/>
    <w:p>
      <w:pPr>
        <w:spacing w:after="0"/>
        <w:ind w:left="0"/>
        <w:jc w:val="both"/>
      </w:pPr>
      <w:r>
        <w:rPr>
          <w:rFonts w:ascii="Times New Roman"/>
          <w:b w:val="false"/>
          <w:i w:val="false"/>
          <w:color w:val="000000"/>
          <w:sz w:val="28"/>
        </w:rPr>
        <w:t xml:space="preserve">
      76. Сертификатта әрбір пән бойынша ҰБТ-да алған балдары қойылады. </w:t>
      </w:r>
    </w:p>
    <w:bookmarkEnd w:id="86"/>
    <w:p>
      <w:pPr>
        <w:spacing w:after="0"/>
        <w:ind w:left="0"/>
        <w:jc w:val="both"/>
      </w:pPr>
      <w:r>
        <w:rPr>
          <w:rFonts w:ascii="Times New Roman"/>
          <w:b w:val="false"/>
          <w:i w:val="false"/>
          <w:color w:val="000000"/>
          <w:sz w:val="28"/>
        </w:rPr>
        <w:t>
      Сертификатқа мемлекеттік комиссия төрағасының, Министрлік өкілінің қолдары қойылады және ЖОО-ның немесе білім басқармасының жергілікті органының мөрі басылады.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4" w:id="87"/>
    <w:p>
      <w:pPr>
        <w:spacing w:after="0"/>
        <w:ind w:left="0"/>
        <w:jc w:val="left"/>
      </w:pPr>
      <w:r>
        <w:rPr>
          <w:rFonts w:ascii="Times New Roman"/>
          <w:b/>
          <w:i w:val="false"/>
          <w:color w:val="000000"/>
        </w:rPr>
        <w:t xml:space="preserve"> Ұлттық бірыңғай тестілеуге қатысу үшін ӨТІНІШ</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деректер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r>
              <w:br/>
            </w:r>
            <w:r>
              <w:rPr>
                <w:rFonts w:ascii="Times New Roman"/>
                <w:b w:val="false"/>
                <w:i w:val="false"/>
                <w:color w:val="000000"/>
                <w:sz w:val="20"/>
              </w:rPr>
              <w:t>
ЖСН / Туған күні:</w:t>
            </w:r>
            <w:r>
              <w:br/>
            </w:r>
            <w:r>
              <w:rPr>
                <w:rFonts w:ascii="Times New Roman"/>
                <w:b w:val="false"/>
                <w:i w:val="false"/>
                <w:color w:val="000000"/>
                <w:sz w:val="20"/>
              </w:rPr>
              <w:t>
Азаматтығы:</w:t>
            </w:r>
            <w:r>
              <w:br/>
            </w:r>
            <w:r>
              <w:rPr>
                <w:rFonts w:ascii="Times New Roman"/>
                <w:b w:val="false"/>
                <w:i w:val="false"/>
                <w:color w:val="000000"/>
                <w:sz w:val="20"/>
              </w:rPr>
              <w:t>
Ұлты:</w:t>
            </w:r>
            <w:r>
              <w:br/>
            </w:r>
            <w:r>
              <w:rPr>
                <w:rFonts w:ascii="Times New Roman"/>
                <w:b w:val="false"/>
                <w:i w:val="false"/>
                <w:color w:val="000000"/>
                <w:sz w:val="20"/>
              </w:rPr>
              <w:t>
Жынысы:</w:t>
            </w:r>
            <w:r>
              <w:br/>
            </w:r>
            <w:r>
              <w:rPr>
                <w:rFonts w:ascii="Times New Roman"/>
                <w:b w:val="false"/>
                <w:i w:val="false"/>
                <w:color w:val="000000"/>
                <w:sz w:val="20"/>
              </w:rPr>
              <w:t>
Байланыс телефондары:</w:t>
            </w:r>
            <w:r>
              <w:br/>
            </w:r>
            <w:r>
              <w:rPr>
                <w:rFonts w:ascii="Times New Roman"/>
                <w:b w:val="false"/>
                <w:i w:val="false"/>
                <w:color w:val="000000"/>
                <w:sz w:val="20"/>
              </w:rPr>
              <w:t>
Электрондық пошта: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мәлімет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Аудан:</w:t>
            </w:r>
            <w:r>
              <w:br/>
            </w:r>
            <w:r>
              <w:rPr>
                <w:rFonts w:ascii="Times New Roman"/>
                <w:b w:val="false"/>
                <w:i w:val="false"/>
                <w:color w:val="000000"/>
                <w:sz w:val="20"/>
              </w:rPr>
              <w:t>
Білім беру ұйымының типі:</w:t>
            </w:r>
            <w:r>
              <w:br/>
            </w:r>
            <w:r>
              <w:rPr>
                <w:rFonts w:ascii="Times New Roman"/>
                <w:b w:val="false"/>
                <w:i w:val="false"/>
                <w:color w:val="000000"/>
                <w:sz w:val="20"/>
              </w:rPr>
              <w:t>
Білім беру ұйымының атауы:</w:t>
            </w:r>
            <w:r>
              <w:br/>
            </w:r>
            <w:r>
              <w:rPr>
                <w:rFonts w:ascii="Times New Roman"/>
                <w:b w:val="false"/>
                <w:i w:val="false"/>
                <w:color w:val="000000"/>
                <w:sz w:val="20"/>
              </w:rPr>
              <w:t>
Бітірген жылы: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туралы ақпарат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тапсыру тілі:</w:t>
            </w:r>
            <w:r>
              <w:br/>
            </w:r>
            <w:r>
              <w:rPr>
                <w:rFonts w:ascii="Times New Roman"/>
                <w:b w:val="false"/>
                <w:i w:val="false"/>
                <w:color w:val="000000"/>
                <w:sz w:val="20"/>
              </w:rPr>
              <w:t>
"Қазақстан тарихы" пәнін тапсыру тілі:</w:t>
            </w:r>
            <w:r>
              <w:br/>
            </w:r>
            <w:r>
              <w:rPr>
                <w:rFonts w:ascii="Times New Roman"/>
                <w:b w:val="false"/>
                <w:i w:val="false"/>
                <w:color w:val="000000"/>
                <w:sz w:val="20"/>
              </w:rPr>
              <w:t>
Өтініш берушінің таңдаған оқу нысаны/мерзімі: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оқыту мерзімдерін көздейтін жоғары білім кадрларын даярлаудың ұқсас бағыттары бойынша оқуға түсуші техникалық және кәсіптік немесе орта білімнен кейінгі білім беру ұйымдарының бітірушілеріне арналған қосымша мәлімет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мамандығы бойынша біліктілігі:</w:t>
            </w:r>
            <w:r>
              <w:br/>
            </w:r>
            <w:r>
              <w:rPr>
                <w:rFonts w:ascii="Times New Roman"/>
                <w:b w:val="false"/>
                <w:i w:val="false"/>
                <w:color w:val="000000"/>
                <w:sz w:val="20"/>
              </w:rPr>
              <w:t>
Жоғары білім мамандығы:</w:t>
            </w:r>
            <w:r>
              <w:br/>
            </w:r>
            <w:r>
              <w:rPr>
                <w:rFonts w:ascii="Times New Roman"/>
                <w:b w:val="false"/>
                <w:i w:val="false"/>
                <w:color w:val="000000"/>
                <w:sz w:val="20"/>
              </w:rPr>
              <w:t>
Жалпы бейіндік пән:</w:t>
            </w:r>
            <w:r>
              <w:br/>
            </w:r>
            <w:r>
              <w:rPr>
                <w:rFonts w:ascii="Times New Roman"/>
                <w:b w:val="false"/>
                <w:i w:val="false"/>
                <w:color w:val="000000"/>
                <w:sz w:val="20"/>
              </w:rPr>
              <w:t>
Бейіндік пән:</w:t>
            </w:r>
          </w:p>
        </w:tc>
      </w:tr>
    </w:tbl>
    <w:p>
      <w:pPr>
        <w:spacing w:after="0"/>
        <w:ind w:left="0"/>
        <w:jc w:val="both"/>
      </w:pPr>
      <w:r>
        <w:rPr>
          <w:rFonts w:ascii="Times New Roman"/>
          <w:b w:val="false"/>
          <w:i w:val="false"/>
          <w:color w:val="000000"/>
          <w:sz w:val="28"/>
        </w:rPr>
        <w:t>
      Тіркеуші жоғары оқу орны/Ұлттық бірыңғай тестілеу өткізу пункті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(коды) (атауы)</w:t>
      </w:r>
    </w:p>
    <w:p>
      <w:pPr>
        <w:spacing w:after="0"/>
        <w:ind w:left="0"/>
        <w:jc w:val="both"/>
      </w:pPr>
      <w:r>
        <w:rPr>
          <w:rFonts w:ascii="Times New Roman"/>
          <w:b w:val="false"/>
          <w:i w:val="false"/>
          <w:color w:val="000000"/>
          <w:sz w:val="28"/>
        </w:rPr>
        <w:t>
      Құжат қабылдаушының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Өтінішпен таныстым және көрсеткен мәліметтердің дұрыс жазылғанын растаймын.</w:t>
      </w:r>
    </w:p>
    <w:p>
      <w:pPr>
        <w:spacing w:after="0"/>
        <w:ind w:left="0"/>
        <w:jc w:val="both"/>
      </w:pPr>
      <w:r>
        <w:rPr>
          <w:rFonts w:ascii="Times New Roman"/>
          <w:b w:val="false"/>
          <w:i w:val="false"/>
          <w:color w:val="000000"/>
          <w:sz w:val="28"/>
        </w:rPr>
        <w:t>
      Өтініш беруші ___________________________________________________________________</w:t>
      </w:r>
    </w:p>
    <w:p>
      <w:pPr>
        <w:spacing w:after="0"/>
        <w:ind w:left="0"/>
        <w:jc w:val="both"/>
      </w:pPr>
      <w:r>
        <w:rPr>
          <w:rFonts w:ascii="Times New Roman"/>
          <w:b w:val="false"/>
          <w:i w:val="false"/>
          <w:color w:val="000000"/>
          <w:sz w:val="28"/>
        </w:rPr>
        <w:t>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6" w:id="88"/>
    <w:p>
      <w:pPr>
        <w:spacing w:after="0"/>
        <w:ind w:left="0"/>
        <w:jc w:val="left"/>
      </w:pPr>
      <w:r>
        <w:rPr>
          <w:rFonts w:ascii="Times New Roman"/>
          <w:b/>
          <w:i w:val="false"/>
          <w:color w:val="000000"/>
        </w:rPr>
        <w:t xml:space="preserve"> АНЫҚТАМА</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3"/>
        <w:gridCol w:w="3107"/>
      </w:tblGrid>
      <w:tr>
        <w:trPr>
          <w:trHeight w:val="30" w:hRule="atLeast"/>
        </w:trPr>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 № __________________ "___" __________ ______ жылы,</w:t>
            </w:r>
            <w:r>
              <w:br/>
            </w:r>
            <w:r>
              <w:rPr>
                <w:rFonts w:ascii="Times New Roman"/>
                <w:b w:val="false"/>
                <w:i w:val="false"/>
                <w:color w:val="000000"/>
                <w:sz w:val="20"/>
              </w:rPr>
              <w:t xml:space="preserve"> қашан берді</w:t>
            </w:r>
            <w:r>
              <w:br/>
            </w:r>
            <w:r>
              <w:rPr>
                <w:rFonts w:ascii="Times New Roman"/>
                <w:b w:val="false"/>
                <w:i w:val="false"/>
                <w:color w:val="000000"/>
                <w:sz w:val="20"/>
              </w:rPr>
              <w:t>______________________________ берілген, жеке куәлікті ұсынушы/</w:t>
            </w:r>
            <w:r>
              <w:br/>
            </w:r>
            <w:r>
              <w:rPr>
                <w:rFonts w:ascii="Times New Roman"/>
                <w:b w:val="false"/>
                <w:i w:val="false"/>
                <w:color w:val="000000"/>
                <w:sz w:val="20"/>
              </w:rPr>
              <w:t xml:space="preserve"> кім берді</w:t>
            </w:r>
            <w:r>
              <w:br/>
            </w:r>
            <w:r>
              <w:rPr>
                <w:rFonts w:ascii="Times New Roman"/>
                <w:b w:val="false"/>
                <w:i w:val="false"/>
                <w:color w:val="000000"/>
                <w:sz w:val="20"/>
              </w:rPr>
              <w:t>
Туу туралы куәлігі "___" _______ 20 __ жылы, Серия ____ № _______</w:t>
            </w:r>
            <w:r>
              <w:br/>
            </w:r>
            <w:r>
              <w:rPr>
                <w:rFonts w:ascii="Times New Roman"/>
                <w:b w:val="false"/>
                <w:i w:val="false"/>
                <w:color w:val="000000"/>
                <w:sz w:val="20"/>
              </w:rPr>
              <w:t xml:space="preserve"> қашан берді</w:t>
            </w:r>
            <w:r>
              <w:br/>
            </w:r>
            <w:r>
              <w:rPr>
                <w:rFonts w:ascii="Times New Roman"/>
                <w:b w:val="false"/>
                <w:i w:val="false"/>
                <w:color w:val="000000"/>
                <w:sz w:val="20"/>
              </w:rPr>
              <w:t>__________________________ берілген, туу туралы куәлікті ұсынушы</w:t>
            </w:r>
            <w:r>
              <w:br/>
            </w:r>
            <w:r>
              <w:rPr>
                <w:rFonts w:ascii="Times New Roman"/>
                <w:b w:val="false"/>
                <w:i w:val="false"/>
                <w:color w:val="000000"/>
                <w:sz w:val="20"/>
              </w:rPr>
              <w:t xml:space="preserve"> кім берді</w:t>
            </w:r>
            <w:r>
              <w:br/>
            </w:r>
            <w:r>
              <w:rPr>
                <w:rFonts w:ascii="Times New Roman"/>
                <w:b w:val="false"/>
                <w:i w:val="false"/>
                <w:color w:val="000000"/>
                <w:sz w:val="20"/>
              </w:rPr>
              <w:t>
____________________________________________________________</w:t>
            </w:r>
            <w:r>
              <w:br/>
            </w:r>
            <w:r>
              <w:rPr>
                <w:rFonts w:ascii="Times New Roman"/>
                <w:b w:val="false"/>
                <w:i w:val="false"/>
                <w:color w:val="000000"/>
                <w:sz w:val="20"/>
              </w:rPr>
              <w:t xml:space="preserve"> (Т.А.Ә. (бар болған жағдайда))</w:t>
            </w:r>
            <w:r>
              <w:br/>
            </w:r>
            <w:r>
              <w:rPr>
                <w:rFonts w:ascii="Times New Roman"/>
                <w:b w:val="false"/>
                <w:i w:val="false"/>
                <w:color w:val="000000"/>
                <w:sz w:val="20"/>
              </w:rPr>
              <w:t>
_____________________________________________________ берілді,</w:t>
            </w:r>
            <w:r>
              <w:br/>
            </w:r>
            <w:r>
              <w:rPr>
                <w:rFonts w:ascii="Times New Roman"/>
                <w:b w:val="false"/>
                <w:i w:val="false"/>
                <w:color w:val="000000"/>
                <w:sz w:val="20"/>
              </w:rPr>
              <w:t xml:space="preserve"> себебі, ол 20 ___ жылы ________________________________________ _____________________________________________________ бітіреді.</w:t>
            </w:r>
            <w:r>
              <w:br/>
            </w:r>
            <w:r>
              <w:rPr>
                <w:rFonts w:ascii="Times New Roman"/>
                <w:b w:val="false"/>
                <w:i w:val="false"/>
                <w:color w:val="000000"/>
                <w:sz w:val="20"/>
              </w:rPr>
              <w:t xml:space="preserve"> (білім беру ұйымының атауы)</w:t>
            </w:r>
            <w:r>
              <w:br/>
            </w:r>
            <w:r>
              <w:rPr>
                <w:rFonts w:ascii="Times New Roman"/>
                <w:b w:val="false"/>
                <w:i w:val="false"/>
                <w:color w:val="000000"/>
                <w:sz w:val="20"/>
              </w:rPr>
              <w:t>
Басшы ____________ ________ Мерзімі ____ _____________20__ жыл.</w:t>
            </w:r>
            <w:r>
              <w:br/>
            </w:r>
            <w:r>
              <w:rPr>
                <w:rFonts w:ascii="Times New Roman"/>
                <w:b w:val="false"/>
                <w:i w:val="false"/>
                <w:color w:val="000000"/>
                <w:sz w:val="20"/>
              </w:rPr>
              <w:t xml:space="preserve"> (Т.А.Ә. (бар болған жағдайда)) қолы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050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05000" cy="2730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Анықтама Ұлттық бірыңғай тестілеу өткізу пунктіне немесе жоғары оқу орнының қабылдау комиссиясына ұсыну үшін берілдіАнықтама 2 данада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8" w:id="89"/>
    <w:p>
      <w:pPr>
        <w:spacing w:after="0"/>
        <w:ind w:left="0"/>
        <w:jc w:val="left"/>
      </w:pPr>
      <w:r>
        <w:rPr>
          <w:rFonts w:ascii="Times New Roman"/>
          <w:b/>
          <w:i w:val="false"/>
          <w:color w:val="000000"/>
        </w:rPr>
        <w:t xml:space="preserve"> Анықтама</w:t>
      </w:r>
    </w:p>
    <w:bookmarkEnd w:id="89"/>
    <w:p>
      <w:pPr>
        <w:spacing w:after="0"/>
        <w:ind w:left="0"/>
        <w:jc w:val="both"/>
      </w:pPr>
      <w:r>
        <w:rPr>
          <w:rFonts w:ascii="Times New Roman"/>
          <w:b w:val="false"/>
          <w:i w:val="false"/>
          <w:color w:val="000000"/>
          <w:sz w:val="28"/>
        </w:rPr>
        <w:t>
      _________________________________________________________________________ берілді,</w:t>
      </w:r>
      <w:r>
        <w:br/>
      </w:r>
      <w:r>
        <w:rPr>
          <w:rFonts w:ascii="Times New Roman"/>
          <w:b w:val="false"/>
          <w:i w:val="false"/>
          <w:color w:val="000000"/>
          <w:sz w:val="28"/>
        </w:rPr>
        <w:t xml:space="preserve"> (Т.А.Ә. (бар болған жағдайда))</w:t>
      </w:r>
    </w:p>
    <w:p>
      <w:pPr>
        <w:spacing w:after="0"/>
        <w:ind w:left="0"/>
        <w:jc w:val="both"/>
      </w:pPr>
      <w:r>
        <w:rPr>
          <w:rFonts w:ascii="Times New Roman"/>
          <w:b w:val="false"/>
          <w:i w:val="false"/>
          <w:color w:val="000000"/>
          <w:sz w:val="28"/>
        </w:rPr>
        <w:t>
      себебі, ол 20 ____ жылы ___________________________________________________________</w:t>
      </w:r>
      <w:r>
        <w:br/>
      </w:r>
      <w:r>
        <w:rPr>
          <w:rFonts w:ascii="Times New Roman"/>
          <w:b w:val="false"/>
          <w:i w:val="false"/>
          <w:color w:val="000000"/>
          <w:sz w:val="28"/>
        </w:rPr>
        <w:t xml:space="preserve"> (техникалық және кәсіптік, орта білімнен кейінгі білім беру ұйымы)</w:t>
      </w:r>
    </w:p>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(мекен-жайы)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(техникалық және кәсіптік, орта білімнен кейінгі білім беру мамандығының шифры және атауы)</w:t>
      </w:r>
    </w:p>
    <w:p>
      <w:pPr>
        <w:spacing w:after="0"/>
        <w:ind w:left="0"/>
        <w:jc w:val="both"/>
      </w:pPr>
      <w:r>
        <w:rPr>
          <w:rFonts w:ascii="Times New Roman"/>
          <w:b w:val="false"/>
          <w:i w:val="false"/>
          <w:color w:val="000000"/>
          <w:sz w:val="28"/>
        </w:rPr>
        <w:t>
      мамандығы бойынша бітіреді.</w:t>
      </w:r>
    </w:p>
    <w:p>
      <w:pPr>
        <w:spacing w:after="0"/>
        <w:ind w:left="0"/>
        <w:jc w:val="both"/>
      </w:pPr>
      <w:r>
        <w:rPr>
          <w:rFonts w:ascii="Times New Roman"/>
          <w:b w:val="false"/>
          <w:i w:val="false"/>
          <w:color w:val="000000"/>
          <w:sz w:val="28"/>
        </w:rPr>
        <w:t>
      Басшы_________________________________            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Тіркеу № _____________                  Мерзімі ___ ________20__ жыл.</w:t>
      </w:r>
    </w:p>
    <w:p>
      <w:pPr>
        <w:spacing w:after="0"/>
        <w:ind w:left="0"/>
        <w:jc w:val="both"/>
      </w:pPr>
      <w:r>
        <w:rPr>
          <w:rFonts w:ascii="Times New Roman"/>
          <w:b w:val="false"/>
          <w:i w:val="false"/>
          <w:color w:val="000000"/>
          <w:sz w:val="28"/>
        </w:rPr>
        <w:t>
      Анықтама Ұлттық бірыңғай тестілеу өткізу пунктіне немесе жоғары оқу орнының қабылдау комиссиясына ұсыну үшін берілді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0" w:id="90"/>
    <w:p>
      <w:pPr>
        <w:spacing w:after="0"/>
        <w:ind w:left="0"/>
        <w:jc w:val="left"/>
      </w:pPr>
      <w:r>
        <w:rPr>
          <w:rFonts w:ascii="Times New Roman"/>
          <w:b/>
          <w:i w:val="false"/>
          <w:color w:val="000000"/>
        </w:rPr>
        <w:t xml:space="preserve"> Қымбатты дос! Сіз таңдаған бейіндік пәндер комбинациясына сәйкес білім беру бағдарламалар тобының тізімі, ағымдағы жылғы бөлінген білім беру гранттар саны және өткен жылғы білім беру гранттарын тағайындау конкурсының нәтижелері туралы ақпаратты ұсынамыз. Жинаған балыңыз бен осы берілген ақпараттар негізінде Сіз дұрыс таңдау жасайды деп үміттенеміз. Сізге сәттілік тілейміз! Ақпараттық парақ Бейіндік пәндер комбинациясы: _________________</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473"/>
        <w:gridCol w:w="473"/>
        <w:gridCol w:w="4852"/>
        <w:gridCol w:w="473"/>
        <w:gridCol w:w="473"/>
        <w:gridCol w:w="473"/>
        <w:gridCol w:w="473"/>
        <w:gridCol w:w="1564"/>
        <w:gridCol w:w="574"/>
        <w:gridCol w:w="578"/>
        <w:gridCol w:w="575"/>
        <w:gridCol w:w="579"/>
      </w:tblGrid>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 тобы</w:t>
            </w:r>
          </w:p>
        </w:tc>
        <w:tc>
          <w:tcPr>
            <w:tcW w:w="4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жоғары және жоғары білімнен кейінгі білім мамандықтарының классификаторы бойынша мамандықтың коды мен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гранттар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конкурс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гранттар саны</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1 орынға конкурс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Шамамен өткен жылғы өту баллы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жалпы конкурс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ауылдық квота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тестілеуді </w:t>
            </w:r>
            <w:r>
              <w:br/>
            </w:r>
            <w:r>
              <w:rPr>
                <w:rFonts w:ascii="Times New Roman"/>
                <w:b w:val="false"/>
                <w:i w:val="false"/>
                <w:color w:val="000000"/>
                <w:sz w:val="20"/>
              </w:rPr>
              <w:t>өткізу қағидаларына</w:t>
            </w:r>
            <w:r>
              <w:br/>
            </w:r>
            <w:r>
              <w:rPr>
                <w:rFonts w:ascii="Times New Roman"/>
                <w:b w:val="false"/>
                <w:i w:val="false"/>
                <w:color w:val="000000"/>
                <w:sz w:val="20"/>
              </w:rPr>
              <w:t>5-қосымша</w:t>
            </w:r>
          </w:p>
        </w:tc>
      </w:tr>
    </w:tbl>
    <w:bookmarkStart w:name="z102" w:id="91"/>
    <w:p>
      <w:pPr>
        <w:spacing w:after="0"/>
        <w:ind w:left="0"/>
        <w:jc w:val="left"/>
      </w:pPr>
      <w:r>
        <w:rPr>
          <w:rFonts w:ascii="Times New Roman"/>
          <w:b/>
          <w:i w:val="false"/>
          <w:color w:val="000000"/>
        </w:rPr>
        <w:t xml:space="preserve"> Ұлттық бірыңғай тестілеудің бейіндік пәндері көрсетілген білім беру бағдарламалары топтарының тізбесі</w:t>
      </w:r>
    </w:p>
    <w:bookmarkEnd w:id="91"/>
    <w:p>
      <w:pPr>
        <w:spacing w:after="0"/>
        <w:ind w:left="0"/>
        <w:jc w:val="both"/>
      </w:pPr>
      <w:r>
        <w:rPr>
          <w:rFonts w:ascii="Times New Roman"/>
          <w:b w:val="false"/>
          <w:i w:val="false"/>
          <w:color w:val="ff0000"/>
          <w:sz w:val="28"/>
        </w:rPr>
        <w:t xml:space="preserve">
      Ескерту. 5-қосымша жаңа редакцияда – ҚР Білім және ғылым министрінің 04.02.2019 </w:t>
      </w:r>
      <w:r>
        <w:rPr>
          <w:rFonts w:ascii="Times New Roman"/>
          <w:b w:val="false"/>
          <w:i w:val="false"/>
          <w:color w:val="ff0000"/>
          <w:sz w:val="28"/>
        </w:rPr>
        <w:t>№ 57</w:t>
      </w:r>
      <w:r>
        <w:rPr>
          <w:rFonts w:ascii="Times New Roman"/>
          <w:b w:val="false"/>
          <w:i w:val="false"/>
          <w:color w:val="ff0000"/>
          <w:sz w:val="28"/>
        </w:rPr>
        <w:t xml:space="preserve"> (алғашқы ресми жарияланған күнінен кейін қолданысқа енгізіледі); 03.09.2019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5"/>
        <w:gridCol w:w="4857"/>
        <w:gridCol w:w="2219"/>
        <w:gridCol w:w="2219"/>
      </w:tblGrid>
      <w:tr>
        <w:trPr>
          <w:trHeight w:val="30" w:hRule="atLeast"/>
        </w:trPr>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нөмірі</w:t>
            </w:r>
          </w:p>
        </w:tc>
        <w:tc>
          <w:tcPr>
            <w:tcW w:w="4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бейіндік пән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бейіндік пән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мұғалімдерін даярлау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және сызу мұғалімдерін даярлау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 мұғалімдерін даярлау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мамандарын даярлау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 және өнертану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Дәстүрлі музыка өнері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Дирижерлеу және композиция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интерьер дизайны және өнеркәсіп дизайны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этика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Дінтану және теология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археология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 және шығыстану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тілі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әдебиеті</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азаматтық құқықтану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ақпараттарды өңдеу және мұрағат ісі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тілі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әдебиеті</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экономика, банк және сақтандыру ісі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және сабақтас ғылымдар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ғылым</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технологиялар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және технологиялары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және технологиялары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ісі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Санитарлық-профилактикалық іс-шаралар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бірыңғай тестілеу өткізу </w:t>
            </w:r>
            <w:r>
              <w:br/>
            </w:r>
            <w:r>
              <w:rPr>
                <w:rFonts w:ascii="Times New Roman"/>
                <w:b w:val="false"/>
                <w:i w:val="false"/>
                <w:color w:val="000000"/>
                <w:sz w:val="20"/>
              </w:rPr>
              <w:t>қағидаларына 5-1 қосымша</w:t>
            </w:r>
          </w:p>
        </w:tc>
      </w:tr>
    </w:tbl>
    <w:p>
      <w:pPr>
        <w:spacing w:after="0"/>
        <w:ind w:left="0"/>
        <w:jc w:val="left"/>
      </w:pPr>
      <w:r>
        <w:rPr>
          <w:rFonts w:ascii="Times New Roman"/>
          <w:b/>
          <w:i w:val="false"/>
          <w:color w:val="000000"/>
        </w:rPr>
        <w:t xml:space="preserve"> Оқытудың қысқартылған мерзімін көздейтін жоғары білім берудің білім беру бағдарламаларына түсушілер үшін ұлттық бірыңғай тестілеудің жалпы кәсіптік және арнайы пәндері көрсетілген білім беру бағдарламалары топтарының тізбесі</w:t>
      </w:r>
    </w:p>
    <w:p>
      <w:pPr>
        <w:spacing w:after="0"/>
        <w:ind w:left="0"/>
        <w:jc w:val="both"/>
      </w:pPr>
      <w:r>
        <w:rPr>
          <w:rFonts w:ascii="Times New Roman"/>
          <w:b w:val="false"/>
          <w:i w:val="false"/>
          <w:color w:val="ff0000"/>
          <w:sz w:val="28"/>
        </w:rPr>
        <w:t xml:space="preserve">
      Ескерту. Қағида 5-1-қосымшамен толықтырылды – ҚР Білім және ғылым министрінің 30.04.2019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6"/>
        <w:gridCol w:w="3275"/>
        <w:gridCol w:w="2833"/>
        <w:gridCol w:w="4166"/>
      </w:tblGrid>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нөмірі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тобы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қызметінің теориясы мен практикасы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педагогика және психология негіздері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қызметінің теориясы мен практикасы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қызметінің теориясы мен практикасы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мұғалімдерін даярлау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және сызу мұғалімдерін даярлау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 мұғалімдерін даярлау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қызметінің теориясы мен практикасы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мамандарын даярлау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 және өнертану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 өнері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Дирижерлеу және композиция</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тарихы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тарихы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бейнелеу өнері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интерьер дизайны және өнеркәсіп дизайны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композиция</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В032</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этика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Әлеуметтік-гуманитарлық ғылымдар негіздері (Философия, мәдениеттану, әлеуметтану және саясаттану негіздері)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В034</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археология</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В035</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 және шығыстану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В036</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В037</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әдебиеті/Орыс әдебиеті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В038</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Әлеуметтік-гуманитарлық ғылымдар негіздері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В039</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мекемелердің жұмысын ұйымдастыру</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В040</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азаматтық құқықтану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Әлеуметтік-гуманитарлық ғылымдар негіздері (Философия, мәдениеттану, әлеуметтану және саясаттану негіздері)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В041</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 Орыс тілі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В043</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ақпараттарды өңдеу және мұрағат ісі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 Орыс тілі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жүргізуді ұйымдастыру</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В044</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В045</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несие</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экономикасы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В046</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экономика, банк және сақтандыру ісі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несие</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қаржысы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В047</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В048</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теория негіздері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және экономикалық есепті талдау</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В049</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және құқық теориясы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құқығы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В050</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және сабақтас ғылымдар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В051</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В052</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ғылым</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В053</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В054</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В055</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несие</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В056</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Алгоритмдеу және бағдарламалау негіздері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схемотехника негіздері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химиялық технология</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В061</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технологиялар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(электр қауіпсіздік негіздері)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В162</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техникасының теориялық негіздері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(электр қауіпсіздік негіздері)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технологиялық процестерін автоматтандыру</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В164</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жасау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негіздері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өлшем және бақылау өлшем жабдықтары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В066</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және технологиялары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теориясы, құрылысы және пайдалану мерзімін арттыру үшін күрес</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энергетикалық қондырғылары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В067</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және технологиялары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өндірісінің материалдары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геология</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еңбекті қорғау</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В171</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Металлтану</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өндіру негіздері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В271</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өндірістік экология негіздері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химиялық технология</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В174</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география</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В077</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негіздері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В078</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В079</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Ормантану</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Дендрология</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В179</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шаруашылығы және аң аулау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 мен аңдардың биологиясы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шаруашылығы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В080</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қолданудың экологиялық негіздері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В081</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машиналары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В082</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В083</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анатомиясы мен физиологиясы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ісі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ісі негіздері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В085</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негіздері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В090</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мекемелердің жұмысын ұйымдастыру</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В091</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ұйымдастыру</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В093</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мен қонақ үй шаруашылығындағы қызмет көрсетуді ұйымдастыру</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В094</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Санитарлық-профилактикалық іс-шаралар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В095</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В096</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және құқық теориясы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қылмыстық құқығы</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В097</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6"/>
        <w:gridCol w:w="12407"/>
      </w:tblGrid>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 өткізу пункті/Базалық жоғары оқу орны _______________________________</w:t>
            </w:r>
            <w:r>
              <w:br/>
            </w:r>
            <w:r>
              <w:rPr>
                <w:rFonts w:ascii="Times New Roman"/>
                <w:b w:val="false"/>
                <w:i w:val="false"/>
                <w:color w:val="000000"/>
                <w:sz w:val="20"/>
              </w:rPr>
              <w:t>
РҰҚСАТТАМА</w:t>
            </w:r>
            <w:r>
              <w:br/>
            </w:r>
            <w:r>
              <w:rPr>
                <w:rFonts w:ascii="Times New Roman"/>
                <w:b w:val="false"/>
                <w:i w:val="false"/>
                <w:color w:val="000000"/>
                <w:sz w:val="20"/>
              </w:rPr>
              <w:t>
Тестіленушінің жеке коды:</w:t>
            </w:r>
            <w:r>
              <w:br/>
            </w:r>
            <w:r>
              <w:rPr>
                <w:rFonts w:ascii="Times New Roman"/>
                <w:b w:val="false"/>
                <w:i w:val="false"/>
                <w:color w:val="000000"/>
                <w:sz w:val="20"/>
              </w:rPr>
              <w:t>
</w:t>
            </w:r>
          </w:p>
          <w:p>
            <w:pPr>
              <w:spacing w:after="20"/>
              <w:ind w:left="20"/>
              <w:jc w:val="both"/>
            </w:pPr>
            <w:r>
              <w:drawing>
                <wp:inline distT="0" distB="0" distL="0" distR="0">
                  <wp:extent cx="10922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922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Т.А.Ә. (бар болған жағдайда)</w:t>
            </w:r>
            <w:r>
              <w:br/>
            </w:r>
            <w:r>
              <w:rPr>
                <w:rFonts w:ascii="Times New Roman"/>
                <w:b w:val="false"/>
                <w:i w:val="false"/>
                <w:color w:val="000000"/>
                <w:sz w:val="20"/>
              </w:rPr>
              <w:t>
Жеке сәйкестендіру нөмірі/Туған күні</w:t>
            </w:r>
            <w:r>
              <w:br/>
            </w:r>
            <w:r>
              <w:rPr>
                <w:rFonts w:ascii="Times New Roman"/>
                <w:b w:val="false"/>
                <w:i w:val="false"/>
                <w:color w:val="000000"/>
                <w:sz w:val="20"/>
              </w:rPr>
              <w:t>
Мөр орны</w:t>
            </w:r>
            <w:r>
              <w:br/>
            </w:r>
            <w:r>
              <w:rPr>
                <w:rFonts w:ascii="Times New Roman"/>
                <w:b w:val="false"/>
                <w:i w:val="false"/>
                <w:color w:val="000000"/>
                <w:sz w:val="20"/>
              </w:rPr>
              <w:t>
</w:t>
            </w:r>
          </w:p>
        </w:tc>
        <w:tc>
          <w:tcPr>
            <w:tcW w:w="1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Түсушіге жадынама:</w:t>
                  </w:r>
                </w:p>
              </w:tc>
            </w:tr>
          </w:tbl>
          <w:p/>
          <w:p>
            <w:pPr>
              <w:spacing w:after="20"/>
              <w:ind w:left="20"/>
              <w:jc w:val="both"/>
            </w:pPr>
            <w:r>
              <w:rPr>
                <w:rFonts w:ascii="Times New Roman"/>
                <w:b w:val="false"/>
                <w:i w:val="false"/>
                <w:color w:val="000000"/>
                <w:sz w:val="20"/>
              </w:rPr>
              <w:t>
Түсушіде өзімен бірге тестілеуге кіру рұқсаттамасы және жеке басын куәландыратын құжаттың түпнұсқасы (жеке куәлік немесе паспорт) болуы қажет. Жасы 16-ға толмаған және жеке басын куәландыратын құжаты жоқ түсуші мектепті ағымдағы жылы бітіргені туралы фотосуреті бар анықтама береді. Құжаттардың біреуі болмаған жағдайда түсуші тестілеуге жіберілмейді.</w:t>
            </w:r>
            <w:r>
              <w:br/>
            </w:r>
            <w:r>
              <w:rPr>
                <w:rFonts w:ascii="Times New Roman"/>
                <w:b w:val="false"/>
                <w:i w:val="false"/>
                <w:color w:val="000000"/>
                <w:sz w:val="20"/>
              </w:rPr>
              <w:t>
Түсушіде өзімен бірге қол жүгі, бөгде және тыйым салынған заттар (шпаргалкалар, оқулықтар мен әдістемелік әдебиеттер, калькулятор, фотоаппарат, ұялы байланыс құралдарын (пейджер, ұялы телефондар, планшеттер, iPad (Айпад), iPod (Айпод), iPhone (Айфон), SmartPhone (Смартфон)), ноутбуктер, плейерлер, модемдер (мобильді роутерлер), радио-электрондық байланыстың (Wi-Fi (Вай-фай), Bluetooth (Блютуз), Dect (Дект), 3G (3 Джи), 4G (4 Джи), сымды және сымсыз құлаққаптар және басқалары) болса тестілеуге жіберілмейді.</w:t>
            </w:r>
            <w:r>
              <w:br/>
            </w:r>
            <w:r>
              <w:rPr>
                <w:rFonts w:ascii="Times New Roman"/>
                <w:b w:val="false"/>
                <w:i w:val="false"/>
                <w:color w:val="000000"/>
                <w:sz w:val="20"/>
              </w:rPr>
              <w:t>
Түсушіге рұқсат берілмейді:</w:t>
            </w:r>
            <w:r>
              <w:br/>
            </w:r>
            <w:r>
              <w:rPr>
                <w:rFonts w:ascii="Times New Roman"/>
                <w:b w:val="false"/>
                <w:i w:val="false"/>
                <w:color w:val="000000"/>
                <w:sz w:val="20"/>
              </w:rPr>
              <w:t>
1) аудиториядан дәліз кезекшісінің міндетін атқаратын Министрлік өкілінің рұқсатынсыз және алып жүруінсіз шығуға;</w:t>
            </w:r>
            <w:r>
              <w:br/>
            </w:r>
            <w:r>
              <w:rPr>
                <w:rFonts w:ascii="Times New Roman"/>
                <w:b w:val="false"/>
                <w:i w:val="false"/>
                <w:color w:val="000000"/>
                <w:sz w:val="20"/>
              </w:rPr>
              <w:t>
2) сөйлесуге, орын ауыстыруға;</w:t>
            </w:r>
            <w:r>
              <w:br/>
            </w:r>
            <w:r>
              <w:rPr>
                <w:rFonts w:ascii="Times New Roman"/>
                <w:b w:val="false"/>
                <w:i w:val="false"/>
                <w:color w:val="000000"/>
                <w:sz w:val="20"/>
              </w:rPr>
              <w:t>
3) калькуляторды, анықтамалық әдебиеттерді (Менделеев және тұздардың ерігіштігі кестесінен басқасын), электрондық жазба кітапшаларын, түзету сұйықтығын және мобильдік байланыс құралдарын пайдалануға;</w:t>
            </w:r>
            <w:r>
              <w:br/>
            </w:r>
            <w:r>
              <w:rPr>
                <w:rFonts w:ascii="Times New Roman"/>
                <w:b w:val="false"/>
                <w:i w:val="false"/>
                <w:color w:val="000000"/>
                <w:sz w:val="20"/>
              </w:rPr>
              <w:t>
4) тестілеу материалдарымен алмасуға;</w:t>
            </w:r>
            <w:r>
              <w:br/>
            </w:r>
            <w:r>
              <w:rPr>
                <w:rFonts w:ascii="Times New Roman"/>
                <w:b w:val="false"/>
                <w:i w:val="false"/>
                <w:color w:val="000000"/>
                <w:sz w:val="20"/>
              </w:rPr>
              <w:t>
5) тестілеу материалдарын аудиториядан шығаруға;</w:t>
            </w:r>
            <w:r>
              <w:br/>
            </w:r>
            <w:r>
              <w:rPr>
                <w:rFonts w:ascii="Times New Roman"/>
                <w:b w:val="false"/>
                <w:i w:val="false"/>
                <w:color w:val="000000"/>
                <w:sz w:val="20"/>
              </w:rPr>
              <w:t>
6) тестілеу материалдарын (жауап парағы мен кітапшалар) умаждау арқылы бүлдіруге;</w:t>
            </w:r>
            <w:r>
              <w:br/>
            </w:r>
            <w:r>
              <w:rPr>
                <w:rFonts w:ascii="Times New Roman"/>
                <w:b w:val="false"/>
                <w:i w:val="false"/>
                <w:color w:val="000000"/>
                <w:sz w:val="20"/>
              </w:rPr>
              <w:t>
7) корректор сұйықтығын қолдануға, беттерді жыртуға, бояу қарастырылмаған секторларды (жауап парағының нөмірі) бояуға.</w:t>
            </w:r>
            <w:r>
              <w:br/>
            </w:r>
            <w:r>
              <w:rPr>
                <w:rFonts w:ascii="Times New Roman"/>
                <w:b w:val="false"/>
                <w:i w:val="false"/>
                <w:color w:val="000000"/>
                <w:sz w:val="20"/>
              </w:rPr>
              <w:t>
Түсуші осы Қағидаларды бұзған жағдайда, Министрлік өкілі Аудиторияда тыйым салынған заттың тәркіленуі және аудиторияда тәртіп сақтау ережесін бұзған түсушіні аудиториядан шығару туралы акт жасайды және тестілеу нәтижелерін жояды.</w:t>
            </w:r>
            <w:r>
              <w:br/>
            </w:r>
            <w:r>
              <w:rPr>
                <w:rFonts w:ascii="Times New Roman"/>
                <w:b w:val="false"/>
                <w:i w:val="false"/>
                <w:color w:val="000000"/>
                <w:sz w:val="20"/>
              </w:rPr>
              <w:t>
Мен жадынамамен таныстым және наразылық білдірмеймін.</w:t>
            </w:r>
            <w:r>
              <w:br/>
            </w:r>
            <w:r>
              <w:rPr>
                <w:rFonts w:ascii="Times New Roman"/>
                <w:b w:val="false"/>
                <w:i w:val="false"/>
                <w:color w:val="000000"/>
                <w:sz w:val="20"/>
              </w:rPr>
              <w:t>
Рұқсаттамадағы мәліметтердің дұрыстығын растаймын.</w:t>
            </w:r>
            <w:r>
              <w:br/>
            </w:r>
            <w:r>
              <w:rPr>
                <w:rFonts w:ascii="Times New Roman"/>
                <w:b w:val="false"/>
                <w:i w:val="false"/>
                <w:color w:val="000000"/>
                <w:sz w:val="20"/>
              </w:rPr>
              <w:t>
Түсушінің қолы _____________________________________</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коды:</w:t>
            </w:r>
            <w:r>
              <w:br/>
            </w:r>
            <w:r>
              <w:rPr>
                <w:rFonts w:ascii="Times New Roman"/>
                <w:b w:val="false"/>
                <w:i w:val="false"/>
                <w:color w:val="000000"/>
                <w:sz w:val="20"/>
              </w:rPr>
              <w:t>
Тестілеу тапсыру тілі:</w:t>
            </w:r>
            <w:r>
              <w:br/>
            </w:r>
            <w:r>
              <w:rPr>
                <w:rFonts w:ascii="Times New Roman"/>
                <w:b w:val="false"/>
                <w:i w:val="false"/>
                <w:color w:val="000000"/>
                <w:sz w:val="20"/>
              </w:rPr>
              <w:t>
Пәндері:</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Тестілеу күні:</w:t>
            </w:r>
            <w:r>
              <w:br/>
            </w:r>
            <w:r>
              <w:rPr>
                <w:rFonts w:ascii="Times New Roman"/>
                <w:b w:val="false"/>
                <w:i w:val="false"/>
                <w:color w:val="000000"/>
                <w:sz w:val="20"/>
              </w:rPr>
              <w:t>
Басталу уақыты:</w:t>
            </w:r>
            <w:r>
              <w:br/>
            </w:r>
            <w:r>
              <w:rPr>
                <w:rFonts w:ascii="Times New Roman"/>
                <w:b w:val="false"/>
                <w:i w:val="false"/>
                <w:color w:val="000000"/>
                <w:sz w:val="20"/>
              </w:rPr>
              <w:t>
Лек:</w:t>
            </w:r>
            <w:r>
              <w:br/>
            </w:r>
            <w:r>
              <w:rPr>
                <w:rFonts w:ascii="Times New Roman"/>
                <w:b w:val="false"/>
                <w:i w:val="false"/>
                <w:color w:val="000000"/>
                <w:sz w:val="20"/>
              </w:rPr>
              <w:t>
Өткізу орны:</w:t>
            </w:r>
            <w:r>
              <w:br/>
            </w:r>
            <w:r>
              <w:rPr>
                <w:rFonts w:ascii="Times New Roman"/>
                <w:b w:val="false"/>
                <w:i w:val="false"/>
                <w:color w:val="000000"/>
                <w:sz w:val="20"/>
              </w:rPr>
              <w:t>
Мекен-жайы:</w:t>
            </w:r>
            <w:r>
              <w:br/>
            </w:r>
            <w:r>
              <w:rPr>
                <w:rFonts w:ascii="Times New Roman"/>
                <w:b w:val="false"/>
                <w:i w:val="false"/>
                <w:color w:val="000000"/>
                <w:sz w:val="20"/>
              </w:rPr>
              <w:t>
Ғимарат: Аудитория:</w:t>
            </w:r>
            <w:r>
              <w:br/>
            </w:r>
            <w:r>
              <w:rPr>
                <w:rFonts w:ascii="Times New Roman"/>
                <w:b w:val="false"/>
                <w:i w:val="false"/>
                <w:color w:val="000000"/>
                <w:sz w:val="20"/>
              </w:rPr>
              <w:t>
Білім беру ұйымы басшысы/ Желілік жоғары оқу орны қабылдау комиссиясының жауапты хатшысы:: _______________________________ _______________________________</w:t>
            </w:r>
            <w:r>
              <w:br/>
            </w:r>
            <w:r>
              <w:rPr>
                <w:rFonts w:ascii="Times New Roman"/>
                <w:b w:val="false"/>
                <w:i w:val="false"/>
                <w:color w:val="000000"/>
                <w:sz w:val="20"/>
              </w:rPr>
              <w:t>
(қолы) (Т.А.Ә. (бар болған жағдайда))</w:t>
            </w:r>
            <w:r>
              <w:br/>
            </w:r>
            <w:r>
              <w:rPr>
                <w:rFonts w:ascii="Times New Roman"/>
                <w:b w:val="false"/>
                <w:i w:val="false"/>
                <w:color w:val="000000"/>
                <w:sz w:val="20"/>
              </w:rPr>
              <w:t>
Тестілеу нәтижелері Ұлттық тестілеу орталығының www.testcenter.kz сайтында жарияланады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сызығы</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 өткізу пункті/Базалық жоғары оқу орны _______________________________</w:t>
            </w:r>
            <w:r>
              <w:br/>
            </w:r>
            <w:r>
              <w:rPr>
                <w:rFonts w:ascii="Times New Roman"/>
                <w:b w:val="false"/>
                <w:i w:val="false"/>
                <w:color w:val="000000"/>
                <w:sz w:val="20"/>
              </w:rPr>
              <w:t>
РҰҚСАТТАМА ТҮБІРТЕГІ</w:t>
            </w:r>
            <w:r>
              <w:br/>
            </w:r>
            <w:r>
              <w:rPr>
                <w:rFonts w:ascii="Times New Roman"/>
                <w:b w:val="false"/>
                <w:i w:val="false"/>
                <w:color w:val="000000"/>
                <w:sz w:val="20"/>
              </w:rPr>
              <w:t>
Тестіленушінің жеке коды:</w:t>
            </w:r>
            <w:r>
              <w:br/>
            </w:r>
            <w:r>
              <w:rPr>
                <w:rFonts w:ascii="Times New Roman"/>
                <w:b w:val="false"/>
                <w:i w:val="false"/>
                <w:color w:val="000000"/>
                <w:sz w:val="20"/>
              </w:rPr>
              <w:t>
</w:t>
            </w:r>
          </w:p>
          <w:p>
            <w:pPr>
              <w:spacing w:after="20"/>
              <w:ind w:left="20"/>
              <w:jc w:val="both"/>
            </w:pPr>
            <w:r>
              <w:drawing>
                <wp:inline distT="0" distB="0" distL="0" distR="0">
                  <wp:extent cx="10922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922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Т.А.Ә. (бар болған жағдайда)</w:t>
            </w:r>
            <w:r>
              <w:br/>
            </w:r>
            <w:r>
              <w:rPr>
                <w:rFonts w:ascii="Times New Roman"/>
                <w:b w:val="false"/>
                <w:i w:val="false"/>
                <w:color w:val="000000"/>
                <w:sz w:val="20"/>
              </w:rPr>
              <w:t>
Жеке сәйкестендіру нөмірі/Туған күні</w:t>
            </w:r>
            <w:r>
              <w:br/>
            </w:r>
            <w:r>
              <w:rPr>
                <w:rFonts w:ascii="Times New Roman"/>
                <w:b w:val="false"/>
                <w:i w:val="false"/>
                <w:color w:val="000000"/>
                <w:sz w:val="20"/>
              </w:rPr>
              <w:t>
Мөр орны</w:t>
            </w:r>
            <w:r>
              <w:br/>
            </w:r>
            <w:r>
              <w:rPr>
                <w:rFonts w:ascii="Times New Roman"/>
                <w:b w:val="false"/>
                <w:i w:val="false"/>
                <w:color w:val="000000"/>
                <w:sz w:val="20"/>
              </w:rPr>
              <w:t>
</w:t>
            </w:r>
          </w:p>
        </w:tc>
        <w:tc>
          <w:tcPr>
            <w:tcW w:w="1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Түсушіге жадынама:</w:t>
                  </w:r>
                </w:p>
              </w:tc>
            </w:tr>
          </w:tbl>
          <w:p/>
          <w:p>
            <w:pPr>
              <w:spacing w:after="20"/>
              <w:ind w:left="20"/>
              <w:jc w:val="both"/>
            </w:pPr>
            <w:r>
              <w:rPr>
                <w:rFonts w:ascii="Times New Roman"/>
                <w:b w:val="false"/>
                <w:i w:val="false"/>
                <w:color w:val="000000"/>
                <w:sz w:val="20"/>
              </w:rPr>
              <w:t xml:space="preserve">
Түсушіде өзімен бірге тестілеуге кіру рұқсаттамасы және жеке басын куәландыратын құжаттың түпнұсқасы (жеке куәлік немесе паспорт) болуы қажет. Жасы 16-ға толмаған және жеке басын куәландыратын құжаты жоқ түсуші мектепті ағымдағы жылы бітіргені туралы фотосуреті бар анықтама береді. Құжаттардың біреуі болмаған жағдайда түсуші тестілеуге жіберілмейді. </w:t>
            </w:r>
            <w:r>
              <w:br/>
            </w:r>
            <w:r>
              <w:rPr>
                <w:rFonts w:ascii="Times New Roman"/>
                <w:b w:val="false"/>
                <w:i w:val="false"/>
                <w:color w:val="000000"/>
                <w:sz w:val="20"/>
              </w:rPr>
              <w:t xml:space="preserve">
Түсушіде өзімен бірге қол жүгі, бөгде және тыйым салынған заттар (шпаргалкалар, оқулықтар мен әдістемелік әдебиеттер, калькулятор, фотоаппарат, ұялы байланыс құралдарын (пейджер, ұялы телефондар, планшеттер, iPad (Айпад), iPod (Айпод), iPhone (Айфон), SmartPhone (Смартфон)), ноутбуктер, плейерлер, модемдер (мобильді роутерлер), радио-электрондық байланыстың (Wi-Fi (Вай-фай), Bluetooth (Блютуз), Dect (Дект), 3G (3 Джи), 4G (4 Джи), сымды және сымсыз құлаққаптар және басқалары) болса тестілеуге жіберілмейді. </w:t>
            </w:r>
            <w:r>
              <w:br/>
            </w:r>
            <w:r>
              <w:rPr>
                <w:rFonts w:ascii="Times New Roman"/>
                <w:b w:val="false"/>
                <w:i w:val="false"/>
                <w:color w:val="000000"/>
                <w:sz w:val="20"/>
              </w:rPr>
              <w:t>
Түсушіге рұқсат берілмейді:</w:t>
            </w:r>
            <w:r>
              <w:br/>
            </w:r>
            <w:r>
              <w:rPr>
                <w:rFonts w:ascii="Times New Roman"/>
                <w:b w:val="false"/>
                <w:i w:val="false"/>
                <w:color w:val="000000"/>
                <w:sz w:val="20"/>
              </w:rPr>
              <w:t>
1) аудиториядан дәліз кезекшісінің міндетін атқаратын Министрлік өкілінің рұқсатынсыз және алып жүруінсіз шығуға;</w:t>
            </w:r>
            <w:r>
              <w:br/>
            </w:r>
            <w:r>
              <w:rPr>
                <w:rFonts w:ascii="Times New Roman"/>
                <w:b w:val="false"/>
                <w:i w:val="false"/>
                <w:color w:val="000000"/>
                <w:sz w:val="20"/>
              </w:rPr>
              <w:t>
2) сөйлесуге, орын ауыстыруға;</w:t>
            </w:r>
            <w:r>
              <w:br/>
            </w:r>
            <w:r>
              <w:rPr>
                <w:rFonts w:ascii="Times New Roman"/>
                <w:b w:val="false"/>
                <w:i w:val="false"/>
                <w:color w:val="000000"/>
                <w:sz w:val="20"/>
              </w:rPr>
              <w:t>
3) калькуляторды, анықтамалық әдебиеттерді (Менделеев және тұздардың ерігіштігі кестесінен басқасын), электрондық жазба кітапшаларын, түзету сұйықтығын және мобильдік байланыс құралдарын пайдалануға;</w:t>
            </w:r>
            <w:r>
              <w:br/>
            </w:r>
            <w:r>
              <w:rPr>
                <w:rFonts w:ascii="Times New Roman"/>
                <w:b w:val="false"/>
                <w:i w:val="false"/>
                <w:color w:val="000000"/>
                <w:sz w:val="20"/>
              </w:rPr>
              <w:t>
4) тестілеу материалдарымен алмасуға;</w:t>
            </w:r>
            <w:r>
              <w:br/>
            </w:r>
            <w:r>
              <w:rPr>
                <w:rFonts w:ascii="Times New Roman"/>
                <w:b w:val="false"/>
                <w:i w:val="false"/>
                <w:color w:val="000000"/>
                <w:sz w:val="20"/>
              </w:rPr>
              <w:t>
5) тестілеу материалдарын аудиториядан шығаруға;</w:t>
            </w:r>
            <w:r>
              <w:br/>
            </w:r>
            <w:r>
              <w:rPr>
                <w:rFonts w:ascii="Times New Roman"/>
                <w:b w:val="false"/>
                <w:i w:val="false"/>
                <w:color w:val="000000"/>
                <w:sz w:val="20"/>
              </w:rPr>
              <w:t>
6) тестілеу материалдарын (жауап парағы мен кітапшалар) умаждау арқылы бүлдіруге;</w:t>
            </w:r>
            <w:r>
              <w:br/>
            </w:r>
            <w:r>
              <w:rPr>
                <w:rFonts w:ascii="Times New Roman"/>
                <w:b w:val="false"/>
                <w:i w:val="false"/>
                <w:color w:val="000000"/>
                <w:sz w:val="20"/>
              </w:rPr>
              <w:t>
7) корректор сұйықтығын қолдануға, беттерді жыртуға, бояу қарастырылмаған секторларды (жауап парағының нөмірі) бояуға.</w:t>
            </w:r>
            <w:r>
              <w:br/>
            </w:r>
            <w:r>
              <w:rPr>
                <w:rFonts w:ascii="Times New Roman"/>
                <w:b w:val="false"/>
                <w:i w:val="false"/>
                <w:color w:val="000000"/>
                <w:sz w:val="20"/>
              </w:rPr>
              <w:t>
Түсуші осы Қағидаларды бұзған жағдайда, Министрлік өкілі Аудиторияда тыйым салынған заттың тәркіленуі және аудиторияда тәртіп сақтау ережесін бұзған түсушіні аудиториядан шығару туралы акт жасайды және тестілеу нәтижелерін жояды.</w:t>
            </w:r>
            <w:r>
              <w:br/>
            </w:r>
            <w:r>
              <w:rPr>
                <w:rFonts w:ascii="Times New Roman"/>
                <w:b w:val="false"/>
                <w:i w:val="false"/>
                <w:color w:val="000000"/>
                <w:sz w:val="20"/>
              </w:rPr>
              <w:t>
Мен жадынамамен таныстым және наразылық білдірмеймін.</w:t>
            </w:r>
            <w:r>
              <w:br/>
            </w:r>
            <w:r>
              <w:rPr>
                <w:rFonts w:ascii="Times New Roman"/>
                <w:b w:val="false"/>
                <w:i w:val="false"/>
                <w:color w:val="000000"/>
                <w:sz w:val="20"/>
              </w:rPr>
              <w:t>
Рұқсаттамадағы мәліметтердің дұрыстығын растаймын.</w:t>
            </w:r>
            <w:r>
              <w:br/>
            </w:r>
            <w:r>
              <w:rPr>
                <w:rFonts w:ascii="Times New Roman"/>
                <w:b w:val="false"/>
                <w:i w:val="false"/>
                <w:color w:val="000000"/>
                <w:sz w:val="20"/>
              </w:rPr>
              <w:t>
Түсушінің қолы _____________________________________</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коды:</w:t>
            </w:r>
            <w:r>
              <w:br/>
            </w:r>
            <w:r>
              <w:rPr>
                <w:rFonts w:ascii="Times New Roman"/>
                <w:b w:val="false"/>
                <w:i w:val="false"/>
                <w:color w:val="000000"/>
                <w:sz w:val="20"/>
              </w:rPr>
              <w:t>
Тестілеу тапсыру тілі:</w:t>
            </w:r>
            <w:r>
              <w:br/>
            </w:r>
            <w:r>
              <w:rPr>
                <w:rFonts w:ascii="Times New Roman"/>
                <w:b w:val="false"/>
                <w:i w:val="false"/>
                <w:color w:val="000000"/>
                <w:sz w:val="20"/>
              </w:rPr>
              <w:t>
Пәндері:</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Тестілеу күні:</w:t>
            </w:r>
            <w:r>
              <w:br/>
            </w:r>
            <w:r>
              <w:rPr>
                <w:rFonts w:ascii="Times New Roman"/>
                <w:b w:val="false"/>
                <w:i w:val="false"/>
                <w:color w:val="000000"/>
                <w:sz w:val="20"/>
              </w:rPr>
              <w:t>
Басталу уақыты:</w:t>
            </w:r>
            <w:r>
              <w:br/>
            </w:r>
            <w:r>
              <w:rPr>
                <w:rFonts w:ascii="Times New Roman"/>
                <w:b w:val="false"/>
                <w:i w:val="false"/>
                <w:color w:val="000000"/>
                <w:sz w:val="20"/>
              </w:rPr>
              <w:t>
Лек:</w:t>
            </w:r>
            <w:r>
              <w:br/>
            </w:r>
            <w:r>
              <w:rPr>
                <w:rFonts w:ascii="Times New Roman"/>
                <w:b w:val="false"/>
                <w:i w:val="false"/>
                <w:color w:val="000000"/>
                <w:sz w:val="20"/>
              </w:rPr>
              <w:t>
Өткізу орны:</w:t>
            </w:r>
            <w:r>
              <w:br/>
            </w:r>
            <w:r>
              <w:rPr>
                <w:rFonts w:ascii="Times New Roman"/>
                <w:b w:val="false"/>
                <w:i w:val="false"/>
                <w:color w:val="000000"/>
                <w:sz w:val="20"/>
              </w:rPr>
              <w:t>
Мекен-жайы:</w:t>
            </w:r>
            <w:r>
              <w:br/>
            </w:r>
            <w:r>
              <w:rPr>
                <w:rFonts w:ascii="Times New Roman"/>
                <w:b w:val="false"/>
                <w:i w:val="false"/>
                <w:color w:val="000000"/>
                <w:sz w:val="20"/>
              </w:rPr>
              <w:t>
Ғимарат: Аудитория:</w:t>
            </w:r>
            <w:r>
              <w:br/>
            </w:r>
            <w:r>
              <w:rPr>
                <w:rFonts w:ascii="Times New Roman"/>
                <w:b w:val="false"/>
                <w:i w:val="false"/>
                <w:color w:val="000000"/>
                <w:sz w:val="20"/>
              </w:rPr>
              <w:t>
Білім беру ұйымы басшысы/ Желілік жоғары оқу орны қабылдау комиссиясының жауапты хатшысы: _______________________________ _______________________________</w:t>
            </w:r>
            <w:r>
              <w:br/>
            </w:r>
            <w:r>
              <w:rPr>
                <w:rFonts w:ascii="Times New Roman"/>
                <w:b w:val="false"/>
                <w:i w:val="false"/>
                <w:color w:val="000000"/>
                <w:sz w:val="20"/>
              </w:rPr>
              <w:t>
(қолы) (Т.А.Ә. (бар болған жағдайда))</w:t>
            </w:r>
            <w:r>
              <w:br/>
            </w:r>
            <w:r>
              <w:rPr>
                <w:rFonts w:ascii="Times New Roman"/>
                <w:b w:val="false"/>
                <w:i w:val="false"/>
                <w:color w:val="000000"/>
                <w:sz w:val="20"/>
              </w:rPr>
              <w:t>
Тестілеу нәтижелері Ұлттық тестілеу орталығының www.testcenter.kz сайтында жарияланады</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5" w:id="92"/>
    <w:p>
      <w:pPr>
        <w:spacing w:after="0"/>
        <w:ind w:left="0"/>
        <w:jc w:val="left"/>
      </w:pPr>
      <w:r>
        <w:rPr>
          <w:rFonts w:ascii="Times New Roman"/>
          <w:b/>
          <w:i w:val="false"/>
          <w:color w:val="000000"/>
        </w:rPr>
        <w:t xml:space="preserve"> Тестілеуге кіргізу барысында бөгде тұлғаның анықталуы туралы Акт</w:t>
      </w:r>
    </w:p>
    <w:bookmarkEnd w:id="92"/>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(Ұлттық бірыңғай тестілеу өткізу пункті (бұадын әрі - ҰБТӨП)/Базалық жоғары оқу орны (бұдан әрі - ЖОО) атауы және коды)</w:t>
      </w:r>
    </w:p>
    <w:p>
      <w:pPr>
        <w:spacing w:after="0"/>
        <w:ind w:left="0"/>
        <w:jc w:val="both"/>
      </w:pPr>
      <w:r>
        <w:rPr>
          <w:rFonts w:ascii="Times New Roman"/>
          <w:b w:val="false"/>
          <w:i w:val="false"/>
          <w:color w:val="000000"/>
          <w:sz w:val="28"/>
        </w:rPr>
        <w:t>
      Күні "_____"_____________20_____жыл. Уақыт ____________ сағат _______________ минут.</w:t>
      </w:r>
    </w:p>
    <w:p>
      <w:pPr>
        <w:spacing w:after="0"/>
        <w:ind w:left="0"/>
        <w:jc w:val="both"/>
      </w:pPr>
      <w:r>
        <w:rPr>
          <w:rFonts w:ascii="Times New Roman"/>
          <w:b w:val="false"/>
          <w:i w:val="false"/>
          <w:color w:val="000000"/>
          <w:sz w:val="28"/>
        </w:rPr>
        <w:t>
      Министірлік өкілі_________________________________________________________________</w:t>
      </w:r>
    </w:p>
    <w:p>
      <w:pPr>
        <w:spacing w:after="0"/>
        <w:ind w:left="0"/>
        <w:jc w:val="both"/>
      </w:pPr>
      <w:r>
        <w:rPr>
          <w:rFonts w:ascii="Times New Roman"/>
          <w:b w:val="false"/>
          <w:i w:val="false"/>
          <w:color w:val="000000"/>
          <w:sz w:val="28"/>
        </w:rPr>
        <w:t>
      (Т.А.Ә.(болған жағдайда))</w:t>
      </w:r>
    </w:p>
    <w:p>
      <w:pPr>
        <w:spacing w:after="0"/>
        <w:ind w:left="0"/>
        <w:jc w:val="both"/>
      </w:pPr>
      <w:r>
        <w:rPr>
          <w:rFonts w:ascii="Times New Roman"/>
          <w:b w:val="false"/>
          <w:i w:val="false"/>
          <w:color w:val="000000"/>
          <w:sz w:val="28"/>
        </w:rPr>
        <w:t>
      Мемлекеттік комиссия мүшесі 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ҰБТӨП/Базалық ЖОО ғимаратына/тестілеуді тапсыру үшін</w:t>
      </w:r>
    </w:p>
    <w:p>
      <w:pPr>
        <w:spacing w:after="0"/>
        <w:ind w:left="0"/>
        <w:jc w:val="both"/>
      </w:pPr>
      <w:r>
        <w:rPr>
          <w:rFonts w:ascii="Times New Roman"/>
          <w:b w:val="false"/>
          <w:i w:val="false"/>
          <w:color w:val="000000"/>
          <w:sz w:val="28"/>
        </w:rPr>
        <w:t>
      ______________________________________________ азаматтың орнына бөгде тұлғаның кіру</w:t>
      </w:r>
    </w:p>
    <w:p>
      <w:pPr>
        <w:spacing w:after="0"/>
        <w:ind w:left="0"/>
        <w:jc w:val="both"/>
      </w:pPr>
      <w:r>
        <w:rPr>
          <w:rFonts w:ascii="Times New Roman"/>
          <w:b w:val="false"/>
          <w:i w:val="false"/>
          <w:color w:val="000000"/>
          <w:sz w:val="28"/>
        </w:rPr>
        <w:t>
      (Т.А.Ә. (болған жағдайда) және тестіленушінің жеке коды (бұдан әрі - ТЖК)</w:t>
      </w:r>
    </w:p>
    <w:p>
      <w:pPr>
        <w:spacing w:after="0"/>
        <w:ind w:left="0"/>
        <w:jc w:val="both"/>
      </w:pPr>
      <w:r>
        <w:rPr>
          <w:rFonts w:ascii="Times New Roman"/>
          <w:b w:val="false"/>
          <w:i w:val="false"/>
          <w:color w:val="000000"/>
          <w:sz w:val="28"/>
        </w:rPr>
        <w:t>
      фактісі анықталды 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Аталған факті ескере отырып шешім қабылдады:</w:t>
      </w:r>
    </w:p>
    <w:p>
      <w:pPr>
        <w:spacing w:after="0"/>
        <w:ind w:left="0"/>
        <w:jc w:val="both"/>
      </w:pPr>
      <w:r>
        <w:rPr>
          <w:rFonts w:ascii="Times New Roman"/>
          <w:b w:val="false"/>
          <w:i w:val="false"/>
          <w:color w:val="000000"/>
          <w:sz w:val="28"/>
        </w:rPr>
        <w:t>
      Түсушіні/түсушінің _______________________________________________________________</w:t>
      </w:r>
    </w:p>
    <w:p>
      <w:pPr>
        <w:spacing w:after="0"/>
        <w:ind w:left="0"/>
        <w:jc w:val="both"/>
      </w:pPr>
      <w:r>
        <w:rPr>
          <w:rFonts w:ascii="Times New Roman"/>
          <w:b w:val="false"/>
          <w:i w:val="false"/>
          <w:color w:val="000000"/>
          <w:sz w:val="28"/>
        </w:rPr>
        <w:t>
      (Т.А.Ә (болған жағдайда) және ТЖК)</w:t>
      </w:r>
    </w:p>
    <w:p>
      <w:pPr>
        <w:spacing w:after="0"/>
        <w:ind w:left="0"/>
        <w:jc w:val="both"/>
      </w:pPr>
      <w:r>
        <w:rPr>
          <w:rFonts w:ascii="Times New Roman"/>
          <w:b w:val="false"/>
          <w:i w:val="false"/>
          <w:color w:val="000000"/>
          <w:sz w:val="28"/>
        </w:rPr>
        <w:t>
      ҰБТӨП/Базалық ЖОО ғимаратына тест тапсыру үшін кіргізбеуге Т.А.Ә. (болған жағдайда) __________________________________________________, ТЖК ________________________</w:t>
      </w:r>
    </w:p>
    <w:p>
      <w:pPr>
        <w:spacing w:after="0"/>
        <w:ind w:left="0"/>
        <w:jc w:val="both"/>
      </w:pPr>
      <w:r>
        <w:rPr>
          <w:rFonts w:ascii="Times New Roman"/>
          <w:b w:val="false"/>
          <w:i w:val="false"/>
          <w:color w:val="000000"/>
          <w:sz w:val="28"/>
        </w:rPr>
        <w:t>
      Актімен танысты: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(Министірлік өкілінің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(аудитория кезекшісінің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комиссия төрағасының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(түсуші-бөгде тұлғаның Т.А.Ә. (болған жағдайда) және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ҰБТӨП/ Базалық ЖОО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Аудитория кезекшісіне бердім</w:t>
      </w:r>
    </w:p>
    <w:p>
      <w:pPr>
        <w:spacing w:after="0"/>
        <w:ind w:left="0"/>
        <w:jc w:val="both"/>
      </w:pPr>
      <w:r>
        <w:rPr>
          <w:rFonts w:ascii="Times New Roman"/>
          <w:b w:val="false"/>
          <w:i w:val="false"/>
          <w:color w:val="000000"/>
          <w:sz w:val="28"/>
        </w:rPr>
        <w:t>
      Министрлік өкілдері тобының жетекшісі/</w:t>
      </w:r>
    </w:p>
    <w:p>
      <w:pPr>
        <w:spacing w:after="0"/>
        <w:ind w:left="0"/>
        <w:jc w:val="both"/>
      </w:pPr>
      <w:r>
        <w:rPr>
          <w:rFonts w:ascii="Times New Roman"/>
          <w:b w:val="false"/>
          <w:i w:val="false"/>
          <w:color w:val="000000"/>
          <w:sz w:val="28"/>
        </w:rPr>
        <w:t>
      Министрлік өкілі ______________________________________________________ 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left"/>
      </w:pPr>
      <w:r>
        <w:rPr>
          <w:rFonts w:ascii="Times New Roman"/>
          <w:b/>
          <w:i w:val="false"/>
          <w:color w:val="000000"/>
        </w:rPr>
        <w:t xml:space="preserve"> Отырғызу парағы</w:t>
      </w:r>
    </w:p>
    <w:p>
      <w:pPr>
        <w:spacing w:after="0"/>
        <w:ind w:left="0"/>
        <w:jc w:val="both"/>
      </w:pPr>
      <w:r>
        <w:rPr>
          <w:rFonts w:ascii="Times New Roman"/>
          <w:b w:val="false"/>
          <w:i w:val="false"/>
          <w:color w:val="000000"/>
          <w:sz w:val="28"/>
        </w:rPr>
        <w:t>
      Ұлттық бірыңғай тестілеу өткізу пункті______________________________________________</w:t>
      </w:r>
    </w:p>
    <w:p>
      <w:pPr>
        <w:spacing w:after="0"/>
        <w:ind w:left="0"/>
        <w:jc w:val="both"/>
      </w:pPr>
      <w:r>
        <w:rPr>
          <w:rFonts w:ascii="Times New Roman"/>
          <w:b w:val="false"/>
          <w:i w:val="false"/>
          <w:color w:val="000000"/>
          <w:sz w:val="28"/>
        </w:rPr>
        <w:t>
      (коды)                                    (атауы)</w:t>
      </w:r>
    </w:p>
    <w:p>
      <w:pPr>
        <w:spacing w:after="0"/>
        <w:ind w:left="0"/>
        <w:jc w:val="left"/>
      </w:pPr>
      <w:r>
        <w:rPr>
          <w:rFonts w:ascii="Times New Roman"/>
          <w:b/>
          <w:i w:val="false"/>
          <w:color w:val="000000"/>
        </w:rPr>
        <w:t xml:space="preserve"> Аудитория № ______</w:t>
      </w:r>
    </w:p>
    <w:p>
      <w:pPr>
        <w:spacing w:after="0"/>
        <w:ind w:left="0"/>
        <w:jc w:val="both"/>
      </w:pPr>
      <w:r>
        <w:rPr>
          <w:rFonts w:ascii="Times New Roman"/>
          <w:b w:val="false"/>
          <w:i w:val="false"/>
          <w:color w:val="000000"/>
          <w:sz w:val="28"/>
        </w:rPr>
        <w:t>
       Тестілеудің басталуы: ________ сағат _______ минут</w:t>
      </w:r>
    </w:p>
    <w:p>
      <w:pPr>
        <w:spacing w:after="0"/>
        <w:ind w:left="0"/>
        <w:jc w:val="both"/>
      </w:pPr>
      <w:r>
        <w:rPr>
          <w:rFonts w:ascii="Times New Roman"/>
          <w:b w:val="false"/>
          <w:i w:val="false"/>
          <w:color w:val="000000"/>
          <w:sz w:val="28"/>
        </w:rPr>
        <w:t>
      Тестілеу тапсыру тілі: _____________ Тестілеудің аяқталуы: ________ сағат _______ минут</w:t>
      </w:r>
    </w:p>
    <w:p>
      <w:pPr>
        <w:spacing w:after="0"/>
        <w:ind w:left="0"/>
        <w:jc w:val="both"/>
      </w:pPr>
      <w:r>
        <w:rPr>
          <w:rFonts w:ascii="Times New Roman"/>
          <w:b w:val="false"/>
          <w:i w:val="false"/>
          <w:color w:val="000000"/>
          <w:sz w:val="28"/>
        </w:rPr>
        <w:t>
      Лек нөмірі ____            Ғимарат_______            Мерзімі: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3540"/>
        <w:gridCol w:w="551"/>
        <w:gridCol w:w="551"/>
        <w:gridCol w:w="551"/>
        <w:gridCol w:w="2623"/>
        <w:gridCol w:w="897"/>
        <w:gridCol w:w="897"/>
        <w:gridCol w:w="897"/>
        <w:gridCol w:w="552"/>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Тестілеуден кейін</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Аудиторияда тәртіп сақтау ережесімен танысқандығы туралы белгі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қолы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 нөмірі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қолы</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Барлық тестіленушілердің саны: ________</w:t>
      </w:r>
    </w:p>
    <w:p>
      <w:pPr>
        <w:spacing w:after="0"/>
        <w:ind w:left="0"/>
        <w:jc w:val="both"/>
      </w:pPr>
      <w:r>
        <w:rPr>
          <w:rFonts w:ascii="Times New Roman"/>
          <w:b w:val="false"/>
          <w:i w:val="false"/>
          <w:color w:val="000000"/>
          <w:sz w:val="28"/>
        </w:rPr>
        <w:t>
      "Ескерту" бағаны "Келмеді" мәнін қабылдайды.</w:t>
      </w:r>
    </w:p>
    <w:p>
      <w:pPr>
        <w:spacing w:after="0"/>
        <w:ind w:left="0"/>
        <w:jc w:val="both"/>
      </w:pPr>
      <w:r>
        <w:rPr>
          <w:rFonts w:ascii="Times New Roman"/>
          <w:b w:val="false"/>
          <w:i w:val="false"/>
          <w:color w:val="000000"/>
          <w:sz w:val="28"/>
        </w:rPr>
        <w:t xml:space="preserve">
      "Аудиторияда тәртіп сақтау ережесімен танысқандығы туралы белгі" бағаны "Таныстым" мәнін қабылдайды. </w:t>
      </w:r>
    </w:p>
    <w:p>
      <w:pPr>
        <w:spacing w:after="0"/>
        <w:ind w:left="0"/>
        <w:jc w:val="both"/>
      </w:pPr>
      <w:r>
        <w:rPr>
          <w:rFonts w:ascii="Times New Roman"/>
          <w:b w:val="false"/>
          <w:i w:val="false"/>
          <w:color w:val="000000"/>
          <w:sz w:val="28"/>
        </w:rPr>
        <w:t>
      Тестіленушілерді өз орындарына отырғызуға, тестілеу материалдарын дұрыс таратуға және тестіленушінің аудиторияда тәртіп сақтауына жауап беремін.</w:t>
      </w:r>
    </w:p>
    <w:p>
      <w:pPr>
        <w:spacing w:after="0"/>
        <w:ind w:left="0"/>
        <w:jc w:val="both"/>
      </w:pPr>
      <w:r>
        <w:rPr>
          <w:rFonts w:ascii="Times New Roman"/>
          <w:b w:val="false"/>
          <w:i w:val="false"/>
          <w:color w:val="000000"/>
          <w:sz w:val="28"/>
        </w:rPr>
        <w:t>
      Аудитория кезекшісі ________________________________________ 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________________________________________ _____________________</w:t>
      </w:r>
    </w:p>
    <w:p>
      <w:pPr>
        <w:spacing w:after="0"/>
        <w:ind w:left="0"/>
        <w:jc w:val="both"/>
      </w:pPr>
      <w:r>
        <w:rPr>
          <w:rFonts w:ascii="Times New Roman"/>
          <w:b w:val="false"/>
          <w:i w:val="false"/>
          <w:color w:val="000000"/>
          <w:sz w:val="28"/>
        </w:rPr>
        <w:t>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өткізу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8" w:id="93"/>
    <w:p>
      <w:pPr>
        <w:spacing w:after="0"/>
        <w:ind w:left="0"/>
        <w:jc w:val="left"/>
      </w:pPr>
      <w:r>
        <w:rPr>
          <w:rFonts w:ascii="Times New Roman"/>
          <w:b/>
          <w:i w:val="false"/>
          <w:color w:val="000000"/>
        </w:rPr>
        <w:t xml:space="preserve"> Тестілеу материалдарын ашу туралы акт</w:t>
      </w:r>
    </w:p>
    <w:bookmarkEnd w:id="93"/>
    <w:p>
      <w:pPr>
        <w:spacing w:after="0"/>
        <w:ind w:left="0"/>
        <w:jc w:val="both"/>
      </w:pPr>
      <w:r>
        <w:rPr>
          <w:rFonts w:ascii="Times New Roman"/>
          <w:b w:val="false"/>
          <w:i w:val="false"/>
          <w:color w:val="000000"/>
          <w:sz w:val="28"/>
        </w:rPr>
        <w:t>
      Ұлттық бірыңғай тестілеу өткізу пункті/ Базалық жоғары оқу орны _______________________</w:t>
      </w:r>
    </w:p>
    <w:p>
      <w:pPr>
        <w:spacing w:after="0"/>
        <w:ind w:left="0"/>
        <w:jc w:val="both"/>
      </w:pPr>
      <w:r>
        <w:rPr>
          <w:rFonts w:ascii="Times New Roman"/>
          <w:b w:val="false"/>
          <w:i w:val="false"/>
          <w:color w:val="000000"/>
          <w:sz w:val="28"/>
        </w:rPr>
        <w:t>
      (код) (атауы)</w:t>
      </w:r>
    </w:p>
    <w:p>
      <w:pPr>
        <w:spacing w:after="0"/>
        <w:ind w:left="0"/>
        <w:jc w:val="both"/>
      </w:pPr>
      <w:r>
        <w:rPr>
          <w:rFonts w:ascii="Times New Roman"/>
          <w:b w:val="false"/>
          <w:i w:val="false"/>
          <w:color w:val="000000"/>
          <w:sz w:val="28"/>
        </w:rPr>
        <w:t>
      Лек _________________ Аудитория № ______________</w:t>
      </w:r>
    </w:p>
    <w:p>
      <w:pPr>
        <w:spacing w:after="0"/>
        <w:ind w:left="0"/>
        <w:jc w:val="both"/>
      </w:pPr>
      <w:r>
        <w:rPr>
          <w:rFonts w:ascii="Times New Roman"/>
          <w:b w:val="false"/>
          <w:i w:val="false"/>
          <w:color w:val="000000"/>
          <w:sz w:val="28"/>
        </w:rPr>
        <w:t>
      Мерзімі______________ Уақыт ____ cағат ____ минут</w:t>
      </w:r>
    </w:p>
    <w:p>
      <w:pPr>
        <w:spacing w:after="0"/>
        <w:ind w:left="0"/>
        <w:jc w:val="both"/>
      </w:pPr>
      <w:r>
        <w:rPr>
          <w:rFonts w:ascii="Times New Roman"/>
          <w:b w:val="false"/>
          <w:i w:val="false"/>
          <w:color w:val="000000"/>
          <w:sz w:val="28"/>
        </w:rPr>
        <w:t>
      Біз, төменде қол қоюшылар, тестілеу материалдары салынған қорапты аштық, тестілеу</w:t>
      </w:r>
    </w:p>
    <w:p>
      <w:pPr>
        <w:spacing w:after="0"/>
        <w:ind w:left="0"/>
        <w:jc w:val="both"/>
      </w:pPr>
      <w:r>
        <w:rPr>
          <w:rFonts w:ascii="Times New Roman"/>
          <w:b w:val="false"/>
          <w:i w:val="false"/>
          <w:color w:val="000000"/>
          <w:sz w:val="28"/>
        </w:rPr>
        <w:t>
      материалдарына санау жүргіздік. Санау нәтижесі төмендегі кестенің "Нақты саны" бағанында көрсетілді.</w:t>
      </w:r>
    </w:p>
    <w:p>
      <w:pPr>
        <w:spacing w:after="0"/>
        <w:ind w:left="0"/>
        <w:jc w:val="both"/>
      </w:pPr>
      <w:r>
        <w:rPr>
          <w:rFonts w:ascii="Times New Roman"/>
          <w:b w:val="false"/>
          <w:i w:val="false"/>
          <w:color w:val="000000"/>
          <w:sz w:val="28"/>
        </w:rPr>
        <w:t>
      Қолданылмаған артық кітапшалар тестілеу процесі кезінде алынады.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6974"/>
        <w:gridCol w:w="1303"/>
        <w:gridCol w:w="941"/>
        <w:gridCol w:w="578"/>
        <w:gridCol w:w="579"/>
        <w:gridCol w:w="579"/>
      </w:tblGrid>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атауы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 саны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саны</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Таратылды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парақтары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Кітапшалар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парағының көшірмелері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парағы үшін конверт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материалдарын ашу туралы акт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Нұсқаларды тарату парағы (қысқартылған оқыту мерзімдерін көздейтін жоғары білім кадрларын даярлаудың ұқсас бағыттары бойынша түсушілер үшін)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 ________________________________________________ _____________</w:t>
      </w:r>
    </w:p>
    <w:p>
      <w:pPr>
        <w:spacing w:after="0"/>
        <w:ind w:left="0"/>
        <w:jc w:val="both"/>
      </w:pPr>
      <w:r>
        <w:rPr>
          <w:rFonts w:ascii="Times New Roman"/>
          <w:b w:val="false"/>
          <w:i w:val="false"/>
          <w:color w:val="000000"/>
          <w:sz w:val="28"/>
        </w:rPr>
        <w:t>
      (тестіленушінің жеке коды (бұдан әрі - ТЖК) (түсушінің Т.А.Ә. (бар болған жағдайда)) (қолы) ___________________ __________________________________________________ __________</w:t>
      </w:r>
    </w:p>
    <w:p>
      <w:pPr>
        <w:spacing w:after="0"/>
        <w:ind w:left="0"/>
        <w:jc w:val="both"/>
      </w:pPr>
      <w:r>
        <w:rPr>
          <w:rFonts w:ascii="Times New Roman"/>
          <w:b w:val="false"/>
          <w:i w:val="false"/>
          <w:color w:val="000000"/>
          <w:sz w:val="28"/>
        </w:rPr>
        <w:t>
      (ТЖК)                  (түсушінің Т.А.Ә. (бар болған жағдайда))                  (қолы)</w:t>
      </w:r>
    </w:p>
    <w:p>
      <w:pPr>
        <w:spacing w:after="0"/>
        <w:ind w:left="0"/>
        <w:jc w:val="both"/>
      </w:pPr>
      <w:r>
        <w:rPr>
          <w:rFonts w:ascii="Times New Roman"/>
          <w:b w:val="false"/>
          <w:i w:val="false"/>
          <w:color w:val="000000"/>
          <w:sz w:val="28"/>
        </w:rPr>
        <w:t>
      ___________________ __________________________________________________ __________</w:t>
      </w:r>
    </w:p>
    <w:p>
      <w:pPr>
        <w:spacing w:after="0"/>
        <w:ind w:left="0"/>
        <w:jc w:val="both"/>
      </w:pPr>
      <w:r>
        <w:rPr>
          <w:rFonts w:ascii="Times New Roman"/>
          <w:b w:val="false"/>
          <w:i w:val="false"/>
          <w:color w:val="000000"/>
          <w:sz w:val="28"/>
        </w:rPr>
        <w:t>
      (ТЖК)                  (түсушінің Т.А.Ә. (бар болған жағдайда))                  (қолы) _________________________________________________________________ ______________</w:t>
      </w:r>
    </w:p>
    <w:p>
      <w:pPr>
        <w:spacing w:after="0"/>
        <w:ind w:left="0"/>
        <w:jc w:val="both"/>
      </w:pPr>
      <w:r>
        <w:rPr>
          <w:rFonts w:ascii="Times New Roman"/>
          <w:b w:val="false"/>
          <w:i w:val="false"/>
          <w:color w:val="000000"/>
          <w:sz w:val="28"/>
        </w:rPr>
        <w:t>
      (Кезекшінің Т.А.Ә. (бар болған жағдайда))                  (қолы)</w:t>
      </w:r>
    </w:p>
    <w:p>
      <w:pPr>
        <w:spacing w:after="0"/>
        <w:ind w:left="0"/>
        <w:jc w:val="both"/>
      </w:pPr>
      <w:r>
        <w:rPr>
          <w:rFonts w:ascii="Times New Roman"/>
          <w:b w:val="false"/>
          <w:i w:val="false"/>
          <w:color w:val="000000"/>
          <w:sz w:val="28"/>
        </w:rPr>
        <w:t>
      _________________________________________________________________ ______________</w:t>
      </w:r>
    </w:p>
    <w:p>
      <w:pPr>
        <w:spacing w:after="0"/>
        <w:ind w:left="0"/>
        <w:jc w:val="both"/>
      </w:pPr>
      <w:r>
        <w:rPr>
          <w:rFonts w:ascii="Times New Roman"/>
          <w:b w:val="false"/>
          <w:i w:val="false"/>
          <w:color w:val="000000"/>
          <w:sz w:val="28"/>
        </w:rPr>
        <w:t>
      (Кезекшінің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0" w:id="94"/>
    <w:p>
      <w:pPr>
        <w:spacing w:after="0"/>
        <w:ind w:left="0"/>
        <w:jc w:val="left"/>
      </w:pPr>
      <w:r>
        <w:rPr>
          <w:rFonts w:ascii="Times New Roman"/>
          <w:b/>
          <w:i w:val="false"/>
          <w:color w:val="000000"/>
        </w:rPr>
        <w:t xml:space="preserve"> Нұсқаларды тарату парағы</w:t>
      </w:r>
    </w:p>
    <w:bookmarkEnd w:id="94"/>
    <w:p>
      <w:pPr>
        <w:spacing w:after="0"/>
        <w:ind w:left="0"/>
        <w:jc w:val="both"/>
      </w:pPr>
      <w:r>
        <w:rPr>
          <w:rFonts w:ascii="Times New Roman"/>
          <w:b w:val="false"/>
          <w:i w:val="false"/>
          <w:color w:val="000000"/>
          <w:sz w:val="28"/>
        </w:rPr>
        <w:t>
      Ұлттық бірыңғай тестілеу өткізу пункті/Базалық жоғары оқу орны</w:t>
      </w:r>
    </w:p>
    <w:p>
      <w:pPr>
        <w:spacing w:after="0"/>
        <w:ind w:left="0"/>
        <w:jc w:val="both"/>
      </w:pPr>
      <w:r>
        <w:rPr>
          <w:rFonts w:ascii="Times New Roman"/>
          <w:b w:val="false"/>
          <w:i w:val="false"/>
          <w:color w:val="000000"/>
          <w:sz w:val="28"/>
        </w:rPr>
        <w:t>
      ______________ _____________________________________</w:t>
      </w:r>
    </w:p>
    <w:p>
      <w:pPr>
        <w:spacing w:after="0"/>
        <w:ind w:left="0"/>
        <w:jc w:val="both"/>
      </w:pPr>
      <w:r>
        <w:rPr>
          <w:rFonts w:ascii="Times New Roman"/>
          <w:b w:val="false"/>
          <w:i w:val="false"/>
          <w:color w:val="000000"/>
          <w:sz w:val="28"/>
        </w:rPr>
        <w:t>
      (коды)                              (атауы)</w:t>
      </w:r>
    </w:p>
    <w:p>
      <w:pPr>
        <w:spacing w:after="0"/>
        <w:ind w:left="0"/>
        <w:jc w:val="both"/>
      </w:pPr>
      <w:r>
        <w:rPr>
          <w:rFonts w:ascii="Times New Roman"/>
          <w:b w:val="false"/>
          <w:i w:val="false"/>
          <w:color w:val="000000"/>
          <w:sz w:val="28"/>
        </w:rPr>
        <w:t>
      Лек____</w:t>
      </w:r>
    </w:p>
    <w:p>
      <w:pPr>
        <w:spacing w:after="0"/>
        <w:ind w:left="0"/>
        <w:jc w:val="both"/>
      </w:pPr>
      <w:r>
        <w:rPr>
          <w:rFonts w:ascii="Times New Roman"/>
          <w:b w:val="false"/>
          <w:i w:val="false"/>
          <w:color w:val="000000"/>
          <w:sz w:val="28"/>
        </w:rPr>
        <w:t>
      Аудитория____</w:t>
      </w:r>
    </w:p>
    <w:p>
      <w:pPr>
        <w:spacing w:after="0"/>
        <w:ind w:left="0"/>
        <w:jc w:val="both"/>
      </w:pPr>
      <w:r>
        <w:rPr>
          <w:rFonts w:ascii="Times New Roman"/>
          <w:b w:val="false"/>
          <w:i w:val="false"/>
          <w:color w:val="000000"/>
          <w:sz w:val="28"/>
        </w:rPr>
        <w:t>
      Тестілеу күні______________</w:t>
      </w:r>
    </w:p>
    <w:p>
      <w:pPr>
        <w:spacing w:after="0"/>
        <w:ind w:left="0"/>
        <w:jc w:val="both"/>
      </w:pPr>
      <w:r>
        <w:rPr>
          <w:rFonts w:ascii="Times New Roman"/>
          <w:b w:val="false"/>
          <w:i w:val="false"/>
          <w:color w:val="000000"/>
          <w:sz w:val="28"/>
        </w:rPr>
        <w:t>
      Тапсыру тілі ____________</w:t>
      </w:r>
    </w:p>
    <w:p>
      <w:pPr>
        <w:spacing w:after="0"/>
        <w:ind w:left="0"/>
        <w:jc w:val="left"/>
      </w:pPr>
      <w:r>
        <w:rPr>
          <w:rFonts w:ascii="Times New Roman"/>
          <w:b/>
          <w:i w:val="false"/>
          <w:color w:val="000000"/>
        </w:rPr>
        <w:t xml:space="preserve"> Мен төменде қол қоюшы, отырғызу парағында көрсетілген менің орнымдағы кітап нұсқасы менің кітаптағы нұсқама сәйкес келетінін растаймын.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8"/>
        <w:gridCol w:w="1262"/>
        <w:gridCol w:w="7250"/>
        <w:gridCol w:w="1263"/>
        <w:gridCol w:w="777"/>
      </w:tblGrid>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 нөмірі</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Түсушінің Т.А.Ә. (бар болған жағдайда)(қолмен толтырылады)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Түсушінің қолы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бағаны "Қосымша отырғызу", "Келмеді", "Жойылды", "Кіргізілмеді" мәндерін қабылдайды</w:t>
      </w:r>
    </w:p>
    <w:p>
      <w:pPr>
        <w:spacing w:after="0"/>
        <w:ind w:left="0"/>
        <w:jc w:val="both"/>
      </w:pPr>
      <w:r>
        <w:rPr>
          <w:rFonts w:ascii="Times New Roman"/>
          <w:b w:val="false"/>
          <w:i w:val="false"/>
          <w:color w:val="000000"/>
          <w:sz w:val="28"/>
        </w:rPr>
        <w:t>
      Министрлік өкілі ______________ __________________________________________________</w:t>
      </w:r>
    </w:p>
    <w:p>
      <w:pPr>
        <w:spacing w:after="0"/>
        <w:ind w:left="0"/>
        <w:jc w:val="both"/>
      </w:pPr>
      <w:r>
        <w:rPr>
          <w:rFonts w:ascii="Times New Roman"/>
          <w:b w:val="false"/>
          <w:i w:val="false"/>
          <w:color w:val="000000"/>
          <w:sz w:val="28"/>
        </w:rPr>
        <w:t>
      (қолы)                        (Т.А.Ә. (бар болған жағдайда))</w:t>
      </w:r>
    </w:p>
    <w:p>
      <w:pPr>
        <w:spacing w:after="0"/>
        <w:ind w:left="0"/>
        <w:jc w:val="both"/>
      </w:pPr>
      <w:r>
        <w:rPr>
          <w:rFonts w:ascii="Times New Roman"/>
          <w:b w:val="false"/>
          <w:i w:val="false"/>
          <w:color w:val="000000"/>
          <w:sz w:val="28"/>
        </w:rPr>
        <w:t>
      Аудитория кезекшісі _______________ ______________________________________________</w:t>
      </w:r>
    </w:p>
    <w:p>
      <w:pPr>
        <w:spacing w:after="0"/>
        <w:ind w:left="0"/>
        <w:jc w:val="both"/>
      </w:pPr>
      <w:r>
        <w:rPr>
          <w:rFonts w:ascii="Times New Roman"/>
          <w:b w:val="false"/>
          <w:i w:val="false"/>
          <w:color w:val="000000"/>
          <w:sz w:val="28"/>
        </w:rPr>
        <w:t>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175500" cy="989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75500" cy="989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391400" cy="1009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91400" cy="1009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4" w:id="95"/>
    <w:p>
      <w:pPr>
        <w:spacing w:after="0"/>
        <w:ind w:left="0"/>
        <w:jc w:val="left"/>
      </w:pPr>
      <w:r>
        <w:rPr>
          <w:rFonts w:ascii="Times New Roman"/>
          <w:b/>
          <w:i w:val="false"/>
          <w:color w:val="000000"/>
        </w:rPr>
        <w:t xml:space="preserve"> Аудиторияда тыйым салынған заттың тәркіленуі және тәртіп сақтау ережесін бұзған түсушіні аудиториядан шығару туралы Акт</w:t>
      </w:r>
    </w:p>
    <w:bookmarkEnd w:id="95"/>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(код) (Ұлттық бірыңғай тестілеу өткізу пункті/Базалық жоғары оқу орны атауы)</w:t>
      </w:r>
    </w:p>
    <w:p>
      <w:pPr>
        <w:spacing w:after="0"/>
        <w:ind w:left="0"/>
        <w:jc w:val="both"/>
      </w:pPr>
      <w:r>
        <w:rPr>
          <w:rFonts w:ascii="Times New Roman"/>
          <w:b w:val="false"/>
          <w:i w:val="false"/>
          <w:color w:val="000000"/>
          <w:sz w:val="28"/>
        </w:rPr>
        <w:t>
      "______"______________________________201________жыл___________сағат______минут</w:t>
      </w:r>
    </w:p>
    <w:p>
      <w:pPr>
        <w:spacing w:after="0"/>
        <w:ind w:left="0"/>
        <w:jc w:val="both"/>
      </w:pPr>
      <w:r>
        <w:rPr>
          <w:rFonts w:ascii="Times New Roman"/>
          <w:b w:val="false"/>
          <w:i w:val="false"/>
          <w:color w:val="000000"/>
          <w:sz w:val="28"/>
        </w:rPr>
        <w:t>
      Министірлік өкілі ________________________________________________________________</w:t>
      </w:r>
    </w:p>
    <w:p>
      <w:pPr>
        <w:spacing w:after="0"/>
        <w:ind w:left="0"/>
        <w:jc w:val="both"/>
      </w:pPr>
      <w:r>
        <w:rPr>
          <w:rFonts w:ascii="Times New Roman"/>
          <w:b w:val="false"/>
          <w:i w:val="false"/>
          <w:color w:val="000000"/>
          <w:sz w:val="28"/>
        </w:rPr>
        <w:t>
                              (Т.А.Ә.(болған жағдайда))</w:t>
      </w:r>
    </w:p>
    <w:p>
      <w:pPr>
        <w:spacing w:after="0"/>
        <w:ind w:left="0"/>
        <w:jc w:val="both"/>
      </w:pPr>
      <w:r>
        <w:rPr>
          <w:rFonts w:ascii="Times New Roman"/>
          <w:b w:val="false"/>
          <w:i w:val="false"/>
          <w:color w:val="000000"/>
          <w:sz w:val="28"/>
        </w:rPr>
        <w:t>
      Аудитория кезекшісі 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Тестілеу уақытында түсушіден: Т.А.Ә. (болған жағдайда) ______________________________,</w:t>
      </w:r>
    </w:p>
    <w:p>
      <w:pPr>
        <w:spacing w:after="0"/>
        <w:ind w:left="0"/>
        <w:jc w:val="both"/>
      </w:pPr>
      <w:r>
        <w:rPr>
          <w:rFonts w:ascii="Times New Roman"/>
          <w:b w:val="false"/>
          <w:i w:val="false"/>
          <w:color w:val="000000"/>
          <w:sz w:val="28"/>
        </w:rPr>
        <w:t>
      Тестіленушінің жеке коды _________________ №___ аудитория, №___ орын, № _______ нұсқа</w:t>
      </w:r>
    </w:p>
    <w:p>
      <w:pPr>
        <w:spacing w:after="0"/>
        <w:ind w:left="0"/>
        <w:jc w:val="both"/>
      </w:pPr>
      <w:r>
        <w:rPr>
          <w:rFonts w:ascii="Times New Roman"/>
          <w:b w:val="false"/>
          <w:i w:val="false"/>
          <w:color w:val="000000"/>
          <w:sz w:val="28"/>
        </w:rPr>
        <w:t xml:space="preserve">
      Ұлттық бірыңғай тестілеуді өткізу қағидаларының </w:t>
      </w:r>
      <w:r>
        <w:rPr>
          <w:rFonts w:ascii="Times New Roman"/>
          <w:b w:val="false"/>
          <w:i w:val="false"/>
          <w:color w:val="000000"/>
          <w:sz w:val="28"/>
        </w:rPr>
        <w:t>49-тармағының</w:t>
      </w:r>
      <w:r>
        <w:rPr>
          <w:rFonts w:ascii="Times New Roman"/>
          <w:b w:val="false"/>
          <w:i w:val="false"/>
          <w:color w:val="000000"/>
          <w:sz w:val="28"/>
        </w:rPr>
        <w:t xml:space="preserve"> бұзылғандығын дәлелдейтін төмендегі заттар табылды: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(табылған заттың атауы, маркасы, саны.)</w:t>
      </w:r>
    </w:p>
    <w:p>
      <w:pPr>
        <w:spacing w:after="0"/>
        <w:ind w:left="0"/>
        <w:jc w:val="both"/>
      </w:pPr>
      <w:r>
        <w:rPr>
          <w:rFonts w:ascii="Times New Roman"/>
          <w:b w:val="false"/>
          <w:i w:val="false"/>
          <w:color w:val="000000"/>
          <w:sz w:val="28"/>
        </w:rPr>
        <w:t>
      Аталған деректі ескере отырып шешім қабылдады:</w:t>
      </w:r>
    </w:p>
    <w:p>
      <w:pPr>
        <w:spacing w:after="0"/>
        <w:ind w:left="0"/>
        <w:jc w:val="both"/>
      </w:pPr>
      <w:r>
        <w:rPr>
          <w:rFonts w:ascii="Times New Roman"/>
          <w:b w:val="false"/>
          <w:i w:val="false"/>
          <w:color w:val="000000"/>
          <w:sz w:val="28"/>
        </w:rPr>
        <w:t>
      тестілеу материалдарын алу; түсушіні:</w:t>
      </w:r>
    </w:p>
    <w:p>
      <w:pPr>
        <w:spacing w:after="0"/>
        <w:ind w:left="0"/>
        <w:jc w:val="both"/>
      </w:pPr>
      <w:r>
        <w:rPr>
          <w:rFonts w:ascii="Times New Roman"/>
          <w:b w:val="false"/>
          <w:i w:val="false"/>
          <w:color w:val="000000"/>
          <w:sz w:val="28"/>
        </w:rPr>
        <w:t xml:space="preserve">
      Т.А.Ә. (болған жағдайда) _______________, тестіленушінің жеке коды_____ №_____ </w:t>
      </w:r>
    </w:p>
    <w:p>
      <w:pPr>
        <w:spacing w:after="0"/>
        <w:ind w:left="0"/>
        <w:jc w:val="both"/>
      </w:pPr>
      <w:r>
        <w:rPr>
          <w:rFonts w:ascii="Times New Roman"/>
          <w:b w:val="false"/>
          <w:i w:val="false"/>
          <w:color w:val="000000"/>
          <w:sz w:val="28"/>
        </w:rPr>
        <w:t>
      аудиториядан шығару және тестілеу нәтижелерін жою.</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xml:space="preserve">
      ____________________________________________________ _____, </w:t>
      </w:r>
    </w:p>
    <w:p>
      <w:pPr>
        <w:spacing w:after="0"/>
        <w:ind w:left="0"/>
        <w:jc w:val="both"/>
      </w:pPr>
      <w:r>
        <w:rPr>
          <w:rFonts w:ascii="Times New Roman"/>
          <w:b w:val="false"/>
          <w:i w:val="false"/>
          <w:color w:val="000000"/>
          <w:sz w:val="28"/>
        </w:rPr>
        <w:t xml:space="preserve">
      Тестіленушінің жеке коды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(осы актіні құрған тұлғалардың, Т.А.Ә. (болған жағдайда) қолдары)</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(түсушінің Т.А.Ә. (болған жағдайда) қолы)</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Ұлттық бірыңғай тестілеу өткізу пункті басшысы/Базалық ЖОО жауапты хатшысы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комиссия төрағасы Т.А.Ә. (болған жағдайда)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Ұлттық бірыңғай тестілеу өткізу пункті/ Базалық жоғары оқу орны</w:t>
      </w:r>
    </w:p>
    <w:p>
      <w:pPr>
        <w:spacing w:after="0"/>
        <w:ind w:left="0"/>
        <w:jc w:val="both"/>
      </w:pPr>
      <w:r>
        <w:rPr>
          <w:rFonts w:ascii="Times New Roman"/>
          <w:b w:val="false"/>
          <w:i w:val="false"/>
          <w:color w:val="000000"/>
          <w:sz w:val="28"/>
        </w:rPr>
        <w:t>
      Күні:__________________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6" w:id="96"/>
    <w:p>
      <w:pPr>
        <w:spacing w:after="0"/>
        <w:ind w:left="0"/>
        <w:jc w:val="left"/>
      </w:pPr>
      <w:r>
        <w:rPr>
          <w:rFonts w:ascii="Times New Roman"/>
          <w:b/>
          <w:i w:val="false"/>
          <w:color w:val="000000"/>
        </w:rPr>
        <w:t xml:space="preserve"> Тестілеу барысында бөгде тұлғаның анықталуы туралы Акт</w:t>
      </w:r>
    </w:p>
    <w:bookmarkEnd w:id="96"/>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(Ұлттық бірыңғай тестліеу өткізу пункті/Базалық жоғары оқу орны атауы және коды)</w:t>
      </w:r>
    </w:p>
    <w:p>
      <w:pPr>
        <w:spacing w:after="0"/>
        <w:ind w:left="0"/>
        <w:jc w:val="both"/>
      </w:pPr>
      <w:r>
        <w:rPr>
          <w:rFonts w:ascii="Times New Roman"/>
          <w:b w:val="false"/>
          <w:i w:val="false"/>
          <w:color w:val="000000"/>
          <w:sz w:val="28"/>
        </w:rPr>
        <w:t>
      Күні "_____"__________________________20_____жыл. Уақыт_______сағат ________минут</w:t>
      </w:r>
    </w:p>
    <w:p>
      <w:pPr>
        <w:spacing w:after="0"/>
        <w:ind w:left="0"/>
        <w:jc w:val="both"/>
      </w:pPr>
      <w:r>
        <w:rPr>
          <w:rFonts w:ascii="Times New Roman"/>
          <w:b w:val="false"/>
          <w:i w:val="false"/>
          <w:color w:val="000000"/>
          <w:sz w:val="28"/>
        </w:rPr>
        <w:t>
      Министрлік өкілі 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Мемлекеттік комиссия мүшесі 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ҰБТӨП/Базалық ЖОО - ға тестілеуді тапсыру үшін</w:t>
      </w:r>
    </w:p>
    <w:p>
      <w:pPr>
        <w:spacing w:after="0"/>
        <w:ind w:left="0"/>
        <w:jc w:val="both"/>
      </w:pPr>
      <w:r>
        <w:rPr>
          <w:rFonts w:ascii="Times New Roman"/>
          <w:b w:val="false"/>
          <w:i w:val="false"/>
          <w:color w:val="000000"/>
          <w:sz w:val="28"/>
        </w:rPr>
        <w:t>
      _____________________________________________ азаматтың орнына бөгде тұлғаның кірген</w:t>
      </w:r>
    </w:p>
    <w:p>
      <w:pPr>
        <w:spacing w:after="0"/>
        <w:ind w:left="0"/>
        <w:jc w:val="both"/>
      </w:pPr>
      <w:r>
        <w:rPr>
          <w:rFonts w:ascii="Times New Roman"/>
          <w:b w:val="false"/>
          <w:i w:val="false"/>
          <w:color w:val="000000"/>
          <w:sz w:val="28"/>
        </w:rPr>
        <w:t>
      (Т.А.Ә. (болған жағдайда) және тестіленушінің жеке коды)</w:t>
      </w:r>
    </w:p>
    <w:p>
      <w:pPr>
        <w:spacing w:after="0"/>
        <w:ind w:left="0"/>
        <w:jc w:val="both"/>
      </w:pPr>
      <w:r>
        <w:rPr>
          <w:rFonts w:ascii="Times New Roman"/>
          <w:b w:val="false"/>
          <w:i w:val="false"/>
          <w:color w:val="000000"/>
          <w:sz w:val="28"/>
        </w:rPr>
        <w:t>
      фактісі анықталды 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Аталған факті ескере отырып шешім қабылдады:</w:t>
      </w:r>
    </w:p>
    <w:p>
      <w:pPr>
        <w:spacing w:after="0"/>
        <w:ind w:left="0"/>
        <w:jc w:val="both"/>
      </w:pPr>
      <w:r>
        <w:rPr>
          <w:rFonts w:ascii="Times New Roman"/>
          <w:b w:val="false"/>
          <w:i w:val="false"/>
          <w:color w:val="000000"/>
          <w:sz w:val="28"/>
        </w:rPr>
        <w:t>
      Түсушіні/түсушінің _______________________________________________________________</w:t>
      </w:r>
    </w:p>
    <w:p>
      <w:pPr>
        <w:spacing w:after="0"/>
        <w:ind w:left="0"/>
        <w:jc w:val="both"/>
      </w:pPr>
      <w:r>
        <w:rPr>
          <w:rFonts w:ascii="Times New Roman"/>
          <w:b w:val="false"/>
          <w:i w:val="false"/>
          <w:color w:val="000000"/>
          <w:sz w:val="28"/>
        </w:rPr>
        <w:t>
      (Т.А.Ә (болған жағдайда) және тестіленушінің жеке коды)</w:t>
      </w:r>
    </w:p>
    <w:p>
      <w:pPr>
        <w:spacing w:after="0"/>
        <w:ind w:left="0"/>
        <w:jc w:val="both"/>
      </w:pPr>
      <w:r>
        <w:rPr>
          <w:rFonts w:ascii="Times New Roman"/>
          <w:b w:val="false"/>
          <w:i w:val="false"/>
          <w:color w:val="000000"/>
          <w:sz w:val="28"/>
        </w:rPr>
        <w:t>
      Тестілеу материалдарын алу және № аудиториядан шығару және тестілеу нәтижелерін жою</w:t>
      </w:r>
    </w:p>
    <w:p>
      <w:pPr>
        <w:spacing w:after="0"/>
        <w:ind w:left="0"/>
        <w:jc w:val="both"/>
      </w:pPr>
      <w:r>
        <w:rPr>
          <w:rFonts w:ascii="Times New Roman"/>
          <w:b w:val="false"/>
          <w:i w:val="false"/>
          <w:color w:val="000000"/>
          <w:sz w:val="28"/>
        </w:rPr>
        <w:t>
      Т.А.Ә. (болған жағдайда)_________________________, тестіленушінің жеке коды __________</w:t>
      </w:r>
    </w:p>
    <w:p>
      <w:pPr>
        <w:spacing w:after="0"/>
        <w:ind w:left="0"/>
        <w:jc w:val="both"/>
      </w:pPr>
      <w:r>
        <w:rPr>
          <w:rFonts w:ascii="Times New Roman"/>
          <w:b w:val="false"/>
          <w:i w:val="false"/>
          <w:color w:val="000000"/>
          <w:sz w:val="28"/>
        </w:rPr>
        <w:t>
      Актімен танысты:</w:t>
      </w:r>
    </w:p>
    <w:p>
      <w:pPr>
        <w:spacing w:after="0"/>
        <w:ind w:left="0"/>
        <w:jc w:val="both"/>
      </w:pPr>
      <w:r>
        <w:rPr>
          <w:rFonts w:ascii="Times New Roman"/>
          <w:b w:val="false"/>
          <w:i w:val="false"/>
          <w:color w:val="000000"/>
          <w:sz w:val="28"/>
        </w:rPr>
        <w:t>
      (Министірлік өкілінің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(аудитория кезекшісінің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комиссия төрағасының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(түсуші-бөгде тұлғаның Т.А.Ә. (болған жағдайда) және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Ұлттық бірыңғай тестілеу өткізу пункті/ Базалық жоғары оқу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8" w:id="97"/>
    <w:p>
      <w:pPr>
        <w:spacing w:after="0"/>
        <w:ind w:left="0"/>
        <w:jc w:val="left"/>
      </w:pPr>
      <w:r>
        <w:rPr>
          <w:rFonts w:ascii="Times New Roman"/>
          <w:b/>
          <w:i w:val="false"/>
          <w:color w:val="000000"/>
        </w:rPr>
        <w:t xml:space="preserve"> Тестілеуге берілген уақыт аяқталған кезде түсушінің тестілеу материалдарды уақытында тапсырмау фактісінің анықталуы туралы Акт</w:t>
      </w:r>
    </w:p>
    <w:bookmarkEnd w:id="97"/>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(код) (Ұлттық бірыңғай тестілеу өткізу пункті/Базалық жоғары оқу орны атауы)</w:t>
      </w:r>
    </w:p>
    <w:p>
      <w:pPr>
        <w:spacing w:after="0"/>
        <w:ind w:left="0"/>
        <w:jc w:val="both"/>
      </w:pPr>
      <w:r>
        <w:rPr>
          <w:rFonts w:ascii="Times New Roman"/>
          <w:b w:val="false"/>
          <w:i w:val="false"/>
          <w:color w:val="000000"/>
          <w:sz w:val="28"/>
        </w:rPr>
        <w:t>
      "_____"_______________201____жыл______сағат_______минут</w:t>
      </w:r>
    </w:p>
    <w:p>
      <w:pPr>
        <w:spacing w:after="0"/>
        <w:ind w:left="0"/>
        <w:jc w:val="both"/>
      </w:pPr>
      <w:r>
        <w:rPr>
          <w:rFonts w:ascii="Times New Roman"/>
          <w:b w:val="false"/>
          <w:i w:val="false"/>
          <w:color w:val="000000"/>
          <w:sz w:val="28"/>
        </w:rPr>
        <w:t>
      Министрлік өкілі 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Аудитория кезекшісі______________________________________________________________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Түсуші: Т.А.Ә. (болған жағдайда) _________________________________, Тестіленушінің жеке коды_____________</w:t>
      </w:r>
    </w:p>
    <w:p>
      <w:pPr>
        <w:spacing w:after="0"/>
        <w:ind w:left="0"/>
        <w:jc w:val="both"/>
      </w:pPr>
      <w:r>
        <w:rPr>
          <w:rFonts w:ascii="Times New Roman"/>
          <w:b w:val="false"/>
          <w:i w:val="false"/>
          <w:color w:val="000000"/>
          <w:sz w:val="28"/>
        </w:rPr>
        <w:t>
      №_____аудитория, №___орын_, №_______ нұсқа</w:t>
      </w:r>
    </w:p>
    <w:p>
      <w:pPr>
        <w:spacing w:after="0"/>
        <w:ind w:left="0"/>
        <w:jc w:val="both"/>
      </w:pPr>
      <w:r>
        <w:rPr>
          <w:rFonts w:ascii="Times New Roman"/>
          <w:b w:val="false"/>
          <w:i w:val="false"/>
          <w:color w:val="000000"/>
          <w:sz w:val="28"/>
        </w:rPr>
        <w:t xml:space="preserve">
      Тестілеу уақытының аяқталуына байланысты тестілеу материалдарын дер кезінде тапсырудан бас тартқан себепті </w:t>
      </w:r>
    </w:p>
    <w:p>
      <w:pPr>
        <w:spacing w:after="0"/>
        <w:ind w:left="0"/>
        <w:jc w:val="both"/>
      </w:pPr>
      <w:r>
        <w:rPr>
          <w:rFonts w:ascii="Times New Roman"/>
          <w:b w:val="false"/>
          <w:i w:val="false"/>
          <w:color w:val="000000"/>
          <w:sz w:val="28"/>
        </w:rPr>
        <w:t xml:space="preserve">
      Ұлттық бірыңғай тестілеуді өткізу қағидаларының </w:t>
      </w:r>
      <w:r>
        <w:rPr>
          <w:rFonts w:ascii="Times New Roman"/>
          <w:b w:val="false"/>
          <w:i w:val="false"/>
          <w:color w:val="000000"/>
          <w:sz w:val="28"/>
        </w:rPr>
        <w:t>52- тармағы</w:t>
      </w:r>
      <w:r>
        <w:rPr>
          <w:rFonts w:ascii="Times New Roman"/>
          <w:b w:val="false"/>
          <w:i w:val="false"/>
          <w:color w:val="000000"/>
          <w:sz w:val="28"/>
        </w:rPr>
        <w:t xml:space="preserve"> бұзылды.</w:t>
      </w:r>
    </w:p>
    <w:p>
      <w:pPr>
        <w:spacing w:after="0"/>
        <w:ind w:left="0"/>
        <w:jc w:val="both"/>
      </w:pPr>
      <w:r>
        <w:rPr>
          <w:rFonts w:ascii="Times New Roman"/>
          <w:b w:val="false"/>
          <w:i w:val="false"/>
          <w:color w:val="000000"/>
          <w:sz w:val="28"/>
        </w:rPr>
        <w:t>
      Аталған деректі ескере отырып қаулы етті: тестілеу материалдарын алу; түсушіні:</w:t>
      </w:r>
    </w:p>
    <w:p>
      <w:pPr>
        <w:spacing w:after="0"/>
        <w:ind w:left="0"/>
        <w:jc w:val="both"/>
      </w:pPr>
      <w:r>
        <w:rPr>
          <w:rFonts w:ascii="Times New Roman"/>
          <w:b w:val="false"/>
          <w:i w:val="false"/>
          <w:color w:val="000000"/>
          <w:sz w:val="28"/>
        </w:rPr>
        <w:t xml:space="preserve">
      Т.А.Ә. (болған жағдайда) ________________________________________, Тестіленушінің жеке коды______________ </w:t>
      </w:r>
    </w:p>
    <w:p>
      <w:pPr>
        <w:spacing w:after="0"/>
        <w:ind w:left="0"/>
        <w:jc w:val="both"/>
      </w:pPr>
      <w:r>
        <w:rPr>
          <w:rFonts w:ascii="Times New Roman"/>
          <w:b w:val="false"/>
          <w:i w:val="false"/>
          <w:color w:val="000000"/>
          <w:sz w:val="28"/>
        </w:rPr>
        <w:t>
      №_____ аудиториядан шығару және тестілеу нәтижелерін жою.</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(осы актіні құрған тұлғалардың, Т.А.Ә. (болған жағдайда) қолдары)</w:t>
      </w:r>
    </w:p>
    <w:p>
      <w:pPr>
        <w:spacing w:after="0"/>
        <w:ind w:left="0"/>
        <w:jc w:val="both"/>
      </w:pPr>
      <w:r>
        <w:rPr>
          <w:rFonts w:ascii="Times New Roman"/>
          <w:b w:val="false"/>
          <w:i w:val="false"/>
          <w:color w:val="000000"/>
          <w:sz w:val="28"/>
        </w:rPr>
        <w:t>
      актімен танысты: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(түсушінің Т.А.Ә (болған жағдайда) қолы)</w:t>
      </w:r>
    </w:p>
    <w:p>
      <w:pPr>
        <w:spacing w:after="0"/>
        <w:ind w:left="0"/>
        <w:jc w:val="both"/>
      </w:pPr>
      <w:r>
        <w:rPr>
          <w:rFonts w:ascii="Times New Roman"/>
          <w:b w:val="false"/>
          <w:i w:val="false"/>
          <w:color w:val="000000"/>
          <w:sz w:val="28"/>
        </w:rPr>
        <w:t>
      актімен танысты: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(Ұлттың бірыңғай тестілеу өткізу пункті басшысы/Базалық жоғары оқу орны жауапты хатшысы Т.А.Ә. (болған жағдайда), қолы)</w:t>
      </w:r>
    </w:p>
    <w:p>
      <w:pPr>
        <w:spacing w:after="0"/>
        <w:ind w:left="0"/>
        <w:jc w:val="both"/>
      </w:pPr>
      <w:r>
        <w:rPr>
          <w:rFonts w:ascii="Times New Roman"/>
          <w:b w:val="false"/>
          <w:i w:val="false"/>
          <w:color w:val="000000"/>
          <w:sz w:val="28"/>
        </w:rPr>
        <w:t>
      актімен танысты: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комиссияның төрағасы Т.А.Ә. (болған жағдайда),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Ұлттық бірыңғай тестілеу өткізу пункті/ Базалық жоғары оқу орны</w:t>
      </w:r>
    </w:p>
    <w:p>
      <w:pPr>
        <w:spacing w:after="0"/>
        <w:ind w:left="0"/>
        <w:jc w:val="both"/>
      </w:pPr>
      <w:r>
        <w:rPr>
          <w:rFonts w:ascii="Times New Roman"/>
          <w:b w:val="false"/>
          <w:i w:val="false"/>
          <w:color w:val="000000"/>
          <w:sz w:val="28"/>
        </w:rPr>
        <w:t>
      Күні:__________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0" w:id="98"/>
    <w:p>
      <w:pPr>
        <w:spacing w:after="0"/>
        <w:ind w:left="0"/>
        <w:jc w:val="left"/>
      </w:pPr>
      <w:r>
        <w:rPr>
          <w:rFonts w:ascii="Times New Roman"/>
          <w:b/>
          <w:i w:val="false"/>
          <w:color w:val="000000"/>
        </w:rPr>
        <w:t xml:space="preserve"> Ұлттық бірыңғай тестілеу және кешенді тестілеу кітапшаларын жою туралы акт</w:t>
      </w:r>
    </w:p>
    <w:bookmarkEnd w:id="98"/>
    <w:p>
      <w:pPr>
        <w:spacing w:after="0"/>
        <w:ind w:left="0"/>
        <w:jc w:val="both"/>
      </w:pPr>
      <w:r>
        <w:rPr>
          <w:rFonts w:ascii="Times New Roman"/>
          <w:b w:val="false"/>
          <w:i w:val="false"/>
          <w:color w:val="000000"/>
          <w:sz w:val="28"/>
        </w:rPr>
        <w:t>
      "___"________201__ жыл _________________________________________________________</w:t>
      </w:r>
    </w:p>
    <w:p>
      <w:pPr>
        <w:spacing w:after="0"/>
        <w:ind w:left="0"/>
        <w:jc w:val="both"/>
      </w:pPr>
      <w:r>
        <w:rPr>
          <w:rFonts w:ascii="Times New Roman"/>
          <w:b w:val="false"/>
          <w:i w:val="false"/>
          <w:color w:val="000000"/>
          <w:sz w:val="28"/>
        </w:rPr>
        <w:t>
      (Ұлттық бірыңғай тестілеу өткізу пункті / базалық жоғары оқу орны атауы)</w:t>
      </w:r>
    </w:p>
    <w:p>
      <w:pPr>
        <w:spacing w:after="0"/>
        <w:ind w:left="0"/>
        <w:jc w:val="both"/>
      </w:pPr>
      <w:r>
        <w:rPr>
          <w:rFonts w:ascii="Times New Roman"/>
          <w:b w:val="false"/>
          <w:i w:val="false"/>
          <w:color w:val="000000"/>
          <w:sz w:val="28"/>
        </w:rPr>
        <w:t>
      Негіздеме: "____"__________201__ жылғы №___________ бұйрықпен бекітілген</w:t>
      </w:r>
    </w:p>
    <w:p>
      <w:pPr>
        <w:spacing w:after="0"/>
        <w:ind w:left="0"/>
        <w:jc w:val="both"/>
      </w:pPr>
      <w:r>
        <w:rPr>
          <w:rFonts w:ascii="Times New Roman"/>
          <w:b w:val="false"/>
          <w:i w:val="false"/>
          <w:color w:val="000000"/>
          <w:sz w:val="28"/>
        </w:rPr>
        <w:t xml:space="preserve">
      Ұлттық бірыңғай тестілеуді өткізу қағидаларының </w:t>
      </w:r>
      <w:r>
        <w:rPr>
          <w:rFonts w:ascii="Times New Roman"/>
          <w:b w:val="false"/>
          <w:i w:val="false"/>
          <w:color w:val="000000"/>
          <w:sz w:val="28"/>
        </w:rPr>
        <w:t>63-тармағы</w:t>
      </w:r>
    </w:p>
    <w:p>
      <w:pPr>
        <w:spacing w:after="0"/>
        <w:ind w:left="0"/>
        <w:jc w:val="both"/>
      </w:pPr>
      <w:r>
        <w:rPr>
          <w:rFonts w:ascii="Times New Roman"/>
          <w:b w:val="false"/>
          <w:i w:val="false"/>
          <w:color w:val="000000"/>
          <w:sz w:val="28"/>
        </w:rPr>
        <w:t>
      Комиссия құрамында:</w:t>
      </w:r>
    </w:p>
    <w:p>
      <w:pPr>
        <w:spacing w:after="0"/>
        <w:ind w:left="0"/>
        <w:jc w:val="both"/>
      </w:pPr>
      <w:r>
        <w:rPr>
          <w:rFonts w:ascii="Times New Roman"/>
          <w:b w:val="false"/>
          <w:i w:val="false"/>
          <w:color w:val="000000"/>
          <w:sz w:val="28"/>
        </w:rPr>
        <w:t>
      Төраға (филиал жетекшісі/жауапты хатшы) 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Комиссия мүшелері 1._____________________________________________________________</w:t>
      </w:r>
    </w:p>
    <w:p>
      <w:pPr>
        <w:spacing w:after="0"/>
        <w:ind w:left="0"/>
        <w:jc w:val="both"/>
      </w:pPr>
      <w:r>
        <w:rPr>
          <w:rFonts w:ascii="Times New Roman"/>
          <w:b w:val="false"/>
          <w:i w:val="false"/>
          <w:color w:val="000000"/>
          <w:sz w:val="28"/>
        </w:rPr>
        <w:t>
      (лауазымы Т.А.Ә. (болған жағдайда))</w:t>
      </w:r>
    </w:p>
    <w:p>
      <w:pPr>
        <w:spacing w:after="0"/>
        <w:ind w:left="0"/>
        <w:jc w:val="both"/>
      </w:pPr>
      <w:r>
        <w:rPr>
          <w:rFonts w:ascii="Times New Roman"/>
          <w:b w:val="false"/>
          <w:i w:val="false"/>
          <w:color w:val="000000"/>
          <w:sz w:val="28"/>
        </w:rPr>
        <w:t>
      2.______________________________________________________________________________</w:t>
      </w:r>
    </w:p>
    <w:p>
      <w:pPr>
        <w:spacing w:after="0"/>
        <w:ind w:left="0"/>
        <w:jc w:val="both"/>
      </w:pPr>
      <w:r>
        <w:rPr>
          <w:rFonts w:ascii="Times New Roman"/>
          <w:b w:val="false"/>
          <w:i w:val="false"/>
          <w:color w:val="000000"/>
          <w:sz w:val="28"/>
        </w:rPr>
        <w:t>
      (лауазымы Т.А.Ә. (болған жағдайда))</w:t>
      </w:r>
    </w:p>
    <w:p>
      <w:pPr>
        <w:spacing w:after="0"/>
        <w:ind w:left="0"/>
        <w:jc w:val="both"/>
      </w:pPr>
      <w:r>
        <w:rPr>
          <w:rFonts w:ascii="Times New Roman"/>
          <w:b w:val="false"/>
          <w:i w:val="false"/>
          <w:color w:val="000000"/>
          <w:sz w:val="28"/>
        </w:rPr>
        <w:t>
      3.______________________________________________________________________________</w:t>
      </w:r>
    </w:p>
    <w:p>
      <w:pPr>
        <w:spacing w:after="0"/>
        <w:ind w:left="0"/>
        <w:jc w:val="both"/>
      </w:pPr>
      <w:r>
        <w:rPr>
          <w:rFonts w:ascii="Times New Roman"/>
          <w:b w:val="false"/>
          <w:i w:val="false"/>
          <w:color w:val="000000"/>
          <w:sz w:val="28"/>
        </w:rPr>
        <w:t>
      (лауазымы Т.А.Ә. (болған жағдайда))</w:t>
      </w:r>
    </w:p>
    <w:p>
      <w:pPr>
        <w:spacing w:after="0"/>
        <w:ind w:left="0"/>
        <w:jc w:val="both"/>
      </w:pPr>
      <w:r>
        <w:rPr>
          <w:rFonts w:ascii="Times New Roman"/>
          <w:b w:val="false"/>
          <w:i w:val="false"/>
          <w:color w:val="000000"/>
          <w:sz w:val="28"/>
        </w:rPr>
        <w:t>
      4.______________________________________________________________________________</w:t>
      </w:r>
    </w:p>
    <w:p>
      <w:pPr>
        <w:spacing w:after="0"/>
        <w:ind w:left="0"/>
        <w:jc w:val="both"/>
      </w:pPr>
      <w:r>
        <w:rPr>
          <w:rFonts w:ascii="Times New Roman"/>
          <w:b w:val="false"/>
          <w:i w:val="false"/>
          <w:color w:val="000000"/>
          <w:sz w:val="28"/>
        </w:rPr>
        <w:t>
      (лауазымы Т.А.Ә. (болған жағдайда))</w:t>
      </w:r>
    </w:p>
    <w:p>
      <w:pPr>
        <w:spacing w:after="0"/>
        <w:ind w:left="0"/>
        <w:jc w:val="both"/>
      </w:pPr>
      <w:r>
        <w:rPr>
          <w:rFonts w:ascii="Times New Roman"/>
          <w:b w:val="false"/>
          <w:i w:val="false"/>
          <w:color w:val="000000"/>
          <w:sz w:val="28"/>
        </w:rPr>
        <w:t xml:space="preserve">
      Ұлттық бірыңғай тестілеу кітапшалары жойылғандығы туралы осы акты құрды: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3164"/>
        <w:gridCol w:w="2750"/>
        <w:gridCol w:w="746"/>
        <w:gridCol w:w="4894"/>
      </w:tblGrid>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нөмірі</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Тестілеуге жіберілген кітапшалардың нақты саны (оның ішінде неміс және француз тілінің кітапшалары)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кітапшалар саны (оның ішінде неміс және француз тілінің кітапшалары)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Кітапшалардың инвентарлық нөмірі</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ҰТО-ға әкелінген кітапшалар саны (тестілеу нәтижелері жойылған түсушілердің, және де Республикалық апелляциялық комиссияның шешімімен балл қосылған түсушілердің кітапшалары)</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042"/>
        <w:gridCol w:w="2258"/>
      </w:tblGrid>
      <w:tr>
        <w:trPr>
          <w:trHeight w:val="30" w:hRule="atLeast"/>
        </w:trPr>
        <w:tc>
          <w:tcPr>
            <w:tcW w:w="100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Кітапшалардың жойылу жолы: ___________________________________________________________________</w:t>
            </w:r>
            <w:r>
              <w:br/>
            </w:r>
            <w:r>
              <w:rPr>
                <w:rFonts w:ascii="Times New Roman"/>
                <w:b w:val="false"/>
                <w:i w:val="false"/>
                <w:color w:val="000000"/>
                <w:sz w:val="20"/>
              </w:rPr>
              <w:t>
(жою тәсілін көрсету-механикалық ұсақтау немесе өртеу) (жойылған орнын көрсету)</w:t>
            </w:r>
            <w:r>
              <w:br/>
            </w:r>
            <w:r>
              <w:rPr>
                <w:rFonts w:ascii="Times New Roman"/>
                <w:b w:val="false"/>
                <w:i w:val="false"/>
                <w:color w:val="000000"/>
                <w:sz w:val="20"/>
              </w:rPr>
              <w:t>
Төраға (филиал жетекшісі/жауапты хатшы) _____________________________</w:t>
            </w:r>
            <w:r>
              <w:br/>
            </w:r>
            <w:r>
              <w:rPr>
                <w:rFonts w:ascii="Times New Roman"/>
                <w:b w:val="false"/>
                <w:i w:val="false"/>
                <w:color w:val="000000"/>
                <w:sz w:val="20"/>
              </w:rPr>
              <w:t>
(Т.А.Ә. (бар болған жағдайда) қолы)</w:t>
            </w:r>
            <w:r>
              <w:br/>
            </w:r>
            <w:r>
              <w:rPr>
                <w:rFonts w:ascii="Times New Roman"/>
                <w:b w:val="false"/>
                <w:i w:val="false"/>
                <w:color w:val="000000"/>
                <w:sz w:val="20"/>
              </w:rPr>
              <w:t>
Комиссия мүшелері:1.________________________________________________</w:t>
            </w:r>
            <w:r>
              <w:br/>
            </w:r>
            <w:r>
              <w:rPr>
                <w:rFonts w:ascii="Times New Roman"/>
                <w:b w:val="false"/>
                <w:i w:val="false"/>
                <w:color w:val="000000"/>
                <w:sz w:val="20"/>
              </w:rPr>
              <w:t>
(лауазымы, Т.А.Ә. (бар болған жағдайда) қолы)</w:t>
            </w:r>
            <w:r>
              <w:br/>
            </w:r>
            <w:r>
              <w:rPr>
                <w:rFonts w:ascii="Times New Roman"/>
                <w:b w:val="false"/>
                <w:i w:val="false"/>
                <w:color w:val="000000"/>
                <w:sz w:val="20"/>
              </w:rPr>
              <w:t>
2.________________________________________________</w:t>
            </w:r>
            <w:r>
              <w:br/>
            </w:r>
            <w:r>
              <w:rPr>
                <w:rFonts w:ascii="Times New Roman"/>
                <w:b w:val="false"/>
                <w:i w:val="false"/>
                <w:color w:val="000000"/>
                <w:sz w:val="20"/>
              </w:rPr>
              <w:t>
(лауазымы, Т.А.Ә. (бар болған жағдайда) қолы)</w:t>
            </w:r>
            <w:r>
              <w:br/>
            </w:r>
            <w:r>
              <w:rPr>
                <w:rFonts w:ascii="Times New Roman"/>
                <w:b w:val="false"/>
                <w:i w:val="false"/>
                <w:color w:val="000000"/>
                <w:sz w:val="20"/>
              </w:rPr>
              <w:t>
3._______________________________________________</w:t>
            </w:r>
            <w:r>
              <w:br/>
            </w:r>
            <w:r>
              <w:rPr>
                <w:rFonts w:ascii="Times New Roman"/>
                <w:b w:val="false"/>
                <w:i w:val="false"/>
                <w:color w:val="000000"/>
                <w:sz w:val="20"/>
              </w:rPr>
              <w:t>
(лауазымы, Т.А.Ә. (бар болған жағдайда) қолы) 4._____________________________________ _________</w:t>
            </w:r>
            <w:r>
              <w:br/>
            </w:r>
            <w:r>
              <w:rPr>
                <w:rFonts w:ascii="Times New Roman"/>
                <w:b w:val="false"/>
                <w:i w:val="false"/>
                <w:color w:val="000000"/>
                <w:sz w:val="20"/>
              </w:rPr>
              <w:t>
(лауазымы, Т.А.Ә. (бар болған жағдайда)) қолы)</w:t>
            </w:r>
          </w:p>
        </w:tc>
        <w:tc>
          <w:tcPr>
            <w:tcW w:w="225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700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70000" cy="1257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төрағасына</w:t>
            </w:r>
            <w:r>
              <w:br/>
            </w:r>
            <w:r>
              <w:rPr>
                <w:rFonts w:ascii="Times New Roman"/>
                <w:b w:val="false"/>
                <w:i w:val="false"/>
                <w:color w:val="000000"/>
                <w:sz w:val="20"/>
              </w:rPr>
              <w:t>
___________________________________</w:t>
            </w:r>
            <w:r>
              <w:br/>
            </w:r>
            <w:r>
              <w:rPr>
                <w:rFonts w:ascii="Times New Roman"/>
                <w:b w:val="false"/>
                <w:i w:val="false"/>
                <w:color w:val="000000"/>
                <w:sz w:val="20"/>
              </w:rPr>
              <w:t>
(Төрағаның Т.А.Ә. (бар болған жағдайда))</w:t>
            </w:r>
            <w:r>
              <w:br/>
            </w: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(Ұлттық бірыңғай тестілеу өткізу пункті/ Базалық жоғары оқу орны атауы)</w:t>
            </w:r>
            <w:r>
              <w:br/>
            </w:r>
            <w:r>
              <w:rPr>
                <w:rFonts w:ascii="Times New Roman"/>
                <w:b w:val="false"/>
                <w:i w:val="false"/>
                <w:color w:val="000000"/>
                <w:sz w:val="20"/>
              </w:rPr>
              <w:t>
түсуші _________________________________________</w:t>
            </w:r>
            <w:r>
              <w:br/>
            </w:r>
            <w:r>
              <w:rPr>
                <w:rFonts w:ascii="Times New Roman"/>
                <w:b w:val="false"/>
                <w:i w:val="false"/>
                <w:color w:val="000000"/>
                <w:sz w:val="20"/>
              </w:rPr>
              <w:t>
ТЖК ______________ Нұсқа ______ Аудитория ______</w:t>
            </w:r>
          </w:p>
        </w:tc>
      </w:tr>
    </w:tbl>
    <w:bookmarkStart w:name="z122" w:id="99"/>
    <w:p>
      <w:pPr>
        <w:spacing w:after="0"/>
        <w:ind w:left="0"/>
        <w:jc w:val="left"/>
      </w:pPr>
      <w:r>
        <w:rPr>
          <w:rFonts w:ascii="Times New Roman"/>
          <w:b/>
          <w:i w:val="false"/>
          <w:color w:val="000000"/>
        </w:rPr>
        <w:t xml:space="preserve"> Өтініш Ұлттық бірыңғай тестілеу Сізден келесі тест тапсырмаларын мазмұны бойынша қарауыңызды сұраймын:</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864"/>
        <w:gridCol w:w="4336"/>
        <w:gridCol w:w="631"/>
        <w:gridCol w:w="5487"/>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тапсырма-сының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r>
              <w:br/>
            </w:r>
            <w:r>
              <w:rPr>
                <w:rFonts w:ascii="Times New Roman"/>
                <w:b w:val="false"/>
                <w:i w:val="false"/>
                <w:color w:val="000000"/>
                <w:sz w:val="20"/>
              </w:rPr>
              <w:t>
Төмендегілердің біреуін көрсетіңіз:</w:t>
            </w:r>
            <w:r>
              <w:br/>
            </w:r>
            <w:r>
              <w:rPr>
                <w:rFonts w:ascii="Times New Roman"/>
                <w:b w:val="false"/>
                <w:i w:val="false"/>
                <w:color w:val="000000"/>
                <w:sz w:val="20"/>
              </w:rPr>
              <w:t>
- дұрыс жауаптар дұрыс жауаптар кодымен сәйкес келмейді (дұрыс жауап нұсқасы көрсетіледі);</w:t>
            </w:r>
            <w:r>
              <w:br/>
            </w:r>
            <w:r>
              <w:rPr>
                <w:rFonts w:ascii="Times New Roman"/>
                <w:b w:val="false"/>
                <w:i w:val="false"/>
                <w:color w:val="000000"/>
                <w:sz w:val="20"/>
              </w:rPr>
              <w:t>
- дұрыс жауабы жоқ;</w:t>
            </w:r>
            <w:r>
              <w:br/>
            </w:r>
            <w:r>
              <w:rPr>
                <w:rFonts w:ascii="Times New Roman"/>
                <w:b w:val="false"/>
                <w:i w:val="false"/>
                <w:color w:val="000000"/>
                <w:sz w:val="20"/>
              </w:rPr>
              <w:t>
- бес жауап нұсқасынан бір жауапты таңдауға арналған тест тапсырмаларында бірнеше дұрыс жауап болса (барлық дұрыс жауаптар нұсқасы көрсетіледі);</w:t>
            </w:r>
            <w:r>
              <w:br/>
            </w:r>
            <w:r>
              <w:rPr>
                <w:rFonts w:ascii="Times New Roman"/>
                <w:b w:val="false"/>
                <w:i w:val="false"/>
                <w:color w:val="000000"/>
                <w:sz w:val="20"/>
              </w:rPr>
              <w:t>
- сұрақ дүрыс құрастырылмаған;</w:t>
            </w:r>
            <w:r>
              <w:br/>
            </w:r>
            <w:r>
              <w:rPr>
                <w:rFonts w:ascii="Times New Roman"/>
                <w:b w:val="false"/>
                <w:i w:val="false"/>
                <w:color w:val="000000"/>
                <w:sz w:val="20"/>
              </w:rPr>
              <w:t>
- мәтіннің үзіндісі болмағандықтан, нақты дұрыс жауапты анықтау мүмкін емес.</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c>
          <w:tcPr>
            <w:tcW w:w="5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"Апелляциялық комиссия шешімі" бағанын апелляциялық комиссия мүшелері толтырады және келесі мәндерді қабылдайды: "Қанағаттан-дырылды" немесе "Қанағаттан-дырылмайды"</w:t>
            </w: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Мерзімі __________ Түсушінің қолы ________________________________________________</w:t>
      </w:r>
    </w:p>
    <w:p>
      <w:pPr>
        <w:spacing w:after="0"/>
        <w:ind w:left="0"/>
        <w:jc w:val="both"/>
      </w:pPr>
      <w:r>
        <w:rPr>
          <w:rFonts w:ascii="Times New Roman"/>
          <w:b w:val="false"/>
          <w:i w:val="false"/>
          <w:color w:val="000000"/>
          <w:sz w:val="28"/>
        </w:rPr>
        <w:t>
      Апелляциялық комиссия төрағасының қолы __________________________________________</w:t>
      </w:r>
    </w:p>
    <w:p>
      <w:pPr>
        <w:spacing w:after="0"/>
        <w:ind w:left="0"/>
        <w:jc w:val="both"/>
      </w:pPr>
      <w:r>
        <w:rPr>
          <w:rFonts w:ascii="Times New Roman"/>
          <w:b w:val="false"/>
          <w:i w:val="false"/>
          <w:color w:val="000000"/>
          <w:sz w:val="28"/>
        </w:rPr>
        <w:t>
      Апелляциялық комиссия мүшелерінің қолы __________________________________________</w:t>
      </w:r>
    </w:p>
    <w:p>
      <w:pPr>
        <w:spacing w:after="0"/>
        <w:ind w:left="0"/>
        <w:jc w:val="both"/>
      </w:pPr>
      <w:r>
        <w:rPr>
          <w:rFonts w:ascii="Times New Roman"/>
          <w:b w:val="false"/>
          <w:i w:val="false"/>
          <w:color w:val="000000"/>
          <w:sz w:val="28"/>
        </w:rPr>
        <w:t>
      Апелляциялық комиссия шешімімен келісемін ________________________________________</w:t>
      </w:r>
    </w:p>
    <w:p>
      <w:pPr>
        <w:spacing w:after="0"/>
        <w:ind w:left="0"/>
        <w:jc w:val="both"/>
      </w:pPr>
      <w:r>
        <w:rPr>
          <w:rFonts w:ascii="Times New Roman"/>
          <w:b w:val="false"/>
          <w:i w:val="false"/>
          <w:color w:val="000000"/>
          <w:sz w:val="28"/>
        </w:rPr>
        <w:t>
      (түсушінің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төрағасына</w:t>
            </w:r>
            <w:r>
              <w:br/>
            </w:r>
            <w:r>
              <w:rPr>
                <w:rFonts w:ascii="Times New Roman"/>
                <w:b w:val="false"/>
                <w:i w:val="false"/>
                <w:color w:val="000000"/>
                <w:sz w:val="20"/>
              </w:rPr>
              <w:t>
____________________________________</w:t>
            </w:r>
            <w:r>
              <w:br/>
            </w:r>
            <w:r>
              <w:rPr>
                <w:rFonts w:ascii="Times New Roman"/>
                <w:b w:val="false"/>
                <w:i w:val="false"/>
                <w:color w:val="000000"/>
                <w:sz w:val="20"/>
              </w:rPr>
              <w:t>
(Төрағаның Т.А.Ә. (бар болған жағдайда))</w:t>
            </w:r>
            <w:r>
              <w:br/>
            </w:r>
            <w:r>
              <w:rPr>
                <w:rFonts w:ascii="Times New Roman"/>
                <w:b w:val="false"/>
                <w:i w:val="false"/>
                <w:color w:val="000000"/>
                <w:sz w:val="20"/>
              </w:rPr>
              <w:t>
_____________________________________</w:t>
            </w:r>
            <w:r>
              <w:br/>
            </w:r>
            <w:r>
              <w:rPr>
                <w:rFonts w:ascii="Times New Roman"/>
                <w:b w:val="false"/>
                <w:i w:val="false"/>
                <w:color w:val="000000"/>
                <w:sz w:val="20"/>
              </w:rPr>
              <w:t>
(Ұлттық бірыңғай тестілеу өткізу пункті/ Базалық жоғары оқу орны атауы)</w:t>
            </w:r>
            <w:r>
              <w:br/>
            </w:r>
            <w:r>
              <w:rPr>
                <w:rFonts w:ascii="Times New Roman"/>
                <w:b w:val="false"/>
                <w:i w:val="false"/>
                <w:color w:val="000000"/>
                <w:sz w:val="20"/>
              </w:rPr>
              <w:t>
түсуші_______________________________</w:t>
            </w:r>
            <w:r>
              <w:br/>
            </w:r>
            <w:r>
              <w:rPr>
                <w:rFonts w:ascii="Times New Roman"/>
                <w:b w:val="false"/>
                <w:i w:val="false"/>
                <w:color w:val="000000"/>
                <w:sz w:val="20"/>
              </w:rPr>
              <w:t>
тестіленушінің жеке коды _________________ Нұсқа ______ Аудитория _____</w:t>
            </w:r>
          </w:p>
        </w:tc>
      </w:tr>
    </w:tbl>
    <w:p>
      <w:pPr>
        <w:spacing w:after="0"/>
        <w:ind w:left="0"/>
        <w:jc w:val="left"/>
      </w:pPr>
      <w:r>
        <w:rPr>
          <w:rFonts w:ascii="Times New Roman"/>
          <w:b/>
          <w:i w:val="false"/>
          <w:color w:val="000000"/>
        </w:rPr>
        <w:t xml:space="preserve"> Өтініш Ұлттық бірыңғай тестілеу (қысқартылған оқыту мерзімдерін көздейтін жоғары білім кадрларын даярлаудың ұқсас бағыттары бойынша) Сізден келесі тест тапсырмаларын мазмұны бойынша қарауыңызды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890"/>
        <w:gridCol w:w="4463"/>
        <w:gridCol w:w="650"/>
        <w:gridCol w:w="5648"/>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тапсырма-сының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r>
              <w:br/>
            </w:r>
            <w:r>
              <w:rPr>
                <w:rFonts w:ascii="Times New Roman"/>
                <w:b w:val="false"/>
                <w:i w:val="false"/>
                <w:color w:val="000000"/>
                <w:sz w:val="20"/>
              </w:rPr>
              <w:t>
Төмендегілердің біреуін көрсетіңіз:</w:t>
            </w:r>
            <w:r>
              <w:br/>
            </w:r>
            <w:r>
              <w:rPr>
                <w:rFonts w:ascii="Times New Roman"/>
                <w:b w:val="false"/>
                <w:i w:val="false"/>
                <w:color w:val="000000"/>
                <w:sz w:val="20"/>
              </w:rPr>
              <w:t>
- дұрыс жауаптар дұрыс жауаптар кодымен сәйкес келмейді (дұрыс жауап нұсқасы көрсетіледі);</w:t>
            </w:r>
            <w:r>
              <w:br/>
            </w:r>
            <w:r>
              <w:rPr>
                <w:rFonts w:ascii="Times New Roman"/>
                <w:b w:val="false"/>
                <w:i w:val="false"/>
                <w:color w:val="000000"/>
                <w:sz w:val="20"/>
              </w:rPr>
              <w:t>
- дұрыс жауабы жоқ;</w:t>
            </w:r>
            <w:r>
              <w:br/>
            </w:r>
            <w:r>
              <w:rPr>
                <w:rFonts w:ascii="Times New Roman"/>
                <w:b w:val="false"/>
                <w:i w:val="false"/>
                <w:color w:val="000000"/>
                <w:sz w:val="20"/>
              </w:rPr>
              <w:t>
- бес жауап нұсқасынан бір жауапты таңдауға арналған тест тапсырмаларында бірнеше дұрыс жауап болса (барлық дұрыс жауаптар нұсқасы көрсетіледі);</w:t>
            </w:r>
            <w:r>
              <w:br/>
            </w:r>
            <w:r>
              <w:rPr>
                <w:rFonts w:ascii="Times New Roman"/>
                <w:b w:val="false"/>
                <w:i w:val="false"/>
                <w:color w:val="000000"/>
                <w:sz w:val="20"/>
              </w:rPr>
              <w:t>
- сұрақ дүрыс құрастырылмаған;</w:t>
            </w:r>
            <w:r>
              <w:br/>
            </w:r>
            <w:r>
              <w:rPr>
                <w:rFonts w:ascii="Times New Roman"/>
                <w:b w:val="false"/>
                <w:i w:val="false"/>
                <w:color w:val="000000"/>
                <w:sz w:val="20"/>
              </w:rPr>
              <w:t>
- мәтіннің үзіндісі болмағандықтан, нақты дұрыс жауапты анықтау мүмкін емес.</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c>
          <w:tcPr>
            <w:tcW w:w="5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"Апелляциялық комиссия шешімі" бағанын апелляциялық комиссия мүшелері толтырады және келесі мәндерді қабылдайды: "Қанағаттан-дырылды" немесе "Қанағаттан-дырылмайды"</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бейіндік пән</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Мерзімі __________ Түсушінің қолы ________________________________________________</w:t>
      </w:r>
    </w:p>
    <w:p>
      <w:pPr>
        <w:spacing w:after="0"/>
        <w:ind w:left="0"/>
        <w:jc w:val="both"/>
      </w:pPr>
      <w:r>
        <w:rPr>
          <w:rFonts w:ascii="Times New Roman"/>
          <w:b w:val="false"/>
          <w:i w:val="false"/>
          <w:color w:val="000000"/>
          <w:sz w:val="28"/>
        </w:rPr>
        <w:t>
      Апелляциялық комиссия төрағасының қолы __________________________________________</w:t>
      </w:r>
    </w:p>
    <w:p>
      <w:pPr>
        <w:spacing w:after="0"/>
        <w:ind w:left="0"/>
        <w:jc w:val="both"/>
      </w:pPr>
      <w:r>
        <w:rPr>
          <w:rFonts w:ascii="Times New Roman"/>
          <w:b w:val="false"/>
          <w:i w:val="false"/>
          <w:color w:val="000000"/>
          <w:sz w:val="28"/>
        </w:rPr>
        <w:t>
      Апелляциялық комиссия мүшелерінің қолы __________________________________________</w:t>
      </w:r>
    </w:p>
    <w:p>
      <w:pPr>
        <w:spacing w:after="0"/>
        <w:ind w:left="0"/>
        <w:jc w:val="both"/>
      </w:pPr>
      <w:r>
        <w:rPr>
          <w:rFonts w:ascii="Times New Roman"/>
          <w:b w:val="false"/>
          <w:i w:val="false"/>
          <w:color w:val="000000"/>
          <w:sz w:val="28"/>
        </w:rPr>
        <w:t>
      Апелляциялық комиссия шешімімен келісемін ________________________________________</w:t>
      </w:r>
    </w:p>
    <w:p>
      <w:pPr>
        <w:spacing w:after="0"/>
        <w:ind w:left="0"/>
        <w:jc w:val="both"/>
      </w:pPr>
      <w:r>
        <w:rPr>
          <w:rFonts w:ascii="Times New Roman"/>
          <w:b w:val="false"/>
          <w:i w:val="false"/>
          <w:color w:val="000000"/>
          <w:sz w:val="28"/>
        </w:rPr>
        <w:t>
      (түсушінің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төрағасына</w:t>
            </w:r>
            <w:r>
              <w:br/>
            </w:r>
            <w:r>
              <w:rPr>
                <w:rFonts w:ascii="Times New Roman"/>
                <w:b w:val="false"/>
                <w:i w:val="false"/>
                <w:color w:val="000000"/>
                <w:sz w:val="20"/>
              </w:rPr>
              <w:t>
__________________________________</w:t>
            </w:r>
            <w:r>
              <w:br/>
            </w:r>
            <w:r>
              <w:rPr>
                <w:rFonts w:ascii="Times New Roman"/>
                <w:b w:val="false"/>
                <w:i w:val="false"/>
                <w:color w:val="000000"/>
                <w:sz w:val="20"/>
              </w:rPr>
              <w:t>
(Төрағаның Т.А.Ә. (бар болған жағдайда))</w:t>
            </w:r>
            <w:r>
              <w:br/>
            </w:r>
            <w:r>
              <w:rPr>
                <w:rFonts w:ascii="Times New Roman"/>
                <w:b w:val="false"/>
                <w:i w:val="false"/>
                <w:color w:val="000000"/>
                <w:sz w:val="20"/>
              </w:rPr>
              <w:t>
_____________________________________</w:t>
            </w:r>
            <w:r>
              <w:br/>
            </w:r>
            <w:r>
              <w:rPr>
                <w:rFonts w:ascii="Times New Roman"/>
                <w:b w:val="false"/>
                <w:i w:val="false"/>
                <w:color w:val="000000"/>
                <w:sz w:val="20"/>
              </w:rPr>
              <w:t>
(Ұлттық бірыңғай тестілеу өткізу пункті/ Базалық жоғары оқу орны атауы)</w:t>
            </w:r>
            <w:r>
              <w:br/>
            </w:r>
            <w:r>
              <w:rPr>
                <w:rFonts w:ascii="Times New Roman"/>
                <w:b w:val="false"/>
                <w:i w:val="false"/>
                <w:color w:val="000000"/>
                <w:sz w:val="20"/>
              </w:rPr>
              <w:t>
түсуші____________________________</w:t>
            </w:r>
            <w:r>
              <w:br/>
            </w:r>
            <w:r>
              <w:rPr>
                <w:rFonts w:ascii="Times New Roman"/>
                <w:b w:val="false"/>
                <w:i w:val="false"/>
                <w:color w:val="000000"/>
                <w:sz w:val="20"/>
              </w:rPr>
              <w:t>
тестіленушінің жеке коды ____________________ Нұсқа ________ Аудитория _______</w:t>
            </w:r>
          </w:p>
        </w:tc>
      </w:tr>
    </w:tbl>
    <w:bookmarkStart w:name="z125" w:id="100"/>
    <w:p>
      <w:pPr>
        <w:spacing w:after="0"/>
        <w:ind w:left="0"/>
        <w:jc w:val="left"/>
      </w:pPr>
      <w:r>
        <w:rPr>
          <w:rFonts w:ascii="Times New Roman"/>
          <w:b/>
          <w:i w:val="false"/>
          <w:color w:val="000000"/>
        </w:rPr>
        <w:t xml:space="preserve"> Өтініш Ұлттық бірыңғай тестілеу</w:t>
      </w:r>
    </w:p>
    <w:bookmarkEnd w:id="100"/>
    <w:p>
      <w:pPr>
        <w:spacing w:after="0"/>
        <w:ind w:left="0"/>
        <w:jc w:val="both"/>
      </w:pPr>
      <w:r>
        <w:rPr>
          <w:rFonts w:ascii="Times New Roman"/>
          <w:b w:val="false"/>
          <w:i w:val="false"/>
          <w:color w:val="000000"/>
          <w:sz w:val="28"/>
        </w:rPr>
        <w:t xml:space="preserve">
      Мен тестілеу нәтижесімен келіспеймін. Менің тестілеу нәтижесінде алған балдар санын қайта қарауыңызды сұраймын.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804"/>
        <w:gridCol w:w="1476"/>
        <w:gridCol w:w="804"/>
        <w:gridCol w:w="1476"/>
        <w:gridCol w:w="805"/>
        <w:gridCol w:w="1924"/>
        <w:gridCol w:w="805"/>
        <w:gridCol w:w="1924"/>
        <w:gridCol w:w="806"/>
      </w:tblGrid>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бойынша тест тапсырмасының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 бойынша тест тапсырмасының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 бойынша тест тапсырмасының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Бейіндік пән тест тапсырмасының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Бейіндік пән тест тапсырмасының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Мерзімі __________ Түсушінің қолы ________________________________________________</w:t>
      </w:r>
    </w:p>
    <w:p>
      <w:pPr>
        <w:spacing w:after="0"/>
        <w:ind w:left="0"/>
        <w:jc w:val="both"/>
      </w:pPr>
      <w:r>
        <w:rPr>
          <w:rFonts w:ascii="Times New Roman"/>
          <w:b w:val="false"/>
          <w:i w:val="false"/>
          <w:color w:val="000000"/>
          <w:sz w:val="28"/>
        </w:rPr>
        <w:t>
      Апелляциялық комиссия төрағасының қолы __________________________________________</w:t>
      </w:r>
    </w:p>
    <w:p>
      <w:pPr>
        <w:spacing w:after="0"/>
        <w:ind w:left="0"/>
        <w:jc w:val="both"/>
      </w:pPr>
      <w:r>
        <w:rPr>
          <w:rFonts w:ascii="Times New Roman"/>
          <w:b w:val="false"/>
          <w:i w:val="false"/>
          <w:color w:val="000000"/>
          <w:sz w:val="28"/>
        </w:rPr>
        <w:t>
      Апелляциялық комиссия мүшелерінің қолы __________________________________________</w:t>
      </w:r>
    </w:p>
    <w:p>
      <w:pPr>
        <w:spacing w:after="0"/>
        <w:ind w:left="0"/>
        <w:jc w:val="both"/>
      </w:pPr>
      <w:r>
        <w:rPr>
          <w:rFonts w:ascii="Times New Roman"/>
          <w:b w:val="false"/>
          <w:i w:val="false"/>
          <w:color w:val="000000"/>
          <w:sz w:val="28"/>
        </w:rPr>
        <w:t>
      Апелляциялық комиссия шешімімен келісемін ________________________________________</w:t>
      </w:r>
    </w:p>
    <w:p>
      <w:pPr>
        <w:spacing w:after="0"/>
        <w:ind w:left="0"/>
        <w:jc w:val="both"/>
      </w:pPr>
      <w:r>
        <w:rPr>
          <w:rFonts w:ascii="Times New Roman"/>
          <w:b w:val="false"/>
          <w:i w:val="false"/>
          <w:color w:val="000000"/>
          <w:sz w:val="28"/>
        </w:rPr>
        <w:t>
      (түсушінің қолы)</w:t>
      </w:r>
    </w:p>
    <w:p>
      <w:pPr>
        <w:spacing w:after="0"/>
        <w:ind w:left="0"/>
        <w:jc w:val="both"/>
      </w:pPr>
      <w:r>
        <w:rPr>
          <w:rFonts w:ascii="Times New Roman"/>
          <w:b w:val="false"/>
          <w:i w:val="false"/>
          <w:color w:val="000000"/>
          <w:sz w:val="28"/>
        </w:rPr>
        <w:t>
      Ескерту: - "Апелляциялық комиссия шешімі" бағанын апелляциялық комиссия мүшелері толтырады және келесідей мәндерді қабылдайды: "Қанағаттандырылды" неме "Қанағаттандырылмады"</w:t>
      </w:r>
    </w:p>
    <w:p>
      <w:pPr>
        <w:spacing w:after="0"/>
        <w:ind w:left="0"/>
        <w:jc w:val="both"/>
      </w:pPr>
      <w:r>
        <w:rPr>
          <w:rFonts w:ascii="Times New Roman"/>
          <w:b w:val="false"/>
          <w:i w:val="false"/>
          <w:color w:val="000000"/>
          <w:sz w:val="28"/>
        </w:rPr>
        <w:t>
      - Қалған бағандар түсушінің қолымен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төрағасына</w:t>
            </w:r>
            <w:r>
              <w:br/>
            </w:r>
            <w:r>
              <w:rPr>
                <w:rFonts w:ascii="Times New Roman"/>
                <w:b w:val="false"/>
                <w:i w:val="false"/>
                <w:color w:val="000000"/>
                <w:sz w:val="20"/>
              </w:rPr>
              <w:t>
______________________________________</w:t>
            </w:r>
            <w:r>
              <w:br/>
            </w:r>
            <w:r>
              <w:rPr>
                <w:rFonts w:ascii="Times New Roman"/>
                <w:b w:val="false"/>
                <w:i w:val="false"/>
                <w:color w:val="000000"/>
                <w:sz w:val="20"/>
              </w:rPr>
              <w:t>
(Төрағаның Т.А.Ә. (бар болған жағдайда))</w:t>
            </w:r>
            <w:r>
              <w:br/>
            </w:r>
            <w:r>
              <w:rPr>
                <w:rFonts w:ascii="Times New Roman"/>
                <w:b w:val="false"/>
                <w:i w:val="false"/>
                <w:color w:val="000000"/>
                <w:sz w:val="20"/>
              </w:rPr>
              <w:t>
______________________________________</w:t>
            </w:r>
            <w:r>
              <w:br/>
            </w:r>
            <w:r>
              <w:rPr>
                <w:rFonts w:ascii="Times New Roman"/>
                <w:b w:val="false"/>
                <w:i w:val="false"/>
                <w:color w:val="000000"/>
                <w:sz w:val="20"/>
              </w:rPr>
              <w:t>
(Ұлттық бірыңғай тестілеу өткізу пункті/ Базалық жоғары оқу орны атауы)</w:t>
            </w:r>
            <w:r>
              <w:br/>
            </w:r>
            <w:r>
              <w:rPr>
                <w:rFonts w:ascii="Times New Roman"/>
                <w:b w:val="false"/>
                <w:i w:val="false"/>
                <w:color w:val="000000"/>
                <w:sz w:val="20"/>
              </w:rPr>
              <w:t>
түсуші________________________________</w:t>
            </w:r>
            <w:r>
              <w:br/>
            </w:r>
            <w:r>
              <w:rPr>
                <w:rFonts w:ascii="Times New Roman"/>
                <w:b w:val="false"/>
                <w:i w:val="false"/>
                <w:color w:val="000000"/>
                <w:sz w:val="20"/>
              </w:rPr>
              <w:t>
тестіленушінің жеке коды ____________________ Нұсқа ________ Аудитория _______</w:t>
            </w:r>
          </w:p>
        </w:tc>
      </w:tr>
    </w:tbl>
    <w:bookmarkStart w:name="z127" w:id="101"/>
    <w:p>
      <w:pPr>
        <w:spacing w:after="0"/>
        <w:ind w:left="0"/>
        <w:jc w:val="left"/>
      </w:pPr>
      <w:r>
        <w:rPr>
          <w:rFonts w:ascii="Times New Roman"/>
          <w:b/>
          <w:i w:val="false"/>
          <w:color w:val="000000"/>
        </w:rPr>
        <w:t xml:space="preserve"> Өтініш Ұлттық бірыңғай тестілеу (қысқартылған оқыту мерзімдерін көздейтін жоғары білім кадрларын даярлаудың ұқсас бағыттары бойынша)</w:t>
      </w:r>
    </w:p>
    <w:bookmarkEnd w:id="101"/>
    <w:p>
      <w:pPr>
        <w:spacing w:after="0"/>
        <w:ind w:left="0"/>
        <w:jc w:val="both"/>
      </w:pPr>
      <w:r>
        <w:rPr>
          <w:rFonts w:ascii="Times New Roman"/>
          <w:b w:val="false"/>
          <w:i w:val="false"/>
          <w:color w:val="000000"/>
          <w:sz w:val="28"/>
        </w:rPr>
        <w:t xml:space="preserve">
      Мен тестілеу нәтижесімен келіспеймін. Менің тестілеу нәтижесінде алған балдар санын қайта қарауыңызды сұраймын.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9"/>
        <w:gridCol w:w="1770"/>
        <w:gridCol w:w="3248"/>
        <w:gridCol w:w="1771"/>
        <w:gridCol w:w="1772"/>
      </w:tblGrid>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бейінді пән бойынша тест тапсырмасының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 бойынша тест тапсырмасының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шешімі</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Мерзімі __________ Түсушінің қолы ________________________________________________</w:t>
      </w:r>
    </w:p>
    <w:p>
      <w:pPr>
        <w:spacing w:after="0"/>
        <w:ind w:left="0"/>
        <w:jc w:val="both"/>
      </w:pPr>
      <w:r>
        <w:rPr>
          <w:rFonts w:ascii="Times New Roman"/>
          <w:b w:val="false"/>
          <w:i w:val="false"/>
          <w:color w:val="000000"/>
          <w:sz w:val="28"/>
        </w:rPr>
        <w:t>
      Апелляциялық комиссия төрағасының қолы __________________________________________</w:t>
      </w:r>
    </w:p>
    <w:p>
      <w:pPr>
        <w:spacing w:after="0"/>
        <w:ind w:left="0"/>
        <w:jc w:val="both"/>
      </w:pPr>
      <w:r>
        <w:rPr>
          <w:rFonts w:ascii="Times New Roman"/>
          <w:b w:val="false"/>
          <w:i w:val="false"/>
          <w:color w:val="000000"/>
          <w:sz w:val="28"/>
        </w:rPr>
        <w:t>
      Апелляциялық комиссия мүшелерінің қолы __________________________________________</w:t>
      </w:r>
    </w:p>
    <w:p>
      <w:pPr>
        <w:spacing w:after="0"/>
        <w:ind w:left="0"/>
        <w:jc w:val="both"/>
      </w:pPr>
      <w:r>
        <w:rPr>
          <w:rFonts w:ascii="Times New Roman"/>
          <w:b w:val="false"/>
          <w:i w:val="false"/>
          <w:color w:val="000000"/>
          <w:sz w:val="28"/>
        </w:rPr>
        <w:t>
      Апелляциялық комиссия шешімімен келісемін ________________________________________</w:t>
      </w:r>
    </w:p>
    <w:p>
      <w:pPr>
        <w:spacing w:after="0"/>
        <w:ind w:left="0"/>
        <w:jc w:val="both"/>
      </w:pPr>
      <w:r>
        <w:rPr>
          <w:rFonts w:ascii="Times New Roman"/>
          <w:b w:val="false"/>
          <w:i w:val="false"/>
          <w:color w:val="000000"/>
          <w:sz w:val="28"/>
        </w:rPr>
        <w:t>
      (түсушінің қолы)</w:t>
      </w:r>
    </w:p>
    <w:p>
      <w:pPr>
        <w:spacing w:after="0"/>
        <w:ind w:left="0"/>
        <w:jc w:val="both"/>
      </w:pPr>
      <w:r>
        <w:rPr>
          <w:rFonts w:ascii="Times New Roman"/>
          <w:b w:val="false"/>
          <w:i w:val="false"/>
          <w:color w:val="000000"/>
          <w:sz w:val="28"/>
        </w:rPr>
        <w:t xml:space="preserve">
      Ескерту: - "Апелляциялық комиссия шешімі" бағанын апелляциялық комиссия мүшелері толтырады және келесідей мәндерді қабылдайды: "Қанағаттандырылды" немесе "Қанағаттандырылмады" </w:t>
      </w:r>
    </w:p>
    <w:p>
      <w:pPr>
        <w:spacing w:after="0"/>
        <w:ind w:left="0"/>
        <w:jc w:val="both"/>
      </w:pPr>
      <w:r>
        <w:rPr>
          <w:rFonts w:ascii="Times New Roman"/>
          <w:b w:val="false"/>
          <w:i w:val="false"/>
          <w:color w:val="000000"/>
          <w:sz w:val="28"/>
        </w:rPr>
        <w:t>
      - Қалған бағандар түсушінің қолымен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Апелляцияға арналған өтініштерді тіркеу журналы (тест тапсырмаларының мазмұны, мәтін бойынша)</w:t>
      </w:r>
    </w:p>
    <w:p>
      <w:pPr>
        <w:spacing w:after="0"/>
        <w:ind w:left="0"/>
        <w:jc w:val="both"/>
      </w:pPr>
      <w:r>
        <w:rPr>
          <w:rFonts w:ascii="Times New Roman"/>
          <w:b w:val="false"/>
          <w:i w:val="false"/>
          <w:color w:val="000000"/>
          <w:sz w:val="28"/>
        </w:rPr>
        <w:t>
      Ұлттық бірыңғай тестілеу өткізу пункті/ Базалық жоғары оқу орны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(коды)                        (атауы)</w:t>
      </w:r>
    </w:p>
    <w:p>
      <w:pPr>
        <w:spacing w:after="0"/>
        <w:ind w:left="0"/>
        <w:jc w:val="both"/>
      </w:pPr>
      <w:r>
        <w:rPr>
          <w:rFonts w:ascii="Times New Roman"/>
          <w:b w:val="false"/>
          <w:i w:val="false"/>
          <w:color w:val="000000"/>
          <w:sz w:val="28"/>
        </w:rPr>
        <w:t>
      Лек ________ Мерзімі __________</w:t>
      </w:r>
    </w:p>
    <w:p>
      <w:pPr>
        <w:spacing w:after="0"/>
        <w:ind w:left="0"/>
        <w:jc w:val="both"/>
      </w:pPr>
      <w:r>
        <w:rPr>
          <w:rFonts w:ascii="Times New Roman"/>
          <w:b w:val="false"/>
          <w:i w:val="false"/>
          <w:color w:val="000000"/>
          <w:sz w:val="28"/>
        </w:rPr>
        <w:t>
      Апелляциялық комиссия төрағасы ______________________________ ___________</w:t>
      </w:r>
    </w:p>
    <w:p>
      <w:pPr>
        <w:spacing w:after="0"/>
        <w:ind w:left="0"/>
        <w:jc w:val="both"/>
      </w:pPr>
      <w:r>
        <w:rPr>
          <w:rFonts w:ascii="Times New Roman"/>
          <w:b w:val="false"/>
          <w:i w:val="false"/>
          <w:color w:val="000000"/>
          <w:sz w:val="28"/>
        </w:rPr>
        <w:t>
      (Т.А.Ә. (бар болған жағдайда))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7"/>
        <w:gridCol w:w="1796"/>
        <w:gridCol w:w="5121"/>
        <w:gridCol w:w="1297"/>
        <w:gridCol w:w="799"/>
      </w:tblGrid>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жеке коды</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Түсушінің қолы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1" w:id="102"/>
    <w:p>
      <w:pPr>
        <w:spacing w:after="0"/>
        <w:ind w:left="0"/>
        <w:jc w:val="left"/>
      </w:pPr>
      <w:r>
        <w:rPr>
          <w:rFonts w:ascii="Times New Roman"/>
          <w:b/>
          <w:i w:val="false"/>
          <w:color w:val="000000"/>
        </w:rPr>
        <w:t xml:space="preserve"> Ұлттық бірыңғай тестілеудің апелляциялық комиссиясы отырысының хаттамасы</w:t>
      </w:r>
    </w:p>
    <w:bookmarkEnd w:id="102"/>
    <w:p>
      <w:pPr>
        <w:spacing w:after="0"/>
        <w:ind w:left="0"/>
        <w:jc w:val="both"/>
      </w:pPr>
      <w:r>
        <w:rPr>
          <w:rFonts w:ascii="Times New Roman"/>
          <w:b w:val="false"/>
          <w:i w:val="false"/>
          <w:color w:val="000000"/>
          <w:sz w:val="28"/>
        </w:rPr>
        <w:t>
      Ұлттық бірыңғай тестілеу өткізу пункті/ Базалық жоғары оқу орны ________________ _______</w:t>
      </w:r>
    </w:p>
    <w:p>
      <w:pPr>
        <w:spacing w:after="0"/>
        <w:ind w:left="0"/>
        <w:jc w:val="both"/>
      </w:pPr>
      <w:r>
        <w:rPr>
          <w:rFonts w:ascii="Times New Roman"/>
          <w:b w:val="false"/>
          <w:i w:val="false"/>
          <w:color w:val="000000"/>
          <w:sz w:val="28"/>
        </w:rPr>
        <w:t>
      (коды) (атауы)</w:t>
      </w:r>
    </w:p>
    <w:p>
      <w:pPr>
        <w:spacing w:after="0"/>
        <w:ind w:left="0"/>
        <w:jc w:val="both"/>
      </w:pPr>
      <w:r>
        <w:rPr>
          <w:rFonts w:ascii="Times New Roman"/>
          <w:b w:val="false"/>
          <w:i w:val="false"/>
          <w:color w:val="000000"/>
          <w:sz w:val="28"/>
        </w:rPr>
        <w:t>
      Лек ________ Мерзімі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3433"/>
        <w:gridCol w:w="1204"/>
        <w:gridCol w:w="1204"/>
        <w:gridCol w:w="870"/>
        <w:gridCol w:w="535"/>
        <w:gridCol w:w="1205"/>
        <w:gridCol w:w="1870"/>
        <w:gridCol w:w="535"/>
        <w:gridCol w:w="535"/>
      </w:tblGrid>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жеке коды</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парағының нөмірі</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 нөмірі</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9"/>
        <w:gridCol w:w="2730"/>
        <w:gridCol w:w="781"/>
        <w:gridCol w:w="781"/>
        <w:gridCol w:w="781"/>
        <w:gridCol w:w="781"/>
        <w:gridCol w:w="781"/>
        <w:gridCol w:w="781"/>
        <w:gridCol w:w="781"/>
        <w:gridCol w:w="781"/>
        <w:gridCol w:w="781"/>
        <w:gridCol w:w="7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 1</w:t>
            </w:r>
          </w:p>
        </w:tc>
      </w:tr>
      <w:tr>
        <w:trPr>
          <w:trHeight w:val="30" w:hRule="atLeast"/>
        </w:trPr>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апелляцияға берілген тапсырмалар саны;</w:t>
      </w:r>
    </w:p>
    <w:p>
      <w:pPr>
        <w:spacing w:after="0"/>
        <w:ind w:left="0"/>
        <w:jc w:val="both"/>
      </w:pPr>
      <w:r>
        <w:rPr>
          <w:rFonts w:ascii="Times New Roman"/>
          <w:b w:val="false"/>
          <w:i w:val="false"/>
          <w:color w:val="000000"/>
          <w:sz w:val="28"/>
        </w:rPr>
        <w:t>
      ** – апелляция бойынша қанағаттандырылған тапсырмалар саны;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төрағасы</w:t>
            </w:r>
            <w:r>
              <w:br/>
            </w:r>
            <w:r>
              <w:rPr>
                <w:rFonts w:ascii="Times New Roman"/>
                <w:b w:val="false"/>
                <w:i w:val="false"/>
                <w:color w:val="000000"/>
                <w:sz w:val="20"/>
              </w:rPr>
              <w:t>
_________ ______________________</w:t>
            </w:r>
            <w:r>
              <w:br/>
            </w:r>
            <w:r>
              <w:rPr>
                <w:rFonts w:ascii="Times New Roman"/>
                <w:b w:val="false"/>
                <w:i w:val="false"/>
                <w:color w:val="000000"/>
                <w:sz w:val="20"/>
              </w:rPr>
              <w:t>
(қолы) (Т.А.Ә.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комиссия төрағасы</w:t>
            </w:r>
            <w:r>
              <w:br/>
            </w:r>
            <w:r>
              <w:rPr>
                <w:rFonts w:ascii="Times New Roman"/>
                <w:b w:val="false"/>
                <w:i w:val="false"/>
                <w:color w:val="000000"/>
                <w:sz w:val="20"/>
              </w:rPr>
              <w:t>
_________ ______________________</w:t>
            </w:r>
            <w:r>
              <w:br/>
            </w:r>
            <w:r>
              <w:rPr>
                <w:rFonts w:ascii="Times New Roman"/>
                <w:b w:val="false"/>
                <w:i w:val="false"/>
                <w:color w:val="000000"/>
                <w:sz w:val="20"/>
              </w:rPr>
              <w:t>
(қолы) (Т.А.Ә. (бар болған жағдайда))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мүшелері</w:t>
            </w:r>
            <w:r>
              <w:br/>
            </w:r>
            <w:r>
              <w:rPr>
                <w:rFonts w:ascii="Times New Roman"/>
                <w:b w:val="false"/>
                <w:i w:val="false"/>
                <w:color w:val="000000"/>
                <w:sz w:val="20"/>
              </w:rPr>
              <w:t>
_________ __________________________</w:t>
            </w:r>
            <w:r>
              <w:br/>
            </w:r>
            <w:r>
              <w:rPr>
                <w:rFonts w:ascii="Times New Roman"/>
                <w:b w:val="false"/>
                <w:i w:val="false"/>
                <w:color w:val="000000"/>
                <w:sz w:val="20"/>
              </w:rPr>
              <w:t>
(қолы) (Т.А.Ә.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өкілі</w:t>
            </w:r>
            <w:r>
              <w:br/>
            </w:r>
            <w:r>
              <w:rPr>
                <w:rFonts w:ascii="Times New Roman"/>
                <w:b w:val="false"/>
                <w:i w:val="false"/>
                <w:color w:val="000000"/>
                <w:sz w:val="20"/>
              </w:rPr>
              <w:t>
_________ __________________________</w:t>
            </w:r>
            <w:r>
              <w:br/>
            </w:r>
            <w:r>
              <w:rPr>
                <w:rFonts w:ascii="Times New Roman"/>
                <w:b w:val="false"/>
                <w:i w:val="false"/>
                <w:color w:val="000000"/>
                <w:sz w:val="20"/>
              </w:rPr>
              <w:t>
(қолы) (Т.А.Ә.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3" w:id="103"/>
    <w:p>
      <w:pPr>
        <w:spacing w:after="0"/>
        <w:ind w:left="0"/>
        <w:jc w:val="left"/>
      </w:pPr>
      <w:r>
        <w:rPr>
          <w:rFonts w:ascii="Times New Roman"/>
          <w:b/>
          <w:i w:val="false"/>
          <w:color w:val="000000"/>
        </w:rPr>
        <w:t xml:space="preserve"> Ұлттық бірыңғай тестілеудің апелляциялық комиссиясы отырысының хаттамасы (қысқартылған оқыту мерзімдерін көздейтін жоғары білім кадрларын даярлаудың ұқсас бағыттары бойынша)</w:t>
      </w:r>
    </w:p>
    <w:bookmarkEnd w:id="103"/>
    <w:p>
      <w:pPr>
        <w:spacing w:after="0"/>
        <w:ind w:left="0"/>
        <w:jc w:val="both"/>
      </w:pPr>
      <w:r>
        <w:rPr>
          <w:rFonts w:ascii="Times New Roman"/>
          <w:b w:val="false"/>
          <w:i w:val="false"/>
          <w:color w:val="000000"/>
          <w:sz w:val="28"/>
        </w:rPr>
        <w:t>
      Ұлттық бірыңғай тестілеу өткізу пункті/ Базалық жоғары оқу орны ________________ _______</w:t>
      </w:r>
    </w:p>
    <w:p>
      <w:pPr>
        <w:spacing w:after="0"/>
        <w:ind w:left="0"/>
        <w:jc w:val="both"/>
      </w:pPr>
      <w:r>
        <w:rPr>
          <w:rFonts w:ascii="Times New Roman"/>
          <w:b w:val="false"/>
          <w:i w:val="false"/>
          <w:color w:val="000000"/>
          <w:sz w:val="28"/>
        </w:rPr>
        <w:t>
      (коды) (атауы)</w:t>
      </w:r>
    </w:p>
    <w:p>
      <w:pPr>
        <w:spacing w:after="0"/>
        <w:ind w:left="0"/>
        <w:jc w:val="both"/>
      </w:pPr>
      <w:r>
        <w:rPr>
          <w:rFonts w:ascii="Times New Roman"/>
          <w:b w:val="false"/>
          <w:i w:val="false"/>
          <w:color w:val="000000"/>
          <w:sz w:val="28"/>
        </w:rPr>
        <w:t>
      Лек ________ Мерзімі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3353"/>
        <w:gridCol w:w="1176"/>
        <w:gridCol w:w="1176"/>
        <w:gridCol w:w="522"/>
        <w:gridCol w:w="849"/>
        <w:gridCol w:w="1176"/>
        <w:gridCol w:w="1826"/>
        <w:gridCol w:w="523"/>
        <w:gridCol w:w="523"/>
      </w:tblGrid>
      <w:tr>
        <w:trPr>
          <w:trHeight w:val="30" w:hRule="atLeast"/>
        </w:trPr>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жеке коды</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парағының нөмірі</w:t>
            </w:r>
          </w:p>
        </w:tc>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бейіндік пән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9"/>
        <w:gridCol w:w="2606"/>
        <w:gridCol w:w="745"/>
        <w:gridCol w:w="745"/>
        <w:gridCol w:w="1680"/>
        <w:gridCol w:w="2607"/>
        <w:gridCol w:w="746"/>
        <w:gridCol w:w="746"/>
        <w:gridCol w:w="7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r>
      <w:tr>
        <w:trPr>
          <w:trHeight w:val="30" w:hRule="atLeast"/>
        </w:trPr>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Т – апелляцияға берілген тапсырмалар саны;</w:t>
      </w:r>
    </w:p>
    <w:p>
      <w:pPr>
        <w:spacing w:after="0"/>
        <w:ind w:left="0"/>
        <w:jc w:val="both"/>
      </w:pPr>
      <w:r>
        <w:rPr>
          <w:rFonts w:ascii="Times New Roman"/>
          <w:b w:val="false"/>
          <w:i w:val="false"/>
          <w:color w:val="000000"/>
          <w:sz w:val="28"/>
        </w:rPr>
        <w:t>
      Қ – апелляция бойынша қанағаттандырылған тапсырмалар саны;</w:t>
      </w:r>
    </w:p>
    <w:p>
      <w:pPr>
        <w:spacing w:after="0"/>
        <w:ind w:left="0"/>
        <w:jc w:val="both"/>
      </w:pPr>
      <w:r>
        <w:rPr>
          <w:rFonts w:ascii="Times New Roman"/>
          <w:b w:val="false"/>
          <w:i w:val="false"/>
          <w:color w:val="000000"/>
          <w:sz w:val="28"/>
        </w:rPr>
        <w:t>
      Апелляциялық комиссия төрағасы ____________ ______________________________________</w:t>
      </w:r>
    </w:p>
    <w:p>
      <w:pPr>
        <w:spacing w:after="0"/>
        <w:ind w:left="0"/>
        <w:jc w:val="both"/>
      </w:pPr>
      <w:r>
        <w:rPr>
          <w:rFonts w:ascii="Times New Roman"/>
          <w:b w:val="false"/>
          <w:i w:val="false"/>
          <w:color w:val="000000"/>
          <w:sz w:val="28"/>
        </w:rPr>
        <w:t>
      (қолы) (Т.А.Ә. (бар болған жағдайда))</w:t>
      </w:r>
    </w:p>
    <w:p>
      <w:pPr>
        <w:spacing w:after="0"/>
        <w:ind w:left="0"/>
        <w:jc w:val="both"/>
      </w:pPr>
      <w:r>
        <w:rPr>
          <w:rFonts w:ascii="Times New Roman"/>
          <w:b w:val="false"/>
          <w:i w:val="false"/>
          <w:color w:val="000000"/>
          <w:sz w:val="28"/>
        </w:rPr>
        <w:t>
      Апелляциялық комиссия мүшелері ____________ _____________________________________</w:t>
      </w:r>
    </w:p>
    <w:p>
      <w:pPr>
        <w:spacing w:after="0"/>
        <w:ind w:left="0"/>
        <w:jc w:val="both"/>
      </w:pPr>
      <w:r>
        <w:rPr>
          <w:rFonts w:ascii="Times New Roman"/>
          <w:b w:val="false"/>
          <w:i w:val="false"/>
          <w:color w:val="000000"/>
          <w:sz w:val="28"/>
        </w:rPr>
        <w:t>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5" w:id="104"/>
    <w:p>
      <w:pPr>
        <w:spacing w:after="0"/>
        <w:ind w:left="0"/>
        <w:jc w:val="left"/>
      </w:pPr>
      <w:r>
        <w:rPr>
          <w:rFonts w:ascii="Times New Roman"/>
          <w:b/>
          <w:i w:val="false"/>
          <w:color w:val="000000"/>
        </w:rPr>
        <w:t xml:space="preserve"> Апелляцияға берілген өтініштер тізілімі (тест тапсырмаларының мазмұны бойынша/техникалық себептерге байланысты)</w:t>
      </w:r>
    </w:p>
    <w:bookmarkEnd w:id="104"/>
    <w:p>
      <w:pPr>
        <w:spacing w:after="0"/>
        <w:ind w:left="0"/>
        <w:jc w:val="both"/>
      </w:pPr>
      <w:r>
        <w:rPr>
          <w:rFonts w:ascii="Times New Roman"/>
          <w:b w:val="false"/>
          <w:i w:val="false"/>
          <w:color w:val="000000"/>
          <w:sz w:val="28"/>
        </w:rPr>
        <w:t>
      Ұлттық бірыңғай тестілеу өткізу пункті/ Базалық жоғары оқу орны _________ ______________</w:t>
      </w:r>
    </w:p>
    <w:p>
      <w:pPr>
        <w:spacing w:after="0"/>
        <w:ind w:left="0"/>
        <w:jc w:val="both"/>
      </w:pPr>
      <w:r>
        <w:rPr>
          <w:rFonts w:ascii="Times New Roman"/>
          <w:b w:val="false"/>
          <w:i w:val="false"/>
          <w:color w:val="000000"/>
          <w:sz w:val="28"/>
        </w:rPr>
        <w:t>
      (коды) (атауы)</w:t>
      </w:r>
    </w:p>
    <w:p>
      <w:pPr>
        <w:spacing w:after="0"/>
        <w:ind w:left="0"/>
        <w:jc w:val="both"/>
      </w:pPr>
      <w:r>
        <w:rPr>
          <w:rFonts w:ascii="Times New Roman"/>
          <w:b w:val="false"/>
          <w:i w:val="false"/>
          <w:color w:val="000000"/>
          <w:sz w:val="28"/>
        </w:rPr>
        <w:t>
      Лек ________ Мерзімі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1589"/>
        <w:gridCol w:w="4531"/>
        <w:gridCol w:w="1589"/>
        <w:gridCol w:w="1148"/>
        <w:gridCol w:w="1148"/>
        <w:gridCol w:w="706"/>
      </w:tblGrid>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жеке коды</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парағының нөмірі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 нөмірі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нөмірі</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2506"/>
        <w:gridCol w:w="2214"/>
        <w:gridCol w:w="1050"/>
        <w:gridCol w:w="2506"/>
        <w:gridCol w:w="2215"/>
        <w:gridCol w:w="7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тапсырмаларының мазмұны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себептерге байланысты</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 жағдайы</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апелляциялық комиссиға берілді**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апелляциялық комиссиға берілді**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апелляцияға берілген тапсырмалар саны;</w:t>
      </w:r>
    </w:p>
    <w:p>
      <w:pPr>
        <w:spacing w:after="0"/>
        <w:ind w:left="0"/>
        <w:jc w:val="both"/>
      </w:pPr>
      <w:r>
        <w:rPr>
          <w:rFonts w:ascii="Times New Roman"/>
          <w:b w:val="false"/>
          <w:i w:val="false"/>
          <w:color w:val="000000"/>
          <w:sz w:val="28"/>
        </w:rPr>
        <w:t>
      ** – мазмұны бойынша және техникалық себептер бойынша Республикалық апелляциялық комиссияға жіберілген тапсырмалар саны;</w:t>
      </w:r>
    </w:p>
    <w:p>
      <w:pPr>
        <w:spacing w:after="0"/>
        <w:ind w:left="0"/>
        <w:jc w:val="both"/>
      </w:pPr>
      <w:r>
        <w:rPr>
          <w:rFonts w:ascii="Times New Roman"/>
          <w:b w:val="false"/>
          <w:i w:val="false"/>
          <w:color w:val="000000"/>
          <w:sz w:val="28"/>
        </w:rPr>
        <w:t>
      *** – апелляция бойынша қанағаттандырылған тапсырмалар саны;</w:t>
      </w:r>
    </w:p>
    <w:p>
      <w:pPr>
        <w:spacing w:after="0"/>
        <w:ind w:left="0"/>
        <w:jc w:val="both"/>
      </w:pPr>
      <w:r>
        <w:rPr>
          <w:rFonts w:ascii="Times New Roman"/>
          <w:b w:val="false"/>
          <w:i w:val="false"/>
          <w:color w:val="000000"/>
          <w:sz w:val="28"/>
        </w:rPr>
        <w:t>
      "Апелляция жағдайы" бағаны келесі мәндерден тұрады: "Шешім қабылданды", "Келген жоқ"</w:t>
      </w:r>
    </w:p>
    <w:p>
      <w:pPr>
        <w:spacing w:after="0"/>
        <w:ind w:left="0"/>
        <w:jc w:val="both"/>
      </w:pPr>
      <w:r>
        <w:rPr>
          <w:rFonts w:ascii="Times New Roman"/>
          <w:b w:val="false"/>
          <w:i w:val="false"/>
          <w:color w:val="000000"/>
          <w:sz w:val="28"/>
        </w:rPr>
        <w:t>
      Апелляциялық комиссия төрағасы ____________ ______________________________________</w:t>
      </w:r>
    </w:p>
    <w:p>
      <w:pPr>
        <w:spacing w:after="0"/>
        <w:ind w:left="0"/>
        <w:jc w:val="both"/>
      </w:pPr>
      <w:r>
        <w:rPr>
          <w:rFonts w:ascii="Times New Roman"/>
          <w:b w:val="false"/>
          <w:i w:val="false"/>
          <w:color w:val="000000"/>
          <w:sz w:val="28"/>
        </w:rPr>
        <w:t>
      (қолы) (Т.А.Ә. (бар болған жағдайда))</w:t>
      </w:r>
    </w:p>
    <w:p>
      <w:pPr>
        <w:spacing w:after="0"/>
        <w:ind w:left="0"/>
        <w:jc w:val="both"/>
      </w:pPr>
      <w:r>
        <w:rPr>
          <w:rFonts w:ascii="Times New Roman"/>
          <w:b w:val="false"/>
          <w:i w:val="false"/>
          <w:color w:val="000000"/>
          <w:sz w:val="28"/>
        </w:rPr>
        <w:t>
      Министрлік өкілі ____________ ____________________________________________________</w:t>
      </w:r>
    </w:p>
    <w:p>
      <w:pPr>
        <w:spacing w:after="0"/>
        <w:ind w:left="0"/>
        <w:jc w:val="both"/>
      </w:pPr>
      <w:r>
        <w:rPr>
          <w:rFonts w:ascii="Times New Roman"/>
          <w:b w:val="false"/>
          <w:i w:val="false"/>
          <w:color w:val="000000"/>
          <w:sz w:val="28"/>
        </w:rPr>
        <w:t>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7" w:id="105"/>
    <w:p>
      <w:pPr>
        <w:spacing w:after="0"/>
        <w:ind w:left="0"/>
        <w:jc w:val="left"/>
      </w:pPr>
      <w:r>
        <w:rPr>
          <w:rFonts w:ascii="Times New Roman"/>
          <w:b/>
          <w:i w:val="false"/>
          <w:color w:val="000000"/>
        </w:rPr>
        <w:t xml:space="preserve"> Республикалық апелляциялық комиссияның қарастыруына жіберілген өтініштер тізілімі Ұлттық бірыңғай тестілеу өткізу пункті/ Базалық жоғары оқу орны _________ _________________________________________ (коды) (атауы)</w:t>
      </w:r>
    </w:p>
    <w:bookmarkEnd w:id="105"/>
    <w:p>
      <w:pPr>
        <w:spacing w:after="0"/>
        <w:ind w:left="0"/>
        <w:jc w:val="both"/>
      </w:pPr>
      <w:r>
        <w:rPr>
          <w:rFonts w:ascii="Times New Roman"/>
          <w:b w:val="false"/>
          <w:i w:val="false"/>
          <w:color w:val="000000"/>
          <w:sz w:val="28"/>
        </w:rPr>
        <w:t>
      Лек ________ Мерзімі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5"/>
        <w:gridCol w:w="1029"/>
        <w:gridCol w:w="1672"/>
        <w:gridCol w:w="1029"/>
        <w:gridCol w:w="2315"/>
        <w:gridCol w:w="1029"/>
        <w:gridCol w:w="1681"/>
      </w:tblGrid>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Дәлелдемесі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Апелляцияға берушінің негіздемесі</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Шешімге түсіндірме</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жеке коды – Т.А.Ә. (бар болған жағдайда)</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жеке коды – Т.А.Ә. (бар болған жағдайда)</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"Шешім" бағаны келесі мәндерді қабылдайды: Республикалық апелляциялық комиссия қанағаттандырған жағдайда "Қанағаттандырылды" немесе қанағаттантырмаған жағдайда "Қанағаттандырылмады"</w:t>
      </w:r>
    </w:p>
    <w:p>
      <w:pPr>
        <w:spacing w:after="0"/>
        <w:ind w:left="0"/>
        <w:jc w:val="both"/>
      </w:pPr>
      <w:r>
        <w:rPr>
          <w:rFonts w:ascii="Times New Roman"/>
          <w:b w:val="false"/>
          <w:i w:val="false"/>
          <w:color w:val="000000"/>
          <w:sz w:val="28"/>
        </w:rPr>
        <w:t>
      Апелляциялық комиссия төрағасы ___________ _______________________________________</w:t>
      </w:r>
    </w:p>
    <w:p>
      <w:pPr>
        <w:spacing w:after="0"/>
        <w:ind w:left="0"/>
        <w:jc w:val="both"/>
      </w:pPr>
      <w:r>
        <w:rPr>
          <w:rFonts w:ascii="Times New Roman"/>
          <w:b w:val="false"/>
          <w:i w:val="false"/>
          <w:color w:val="000000"/>
          <w:sz w:val="28"/>
        </w:rPr>
        <w:t>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9" w:id="106"/>
    <w:p>
      <w:pPr>
        <w:spacing w:after="0"/>
        <w:ind w:left="0"/>
        <w:jc w:val="left"/>
      </w:pPr>
      <w:r>
        <w:rPr>
          <w:rFonts w:ascii="Times New Roman"/>
          <w:b/>
          <w:i w:val="false"/>
          <w:color w:val="000000"/>
        </w:rPr>
        <w:t xml:space="preserve"> Республикалық апелляциялық комиссия қорытындысының Хаттамасы Протокол решения Республиканской апелляционной комиссии</w:t>
      </w:r>
    </w:p>
    <w:bookmarkEnd w:id="106"/>
    <w:p>
      <w:pPr>
        <w:spacing w:after="0"/>
        <w:ind w:left="0"/>
        <w:jc w:val="both"/>
      </w:pPr>
      <w:r>
        <w:rPr>
          <w:rFonts w:ascii="Times New Roman"/>
          <w:b w:val="false"/>
          <w:i w:val="false"/>
          <w:color w:val="000000"/>
          <w:sz w:val="28"/>
        </w:rPr>
        <w:t>
      " ___ " ________ 201__ жыл/год №_____________________</w:t>
      </w:r>
    </w:p>
    <w:p>
      <w:pPr>
        <w:spacing w:after="0"/>
        <w:ind w:left="0"/>
        <w:jc w:val="both"/>
      </w:pPr>
      <w:r>
        <w:rPr>
          <w:rFonts w:ascii="Times New Roman"/>
          <w:b w:val="false"/>
          <w:i w:val="false"/>
          <w:color w:val="000000"/>
          <w:sz w:val="28"/>
        </w:rPr>
        <w:t>
      1. Пән (предмет) _________________________________________________________________</w:t>
      </w:r>
    </w:p>
    <w:p>
      <w:pPr>
        <w:spacing w:after="0"/>
        <w:ind w:left="0"/>
        <w:jc w:val="both"/>
      </w:pPr>
      <w:r>
        <w:rPr>
          <w:rFonts w:ascii="Times New Roman"/>
          <w:b w:val="false"/>
          <w:i w:val="false"/>
          <w:color w:val="000000"/>
          <w:sz w:val="28"/>
        </w:rPr>
        <w:t>
      2. Нұсқа және тапсырма нөмірі</w:t>
      </w:r>
    </w:p>
    <w:p>
      <w:pPr>
        <w:spacing w:after="0"/>
        <w:ind w:left="0"/>
        <w:jc w:val="both"/>
      </w:pPr>
      <w:r>
        <w:rPr>
          <w:rFonts w:ascii="Times New Roman"/>
          <w:b w:val="false"/>
          <w:i w:val="false"/>
          <w:color w:val="000000"/>
          <w:sz w:val="28"/>
        </w:rPr>
        <w:t>
      № варианта и задания _____________________________________________________________</w:t>
      </w:r>
    </w:p>
    <w:p>
      <w:pPr>
        <w:spacing w:after="0"/>
        <w:ind w:left="0"/>
        <w:jc w:val="both"/>
      </w:pPr>
      <w:r>
        <w:rPr>
          <w:rFonts w:ascii="Times New Roman"/>
          <w:b w:val="false"/>
          <w:i w:val="false"/>
          <w:color w:val="000000"/>
          <w:sz w:val="28"/>
        </w:rPr>
        <w:t>
      3. Апелляцияға берілу себебі:</w:t>
      </w:r>
    </w:p>
    <w:p>
      <w:pPr>
        <w:spacing w:after="0"/>
        <w:ind w:left="0"/>
        <w:jc w:val="both"/>
      </w:pPr>
      <w:r>
        <w:rPr>
          <w:rFonts w:ascii="Times New Roman"/>
          <w:b w:val="false"/>
          <w:i w:val="false"/>
          <w:color w:val="000000"/>
          <w:sz w:val="28"/>
        </w:rPr>
        <w:t>
      Причина апелляции</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Тексеру нәтижесі, түпнұсқаға сілтеме:</w:t>
      </w:r>
    </w:p>
    <w:p>
      <w:pPr>
        <w:spacing w:after="0"/>
        <w:ind w:left="0"/>
        <w:jc w:val="both"/>
      </w:pPr>
      <w:r>
        <w:rPr>
          <w:rFonts w:ascii="Times New Roman"/>
          <w:b w:val="false"/>
          <w:i w:val="false"/>
          <w:color w:val="000000"/>
          <w:sz w:val="28"/>
        </w:rPr>
        <w:t>
      Результат проверки, ссылка на источник:</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Комиссия шешімі:</w:t>
      </w:r>
    </w:p>
    <w:p>
      <w:pPr>
        <w:spacing w:after="0"/>
        <w:ind w:left="0"/>
        <w:jc w:val="both"/>
      </w:pPr>
      <w:r>
        <w:rPr>
          <w:rFonts w:ascii="Times New Roman"/>
          <w:b w:val="false"/>
          <w:i w:val="false"/>
          <w:color w:val="000000"/>
          <w:sz w:val="28"/>
        </w:rPr>
        <w:t>
      Решение комиссии: _______________________________________________________________</w:t>
      </w:r>
    </w:p>
    <w:p>
      <w:pPr>
        <w:spacing w:after="0"/>
        <w:ind w:left="0"/>
        <w:jc w:val="both"/>
      </w:pPr>
      <w:r>
        <w:rPr>
          <w:rFonts w:ascii="Times New Roman"/>
          <w:b w:val="false"/>
          <w:i w:val="false"/>
          <w:color w:val="000000"/>
          <w:sz w:val="28"/>
        </w:rPr>
        <w:t>
      Республикалық апелляциялық комиссия төрағасы/Председатель Республиканской</w:t>
      </w:r>
    </w:p>
    <w:p>
      <w:pPr>
        <w:spacing w:after="0"/>
        <w:ind w:left="0"/>
        <w:jc w:val="both"/>
      </w:pPr>
      <w:r>
        <w:rPr>
          <w:rFonts w:ascii="Times New Roman"/>
          <w:b w:val="false"/>
          <w:i w:val="false"/>
          <w:color w:val="000000"/>
          <w:sz w:val="28"/>
        </w:rPr>
        <w:t>
      апелляционной комиссии ____________________________________________________ _____</w:t>
      </w:r>
    </w:p>
    <w:p>
      <w:pPr>
        <w:spacing w:after="0"/>
        <w:ind w:left="0"/>
        <w:jc w:val="both"/>
      </w:pPr>
      <w:r>
        <w:rPr>
          <w:rFonts w:ascii="Times New Roman"/>
          <w:b w:val="false"/>
          <w:i w:val="false"/>
          <w:color w:val="000000"/>
          <w:sz w:val="28"/>
        </w:rPr>
        <w:t>
      Т.А.Ә. (бар болған жағдайда)/Ф.И.О. (при его наличии) Қолы/подпись</w:t>
      </w:r>
    </w:p>
    <w:p>
      <w:pPr>
        <w:spacing w:after="0"/>
        <w:ind w:left="0"/>
        <w:jc w:val="both"/>
      </w:pPr>
      <w:r>
        <w:rPr>
          <w:rFonts w:ascii="Times New Roman"/>
          <w:b w:val="false"/>
          <w:i w:val="false"/>
          <w:color w:val="000000"/>
          <w:sz w:val="28"/>
        </w:rPr>
        <w:t>
      Комиссия мүшелері: ___________________________________________________ ___________</w:t>
      </w:r>
    </w:p>
    <w:p>
      <w:pPr>
        <w:spacing w:after="0"/>
        <w:ind w:left="0"/>
        <w:jc w:val="both"/>
      </w:pPr>
      <w:r>
        <w:rPr>
          <w:rFonts w:ascii="Times New Roman"/>
          <w:b w:val="false"/>
          <w:i w:val="false"/>
          <w:color w:val="000000"/>
          <w:sz w:val="28"/>
        </w:rPr>
        <w:t>
      Члены комиссии Т.А.Ә. (бар болған жағдайда)/Ф.И.О. (при его наличии) Қолы/подпись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