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e548" w14:textId="2dee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сатып алу туралы</w:t>
      </w:r>
    </w:p>
    <w:p>
      <w:pPr>
        <w:spacing w:after="0"/>
        <w:ind w:left="0"/>
        <w:jc w:val="both"/>
      </w:pPr>
      <w:r>
        <w:rPr>
          <w:rFonts w:ascii="Times New Roman"/>
          <w:b w:val="false"/>
          <w:i w:val="false"/>
          <w:color w:val="000000"/>
          <w:sz w:val="28"/>
        </w:rPr>
        <w:t>Қазақстан Республикасының Заңы 2015 жылғы 4 желтоқсандағы № 434-V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52-баптан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bookmarkStart w:name="z53"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Заңның қолданылу саласы</w:t>
      </w:r>
    </w:p>
    <w:p>
      <w:pPr>
        <w:spacing w:after="0"/>
        <w:ind w:left="0"/>
        <w:jc w:val="both"/>
      </w:pPr>
      <w:r>
        <w:rPr>
          <w:rFonts w:ascii="Times New Roman"/>
          <w:b w:val="false"/>
          <w:i w:val="false"/>
          <w:color w:val="000000"/>
          <w:sz w:val="28"/>
        </w:rPr>
        <w:t>
      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pPr>
        <w:spacing w:after="0"/>
        <w:ind w:left="0"/>
        <w:jc w:val="both"/>
      </w:pPr>
      <w:r>
        <w:rPr>
          <w:rFonts w:ascii="Times New Roman"/>
          <w:b w:val="false"/>
          <w:i w:val="false"/>
          <w:color w:val="000000"/>
          <w:sz w:val="28"/>
        </w:rPr>
        <w:t>
      1) жеке тұлғалардан еңбек шарттары бойынша сатып алынатын көрсетілетін қызметтер;</w:t>
      </w:r>
    </w:p>
    <w:p>
      <w:pPr>
        <w:spacing w:after="0"/>
        <w:ind w:left="0"/>
        <w:jc w:val="both"/>
      </w:pPr>
      <w:r>
        <w:rPr>
          <w:rFonts w:ascii="Times New Roman"/>
          <w:b w:val="false"/>
          <w:i w:val="false"/>
          <w:color w:val="000000"/>
          <w:sz w:val="28"/>
        </w:rPr>
        <w:t>
      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p>
    <w:p>
      <w:pPr>
        <w:spacing w:after="0"/>
        <w:ind w:left="0"/>
        <w:jc w:val="both"/>
      </w:pPr>
      <w:r>
        <w:rPr>
          <w:rFonts w:ascii="Times New Roman"/>
          <w:b w:val="false"/>
          <w:i w:val="false"/>
          <w:color w:val="000000"/>
          <w:sz w:val="28"/>
        </w:rPr>
        <w:t>
      3) іссапар шығыстарын жүзеге асыруға байланысты көрсетiлетiн қызметтер;</w:t>
      </w:r>
    </w:p>
    <w:p>
      <w:pPr>
        <w:spacing w:after="0"/>
        <w:ind w:left="0"/>
        <w:jc w:val="both"/>
      </w:pPr>
      <w:r>
        <w:rPr>
          <w:rFonts w:ascii="Times New Roman"/>
          <w:b w:val="false"/>
          <w:i w:val="false"/>
          <w:color w:val="000000"/>
          <w:sz w:val="28"/>
        </w:rPr>
        <w:t>
      4) Қазақстан Республикасының бюджет заңнамасына сәйкес мемлекеттік тапсырма және оны орындау шеңберінде сатып алынатын тауарлар, жұмыстар, көрсетілетін қызметтер;</w:t>
      </w:r>
    </w:p>
    <w:p>
      <w:pPr>
        <w:spacing w:after="0"/>
        <w:ind w:left="0"/>
        <w:jc w:val="both"/>
      </w:pPr>
      <w:r>
        <w:rPr>
          <w:rFonts w:ascii="Times New Roman"/>
          <w:b w:val="false"/>
          <w:i w:val="false"/>
          <w:color w:val="000000"/>
          <w:sz w:val="28"/>
        </w:rPr>
        <w:t>
      5) жарналар (салымдар) енгізу, оның ішінде заңды тұлғалардың жарғылық капиталына енгізу;</w:t>
      </w:r>
    </w:p>
    <w:p>
      <w:pPr>
        <w:spacing w:after="0"/>
        <w:ind w:left="0"/>
        <w:jc w:val="both"/>
      </w:pPr>
      <w:r>
        <w:rPr>
          <w:rFonts w:ascii="Times New Roman"/>
          <w:b w:val="false"/>
          <w:i w:val="false"/>
          <w:color w:val="000000"/>
          <w:sz w:val="28"/>
        </w:rPr>
        <w:t>
      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p>
    <w:p>
      <w:pPr>
        <w:spacing w:after="0"/>
        <w:ind w:left="0"/>
        <w:jc w:val="both"/>
      </w:pPr>
      <w:r>
        <w:rPr>
          <w:rFonts w:ascii="Times New Roman"/>
          <w:b w:val="false"/>
          <w:i w:val="false"/>
          <w:color w:val="000000"/>
          <w:sz w:val="28"/>
        </w:rPr>
        <w:t>
      7) мемлекеттік қорғаныстық тапсырыстың құрамына кіретін әскери мақсаттағы тауарлар (өнімдер), қосарланған мақсаттағы (қолданыстағы) тауарлар (өнімдер), әскери мақсаттағы жұмыстар мен әскери мақсаттағы көрсетілетін қызметтер;</w:t>
      </w:r>
    </w:p>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2-тармағында көзделген қызмет түрлерін жүзеге асыру үшін екінші деңгейдегі банктердің кредиттік портфельдерінің сапасын жақсартуға маманданатын ұйым сатып алынатын тауарлар, жұмыстар, көрсетілетін қызметтер;</w:t>
      </w:r>
    </w:p>
    <w:p>
      <w:pPr>
        <w:spacing w:after="0"/>
        <w:ind w:left="0"/>
        <w:jc w:val="both"/>
      </w:pPr>
      <w:r>
        <w:rPr>
          <w:rFonts w:ascii="Times New Roman"/>
          <w:b w:val="false"/>
          <w:i w:val="false"/>
          <w:color w:val="000000"/>
          <w:sz w:val="28"/>
        </w:rPr>
        <w:t>
      9) Қазақстан Республикасы мүшесі болып табылатын халықаралық ұйымдар қаржыландыратын инвестициялық жобаларды іске асыру шеңберінде сатып алынатын тауарлар, жұмыстар, көрсетілетін қызметтер қосылмайды. Жиынтығында мынадай шарттар сақталған кезде:</w:t>
      </w:r>
    </w:p>
    <w:p>
      <w:pPr>
        <w:spacing w:after="0"/>
        <w:ind w:left="0"/>
        <w:jc w:val="both"/>
      </w:pPr>
      <w:r>
        <w:rPr>
          <w:rFonts w:ascii="Times New Roman"/>
          <w:b w:val="false"/>
          <w:i w:val="false"/>
          <w:color w:val="000000"/>
          <w:sz w:val="28"/>
        </w:rPr>
        <w:t>
      шетелдік банктің шетел валютасында Standard &amp; Poor's агенттігінің "А"-дан төмен емес ұзақ мерзімді кредиттік рейтингі немесе басқа рейтингтік агенттіктердің біреуінің ұқсас деңгейдегі рейтингі болса;</w:t>
      </w:r>
    </w:p>
    <w:p>
      <w:pPr>
        <w:spacing w:after="0"/>
        <w:ind w:left="0"/>
        <w:jc w:val="both"/>
      </w:pPr>
      <w:r>
        <w:rPr>
          <w:rFonts w:ascii="Times New Roman"/>
          <w:b w:val="false"/>
          <w:i w:val="false"/>
          <w:color w:val="000000"/>
          <w:sz w:val="28"/>
        </w:rPr>
        <w:t>
      қаржыландырудың елу пайыздан астамын шетелдік банктер жүзеге асырса;</w:t>
      </w:r>
    </w:p>
    <w:p>
      <w:pPr>
        <w:spacing w:after="0"/>
        <w:ind w:left="0"/>
        <w:jc w:val="both"/>
      </w:pPr>
      <w:r>
        <w:rPr>
          <w:rFonts w:ascii="Times New Roman"/>
          <w:b w:val="false"/>
          <w:i w:val="false"/>
          <w:color w:val="000000"/>
          <w:sz w:val="28"/>
        </w:rPr>
        <w:t>
      инвестициялық жобаны іске асыруды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жүзеге асырса;</w:t>
      </w:r>
    </w:p>
    <w:p>
      <w:pPr>
        <w:spacing w:after="0"/>
        <w:ind w:left="0"/>
        <w:jc w:val="both"/>
      </w:pPr>
      <w:r>
        <w:rPr>
          <w:rFonts w:ascii="Times New Roman"/>
          <w:b w:val="false"/>
          <w:i w:val="false"/>
          <w:color w:val="000000"/>
          <w:sz w:val="28"/>
        </w:rPr>
        <w:t>
      инвестициялық жобаны іске асыру мемлекеттік кепілдікті талап етпесе және қарыз алушының мүлкіне ауыртпалық салуға әкеп соқпаса, басқа шетелдік банктер толықтай немесе ішінара қаржыландыратын инвестициялық жобаларды іске асыру шеңберінде тауарларды, жұмыстарды, көрсетілетін қызметтерді сатып алу осы банктердің қағидалары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Заңда пайдаланылатын негiзгi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54" w:id="1"/>
    <w:p>
      <w:pPr>
        <w:spacing w:after="0"/>
        <w:ind w:left="0"/>
        <w:jc w:val="both"/>
      </w:pPr>
      <w:r>
        <w:rPr>
          <w:rFonts w:ascii="Times New Roman"/>
          <w:b w:val="false"/>
          <w:i w:val="false"/>
          <w:color w:val="000000"/>
          <w:sz w:val="28"/>
        </w:rPr>
        <w:t>
      1) анық емес ақпарат – әлеуетті өнім берушінің конкурсқа (аукционға) қатысуға арналған өтінімінде қамтылған, сол сияқты әлеуетті өнім берушінің берілген өтінімінің шынайы мазмұнын бұрмалайтын және шындығына сәйкес келмейтін түзетулер арқылы енгізілген жалған мәліметтер;</w:t>
      </w:r>
    </w:p>
    <w:bookmarkEnd w:id="1"/>
    <w:bookmarkStart w:name="z342" w:id="2"/>
    <w:p>
      <w:pPr>
        <w:spacing w:after="0"/>
        <w:ind w:left="0"/>
        <w:jc w:val="both"/>
      </w:pPr>
      <w:r>
        <w:rPr>
          <w:rFonts w:ascii="Times New Roman"/>
          <w:b w:val="false"/>
          <w:i w:val="false"/>
          <w:color w:val="000000"/>
          <w:sz w:val="28"/>
        </w:rPr>
        <w:t>
      1-1) аукцион адымы – аукцион нысанасының бағасы төмендетілетін ақшалай аралық;</w:t>
      </w:r>
    </w:p>
    <w:bookmarkEnd w:id="2"/>
    <w:bookmarkStart w:name="z55" w:id="3"/>
    <w:p>
      <w:pPr>
        <w:spacing w:after="0"/>
        <w:ind w:left="0"/>
        <w:jc w:val="both"/>
      </w:pPr>
      <w:r>
        <w:rPr>
          <w:rFonts w:ascii="Times New Roman"/>
          <w:b w:val="false"/>
          <w:i w:val="false"/>
          <w:color w:val="000000"/>
          <w:sz w:val="28"/>
        </w:rPr>
        <w:t>
      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p>
    <w:bookmarkEnd w:id="3"/>
    <w:bookmarkStart w:name="z56" w:id="4"/>
    <w:p>
      <w:pPr>
        <w:spacing w:after="0"/>
        <w:ind w:left="0"/>
        <w:jc w:val="both"/>
      </w:pPr>
      <w:r>
        <w:rPr>
          <w:rFonts w:ascii="Times New Roman"/>
          <w:b w:val="false"/>
          <w:i w:val="false"/>
          <w:color w:val="000000"/>
          <w:sz w:val="28"/>
        </w:rPr>
        <w:t>
      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p>
    <w:bookmarkEnd w:id="4"/>
    <w:bookmarkStart w:name="z57" w:id="5"/>
    <w:p>
      <w:pPr>
        <w:spacing w:after="0"/>
        <w:ind w:left="0"/>
        <w:jc w:val="both"/>
      </w:pPr>
      <w:r>
        <w:rPr>
          <w:rFonts w:ascii="Times New Roman"/>
          <w:b w:val="false"/>
          <w:i w:val="false"/>
          <w:color w:val="000000"/>
          <w:sz w:val="28"/>
        </w:rPr>
        <w:t>
      4) бастапқы баға – әлеуетті өнім беруші аукцион өткізілгенге дейін ұсынған, аукционға қатысуға өтінімге қоса берілетін баға;</w:t>
      </w:r>
    </w:p>
    <w:bookmarkEnd w:id="5"/>
    <w:bookmarkStart w:name="z337" w:id="6"/>
    <w:p>
      <w:pPr>
        <w:spacing w:after="0"/>
        <w:ind w:left="0"/>
        <w:jc w:val="both"/>
      </w:pPr>
      <w:r>
        <w:rPr>
          <w:rFonts w:ascii="Times New Roman"/>
          <w:b w:val="false"/>
          <w:i w:val="false"/>
          <w:color w:val="000000"/>
          <w:sz w:val="28"/>
        </w:rPr>
        <w:t>
      4-1) біліктілік органы – әлеуетті өнім берушілерді алдын ала біліктілікті іріктеуді жүзеге асыратын және білікті өнім берушілер тізбесін қалыптастыратын, уәкілетті орган айқындаған заңды тұлға;</w:t>
      </w:r>
    </w:p>
    <w:bookmarkEnd w:id="6"/>
    <w:bookmarkStart w:name="z58" w:id="7"/>
    <w:p>
      <w:pPr>
        <w:spacing w:after="0"/>
        <w:ind w:left="0"/>
        <w:jc w:val="both"/>
      </w:pPr>
      <w:r>
        <w:rPr>
          <w:rFonts w:ascii="Times New Roman"/>
          <w:b w:val="false"/>
          <w:i w:val="false"/>
          <w:color w:val="000000"/>
          <w:sz w:val="28"/>
        </w:rPr>
        <w:t>
      5) бiртектi тауарлар, жұмыстар, көрсетілетін қызметтер – бiрдей болмаса да, сол бiр функцияларды орындауына мүмкiндiк беретiн ұқсас сипаттамалары бар және ұқсас құрауыштардан тұратын тауарлар, жұмыстар, көрсетiлетiн қызметтер;</w:t>
      </w:r>
    </w:p>
    <w:bookmarkEnd w:id="7"/>
    <w:bookmarkStart w:name="z59" w:id="8"/>
    <w:p>
      <w:pPr>
        <w:spacing w:after="0"/>
        <w:ind w:left="0"/>
        <w:jc w:val="both"/>
      </w:pPr>
      <w:r>
        <w:rPr>
          <w:rFonts w:ascii="Times New Roman"/>
          <w:b w:val="false"/>
          <w:i w:val="false"/>
          <w:color w:val="000000"/>
          <w:sz w:val="28"/>
        </w:rPr>
        <w:t>
      6)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61" w:id="9"/>
    <w:p>
      <w:pPr>
        <w:spacing w:after="0"/>
        <w:ind w:left="0"/>
        <w:jc w:val="both"/>
      </w:pPr>
      <w:r>
        <w:rPr>
          <w:rFonts w:ascii="Times New Roman"/>
          <w:b w:val="false"/>
          <w:i w:val="false"/>
          <w:color w:val="000000"/>
          <w:sz w:val="28"/>
        </w:rPr>
        <w:t>
      8) жұмыстар – заттық нәтижесi бар қызмет, сондай-ақ Қазақстан Республикасының заңдарына сәйкес жұмыстарға жатқызылған өзге де қызмет;</w:t>
      </w:r>
    </w:p>
    <w:bookmarkEnd w:id="9"/>
    <w:bookmarkStart w:name="z62" w:id="10"/>
    <w:p>
      <w:pPr>
        <w:spacing w:after="0"/>
        <w:ind w:left="0"/>
        <w:jc w:val="both"/>
      </w:pPr>
      <w:r>
        <w:rPr>
          <w:rFonts w:ascii="Times New Roman"/>
          <w:b w:val="false"/>
          <w:i w:val="false"/>
          <w:color w:val="000000"/>
          <w:sz w:val="28"/>
        </w:rPr>
        <w:t>
      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p>
    <w:bookmarkEnd w:id="10"/>
    <w:bookmarkStart w:name="z63" w:id="11"/>
    <w:p>
      <w:pPr>
        <w:spacing w:after="0"/>
        <w:ind w:left="0"/>
        <w:jc w:val="both"/>
      </w:pPr>
      <w:r>
        <w:rPr>
          <w:rFonts w:ascii="Times New Roman"/>
          <w:b w:val="false"/>
          <w:i w:val="false"/>
          <w:color w:val="000000"/>
          <w:sz w:val="28"/>
        </w:rPr>
        <w:t>
      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тиіс;</w:t>
      </w:r>
    </w:p>
    <w:bookmarkEnd w:id="11"/>
    <w:bookmarkStart w:name="z64" w:id="12"/>
    <w:p>
      <w:pPr>
        <w:spacing w:after="0"/>
        <w:ind w:left="0"/>
        <w:jc w:val="both"/>
      </w:pPr>
      <w:r>
        <w:rPr>
          <w:rFonts w:ascii="Times New Roman"/>
          <w:b w:val="false"/>
          <w:i w:val="false"/>
          <w:color w:val="000000"/>
          <w:sz w:val="28"/>
        </w:rPr>
        <w:t>
      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p>
    <w:bookmarkEnd w:id="12"/>
    <w:bookmarkStart w:name="z65" w:id="13"/>
    <w:p>
      <w:pPr>
        <w:spacing w:after="0"/>
        <w:ind w:left="0"/>
        <w:jc w:val="both"/>
      </w:pPr>
      <w:r>
        <w:rPr>
          <w:rFonts w:ascii="Times New Roman"/>
          <w:b w:val="false"/>
          <w:i w:val="false"/>
          <w:color w:val="000000"/>
          <w:sz w:val="28"/>
        </w:rPr>
        <w:t>
      12) көрсетілетін қызметтер – тапсырыс берушінің қажеттіліктерiн қанағаттандыруға бағытталған, заттық нәтижесi жоқ қызмет;</w:t>
      </w:r>
    </w:p>
    <w:bookmarkEnd w:id="13"/>
    <w:bookmarkStart w:name="z66" w:id="14"/>
    <w:p>
      <w:pPr>
        <w:spacing w:after="0"/>
        <w:ind w:left="0"/>
        <w:jc w:val="both"/>
      </w:pPr>
      <w:r>
        <w:rPr>
          <w:rFonts w:ascii="Times New Roman"/>
          <w:b w:val="false"/>
          <w:i w:val="false"/>
          <w:color w:val="000000"/>
          <w:sz w:val="28"/>
        </w:rPr>
        <w:t>
      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p>
    <w:bookmarkEnd w:id="14"/>
    <w:p>
      <w:pPr>
        <w:spacing w:after="0"/>
        <w:ind w:left="0"/>
        <w:jc w:val="both"/>
      </w:pPr>
      <w:r>
        <w:rPr>
          <w:rFonts w:ascii="Times New Roman"/>
          <w:b w:val="false"/>
          <w:i w:val="false"/>
          <w:color w:val="000000"/>
          <w:sz w:val="28"/>
        </w:rPr>
        <w:t>
      Қазақстан Республикасында тұрақты тұру құқығына құжаты бар шетелдiктер және азаматтығы жоқ адамдар;</w:t>
      </w:r>
    </w:p>
    <w:p>
      <w:pPr>
        <w:spacing w:after="0"/>
        <w:ind w:left="0"/>
        <w:jc w:val="both"/>
      </w:pPr>
      <w:r>
        <w:rPr>
          <w:rFonts w:ascii="Times New Roman"/>
          <w:b w:val="false"/>
          <w:i w:val="false"/>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p>
    <w:p>
      <w:pPr>
        <w:spacing w:after="0"/>
        <w:ind w:left="0"/>
        <w:jc w:val="both"/>
      </w:pPr>
      <w:r>
        <w:rPr>
          <w:rFonts w:ascii="Times New Roman"/>
          <w:b w:val="false"/>
          <w:i w:val="false"/>
          <w:color w:val="000000"/>
          <w:sz w:val="28"/>
        </w:rPr>
        <w:t>
      Қазақстан Республикасының шегiнен тыс жерлерде орналасқан дипломатиялық, сауда және өзге де ресми өкiлдiктерi;</w:t>
      </w:r>
    </w:p>
    <w:bookmarkStart w:name="z67" w:id="15"/>
    <w:p>
      <w:pPr>
        <w:spacing w:after="0"/>
        <w:ind w:left="0"/>
        <w:jc w:val="both"/>
      </w:pPr>
      <w:r>
        <w:rPr>
          <w:rFonts w:ascii="Times New Roman"/>
          <w:b w:val="false"/>
          <w:i w:val="false"/>
          <w:color w:val="000000"/>
          <w:sz w:val="28"/>
        </w:rPr>
        <w:t>
      14) мемлекеттік сатып алу – Қазақстан Республикасының бейрезиденттеріне қызметтер көрсетуге байланысты кірістерді қоспағанда, тапсырыс берушілердің тауарларды, жұмыстарды, көрсетілетін қызметтерді толықтай немесе ішінара бюджет қаражаты және (немесе) меншікті кірістері есебінен сатып алуы;</w:t>
      </w:r>
    </w:p>
    <w:bookmarkEnd w:id="15"/>
    <w:bookmarkStart w:name="z68" w:id="16"/>
    <w:p>
      <w:pPr>
        <w:spacing w:after="0"/>
        <w:ind w:left="0"/>
        <w:jc w:val="both"/>
      </w:pPr>
      <w:r>
        <w:rPr>
          <w:rFonts w:ascii="Times New Roman"/>
          <w:b w:val="false"/>
          <w:i w:val="false"/>
          <w:color w:val="000000"/>
          <w:sz w:val="28"/>
        </w:rPr>
        <w:t>
      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p>
    <w:bookmarkEnd w:id="16"/>
    <w:bookmarkStart w:name="z69" w:id="17"/>
    <w:p>
      <w:pPr>
        <w:spacing w:after="0"/>
        <w:ind w:left="0"/>
        <w:jc w:val="both"/>
      </w:pPr>
      <w:r>
        <w:rPr>
          <w:rFonts w:ascii="Times New Roman"/>
          <w:b w:val="false"/>
          <w:i w:val="false"/>
          <w:color w:val="000000"/>
          <w:sz w:val="28"/>
        </w:rPr>
        <w:t>
      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орталықтандырылған мемлекеттік сатып алуды ұйымдастыру және өткізу рәсімдерін орындауды жүзеге асыратын заңды тұлға;</w:t>
      </w:r>
    </w:p>
    <w:bookmarkEnd w:id="17"/>
    <w:bookmarkStart w:name="z343" w:id="18"/>
    <w:p>
      <w:pPr>
        <w:spacing w:after="0"/>
        <w:ind w:left="0"/>
        <w:jc w:val="both"/>
      </w:pPr>
      <w:r>
        <w:rPr>
          <w:rFonts w:ascii="Times New Roman"/>
          <w:b w:val="false"/>
          <w:i w:val="false"/>
          <w:color w:val="000000"/>
          <w:sz w:val="28"/>
        </w:rPr>
        <w:t>
      16-1) мемлекеттік сатып алуды нормалау – сатып алынатын тауарларға, жұмыстарға, көрсетілетін қызметтерге қойылатын талаптарды белгілеу, оның ішінде Қазақстан Республикасының бюджет заңнамасына сәйкес әзірленетін және бекітілетін заттай нормалар;</w:t>
      </w:r>
    </w:p>
    <w:bookmarkEnd w:id="18"/>
    <w:bookmarkStart w:name="z70" w:id="19"/>
    <w:p>
      <w:pPr>
        <w:spacing w:after="0"/>
        <w:ind w:left="0"/>
        <w:jc w:val="both"/>
      </w:pPr>
      <w:r>
        <w:rPr>
          <w:rFonts w:ascii="Times New Roman"/>
          <w:b w:val="false"/>
          <w:i w:val="false"/>
          <w:color w:val="000000"/>
          <w:sz w:val="28"/>
        </w:rPr>
        <w:t>
      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p>
    <w:bookmarkEnd w:id="19"/>
    <w:bookmarkStart w:name="z71" w:id="20"/>
    <w:p>
      <w:pPr>
        <w:spacing w:after="0"/>
        <w:ind w:left="0"/>
        <w:jc w:val="both"/>
      </w:pPr>
      <w:r>
        <w:rPr>
          <w:rFonts w:ascii="Times New Roman"/>
          <w:b w:val="false"/>
          <w:i w:val="false"/>
          <w:color w:val="000000"/>
          <w:sz w:val="28"/>
        </w:rPr>
        <w:t>
      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p>
    <w:bookmarkEnd w:id="20"/>
    <w:bookmarkStart w:name="z72" w:id="21"/>
    <w:p>
      <w:pPr>
        <w:spacing w:after="0"/>
        <w:ind w:left="0"/>
        <w:jc w:val="both"/>
      </w:pPr>
      <w:r>
        <w:rPr>
          <w:rFonts w:ascii="Times New Roman"/>
          <w:b w:val="false"/>
          <w:i w:val="false"/>
          <w:color w:val="000000"/>
          <w:sz w:val="28"/>
        </w:rPr>
        <w:t>
      19)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p>
    <w:bookmarkEnd w:id="21"/>
    <w:bookmarkStart w:name="z73" w:id="22"/>
    <w:p>
      <w:pPr>
        <w:spacing w:after="0"/>
        <w:ind w:left="0"/>
        <w:jc w:val="both"/>
      </w:pPr>
      <w:r>
        <w:rPr>
          <w:rFonts w:ascii="Times New Roman"/>
          <w:b w:val="false"/>
          <w:i w:val="false"/>
          <w:color w:val="000000"/>
          <w:sz w:val="28"/>
        </w:rPr>
        <w:t>
      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bookmarkEnd w:id="22"/>
    <w:bookmarkStart w:name="z74" w:id="23"/>
    <w:p>
      <w:pPr>
        <w:spacing w:after="0"/>
        <w:ind w:left="0"/>
        <w:jc w:val="both"/>
      </w:pPr>
      <w:r>
        <w:rPr>
          <w:rFonts w:ascii="Times New Roman"/>
          <w:b w:val="false"/>
          <w:i w:val="false"/>
          <w:color w:val="000000"/>
          <w:sz w:val="28"/>
        </w:rPr>
        <w:t>
      21)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p>
    <w:bookmarkEnd w:id="23"/>
    <w:bookmarkStart w:name="z75" w:id="24"/>
    <w:p>
      <w:pPr>
        <w:spacing w:after="0"/>
        <w:ind w:left="0"/>
        <w:jc w:val="both"/>
      </w:pPr>
      <w:r>
        <w:rPr>
          <w:rFonts w:ascii="Times New Roman"/>
          <w:b w:val="false"/>
          <w:i w:val="false"/>
          <w:color w:val="000000"/>
          <w:sz w:val="28"/>
        </w:rPr>
        <w:t>
      22) мемлекеттiк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bookmarkEnd w:id="24"/>
    <w:bookmarkStart w:name="z76" w:id="25"/>
    <w:p>
      <w:pPr>
        <w:spacing w:after="0"/>
        <w:ind w:left="0"/>
        <w:jc w:val="both"/>
      </w:pPr>
      <w:r>
        <w:rPr>
          <w:rFonts w:ascii="Times New Roman"/>
          <w:b w:val="false"/>
          <w:i w:val="false"/>
          <w:color w:val="000000"/>
          <w:sz w:val="28"/>
        </w:rPr>
        <w:t>
      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p>
    <w:bookmarkEnd w:id="25"/>
    <w:bookmarkStart w:name="z77" w:id="26"/>
    <w:p>
      <w:pPr>
        <w:spacing w:after="0"/>
        <w:ind w:left="0"/>
        <w:jc w:val="both"/>
      </w:pPr>
      <w:r>
        <w:rPr>
          <w:rFonts w:ascii="Times New Roman"/>
          <w:b w:val="false"/>
          <w:i w:val="false"/>
          <w:color w:val="000000"/>
          <w:sz w:val="28"/>
        </w:rPr>
        <w:t>
      24)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p>
    <w:bookmarkEnd w:id="26"/>
    <w:bookmarkStart w:name="z78" w:id="27"/>
    <w:p>
      <w:pPr>
        <w:spacing w:after="0"/>
        <w:ind w:left="0"/>
        <w:jc w:val="both"/>
      </w:pPr>
      <w:r>
        <w:rPr>
          <w:rFonts w:ascii="Times New Roman"/>
          <w:b w:val="false"/>
          <w:i w:val="false"/>
          <w:color w:val="000000"/>
          <w:sz w:val="28"/>
        </w:rPr>
        <w:t>
      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bookmarkEnd w:id="27"/>
    <w:bookmarkStart w:name="z79" w:id="28"/>
    <w:p>
      <w:pPr>
        <w:spacing w:after="0"/>
        <w:ind w:left="0"/>
        <w:jc w:val="both"/>
      </w:pPr>
      <w:r>
        <w:rPr>
          <w:rFonts w:ascii="Times New Roman"/>
          <w:b w:val="false"/>
          <w:i w:val="false"/>
          <w:color w:val="000000"/>
          <w:sz w:val="28"/>
        </w:rPr>
        <w:t>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bookmarkEnd w:id="28"/>
    <w:bookmarkStart w:name="z80" w:id="29"/>
    <w:p>
      <w:pPr>
        <w:spacing w:after="0"/>
        <w:ind w:left="0"/>
        <w:jc w:val="both"/>
      </w:pPr>
      <w:r>
        <w:rPr>
          <w:rFonts w:ascii="Times New Roman"/>
          <w:b w:val="false"/>
          <w:i w:val="false"/>
          <w:color w:val="000000"/>
          <w:sz w:val="28"/>
        </w:rPr>
        <w:t>
      27) тапсырыс берушілер – мыналарды:</w:t>
      </w:r>
    </w:p>
    <w:bookmarkEnd w:id="29"/>
    <w:p>
      <w:pPr>
        <w:spacing w:after="0"/>
        <w:ind w:left="0"/>
        <w:jc w:val="both"/>
      </w:pPr>
      <w:r>
        <w:rPr>
          <w:rFonts w:ascii="Times New Roman"/>
          <w:b w:val="false"/>
          <w:i w:val="false"/>
          <w:color w:val="000000"/>
          <w:sz w:val="28"/>
        </w:rPr>
        <w:t>
      ұлттық басқарушы холдингтерді, ұлттық холдингтерді, ұлттық басқарушы компанияларды, ұлттық компанияларды және олармен үлестес заңды тұлғаларды;</w:t>
      </w:r>
    </w:p>
    <w:p>
      <w:pPr>
        <w:spacing w:after="0"/>
        <w:ind w:left="0"/>
        <w:jc w:val="both"/>
      </w:pPr>
      <w:r>
        <w:rPr>
          <w:rFonts w:ascii="Times New Roman"/>
          <w:b w:val="false"/>
          <w:i w:val="false"/>
          <w:color w:val="000000"/>
          <w:sz w:val="28"/>
        </w:rPr>
        <w:t>
      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 болатын заңды тұлғаларды және олармен үлестес заңды тұлғаларды;</w:t>
      </w:r>
    </w:p>
    <w:p>
      <w:pPr>
        <w:spacing w:after="0"/>
        <w:ind w:left="0"/>
        <w:jc w:val="both"/>
      </w:pPr>
      <w:r>
        <w:rPr>
          <w:rFonts w:ascii="Times New Roman"/>
          <w:b w:val="false"/>
          <w:i w:val="false"/>
          <w:color w:val="000000"/>
          <w:sz w:val="28"/>
        </w:rPr>
        <w:t>
      мүліктік кешендер ретіндегі мемлекеттік кәсіпорындарды, дауыс беретін акцияларының (жарғылық капиталға қатысу үлестерінің) елу және одан көп пайызы мемлекетке тиесілі заңды тұлғаларды және олармен үлестес, кейіннен сатып алу құқығымен жеке немесе мемлекеттік емес заңды тұлғаларға сенімгерлік басқаруға берілген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bookmarkStart w:name="z81" w:id="30"/>
    <w:p>
      <w:pPr>
        <w:spacing w:after="0"/>
        <w:ind w:left="0"/>
        <w:jc w:val="both"/>
      </w:pPr>
      <w:r>
        <w:rPr>
          <w:rFonts w:ascii="Times New Roman"/>
          <w:b w:val="false"/>
          <w:i w:val="false"/>
          <w:color w:val="000000"/>
          <w:sz w:val="28"/>
        </w:rPr>
        <w:t>
      28) 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құқығының объектілері, сондай-ақ Қазақстан Республикасының заңдарына сәйкес сатып алу-сату мәмiлелерiн жасасуға болатын заттық құқықтар;</w:t>
      </w:r>
    </w:p>
    <w:bookmarkEnd w:id="30"/>
    <w:bookmarkStart w:name="z82" w:id="31"/>
    <w:p>
      <w:pPr>
        <w:spacing w:after="0"/>
        <w:ind w:left="0"/>
        <w:jc w:val="both"/>
      </w:pPr>
      <w:r>
        <w:rPr>
          <w:rFonts w:ascii="Times New Roman"/>
          <w:b w:val="false"/>
          <w:i w:val="false"/>
          <w:color w:val="000000"/>
          <w:sz w:val="28"/>
        </w:rPr>
        <w:t>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p>
    <w:bookmarkEnd w:id="31"/>
    <w:bookmarkStart w:name="z83" w:id="32"/>
    <w:p>
      <w:pPr>
        <w:spacing w:after="0"/>
        <w:ind w:left="0"/>
        <w:jc w:val="both"/>
      </w:pPr>
      <w:r>
        <w:rPr>
          <w:rFonts w:ascii="Times New Roman"/>
          <w:b w:val="false"/>
          <w:i w:val="false"/>
          <w:color w:val="000000"/>
          <w:sz w:val="28"/>
        </w:rPr>
        <w:t>
      30) тауарлардың, жұмыстардың, көрсетілетін қызметтердің анықтамалығы (бұдан әрі – анықтамалық) – уәкілетті орган айқындаған, мемлекеттік сатып алуды жүзеге асыру үшін пайдаланылатын тауарлар, жұмыстар, көрсетілетін қызметтер кодтарының жүйеленген тізбесі;</w:t>
      </w:r>
    </w:p>
    <w:bookmarkEnd w:id="32"/>
    <w:bookmarkStart w:name="z84" w:id="33"/>
    <w:p>
      <w:pPr>
        <w:spacing w:after="0"/>
        <w:ind w:left="0"/>
        <w:jc w:val="both"/>
      </w:pPr>
      <w:r>
        <w:rPr>
          <w:rFonts w:ascii="Times New Roman"/>
          <w:b w:val="false"/>
          <w:i w:val="false"/>
          <w:color w:val="000000"/>
          <w:sz w:val="28"/>
        </w:rPr>
        <w:t>
      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p>
    <w:bookmarkEnd w:id="33"/>
    <w:bookmarkStart w:name="z85" w:id="34"/>
    <w:p>
      <w:pPr>
        <w:spacing w:after="0"/>
        <w:ind w:left="0"/>
        <w:jc w:val="both"/>
      </w:pPr>
      <w:r>
        <w:rPr>
          <w:rFonts w:ascii="Times New Roman"/>
          <w:b w:val="false"/>
          <w:i w:val="false"/>
          <w:color w:val="000000"/>
          <w:sz w:val="28"/>
        </w:rPr>
        <w:t>
      32) шартты баға – конкурсқа қатысушының конкурстық баға ұсынысына конкурстық құжаттамада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p>
    <w:bookmarkEnd w:id="34"/>
    <w:bookmarkStart w:name="z338" w:id="35"/>
    <w:p>
      <w:pPr>
        <w:spacing w:after="0"/>
        <w:ind w:left="0"/>
        <w:jc w:val="both"/>
      </w:pPr>
      <w:r>
        <w:rPr>
          <w:rFonts w:ascii="Times New Roman"/>
          <w:b w:val="false"/>
          <w:i w:val="false"/>
          <w:color w:val="000000"/>
          <w:sz w:val="28"/>
        </w:rPr>
        <w:t>
      33) электрондық әмиян – әлеуетті өнім берушінің мемлекеттік сатып алу саласындағы бірыңғай оператордың банктік шотында орналастыратын, конкурсқа, аукционға және баға ұсыныстарын сұратуға қатысуға арналған өтінімдерді қамтамасыз етуге байланысты есеп айырысу операцияларын жүзеге асыруға арналған жеке шоты.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мемлекеттік сатып алу туралы заңнамасы</w:t>
      </w:r>
    </w:p>
    <w:bookmarkStart w:name="z86" w:id="36"/>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 Қазақстан Республикасының Конституциясына негізделеді және Қазақстан Республикасы Азаматтық кодексінің нормаларынан, осы Заңнан және Қазақстан Республикасының өзге де нормативтік құқықтық актілерінен тұрады.</w:t>
      </w:r>
    </w:p>
    <w:bookmarkEnd w:id="36"/>
    <w:bookmarkStart w:name="z87" w:id="3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w:t>
      </w:r>
    </w:p>
    <w:bookmarkEnd w:id="37"/>
    <w:p>
      <w:pPr>
        <w:spacing w:after="0"/>
        <w:ind w:left="0"/>
        <w:jc w:val="both"/>
      </w:pPr>
      <w:r>
        <w:rPr>
          <w:rFonts w:ascii="Times New Roman"/>
          <w:b/>
          <w:i w:val="false"/>
          <w:color w:val="000000"/>
          <w:sz w:val="28"/>
        </w:rPr>
        <w:t>4-бап. Мемлекеттік сатып алуды жүзеге асыру қағидаттары</w:t>
      </w:r>
    </w:p>
    <w:p>
      <w:pPr>
        <w:spacing w:after="0"/>
        <w:ind w:left="0"/>
        <w:jc w:val="both"/>
      </w:pPr>
      <w:r>
        <w:rPr>
          <w:rFonts w:ascii="Times New Roman"/>
          <w:b w:val="false"/>
          <w:i w:val="false"/>
          <w:color w:val="000000"/>
          <w:sz w:val="28"/>
        </w:rPr>
        <w:t>
      Мемлекеттік сатып алуды жүзеге асыру:</w:t>
      </w:r>
    </w:p>
    <w:p>
      <w:pPr>
        <w:spacing w:after="0"/>
        <w:ind w:left="0"/>
        <w:jc w:val="both"/>
      </w:pPr>
      <w:r>
        <w:rPr>
          <w:rFonts w:ascii="Times New Roman"/>
          <w:b w:val="false"/>
          <w:i w:val="false"/>
          <w:color w:val="000000"/>
          <w:sz w:val="28"/>
        </w:rPr>
        <w:t>
      1) мемлекеттік сатып алу үшін пайдаланылатын ақшаны оңтайлы және тиімді жұмсау;</w:t>
      </w:r>
    </w:p>
    <w:p>
      <w:pPr>
        <w:spacing w:after="0"/>
        <w:ind w:left="0"/>
        <w:jc w:val="both"/>
      </w:pPr>
      <w:r>
        <w:rPr>
          <w:rFonts w:ascii="Times New Roman"/>
          <w:b w:val="false"/>
          <w:i w:val="false"/>
          <w:color w:val="000000"/>
          <w:sz w:val="28"/>
        </w:rPr>
        <w:t>
      2) осы Заңда көзделгеннен басқа жағдайларда, әлеуетті өнім берушілерге мемлекеттік сатып алуды өткізу рәсіміне қатысу үшін тең мүмкіндіктер беру;</w:t>
      </w:r>
    </w:p>
    <w:p>
      <w:pPr>
        <w:spacing w:after="0"/>
        <w:ind w:left="0"/>
        <w:jc w:val="both"/>
      </w:pPr>
      <w:r>
        <w:rPr>
          <w:rFonts w:ascii="Times New Roman"/>
          <w:b w:val="false"/>
          <w:i w:val="false"/>
          <w:color w:val="000000"/>
          <w:sz w:val="28"/>
        </w:rPr>
        <w:t>
      3) әлеуетті өнім берушілер арасындағы адал бәсекелестік;</w:t>
      </w:r>
    </w:p>
    <w:p>
      <w:pPr>
        <w:spacing w:after="0"/>
        <w:ind w:left="0"/>
        <w:jc w:val="both"/>
      </w:pPr>
      <w:r>
        <w:rPr>
          <w:rFonts w:ascii="Times New Roman"/>
          <w:b w:val="false"/>
          <w:i w:val="false"/>
          <w:color w:val="000000"/>
          <w:sz w:val="28"/>
        </w:rPr>
        <w:t>
      4) мемлекеттік сатып алу процесінің ашықтығы мен айқындығы;</w:t>
      </w:r>
    </w:p>
    <w:p>
      <w:pPr>
        <w:spacing w:after="0"/>
        <w:ind w:left="0"/>
        <w:jc w:val="both"/>
      </w:pPr>
      <w:r>
        <w:rPr>
          <w:rFonts w:ascii="Times New Roman"/>
          <w:b w:val="false"/>
          <w:i w:val="false"/>
          <w:color w:val="000000"/>
          <w:sz w:val="28"/>
        </w:rPr>
        <w:t>
      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p>
    <w:p>
      <w:pPr>
        <w:spacing w:after="0"/>
        <w:ind w:left="0"/>
        <w:jc w:val="both"/>
      </w:pPr>
      <w:r>
        <w:rPr>
          <w:rFonts w:ascii="Times New Roman"/>
          <w:b w:val="false"/>
          <w:i w:val="false"/>
          <w:color w:val="000000"/>
          <w:sz w:val="28"/>
        </w:rPr>
        <w:t>
      6) мемлекеттік сатып алуға қатысушылардың жауапкершілігі;</w:t>
      </w:r>
    </w:p>
    <w:p>
      <w:pPr>
        <w:spacing w:after="0"/>
        <w:ind w:left="0"/>
        <w:jc w:val="both"/>
      </w:pPr>
      <w:r>
        <w:rPr>
          <w:rFonts w:ascii="Times New Roman"/>
          <w:b w:val="false"/>
          <w:i w:val="false"/>
          <w:color w:val="000000"/>
          <w:sz w:val="28"/>
        </w:rPr>
        <w:t>
      7) сыбайлас жемқорлық көріністеріне жол бермеу;</w:t>
      </w:r>
    </w:p>
    <w:p>
      <w:pPr>
        <w:spacing w:after="0"/>
        <w:ind w:left="0"/>
        <w:jc w:val="both"/>
      </w:pPr>
      <w:r>
        <w:rPr>
          <w:rFonts w:ascii="Times New Roman"/>
          <w:b w:val="false"/>
          <w:i w:val="false"/>
          <w:color w:val="000000"/>
          <w:sz w:val="28"/>
        </w:rPr>
        <w:t>
      8) инновациялық және жоғары технологиялық тауарларды, жұмыстарды, көрсетілетін қызметтерді сатып алу;</w:t>
      </w:r>
    </w:p>
    <w:p>
      <w:pPr>
        <w:spacing w:after="0"/>
        <w:ind w:left="0"/>
        <w:jc w:val="both"/>
      </w:pPr>
      <w:r>
        <w:rPr>
          <w:rFonts w:ascii="Times New Roman"/>
          <w:b w:val="false"/>
          <w:i w:val="false"/>
          <w:color w:val="000000"/>
          <w:sz w:val="28"/>
        </w:rPr>
        <w:t>
      9) сатып алынатын тауарлар құрамындағы зияткерлік меншік объектілеріне құқықтарды сақтау қағидаттарына негізделеді.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Мемлекеттік сатып алу процесі</w:t>
      </w:r>
    </w:p>
    <w:bookmarkStart w:name="z88" w:id="38"/>
    <w:p>
      <w:pPr>
        <w:spacing w:after="0"/>
        <w:ind w:left="0"/>
        <w:jc w:val="both"/>
      </w:pPr>
      <w:r>
        <w:rPr>
          <w:rFonts w:ascii="Times New Roman"/>
          <w:b w:val="false"/>
          <w:i w:val="false"/>
          <w:color w:val="000000"/>
          <w:sz w:val="28"/>
        </w:rPr>
        <w:t>
      1. Мемлекеттік сатып алу процесі:</w:t>
      </w:r>
    </w:p>
    <w:bookmarkEnd w:id="38"/>
    <w:p>
      <w:pPr>
        <w:spacing w:after="0"/>
        <w:ind w:left="0"/>
        <w:jc w:val="both"/>
      </w:pPr>
      <w:r>
        <w:rPr>
          <w:rFonts w:ascii="Times New Roman"/>
          <w:b w:val="false"/>
          <w:i w:val="false"/>
          <w:color w:val="000000"/>
          <w:sz w:val="28"/>
        </w:rPr>
        <w:t>
      1) мемлекеттік сатып алудың жылдық жоспарын (мемлекеттік сатып алудың алдын ала жылдық жоспарын) әзірлеуді және бекітуді;</w:t>
      </w:r>
    </w:p>
    <w:p>
      <w:pPr>
        <w:spacing w:after="0"/>
        <w:ind w:left="0"/>
        <w:jc w:val="both"/>
      </w:pPr>
      <w:r>
        <w:rPr>
          <w:rFonts w:ascii="Times New Roman"/>
          <w:b w:val="false"/>
          <w:i w:val="false"/>
          <w:color w:val="000000"/>
          <w:sz w:val="28"/>
        </w:rPr>
        <w:t>
      2) өнім берушіні таңдауды және онымен мемлекеттік сатып алу туралы шарт жасасуды;</w:t>
      </w:r>
    </w:p>
    <w:p>
      <w:pPr>
        <w:spacing w:after="0"/>
        <w:ind w:left="0"/>
        <w:jc w:val="both"/>
      </w:pPr>
      <w:r>
        <w:rPr>
          <w:rFonts w:ascii="Times New Roman"/>
          <w:b w:val="false"/>
          <w:i w:val="false"/>
          <w:color w:val="000000"/>
          <w:sz w:val="28"/>
        </w:rPr>
        <w:t>
      3) мемлекеттік сатып алу туралы шартты орындауды қамтиды.</w:t>
      </w:r>
    </w:p>
    <w:bookmarkStart w:name="z344" w:id="39"/>
    <w:p>
      <w:pPr>
        <w:spacing w:after="0"/>
        <w:ind w:left="0"/>
        <w:jc w:val="both"/>
      </w:pPr>
      <w:r>
        <w:rPr>
          <w:rFonts w:ascii="Times New Roman"/>
          <w:b w:val="false"/>
          <w:i w:val="false"/>
          <w:color w:val="000000"/>
          <w:sz w:val="28"/>
        </w:rPr>
        <w:t>
      2. Тапсырыс беруші тиісті бюджет (даму жоспары) немесе жеке қаржыландыру жоспары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bookmarkEnd w:id="39"/>
    <w:p>
      <w:pPr>
        <w:spacing w:after="0"/>
        <w:ind w:left="0"/>
        <w:jc w:val="both"/>
      </w:pPr>
      <w:r>
        <w:rPr>
          <w:rFonts w:ascii="Times New Roman"/>
          <w:b w:val="false"/>
          <w:i w:val="false"/>
          <w:color w:val="000000"/>
          <w:sz w:val="28"/>
        </w:rPr>
        <w:t>
      Тапсырыс беруші тиісті бюджет бекітілгенге (нақтыланғанға) дейін, тиісті бюджет комиссиясының оң ұсынысы негізінде мемлекеттік сатып алудың алдын ала жылдық жоспарын әзірлеуге және бекітуге құқылы.</w:t>
      </w:r>
    </w:p>
    <w:p>
      <w:pPr>
        <w:spacing w:after="0"/>
        <w:ind w:left="0"/>
        <w:jc w:val="both"/>
      </w:pPr>
      <w:r>
        <w:rPr>
          <w:rFonts w:ascii="Times New Roman"/>
          <w:b w:val="false"/>
          <w:i w:val="false"/>
          <w:color w:val="000000"/>
          <w:sz w:val="28"/>
        </w:rPr>
        <w:t>
      Мемлекеттік кәсіпорындар, дауыс беретін акцияларының (жарғылық капиталға қатысу үлестерінің) елу пайыздан астамы мемлекетке тиесiлi заңды тұлғалар болып табылатын тапсырыс берушілер даму жоспары немесе жеке қаржыландыру жоспары бекітілгенге дейін мемлекеттік сатып алудың алдын ала жылдық жоспарын әзірлеуге және бекітуге құқылы.</w:t>
      </w:r>
    </w:p>
    <w:p>
      <w:pPr>
        <w:spacing w:after="0"/>
        <w:ind w:left="0"/>
        <w:jc w:val="both"/>
      </w:pPr>
      <w:r>
        <w:rPr>
          <w:rFonts w:ascii="Times New Roman"/>
          <w:b w:val="false"/>
          <w:i w:val="false"/>
          <w:color w:val="000000"/>
          <w:sz w:val="28"/>
        </w:rPr>
        <w:t>
      Көрсетілген жағдайларда мемлекеттік сатып алудың алдын ала жылдық жоспары тиісті бюджет (даму жоспары) немесе жеке қаржыландыру жоспары бекітілгенге дейінгі сатыларда да, нақтыланғанға дейінгі сатыларда да жеке әзірленеді және бекітіледі.</w:t>
      </w:r>
    </w:p>
    <w:p>
      <w:pPr>
        <w:spacing w:after="0"/>
        <w:ind w:left="0"/>
        <w:jc w:val="both"/>
      </w:pPr>
      <w:r>
        <w:rPr>
          <w:rFonts w:ascii="Times New Roman"/>
          <w:b w:val="false"/>
          <w:i w:val="false"/>
          <w:color w:val="000000"/>
          <w:sz w:val="28"/>
        </w:rPr>
        <w:t>
      Мемлекеттік сатып алудың алдын ала жылдық жоспары мемлекеттік сатып алудың жылдық жоспары бекітілгенге (нақтыланғанға) дейін қолданылады.</w:t>
      </w:r>
    </w:p>
    <w:p>
      <w:pPr>
        <w:spacing w:after="0"/>
        <w:ind w:left="0"/>
        <w:jc w:val="both"/>
      </w:pPr>
      <w:r>
        <w:rPr>
          <w:rFonts w:ascii="Times New Roman"/>
          <w:b w:val="false"/>
          <w:i w:val="false"/>
          <w:color w:val="000000"/>
          <w:sz w:val="28"/>
        </w:rPr>
        <w:t>
      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p>
    <w:p>
      <w:pPr>
        <w:spacing w:after="0"/>
        <w:ind w:left="0"/>
        <w:jc w:val="both"/>
      </w:pPr>
      <w:r>
        <w:rPr>
          <w:rFonts w:ascii="Times New Roman"/>
          <w:b w:val="false"/>
          <w:i w:val="false"/>
          <w:color w:val="000000"/>
          <w:sz w:val="28"/>
        </w:rPr>
        <w:t>
      Тапсырыс беруші тиісті бюджет (даму жоспары) немесе жеке қаржыландыру жоспары бекітілген (нақтыланған) күннен бастап он жұмыс күні ішінде мемлекеттік сатып алудың жылдық жоспарын бекітеді (нақтылайды).</w:t>
      </w:r>
    </w:p>
    <w:p>
      <w:pPr>
        <w:spacing w:after="0"/>
        <w:ind w:left="0"/>
        <w:jc w:val="both"/>
      </w:pPr>
      <w:r>
        <w:rPr>
          <w:rFonts w:ascii="Times New Roman"/>
          <w:b w:val="false"/>
          <w:i w:val="false"/>
          <w:color w:val="000000"/>
          <w:sz w:val="28"/>
        </w:rPr>
        <w:t>
      Мемлекеттік сатып алудың жылдық жоспарында (мемлекеттік сатып алудың алдын ала жылдық жоспарында) мынадай мәліметтер:</w:t>
      </w:r>
    </w:p>
    <w:p>
      <w:pPr>
        <w:spacing w:after="0"/>
        <w:ind w:left="0"/>
        <w:jc w:val="both"/>
      </w:pPr>
      <w:r>
        <w:rPr>
          <w:rFonts w:ascii="Times New Roman"/>
          <w:b w:val="false"/>
          <w:i w:val="false"/>
          <w:color w:val="000000"/>
          <w:sz w:val="28"/>
        </w:rPr>
        <w:t>
      1) мемлекеттік сатып алудың сәйкестендіру коды;</w:t>
      </w:r>
    </w:p>
    <w:p>
      <w:pPr>
        <w:spacing w:after="0"/>
        <w:ind w:left="0"/>
        <w:jc w:val="both"/>
      </w:pPr>
      <w:r>
        <w:rPr>
          <w:rFonts w:ascii="Times New Roman"/>
          <w:b w:val="false"/>
          <w:i w:val="false"/>
          <w:color w:val="000000"/>
          <w:sz w:val="28"/>
        </w:rPr>
        <w:t>
      2) анықтамалыққа сәйкес тауарлардың, жұмыстардың, көрсетілетін қызметтердің номенклатурасы, оған қоса мемлекеттік сатып алуды жүзеге асыру үшін бөлінген, қосылған құн салығы есепке алынбаған сомалар;</w:t>
      </w:r>
    </w:p>
    <w:p>
      <w:pPr>
        <w:spacing w:after="0"/>
        <w:ind w:left="0"/>
        <w:jc w:val="both"/>
      </w:pPr>
      <w:r>
        <w:rPr>
          <w:rFonts w:ascii="Times New Roman"/>
          <w:b w:val="false"/>
          <w:i w:val="false"/>
          <w:color w:val="000000"/>
          <w:sz w:val="28"/>
        </w:rPr>
        <w:t>
      3) мемлекеттік сатып алуды жүзеге асыру тәсілі мен мерзімдері;</w:t>
      </w:r>
    </w:p>
    <w:p>
      <w:pPr>
        <w:spacing w:after="0"/>
        <w:ind w:left="0"/>
        <w:jc w:val="both"/>
      </w:pPr>
      <w:r>
        <w:rPr>
          <w:rFonts w:ascii="Times New Roman"/>
          <w:b w:val="false"/>
          <w:i w:val="false"/>
          <w:color w:val="000000"/>
          <w:sz w:val="28"/>
        </w:rPr>
        <w:t>
      4) тауарларды берудің, жұмыстарды орындаудың, қызметтерді көрсетудің жоспарланатын мерзімдері мен орны;</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43-бабында</w:t>
      </w:r>
      <w:r>
        <w:rPr>
          <w:rFonts w:ascii="Times New Roman"/>
          <w:b w:val="false"/>
          <w:i w:val="false"/>
          <w:color w:val="000000"/>
          <w:sz w:val="28"/>
        </w:rPr>
        <w:t xml:space="preserve"> көзделген жағдайларда, әрбір қаржы жылына бөлінген және көзделген сомалар шегінде, графикке сәйкес және жылдар бойынша бөле отырып, тауарлар берудің, жұмыстар орындаудың, қызметтер көрсетудің жоспарланатын мерзімдері;</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51-бабына</w:t>
      </w:r>
      <w:r>
        <w:rPr>
          <w:rFonts w:ascii="Times New Roman"/>
          <w:b w:val="false"/>
          <w:i w:val="false"/>
          <w:color w:val="000000"/>
          <w:sz w:val="28"/>
        </w:rPr>
        <w:t xml:space="preserve"> сәйкес мемлекеттік сатып алуды жүзеге асыру шарттары қамтылуға тиіс.</w:t>
      </w:r>
    </w:p>
    <w:p>
      <w:pPr>
        <w:spacing w:after="0"/>
        <w:ind w:left="0"/>
        <w:jc w:val="both"/>
      </w:pPr>
      <w:r>
        <w:rPr>
          <w:rFonts w:ascii="Times New Roman"/>
          <w:b w:val="false"/>
          <w:i w:val="false"/>
          <w:color w:val="000000"/>
          <w:sz w:val="28"/>
        </w:rPr>
        <w:t xml:space="preserve">
      Қазақстан Республикасы Бюджет кодексінің 79-бабының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2-1) тармақшасында көзделген жағдайларда, тапсырыс беруші мемлекеттік сатып алудың жылдық жоспарында осы тармақтың сегізінші бөлігінің 1), 2), 3), 4), 5) және 6) тармақшаларында көрсетілген мемлекеттік сатып алу туралы мәліметтерді бекітеді. </w:t>
      </w:r>
    </w:p>
    <w:p>
      <w:pPr>
        <w:spacing w:after="0"/>
        <w:ind w:left="0"/>
        <w:jc w:val="both"/>
      </w:pPr>
      <w:r>
        <w:rPr>
          <w:rFonts w:ascii="Times New Roman"/>
          <w:b w:val="false"/>
          <w:i w:val="false"/>
          <w:color w:val="000000"/>
          <w:sz w:val="28"/>
        </w:rPr>
        <w:t xml:space="preserve">
      Тапсырыс беруші мемлекеттік сатып алудың жылдық жоспарын Қазақстан Республикасы Бюджет кодексінің 153-бабының </w:t>
      </w:r>
      <w:r>
        <w:rPr>
          <w:rFonts w:ascii="Times New Roman"/>
          <w:b w:val="false"/>
          <w:i w:val="false"/>
          <w:color w:val="000000"/>
          <w:sz w:val="28"/>
        </w:rPr>
        <w:t>7-тармағы</w:t>
      </w:r>
      <w:r>
        <w:rPr>
          <w:rFonts w:ascii="Times New Roman"/>
          <w:b w:val="false"/>
          <w:i w:val="false"/>
          <w:color w:val="000000"/>
          <w:sz w:val="28"/>
        </w:rPr>
        <w:t xml:space="preserve"> орындалған күннен бастап он жұмыс күні ішінде бекітеді.</w:t>
      </w:r>
    </w:p>
    <w:p>
      <w:pPr>
        <w:spacing w:after="0"/>
        <w:ind w:left="0"/>
        <w:jc w:val="both"/>
      </w:pPr>
      <w:r>
        <w:rPr>
          <w:rFonts w:ascii="Times New Roman"/>
          <w:b w:val="false"/>
          <w:i w:val="false"/>
          <w:color w:val="000000"/>
          <w:sz w:val="28"/>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p>
    <w:bookmarkStart w:name="z345" w:id="40"/>
    <w:p>
      <w:pPr>
        <w:spacing w:after="0"/>
        <w:ind w:left="0"/>
        <w:jc w:val="both"/>
      </w:pPr>
      <w:r>
        <w:rPr>
          <w:rFonts w:ascii="Times New Roman"/>
          <w:b w:val="false"/>
          <w:i w:val="false"/>
          <w:color w:val="000000"/>
          <w:sz w:val="28"/>
        </w:rPr>
        <w:t>
      3. Тапсырыс беруші мемлекеттік сатып алудың жылдық жоспарын (мемлекеттік сатып алудың алдын ала жылдық жоспарын) жасаған кезде, мыналарды:</w:t>
      </w:r>
    </w:p>
    <w:bookmarkEnd w:id="40"/>
    <w:p>
      <w:pPr>
        <w:spacing w:after="0"/>
        <w:ind w:left="0"/>
        <w:jc w:val="both"/>
      </w:pPr>
      <w:r>
        <w:rPr>
          <w:rFonts w:ascii="Times New Roman"/>
          <w:b w:val="false"/>
          <w:i w:val="false"/>
          <w:color w:val="000000"/>
          <w:sz w:val="28"/>
        </w:rPr>
        <w:t>
      1) өзара байланысты жұмыстар, көрсетілетін қызметтер кешенін көздейтін жұмыстарды, көрсетілетін қызметтерді сатып алуды;</w:t>
      </w:r>
    </w:p>
    <w:p>
      <w:pPr>
        <w:spacing w:after="0"/>
        <w:ind w:left="0"/>
        <w:jc w:val="both"/>
      </w:pPr>
      <w:r>
        <w:rPr>
          <w:rFonts w:ascii="Times New Roman"/>
          <w:b w:val="false"/>
          <w:i w:val="false"/>
          <w:color w:val="000000"/>
          <w:sz w:val="28"/>
        </w:rPr>
        <w:t>
      2) уәкілетті орган бекіткен тізбе бойынша тауарларды, жұмыстарды, көрсетілетін қызметтерді сатып алуды қоспағанда,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pPr>
        <w:spacing w:after="0"/>
        <w:ind w:left="0"/>
        <w:jc w:val="both"/>
      </w:pPr>
      <w:r>
        <w:rPr>
          <w:rFonts w:ascii="Times New Roman"/>
          <w:b w:val="false"/>
          <w:i w:val="false"/>
          <w:color w:val="000000"/>
          <w:sz w:val="28"/>
        </w:rPr>
        <w:t>
      Тауарлар берудің, қызметтер көрсетудің кемінде бес орны болған жағдайда, лотта тауарлар берудің, қызметтер көрсетудің бірнеше орнын көрсетуге жол беріледі.</w:t>
      </w:r>
    </w:p>
    <w:bookmarkStart w:name="z346" w:id="41"/>
    <w:p>
      <w:pPr>
        <w:spacing w:after="0"/>
        <w:ind w:left="0"/>
        <w:jc w:val="both"/>
      </w:pPr>
      <w:r>
        <w:rPr>
          <w:rFonts w:ascii="Times New Roman"/>
          <w:b w:val="false"/>
          <w:i w:val="false"/>
          <w:color w:val="000000"/>
          <w:sz w:val="28"/>
        </w:rPr>
        <w:t>
      4.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немесе жеке қаржыландыру жоспарына сәйкес келмейтін көлемде бекітуге (нақтылауға) жол берілмейді.</w:t>
      </w:r>
    </w:p>
    <w:bookmarkEnd w:id="41"/>
    <w:bookmarkStart w:name="z347" w:id="42"/>
    <w:p>
      <w:pPr>
        <w:spacing w:after="0"/>
        <w:ind w:left="0"/>
        <w:jc w:val="both"/>
      </w:pPr>
      <w:r>
        <w:rPr>
          <w:rFonts w:ascii="Times New Roman"/>
          <w:b w:val="false"/>
          <w:i w:val="false"/>
          <w:color w:val="000000"/>
          <w:sz w:val="28"/>
        </w:rPr>
        <w:t xml:space="preserve">
      5. Жобалау-сметалық құжаттамасы бар жұмыстарды мемлекеттік сатып алуды жүзеге асыру кезінде тапсырыс берушілер мемлекеттік сатып алудың жылдық жоспарында (мемлекеттік сатып алудың алдын ала жылдық жоспарында): </w:t>
      </w:r>
    </w:p>
    <w:bookmarkEnd w:id="42"/>
    <w:p>
      <w:pPr>
        <w:spacing w:after="0"/>
        <w:ind w:left="0"/>
        <w:jc w:val="both"/>
      </w:pPr>
      <w:r>
        <w:rPr>
          <w:rFonts w:ascii="Times New Roman"/>
          <w:b w:val="false"/>
          <w:i w:val="false"/>
          <w:color w:val="000000"/>
          <w:sz w:val="28"/>
        </w:rPr>
        <w:t xml:space="preserve">
      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көрсетуге; </w:t>
      </w:r>
    </w:p>
    <w:p>
      <w:pPr>
        <w:spacing w:after="0"/>
        <w:ind w:left="0"/>
        <w:jc w:val="both"/>
      </w:pPr>
      <w:r>
        <w:rPr>
          <w:rFonts w:ascii="Times New Roman"/>
          <w:b w:val="false"/>
          <w:i w:val="false"/>
          <w:color w:val="000000"/>
          <w:sz w:val="28"/>
        </w:rPr>
        <w:t xml:space="preserve">
      2) Қазақстан Республикасының заңнамасына сәйкес сараптамадан өткен жобалау-сметалық құжаттаманы мемлекеттік сатып алу веб-порталында орналастыруға міндетті. </w:t>
      </w:r>
    </w:p>
    <w:bookmarkStart w:name="z348" w:id="43"/>
    <w:p>
      <w:pPr>
        <w:spacing w:after="0"/>
        <w:ind w:left="0"/>
        <w:jc w:val="both"/>
      </w:pPr>
      <w:r>
        <w:rPr>
          <w:rFonts w:ascii="Times New Roman"/>
          <w:b w:val="false"/>
          <w:i w:val="false"/>
          <w:color w:val="000000"/>
          <w:sz w:val="28"/>
        </w:rPr>
        <w:t>
      6.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p>
    <w:bookmarkEnd w:id="43"/>
    <w:bookmarkStart w:name="z349" w:id="44"/>
    <w:p>
      <w:pPr>
        <w:spacing w:after="0"/>
        <w:ind w:left="0"/>
        <w:jc w:val="both"/>
      </w:pPr>
      <w:r>
        <w:rPr>
          <w:rFonts w:ascii="Times New Roman"/>
          <w:b w:val="false"/>
          <w:i w:val="false"/>
          <w:color w:val="000000"/>
          <w:sz w:val="28"/>
        </w:rPr>
        <w:t>
      7. Тапсырыс берушілер мемлекеттік сатып алудың жылдық жоспарына айына екі реттен асырмай өзгерістер және (немесе) толықтырулар енгізуге құқылы.</w:t>
      </w:r>
    </w:p>
    <w:bookmarkEnd w:id="44"/>
    <w:p>
      <w:pPr>
        <w:spacing w:after="0"/>
        <w:ind w:left="0"/>
        <w:jc w:val="both"/>
      </w:pPr>
      <w:r>
        <w:rPr>
          <w:rFonts w:ascii="Times New Roman"/>
          <w:b w:val="false"/>
          <w:i w:val="false"/>
          <w:color w:val="000000"/>
          <w:sz w:val="28"/>
        </w:rPr>
        <w:t>
      Осы тармақтың бірінші бөлігінің талабы мынадай:</w:t>
      </w:r>
    </w:p>
    <w:p>
      <w:pPr>
        <w:spacing w:after="0"/>
        <w:ind w:left="0"/>
        <w:jc w:val="both"/>
      </w:pPr>
      <w:r>
        <w:rPr>
          <w:rFonts w:ascii="Times New Roman"/>
          <w:b w:val="false"/>
          <w:i w:val="false"/>
          <w:color w:val="000000"/>
          <w:sz w:val="28"/>
        </w:rPr>
        <w:t>
      1) мемлекеттiк кәсiпорындардың, дауыс беретін акцияларының (жарғылық капиталға қатысу үлестерінің) елу пайыздан астамы мемлекетке тиесiлi заңды тұлғалардың және олармен үлестес заңды тұлғалардың мемлекеттік сатып алуды жүзеге асыруы;</w:t>
      </w:r>
    </w:p>
    <w:p>
      <w:pPr>
        <w:spacing w:after="0"/>
        <w:ind w:left="0"/>
        <w:jc w:val="both"/>
      </w:pPr>
      <w:r>
        <w:rPr>
          <w:rFonts w:ascii="Times New Roman"/>
          <w:b w:val="false"/>
          <w:i w:val="false"/>
          <w:color w:val="000000"/>
          <w:sz w:val="28"/>
        </w:rPr>
        <w:t>
      2) бақылау іс-шараларының нәтижелері бойынша, оның ішінде камералдық бақылаудың нәтижелері бойынша анықталған бұзушылықтарды жою туралы нұсқамаларды, хабарламаларды орындау;</w:t>
      </w:r>
    </w:p>
    <w:p>
      <w:pPr>
        <w:spacing w:after="0"/>
        <w:ind w:left="0"/>
        <w:jc w:val="both"/>
      </w:pPr>
      <w:r>
        <w:rPr>
          <w:rFonts w:ascii="Times New Roman"/>
          <w:b w:val="false"/>
          <w:i w:val="false"/>
          <w:color w:val="000000"/>
          <w:sz w:val="28"/>
        </w:rPr>
        <w:t>
      3) бөлінетін бюджеттік бағдарламаларды бөлу, сондай-ақ бюджетті нақтылау және түзету кезінде;</w:t>
      </w:r>
    </w:p>
    <w:p>
      <w:pPr>
        <w:spacing w:after="0"/>
        <w:ind w:left="0"/>
        <w:jc w:val="both"/>
      </w:pPr>
      <w:r>
        <w:rPr>
          <w:rFonts w:ascii="Times New Roman"/>
          <w:b w:val="false"/>
          <w:i w:val="false"/>
          <w:color w:val="000000"/>
          <w:sz w:val="28"/>
        </w:rPr>
        <w:t xml:space="preserve">
      4) осы Заңның 22-бабының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тармақшасында көзделген шешімді қабылдау;</w:t>
      </w:r>
    </w:p>
    <w:p>
      <w:pPr>
        <w:spacing w:after="0"/>
        <w:ind w:left="0"/>
        <w:jc w:val="both"/>
      </w:pPr>
      <w:r>
        <w:rPr>
          <w:rFonts w:ascii="Times New Roman"/>
          <w:b w:val="false"/>
          <w:i w:val="false"/>
          <w:color w:val="000000"/>
          <w:sz w:val="28"/>
        </w:rPr>
        <w:t>
      5) өкілдік шығыстарға байланысты тауарларды, көрсетілетін қызметтерді сатып алу;</w:t>
      </w:r>
    </w:p>
    <w:p>
      <w:pPr>
        <w:spacing w:after="0"/>
        <w:ind w:left="0"/>
        <w:jc w:val="both"/>
      </w:pPr>
      <w:r>
        <w:rPr>
          <w:rFonts w:ascii="Times New Roman"/>
          <w:b w:val="false"/>
          <w:i w:val="false"/>
          <w:color w:val="000000"/>
          <w:sz w:val="28"/>
        </w:rPr>
        <w:t>
      6) өткізілген мемлекеттік сатып алудың қорытындылары бойынша үнемдеу есебінен тауарларды, жұмыстарды, көрсетілетін қызметтерді сатып алу жағдайларына қолданылмайды.</w:t>
      </w:r>
    </w:p>
    <w:p>
      <w:pPr>
        <w:spacing w:after="0"/>
        <w:ind w:left="0"/>
        <w:jc w:val="both"/>
      </w:pPr>
      <w:r>
        <w:rPr>
          <w:rFonts w:ascii="Times New Roman"/>
          <w:b w:val="false"/>
          <w:i w:val="false"/>
          <w:color w:val="000000"/>
          <w:sz w:val="28"/>
        </w:rPr>
        <w:t>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шектелген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p>
    <w:bookmarkStart w:name="z350" w:id="45"/>
    <w:p>
      <w:pPr>
        <w:spacing w:after="0"/>
        <w:ind w:left="0"/>
        <w:jc w:val="both"/>
      </w:pPr>
      <w:r>
        <w:rPr>
          <w:rFonts w:ascii="Times New Roman"/>
          <w:b w:val="false"/>
          <w:i w:val="false"/>
          <w:color w:val="000000"/>
          <w:sz w:val="28"/>
        </w:rPr>
        <w:t xml:space="preserve">
      8.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31), 32) және 35) тармақшаларына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bookmarkEnd w:id="45"/>
    <w:bookmarkStart w:name="z351" w:id="46"/>
    <w:p>
      <w:pPr>
        <w:spacing w:after="0"/>
        <w:ind w:left="0"/>
        <w:jc w:val="both"/>
      </w:pPr>
      <w:r>
        <w:rPr>
          <w:rFonts w:ascii="Times New Roman"/>
          <w:b w:val="false"/>
          <w:i w:val="false"/>
          <w:color w:val="000000"/>
          <w:sz w:val="28"/>
        </w:rPr>
        <w:t>
      9. Тапсырыс беруші бекітілген не нақтыланған мемлекеттік сатып алудың жылдық жоспары (мемлекеттік сатып алудың алдын ала жылдық жоспары) негізінде мемлекеттік сатып алуды жүзеге асыру туралы шешім қабылдайды.</w:t>
      </w:r>
    </w:p>
    <w:bookmarkEnd w:id="46"/>
    <w:p>
      <w:pPr>
        <w:spacing w:after="0"/>
        <w:ind w:left="0"/>
        <w:jc w:val="both"/>
      </w:pPr>
      <w:r>
        <w:rPr>
          <w:rFonts w:ascii="Times New Roman"/>
          <w:b w:val="false"/>
          <w:i w:val="false"/>
          <w:color w:val="000000"/>
          <w:sz w:val="28"/>
        </w:rPr>
        <w:t>
      Тапсырыс берушілер екі кезеңдік рәсімдер пайдаланылатын конкурс тәсілімен мемлекеттік сатып алуды жүзеге асырған жағдайда, тиісті бюджет бекітілгенге дейін мемлекеттік сатып алуды жүзеге асыру туралы шешім қабылдауға құқылы.</w:t>
      </w:r>
    </w:p>
    <w:bookmarkStart w:name="z352" w:id="47"/>
    <w:p>
      <w:pPr>
        <w:spacing w:after="0"/>
        <w:ind w:left="0"/>
        <w:jc w:val="both"/>
      </w:pPr>
      <w:r>
        <w:rPr>
          <w:rFonts w:ascii="Times New Roman"/>
          <w:b w:val="false"/>
          <w:i w:val="false"/>
          <w:color w:val="000000"/>
          <w:sz w:val="28"/>
        </w:rPr>
        <w:t xml:space="preserve">
      10.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31), 32) және 35) тармақшаларына сәйкес тауарларды, жұмыстарды, көрсетілетін қызметтердi сатып алуды қоспағанда, бекiтiлген (нақтыланған) мемлекеттiк сатып алудың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bookmarkEnd w:id="47"/>
    <w:bookmarkStart w:name="z353" w:id="48"/>
    <w:p>
      <w:pPr>
        <w:spacing w:after="0"/>
        <w:ind w:left="0"/>
        <w:jc w:val="both"/>
      </w:pPr>
      <w:r>
        <w:rPr>
          <w:rFonts w:ascii="Times New Roman"/>
          <w:b w:val="false"/>
          <w:i w:val="false"/>
          <w:color w:val="000000"/>
          <w:sz w:val="28"/>
        </w:rPr>
        <w:t xml:space="preserve">
      11. Осы Заңның 39-бабының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p>
    <w:bookmarkEnd w:id="48"/>
    <w:bookmarkStart w:name="z354" w:id="49"/>
    <w:p>
      <w:pPr>
        <w:spacing w:after="0"/>
        <w:ind w:left="0"/>
        <w:jc w:val="both"/>
      </w:pPr>
      <w:r>
        <w:rPr>
          <w:rFonts w:ascii="Times New Roman"/>
          <w:b w:val="false"/>
          <w:i w:val="false"/>
          <w:color w:val="000000"/>
          <w:sz w:val="28"/>
        </w:rPr>
        <w:t>
      12. Конкурс тәсілімен мемлекеттік сатып алуды жүзеге асырған кезде мемлекеттік сатып алу саласындағы бірыңғай оператор мемлекеттік сатып алу қорытындылары шығарылғанға дейін әлеуетті өнім берушілердің конкурстық баға ұсыныстарының құпиялылығын қамтамасыз етеді.</w:t>
      </w:r>
    </w:p>
    <w:bookmarkEnd w:id="49"/>
    <w:bookmarkStart w:name="z355" w:id="50"/>
    <w:p>
      <w:pPr>
        <w:spacing w:after="0"/>
        <w:ind w:left="0"/>
        <w:jc w:val="both"/>
      </w:pPr>
      <w:r>
        <w:rPr>
          <w:rFonts w:ascii="Times New Roman"/>
          <w:b w:val="false"/>
          <w:i w:val="false"/>
          <w:color w:val="000000"/>
          <w:sz w:val="28"/>
        </w:rPr>
        <w:t>
      13. Тапсырыс беруші мемлекеттік сатып алу туралы шарт жасасқанға дейін:</w:t>
      </w:r>
    </w:p>
    <w:bookmarkEnd w:id="50"/>
    <w:p>
      <w:pPr>
        <w:spacing w:after="0"/>
        <w:ind w:left="0"/>
        <w:jc w:val="both"/>
      </w:pPr>
      <w:r>
        <w:rPr>
          <w:rFonts w:ascii="Times New Roman"/>
          <w:b w:val="false"/>
          <w:i w:val="false"/>
          <w:color w:val="000000"/>
          <w:sz w:val="28"/>
        </w:rPr>
        <w:t>
      1) Қазақстан Республикасының заңнамасына сәйкес тиісті бюджетті, бюджет жобасын нақтылау (түзету) кезінде болған,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p>
    <w:p>
      <w:pPr>
        <w:spacing w:after="0"/>
        <w:ind w:left="0"/>
        <w:jc w:val="both"/>
      </w:pPr>
      <w:r>
        <w:rPr>
          <w:rFonts w:ascii="Times New Roman"/>
          <w:b w:val="false"/>
          <w:i w:val="false"/>
          <w:color w:val="000000"/>
          <w:sz w:val="28"/>
        </w:rPr>
        <w:t>
      2) Қазақстан Республикасының заңнамасына сәйкес мемлекеттік органның стратегиялық жоспарына, тапсырыс берушінің бюджетіне (даму жоспарына) немесе жеке қаржыландыру жоспарына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pPr>
        <w:spacing w:after="0"/>
        <w:ind w:left="0"/>
        <w:jc w:val="both"/>
      </w:pPr>
      <w:r>
        <w:rPr>
          <w:rFonts w:ascii="Times New Roman"/>
          <w:b w:val="false"/>
          <w:i w:val="false"/>
          <w:color w:val="000000"/>
          <w:sz w:val="28"/>
        </w:rPr>
        <w:t>
      Осы тармақтың бірінші бөлігінің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bookmarkStart w:name="z356" w:id="51"/>
    <w:p>
      <w:pPr>
        <w:spacing w:after="0"/>
        <w:ind w:left="0"/>
        <w:jc w:val="both"/>
      </w:pPr>
      <w:r>
        <w:rPr>
          <w:rFonts w:ascii="Times New Roman"/>
          <w:b w:val="false"/>
          <w:i w:val="false"/>
          <w:color w:val="000000"/>
          <w:sz w:val="28"/>
        </w:rPr>
        <w:t>
      14. Тапсырыс беруші не мемлекеттік сатып алуды ұйымдастырушы өткізілетін мемлекеттік сатып алуға қатысатын тұлғаларды осы баптың 13-тармағында көрсетілген шешім қабылдаған күннен бастап бес жұмыс күні ішінде қабылданған шешім туралы хабардар етуге міндетті.</w:t>
      </w:r>
    </w:p>
    <w:bookmarkEnd w:id="51"/>
    <w:p>
      <w:pPr>
        <w:spacing w:after="0"/>
        <w:ind w:left="0"/>
        <w:jc w:val="both"/>
      </w:pPr>
      <w:r>
        <w:rPr>
          <w:rFonts w:ascii="Times New Roman"/>
          <w:b w:val="false"/>
          <w:i w:val="false"/>
          <w:color w:val="000000"/>
          <w:sz w:val="28"/>
        </w:rPr>
        <w:t>
      Мемлекеттік сатып алу саласындағы бірыңғай оператор осы баптың 13-тармағында көрсетілген шешімнің қабылданғаны туралы хабарландыру мемлекеттік сатып алу веб-порталында орналастырылған кезден бастап мемлекеттік сатып алуды жүзеге асыру қағидаларында айқындалған тәртіппен әлеуетті өнім берушінің электрондық әмиянындағы конкурсқа (аукционға) және баға ұсыныстарын сұратуға қатысуға арналған өтінімді ақша түріндегі қамтамасыз етуді бұғаттан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Мемлекеттік сатып алуға қатысуға байланысты шектеулер</w:t>
      </w:r>
    </w:p>
    <w:bookmarkStart w:name="z99" w:id="52"/>
    <w:p>
      <w:pPr>
        <w:spacing w:after="0"/>
        <w:ind w:left="0"/>
        <w:jc w:val="both"/>
      </w:pPr>
      <w:r>
        <w:rPr>
          <w:rFonts w:ascii="Times New Roman"/>
          <w:b w:val="false"/>
          <w:i w:val="false"/>
          <w:color w:val="000000"/>
          <w:sz w:val="28"/>
        </w:rPr>
        <w:t>
      1. Әлеуетті өнім беруші, егер:</w:t>
      </w:r>
    </w:p>
    <w:bookmarkEnd w:id="52"/>
    <w:p>
      <w:pPr>
        <w:spacing w:after="0"/>
        <w:ind w:left="0"/>
        <w:jc w:val="both"/>
      </w:pPr>
      <w:r>
        <w:rPr>
          <w:rFonts w:ascii="Times New Roman"/>
          <w:b w:val="false"/>
          <w:i w:val="false"/>
          <w:color w:val="000000"/>
          <w:sz w:val="28"/>
        </w:rPr>
        <w:t>
      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pPr>
        <w:spacing w:after="0"/>
        <w:ind w:left="0"/>
        <w:jc w:val="both"/>
      </w:pPr>
      <w:r>
        <w:rPr>
          <w:rFonts w:ascii="Times New Roman"/>
          <w:b w:val="false"/>
          <w:i w:val="false"/>
          <w:color w:val="000000"/>
          <w:sz w:val="28"/>
        </w:rPr>
        <w:t>
      2) әлеуетті өнім беруші және (немесе) оның жұмыскері және (немесе) оның үлестес тұлғасы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қызметтер көрсетсе, техникалық-экономикалық негіздемені әзірлеушінің жобалау (жобалау-сметалық) құжаттамасын әзірлеу жөніндегі мемлекеттік сатып алуға қатысуын қоспағанда, өткізілетін мемлекеттік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құжаттамасын әзірлеуге бас жобалаушы не қосалқы жобалаушы ретінде қатысса, өткiзiлетiн мемлекеттiк сатып алуға қатысуға құқылы емес.</w:t>
      </w:r>
    </w:p>
    <w:p>
      <w:pPr>
        <w:spacing w:after="0"/>
        <w:ind w:left="0"/>
        <w:jc w:val="both"/>
      </w:pPr>
      <w:r>
        <w:rPr>
          <w:rFonts w:ascii="Times New Roman"/>
          <w:b w:val="false"/>
          <w:i w:val="false"/>
          <w:color w:val="000000"/>
          <w:sz w:val="28"/>
        </w:rPr>
        <w:t>
      Бұл талап халықаралық құрылыс стандарттарына сәйкес іске асырылатын жобаларға қолданылмайды;</w:t>
      </w:r>
    </w:p>
    <w:p>
      <w:pPr>
        <w:spacing w:after="0"/>
        <w:ind w:left="0"/>
        <w:jc w:val="both"/>
      </w:pPr>
      <w:r>
        <w:rPr>
          <w:rFonts w:ascii="Times New Roman"/>
          <w:b w:val="false"/>
          <w:i w:val="false"/>
          <w:color w:val="000000"/>
          <w:sz w:val="28"/>
        </w:rPr>
        <w:t>
      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p>
    <w:p>
      <w:pPr>
        <w:spacing w:after="0"/>
        <w:ind w:left="0"/>
        <w:jc w:val="both"/>
      </w:pPr>
      <w:r>
        <w:rPr>
          <w:rFonts w:ascii="Times New Roman"/>
          <w:b w:val="false"/>
          <w:i w:val="false"/>
          <w:color w:val="000000"/>
          <w:sz w:val="28"/>
        </w:rPr>
        <w:t>
      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p>
    <w:p>
      <w:pPr>
        <w:spacing w:after="0"/>
        <w:ind w:left="0"/>
        <w:jc w:val="both"/>
      </w:pPr>
      <w:r>
        <w:rPr>
          <w:rFonts w:ascii="Times New Roman"/>
          <w:b w:val="false"/>
          <w:i w:val="false"/>
          <w:color w:val="000000"/>
          <w:sz w:val="28"/>
        </w:rPr>
        <w:t>
      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p>
    <w:p>
      <w:pPr>
        <w:spacing w:after="0"/>
        <w:ind w:left="0"/>
        <w:jc w:val="both"/>
      </w:pPr>
      <w:r>
        <w:rPr>
          <w:rFonts w:ascii="Times New Roman"/>
          <w:b w:val="false"/>
          <w:i w:val="false"/>
          <w:color w:val="000000"/>
          <w:sz w:val="28"/>
        </w:rPr>
        <w:t>
      6) әлеуетті өнім беруші мемлекеттік сатып алуға жосықсыз қатысушылардың тізілімінде тұрса;</w:t>
      </w:r>
    </w:p>
    <w:p>
      <w:pPr>
        <w:spacing w:after="0"/>
        <w:ind w:left="0"/>
        <w:jc w:val="both"/>
      </w:pPr>
      <w:r>
        <w:rPr>
          <w:rFonts w:ascii="Times New Roman"/>
          <w:b w:val="false"/>
          <w:i w:val="false"/>
          <w:color w:val="000000"/>
          <w:sz w:val="28"/>
        </w:rP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p>
    <w:p>
      <w:pPr>
        <w:spacing w:after="0"/>
        <w:ind w:left="0"/>
        <w:jc w:val="both"/>
      </w:pPr>
      <w:r>
        <w:rPr>
          <w:rFonts w:ascii="Times New Roman"/>
          <w:b w:val="false"/>
          <w:i w:val="false"/>
          <w:color w:val="000000"/>
          <w:sz w:val="28"/>
        </w:rPr>
        <w:t>
      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p>
    <w:p>
      <w:pPr>
        <w:spacing w:after="0"/>
        <w:ind w:left="0"/>
        <w:jc w:val="both"/>
      </w:pPr>
      <w:r>
        <w:rPr>
          <w:rFonts w:ascii="Times New Roman"/>
          <w:b w:val="false"/>
          <w:i w:val="false"/>
          <w:color w:val="000000"/>
          <w:sz w:val="28"/>
        </w:rPr>
        <w:t xml:space="preserve">
      Осы талап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1), 2), 11), 27) және 36) тармақшаларында көзделген жағдайларда айқындалған әлеуетті өнім берушілер мен өнім берушілерге қолданылмайды;</w:t>
      </w:r>
    </w:p>
    <w:p>
      <w:pPr>
        <w:spacing w:after="0"/>
        <w:ind w:left="0"/>
        <w:jc w:val="both"/>
      </w:pPr>
      <w:r>
        <w:rPr>
          <w:rFonts w:ascii="Times New Roman"/>
          <w:b w:val="false"/>
          <w:i w:val="false"/>
          <w:color w:val="000000"/>
          <w:sz w:val="28"/>
        </w:rPr>
        <w:t>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p>
    <w:p>
      <w:pPr>
        <w:spacing w:after="0"/>
        <w:ind w:left="0"/>
        <w:jc w:val="both"/>
      </w:pPr>
      <w:r>
        <w:rPr>
          <w:rFonts w:ascii="Times New Roman"/>
          <w:b w:val="false"/>
          <w:i w:val="false"/>
          <w:color w:val="000000"/>
          <w:sz w:val="28"/>
        </w:rPr>
        <w:t>
      10) әлеуетті 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қаржыландырумен байланысты ұйымдар мен тұлғалар тізбесіне Қазақстан Республикасының заңнамасында белгіленген тәртіппен енгізілсе;</w:t>
      </w:r>
    </w:p>
    <w:p>
      <w:pPr>
        <w:spacing w:after="0"/>
        <w:ind w:left="0"/>
        <w:jc w:val="both"/>
      </w:pPr>
      <w:r>
        <w:rPr>
          <w:rFonts w:ascii="Times New Roman"/>
          <w:b w:val="false"/>
          <w:i w:val="false"/>
          <w:color w:val="000000"/>
          <w:sz w:val="28"/>
        </w:rPr>
        <w:t>
      11) әлеуетті өнім беруші тіркелген жері салық және бюджетке төленетін төлемдердің түсуін қамтамасыз ету саласында басшылықты жүзеге асыратын уәкілетті орган бекіткен жеңілдікті салық салынатын мемлекеттер (офшорлық аймақтар) тізбесіне енгізілген мемлекет немесе аумақ болатын заңды тұлға болып табылса, өткiзiлетiн мемлекеттiк сатып алуға қатысуға құқылы емес.</w:t>
      </w:r>
    </w:p>
    <w:bookmarkStart w:name="z339" w:id="53"/>
    <w:p>
      <w:pPr>
        <w:spacing w:after="0"/>
        <w:ind w:left="0"/>
        <w:jc w:val="both"/>
      </w:pPr>
      <w:r>
        <w:rPr>
          <w:rFonts w:ascii="Times New Roman"/>
          <w:b w:val="false"/>
          <w:i w:val="false"/>
          <w:color w:val="000000"/>
          <w:sz w:val="28"/>
        </w:rPr>
        <w:t>
      1-1. Осы баптың 1-тармағының 3), 4), 5) және 6) тармақшаларында көзделген шектеулер Қазақстан Республикасының мемлекеттік мүлік туралы заңнамасында көзделген сатып алуға жосықсыз қатысушылардың тiзiлiмiнде және (немесе) Ұлттық әл-ауқат қорының және дауыс беретін акцияларының (жарғылық капиталға қатысу үлестерінің) елу және одан да көп пайызын тікелей немесе жанама түрде Ұлттық әл-ауқат қоры иеленетін заңды тұлғалардың сенімсіз әлеуетті өнім берушілерінің (өнім берушілерінің) тізбесінде тұрған әлеуетті өнім берушілерге де қолданылады.</w:t>
      </w:r>
    </w:p>
    <w:bookmarkEnd w:id="53"/>
    <w:bookmarkStart w:name="z100" w:id="54"/>
    <w:p>
      <w:pPr>
        <w:spacing w:after="0"/>
        <w:ind w:left="0"/>
        <w:jc w:val="both"/>
      </w:pPr>
      <w:r>
        <w:rPr>
          <w:rFonts w:ascii="Times New Roman"/>
          <w:b w:val="false"/>
          <w:i w:val="false"/>
          <w:color w:val="000000"/>
          <w:sz w:val="28"/>
        </w:rPr>
        <w:t>
      2. Әлеуетті өнім беруші мен әлеуетті өнім берушінің үлестес тұлғасының бір конкурс (аукцион) лотына қатысуға құқығы жоқ.</w:t>
      </w:r>
    </w:p>
    <w:bookmarkEnd w:id="54"/>
    <w:bookmarkStart w:name="z101" w:id="55"/>
    <w:p>
      <w:pPr>
        <w:spacing w:after="0"/>
        <w:ind w:left="0"/>
        <w:jc w:val="both"/>
      </w:pPr>
      <w:r>
        <w:rPr>
          <w:rFonts w:ascii="Times New Roman"/>
          <w:b w:val="false"/>
          <w:i w:val="false"/>
          <w:color w:val="000000"/>
          <w:sz w:val="28"/>
        </w:rPr>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p>
    <w:bookmarkEnd w:id="55"/>
    <w:bookmarkStart w:name="z102" w:id="56"/>
    <w:p>
      <w:pPr>
        <w:spacing w:after="0"/>
        <w:ind w:left="0"/>
        <w:jc w:val="both"/>
      </w:pPr>
      <w:r>
        <w:rPr>
          <w:rFonts w:ascii="Times New Roman"/>
          <w:b w:val="false"/>
          <w:i w:val="false"/>
          <w:color w:val="000000"/>
          <w:sz w:val="28"/>
        </w:rPr>
        <w:t>
      4. Осы баптың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bookmarkEnd w:id="56"/>
    <w:bookmarkStart w:name="z103" w:id="57"/>
    <w:p>
      <w:pPr>
        <w:spacing w:after="0"/>
        <w:ind w:left="0"/>
        <w:jc w:val="both"/>
      </w:pPr>
      <w:r>
        <w:rPr>
          <w:rFonts w:ascii="Times New Roman"/>
          <w:b w:val="false"/>
          <w:i w:val="false"/>
          <w:color w:val="000000"/>
          <w:sz w:val="28"/>
        </w:rPr>
        <w:t>
      5. Уәкілетті орган не мемлекеттік аудит және қаржылық бақылау органы осы баптың талаптарын бұзушылық фактілері анықталған күннен бастап бес жұмыс күнінен кешіктірмей бұл жөнінде:</w:t>
      </w:r>
    </w:p>
    <w:bookmarkEnd w:id="57"/>
    <w:p>
      <w:pPr>
        <w:spacing w:after="0"/>
        <w:ind w:left="0"/>
        <w:jc w:val="both"/>
      </w:pPr>
      <w:r>
        <w:rPr>
          <w:rFonts w:ascii="Times New Roman"/>
          <w:b w:val="false"/>
          <w:i w:val="false"/>
          <w:color w:val="000000"/>
          <w:sz w:val="28"/>
        </w:rPr>
        <w:t>
      1) егер осындай факт мемлекеттік сатып алу туралы шарт жасалғаннан кейін анықталған болса, тапсырыс берушіні;</w:t>
      </w:r>
    </w:p>
    <w:p>
      <w:pPr>
        <w:spacing w:after="0"/>
        <w:ind w:left="0"/>
        <w:jc w:val="both"/>
      </w:pPr>
      <w:r>
        <w:rPr>
          <w:rFonts w:ascii="Times New Roman"/>
          <w:b w:val="false"/>
          <w:i w:val="false"/>
          <w:color w:val="000000"/>
          <w:sz w:val="28"/>
        </w:rPr>
        <w:t>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pPr>
        <w:spacing w:after="0"/>
        <w:ind w:left="0"/>
        <w:jc w:val="both"/>
      </w:pPr>
      <w:r>
        <w:rPr>
          <w:rFonts w:ascii="Times New Roman"/>
          <w:b w:val="false"/>
          <w:i w:val="false"/>
          <w:color w:val="000000"/>
          <w:sz w:val="28"/>
        </w:rPr>
        <w:t>
      Бұл ретте осы фактіні растайтын құжаттардың көшірмелері хабарламаға қоса берілуге тиіс.</w:t>
      </w:r>
    </w:p>
    <w:p>
      <w:pPr>
        <w:spacing w:after="0"/>
        <w:ind w:left="0"/>
        <w:jc w:val="both"/>
      </w:pPr>
      <w:r>
        <w:rPr>
          <w:rFonts w:ascii="Times New Roman"/>
          <w:b w:val="false"/>
          <w:i w:val="false"/>
          <w:color w:val="000000"/>
          <w:sz w:val="28"/>
        </w:rPr>
        <w:t>
      6. Сақтандыру агенттері мен сақтандыру брокерлері сақтандыру шартын жасасуға байланысты көрсетілетін қызметтерді ұсыну жөніндегі мемлекеттік сатып алуға қатысуға құқылы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сатып алуды ұйымдастырушыны айқындау тәртібі</w:t>
      </w:r>
    </w:p>
    <w:bookmarkStart w:name="z104" w:id="58"/>
    <w:p>
      <w:pPr>
        <w:spacing w:after="0"/>
        <w:ind w:left="0"/>
        <w:jc w:val="both"/>
      </w:pPr>
      <w:r>
        <w:rPr>
          <w:rFonts w:ascii="Times New Roman"/>
          <w:b w:val="false"/>
          <w:i w:val="false"/>
          <w:color w:val="000000"/>
          <w:sz w:val="28"/>
        </w:rPr>
        <w:t>
      1.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p>
    <w:bookmarkEnd w:id="58"/>
    <w:bookmarkStart w:name="z105" w:id="59"/>
    <w:p>
      <w:pPr>
        <w:spacing w:after="0"/>
        <w:ind w:left="0"/>
        <w:jc w:val="both"/>
      </w:pPr>
      <w:r>
        <w:rPr>
          <w:rFonts w:ascii="Times New Roman"/>
          <w:b w:val="false"/>
          <w:i w:val="false"/>
          <w:color w:val="000000"/>
          <w:sz w:val="28"/>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ұйымдастырушы ретінде әрекет ете алады.</w:t>
      </w:r>
    </w:p>
    <w:bookmarkEnd w:id="59"/>
    <w:p>
      <w:pPr>
        <w:spacing w:after="0"/>
        <w:ind w:left="0"/>
        <w:jc w:val="both"/>
      </w:pPr>
      <w:r>
        <w:rPr>
          <w:rFonts w:ascii="Times New Roman"/>
          <w:b w:val="false"/>
          <w:i w:val="false"/>
          <w:color w:val="000000"/>
          <w:sz w:val="28"/>
        </w:rPr>
        <w:t>
      Тапсырыс беруші мемлекеттік сатып алуды ұйымдастырушы етіп тапсырыс берушіге ведомстволық бағынысты мемлекеттік мекемені айқындауға құқылы.</w:t>
      </w:r>
    </w:p>
    <w:bookmarkStart w:name="z106" w:id="60"/>
    <w:p>
      <w:pPr>
        <w:spacing w:after="0"/>
        <w:ind w:left="0"/>
        <w:jc w:val="both"/>
      </w:pPr>
      <w:r>
        <w:rPr>
          <w:rFonts w:ascii="Times New Roman"/>
          <w:b w:val="false"/>
          <w:i w:val="false"/>
          <w:color w:val="000000"/>
          <w:sz w:val="28"/>
        </w:rPr>
        <w:t>
      3. Тапсырыс берушіге ведомстволық бағынысты бірнеше мемлекеттік мекеме үшін тапсырыс беруші мемлекеттік сатып алуды ұйымдастырушы ретінде әрекет етуге құқылы.</w:t>
      </w:r>
    </w:p>
    <w:bookmarkEnd w:id="60"/>
    <w:bookmarkStart w:name="z107" w:id="61"/>
    <w:p>
      <w:pPr>
        <w:spacing w:after="0"/>
        <w:ind w:left="0"/>
        <w:jc w:val="both"/>
      </w:pPr>
      <w:r>
        <w:rPr>
          <w:rFonts w:ascii="Times New Roman"/>
          <w:b w:val="false"/>
          <w:i w:val="false"/>
          <w:color w:val="000000"/>
          <w:sz w:val="28"/>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p>
    <w:bookmarkEnd w:id="61"/>
    <w:bookmarkStart w:name="z108" w:id="62"/>
    <w:p>
      <w:pPr>
        <w:spacing w:after="0"/>
        <w:ind w:left="0"/>
        <w:jc w:val="both"/>
      </w:pPr>
      <w:r>
        <w:rPr>
          <w:rFonts w:ascii="Times New Roman"/>
          <w:b w:val="false"/>
          <w:i w:val="false"/>
          <w:color w:val="000000"/>
          <w:sz w:val="28"/>
        </w:rPr>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мемлекеттік сатып алуды ұйымдастырушы ретінде әрекет етуге құқылы.</w:t>
      </w:r>
    </w:p>
    <w:bookmarkEnd w:id="62"/>
    <w:p>
      <w:pPr>
        <w:spacing w:after="0"/>
        <w:ind w:left="0"/>
        <w:jc w:val="both"/>
      </w:pPr>
      <w:r>
        <w:rPr>
          <w:rFonts w:ascii="Times New Roman"/>
          <w:b w:val="false"/>
          <w:i w:val="false"/>
          <w:color w:val="000000"/>
          <w:sz w:val="28"/>
        </w:rPr>
        <w:t>
      Мемлекеттік кәсіпорын өзімен үлестес тұлғалар үшін мемлекеттік сатып алуды ұйымдастырушы ретінде әрекет етуге құқылы.</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p>
    <w:bookmarkStart w:name="z109" w:id="63"/>
    <w:p>
      <w:pPr>
        <w:spacing w:after="0"/>
        <w:ind w:left="0"/>
        <w:jc w:val="both"/>
      </w:pPr>
      <w:r>
        <w:rPr>
          <w:rFonts w:ascii="Times New Roman"/>
          <w:b w:val="false"/>
          <w:i w:val="false"/>
          <w:color w:val="000000"/>
          <w:sz w:val="28"/>
        </w:rPr>
        <w:t>
      6. Тапсырыс беруші мен мемлекеттік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bookmarkEnd w:id="63"/>
    <w:p>
      <w:pPr>
        <w:spacing w:after="0"/>
        <w:ind w:left="0"/>
        <w:jc w:val="both"/>
      </w:pPr>
      <w:r>
        <w:rPr>
          <w:rFonts w:ascii="Times New Roman"/>
          <w:b/>
          <w:i w:val="false"/>
          <w:color w:val="000000"/>
          <w:sz w:val="28"/>
        </w:rPr>
        <w:t>8-бап. Орталықтандырылған мемлекеттік сатып алуды жүзеге асыру тәртібі</w:t>
      </w:r>
    </w:p>
    <w:bookmarkStart w:name="z110" w:id="64"/>
    <w:p>
      <w:pPr>
        <w:spacing w:after="0"/>
        <w:ind w:left="0"/>
        <w:jc w:val="both"/>
      </w:pPr>
      <w:r>
        <w:rPr>
          <w:rFonts w:ascii="Times New Roman"/>
          <w:b w:val="false"/>
          <w:i w:val="false"/>
          <w:color w:val="000000"/>
          <w:sz w:val="28"/>
        </w:rPr>
        <w:t>
      1. Орталықтандырылған мемлекеттік сатып алуды мемлекеттік сатып алуды бірыңғай ұйымдастырушылар жүзеге асырады.</w:t>
      </w:r>
    </w:p>
    <w:bookmarkEnd w:id="64"/>
    <w:bookmarkStart w:name="z357" w:id="65"/>
    <w:p>
      <w:pPr>
        <w:spacing w:after="0"/>
        <w:ind w:left="0"/>
        <w:jc w:val="both"/>
      </w:pPr>
      <w:r>
        <w:rPr>
          <w:rFonts w:ascii="Times New Roman"/>
          <w:b w:val="false"/>
          <w:i w:val="false"/>
          <w:color w:val="000000"/>
          <w:sz w:val="28"/>
        </w:rPr>
        <w:t>
      2. Уәкілетті орган мемлекеттік сатып алуды бірыңғай ұйымдастырушылар мемлекеттік сатып алуды жүзеге асыратын тауарлардың, жұмыстардың, көрсетілетін қызметтердің тізбелерін айқындайды.</w:t>
      </w:r>
    </w:p>
    <w:bookmarkEnd w:id="65"/>
    <w:bookmarkStart w:name="z358" w:id="66"/>
    <w:p>
      <w:pPr>
        <w:spacing w:after="0"/>
        <w:ind w:left="0"/>
        <w:jc w:val="both"/>
      </w:pPr>
      <w:r>
        <w:rPr>
          <w:rFonts w:ascii="Times New Roman"/>
          <w:b w:val="false"/>
          <w:i w:val="false"/>
          <w:color w:val="000000"/>
          <w:sz w:val="28"/>
        </w:rPr>
        <w:t>
      3. Мемлекеттік сатып алуды бірыңғай ұйымдастырушы орталықтандырылған мемлекеттік сатып алуды:</w:t>
      </w:r>
    </w:p>
    <w:bookmarkEnd w:id="66"/>
    <w:p>
      <w:pPr>
        <w:spacing w:after="0"/>
        <w:ind w:left="0"/>
        <w:jc w:val="both"/>
      </w:pPr>
      <w:r>
        <w:rPr>
          <w:rFonts w:ascii="Times New Roman"/>
          <w:b w:val="false"/>
          <w:i w:val="false"/>
          <w:color w:val="000000"/>
          <w:sz w:val="28"/>
        </w:rPr>
        <w:t>
      1) уәкілетті орган айқындайтын тауарлардың, жұмыстардың, көрсетілетін қызметтердің тізбесі бойынша, тапсырыс берушімен бірлесіп конкурстық комиссиялар (аукциондық комиссиялар) құру арқылы;</w:t>
      </w:r>
    </w:p>
    <w:p>
      <w:pPr>
        <w:spacing w:after="0"/>
        <w:ind w:left="0"/>
        <w:jc w:val="both"/>
      </w:pPr>
      <w:r>
        <w:rPr>
          <w:rFonts w:ascii="Times New Roman"/>
          <w:b w:val="false"/>
          <w:i w:val="false"/>
          <w:color w:val="000000"/>
          <w:sz w:val="28"/>
        </w:rPr>
        <w:t>
      2) уәкілетті орган айқындайтын тауарлардың, жұмыстардың, көрсетілетін қызметтердің тізбесі бойынша, біртекті тауарларды, жұмыстарды, көрсетілетін қызметтерді беру (орындау, көрсету) орнына қарамастан, бір лотқа біріктіру арқылы;</w:t>
      </w:r>
    </w:p>
    <w:p>
      <w:pPr>
        <w:spacing w:after="0"/>
        <w:ind w:left="0"/>
        <w:jc w:val="both"/>
      </w:pPr>
      <w:r>
        <w:rPr>
          <w:rFonts w:ascii="Times New Roman"/>
          <w:b w:val="false"/>
          <w:i w:val="false"/>
          <w:color w:val="000000"/>
          <w:sz w:val="28"/>
        </w:rPr>
        <w:t>
      3) тапсырыс берушілердің уәкілетті орган айқындайтын тауарлардың, жұмыстардың, көрсетілетін қызметтердің тізбелеріне енгізілмеген тауарларды, жұмыстарды, көрсетілетін қызметтерді сатып алуға арналған өтінімдері бойынша, тапсырыс берушімен бірлесіп конкурстық комиссиялар (аукциондық комиссиялар) құру арқылы жүзеге асырады. Осы тармақша мемлекеттік сатып алуды бірыңғай ұйымдастырушы осындай мемлекеттік сатып алуды өткізуге келіскен жағдайда қолданылады.</w:t>
      </w:r>
    </w:p>
    <w:p>
      <w:pPr>
        <w:spacing w:after="0"/>
        <w:ind w:left="0"/>
        <w:jc w:val="both"/>
      </w:pPr>
      <w:r>
        <w:rPr>
          <w:rFonts w:ascii="Times New Roman"/>
          <w:b w:val="false"/>
          <w:i w:val="false"/>
          <w:color w:val="000000"/>
          <w:sz w:val="28"/>
        </w:rPr>
        <w:t xml:space="preserve">
      Осы баптың 4-тармағында көзделген жағдайды қоспағанда, осы тармақтың бірінші бөлігінің 1) және 3) тармақшаларында көзделген жағдайларда тиісті әкімшілік-аумақтық бірліктің әкімі не тапсырыс берушінің бірінші басшысы мемлекеттік сатып алуды жүзеге асыру қағидаларында айқындалған тәртіппен конкурстық комиссияның төрағасы болып айқындалады. </w:t>
      </w:r>
    </w:p>
    <w:p>
      <w:pPr>
        <w:spacing w:after="0"/>
        <w:ind w:left="0"/>
        <w:jc w:val="both"/>
      </w:pPr>
      <w:r>
        <w:rPr>
          <w:rFonts w:ascii="Times New Roman"/>
          <w:b w:val="false"/>
          <w:i w:val="false"/>
          <w:color w:val="000000"/>
          <w:sz w:val="28"/>
        </w:rPr>
        <w:t>
      Осы тармақтың бірінші бөлігінің 2) тармақшасында көзделген жағдайда, мемлекеттік сатып алуды бірыңғай ұйымдастырушының бірінші басшысы не оның орынбасары конкурстық комиссияның төрағасы болып айқындалады.</w:t>
      </w:r>
    </w:p>
    <w:bookmarkStart w:name="z359" w:id="67"/>
    <w:p>
      <w:pPr>
        <w:spacing w:after="0"/>
        <w:ind w:left="0"/>
        <w:jc w:val="both"/>
      </w:pPr>
      <w:r>
        <w:rPr>
          <w:rFonts w:ascii="Times New Roman"/>
          <w:b w:val="false"/>
          <w:i w:val="false"/>
          <w:color w:val="000000"/>
          <w:sz w:val="28"/>
        </w:rPr>
        <w:t>
      4. Осы баптың 3-тармағы бірінші бөлігінің 2) тармақшасында көзделген жағдайды қоспағанда, мемлекеттік сатып алуды бірыңғай ұйымдастырушы орталық атқарушы органдардың қызметін материалдық-техникалық қамтамасыз ету бойынша мемлекеттік сатып алуды ұйымдастырған және өткізген жағдайда, орталық атқарушы органның бірінші басшысы конкурстық комиссияның (аукциондық комиссияның) төрағасын айқындайды.</w:t>
      </w:r>
    </w:p>
    <w:bookmarkEnd w:id="67"/>
    <w:bookmarkStart w:name="z360" w:id="68"/>
    <w:p>
      <w:pPr>
        <w:spacing w:after="0"/>
        <w:ind w:left="0"/>
        <w:jc w:val="both"/>
      </w:pPr>
      <w:r>
        <w:rPr>
          <w:rFonts w:ascii="Times New Roman"/>
          <w:b w:val="false"/>
          <w:i w:val="false"/>
          <w:color w:val="000000"/>
          <w:sz w:val="28"/>
        </w:rPr>
        <w:t>
      5. Мемлекеттік сатып алуды бірыңғай ұйымдастырушының мемлекеттік сатып алуды жүзеге асыру тәртібі мемлекеттік сатып алуды жүзеге асыру қағидаларында айқындалады.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9-бап. Әлеуетті өнім берушіге қойылатын біліктілік талаптары</w:t>
      </w:r>
    </w:p>
    <w:bookmarkStart w:name="z114" w:id="69"/>
    <w:p>
      <w:pPr>
        <w:spacing w:after="0"/>
        <w:ind w:left="0"/>
        <w:jc w:val="both"/>
      </w:pPr>
      <w:r>
        <w:rPr>
          <w:rFonts w:ascii="Times New Roman"/>
          <w:b w:val="false"/>
          <w:i w:val="false"/>
          <w:color w:val="000000"/>
          <w:sz w:val="28"/>
        </w:rPr>
        <w:t>
      1. Әлеуетті өнім берушілерге мынадай біліктілік талаптары қойылады:</w:t>
      </w:r>
    </w:p>
    <w:bookmarkEnd w:id="69"/>
    <w:p>
      <w:pPr>
        <w:spacing w:after="0"/>
        <w:ind w:left="0"/>
        <w:jc w:val="both"/>
      </w:pPr>
      <w:r>
        <w:rPr>
          <w:rFonts w:ascii="Times New Roman"/>
          <w:b w:val="false"/>
          <w:i w:val="false"/>
          <w:color w:val="000000"/>
          <w:sz w:val="28"/>
        </w:rPr>
        <w:t>
      1) құқық қабілеттілігінің (заңды тұлғалар үшін), азаматтық әрекетке қабілеттілігінің (жеке тұлғалар үшін) болуы;</w:t>
      </w:r>
    </w:p>
    <w:p>
      <w:pPr>
        <w:spacing w:after="0"/>
        <w:ind w:left="0"/>
        <w:jc w:val="both"/>
      </w:pPr>
      <w:r>
        <w:rPr>
          <w:rFonts w:ascii="Times New Roman"/>
          <w:b w:val="false"/>
          <w:i w:val="false"/>
          <w:color w:val="000000"/>
          <w:sz w:val="28"/>
        </w:rPr>
        <w:t>
      2) қаржылық орнықты болуы және тиісті қаржы жылына республикалық бюджет туралы заңда белгіленген айлық есептік көрсеткіштің алты еселенген мөлшерінен асатын салықтық берешегінің болмауы.</w:t>
      </w:r>
    </w:p>
    <w:p>
      <w:pPr>
        <w:spacing w:after="0"/>
        <w:ind w:left="0"/>
        <w:jc w:val="both"/>
      </w:pPr>
      <w:r>
        <w:rPr>
          <w:rFonts w:ascii="Times New Roman"/>
          <w:b w:val="false"/>
          <w:i w:val="false"/>
          <w:color w:val="000000"/>
          <w:sz w:val="28"/>
        </w:rPr>
        <w:t>
      Әлеуетті өнім берушілердің қаржылық орнықтылығы оларды мемлекеттік сатып алуды жүзеге асыру қағидаларында айқындалған тәртіппен санаттау жолымен айқындалады.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мемлекеттік сатып алу туралы шарт бойынша міндеттемелерді орындау үшін жеткілікті материалдық, еңбек және қаржы ресурстарының болуы;</w:t>
      </w:r>
    </w:p>
    <w:p>
      <w:pPr>
        <w:spacing w:after="0"/>
        <w:ind w:left="0"/>
        <w:jc w:val="both"/>
      </w:pPr>
      <w:r>
        <w:rPr>
          <w:rFonts w:ascii="Times New Roman"/>
          <w:b w:val="false"/>
          <w:i w:val="false"/>
          <w:color w:val="000000"/>
          <w:sz w:val="28"/>
        </w:rPr>
        <w:t>
      5) жұмыс тәжірибесінің болуы.</w:t>
      </w:r>
    </w:p>
    <w:bookmarkStart w:name="z361" w:id="70"/>
    <w:p>
      <w:pPr>
        <w:spacing w:after="0"/>
        <w:ind w:left="0"/>
        <w:jc w:val="both"/>
      </w:pPr>
      <w:r>
        <w:rPr>
          <w:rFonts w:ascii="Times New Roman"/>
          <w:b w:val="false"/>
          <w:i w:val="false"/>
          <w:color w:val="000000"/>
          <w:sz w:val="28"/>
        </w:rPr>
        <w:t>
      Осы тармақтың бірінші бөлігінің 2), 4) және 5) тармақшаларында көзделген біліктілік талаптары мемлекеттік сатып алуды жүзеге асыру қағидаларында айқындалатын тәртіппен белгіленеді.</w:t>
      </w:r>
    </w:p>
    <w:bookmarkEnd w:id="70"/>
    <w:bookmarkStart w:name="z115" w:id="7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көрсетілген:</w:t>
      </w:r>
    </w:p>
    <w:bookmarkEnd w:id="71"/>
    <w:p>
      <w:pPr>
        <w:spacing w:after="0"/>
        <w:ind w:left="0"/>
        <w:jc w:val="both"/>
      </w:pPr>
      <w:r>
        <w:rPr>
          <w:rFonts w:ascii="Times New Roman"/>
          <w:b w:val="false"/>
          <w:i w:val="false"/>
          <w:color w:val="000000"/>
          <w:sz w:val="28"/>
        </w:rPr>
        <w:t>
      1) мемлекеттік сатып алуға әлеуетті өнім берушілердің қатысуын шектейтін және негізсіз күрделендіретін;</w:t>
      </w:r>
    </w:p>
    <w:p>
      <w:pPr>
        <w:spacing w:after="0"/>
        <w:ind w:left="0"/>
        <w:jc w:val="both"/>
      </w:pPr>
      <w:r>
        <w:rPr>
          <w:rFonts w:ascii="Times New Roman"/>
          <w:b w:val="false"/>
          <w:i w:val="false"/>
          <w:color w:val="000000"/>
          <w:sz w:val="28"/>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bookmarkStart w:name="z116" w:id="72"/>
    <w:p>
      <w:pPr>
        <w:spacing w:after="0"/>
        <w:ind w:left="0"/>
        <w:jc w:val="both"/>
      </w:pPr>
      <w:r>
        <w:rPr>
          <w:rFonts w:ascii="Times New Roman"/>
          <w:b w:val="false"/>
          <w:i w:val="false"/>
          <w:color w:val="000000"/>
          <w:sz w:val="28"/>
        </w:rPr>
        <w:t>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p>
    <w:bookmarkEnd w:id="72"/>
    <w:bookmarkStart w:name="z117" w:id="73"/>
    <w:p>
      <w:pPr>
        <w:spacing w:after="0"/>
        <w:ind w:left="0"/>
        <w:jc w:val="both"/>
      </w:pPr>
      <w:r>
        <w:rPr>
          <w:rFonts w:ascii="Times New Roman"/>
          <w:b w:val="false"/>
          <w:i w:val="false"/>
          <w:color w:val="000000"/>
          <w:sz w:val="28"/>
        </w:rPr>
        <w:t>
      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p>
    <w:bookmarkEnd w:id="73"/>
    <w:bookmarkStart w:name="z118" w:id="74"/>
    <w:p>
      <w:pPr>
        <w:spacing w:after="0"/>
        <w:ind w:left="0"/>
        <w:jc w:val="both"/>
      </w:pPr>
      <w:r>
        <w:rPr>
          <w:rFonts w:ascii="Times New Roman"/>
          <w:b w:val="false"/>
          <w:i w:val="false"/>
          <w:color w:val="000000"/>
          <w:sz w:val="28"/>
        </w:rPr>
        <w:t>
      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bookmarkEnd w:id="74"/>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p>
    <w:bookmarkStart w:name="z119" w:id="75"/>
    <w:p>
      <w:pPr>
        <w:spacing w:after="0"/>
        <w:ind w:left="0"/>
        <w:jc w:val="both"/>
      </w:pPr>
      <w:r>
        <w:rPr>
          <w:rFonts w:ascii="Times New Roman"/>
          <w:b w:val="false"/>
          <w:i w:val="false"/>
          <w:color w:val="000000"/>
          <w:sz w:val="28"/>
        </w:rPr>
        <w:t>
      6. Осы баптың 1-тармағы бірінші бөлігінің 1), 2) тармақшаларында салықтық берешек бөлігінде және 3) тармақшасында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bookmarkEnd w:id="75"/>
    <w:p>
      <w:pPr>
        <w:spacing w:after="0"/>
        <w:ind w:left="0"/>
        <w:jc w:val="both"/>
      </w:pPr>
      <w:r>
        <w:rPr>
          <w:rFonts w:ascii="Times New Roman"/>
          <w:b w:val="false"/>
          <w:i w:val="false"/>
          <w:color w:val="000000"/>
          <w:sz w:val="28"/>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құжаттарды мемлекеттік сатып алуды ұйымдастырушыға ұсынуға тиіс.</w:t>
      </w:r>
    </w:p>
    <w:p>
      <w:pPr>
        <w:spacing w:after="0"/>
        <w:ind w:left="0"/>
        <w:jc w:val="both"/>
      </w:pPr>
      <w:r>
        <w:rPr>
          <w:rFonts w:ascii="Times New Roman"/>
          <w:b w:val="false"/>
          <w:i w:val="false"/>
          <w:color w:val="000000"/>
          <w:sz w:val="28"/>
        </w:rPr>
        <w:t>
      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 олар орындайтын жұмыстар, көрсетілетін қызметтер түріне беріледі.</w:t>
      </w:r>
    </w:p>
    <w:bookmarkStart w:name="z120" w:id="76"/>
    <w:p>
      <w:pPr>
        <w:spacing w:after="0"/>
        <w:ind w:left="0"/>
        <w:jc w:val="both"/>
      </w:pPr>
      <w:r>
        <w:rPr>
          <w:rFonts w:ascii="Times New Roman"/>
          <w:b w:val="false"/>
          <w:i w:val="false"/>
          <w:color w:val="000000"/>
          <w:sz w:val="28"/>
        </w:rPr>
        <w:t xml:space="preserve">
      7. Біліктілік талаптары осы Заңның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38-баптарында</w:t>
      </w:r>
      <w:r>
        <w:rPr>
          <w:rFonts w:ascii="Times New Roman"/>
          <w:b w:val="false"/>
          <w:i w:val="false"/>
          <w:color w:val="000000"/>
          <w:sz w:val="28"/>
        </w:rPr>
        <w:t xml:space="preserve">,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және </w:t>
      </w:r>
      <w:r>
        <w:rPr>
          <w:rFonts w:ascii="Times New Roman"/>
          <w:b w:val="false"/>
          <w:i w:val="false"/>
          <w:color w:val="000000"/>
          <w:sz w:val="28"/>
        </w:rPr>
        <w:t>3-тармағында</w:t>
      </w:r>
      <w:r>
        <w:rPr>
          <w:rFonts w:ascii="Times New Roman"/>
          <w:b w:val="false"/>
          <w:i w:val="false"/>
          <w:color w:val="000000"/>
          <w:sz w:val="28"/>
        </w:rPr>
        <w:t xml:space="preserve"> және </w:t>
      </w:r>
      <w:r>
        <w:rPr>
          <w:rFonts w:ascii="Times New Roman"/>
          <w:b w:val="false"/>
          <w:i w:val="false"/>
          <w:color w:val="000000"/>
          <w:sz w:val="28"/>
        </w:rPr>
        <w:t>42-бабында</w:t>
      </w:r>
      <w:r>
        <w:rPr>
          <w:rFonts w:ascii="Times New Roman"/>
          <w:b w:val="false"/>
          <w:i w:val="false"/>
          <w:color w:val="000000"/>
          <w:sz w:val="28"/>
        </w:rPr>
        <w:t xml:space="preserve"> көзделген мемлекеттік сатып алуды жүзеге асыру жағдайларына қолданылмайды.</w:t>
      </w:r>
    </w:p>
    <w:bookmarkEnd w:id="76"/>
    <w:bookmarkStart w:name="z121" w:id="77"/>
    <w:p>
      <w:pPr>
        <w:spacing w:after="0"/>
        <w:ind w:left="0"/>
        <w:jc w:val="both"/>
      </w:pPr>
      <w:r>
        <w:rPr>
          <w:rFonts w:ascii="Times New Roman"/>
          <w:b w:val="false"/>
          <w:i w:val="false"/>
          <w:color w:val="000000"/>
          <w:sz w:val="28"/>
        </w:rPr>
        <w:t xml:space="preserve">
      8. Осы Заңның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50-баптарында</w:t>
      </w:r>
      <w:r>
        <w:rPr>
          <w:rFonts w:ascii="Times New Roman"/>
          <w:b w:val="false"/>
          <w:i w:val="false"/>
          <w:color w:val="000000"/>
          <w:sz w:val="28"/>
        </w:rPr>
        <w:t xml:space="preserve"> және 51-бабының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көзделмеген біліктілік талаптарын белгілеуге жол берілмейді.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Әлеуетті өнім берушіні біліктілік талаптарына сәйкес келмейді деп тану негіздері</w:t>
      </w:r>
    </w:p>
    <w:bookmarkStart w:name="z122" w:id="78"/>
    <w:p>
      <w:pPr>
        <w:spacing w:after="0"/>
        <w:ind w:left="0"/>
        <w:jc w:val="both"/>
      </w:pPr>
      <w:r>
        <w:rPr>
          <w:rFonts w:ascii="Times New Roman"/>
          <w:b w:val="false"/>
          <w:i w:val="false"/>
          <w:color w:val="000000"/>
          <w:sz w:val="28"/>
        </w:rPr>
        <w:t>
      1. Әлеуетті өнім беруші мынадай негіздердің бірі бойынша:</w:t>
      </w:r>
    </w:p>
    <w:bookmarkEnd w:id="78"/>
    <w:p>
      <w:pPr>
        <w:spacing w:after="0"/>
        <w:ind w:left="0"/>
        <w:jc w:val="both"/>
      </w:pPr>
      <w:r>
        <w:rPr>
          <w:rFonts w:ascii="Times New Roman"/>
          <w:b w:val="false"/>
          <w:i w:val="false"/>
          <w:color w:val="000000"/>
          <w:sz w:val="28"/>
        </w:rPr>
        <w:t>
      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pPr>
        <w:spacing w:after="0"/>
        <w:ind w:left="0"/>
        <w:jc w:val="both"/>
      </w:pPr>
      <w:r>
        <w:rPr>
          <w:rFonts w:ascii="Times New Roman"/>
          <w:b w:val="false"/>
          <w:i w:val="false"/>
          <w:color w:val="000000"/>
          <w:sz w:val="28"/>
        </w:rPr>
        <w:t>
      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p>
    <w:p>
      <w:pPr>
        <w:spacing w:after="0"/>
        <w:ind w:left="0"/>
        <w:jc w:val="both"/>
      </w:pPr>
      <w:r>
        <w:rPr>
          <w:rFonts w:ascii="Times New Roman"/>
          <w:b w:val="false"/>
          <w:i w:val="false"/>
          <w:color w:val="000000"/>
          <w:sz w:val="28"/>
        </w:rPr>
        <w:t>
      3) біліктілік талаптары бойынша анық емес ақпарат беру фактісі анықталғанда біліктілік талаптарына сәйкес келмейді деп танылады.</w:t>
      </w:r>
    </w:p>
    <w:bookmarkStart w:name="z123" w:id="79"/>
    <w:p>
      <w:pPr>
        <w:spacing w:after="0"/>
        <w:ind w:left="0"/>
        <w:jc w:val="both"/>
      </w:pPr>
      <w:r>
        <w:rPr>
          <w:rFonts w:ascii="Times New Roman"/>
          <w:b w:val="false"/>
          <w:i w:val="false"/>
          <w:color w:val="000000"/>
          <w:sz w:val="28"/>
        </w:rPr>
        <w:t>
      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bookmarkEnd w:id="79"/>
    <w:p>
      <w:pPr>
        <w:spacing w:after="0"/>
        <w:ind w:left="0"/>
        <w:jc w:val="both"/>
      </w:pPr>
      <w:r>
        <w:rPr>
          <w:rFonts w:ascii="Times New Roman"/>
          <w:b/>
          <w:i w:val="false"/>
          <w:color w:val="000000"/>
          <w:sz w:val="28"/>
        </w:rPr>
        <w:t>11-бап. Әлеуетті өнім берушінің анық емес ақпарат беруінің салдарлары</w:t>
      </w:r>
    </w:p>
    <w:bookmarkStart w:name="z124" w:id="80"/>
    <w:p>
      <w:pPr>
        <w:spacing w:after="0"/>
        <w:ind w:left="0"/>
        <w:jc w:val="both"/>
      </w:pPr>
      <w:r>
        <w:rPr>
          <w:rFonts w:ascii="Times New Roman"/>
          <w:b w:val="false"/>
          <w:i w:val="false"/>
          <w:color w:val="000000"/>
          <w:sz w:val="28"/>
        </w:rPr>
        <w:t xml:space="preserve">
      1. Біліктілік талаптары және (немесе) конкурстық баға ұсынысына әсер ететін құжаттар бойынша анық емес ақпарат берген әлеуетті өнім берушілер немесе өнім берушілер осы Заңда белгіленген тәртіппен мемлекеттік сатып алуға жосықсыз қатысушылардың тізіліміне енгізіледі. </w:t>
      </w:r>
    </w:p>
    <w:bookmarkEnd w:id="80"/>
    <w:bookmarkStart w:name="z362" w:id="81"/>
    <w:p>
      <w:pPr>
        <w:spacing w:after="0"/>
        <w:ind w:left="0"/>
        <w:jc w:val="both"/>
      </w:pPr>
      <w:r>
        <w:rPr>
          <w:rFonts w:ascii="Times New Roman"/>
          <w:b w:val="false"/>
          <w:i w:val="false"/>
          <w:color w:val="000000"/>
          <w:sz w:val="28"/>
        </w:rPr>
        <w:t>
      2. Әлеуетті өнім беруші беретін ақпараттың анықтығын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bookmarkEnd w:id="81"/>
    <w:bookmarkStart w:name="z363" w:id="82"/>
    <w:p>
      <w:pPr>
        <w:spacing w:after="0"/>
        <w:ind w:left="0"/>
        <w:jc w:val="both"/>
      </w:pPr>
      <w:r>
        <w:rPr>
          <w:rFonts w:ascii="Times New Roman"/>
          <w:b w:val="false"/>
          <w:i w:val="false"/>
          <w:color w:val="000000"/>
          <w:sz w:val="28"/>
        </w:rPr>
        <w:t>
      3. Әлеуетті өнім берушінің біліктілік талаптары және (немесе) конкурстық баға ұсынысына әсер ететін құжаттар бойынша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p>
    <w:bookmarkEnd w:id="82"/>
    <w:p>
      <w:pPr>
        <w:spacing w:after="0"/>
        <w:ind w:left="0"/>
        <w:jc w:val="both"/>
      </w:pPr>
      <w:r>
        <w:rPr>
          <w:rFonts w:ascii="Times New Roman"/>
          <w:b w:val="false"/>
          <w:i w:val="false"/>
          <w:color w:val="000000"/>
          <w:sz w:val="28"/>
        </w:rPr>
        <w:t>
      1) егер мұндай факт мемлекеттік сатып алу қорытындылары шығарылғаннан кейін анықталған болса, тапсырыс берушіні;</w:t>
      </w:r>
    </w:p>
    <w:p>
      <w:pPr>
        <w:spacing w:after="0"/>
        <w:ind w:left="0"/>
        <w:jc w:val="both"/>
      </w:pPr>
      <w:r>
        <w:rPr>
          <w:rFonts w:ascii="Times New Roman"/>
          <w:b w:val="false"/>
          <w:i w:val="false"/>
          <w:color w:val="000000"/>
          <w:sz w:val="28"/>
        </w:rPr>
        <w:t>
      2) егер мұндай факт мемлекеттік сатып алу қорытындылары шығарылғанға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pPr>
        <w:spacing w:after="0"/>
        <w:ind w:left="0"/>
        <w:jc w:val="both"/>
      </w:pPr>
      <w:r>
        <w:rPr>
          <w:rFonts w:ascii="Times New Roman"/>
          <w:b w:val="false"/>
          <w:i w:val="false"/>
          <w:color w:val="000000"/>
          <w:sz w:val="28"/>
        </w:rPr>
        <w:t>
      Бұл ретте жазбаша хабарламаға осы фактіні растайтын құжаттардың көшірмелері қоса 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Мемлекеттік сатып алу саласында қалыптастырылатын тізілімдер</w:t>
      </w:r>
    </w:p>
    <w:bookmarkStart w:name="z127" w:id="83"/>
    <w:p>
      <w:pPr>
        <w:spacing w:after="0"/>
        <w:ind w:left="0"/>
        <w:jc w:val="both"/>
      </w:pPr>
      <w:r>
        <w:rPr>
          <w:rFonts w:ascii="Times New Roman"/>
          <w:b w:val="false"/>
          <w:i w:val="false"/>
          <w:color w:val="000000"/>
          <w:sz w:val="28"/>
        </w:rPr>
        <w:t>
      1. Уәкілетті орган мынадай:</w:t>
      </w:r>
    </w:p>
    <w:bookmarkEnd w:id="83"/>
    <w:p>
      <w:pPr>
        <w:spacing w:after="0"/>
        <w:ind w:left="0"/>
        <w:jc w:val="both"/>
      </w:pPr>
      <w:r>
        <w:rPr>
          <w:rFonts w:ascii="Times New Roman"/>
          <w:b w:val="false"/>
          <w:i w:val="false"/>
          <w:color w:val="000000"/>
          <w:sz w:val="28"/>
        </w:rPr>
        <w:t>
      1) тапсырыс берушілердің;</w:t>
      </w:r>
    </w:p>
    <w:p>
      <w:pPr>
        <w:spacing w:after="0"/>
        <w:ind w:left="0"/>
        <w:jc w:val="both"/>
      </w:pPr>
      <w:r>
        <w:rPr>
          <w:rFonts w:ascii="Times New Roman"/>
          <w:b w:val="false"/>
          <w:i w:val="false"/>
          <w:color w:val="000000"/>
          <w:sz w:val="28"/>
        </w:rPr>
        <w:t>
      2) мемлекеттік сатып алу туралы шарттардың;</w:t>
      </w:r>
    </w:p>
    <w:p>
      <w:pPr>
        <w:spacing w:after="0"/>
        <w:ind w:left="0"/>
        <w:jc w:val="both"/>
      </w:pPr>
      <w:r>
        <w:rPr>
          <w:rFonts w:ascii="Times New Roman"/>
          <w:b w:val="false"/>
          <w:i w:val="false"/>
          <w:color w:val="000000"/>
          <w:sz w:val="28"/>
        </w:rPr>
        <w:t>
      3) мемлекеттік сатып алуға жосықсыз қатысушылардың;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(01.07.2019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шағымдардың мемлекеттік сатып алу саласындағы республикалық тізілімдерін (бұдан әрі – тізілімдер) қалыптастыруды және жүргізуді жүзеге асырады.</w:t>
      </w:r>
    </w:p>
    <w:bookmarkStart w:name="z128" w:id="84"/>
    <w:p>
      <w:pPr>
        <w:spacing w:after="0"/>
        <w:ind w:left="0"/>
        <w:jc w:val="both"/>
      </w:pPr>
      <w:r>
        <w:rPr>
          <w:rFonts w:ascii="Times New Roman"/>
          <w:b w:val="false"/>
          <w:i w:val="false"/>
          <w:color w:val="000000"/>
          <w:sz w:val="28"/>
        </w:rPr>
        <w:t>
      2. Тапсырыс берушілердің тізілімі –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p>
    <w:bookmarkEnd w:id="84"/>
    <w:bookmarkStart w:name="z129" w:id="85"/>
    <w:p>
      <w:pPr>
        <w:spacing w:after="0"/>
        <w:ind w:left="0"/>
        <w:jc w:val="both"/>
      </w:pPr>
      <w:r>
        <w:rPr>
          <w:rFonts w:ascii="Times New Roman"/>
          <w:b w:val="false"/>
          <w:i w:val="false"/>
          <w:color w:val="000000"/>
          <w:sz w:val="28"/>
        </w:rPr>
        <w:t>
      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p>
    <w:bookmarkEnd w:id="85"/>
    <w:p>
      <w:pPr>
        <w:spacing w:after="0"/>
        <w:ind w:left="0"/>
        <w:jc w:val="both"/>
      </w:pPr>
      <w:r>
        <w:rPr>
          <w:rFonts w:ascii="Times New Roman"/>
          <w:b w:val="false"/>
          <w:i w:val="false"/>
          <w:color w:val="000000"/>
          <w:sz w:val="28"/>
        </w:rPr>
        <w:t>
      Мемлекеттік сатып алу туралы шарттардың тізіліміне мәліметтер енгізуді тапсырыс беруші:</w:t>
      </w:r>
    </w:p>
    <w:p>
      <w:pPr>
        <w:spacing w:after="0"/>
        <w:ind w:left="0"/>
        <w:jc w:val="both"/>
      </w:pPr>
      <w:r>
        <w:rPr>
          <w:rFonts w:ascii="Times New Roman"/>
          <w:b w:val="false"/>
          <w:i w:val="false"/>
          <w:color w:val="000000"/>
          <w:sz w:val="28"/>
        </w:rPr>
        <w:t>
      тиісті қаржы жылында мемлекеттік сатып алу туралы жасалған шарттар бойынша – мемлекеттік сатып алу туралы шарт күшіне енген күннен бастап он жұмыс күнінен кешіктірмей;</w:t>
      </w:r>
    </w:p>
    <w:p>
      <w:pPr>
        <w:spacing w:after="0"/>
        <w:ind w:left="0"/>
        <w:jc w:val="both"/>
      </w:pPr>
      <w:r>
        <w:rPr>
          <w:rFonts w:ascii="Times New Roman"/>
          <w:b w:val="false"/>
          <w:i w:val="false"/>
          <w:color w:val="000000"/>
          <w:sz w:val="28"/>
        </w:rPr>
        <w:t>
      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 он жұмыс күнінен кешіктірмей;</w:t>
      </w:r>
    </w:p>
    <w:p>
      <w:pPr>
        <w:spacing w:after="0"/>
        <w:ind w:left="0"/>
        <w:jc w:val="both"/>
      </w:pPr>
      <w:r>
        <w:rPr>
          <w:rFonts w:ascii="Times New Roman"/>
          <w:b w:val="false"/>
          <w:i w:val="false"/>
          <w:color w:val="000000"/>
          <w:sz w:val="28"/>
        </w:rPr>
        <w:t>
      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p>
    <w:p>
      <w:pPr>
        <w:spacing w:after="0"/>
        <w:ind w:left="0"/>
        <w:jc w:val="both"/>
      </w:pPr>
      <w:r>
        <w:rPr>
          <w:rFonts w:ascii="Times New Roman"/>
          <w:b w:val="false"/>
          <w:i w:val="false"/>
          <w:color w:val="000000"/>
          <w:sz w:val="28"/>
        </w:rPr>
        <w:t xml:space="preserve">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9), 18), 31), 32) және 35) тармақшаларында және </w:t>
      </w:r>
      <w:r>
        <w:rPr>
          <w:rFonts w:ascii="Times New Roman"/>
          <w:b w:val="false"/>
          <w:i w:val="false"/>
          <w:color w:val="000000"/>
          <w:sz w:val="28"/>
        </w:rPr>
        <w:t>50-бабында</w:t>
      </w:r>
      <w:r>
        <w:rPr>
          <w:rFonts w:ascii="Times New Roman"/>
          <w:b w:val="false"/>
          <w:i w:val="false"/>
          <w:color w:val="000000"/>
          <w:sz w:val="28"/>
        </w:rPr>
        <w:t xml:space="preserve">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p>
    <w:bookmarkStart w:name="z130" w:id="86"/>
    <w:p>
      <w:pPr>
        <w:spacing w:after="0"/>
        <w:ind w:left="0"/>
        <w:jc w:val="both"/>
      </w:pPr>
      <w:r>
        <w:rPr>
          <w:rFonts w:ascii="Times New Roman"/>
          <w:b w:val="false"/>
          <w:i w:val="false"/>
          <w:color w:val="000000"/>
          <w:sz w:val="28"/>
        </w:rPr>
        <w:t>
      4. Мемлекеттік сатып алуға жосықсыз қатысушылардың тізілімі:</w:t>
      </w:r>
    </w:p>
    <w:bookmarkEnd w:id="86"/>
    <w:p>
      <w:pPr>
        <w:spacing w:after="0"/>
        <w:ind w:left="0"/>
        <w:jc w:val="both"/>
      </w:pPr>
      <w:r>
        <w:rPr>
          <w:rFonts w:ascii="Times New Roman"/>
          <w:b w:val="false"/>
          <w:i w:val="false"/>
          <w:color w:val="000000"/>
          <w:sz w:val="28"/>
        </w:rPr>
        <w:t>
      1) біліктілік талаптары және (немесе) конкурстық баға ұсынысына әсер ететін құжаттар бойынша анық емес ақпарат берген әлеуетті өнім берушілердің немесе өнім берушілердің;</w:t>
      </w:r>
    </w:p>
    <w:p>
      <w:pPr>
        <w:spacing w:after="0"/>
        <w:ind w:left="0"/>
        <w:jc w:val="both"/>
      </w:pPr>
      <w:r>
        <w:rPr>
          <w:rFonts w:ascii="Times New Roman"/>
          <w:b w:val="false"/>
          <w:i w:val="false"/>
          <w:color w:val="000000"/>
          <w:sz w:val="28"/>
        </w:rPr>
        <w:t>
      2) жеңімпаздар деп айқындалған, мемлекеттік сатып алу туралы шарт жасасудан жалтарған әлеуетті өнім берушілердің;</w:t>
      </w:r>
    </w:p>
    <w:p>
      <w:pPr>
        <w:spacing w:after="0"/>
        <w:ind w:left="0"/>
        <w:jc w:val="both"/>
      </w:pPr>
      <w:r>
        <w:rPr>
          <w:rFonts w:ascii="Times New Roman"/>
          <w:b w:val="false"/>
          <w:i w:val="false"/>
          <w:color w:val="000000"/>
          <w:sz w:val="28"/>
        </w:rPr>
        <w:t>
      3) өздерімен жасалған мемлекеттік сатып алу туралы шарттар бойынша өз міндеттемелерін орындамаған не тиісті түрде орындамаған өнім берушілердің тізбесін білдіреді.</w:t>
      </w:r>
    </w:p>
    <w:p>
      <w:pPr>
        <w:spacing w:after="0"/>
        <w:ind w:left="0"/>
        <w:jc w:val="both"/>
      </w:pPr>
      <w:r>
        <w:rPr>
          <w:rFonts w:ascii="Times New Roman"/>
          <w:b w:val="false"/>
          <w:i w:val="false"/>
          <w:color w:val="000000"/>
          <w:sz w:val="28"/>
        </w:rPr>
        <w:t>
      Осы тармақтың бірінші бөлігінің 1) тармақшасында көрсетілген жағдайда, мемлекеттік сатып алуды ұйымдастырушы, тапсырыс беруші өздеріне әлеуетті өнім берушінің немесе өнім берушінің Қазақстан Республикасының мемлекеттік сатып алу туралы заңнамасын бұзу фактісі туралы мәлім болған күннен бастап күнтізбелік отыз күннен кешіктірмей, сотқа осындай әлеуетті өнім берушіні немесе өнім берушіні мемлекеттік сатып алуға жосықсыз қатысушы деп тану туралы талап қойып жүгінуге міндетті.</w:t>
      </w:r>
    </w:p>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жиынтығында мынадай:</w:t>
      </w:r>
    </w:p>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p>
      <w:pPr>
        <w:spacing w:after="0"/>
        <w:ind w:left="0"/>
        <w:jc w:val="both"/>
      </w:pPr>
      <w:r>
        <w:rPr>
          <w:rFonts w:ascii="Times New Roman"/>
          <w:b w:val="false"/>
          <w:i w:val="false"/>
          <w:color w:val="000000"/>
          <w:sz w:val="28"/>
        </w:rPr>
        <w:t>
      2) шарттық міндеттемелерді толық орындау;</w:t>
      </w:r>
    </w:p>
    <w:p>
      <w:pPr>
        <w:spacing w:after="0"/>
        <w:ind w:left="0"/>
        <w:jc w:val="both"/>
      </w:pPr>
      <w:r>
        <w:rPr>
          <w:rFonts w:ascii="Times New Roman"/>
          <w:b w:val="false"/>
          <w:i w:val="false"/>
          <w:color w:val="000000"/>
          <w:sz w:val="28"/>
        </w:rPr>
        <w:t>
      3) тапсырыс берушіге келтірілген залалдың болмауы шарттары қанағаттандырылатын жағдайларды қоспағанда, тапсырыс беруші өзіне өнім берушінің Қазақстан Республикасының мемлекеттік сатып алу туралы заңнамасын бұзу фактісі туралы мәлім болған күннен бастап күнтізбелік отыз күннен кешіктірмей, сотқа осындай өнім берушіні мемлекеттік сатып алуға жосықсыз қатысушы деп тану туралы талап қойып жүгінуге міндетті.</w:t>
      </w:r>
    </w:p>
    <w:bookmarkStart w:name="z131" w:id="87"/>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қалыптастырылады.</w:t>
      </w:r>
    </w:p>
    <w:bookmarkEnd w:id="87"/>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bookmarkStart w:name="z132" w:id="88"/>
    <w:p>
      <w:pPr>
        <w:spacing w:after="0"/>
        <w:ind w:left="0"/>
        <w:jc w:val="both"/>
      </w:pPr>
      <w:r>
        <w:rPr>
          <w:rFonts w:ascii="Times New Roman"/>
          <w:b w:val="false"/>
          <w:i w:val="false"/>
          <w:color w:val="000000"/>
          <w:sz w:val="28"/>
        </w:rPr>
        <w:t xml:space="preserve">
      6.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1) және 3) тармақшаларында көзделген негіздер бойынша мемлекеттік сатып алуға жосықсыз қатысушылардың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ішінде мемлекеттік сатып алуға қатысуға жіберілмейді.</w:t>
      </w:r>
    </w:p>
    <w:bookmarkEnd w:id="8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ішінде мемлекеттік сатып алуға қатысуға жіберілмейді.</w:t>
      </w:r>
    </w:p>
    <w:p>
      <w:pPr>
        <w:spacing w:after="0"/>
        <w:ind w:left="0"/>
        <w:jc w:val="both"/>
      </w:pPr>
      <w:r>
        <w:rPr>
          <w:rFonts w:ascii="Times New Roman"/>
          <w:b w:val="false"/>
          <w:i w:val="false"/>
          <w:color w:val="000000"/>
          <w:sz w:val="28"/>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bookmarkStart w:name="z133" w:id="89"/>
    <w:p>
      <w:pPr>
        <w:spacing w:after="0"/>
        <w:ind w:left="0"/>
        <w:jc w:val="both"/>
      </w:pPr>
      <w:r>
        <w:rPr>
          <w:rFonts w:ascii="Times New Roman"/>
          <w:b w:val="false"/>
          <w:i w:val="false"/>
          <w:color w:val="000000"/>
          <w:sz w:val="28"/>
        </w:rPr>
        <w:t>
      7. Әлеуетті өнім берушіні немесе өнім берушіні мемлекеттік сатып алуға жосықсыз қатысушылардың тізіліміне енгізу туралы шешімге олардың Қазақстан Республикасының заңнамасына сәйкес шағым жасауына болады.</w:t>
      </w:r>
    </w:p>
    <w:bookmarkEnd w:id="89"/>
    <w:bookmarkStart w:name="z134" w:id="90"/>
    <w:p>
      <w:pPr>
        <w:spacing w:after="0"/>
        <w:ind w:left="0"/>
        <w:jc w:val="both"/>
      </w:pPr>
      <w:r>
        <w:rPr>
          <w:rFonts w:ascii="Times New Roman"/>
          <w:b w:val="false"/>
          <w:i w:val="false"/>
          <w:color w:val="000000"/>
          <w:sz w:val="28"/>
        </w:rPr>
        <w:t>
      8.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төлемақы алынбастан, танысу үшін мүдделі тұлғаларға қолжетімді болуға тиіс.</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тастау көзделген - ҚР 26.12.2018 </w:t>
      </w:r>
      <w:r>
        <w:rPr>
          <w:rFonts w:ascii="Times New Roman"/>
          <w:b w:val="false"/>
          <w:i w:val="false"/>
          <w:color w:val="000000"/>
          <w:sz w:val="28"/>
        </w:rPr>
        <w:t>№ 202-VI</w:t>
      </w:r>
      <w:r>
        <w:rPr>
          <w:rFonts w:ascii="Times New Roman"/>
          <w:b w:val="false"/>
          <w:i w:val="false"/>
          <w:color w:val="ff0000"/>
          <w:sz w:val="28"/>
        </w:rPr>
        <w:t xml:space="preserve"> Заңымен (01.07.2019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36" w:id="91"/>
    <w:p>
      <w:pPr>
        <w:spacing w:after="0"/>
        <w:ind w:left="0"/>
        <w:jc w:val="both"/>
      </w:pPr>
      <w:r>
        <w:rPr>
          <w:rFonts w:ascii="Times New Roman"/>
          <w:b w:val="false"/>
          <w:i w:val="false"/>
          <w:color w:val="000000"/>
          <w:sz w:val="28"/>
        </w:rPr>
        <w:t xml:space="preserve">
      10. Мемлекеттік сатып алуға жосықсыз қатысушылар тізіліміне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1), 2), 27) және 36) тармақшаларында көзделген жағдайларда айқындалған әлеуетті өнім берушілер мен өнім берушілер енгізілмейді.</w:t>
      </w:r>
    </w:p>
    <w:bookmarkEnd w:id="91"/>
    <w:bookmarkStart w:name="z364" w:id="92"/>
    <w:p>
      <w:pPr>
        <w:spacing w:after="0"/>
        <w:ind w:left="0"/>
        <w:jc w:val="both"/>
      </w:pPr>
      <w:r>
        <w:rPr>
          <w:rFonts w:ascii="Times New Roman"/>
          <w:b w:val="false"/>
          <w:i w:val="false"/>
          <w:color w:val="000000"/>
          <w:sz w:val="28"/>
        </w:rPr>
        <w:t>
      11. Шағымдар тізілімі әлеуетті өнім берушілердің және өнім берушілердің уәкілетті органға мемлекеттік сатып алу веб-порталы арқылы берген шағымдарының тізбесін білдіреді және шағымдарды қараудың және берілген нұсқамалардың (хабарламалардың) нәтижелері бойынша қабылданған шешімдер туралы мәліметтерді қамтиды.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сатып алуды жүзеге асыру тәсілдері</w:t>
      </w:r>
    </w:p>
    <w:bookmarkStart w:name="z137" w:id="93"/>
    <w:p>
      <w:pPr>
        <w:spacing w:after="0"/>
        <w:ind w:left="0"/>
        <w:jc w:val="both"/>
      </w:pPr>
      <w:r>
        <w:rPr>
          <w:rFonts w:ascii="Times New Roman"/>
          <w:b w:val="false"/>
          <w:i w:val="false"/>
          <w:color w:val="000000"/>
          <w:sz w:val="28"/>
        </w:rPr>
        <w:t>
      1. Мемлекеттік сатып алу мынадай тәсілдердің бірі:</w:t>
      </w:r>
    </w:p>
    <w:bookmarkEnd w:id="93"/>
    <w:p>
      <w:pPr>
        <w:spacing w:after="0"/>
        <w:ind w:left="0"/>
        <w:jc w:val="both"/>
      </w:pPr>
      <w:r>
        <w:rPr>
          <w:rFonts w:ascii="Times New Roman"/>
          <w:b w:val="false"/>
          <w:i w:val="false"/>
          <w:color w:val="000000"/>
          <w:sz w:val="28"/>
        </w:rPr>
        <w:t>
      1) конкурс (ашық конкурс, біліктілікті алдын ала іріктеумен жүргізілетін конкурс, екі кезеңдік рәсімдер пайдаланылатын конкурс);</w:t>
      </w:r>
    </w:p>
    <w:p>
      <w:pPr>
        <w:spacing w:after="0"/>
        <w:ind w:left="0"/>
        <w:jc w:val="both"/>
      </w:pPr>
      <w:r>
        <w:rPr>
          <w:rFonts w:ascii="Times New Roman"/>
          <w:b w:val="false"/>
          <w:i w:val="false"/>
          <w:color w:val="000000"/>
          <w:sz w:val="28"/>
        </w:rPr>
        <w:t>
      2) аукциондарда;</w:t>
      </w:r>
    </w:p>
    <w:p>
      <w:pPr>
        <w:spacing w:after="0"/>
        <w:ind w:left="0"/>
        <w:jc w:val="both"/>
      </w:pPr>
      <w:r>
        <w:rPr>
          <w:rFonts w:ascii="Times New Roman"/>
          <w:b w:val="false"/>
          <w:i w:val="false"/>
          <w:color w:val="000000"/>
          <w:sz w:val="28"/>
        </w:rPr>
        <w:t>
      3) баға ұсыныстарын сұрату;</w:t>
      </w:r>
    </w:p>
    <w:p>
      <w:pPr>
        <w:spacing w:after="0"/>
        <w:ind w:left="0"/>
        <w:jc w:val="both"/>
      </w:pPr>
      <w:r>
        <w:rPr>
          <w:rFonts w:ascii="Times New Roman"/>
          <w:b w:val="false"/>
          <w:i w:val="false"/>
          <w:color w:val="000000"/>
          <w:sz w:val="28"/>
        </w:rPr>
        <w:t>
      4) бір көзден алу;</w:t>
      </w:r>
    </w:p>
    <w:p>
      <w:pPr>
        <w:spacing w:after="0"/>
        <w:ind w:left="0"/>
        <w:jc w:val="both"/>
      </w:pPr>
      <w:r>
        <w:rPr>
          <w:rFonts w:ascii="Times New Roman"/>
          <w:b w:val="false"/>
          <w:i w:val="false"/>
          <w:color w:val="000000"/>
          <w:sz w:val="28"/>
        </w:rPr>
        <w:t>
      5) тауар биржалары арқылы жүзеге асырылады.</w:t>
      </w:r>
    </w:p>
    <w:bookmarkStart w:name="z138" w:id="94"/>
    <w:p>
      <w:pPr>
        <w:spacing w:after="0"/>
        <w:ind w:left="0"/>
        <w:jc w:val="both"/>
      </w:pPr>
      <w:r>
        <w:rPr>
          <w:rFonts w:ascii="Times New Roman"/>
          <w:b w:val="false"/>
          <w:i w:val="false"/>
          <w:color w:val="000000"/>
          <w:sz w:val="28"/>
        </w:rPr>
        <w:t>
      2. Мемлекеттік сатып алуды жүзеге асыру тәсілін уәкілетті орган айқындайтын тауарлар, жұмыстар, көрсетілетін қызметтер тізбесін қоспағанда, тапсырыс беруші мемлекеттік сатып алуды жүзеге асыру тәсілін осы Заңға сәйкес айқындайды.</w:t>
      </w:r>
    </w:p>
    <w:bookmarkEnd w:id="94"/>
    <w:bookmarkStart w:name="z139" w:id="95"/>
    <w:p>
      <w:pPr>
        <w:spacing w:after="0"/>
        <w:ind w:left="0"/>
        <w:jc w:val="both"/>
      </w:pPr>
      <w:r>
        <w:rPr>
          <w:rFonts w:ascii="Times New Roman"/>
          <w:b w:val="false"/>
          <w:i w:val="false"/>
          <w:color w:val="000000"/>
          <w:sz w:val="28"/>
        </w:rPr>
        <w:t>
      3. Мемлекеттік сатып алу осы Заңда көзделген жағдайларды қоспағанда, мемлекеттік сатып алу веб-порталында жүзеге асырылады.</w:t>
      </w:r>
    </w:p>
    <w:bookmarkEnd w:id="95"/>
    <w:bookmarkStart w:name="z140" w:id="96"/>
    <w:p>
      <w:pPr>
        <w:spacing w:after="0"/>
        <w:ind w:left="0"/>
        <w:jc w:val="both"/>
      </w:pPr>
      <w:r>
        <w:rPr>
          <w:rFonts w:ascii="Times New Roman"/>
          <w:b w:val="false"/>
          <w:i w:val="false"/>
          <w:color w:val="000000"/>
          <w:sz w:val="28"/>
        </w:rPr>
        <w:t>
      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сатып алуды жүзеге асыру кезінде ұлттық режимді қолдану</w:t>
      </w:r>
    </w:p>
    <w:bookmarkStart w:name="z142" w:id="97"/>
    <w:p>
      <w:pPr>
        <w:spacing w:after="0"/>
        <w:ind w:left="0"/>
        <w:jc w:val="both"/>
      </w:pPr>
      <w:r>
        <w:rPr>
          <w:rFonts w:ascii="Times New Roman"/>
          <w:b w:val="false"/>
          <w:i w:val="false"/>
          <w:color w:val="000000"/>
          <w:sz w:val="28"/>
        </w:rPr>
        <w:t>
      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p>
    <w:bookmarkEnd w:id="97"/>
    <w:bookmarkStart w:name="z143" w:id="98"/>
    <w:p>
      <w:pPr>
        <w:spacing w:after="0"/>
        <w:ind w:left="0"/>
        <w:jc w:val="both"/>
      </w:pPr>
      <w:r>
        <w:rPr>
          <w:rFonts w:ascii="Times New Roman"/>
          <w:b w:val="false"/>
          <w:i w:val="false"/>
          <w:color w:val="000000"/>
          <w:sz w:val="28"/>
        </w:rPr>
        <w:t>
      2. Қазақстан Республикасының Үкіметі конституциялық құрылыстың негіздерін қорғау, елдің қорғанысы мен мемлекеттің қауіпсіздігін қамтамасыз ету, ішкі нарықты қорғау, ұлттық экономиканы дамыту, отандық тауар өндірушілерді қолдау мақсатында екі жылдан аспайтын мерзімге ұлттық режимнен алып қоюды белгілеуге құқылы.</w:t>
      </w:r>
    </w:p>
    <w:bookmarkEnd w:id="98"/>
    <w:bookmarkStart w:name="z144" w:id="99"/>
    <w:p>
      <w:pPr>
        <w:spacing w:after="0"/>
        <w:ind w:left="0"/>
        <w:jc w:val="both"/>
      </w:pPr>
      <w:r>
        <w:rPr>
          <w:rFonts w:ascii="Times New Roman"/>
          <w:b w:val="false"/>
          <w:i w:val="false"/>
          <w:color w:val="000000"/>
          <w:sz w:val="28"/>
        </w:rPr>
        <w:t>
      3. Ұлттық режимнен алып тастауды белгілеу тәртібін Қазақстан Республикасының Үкіметі айқындайды.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45" w:id="100"/>
    <w:p>
      <w:pPr>
        <w:spacing w:after="0"/>
        <w:ind w:left="0"/>
        <w:jc w:val="left"/>
      </w:pPr>
      <w:r>
        <w:rPr>
          <w:rFonts w:ascii="Times New Roman"/>
          <w:b/>
          <w:i w:val="false"/>
          <w:color w:val="000000"/>
        </w:rPr>
        <w:t xml:space="preserve"> 2-тарау. МЕМЛЕКЕТТІК САТЫП АЛУДЫ ЖҮЗЕГЕ АСЫРУДЫ МЕМЛЕКЕТТІК РЕТТЕУ</w:t>
      </w:r>
    </w:p>
    <w:bookmarkEnd w:id="100"/>
    <w:p>
      <w:pPr>
        <w:spacing w:after="0"/>
        <w:ind w:left="0"/>
        <w:jc w:val="both"/>
      </w:pPr>
      <w:r>
        <w:rPr>
          <w:rFonts w:ascii="Times New Roman"/>
          <w:b/>
          <w:i w:val="false"/>
          <w:color w:val="000000"/>
          <w:sz w:val="28"/>
        </w:rPr>
        <w:t>15-бап. Қазақстан Республикасы Үкіметінің мемлекеттік сатып алу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мемлекеттік сатып алу саласында мемлекеттік саясаттың негізгі бағыттарын әзірлейді және оларды жүзеге асыруды ұйымдастырады;</w:t>
      </w:r>
    </w:p>
    <w:p>
      <w:pPr>
        <w:spacing w:after="0"/>
        <w:ind w:left="0"/>
        <w:jc w:val="both"/>
      </w:pPr>
      <w:r>
        <w:rPr>
          <w:rFonts w:ascii="Times New Roman"/>
          <w:b w:val="false"/>
          <w:i w:val="false"/>
          <w:color w:val="000000"/>
          <w:sz w:val="28"/>
        </w:rPr>
        <w:t>
      2)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pPr>
        <w:spacing w:after="0"/>
        <w:ind w:left="0"/>
        <w:jc w:val="both"/>
      </w:pPr>
      <w:r>
        <w:rPr>
          <w:rFonts w:ascii="Times New Roman"/>
          <w:b/>
          <w:i w:val="false"/>
          <w:color w:val="000000"/>
          <w:sz w:val="28"/>
        </w:rPr>
        <w:t>16-бап.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сатып алуды жүзеге асыру қағидаларын бекітеді;</w:t>
      </w:r>
    </w:p>
    <w:p>
      <w:pPr>
        <w:spacing w:after="0"/>
        <w:ind w:left="0"/>
        <w:jc w:val="both"/>
      </w:pPr>
      <w:r>
        <w:rPr>
          <w:rFonts w:ascii="Times New Roman"/>
          <w:b w:val="false"/>
          <w:i w:val="false"/>
          <w:color w:val="000000"/>
          <w:sz w:val="28"/>
        </w:rPr>
        <w:t>
      2) Қазақстан Республикасының Кәсіпкерлік кодексінде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жинау, қорыту және талдау қағидаларын бекітеді;</w:t>
      </w:r>
    </w:p>
    <w:p>
      <w:pPr>
        <w:spacing w:after="0"/>
        <w:ind w:left="0"/>
        <w:jc w:val="both"/>
      </w:pPr>
      <w:r>
        <w:rPr>
          <w:rFonts w:ascii="Times New Roman"/>
          <w:b w:val="false"/>
          <w:i w:val="false"/>
          <w:color w:val="000000"/>
          <w:sz w:val="28"/>
        </w:rPr>
        <w:t>
      3) мемлекеттік сатып алу веб-порталын пайдалану қағидаларын бекітеді;</w:t>
      </w:r>
    </w:p>
    <w:p>
      <w:pPr>
        <w:spacing w:after="0"/>
        <w:ind w:left="0"/>
        <w:jc w:val="both"/>
      </w:pPr>
      <w:r>
        <w:rPr>
          <w:rFonts w:ascii="Times New Roman"/>
          <w:b w:val="false"/>
          <w:i w:val="false"/>
          <w:color w:val="000000"/>
          <w:sz w:val="28"/>
        </w:rPr>
        <w:t>
      4) мемлекеттік сатып алу веб-порталы жұмысында техникалық іркілістер туындаған жағдайда мемлекеттік сатып алу веб-порталының жұмыс істеу қағидаларын бекітеді;</w:t>
      </w:r>
    </w:p>
    <w:p>
      <w:pPr>
        <w:spacing w:after="0"/>
        <w:ind w:left="0"/>
        <w:jc w:val="both"/>
      </w:pPr>
      <w:r>
        <w:rPr>
          <w:rFonts w:ascii="Times New Roman"/>
          <w:b w:val="false"/>
          <w:i w:val="false"/>
          <w:color w:val="000000"/>
          <w:sz w:val="28"/>
        </w:rPr>
        <w:t>
      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p>
    <w:p>
      <w:pPr>
        <w:spacing w:after="0"/>
        <w:ind w:left="0"/>
        <w:jc w:val="both"/>
      </w:pPr>
      <w:r>
        <w:rPr>
          <w:rFonts w:ascii="Times New Roman"/>
          <w:b w:val="false"/>
          <w:i w:val="false"/>
          <w:color w:val="000000"/>
          <w:sz w:val="28"/>
        </w:rPr>
        <w:t>
      6) мемлекеттік сатып алу туралы шарттар жасалғанға дейін, мемлекеттік сатып алуды ұйымдастырушының, мемлекеттік сатып алуды бірыңғай ұйымдастырушының, тапсырыс беруші мен конкурстық комиссияның (аукциондық комиссияның) Қазақстан Республикасының мемлекеттік сатып алу туралы заңнамасын бұза отырып қабылдаған шешімдерінің күшін жою туралы не мемлекеттік сатып алудың күшін жою туралы шешім қабылдайды;</w:t>
      </w:r>
    </w:p>
    <w:p>
      <w:pPr>
        <w:spacing w:after="0"/>
        <w:ind w:left="0"/>
        <w:jc w:val="both"/>
      </w:pPr>
      <w:r>
        <w:rPr>
          <w:rFonts w:ascii="Times New Roman"/>
          <w:b w:val="false"/>
          <w:i w:val="false"/>
          <w:color w:val="000000"/>
          <w:sz w:val="28"/>
        </w:rPr>
        <w:t>
      7) уәкілетті органмен келісу бойынша тиісті саладағы уәкілетті органдар әзірлейтін және бекітетін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айқындайды;</w:t>
      </w:r>
    </w:p>
    <w:p>
      <w:pPr>
        <w:spacing w:after="0"/>
        <w:ind w:left="0"/>
        <w:jc w:val="both"/>
      </w:pPr>
      <w:r>
        <w:rPr>
          <w:rFonts w:ascii="Times New Roman"/>
          <w:b w:val="false"/>
          <w:i w:val="false"/>
          <w:color w:val="000000"/>
          <w:sz w:val="28"/>
        </w:rPr>
        <w:t>
      7-1) мемлекеттік сатып алынуы кезінде әлеуетті өнім берушілерге және өнім берушілерге қосымша талаптар белгіленуі мүмкін жекелеген тауарлардың, жұмыстардың, көрсетілетін қызметтердің тізбесін әзірлейді және бекітеді;</w:t>
      </w:r>
    </w:p>
    <w:p>
      <w:pPr>
        <w:spacing w:after="0"/>
        <w:ind w:left="0"/>
        <w:jc w:val="both"/>
      </w:pPr>
      <w:r>
        <w:rPr>
          <w:rFonts w:ascii="Times New Roman"/>
          <w:b w:val="false"/>
          <w:i w:val="false"/>
          <w:color w:val="000000"/>
          <w:sz w:val="28"/>
        </w:rPr>
        <w:t>
      8) мемлекеттік сатып алу саласында өз қызметін жүзеге асыратын жұмыскерлерді қайта даярлау және олардың біліктілігін арттыру қағидаларын бекітеді;</w:t>
      </w:r>
    </w:p>
    <w:p>
      <w:pPr>
        <w:spacing w:after="0"/>
        <w:ind w:left="0"/>
        <w:jc w:val="both"/>
      </w:pPr>
      <w:r>
        <w:rPr>
          <w:rFonts w:ascii="Times New Roman"/>
          <w:b w:val="false"/>
          <w:i w:val="false"/>
          <w:color w:val="000000"/>
          <w:sz w:val="28"/>
        </w:rPr>
        <w:t>
      9) мемлекеттік сатып алу саласындағы тізілімдерді қалыптастыру және жүргізу қағидаларын бекітеді;</w:t>
      </w:r>
    </w:p>
    <w:p>
      <w:pPr>
        <w:spacing w:after="0"/>
        <w:ind w:left="0"/>
        <w:jc w:val="both"/>
      </w:pPr>
      <w:r>
        <w:rPr>
          <w:rFonts w:ascii="Times New Roman"/>
          <w:b w:val="false"/>
          <w:i w:val="false"/>
          <w:color w:val="000000"/>
          <w:sz w:val="28"/>
        </w:rPr>
        <w:t>
      10) мемлекеттік сатып алуға қатысушылардан мемлекеттік сатып алуды жүзеге асыру қағидаларына сәйкес қажетті ақпарат пен материалдарды сұратады;</w:t>
      </w:r>
    </w:p>
    <w:p>
      <w:pPr>
        <w:spacing w:after="0"/>
        <w:ind w:left="0"/>
        <w:jc w:val="both"/>
      </w:pPr>
      <w:r>
        <w:rPr>
          <w:rFonts w:ascii="Times New Roman"/>
          <w:b w:val="false"/>
          <w:i w:val="false"/>
          <w:color w:val="000000"/>
          <w:sz w:val="28"/>
        </w:rPr>
        <w:t>
      11) сараптамалар мен консультациялар жүргізу үшін мемлекеттік органдар мен өзге де ұйымдардың мамандарын тартады;</w:t>
      </w:r>
    </w:p>
    <w:p>
      <w:pPr>
        <w:spacing w:after="0"/>
        <w:ind w:left="0"/>
        <w:jc w:val="both"/>
      </w:pPr>
      <w:r>
        <w:rPr>
          <w:rFonts w:ascii="Times New Roman"/>
          <w:b w:val="false"/>
          <w:i w:val="false"/>
          <w:color w:val="000000"/>
          <w:sz w:val="28"/>
        </w:rPr>
        <w:t>
      11-1) Қазақстан Республикасының заңнамасына сәйкес өткізілетін сатып алуға қол жеткізудің бірыңғай нүктесін қалыптастыру мақсатында мемлекеттік сатып алу ақпараттық жүйесінің Қазақстан Республикасы Ұлттық кәсіпкерлер палатасының ақпараттық жүйесімен интеграциясын қамтамасыз етеді;</w:t>
      </w:r>
    </w:p>
    <w:p>
      <w:pPr>
        <w:spacing w:after="0"/>
        <w:ind w:left="0"/>
        <w:jc w:val="both"/>
      </w:pPr>
      <w:r>
        <w:rPr>
          <w:rFonts w:ascii="Times New Roman"/>
          <w:b w:val="false"/>
          <w:i w:val="false"/>
          <w:color w:val="000000"/>
          <w:sz w:val="28"/>
        </w:rPr>
        <w:t>
      11-2) мемлекеттік сатып алу мәселелері бойынша, оның ішінде тиісті саланың уәкілетті органдарымен келісу бойынша әдістемелік ұсынымдарды әзірлейді және бекітеді;</w:t>
      </w:r>
    </w:p>
    <w:p>
      <w:pPr>
        <w:spacing w:after="0"/>
        <w:ind w:left="0"/>
        <w:jc w:val="both"/>
      </w:pP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Мемлекеттік сатып алу саласындағы бірыңғай оператордың өкілеттіктері</w:t>
      </w:r>
    </w:p>
    <w:p>
      <w:pPr>
        <w:spacing w:after="0"/>
        <w:ind w:left="0"/>
        <w:jc w:val="both"/>
      </w:pPr>
      <w:r>
        <w:rPr>
          <w:rFonts w:ascii="Times New Roman"/>
          <w:b w:val="false"/>
          <w:i w:val="false"/>
          <w:color w:val="000000"/>
          <w:sz w:val="28"/>
        </w:rPr>
        <w:t>
      Мемлекеттік сатып алу саласындағы бірыңғай оператор:</w:t>
      </w:r>
    </w:p>
    <w:p>
      <w:pPr>
        <w:spacing w:after="0"/>
        <w:ind w:left="0"/>
        <w:jc w:val="both"/>
      </w:pPr>
      <w:r>
        <w:rPr>
          <w:rFonts w:ascii="Times New Roman"/>
          <w:b w:val="false"/>
          <w:i w:val="false"/>
          <w:color w:val="000000"/>
          <w:sz w:val="28"/>
        </w:rPr>
        <w:t>
      1) мемлекеттік сатып алу веб-порталын дамытуды, қолдауды және жүйелік-техникалық қызмет көрсетуді жүзеге асырады;</w:t>
      </w:r>
    </w:p>
    <w:p>
      <w:pPr>
        <w:spacing w:after="0"/>
        <w:ind w:left="0"/>
        <w:jc w:val="both"/>
      </w:pPr>
      <w:r>
        <w:rPr>
          <w:rFonts w:ascii="Times New Roman"/>
          <w:b w:val="false"/>
          <w:i w:val="false"/>
          <w:color w:val="000000"/>
          <w:sz w:val="28"/>
        </w:rPr>
        <w:t>
      2) мемлекеттік сатып алу веб-порталын дамыту бойынша жобаларды басқаруды жүзеге асырады;</w:t>
      </w:r>
    </w:p>
    <w:p>
      <w:pPr>
        <w:spacing w:after="0"/>
        <w:ind w:left="0"/>
        <w:jc w:val="both"/>
      </w:pPr>
      <w:r>
        <w:rPr>
          <w:rFonts w:ascii="Times New Roman"/>
          <w:b w:val="false"/>
          <w:i w:val="false"/>
          <w:color w:val="000000"/>
          <w:sz w:val="28"/>
        </w:rPr>
        <w:t>
      3) әлеуетті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 бойынша көрсетілетін қызметтердің бағасын мемлекеттік сатып алу саласындағы бірыңғай оператор уәкілетті органмен келісу бойынша белгілейді.</w:t>
      </w:r>
    </w:p>
    <w:p>
      <w:pPr>
        <w:spacing w:after="0"/>
        <w:ind w:left="0"/>
        <w:jc w:val="both"/>
      </w:pPr>
      <w:r>
        <w:rPr>
          <w:rFonts w:ascii="Times New Roman"/>
          <w:b w:val="false"/>
          <w:i w:val="false"/>
          <w:color w:val="000000"/>
          <w:sz w:val="28"/>
        </w:rPr>
        <w:t>
      Бұл ретте мемлекеттік сатып алу веб-порталын пайдалану (оған қол жеткізу) бойынша көрсетілетін қызметтердің бағасы мемлекеттік сатып алу саласындағы бірыңғай оператордың өкілеттіктерін жүзеге асыруға мемлекеттік сатып алу саласындағы бірыңғай оператор шеккен шығындардың толық өтелуін қамтамасыз етуге тиіс;</w:t>
      </w:r>
    </w:p>
    <w:p>
      <w:pPr>
        <w:spacing w:after="0"/>
        <w:ind w:left="0"/>
        <w:jc w:val="both"/>
      </w:pPr>
      <w:r>
        <w:rPr>
          <w:rFonts w:ascii="Times New Roman"/>
          <w:b w:val="false"/>
          <w:i w:val="false"/>
          <w:color w:val="000000"/>
          <w:sz w:val="28"/>
        </w:rPr>
        <w:t>
      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p>
    <w:p>
      <w:pPr>
        <w:spacing w:after="0"/>
        <w:ind w:left="0"/>
        <w:jc w:val="both"/>
      </w:pPr>
      <w:r>
        <w:rPr>
          <w:rFonts w:ascii="Times New Roman"/>
          <w:b w:val="false"/>
          <w:i w:val="false"/>
          <w:color w:val="000000"/>
          <w:sz w:val="28"/>
        </w:rPr>
        <w:t>
      5) мемлекеттік сатып алу веб-порталына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p>
    <w:p>
      <w:pPr>
        <w:spacing w:after="0"/>
        <w:ind w:left="0"/>
        <w:jc w:val="both"/>
      </w:pPr>
      <w:r>
        <w:rPr>
          <w:rFonts w:ascii="Times New Roman"/>
          <w:b w:val="false"/>
          <w:i w:val="false"/>
          <w:color w:val="000000"/>
          <w:sz w:val="28"/>
        </w:rPr>
        <w:t>
      6) мемлекеттік сатып алуды жүзеге асыру қағидаларына сәйкес мемлекеттік сатып алу веб-порталын ақпараттық толықтыруды жүзеге асырады;</w:t>
      </w:r>
    </w:p>
    <w:p>
      <w:pPr>
        <w:spacing w:after="0"/>
        <w:ind w:left="0"/>
        <w:jc w:val="both"/>
      </w:pPr>
      <w:r>
        <w:rPr>
          <w:rFonts w:ascii="Times New Roman"/>
          <w:b w:val="false"/>
          <w:i w:val="false"/>
          <w:color w:val="000000"/>
          <w:sz w:val="28"/>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p>
      <w:pPr>
        <w:spacing w:after="0"/>
        <w:ind w:left="0"/>
        <w:jc w:val="both"/>
      </w:pPr>
      <w:r>
        <w:rPr>
          <w:rFonts w:ascii="Times New Roman"/>
          <w:b w:val="false"/>
          <w:i w:val="false"/>
          <w:color w:val="000000"/>
          <w:sz w:val="28"/>
        </w:rPr>
        <w:t>
      8) анықтамалықты енгізе отырып, тауарларға, жұмыстарға, көрсетілетін қызметтерге бағалардың дерекқорын енгізуді және оны қолдауды жүзеге асырады.</w:t>
      </w:r>
    </w:p>
    <w:bookmarkStart w:name="z340" w:id="101"/>
    <w:p>
      <w:pPr>
        <w:spacing w:after="0"/>
        <w:ind w:left="0"/>
        <w:jc w:val="both"/>
      </w:pPr>
      <w:r>
        <w:rPr>
          <w:rFonts w:ascii="Times New Roman"/>
          <w:b w:val="false"/>
          <w:i w:val="false"/>
          <w:color w:val="000000"/>
          <w:sz w:val="28"/>
        </w:rPr>
        <w:t>
      9) мемлекеттік сатып алу веб-порталының құралдарын пайдалана отырып, осы Заңда және мемлекеттік сатып алуды жүзеге асыру қағидаларында айқындалған тәртіппен конкурсқа (аукционға) және баға ұсыныстарын сұратуға қатысуға арналған өтінімдерді қамтамасыз етуді енгізу және қайтару процесін операциялық қолдап отыруды қамтамасыз етеді.</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46" w:id="102"/>
    <w:p>
      <w:pPr>
        <w:spacing w:after="0"/>
        <w:ind w:left="0"/>
        <w:jc w:val="left"/>
      </w:pPr>
      <w:r>
        <w:rPr>
          <w:rFonts w:ascii="Times New Roman"/>
          <w:b/>
          <w:i w:val="false"/>
          <w:color w:val="000000"/>
        </w:rPr>
        <w:t xml:space="preserve"> 3-тарау. МЕМЛЕКЕТТІК САТЫП АЛУДЫ ӨТКІЗУДІ БАҚЫЛАУ ЖӘНЕ МОНИТОРИНГТЕУ</w:t>
      </w:r>
    </w:p>
    <w:bookmarkEnd w:id="102"/>
    <w:p>
      <w:pPr>
        <w:spacing w:after="0"/>
        <w:ind w:left="0"/>
        <w:jc w:val="both"/>
      </w:pPr>
      <w:r>
        <w:rPr>
          <w:rFonts w:ascii="Times New Roman"/>
          <w:b/>
          <w:i w:val="false"/>
          <w:color w:val="000000"/>
          <w:sz w:val="28"/>
        </w:rPr>
        <w:t>18-бап. Қазақстан Республикасының мемлекеттік сатып алу туралы заңнамасының сақталуын бақылау</w:t>
      </w:r>
    </w:p>
    <w:bookmarkStart w:name="z147" w:id="103"/>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заңнамасының сақталуын бақылауды уәкілетті орган жүзеге асырады.</w:t>
      </w:r>
    </w:p>
    <w:bookmarkEnd w:id="103"/>
    <w:p>
      <w:pPr>
        <w:spacing w:after="0"/>
        <w:ind w:left="0"/>
        <w:jc w:val="both"/>
      </w:pPr>
      <w:r>
        <w:rPr>
          <w:rFonts w:ascii="Times New Roman"/>
          <w:b w:val="false"/>
          <w:i w:val="false"/>
          <w:color w:val="000000"/>
          <w:sz w:val="28"/>
        </w:rPr>
        <w:t>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Заңында белгіленген өкілеттіктер шегінде жүзеге асырады.</w:t>
      </w:r>
    </w:p>
    <w:bookmarkStart w:name="z148" w:id="104"/>
    <w:p>
      <w:pPr>
        <w:spacing w:after="0"/>
        <w:ind w:left="0"/>
        <w:jc w:val="both"/>
      </w:pPr>
      <w:r>
        <w:rPr>
          <w:rFonts w:ascii="Times New Roman"/>
          <w:b w:val="false"/>
          <w:i w:val="false"/>
          <w:color w:val="000000"/>
          <w:sz w:val="28"/>
        </w:rPr>
        <w:t>
      2. Бақылау объектілері:</w:t>
      </w:r>
    </w:p>
    <w:bookmarkEnd w:id="104"/>
    <w:p>
      <w:pPr>
        <w:spacing w:after="0"/>
        <w:ind w:left="0"/>
        <w:jc w:val="both"/>
      </w:pPr>
      <w:r>
        <w:rPr>
          <w:rFonts w:ascii="Times New Roman"/>
          <w:b w:val="false"/>
          <w:i w:val="false"/>
          <w:color w:val="000000"/>
          <w:sz w:val="28"/>
        </w:rPr>
        <w:t>
      1) тапсырыс беруші, мемлекеттік сатып алуды ұйымдастырушы, мемлекеттік сатып алуды бірыңғай ұйымдастырушы, конкурстық комиссия (аукциондық комиссия), сараптама комиссиясы, сарапшы;</w:t>
      </w:r>
    </w:p>
    <w:p>
      <w:pPr>
        <w:spacing w:after="0"/>
        <w:ind w:left="0"/>
        <w:jc w:val="both"/>
      </w:pPr>
      <w:r>
        <w:rPr>
          <w:rFonts w:ascii="Times New Roman"/>
          <w:b w:val="false"/>
          <w:i w:val="false"/>
          <w:color w:val="000000"/>
          <w:sz w:val="28"/>
        </w:rPr>
        <w:t>
      2) өткізілетін мемлекеттік сатып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p>
    <w:p>
      <w:pPr>
        <w:spacing w:after="0"/>
        <w:ind w:left="0"/>
        <w:jc w:val="both"/>
      </w:pPr>
      <w:r>
        <w:rPr>
          <w:rFonts w:ascii="Times New Roman"/>
          <w:b w:val="false"/>
          <w:i w:val="false"/>
          <w:color w:val="000000"/>
          <w:sz w:val="28"/>
        </w:rPr>
        <w:t>
      3) тауар биржалары арқылы мемлекеттік сатып алуға қатысатын тұлғалар;</w:t>
      </w:r>
    </w:p>
    <w:p>
      <w:pPr>
        <w:spacing w:after="0"/>
        <w:ind w:left="0"/>
        <w:jc w:val="both"/>
      </w:pPr>
      <w:r>
        <w:rPr>
          <w:rFonts w:ascii="Times New Roman"/>
          <w:b w:val="false"/>
          <w:i w:val="false"/>
          <w:color w:val="000000"/>
          <w:sz w:val="28"/>
        </w:rPr>
        <w:t>
      4) мемлекеттік сатып алу саласындағы бірыңғай оператор болып табылады.</w:t>
      </w:r>
    </w:p>
    <w:bookmarkStart w:name="z149" w:id="105"/>
    <w:p>
      <w:pPr>
        <w:spacing w:after="0"/>
        <w:ind w:left="0"/>
        <w:jc w:val="both"/>
      </w:pPr>
      <w:r>
        <w:rPr>
          <w:rFonts w:ascii="Times New Roman"/>
          <w:b w:val="false"/>
          <w:i w:val="false"/>
          <w:color w:val="000000"/>
          <w:sz w:val="28"/>
        </w:rPr>
        <w:t>
      3. Уәкілетті орган тексерулерді мынадай жағдайлардың бірі басталған кезде:</w:t>
      </w:r>
    </w:p>
    <w:bookmarkEnd w:id="105"/>
    <w:p>
      <w:pPr>
        <w:spacing w:after="0"/>
        <w:ind w:left="0"/>
        <w:jc w:val="both"/>
      </w:pPr>
      <w:r>
        <w:rPr>
          <w:rFonts w:ascii="Times New Roman"/>
          <w:b w:val="false"/>
          <w:i w:val="false"/>
          <w:color w:val="000000"/>
          <w:sz w:val="28"/>
        </w:rPr>
        <w:t xml:space="preserve">
      1) әлеуетті өнім беруші, конкурсқа не аукционға қатысушы, өнім беруші не олардың уәкілетті өкілі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жазбаша жолданым не жалпыға бірдей қолжетімді ақпараттық жүйелер арқылы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 бергенде жүзеге асырады. Мұндай шағымды қарау осы Заңның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48-баптарында</w:t>
      </w:r>
      <w:r>
        <w:rPr>
          <w:rFonts w:ascii="Times New Roman"/>
          <w:b w:val="false"/>
          <w:i w:val="false"/>
          <w:color w:val="000000"/>
          <w:sz w:val="28"/>
        </w:rPr>
        <w:t xml:space="preserve"> көзделген шарттар сақталған кезде жүзеге асырылады;</w:t>
      </w:r>
    </w:p>
    <w:p>
      <w:pPr>
        <w:spacing w:after="0"/>
        <w:ind w:left="0"/>
        <w:jc w:val="both"/>
      </w:pPr>
      <w:r>
        <w:rPr>
          <w:rFonts w:ascii="Times New Roman"/>
          <w:b w:val="false"/>
          <w:i w:val="false"/>
          <w:color w:val="000000"/>
          <w:sz w:val="28"/>
        </w:rPr>
        <w:t>
      2) құқық қорғау органдарының қаулылары келіп түскен кезде;</w:t>
      </w:r>
    </w:p>
    <w:p>
      <w:pPr>
        <w:spacing w:after="0"/>
        <w:ind w:left="0"/>
        <w:jc w:val="both"/>
      </w:pPr>
      <w:r>
        <w:rPr>
          <w:rFonts w:ascii="Times New Roman"/>
          <w:b w:val="false"/>
          <w:i w:val="false"/>
          <w:color w:val="000000"/>
          <w:sz w:val="28"/>
        </w:rPr>
        <w:t>
      3) тәуекелдерді басқару жүйесі арқылы алынған ақпаратты талдау нәтижелері бойынша жүзеге асырады.</w:t>
      </w:r>
    </w:p>
    <w:bookmarkStart w:name="z150" w:id="106"/>
    <w:p>
      <w:pPr>
        <w:spacing w:after="0"/>
        <w:ind w:left="0"/>
        <w:jc w:val="both"/>
      </w:pPr>
      <w:r>
        <w:rPr>
          <w:rFonts w:ascii="Times New Roman"/>
          <w:b w:val="false"/>
          <w:i w:val="false"/>
          <w:color w:val="000000"/>
          <w:sz w:val="28"/>
        </w:rPr>
        <w:t>
      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p>
    <w:bookmarkEnd w:id="106"/>
    <w:p>
      <w:pPr>
        <w:spacing w:after="0"/>
        <w:ind w:left="0"/>
        <w:jc w:val="both"/>
      </w:pPr>
      <w:r>
        <w:rPr>
          <w:rFonts w:ascii="Times New Roman"/>
          <w:b w:val="false"/>
          <w:i w:val="false"/>
          <w:color w:val="000000"/>
          <w:sz w:val="28"/>
        </w:rPr>
        <w:t>
      1) бақылау объектісіне камералдық бақылау нәтижелері бойынша анықталған бұзушылықтарды жою туралы орындалуы міндетті нұсқама, хабарлама жібереді;</w:t>
      </w:r>
    </w:p>
    <w:p>
      <w:pPr>
        <w:spacing w:after="0"/>
        <w:ind w:left="0"/>
        <w:jc w:val="both"/>
      </w:pPr>
      <w:r>
        <w:rPr>
          <w:rFonts w:ascii="Times New Roman"/>
          <w:b w:val="false"/>
          <w:i w:val="false"/>
          <w:color w:val="000000"/>
          <w:sz w:val="28"/>
        </w:rPr>
        <w:t>
      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151" w:id="107"/>
    <w:p>
      <w:pPr>
        <w:spacing w:after="0"/>
        <w:ind w:left="0"/>
        <w:jc w:val="both"/>
      </w:pPr>
      <w:r>
        <w:rPr>
          <w:rFonts w:ascii="Times New Roman"/>
          <w:b w:val="false"/>
          <w:i w:val="false"/>
          <w:color w:val="000000"/>
          <w:sz w:val="28"/>
        </w:rPr>
        <w:t>
      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беруге міндетті.</w:t>
      </w:r>
    </w:p>
    <w:bookmarkEnd w:id="107"/>
    <w:bookmarkStart w:name="z152" w:id="108"/>
    <w:p>
      <w:pPr>
        <w:spacing w:after="0"/>
        <w:ind w:left="0"/>
        <w:jc w:val="both"/>
      </w:pPr>
      <w:r>
        <w:rPr>
          <w:rFonts w:ascii="Times New Roman"/>
          <w:b w:val="false"/>
          <w:i w:val="false"/>
          <w:color w:val="000000"/>
          <w:sz w:val="28"/>
        </w:rPr>
        <w:t>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Мемлекеттік сатып алуды мониторингтеу</w:t>
      </w:r>
    </w:p>
    <w:bookmarkStart w:name="z153" w:id="109"/>
    <w:p>
      <w:pPr>
        <w:spacing w:after="0"/>
        <w:ind w:left="0"/>
        <w:jc w:val="both"/>
      </w:pPr>
      <w:r>
        <w:rPr>
          <w:rFonts w:ascii="Times New Roman"/>
          <w:b w:val="false"/>
          <w:i w:val="false"/>
          <w:color w:val="000000"/>
          <w:sz w:val="28"/>
        </w:rPr>
        <w:t>
      1. Мемлекеттік сатып алуды мониторингтеу мемлекеттік сатып алуды жүзеге асыру туралы ақпаратты жинау, қорыту, талдау, жүйелеу және бағалау негізінде жүзеге асырылады.</w:t>
      </w:r>
    </w:p>
    <w:bookmarkEnd w:id="109"/>
    <w:bookmarkStart w:name="z154" w:id="110"/>
    <w:p>
      <w:pPr>
        <w:spacing w:after="0"/>
        <w:ind w:left="0"/>
        <w:jc w:val="both"/>
      </w:pPr>
      <w:r>
        <w:rPr>
          <w:rFonts w:ascii="Times New Roman"/>
          <w:b w:val="false"/>
          <w:i w:val="false"/>
          <w:color w:val="000000"/>
          <w:sz w:val="28"/>
        </w:rPr>
        <w:t>
      2. Мемлекеттік сатып алуды мониторингтеуді уәкілетті орган мемлекеттік сатып алу веб-порталы арқылы және ондағы қамтылған ақпарат негізінде жүзеге асырады.</w:t>
      </w:r>
    </w:p>
    <w:bookmarkEnd w:id="110"/>
    <w:bookmarkStart w:name="z155" w:id="111"/>
    <w:p>
      <w:pPr>
        <w:spacing w:after="0"/>
        <w:ind w:left="0"/>
        <w:jc w:val="both"/>
      </w:pPr>
      <w:r>
        <w:rPr>
          <w:rFonts w:ascii="Times New Roman"/>
          <w:b w:val="false"/>
          <w:i w:val="false"/>
          <w:color w:val="000000"/>
          <w:sz w:val="28"/>
        </w:rPr>
        <w:t>
      3. Мемлекеттік сатып алуды мониторингтеу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w:t>
      </w:r>
    </w:p>
    <w:bookmarkEnd w:id="111"/>
    <w:bookmarkStart w:name="z156" w:id="112"/>
    <w:p>
      <w:pPr>
        <w:spacing w:after="0"/>
        <w:ind w:left="0"/>
        <w:jc w:val="both"/>
      </w:pPr>
      <w:r>
        <w:rPr>
          <w:rFonts w:ascii="Times New Roman"/>
          <w:b w:val="false"/>
          <w:i w:val="false"/>
          <w:color w:val="000000"/>
          <w:sz w:val="28"/>
        </w:rPr>
        <w:t xml:space="preserve">
      4. Мемлекеттік сатып алу туралы жыл сайынғы есепті дайындау қағидаларын уәкілетті орган </w:t>
      </w:r>
      <w:r>
        <w:rPr>
          <w:rFonts w:ascii="Times New Roman"/>
          <w:b w:val="false"/>
          <w:i w:val="false"/>
          <w:color w:val="000000"/>
          <w:sz w:val="28"/>
        </w:rPr>
        <w:t>бекітеді</w:t>
      </w:r>
      <w:r>
        <w:rPr>
          <w:rFonts w:ascii="Times New Roman"/>
          <w:b w:val="false"/>
          <w:i w:val="false"/>
          <w:color w:val="000000"/>
          <w:sz w:val="28"/>
        </w:rPr>
        <w:t>.</w:t>
      </w:r>
    </w:p>
    <w:bookmarkEnd w:id="112"/>
    <w:bookmarkStart w:name="z157" w:id="113"/>
    <w:p>
      <w:pPr>
        <w:spacing w:after="0"/>
        <w:ind w:left="0"/>
        <w:jc w:val="left"/>
      </w:pPr>
      <w:r>
        <w:rPr>
          <w:rFonts w:ascii="Times New Roman"/>
          <w:b/>
          <w:i w:val="false"/>
          <w:color w:val="000000"/>
        </w:rPr>
        <w:t xml:space="preserve"> 4-тарау. КОНКУРС ТӘСІЛІМЕН МЕМЛЕКЕТТІК САТЫП АЛУДЫ ЖҮЗЕГЕ АСЫРУ</w:t>
      </w:r>
    </w:p>
    <w:bookmarkEnd w:id="113"/>
    <w:p>
      <w:pPr>
        <w:spacing w:after="0"/>
        <w:ind w:left="0"/>
        <w:jc w:val="both"/>
      </w:pPr>
      <w:r>
        <w:rPr>
          <w:rFonts w:ascii="Times New Roman"/>
          <w:b/>
          <w:i w:val="false"/>
          <w:color w:val="000000"/>
          <w:sz w:val="28"/>
        </w:rPr>
        <w:t>20-бап. Конкурс тәсілімен мемлекеттік сатып алуды жүзеге асыру</w:t>
      </w:r>
    </w:p>
    <w:bookmarkStart w:name="z158" w:id="114"/>
    <w:p>
      <w:pPr>
        <w:spacing w:after="0"/>
        <w:ind w:left="0"/>
        <w:jc w:val="both"/>
      </w:pPr>
      <w:r>
        <w:rPr>
          <w:rFonts w:ascii="Times New Roman"/>
          <w:b w:val="false"/>
          <w:i w:val="false"/>
          <w:color w:val="ff0000"/>
          <w:sz w:val="28"/>
        </w:rPr>
        <w:t xml:space="preserve">
      1. Алып тасталды - ҚР 26.12.2018 </w:t>
      </w:r>
      <w:r>
        <w:rPr>
          <w:rFonts w:ascii="Times New Roman"/>
          <w:b w:val="false"/>
          <w:i w:val="false"/>
          <w:color w:val="ff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26.12.2018 </w:t>
      </w:r>
      <w:r>
        <w:rPr>
          <w:rFonts w:ascii="Times New Roman"/>
          <w:b w:val="false"/>
          <w:i w:val="false"/>
          <w:color w:val="ff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26.12.2018 </w:t>
      </w:r>
      <w:r>
        <w:rPr>
          <w:rFonts w:ascii="Times New Roman"/>
          <w:b w:val="false"/>
          <w:i w:val="false"/>
          <w:color w:val="ff0000"/>
          <w:sz w:val="28"/>
        </w:rPr>
        <w:t>№ 202-VI</w:t>
      </w:r>
      <w:r>
        <w:rPr>
          <w:rFonts w:ascii="Times New Roman"/>
          <w:b w:val="false"/>
          <w:i w:val="false"/>
          <w:color w:val="ff0000"/>
          <w:sz w:val="28"/>
        </w:rPr>
        <w:t xml:space="preserve"> Заңымен (01.01.2019 бастап қолданысқа енгізіледі).</w:t>
      </w:r>
    </w:p>
    <w:bookmarkEnd w:id="114"/>
    <w:bookmarkStart w:name="z161" w:id="115"/>
    <w:p>
      <w:pPr>
        <w:spacing w:after="0"/>
        <w:ind w:left="0"/>
        <w:jc w:val="both"/>
      </w:pPr>
      <w:r>
        <w:rPr>
          <w:rFonts w:ascii="Times New Roman"/>
          <w:b w:val="false"/>
          <w:i w:val="false"/>
          <w:color w:val="000000"/>
          <w:sz w:val="28"/>
        </w:rPr>
        <w:t>
      4.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bookmarkEnd w:id="115"/>
    <w:bookmarkStart w:name="z162" w:id="116"/>
    <w:p>
      <w:pPr>
        <w:spacing w:after="0"/>
        <w:ind w:left="0"/>
        <w:jc w:val="both"/>
      </w:pPr>
      <w:r>
        <w:rPr>
          <w:rFonts w:ascii="Times New Roman"/>
          <w:b w:val="false"/>
          <w:i w:val="false"/>
          <w:color w:val="000000"/>
          <w:sz w:val="28"/>
        </w:rPr>
        <w:t>
      5. Конкурсқа қатысуға өтінімдерді қарау қорытындысы бойынша біліктілік талаптары мен конкурстық құжаттаманың талаптарына сәйкес келеді деп айқындалған әлеуетті өнім берушілер конкурс тәсілімен мемлекеттік сатып алуға қатысады.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Конкурстық құжаттама</w:t>
      </w:r>
    </w:p>
    <w:bookmarkStart w:name="z163" w:id="117"/>
    <w:p>
      <w:pPr>
        <w:spacing w:after="0"/>
        <w:ind w:left="0"/>
        <w:jc w:val="both"/>
      </w:pPr>
      <w:r>
        <w:rPr>
          <w:rFonts w:ascii="Times New Roman"/>
          <w:b w:val="false"/>
          <w:i w:val="false"/>
          <w:color w:val="000000"/>
          <w:sz w:val="28"/>
        </w:rPr>
        <w:t>
      1. Мемлекеттік сатып алуды ұйымдастырушы конкурстық құжаттаманы Қазақстан Республикасының мемлекеттік құпиялар туралы заңнамасының талаптарын ескере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p>
    <w:bookmarkEnd w:id="117"/>
    <w:bookmarkStart w:name="z164" w:id="118"/>
    <w:p>
      <w:pPr>
        <w:spacing w:after="0"/>
        <w:ind w:left="0"/>
        <w:jc w:val="both"/>
      </w:pPr>
      <w:r>
        <w:rPr>
          <w:rFonts w:ascii="Times New Roman"/>
          <w:b w:val="false"/>
          <w:i w:val="false"/>
          <w:color w:val="000000"/>
          <w:sz w:val="28"/>
        </w:rPr>
        <w:t xml:space="preserve">
      2. Конкурстық құжаттамада осы Заңның </w:t>
      </w:r>
      <w:r>
        <w:rPr>
          <w:rFonts w:ascii="Times New Roman"/>
          <w:b w:val="false"/>
          <w:i w:val="false"/>
          <w:color w:val="000000"/>
          <w:sz w:val="28"/>
        </w:rPr>
        <w:t>9-бабында</w:t>
      </w:r>
      <w:r>
        <w:rPr>
          <w:rFonts w:ascii="Times New Roman"/>
          <w:b w:val="false"/>
          <w:i w:val="false"/>
          <w:color w:val="000000"/>
          <w:sz w:val="28"/>
        </w:rPr>
        <w:t xml:space="preserve"> белгіленген біліктілік талаптарынан басқа, мыналар:</w:t>
      </w:r>
    </w:p>
    <w:bookmarkEnd w:id="118"/>
    <w:p>
      <w:pPr>
        <w:spacing w:after="0"/>
        <w:ind w:left="0"/>
        <w:jc w:val="both"/>
      </w:pPr>
      <w:r>
        <w:rPr>
          <w:rFonts w:ascii="Times New Roman"/>
          <w:b w:val="false"/>
          <w:i w:val="false"/>
          <w:color w:val="000000"/>
          <w:sz w:val="28"/>
        </w:rPr>
        <w:t>
      1) мемлекеттік сатып алуды ұйымдастырушының атауы мен орналасқан жері;</w:t>
      </w:r>
    </w:p>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техникалық өзіндік ерекшелік қамтылуға тиіс.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техникалық өзіндік ерекшелікте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pPr>
        <w:spacing w:after="0"/>
        <w:ind w:left="0"/>
        <w:jc w:val="both"/>
      </w:pPr>
      <w:r>
        <w:rPr>
          <w:rFonts w:ascii="Times New Roman"/>
          <w:b w:val="false"/>
          <w:i w:val="false"/>
          <w:color w:val="000000"/>
          <w:sz w:val="28"/>
        </w:rPr>
        <w:t>
      3) өткізілетін мемлекеттік сатып алудың нысанасы болып табылатын тауардың саны, орындалатын жұмыстардың, көрсетілетін қызметтердің көлемі;</w:t>
      </w:r>
    </w:p>
    <w:p>
      <w:pPr>
        <w:spacing w:after="0"/>
        <w:ind w:left="0"/>
        <w:jc w:val="both"/>
      </w:pPr>
      <w:r>
        <w:rPr>
          <w:rFonts w:ascii="Times New Roman"/>
          <w:b w:val="false"/>
          <w:i w:val="false"/>
          <w:color w:val="000000"/>
          <w:sz w:val="28"/>
        </w:rPr>
        <w:t>
      4) тауарды беру, жұмыстарды орындау, қызметтер көрсету орны;</w:t>
      </w:r>
    </w:p>
    <w:p>
      <w:pPr>
        <w:spacing w:after="0"/>
        <w:ind w:left="0"/>
        <w:jc w:val="both"/>
      </w:pPr>
      <w:r>
        <w:rPr>
          <w:rFonts w:ascii="Times New Roman"/>
          <w:b w:val="false"/>
          <w:i w:val="false"/>
          <w:color w:val="000000"/>
          <w:sz w:val="28"/>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both"/>
      </w:pPr>
      <w:r>
        <w:rPr>
          <w:rFonts w:ascii="Times New Roman"/>
          <w:b w:val="false"/>
          <w:i w:val="false"/>
          <w:color w:val="000000"/>
          <w:sz w:val="28"/>
        </w:rPr>
        <w:t>
      6) төлем шарттары және мемлекеттік сатып алу туралы шарттың жобасы;</w:t>
      </w:r>
    </w:p>
    <w:p>
      <w:pPr>
        <w:spacing w:after="0"/>
        <w:ind w:left="0"/>
        <w:jc w:val="both"/>
      </w:pPr>
      <w:r>
        <w:rPr>
          <w:rFonts w:ascii="Times New Roman"/>
          <w:b w:val="false"/>
          <w:i w:val="false"/>
          <w:color w:val="000000"/>
          <w:sz w:val="28"/>
        </w:rPr>
        <w:t>
      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p>
    <w:p>
      <w:pPr>
        <w:spacing w:after="0"/>
        <w:ind w:left="0"/>
        <w:jc w:val="both"/>
      </w:pPr>
      <w:r>
        <w:rPr>
          <w:rFonts w:ascii="Times New Roman"/>
          <w:b w:val="false"/>
          <w:i w:val="false"/>
          <w:color w:val="000000"/>
          <w:sz w:val="28"/>
        </w:rPr>
        <w:t>
      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p>
    <w:p>
      <w:pPr>
        <w:spacing w:after="0"/>
        <w:ind w:left="0"/>
        <w:jc w:val="both"/>
      </w:pPr>
      <w:r>
        <w:rPr>
          <w:rFonts w:ascii="Times New Roman"/>
          <w:b w:val="false"/>
          <w:i w:val="false"/>
          <w:color w:val="000000"/>
          <w:sz w:val="28"/>
        </w:rPr>
        <w:t>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p>
    <w:p>
      <w:pPr>
        <w:spacing w:after="0"/>
        <w:ind w:left="0"/>
        <w:jc w:val="both"/>
      </w:pPr>
      <w:r>
        <w:rPr>
          <w:rFonts w:ascii="Times New Roman"/>
          <w:b w:val="false"/>
          <w:i w:val="false"/>
          <w:color w:val="000000"/>
          <w:sz w:val="28"/>
        </w:rPr>
        <w:t>
      10) Қазақстан Республикасының тіл туралы заңнамасына сәйкес, конкурсқа қатысуға өтінімдерді, мемлекеттік сатып алу туралы шартты жасау және ұсыну тіліне қойылатын талаптар;</w:t>
      </w:r>
    </w:p>
    <w:p>
      <w:pPr>
        <w:spacing w:after="0"/>
        <w:ind w:left="0"/>
        <w:jc w:val="both"/>
      </w:pPr>
      <w:r>
        <w:rPr>
          <w:rFonts w:ascii="Times New Roman"/>
          <w:b w:val="false"/>
          <w:i w:val="false"/>
          <w:color w:val="000000"/>
          <w:sz w:val="28"/>
        </w:rPr>
        <w:t>
      11) конкурсқа қатысуға өтінімді қамтамасыз етуді енгізу шарттары, оның мазмұны мен түрлері;</w:t>
      </w:r>
    </w:p>
    <w:p>
      <w:pPr>
        <w:spacing w:after="0"/>
        <w:ind w:left="0"/>
        <w:jc w:val="both"/>
      </w:pPr>
      <w:r>
        <w:rPr>
          <w:rFonts w:ascii="Times New Roman"/>
          <w:b w:val="false"/>
          <w:i w:val="false"/>
          <w:color w:val="000000"/>
          <w:sz w:val="28"/>
        </w:rP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pPr>
        <w:spacing w:after="0"/>
        <w:ind w:left="0"/>
        <w:jc w:val="both"/>
      </w:pPr>
      <w:r>
        <w:rPr>
          <w:rFonts w:ascii="Times New Roman"/>
          <w:b w:val="false"/>
          <w:i w:val="false"/>
          <w:color w:val="000000"/>
          <w:sz w:val="28"/>
        </w:rPr>
        <w:t>
      13) конкурсқа қатысуға өтінімдерді ұсыну тәртібі, тәсілі және соңғы мерзімі және конкурсқа қатысуға өтінімдердің талап етілетін қолданылу мерзімі;</w:t>
      </w:r>
    </w:p>
    <w:p>
      <w:pPr>
        <w:spacing w:after="0"/>
        <w:ind w:left="0"/>
        <w:jc w:val="both"/>
      </w:pPr>
      <w:r>
        <w:rPr>
          <w:rFonts w:ascii="Times New Roman"/>
          <w:b w:val="false"/>
          <w:i w:val="false"/>
          <w:color w:val="000000"/>
          <w:sz w:val="28"/>
        </w:rPr>
        <w:t>
      14) конкурстық құжаттаманың жобасын алдын ала талқылау тәртібі;</w:t>
      </w:r>
    </w:p>
    <w:p>
      <w:pPr>
        <w:spacing w:after="0"/>
        <w:ind w:left="0"/>
        <w:jc w:val="both"/>
      </w:pPr>
      <w:r>
        <w:rPr>
          <w:rFonts w:ascii="Times New Roman"/>
          <w:b w:val="false"/>
          <w:i w:val="false"/>
          <w:color w:val="000000"/>
          <w:sz w:val="28"/>
        </w:rPr>
        <w:t>
      15) конкурсқа қатысуға өтінімдерді ашу күні және уақыты;</w:t>
      </w:r>
    </w:p>
    <w:p>
      <w:pPr>
        <w:spacing w:after="0"/>
        <w:ind w:left="0"/>
        <w:jc w:val="both"/>
      </w:pPr>
      <w:r>
        <w:rPr>
          <w:rFonts w:ascii="Times New Roman"/>
          <w:b w:val="false"/>
          <w:i w:val="false"/>
          <w:color w:val="000000"/>
          <w:sz w:val="28"/>
        </w:rPr>
        <w:t>
      16) конкурсқа қатысуға өтінімдерді ашу, конкурсқа қатысуға өтінімдерді қарау, конкурстық баға ұсыныстарын бағалау мен салыстыру рәсімдерінің сипаты;</w:t>
      </w:r>
    </w:p>
    <w:p>
      <w:pPr>
        <w:spacing w:after="0"/>
        <w:ind w:left="0"/>
        <w:jc w:val="both"/>
      </w:pPr>
      <w:r>
        <w:rPr>
          <w:rFonts w:ascii="Times New Roman"/>
          <w:b w:val="false"/>
          <w:i w:val="false"/>
          <w:color w:val="000000"/>
          <w:sz w:val="28"/>
        </w:rPr>
        <w:t>
      17) алда болатын конкурс тәсілімен мемлекеттік сатып алуда тапсырыс беруші мен мемлекеттік сатып алуды ұйымдастырушының атынан өкілдік етуге уәкілетті өкілдері туралы мәліметтер;</w:t>
      </w:r>
    </w:p>
    <w:p>
      <w:pPr>
        <w:spacing w:after="0"/>
        <w:ind w:left="0"/>
        <w:jc w:val="both"/>
      </w:pPr>
      <w:r>
        <w:rPr>
          <w:rFonts w:ascii="Times New Roman"/>
          <w:b w:val="false"/>
          <w:i w:val="false"/>
          <w:color w:val="000000"/>
          <w:sz w:val="28"/>
        </w:rPr>
        <w:t>
      18) мемлекеттік сатып алу туралы шарттың орындалуын қамтамасыз ету шарттары, түрлері, көлемі және оны енгізудің тәсілі;</w:t>
      </w:r>
    </w:p>
    <w:p>
      <w:pPr>
        <w:spacing w:after="0"/>
        <w:ind w:left="0"/>
        <w:jc w:val="both"/>
      </w:pPr>
      <w:r>
        <w:rPr>
          <w:rFonts w:ascii="Times New Roman"/>
          <w:b w:val="false"/>
          <w:i w:val="false"/>
          <w:color w:val="000000"/>
          <w:sz w:val="28"/>
        </w:rPr>
        <w:t>
      19) конкурс тәсілімен өткізілетін мемлекеттік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p>
    <w:p>
      <w:pPr>
        <w:spacing w:after="0"/>
        <w:ind w:left="0"/>
        <w:jc w:val="both"/>
      </w:pPr>
      <w:r>
        <w:rPr>
          <w:rFonts w:ascii="Times New Roman"/>
          <w:b w:val="false"/>
          <w:i w:val="false"/>
          <w:color w:val="000000"/>
          <w:sz w:val="28"/>
        </w:rPr>
        <w:t>
      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p>
    <w:bookmarkStart w:name="z165" w:id="119"/>
    <w:p>
      <w:pPr>
        <w:spacing w:after="0"/>
        <w:ind w:left="0"/>
        <w:jc w:val="both"/>
      </w:pPr>
      <w:r>
        <w:rPr>
          <w:rFonts w:ascii="Times New Roman"/>
          <w:b w:val="false"/>
          <w:i w:val="false"/>
          <w:color w:val="000000"/>
          <w:sz w:val="28"/>
        </w:rPr>
        <w:t>
      3. Конкурстық құжаттамада осы Заңда көзделмеген жағдайларда, әлеуетті өнім берушілер санының шектелуіне алып келетін, оның ішінде мыналарға:</w:t>
      </w:r>
    </w:p>
    <w:bookmarkEnd w:id="119"/>
    <w:p>
      <w:pPr>
        <w:spacing w:after="0"/>
        <w:ind w:left="0"/>
        <w:jc w:val="both"/>
      </w:pPr>
      <w:r>
        <w:rPr>
          <w:rFonts w:ascii="Times New Roman"/>
          <w:b w:val="false"/>
          <w:i w:val="false"/>
          <w:color w:val="000000"/>
          <w:sz w:val="28"/>
        </w:rPr>
        <w:t>
      1) әлеуетті өнім берушілерге кез келген өлшенбейтін сандық және (немесе) әкімшілендірілмейтін талаптар белгілеуге;</w:t>
      </w:r>
    </w:p>
    <w:p>
      <w:pPr>
        <w:spacing w:after="0"/>
        <w:ind w:left="0"/>
        <w:jc w:val="both"/>
      </w:pPr>
      <w:r>
        <w:rPr>
          <w:rFonts w:ascii="Times New Roman"/>
          <w:b w:val="false"/>
          <w:i w:val="false"/>
          <w:color w:val="000000"/>
          <w:sz w:val="28"/>
        </w:rP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pPr>
        <w:spacing w:after="0"/>
        <w:ind w:left="0"/>
        <w:jc w:val="both"/>
      </w:pPr>
      <w:r>
        <w:rPr>
          <w:rFonts w:ascii="Times New Roman"/>
          <w:b w:val="false"/>
          <w:i w:val="false"/>
          <w:color w:val="000000"/>
          <w:sz w:val="28"/>
        </w:rPr>
        <w:t>
      негізгі (орнатылған) жабдықтарды, сондай-ақ орнатылған бағдарламалық қамтылымды (лицензиялық бағдарламалық қамтылымды) қосымша жинақтау, жаңғырту және қосымша жарақтау үшін;</w:t>
      </w:r>
    </w:p>
    <w:p>
      <w:pPr>
        <w:spacing w:after="0"/>
        <w:ind w:left="0"/>
        <w:jc w:val="both"/>
      </w:pPr>
      <w:r>
        <w:rPr>
          <w:rFonts w:ascii="Times New Roman"/>
          <w:b w:val="false"/>
          <w:i w:val="false"/>
          <w:color w:val="000000"/>
          <w:sz w:val="28"/>
        </w:rPr>
        <w:t>
      тауарды лизингке беру бойынша көрсетілетін қызметтерді берушіні айқындау және лизинг нысанасын егжей-тегжейлі сипаттау қажеттігі туындағанда;</w:t>
      </w:r>
    </w:p>
    <w:p>
      <w:pPr>
        <w:spacing w:after="0"/>
        <w:ind w:left="0"/>
        <w:jc w:val="both"/>
      </w:pPr>
      <w:r>
        <w:rPr>
          <w:rFonts w:ascii="Times New Roman"/>
          <w:b w:val="false"/>
          <w:i w:val="false"/>
          <w:color w:val="000000"/>
          <w:sz w:val="28"/>
        </w:rPr>
        <w:t>
      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bookmarkStart w:name="z166" w:id="120"/>
    <w:p>
      <w:pPr>
        <w:spacing w:after="0"/>
        <w:ind w:left="0"/>
        <w:jc w:val="both"/>
      </w:pPr>
      <w:r>
        <w:rPr>
          <w:rFonts w:ascii="Times New Roman"/>
          <w:b w:val="false"/>
          <w:i w:val="false"/>
          <w:color w:val="000000"/>
          <w:sz w:val="28"/>
        </w:rPr>
        <w:t>
      4. Конкурстық баға ұсынысына әсер ететін өлшемшарттар және олардың есеп-қисабы мемлекеттік сатып алуды жүзеге асыру қағидаларында айқындалады.</w:t>
      </w:r>
    </w:p>
    <w:bookmarkEnd w:id="120"/>
    <w:bookmarkStart w:name="z333" w:id="121"/>
    <w:p>
      <w:pPr>
        <w:spacing w:after="0"/>
        <w:ind w:left="0"/>
        <w:jc w:val="both"/>
      </w:pPr>
      <w:r>
        <w:rPr>
          <w:rFonts w:ascii="Times New Roman"/>
          <w:b w:val="false"/>
          <w:i w:val="false"/>
          <w:color w:val="000000"/>
          <w:sz w:val="28"/>
        </w:rPr>
        <w:t>
      4-1. Мемлекеттік сатып алуды ұйымдастырушы немесе мемлекеттік сатып алуды бірыңғай ұйымдастырушы конкурстық құжаттамада Қазақстан Республикасының аумағында қалдықтардан алынған қайталама шикізат қолданыла отырып өндірілген, осы баптың 4-тармағына сәйкес растайтын құжаты бар тауарға басымдық көздеуге міндетті.</w:t>
      </w:r>
    </w:p>
    <w:bookmarkEnd w:id="121"/>
    <w:bookmarkStart w:name="z167" w:id="122"/>
    <w:p>
      <w:pPr>
        <w:spacing w:after="0"/>
        <w:ind w:left="0"/>
        <w:jc w:val="both"/>
      </w:pPr>
      <w:r>
        <w:rPr>
          <w:rFonts w:ascii="Times New Roman"/>
          <w:b w:val="false"/>
          <w:i w:val="false"/>
          <w:color w:val="000000"/>
          <w:sz w:val="28"/>
        </w:rPr>
        <w:t>
      5. Конкурстық құжаттаманың жобасын тапсырыс берушінің бірінші басшысы не оның міндетін атқаратын адам, не жауапты хатшы немесе Қазақстан Республикасының Президенті айқындайтын, жауапты хатшы өкілеттігін жүзеге асыратын өзге де лауазымды адам бекітеді.</w:t>
      </w:r>
    </w:p>
    <w:bookmarkEnd w:id="122"/>
    <w:p>
      <w:pPr>
        <w:spacing w:after="0"/>
        <w:ind w:left="0"/>
        <w:jc w:val="both"/>
      </w:pPr>
      <w:r>
        <w:rPr>
          <w:rFonts w:ascii="Times New Roman"/>
          <w:b w:val="false"/>
          <w:i w:val="false"/>
          <w:color w:val="000000"/>
          <w:sz w:val="28"/>
        </w:rP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Конкурстық құжаттаманың жобасын алдын ала талқылау</w:t>
      </w:r>
    </w:p>
    <w:bookmarkStart w:name="z168" w:id="123"/>
    <w:p>
      <w:pPr>
        <w:spacing w:after="0"/>
        <w:ind w:left="0"/>
        <w:jc w:val="both"/>
      </w:pPr>
      <w:r>
        <w:rPr>
          <w:rFonts w:ascii="Times New Roman"/>
          <w:b w:val="false"/>
          <w:i w:val="false"/>
          <w:color w:val="000000"/>
          <w:sz w:val="28"/>
        </w:rPr>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123"/>
    <w:p>
      <w:pPr>
        <w:spacing w:after="0"/>
        <w:ind w:left="0"/>
        <w:jc w:val="both"/>
      </w:pPr>
      <w:r>
        <w:rPr>
          <w:rFonts w:ascii="Times New Roman"/>
          <w:b w:val="false"/>
          <w:i w:val="false"/>
          <w:color w:val="000000"/>
          <w:sz w:val="28"/>
        </w:rPr>
        <w:t>
      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ұйымдастырушыға жіберілуі мүмкін.</w:t>
      </w:r>
    </w:p>
    <w:p>
      <w:pPr>
        <w:spacing w:after="0"/>
        <w:ind w:left="0"/>
        <w:jc w:val="both"/>
      </w:pPr>
      <w:r>
        <w:rPr>
          <w:rFonts w:ascii="Times New Roman"/>
          <w:b w:val="false"/>
          <w:i w:val="false"/>
          <w:color w:val="000000"/>
          <w:sz w:val="28"/>
        </w:rPr>
        <w:t>
      Конкурстық құжаттаманың жобасына ескертулер, сондай-ақ конкурстық құжаттаманың ережелерін түсіндіру туралы сұрау салулар болмаған кезде, конкурстық құжаттаманы бекіту туралы шешім қабылданады.</w:t>
      </w:r>
    </w:p>
    <w:bookmarkStart w:name="z169" w:id="124"/>
    <w:p>
      <w:pPr>
        <w:spacing w:after="0"/>
        <w:ind w:left="0"/>
        <w:jc w:val="both"/>
      </w:pPr>
      <w:r>
        <w:rPr>
          <w:rFonts w:ascii="Times New Roman"/>
          <w:b w:val="false"/>
          <w:i w:val="false"/>
          <w:color w:val="000000"/>
          <w:sz w:val="28"/>
        </w:rPr>
        <w:t>
      2. Тапсырыс беруші, мемлекеттік сатып алуды ұйымдастырушы ескертулер, сондай-ақ конкурстық құжаттаманың ережелерін түсіндіру туралы сұрау салулар болған жағдайда, конкурстық құжаттаманы алдын ала талқылау мерзімі өткен күннен бастап бес жұмыс күні ішінде мынадай шешімдердің бірін қабылдайды:</w:t>
      </w:r>
    </w:p>
    <w:bookmarkEnd w:id="124"/>
    <w:p>
      <w:pPr>
        <w:spacing w:after="0"/>
        <w:ind w:left="0"/>
        <w:jc w:val="both"/>
      </w:pPr>
      <w:r>
        <w:rPr>
          <w:rFonts w:ascii="Times New Roman"/>
          <w:b w:val="false"/>
          <w:i w:val="false"/>
          <w:color w:val="000000"/>
          <w:sz w:val="28"/>
        </w:rPr>
        <w:t>
      1) конкурстық құжаттаманың жобасына өзгерістер және (немесе) толықтырулар енгізеді;</w:t>
      </w:r>
    </w:p>
    <w:p>
      <w:pPr>
        <w:spacing w:after="0"/>
        <w:ind w:left="0"/>
        <w:jc w:val="both"/>
      </w:pPr>
      <w:r>
        <w:rPr>
          <w:rFonts w:ascii="Times New Roman"/>
          <w:b w:val="false"/>
          <w:i w:val="false"/>
          <w:color w:val="000000"/>
          <w:sz w:val="28"/>
        </w:rPr>
        <w:t>
      2) конкурстық құжаттаманың жобасына ескертпелерді қабылдамай, оларды қабылдамау себептерінің негіздемелерін көрсетеді;</w:t>
      </w:r>
    </w:p>
    <w:p>
      <w:pPr>
        <w:spacing w:after="0"/>
        <w:ind w:left="0"/>
        <w:jc w:val="both"/>
      </w:pPr>
      <w:r>
        <w:rPr>
          <w:rFonts w:ascii="Times New Roman"/>
          <w:b w:val="false"/>
          <w:i w:val="false"/>
          <w:color w:val="000000"/>
          <w:sz w:val="28"/>
        </w:rPr>
        <w:t>
      3) конкурстық құжаттаманың ережелеріне түсінік береді.</w:t>
      </w:r>
    </w:p>
    <w:p>
      <w:pPr>
        <w:spacing w:after="0"/>
        <w:ind w:left="0"/>
        <w:jc w:val="both"/>
      </w:pPr>
      <w:r>
        <w:rPr>
          <w:rFonts w:ascii="Times New Roman"/>
          <w:b w:val="false"/>
          <w:i w:val="false"/>
          <w:color w:val="000000"/>
          <w:sz w:val="28"/>
        </w:rPr>
        <w:t>
      Көрсетілген шешімдер қабылданған күннен бастап конкурстық құжаттама бекітілді деп есептеледі.</w:t>
      </w:r>
    </w:p>
    <w:p>
      <w:pPr>
        <w:spacing w:after="0"/>
        <w:ind w:left="0"/>
        <w:jc w:val="both"/>
      </w:pPr>
      <w:r>
        <w:rPr>
          <w:rFonts w:ascii="Times New Roman"/>
          <w:b w:val="false"/>
          <w:i w:val="false"/>
          <w:color w:val="000000"/>
          <w:sz w:val="28"/>
        </w:rPr>
        <w:t>
      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p>
    <w:p>
      <w:pPr>
        <w:spacing w:after="0"/>
        <w:ind w:left="0"/>
        <w:jc w:val="both"/>
      </w:pPr>
      <w:r>
        <w:rPr>
          <w:rFonts w:ascii="Times New Roman"/>
          <w:b w:val="false"/>
          <w:i w:val="false"/>
          <w:color w:val="000000"/>
          <w:sz w:val="28"/>
        </w:rPr>
        <w:t>
      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p>
    <w:bookmarkStart w:name="z170" w:id="125"/>
    <w:p>
      <w:pPr>
        <w:spacing w:after="0"/>
        <w:ind w:left="0"/>
        <w:jc w:val="both"/>
      </w:pPr>
      <w:r>
        <w:rPr>
          <w:rFonts w:ascii="Times New Roman"/>
          <w:b w:val="false"/>
          <w:i w:val="false"/>
          <w:color w:val="000000"/>
          <w:sz w:val="28"/>
        </w:rPr>
        <w:t>
      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p>
    <w:bookmarkEnd w:id="125"/>
    <w:p>
      <w:pPr>
        <w:spacing w:after="0"/>
        <w:ind w:left="0"/>
        <w:jc w:val="both"/>
      </w:pPr>
      <w:r>
        <w:rPr>
          <w:rFonts w:ascii="Times New Roman"/>
          <w:b w:val="false"/>
          <w:i w:val="false"/>
          <w:color w:val="000000"/>
          <w:sz w:val="28"/>
        </w:rPr>
        <w:t>
      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енгізуге құқылы. Мұндай жағдайларда конкурстық құжаттама осы бапта айқындалған тәртіппен алдын ала талқылауға жатады.</w:t>
      </w:r>
    </w:p>
    <w:bookmarkStart w:name="z171" w:id="126"/>
    <w:p>
      <w:pPr>
        <w:spacing w:after="0"/>
        <w:ind w:left="0"/>
        <w:jc w:val="both"/>
      </w:pPr>
      <w:r>
        <w:rPr>
          <w:rFonts w:ascii="Times New Roman"/>
          <w:b w:val="false"/>
          <w:i w:val="false"/>
          <w:color w:val="000000"/>
          <w:sz w:val="28"/>
        </w:rPr>
        <w:t>
      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p>
    <w:bookmarkEnd w:id="126"/>
    <w:bookmarkStart w:name="z172" w:id="127"/>
    <w:p>
      <w:pPr>
        <w:spacing w:after="0"/>
        <w:ind w:left="0"/>
        <w:jc w:val="both"/>
      </w:pPr>
      <w:r>
        <w:rPr>
          <w:rFonts w:ascii="Times New Roman"/>
          <w:b w:val="false"/>
          <w:i w:val="false"/>
          <w:color w:val="000000"/>
          <w:sz w:val="28"/>
        </w:rPr>
        <w:t>
      5. Осы баптың талаптары мыналарға:</w:t>
      </w:r>
    </w:p>
    <w:bookmarkEnd w:id="127"/>
    <w:p>
      <w:pPr>
        <w:spacing w:after="0"/>
        <w:ind w:left="0"/>
        <w:jc w:val="both"/>
      </w:pPr>
      <w:r>
        <w:rPr>
          <w:rFonts w:ascii="Times New Roman"/>
          <w:b w:val="false"/>
          <w:i w:val="false"/>
          <w:color w:val="000000"/>
          <w:sz w:val="28"/>
        </w:rPr>
        <w:t>
      1)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365" w:id="128"/>
    <w:p>
      <w:pPr>
        <w:spacing w:after="0"/>
        <w:ind w:left="0"/>
        <w:jc w:val="both"/>
      </w:pPr>
      <w:r>
        <w:rPr>
          <w:rFonts w:ascii="Times New Roman"/>
          <w:b w:val="false"/>
          <w:i w:val="false"/>
          <w:color w:val="000000"/>
          <w:sz w:val="28"/>
        </w:rPr>
        <w:t>
      6. Осы баптың талаптары конкурстық құжаттамада техникалық өзіндік ерекшеліктің орнына осы баптың 2-тармағы бірінші бөлігінің 3) тармақшасы бөлігінде Қазақстан Республикасының заңнамасына сәйкес сараптамадан өткен жобалау-сметалық құжаттама қамтылған, жобалау-сметалық құжаттаманы талап ететін жұмыстарды мемлекеттік сатып алуға қолданылады.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Конкурс тәсілімен мемлекеттік сатып алуды жүзеге асыру туралы хабарлама</w:t>
      </w:r>
    </w:p>
    <w:bookmarkStart w:name="z173" w:id="129"/>
    <w:p>
      <w:pPr>
        <w:spacing w:after="0"/>
        <w:ind w:left="0"/>
        <w:jc w:val="both"/>
      </w:pPr>
      <w:r>
        <w:rPr>
          <w:rFonts w:ascii="Times New Roman"/>
          <w:b w:val="false"/>
          <w:i w:val="false"/>
          <w:color w:val="000000"/>
          <w:sz w:val="28"/>
        </w:rPr>
        <w:t>
      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p>
    <w:bookmarkEnd w:id="129"/>
    <w:bookmarkStart w:name="z174" w:id="130"/>
    <w:p>
      <w:pPr>
        <w:spacing w:after="0"/>
        <w:ind w:left="0"/>
        <w:jc w:val="both"/>
      </w:pPr>
      <w:r>
        <w:rPr>
          <w:rFonts w:ascii="Times New Roman"/>
          <w:b w:val="false"/>
          <w:i w:val="false"/>
          <w:color w:val="000000"/>
          <w:sz w:val="28"/>
        </w:rPr>
        <w:t>
      2. Қайта мемлекеттік сатып алу өткізуге байланысты мемлекеттік сатып алу туралы шартты орындау мерзімін ұлғайтуды қоспағанда, конкурс тәсілімен қайта мемлекеттік сатып алу жүзеге асырылған жағдайда, мемлекеттік сатып алуды ұйымдастырушы конкурсқа қатысуға арналған өтінімдерді ұсынудың соңғы күніне дейін кемінде бес жұмыс күні бұрын мемлекеттік сатып алу веб-порталында өткізілмеген конкурстың конкурстық құжаттамасының өзгермеуі шартымен, конкурс тәсілімен қайта мемлекеттік сатып алуды жүзеге асыру туралы хабарландырудың мәтінін орналастыруға міндетті.</w:t>
      </w:r>
    </w:p>
    <w:bookmarkEnd w:id="130"/>
    <w:bookmarkStart w:name="z175" w:id="131"/>
    <w:p>
      <w:pPr>
        <w:spacing w:after="0"/>
        <w:ind w:left="0"/>
        <w:jc w:val="both"/>
      </w:pPr>
      <w:r>
        <w:rPr>
          <w:rFonts w:ascii="Times New Roman"/>
          <w:b w:val="false"/>
          <w:i w:val="false"/>
          <w:color w:val="000000"/>
          <w:sz w:val="28"/>
        </w:rPr>
        <w:t xml:space="preserve">
      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w:t>
      </w:r>
      <w:r>
        <w:rPr>
          <w:rFonts w:ascii="Times New Roman"/>
          <w:b w:val="false"/>
          <w:i w:val="false"/>
          <w:color w:val="000000"/>
          <w:sz w:val="28"/>
        </w:rPr>
        <w:t>22-бабының</w:t>
      </w:r>
      <w:r>
        <w:rPr>
          <w:rFonts w:ascii="Times New Roman"/>
          <w:b w:val="false"/>
          <w:i w:val="false"/>
          <w:color w:val="000000"/>
          <w:sz w:val="28"/>
        </w:rPr>
        <w:t xml:space="preserve"> талаптары ескеріле отырып, осы баптың 1-тармағына сәйкес өткізіледі.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Конкурсқа қатысуға өтінім</w:t>
      </w:r>
    </w:p>
    <w:bookmarkStart w:name="z176" w:id="132"/>
    <w:p>
      <w:pPr>
        <w:spacing w:after="0"/>
        <w:ind w:left="0"/>
        <w:jc w:val="both"/>
      </w:pPr>
      <w:r>
        <w:rPr>
          <w:rFonts w:ascii="Times New Roman"/>
          <w:b w:val="false"/>
          <w:i w:val="false"/>
          <w:color w:val="000000"/>
          <w:sz w:val="28"/>
        </w:rPr>
        <w:t>
      1. Конкурсқа қатысуға өтінім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p>
    <w:bookmarkEnd w:id="132"/>
    <w:bookmarkStart w:name="z177" w:id="133"/>
    <w:p>
      <w:pPr>
        <w:spacing w:after="0"/>
        <w:ind w:left="0"/>
        <w:jc w:val="both"/>
      </w:pPr>
      <w:r>
        <w:rPr>
          <w:rFonts w:ascii="Times New Roman"/>
          <w:b w:val="false"/>
          <w:i w:val="false"/>
          <w:color w:val="000000"/>
          <w:sz w:val="28"/>
        </w:rPr>
        <w:t>
      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p>
    <w:bookmarkEnd w:id="133"/>
    <w:bookmarkStart w:name="z178" w:id="134"/>
    <w:p>
      <w:pPr>
        <w:spacing w:after="0"/>
        <w:ind w:left="0"/>
        <w:jc w:val="both"/>
      </w:pPr>
      <w:r>
        <w:rPr>
          <w:rFonts w:ascii="Times New Roman"/>
          <w:b w:val="false"/>
          <w:i w:val="false"/>
          <w:color w:val="000000"/>
          <w:sz w:val="28"/>
        </w:rPr>
        <w:t>
      3. Конкурсқа қатысуға өтінім әлеуетті өнім берушінің:</w:t>
      </w:r>
    </w:p>
    <w:bookmarkEnd w:id="134"/>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бұзушылықтардың болмағандығы туралы;</w:t>
      </w:r>
    </w:p>
    <w:p>
      <w:pPr>
        <w:spacing w:after="0"/>
        <w:ind w:left="0"/>
        <w:jc w:val="both"/>
      </w:pPr>
      <w:r>
        <w:rPr>
          <w:rFonts w:ascii="Times New Roman"/>
          <w:b w:val="false"/>
          <w:i w:val="false"/>
          <w:color w:val="000000"/>
          <w:sz w:val="28"/>
        </w:rP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p>
    <w:p>
      <w:pPr>
        <w:spacing w:after="0"/>
        <w:ind w:left="0"/>
        <w:jc w:val="both"/>
      </w:pPr>
      <w:r>
        <w:rPr>
          <w:rFonts w:ascii="Times New Roman"/>
          <w:b w:val="false"/>
          <w:i w:val="false"/>
          <w:color w:val="000000"/>
          <w:sz w:val="28"/>
        </w:rPr>
        <w:t xml:space="preserve">
      3) осы Заңның 43-бабының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p>
    <w:p>
      <w:pPr>
        <w:spacing w:after="0"/>
        <w:ind w:left="0"/>
        <w:jc w:val="both"/>
      </w:pPr>
      <w:r>
        <w:rPr>
          <w:rFonts w:ascii="Times New Roman"/>
          <w:b w:val="false"/>
          <w:i w:val="false"/>
          <w:color w:val="000000"/>
          <w:sz w:val="28"/>
        </w:rPr>
        <w:t>
      Конкурстық баға ұсынысы, сондай-ақ конкурсқа қатысуға өтінімде қамтылуға тиіс құжаттар мемлекеттік сатып алуды жүзеге асыру қағидаларында айқындалады.</w:t>
      </w:r>
    </w:p>
    <w:bookmarkStart w:name="z179" w:id="135"/>
    <w:p>
      <w:pPr>
        <w:spacing w:after="0"/>
        <w:ind w:left="0"/>
        <w:jc w:val="both"/>
      </w:pPr>
      <w:r>
        <w:rPr>
          <w:rFonts w:ascii="Times New Roman"/>
          <w:b w:val="false"/>
          <w:i w:val="false"/>
          <w:color w:val="000000"/>
          <w:sz w:val="28"/>
        </w:rPr>
        <w:t>
      4. Әлеуетті өнім берушінің конкурсқа қатысуға өтінімі мынадай:</w:t>
      </w:r>
    </w:p>
    <w:bookmarkEnd w:id="135"/>
    <w:p>
      <w:pPr>
        <w:spacing w:after="0"/>
        <w:ind w:left="0"/>
        <w:jc w:val="both"/>
      </w:pPr>
      <w:r>
        <w:rPr>
          <w:rFonts w:ascii="Times New Roman"/>
          <w:b w:val="false"/>
          <w:i w:val="false"/>
          <w:color w:val="000000"/>
          <w:sz w:val="28"/>
        </w:rPr>
        <w:t>
      1) әлеуетті өнім беруші осы конкурсқа қатысуға бұрын өтінім берген;</w:t>
      </w:r>
    </w:p>
    <w:p>
      <w:pPr>
        <w:spacing w:after="0"/>
        <w:ind w:left="0"/>
        <w:jc w:val="both"/>
      </w:pPr>
      <w:r>
        <w:rPr>
          <w:rFonts w:ascii="Times New Roman"/>
          <w:b w:val="false"/>
          <w:i w:val="false"/>
          <w:color w:val="000000"/>
          <w:sz w:val="28"/>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p>
    <w:p>
      <w:pPr>
        <w:spacing w:after="0"/>
        <w:ind w:left="0"/>
        <w:jc w:val="both"/>
      </w:pPr>
      <w:r>
        <w:rPr>
          <w:rFonts w:ascii="Times New Roman"/>
          <w:b w:val="false"/>
          <w:i w:val="false"/>
          <w:color w:val="000000"/>
          <w:sz w:val="28"/>
        </w:rPr>
        <w:t>
      3) конкурстық баға ұсынысы осы тауарларды, жұмыстарды, көрсетілетін қызметтерді сатып алу үшін бөлінген сомадан асып түскен;</w:t>
      </w:r>
    </w:p>
    <w:p>
      <w:pPr>
        <w:spacing w:after="0"/>
        <w:ind w:left="0"/>
        <w:jc w:val="both"/>
      </w:pPr>
      <w:r>
        <w:rPr>
          <w:rFonts w:ascii="Times New Roman"/>
          <w:b w:val="false"/>
          <w:i w:val="false"/>
          <w:color w:val="000000"/>
          <w:sz w:val="28"/>
        </w:rPr>
        <w:t xml:space="preserve">
      4) осы Заңның 6-бабы </w:t>
      </w:r>
      <w:r>
        <w:rPr>
          <w:rFonts w:ascii="Times New Roman"/>
          <w:b w:val="false"/>
          <w:i w:val="false"/>
          <w:color w:val="000000"/>
          <w:sz w:val="28"/>
        </w:rPr>
        <w:t>1-тармағының</w:t>
      </w:r>
      <w:r>
        <w:rPr>
          <w:rFonts w:ascii="Times New Roman"/>
          <w:b w:val="false"/>
          <w:i w:val="false"/>
          <w:color w:val="000000"/>
          <w:sz w:val="28"/>
        </w:rPr>
        <w:t xml:space="preserve"> 1), 3), 4), 5), 6) және 8) тармақшаларында көзделген;</w:t>
      </w:r>
    </w:p>
    <w:p>
      <w:pPr>
        <w:spacing w:after="0"/>
        <w:ind w:left="0"/>
        <w:jc w:val="both"/>
      </w:pPr>
      <w:r>
        <w:rPr>
          <w:rFonts w:ascii="Times New Roman"/>
          <w:b w:val="false"/>
          <w:i w:val="false"/>
          <w:color w:val="000000"/>
          <w:sz w:val="28"/>
        </w:rPr>
        <w:t>
      5) әлеуетті өнім берушінің электрондық әмиянындағы конкурсқа қатысуға арналған өтінімді қамтамасыз ету сомасы болмаған не жеткіліксіз болған жағдайларда, мемлекеттік сатып алу веб-порталы оны автоматты түрде қабылдамауға тиіс.</w:t>
      </w:r>
    </w:p>
    <w:bookmarkStart w:name="z180" w:id="136"/>
    <w:p>
      <w:pPr>
        <w:spacing w:after="0"/>
        <w:ind w:left="0"/>
        <w:jc w:val="both"/>
      </w:pPr>
      <w:r>
        <w:rPr>
          <w:rFonts w:ascii="Times New Roman"/>
          <w:b w:val="false"/>
          <w:i w:val="false"/>
          <w:color w:val="000000"/>
          <w:sz w:val="28"/>
        </w:rPr>
        <w:t>
      5. Әлеуетті өнім беруші конкурсқа қатысуға өтінімдер ұсыну мерзімінің аяқталуынан кешіктірмей:</w:t>
      </w:r>
    </w:p>
    <w:bookmarkEnd w:id="136"/>
    <w:p>
      <w:pPr>
        <w:spacing w:after="0"/>
        <w:ind w:left="0"/>
        <w:jc w:val="both"/>
      </w:pPr>
      <w:r>
        <w:rPr>
          <w:rFonts w:ascii="Times New Roman"/>
          <w:b w:val="false"/>
          <w:i w:val="false"/>
          <w:color w:val="000000"/>
          <w:sz w:val="28"/>
        </w:rPr>
        <w:t>
      1) конкурсқа қатысуға енгізілген өтінімді өзгертуге және (немесе) толықтыруға;</w:t>
      </w:r>
    </w:p>
    <w:p>
      <w:pPr>
        <w:spacing w:after="0"/>
        <w:ind w:left="0"/>
        <w:jc w:val="both"/>
      </w:pPr>
      <w:r>
        <w:rPr>
          <w:rFonts w:ascii="Times New Roman"/>
          <w:b w:val="false"/>
          <w:i w:val="false"/>
          <w:color w:val="000000"/>
          <w:sz w:val="28"/>
        </w:rPr>
        <w:t>
      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p>
    <w:p>
      <w:pPr>
        <w:spacing w:after="0"/>
        <w:ind w:left="0"/>
        <w:jc w:val="both"/>
      </w:pPr>
      <w:r>
        <w:rPr>
          <w:rFonts w:ascii="Times New Roman"/>
          <w:b w:val="false"/>
          <w:i w:val="false"/>
          <w:color w:val="000000"/>
          <w:sz w:val="28"/>
        </w:rPr>
        <w:t>
      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p>
    <w:bookmarkStart w:name="z181" w:id="137"/>
    <w:p>
      <w:pPr>
        <w:spacing w:after="0"/>
        <w:ind w:left="0"/>
        <w:jc w:val="both"/>
      </w:pPr>
      <w:r>
        <w:rPr>
          <w:rFonts w:ascii="Times New Roman"/>
          <w:b w:val="false"/>
          <w:i w:val="false"/>
          <w:color w:val="000000"/>
          <w:sz w:val="28"/>
        </w:rPr>
        <w:t>
      6. Конкурсқа қатысуға өтінімнің қолданылу мерзімі конкурстық құжаттамада белгіленген талап етілетін мерзімге сәйкес келуге тиіс.</w:t>
      </w:r>
    </w:p>
    <w:bookmarkEnd w:id="137"/>
    <w:bookmarkStart w:name="z182" w:id="138"/>
    <w:p>
      <w:pPr>
        <w:spacing w:after="0"/>
        <w:ind w:left="0"/>
        <w:jc w:val="both"/>
      </w:pPr>
      <w:r>
        <w:rPr>
          <w:rFonts w:ascii="Times New Roman"/>
          <w:b w:val="false"/>
          <w:i w:val="false"/>
          <w:color w:val="000000"/>
          <w:sz w:val="28"/>
        </w:rPr>
        <w:t>
      7. Конкурсқа қатысуға арналған өтінімді берген әлеуетті өнім берушілерге алдын ала жіберу хаттамасы орналастырылған күннен бастап үш жұмыс күні өткеннен кейін басқа әлеуетті өнім берушілердің осы конкурсқа қатысуға арналған өтінімдерін көруге қолжетімділік қамтамасыз етіледі.</w:t>
      </w:r>
    </w:p>
    <w:bookmarkEnd w:id="138"/>
    <w:p>
      <w:pPr>
        <w:spacing w:after="0"/>
        <w:ind w:left="0"/>
        <w:jc w:val="both"/>
      </w:pPr>
      <w:r>
        <w:rPr>
          <w:rFonts w:ascii="Times New Roman"/>
          <w:b w:val="false"/>
          <w:i w:val="false"/>
          <w:color w:val="000000"/>
          <w:sz w:val="28"/>
        </w:rPr>
        <w:t>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басқа әлеуетті өнім берушілердің осы конкурсқа қатысуға арналған өтінімдерін көруге қолжетімділік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Конкурсқа қатысуға арналған өтінімді қамтамасыз ету</w:t>
      </w:r>
    </w:p>
    <w:bookmarkStart w:name="z183" w:id="139"/>
    <w:p>
      <w:pPr>
        <w:spacing w:after="0"/>
        <w:ind w:left="0"/>
        <w:jc w:val="both"/>
      </w:pPr>
      <w:r>
        <w:rPr>
          <w:rFonts w:ascii="Times New Roman"/>
          <w:b w:val="false"/>
          <w:i w:val="false"/>
          <w:color w:val="000000"/>
          <w:sz w:val="28"/>
        </w:rPr>
        <w:t xml:space="preserve">
      1. Әлеуетті өнім беруші конкурсқа қатысуға арналған өтінімді қамтамасыз етуді өзі конкурс жеңімпазы болып айқындалған жағдайда мемлекеттік сатып алу туралы шарт жасасатынына және мемлекеттік сатып алу туралы шарттың орындалуын қамтамасыз етуді, сондай-ақ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(ол болған кезде) енгізетініне кепіл ретінде енгізеді. </w:t>
      </w:r>
    </w:p>
    <w:bookmarkEnd w:id="139"/>
    <w:bookmarkStart w:name="z388" w:id="140"/>
    <w:p>
      <w:pPr>
        <w:spacing w:after="0"/>
        <w:ind w:left="0"/>
        <w:jc w:val="both"/>
      </w:pPr>
      <w:r>
        <w:rPr>
          <w:rFonts w:ascii="Times New Roman"/>
          <w:b w:val="false"/>
          <w:i w:val="false"/>
          <w:color w:val="000000"/>
          <w:sz w:val="28"/>
        </w:rPr>
        <w:t>
      2. Конкурсқа қатысуға арналған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140"/>
    <w:bookmarkStart w:name="z389" w:id="141"/>
    <w:p>
      <w:pPr>
        <w:spacing w:after="0"/>
        <w:ind w:left="0"/>
        <w:jc w:val="both"/>
      </w:pPr>
      <w:r>
        <w:rPr>
          <w:rFonts w:ascii="Times New Roman"/>
          <w:b w:val="false"/>
          <w:i w:val="false"/>
          <w:color w:val="000000"/>
          <w:sz w:val="28"/>
        </w:rPr>
        <w:t>
      3. Әлеуетті өнім беруші конкурсқа қатысуға арналған өтінімді қамтамасыз етудің мынадай түрлерінің біреуін:</w:t>
      </w:r>
    </w:p>
    <w:bookmarkEnd w:id="141"/>
    <w:p>
      <w:pPr>
        <w:spacing w:after="0"/>
        <w:ind w:left="0"/>
        <w:jc w:val="both"/>
      </w:pPr>
      <w:r>
        <w:rPr>
          <w:rFonts w:ascii="Times New Roman"/>
          <w:b w:val="false"/>
          <w:i w:val="false"/>
          <w:color w:val="000000"/>
          <w:sz w:val="28"/>
        </w:rPr>
        <w:t>
      1) әлеуетті өнім берушінің электрондық әмиянындағы ақшаны;</w:t>
      </w:r>
    </w:p>
    <w:p>
      <w:pPr>
        <w:spacing w:after="0"/>
        <w:ind w:left="0"/>
        <w:jc w:val="both"/>
      </w:pPr>
      <w:r>
        <w:rPr>
          <w:rFonts w:ascii="Times New Roman"/>
          <w:b w:val="false"/>
          <w:i w:val="false"/>
          <w:color w:val="000000"/>
          <w:sz w:val="28"/>
        </w:rPr>
        <w:t xml:space="preserve">
      2) электрондық құжат нысанында берілетін банк кепілдігін таңдауға құқылы. Осы Заңның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банк кепілдігін қағаз жеткізгіште беруге жол беріледі.</w:t>
      </w:r>
    </w:p>
    <w:p>
      <w:pPr>
        <w:spacing w:after="0"/>
        <w:ind w:left="0"/>
        <w:jc w:val="both"/>
      </w:pPr>
      <w:r>
        <w:rPr>
          <w:rFonts w:ascii="Times New Roman"/>
          <w:b w:val="false"/>
          <w:i w:val="false"/>
          <w:color w:val="000000"/>
          <w:sz w:val="28"/>
        </w:rPr>
        <w:t>
      Әлеуетті өнім берушінің электрондық әмияндағы ақшаны тұтастай не оның бір бөлігін талап ету құқығы үшінші тұлғаларда туындауына алып келетін әрекеттер жасауына жол берілмейді.</w:t>
      </w:r>
    </w:p>
    <w:p>
      <w:pPr>
        <w:spacing w:after="0"/>
        <w:ind w:left="0"/>
        <w:jc w:val="both"/>
      </w:pPr>
      <w:r>
        <w:rPr>
          <w:rFonts w:ascii="Times New Roman"/>
          <w:b w:val="false"/>
          <w:i w:val="false"/>
          <w:color w:val="000000"/>
          <w:sz w:val="28"/>
        </w:rPr>
        <w:t>
      Осы баптың 4 және 5-тармақтарында көрсетілген жағдайларды қоспағанда, мемлекеттік сатып алу саласындағы бірыңғай оператордың электрондық әмияндағы ақшаны пайдалануына жол берілмейді.</w:t>
      </w:r>
    </w:p>
    <w:bookmarkStart w:name="z390" w:id="142"/>
    <w:p>
      <w:pPr>
        <w:spacing w:after="0"/>
        <w:ind w:left="0"/>
        <w:jc w:val="both"/>
      </w:pPr>
      <w:r>
        <w:rPr>
          <w:rFonts w:ascii="Times New Roman"/>
          <w:b w:val="false"/>
          <w:i w:val="false"/>
          <w:color w:val="000000"/>
          <w:sz w:val="28"/>
        </w:rPr>
        <w:t>
      4. Конкурсқа қатысуға арналған өтінімді қамтамасыз ету мынадай жағдайлардың бірі басталған кезде:</w:t>
      </w:r>
    </w:p>
    <w:bookmarkEnd w:id="142"/>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жалтарғанда;</w:t>
      </w:r>
    </w:p>
    <w:p>
      <w:pPr>
        <w:spacing w:after="0"/>
        <w:ind w:left="0"/>
        <w:jc w:val="both"/>
      </w:pPr>
      <w:r>
        <w:rPr>
          <w:rFonts w:ascii="Times New Roman"/>
          <w:b w:val="false"/>
          <w:i w:val="false"/>
          <w:color w:val="000000"/>
          <w:sz w:val="28"/>
        </w:rPr>
        <w:t>
      2) конкурс жеңімпазы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орындамағанда не тиісті түрде орындамағанда, оның ішінде уақтылы орындамағанда бұғатталады және әлеуетті өнім берушіге қайтарылмайды.</w:t>
      </w:r>
    </w:p>
    <w:bookmarkStart w:name="z391" w:id="143"/>
    <w:p>
      <w:pPr>
        <w:spacing w:after="0"/>
        <w:ind w:left="0"/>
        <w:jc w:val="both"/>
      </w:pPr>
      <w:r>
        <w:rPr>
          <w:rFonts w:ascii="Times New Roman"/>
          <w:b w:val="false"/>
          <w:i w:val="false"/>
          <w:color w:val="000000"/>
          <w:sz w:val="28"/>
        </w:rPr>
        <w:t>
      5. Осы баптың 4-тармағында көзделген жағдайлардың бірі басталған кезде конкурсқа қатысуға арналған өтінімді қамтамасыз ету сомасы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онымен үлестес заңды тұлғалардың кірісіне есепке жатқызылады.</w:t>
      </w:r>
    </w:p>
    <w:bookmarkEnd w:id="143"/>
    <w:bookmarkStart w:name="z392" w:id="144"/>
    <w:p>
      <w:pPr>
        <w:spacing w:after="0"/>
        <w:ind w:left="0"/>
        <w:jc w:val="both"/>
      </w:pPr>
      <w:r>
        <w:rPr>
          <w:rFonts w:ascii="Times New Roman"/>
          <w:b w:val="false"/>
          <w:i w:val="false"/>
          <w:color w:val="000000"/>
          <w:sz w:val="28"/>
        </w:rPr>
        <w:t>
      6. Мемлекеттік сатып алу саласындағы бірыңғай оператор әлеуетті өнім берушіге өзі бұғаттап қойған конкурсқа қатысуға арналған өтінімді қамтамасыз етуді мынадай:</w:t>
      </w:r>
    </w:p>
    <w:bookmarkEnd w:id="144"/>
    <w:p>
      <w:pPr>
        <w:spacing w:after="0"/>
        <w:ind w:left="0"/>
        <w:jc w:val="both"/>
      </w:pPr>
      <w:r>
        <w:rPr>
          <w:rFonts w:ascii="Times New Roman"/>
          <w:b w:val="false"/>
          <w:i w:val="false"/>
          <w:color w:val="000000"/>
          <w:sz w:val="28"/>
        </w:rPr>
        <w:t>
      1) осы әлеуетті өнім беруші конкурсқа қатысуға арналған өтінімдерді ұсынудың соңғы мерзімі өткенге дейін өзінің конкурсқа қатысуға арналған өтінімін кері қайтарып алған;</w:t>
      </w:r>
    </w:p>
    <w:p>
      <w:pPr>
        <w:spacing w:after="0"/>
        <w:ind w:left="0"/>
        <w:jc w:val="both"/>
      </w:pPr>
      <w:r>
        <w:rPr>
          <w:rFonts w:ascii="Times New Roman"/>
          <w:b w:val="false"/>
          <w:i w:val="false"/>
          <w:color w:val="000000"/>
          <w:sz w:val="28"/>
        </w:rPr>
        <w:t>
      2) конкурс тәсілімен мемлекеттік сатып алу қорытындылары туралы хаттамаға қол қойылған жағдайларда, автоматты түрде бұғаттан шығарып береді. Көрсетілген жағдай конкурс жеңімпазы болып айқындалған конкурсқа қатысушыға қолданылмайды;</w:t>
      </w:r>
    </w:p>
    <w:p>
      <w:pPr>
        <w:spacing w:after="0"/>
        <w:ind w:left="0"/>
        <w:jc w:val="both"/>
      </w:pPr>
      <w:r>
        <w:rPr>
          <w:rFonts w:ascii="Times New Roman"/>
          <w:b w:val="false"/>
          <w:i w:val="false"/>
          <w:color w:val="000000"/>
          <w:sz w:val="28"/>
        </w:rPr>
        <w:t xml:space="preserve">
      3) әлеуетті өнім беруші мемлекеттік сатып алу туралы шартқа қол қойған және ол мемлекеттік сатып алу туралы шарттың орындалуын қамтамасыз етуді, сондай-ақ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(ол болған кезде) енгізген жағдайларда, автоматты түрде бұғаттан шығарып береді.</w:t>
      </w:r>
    </w:p>
    <w:bookmarkStart w:name="z393" w:id="145"/>
    <w:p>
      <w:pPr>
        <w:spacing w:after="0"/>
        <w:ind w:left="0"/>
        <w:jc w:val="both"/>
      </w:pPr>
      <w:r>
        <w:rPr>
          <w:rFonts w:ascii="Times New Roman"/>
          <w:b w:val="false"/>
          <w:i w:val="false"/>
          <w:color w:val="000000"/>
          <w:sz w:val="28"/>
        </w:rPr>
        <w:t>
      7. Мемлекеттік сатып алу саласындағы бірыңғай оператор әлеуетті өнім берушінің өзінің электрондық әмиянына орналастырылған ақшаны қайтару туралы талабы бойынша осындай талап келіп түскен күннен бастап үш жұмыс күні ішінде көрсетілген, өзіне қатысты бұғаттау жүзеге асырылмаған немесе бұғаттау тоқтатылған ақшаны қайтарады.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Конкурс тәсілімен мемлекеттік сатып алуды жүзеге асыру кезіндегі демпингке қарсы шаралар</w:t>
      </w:r>
    </w:p>
    <w:bookmarkStart w:name="z372" w:id="146"/>
    <w:p>
      <w:pPr>
        <w:spacing w:after="0"/>
        <w:ind w:left="0"/>
        <w:jc w:val="both"/>
      </w:pPr>
      <w:r>
        <w:rPr>
          <w:rFonts w:ascii="Times New Roman"/>
          <w:b w:val="false"/>
          <w:i w:val="false"/>
          <w:color w:val="000000"/>
          <w:sz w:val="28"/>
        </w:rPr>
        <w:t>
      1. Конкурсқа қатысушы ұсынған, мемлекеттік сатып алуды жүзеге асыру қағидаларында айқындалатын шекті мәннен төмен болып табылатын баға демпингтік баға деп танылады.</w:t>
      </w:r>
    </w:p>
    <w:bookmarkEnd w:id="146"/>
    <w:bookmarkStart w:name="z373" w:id="147"/>
    <w:p>
      <w:pPr>
        <w:spacing w:after="0"/>
        <w:ind w:left="0"/>
        <w:jc w:val="both"/>
      </w:pPr>
      <w:r>
        <w:rPr>
          <w:rFonts w:ascii="Times New Roman"/>
          <w:b w:val="false"/>
          <w:i w:val="false"/>
          <w:color w:val="000000"/>
          <w:sz w:val="28"/>
        </w:rPr>
        <w:t>
      2. Мемлекеттік сатып алуды жүзеге асыру қағидаларында көзделген, әлеуетті өнім берушінің шарттың орындалуын қамтамасыз етуге қосымша, демпингттік деп танылмайтын, жол берілетін ең төмен бағадан төмендетілген сомаға тең мөлшерде сома енгізу шарты бар жағдайларды қоспағанда, демпингтік бағалар ұсынуға жол берілмейді.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Конкурсқа қатысуға өтінімдерді қарау</w:t>
      </w:r>
    </w:p>
    <w:bookmarkStart w:name="z190" w:id="148"/>
    <w:p>
      <w:pPr>
        <w:spacing w:after="0"/>
        <w:ind w:left="0"/>
        <w:jc w:val="both"/>
      </w:pPr>
      <w:r>
        <w:rPr>
          <w:rFonts w:ascii="Times New Roman"/>
          <w:b w:val="false"/>
          <w:i w:val="false"/>
          <w:color w:val="000000"/>
          <w:sz w:val="28"/>
        </w:rPr>
        <w:t>
      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p>
    <w:bookmarkEnd w:id="148"/>
    <w:bookmarkStart w:name="z191" w:id="149"/>
    <w:p>
      <w:pPr>
        <w:spacing w:after="0"/>
        <w:ind w:left="0"/>
        <w:jc w:val="both"/>
      </w:pPr>
      <w:r>
        <w:rPr>
          <w:rFonts w:ascii="Times New Roman"/>
          <w:b w:val="false"/>
          <w:i w:val="false"/>
          <w:color w:val="000000"/>
          <w:sz w:val="28"/>
        </w:rPr>
        <w:t>
      2. Мемлекеттік сатып алуды ұйымдастырушы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p>
    <w:bookmarkEnd w:id="149"/>
    <w:p>
      <w:pPr>
        <w:spacing w:after="0"/>
        <w:ind w:left="0"/>
        <w:jc w:val="both"/>
      </w:pPr>
      <w:r>
        <w:rPr>
          <w:rFonts w:ascii="Times New Roman"/>
          <w:b w:val="false"/>
          <w:i w:val="false"/>
          <w:color w:val="000000"/>
          <w:sz w:val="28"/>
        </w:rPr>
        <w:t xml:space="preserve">
      Осы Заңның 8-бабының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1) және 3) тармақшаларында көзделген жағдайларда, орталықтандырылған мемлекеттік сатып алуды ұйымдастыру және өткізу кезінде тапсырыс беруші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p>
      <w:pPr>
        <w:spacing w:after="0"/>
        <w:ind w:left="0"/>
        <w:jc w:val="both"/>
      </w:pPr>
      <w:r>
        <w:rPr>
          <w:rFonts w:ascii="Times New Roman"/>
          <w:b w:val="false"/>
          <w:i w:val="false"/>
          <w:color w:val="000000"/>
          <w:sz w:val="28"/>
        </w:rPr>
        <w:t xml:space="preserve">
      Осы Заңның 8-бабының </w:t>
      </w:r>
      <w:r>
        <w:rPr>
          <w:rFonts w:ascii="Times New Roman"/>
          <w:b w:val="false"/>
          <w:i w:val="false"/>
          <w:color w:val="000000"/>
          <w:sz w:val="28"/>
        </w:rPr>
        <w:t>3-тармағы</w:t>
      </w:r>
      <w:r>
        <w:rPr>
          <w:rFonts w:ascii="Times New Roman"/>
          <w:b w:val="false"/>
          <w:i w:val="false"/>
          <w:color w:val="000000"/>
          <w:sz w:val="28"/>
        </w:rPr>
        <w:t xml:space="preserve"> бірінші бөлігінің 2) тармақшасында көзделген жағдайда, орталықтандырылған мемлекеттік сатып алуды ұйымдастыру және өткізу кезінде мемлекеттік сатып алуды бірыңғай ұйымдастырушы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p>
      <w:pPr>
        <w:spacing w:after="0"/>
        <w:ind w:left="0"/>
        <w:jc w:val="both"/>
      </w:pPr>
      <w:r>
        <w:rPr>
          <w:rFonts w:ascii="Times New Roman"/>
          <w:b w:val="false"/>
          <w:i w:val="false"/>
          <w:color w:val="000000"/>
          <w:sz w:val="28"/>
        </w:rPr>
        <w:t>
      Мынадай адам сарапшы бола алмайды:</w:t>
      </w:r>
    </w:p>
    <w:p>
      <w:pPr>
        <w:spacing w:after="0"/>
        <w:ind w:left="0"/>
        <w:jc w:val="both"/>
      </w:pPr>
      <w:r>
        <w:rPr>
          <w:rFonts w:ascii="Times New Roman"/>
          <w:b w:val="false"/>
          <w:i w:val="false"/>
          <w:color w:val="000000"/>
          <w:sz w:val="28"/>
        </w:rPr>
        <w:t>
      1) мемлекеттік сатып алу рәсімдерінің нәтижелеріне мүдделі;</w:t>
      </w:r>
    </w:p>
    <w:p>
      <w:pPr>
        <w:spacing w:after="0"/>
        <w:ind w:left="0"/>
        <w:jc w:val="both"/>
      </w:pPr>
      <w:r>
        <w:rPr>
          <w:rFonts w:ascii="Times New Roman"/>
          <w:b w:val="false"/>
          <w:i w:val="false"/>
          <w:color w:val="000000"/>
          <w:sz w:val="28"/>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p>
    <w:p>
      <w:pPr>
        <w:spacing w:after="0"/>
        <w:ind w:left="0"/>
        <w:jc w:val="both"/>
      </w:pPr>
      <w:r>
        <w:rPr>
          <w:rFonts w:ascii="Times New Roman"/>
          <w:b w:val="false"/>
          <w:i w:val="false"/>
          <w:color w:val="000000"/>
          <w:sz w:val="28"/>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жегжаты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сатып алынатын тауарларға, жұмыстарға, көрсетілетін қызметтерге мамандануы сәйкес келетін өзге де мамандарды тартады.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p>
    <w:p>
      <w:pPr>
        <w:spacing w:after="0"/>
        <w:ind w:left="0"/>
        <w:jc w:val="both"/>
      </w:pPr>
      <w:r>
        <w:rPr>
          <w:rFonts w:ascii="Times New Roman"/>
          <w:b w:val="false"/>
          <w:i w:val="false"/>
          <w:color w:val="000000"/>
          <w:sz w:val="28"/>
        </w:rPr>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p>
    <w:p>
      <w:pPr>
        <w:spacing w:after="0"/>
        <w:ind w:left="0"/>
        <w:jc w:val="both"/>
      </w:pPr>
      <w:r>
        <w:rPr>
          <w:rFonts w:ascii="Times New Roman"/>
          <w:b w:val="false"/>
          <w:i w:val="false"/>
          <w:color w:val="000000"/>
          <w:sz w:val="28"/>
        </w:rPr>
        <w:t>
      Конкурстық комиссия шешім қабылдаған кезде сарапшылардың дауыс беру құқығы болмайды.</w:t>
      </w:r>
    </w:p>
    <w:p>
      <w:pPr>
        <w:spacing w:after="0"/>
        <w:ind w:left="0"/>
        <w:jc w:val="both"/>
      </w:pPr>
      <w:r>
        <w:rPr>
          <w:rFonts w:ascii="Times New Roman"/>
          <w:b w:val="false"/>
          <w:i w:val="false"/>
          <w:color w:val="000000"/>
          <w:sz w:val="28"/>
        </w:rPr>
        <w:t>
      Сарапшылар ретінде ақылы негізде тартылатын адамдарды таңдау осы Заңға сәйкес жүзеге асырылады.</w:t>
      </w:r>
    </w:p>
    <w:bookmarkStart w:name="z192" w:id="150"/>
    <w:p>
      <w:pPr>
        <w:spacing w:after="0"/>
        <w:ind w:left="0"/>
        <w:jc w:val="both"/>
      </w:pPr>
      <w:r>
        <w:rPr>
          <w:rFonts w:ascii="Times New Roman"/>
          <w:b w:val="false"/>
          <w:i w:val="false"/>
          <w:color w:val="000000"/>
          <w:sz w:val="28"/>
        </w:rPr>
        <w:t>
      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150"/>
    <w:p>
      <w:pPr>
        <w:spacing w:after="0"/>
        <w:ind w:left="0"/>
        <w:jc w:val="both"/>
      </w:pPr>
      <w:r>
        <w:rPr>
          <w:rFonts w:ascii="Times New Roman"/>
          <w:b w:val="false"/>
          <w:i w:val="false"/>
          <w:color w:val="000000"/>
          <w:sz w:val="28"/>
        </w:rPr>
        <w:t>
      Конкурстық комиссияның әлеуетті өнім берушілерді конкурсқа қатысуға алдын ала жіберу туралы шешімі конкурсқа қатысуға арналған өтінімдер ашылған күннен бастап он жұмыс күні ішінде қабылданады.</w:t>
      </w:r>
    </w:p>
    <w:p>
      <w:pPr>
        <w:spacing w:after="0"/>
        <w:ind w:left="0"/>
        <w:jc w:val="both"/>
      </w:pPr>
      <w:r>
        <w:rPr>
          <w:rFonts w:ascii="Times New Roman"/>
          <w:b w:val="false"/>
          <w:i w:val="false"/>
          <w:color w:val="000000"/>
          <w:sz w:val="28"/>
        </w:rPr>
        <w:t>
      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p>
    <w:p>
      <w:pPr>
        <w:spacing w:after="0"/>
        <w:ind w:left="0"/>
        <w:jc w:val="both"/>
      </w:pPr>
      <w:r>
        <w:rPr>
          <w:rFonts w:ascii="Times New Roman"/>
          <w:b w:val="false"/>
          <w:i w:val="false"/>
          <w:color w:val="000000"/>
          <w:sz w:val="28"/>
        </w:rPr>
        <w:t>
      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p>
    <w:bookmarkStart w:name="z193" w:id="151"/>
    <w:p>
      <w:pPr>
        <w:spacing w:after="0"/>
        <w:ind w:left="0"/>
        <w:jc w:val="both"/>
      </w:pPr>
      <w:r>
        <w:rPr>
          <w:rFonts w:ascii="Times New Roman"/>
          <w:b w:val="false"/>
          <w:i w:val="false"/>
          <w:color w:val="000000"/>
          <w:sz w:val="28"/>
        </w:rPr>
        <w:t>
      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bookmarkEnd w:id="151"/>
    <w:p>
      <w:pPr>
        <w:spacing w:after="0"/>
        <w:ind w:left="0"/>
        <w:jc w:val="both"/>
      </w:pPr>
      <w:r>
        <w:rPr>
          <w:rFonts w:ascii="Times New Roman"/>
          <w:b w:val="false"/>
          <w:i w:val="false"/>
          <w:color w:val="000000"/>
          <w:sz w:val="28"/>
        </w:rPr>
        <w:t>
      Конкурсқа қатысуға арналған өтінімдерді біліктілік талаптары мен конкурстық құжаттаманың талаптарына сәйкес келтіру құқығы мынадай:</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бұзған;</w:t>
      </w:r>
    </w:p>
    <w:p>
      <w:pPr>
        <w:spacing w:after="0"/>
        <w:ind w:left="0"/>
        <w:jc w:val="both"/>
      </w:pPr>
      <w:r>
        <w:rPr>
          <w:rFonts w:ascii="Times New Roman"/>
          <w:b w:val="false"/>
          <w:i w:val="false"/>
          <w:color w:val="000000"/>
          <w:sz w:val="28"/>
        </w:rPr>
        <w:t>
      2) біліктілік талаптары мен конкурстық құжаттаманың талаптары бойынша анық емес ақпарат берген;</w:t>
      </w:r>
    </w:p>
    <w:p>
      <w:pPr>
        <w:spacing w:after="0"/>
        <w:ind w:left="0"/>
        <w:jc w:val="both"/>
      </w:pPr>
      <w:r>
        <w:rPr>
          <w:rFonts w:ascii="Times New Roman"/>
          <w:b w:val="false"/>
          <w:i w:val="false"/>
          <w:color w:val="000000"/>
          <w:sz w:val="28"/>
        </w:rPr>
        <w:t>
      3)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берілмейді.</w:t>
      </w:r>
    </w:p>
    <w:bookmarkStart w:name="z194" w:id="152"/>
    <w:p>
      <w:pPr>
        <w:spacing w:after="0"/>
        <w:ind w:left="0"/>
        <w:jc w:val="both"/>
      </w:pPr>
      <w:r>
        <w:rPr>
          <w:rFonts w:ascii="Times New Roman"/>
          <w:b w:val="false"/>
          <w:i w:val="false"/>
          <w:color w:val="000000"/>
          <w:sz w:val="28"/>
        </w:rPr>
        <w:t>
      5. Конкурсқа қатысуға арналған өтінімдерді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w:t>
      </w:r>
    </w:p>
    <w:bookmarkEnd w:id="152"/>
    <w:p>
      <w:pPr>
        <w:spacing w:after="0"/>
        <w:ind w:left="0"/>
        <w:jc w:val="both"/>
      </w:pPr>
      <w:r>
        <w:rPr>
          <w:rFonts w:ascii="Times New Roman"/>
          <w:b w:val="false"/>
          <w:i w:val="false"/>
          <w:color w:val="000000"/>
          <w:sz w:val="28"/>
        </w:rPr>
        <w:t>
      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pPr>
        <w:spacing w:after="0"/>
        <w:ind w:left="0"/>
        <w:jc w:val="both"/>
      </w:pPr>
      <w:r>
        <w:rPr>
          <w:rFonts w:ascii="Times New Roman"/>
          <w:b w:val="false"/>
          <w:i w:val="false"/>
          <w:color w:val="000000"/>
          <w:sz w:val="28"/>
        </w:rPr>
        <w:t>
      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p>
    <w:p>
      <w:pPr>
        <w:spacing w:after="0"/>
        <w:ind w:left="0"/>
        <w:jc w:val="both"/>
      </w:pPr>
      <w:r>
        <w:rPr>
          <w:rFonts w:ascii="Times New Roman"/>
          <w:b w:val="false"/>
          <w:i w:val="false"/>
          <w:color w:val="000000"/>
          <w:sz w:val="28"/>
        </w:rPr>
        <w:t>
      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p>
    <w:bookmarkStart w:name="z195" w:id="153"/>
    <w:p>
      <w:pPr>
        <w:spacing w:after="0"/>
        <w:ind w:left="0"/>
        <w:jc w:val="both"/>
      </w:pPr>
      <w:r>
        <w:rPr>
          <w:rFonts w:ascii="Times New Roman"/>
          <w:b w:val="false"/>
          <w:i w:val="false"/>
          <w:color w:val="000000"/>
          <w:sz w:val="28"/>
        </w:rPr>
        <w:t>
      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bookmarkEnd w:id="153"/>
    <w:p>
      <w:pPr>
        <w:spacing w:after="0"/>
        <w:ind w:left="0"/>
        <w:jc w:val="both"/>
      </w:pPr>
      <w:r>
        <w:rPr>
          <w:rFonts w:ascii="Times New Roman"/>
          <w:b w:val="false"/>
          <w:i w:val="false"/>
          <w:color w:val="000000"/>
          <w:sz w:val="28"/>
        </w:rPr>
        <w:t>
      1) ол және (немесе) ол тартатын қосалқы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xml:space="preserve">
      2) ол осы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w:t>
      </w:r>
    </w:p>
    <w:p>
      <w:pPr>
        <w:spacing w:after="0"/>
        <w:ind w:left="0"/>
        <w:jc w:val="both"/>
      </w:pPr>
      <w:r>
        <w:rPr>
          <w:rFonts w:ascii="Times New Roman"/>
          <w:b w:val="false"/>
          <w:i w:val="false"/>
          <w:color w:val="000000"/>
          <w:sz w:val="28"/>
        </w:rPr>
        <w:t>
      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bookmarkStart w:name="z196" w:id="154"/>
    <w:p>
      <w:pPr>
        <w:spacing w:after="0"/>
        <w:ind w:left="0"/>
        <w:jc w:val="both"/>
      </w:pPr>
      <w:r>
        <w:rPr>
          <w:rFonts w:ascii="Times New Roman"/>
          <w:b w:val="false"/>
          <w:i w:val="false"/>
          <w:color w:val="000000"/>
          <w:sz w:val="28"/>
        </w:rPr>
        <w:t>
      7. Егер әлеуетті өнім беруші осы баптың 6-тармағының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bookmarkEnd w:id="154"/>
    <w:bookmarkStart w:name="z197" w:id="155"/>
    <w:p>
      <w:pPr>
        <w:spacing w:after="0"/>
        <w:ind w:left="0"/>
        <w:jc w:val="both"/>
      </w:pPr>
      <w:r>
        <w:rPr>
          <w:rFonts w:ascii="Times New Roman"/>
          <w:b w:val="false"/>
          <w:i w:val="false"/>
          <w:color w:val="000000"/>
          <w:sz w:val="28"/>
        </w:rPr>
        <w:t>
      8. Конкурсқа қатысуға арналған өтінімдерді қайтадан қарау нәтижелері бойынша конкурстық комиссия біліктілік талаптары мен конкурстық құжаттама талаптарына сәйкес келтірілген конкурсқа қатысуға арналған өтінімдерді әлеуетті өнім берушілердің қайтадан ұсыну мерзімі өткен күннен бастап бес жұмыс күні ішінде:</w:t>
      </w:r>
    </w:p>
    <w:bookmarkEnd w:id="155"/>
    <w:p>
      <w:pPr>
        <w:spacing w:after="0"/>
        <w:ind w:left="0"/>
        <w:jc w:val="both"/>
      </w:pPr>
      <w:r>
        <w:rPr>
          <w:rFonts w:ascii="Times New Roman"/>
          <w:b w:val="false"/>
          <w:i w:val="false"/>
          <w:color w:val="000000"/>
          <w:sz w:val="28"/>
        </w:rPr>
        <w:t>
      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p>
    <w:p>
      <w:pPr>
        <w:spacing w:after="0"/>
        <w:ind w:left="0"/>
        <w:jc w:val="both"/>
      </w:pPr>
      <w:r>
        <w:rPr>
          <w:rFonts w:ascii="Times New Roman"/>
          <w:b w:val="false"/>
          <w:i w:val="false"/>
          <w:color w:val="000000"/>
          <w:sz w:val="28"/>
        </w:rPr>
        <w:t>
      2) конкурстық баға ұсынысына әсер ететін өлшемшарттарды қолданады және есептейді.</w:t>
      </w:r>
    </w:p>
    <w:bookmarkStart w:name="z198" w:id="156"/>
    <w:p>
      <w:pPr>
        <w:spacing w:after="0"/>
        <w:ind w:left="0"/>
        <w:jc w:val="both"/>
      </w:pPr>
      <w:r>
        <w:rPr>
          <w:rFonts w:ascii="Times New Roman"/>
          <w:b w:val="false"/>
          <w:i w:val="false"/>
          <w:color w:val="000000"/>
          <w:sz w:val="28"/>
        </w:rPr>
        <w:t>
      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p>
    <w:bookmarkEnd w:id="156"/>
    <w:bookmarkStart w:name="z199" w:id="157"/>
    <w:p>
      <w:pPr>
        <w:spacing w:after="0"/>
        <w:ind w:left="0"/>
        <w:jc w:val="both"/>
      </w:pPr>
      <w:r>
        <w:rPr>
          <w:rFonts w:ascii="Times New Roman"/>
          <w:b w:val="false"/>
          <w:i w:val="false"/>
          <w:color w:val="000000"/>
          <w:sz w:val="28"/>
        </w:rPr>
        <w:t>
      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p>
    <w:bookmarkEnd w:id="157"/>
    <w:p>
      <w:pPr>
        <w:spacing w:after="0"/>
        <w:ind w:left="0"/>
        <w:jc w:val="both"/>
      </w:pPr>
      <w:r>
        <w:rPr>
          <w:rFonts w:ascii="Times New Roman"/>
          <w:b w:val="false"/>
          <w:i w:val="false"/>
          <w:color w:val="000000"/>
          <w:sz w:val="28"/>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p>
    <w:p>
      <w:pPr>
        <w:spacing w:after="0"/>
        <w:ind w:left="0"/>
        <w:jc w:val="both"/>
      </w:pPr>
      <w:r>
        <w:rPr>
          <w:rFonts w:ascii="Times New Roman"/>
          <w:b w:val="false"/>
          <w:i w:val="false"/>
          <w:color w:val="000000"/>
          <w:sz w:val="28"/>
        </w:rPr>
        <w:t>
      Шартты бағалар тең болған кезде жеңімпазды (конкурстық баға ұсыныстарын бағалау және салыстыру қорытындылары бойынша екінші орын алған конкурсқа қатысушыны) тану шарттары мемлекеттік сатып алуды жүзеге асыру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Конкурс тәсілімен мемлекеттік сатып алу қорытындысы туралы хаттама</w:t>
      </w:r>
    </w:p>
    <w:bookmarkStart w:name="z200" w:id="158"/>
    <w:p>
      <w:pPr>
        <w:spacing w:after="0"/>
        <w:ind w:left="0"/>
        <w:jc w:val="both"/>
      </w:pPr>
      <w:r>
        <w:rPr>
          <w:rFonts w:ascii="Times New Roman"/>
          <w:b w:val="false"/>
          <w:i w:val="false"/>
          <w:color w:val="000000"/>
          <w:sz w:val="28"/>
        </w:rPr>
        <w:t>
      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p>
    <w:bookmarkEnd w:id="158"/>
    <w:bookmarkStart w:name="z201" w:id="159"/>
    <w:p>
      <w:pPr>
        <w:spacing w:after="0"/>
        <w:ind w:left="0"/>
        <w:jc w:val="both"/>
      </w:pPr>
      <w:r>
        <w:rPr>
          <w:rFonts w:ascii="Times New Roman"/>
          <w:b w:val="false"/>
          <w:i w:val="false"/>
          <w:color w:val="000000"/>
          <w:sz w:val="28"/>
        </w:rPr>
        <w:t>
      2. Конкурс тәсілімен мемлекеттік сатып алу қорытындысы туралы хаттамада мынадай:</w:t>
      </w:r>
    </w:p>
    <w:bookmarkEnd w:id="159"/>
    <w:p>
      <w:pPr>
        <w:spacing w:after="0"/>
        <w:ind w:left="0"/>
        <w:jc w:val="both"/>
      </w:pPr>
      <w:r>
        <w:rPr>
          <w:rFonts w:ascii="Times New Roman"/>
          <w:b w:val="false"/>
          <w:i w:val="false"/>
          <w:color w:val="000000"/>
          <w:sz w:val="28"/>
        </w:rPr>
        <w:t>
      1) конкурсқа қатысуға өтінімдерді біліктілік талаптары мен конкурстық құжаттаманың талаптарына сәйкес келтіру туралы;</w:t>
      </w:r>
    </w:p>
    <w:p>
      <w:pPr>
        <w:spacing w:after="0"/>
        <w:ind w:left="0"/>
        <w:jc w:val="both"/>
      </w:pPr>
      <w:r>
        <w:rPr>
          <w:rFonts w:ascii="Times New Roman"/>
          <w:b w:val="false"/>
          <w:i w:val="false"/>
          <w:color w:val="000000"/>
          <w:sz w:val="28"/>
        </w:rPr>
        <w:t xml:space="preserve">
      2) осы Заңның 27-бабы </w:t>
      </w:r>
      <w:r>
        <w:rPr>
          <w:rFonts w:ascii="Times New Roman"/>
          <w:b w:val="false"/>
          <w:i w:val="false"/>
          <w:color w:val="000000"/>
          <w:sz w:val="28"/>
        </w:rPr>
        <w:t>5-тармағының</w:t>
      </w:r>
      <w:r>
        <w:rPr>
          <w:rFonts w:ascii="Times New Roman"/>
          <w:b w:val="false"/>
          <w:i w:val="false"/>
          <w:color w:val="000000"/>
          <w:sz w:val="28"/>
        </w:rPr>
        <w:t xml:space="preserve"> 1) және 2) тармақшаларына сәйкес конкурстық комиссияның сұрау салулары туралы;</w:t>
      </w:r>
    </w:p>
    <w:p>
      <w:pPr>
        <w:spacing w:after="0"/>
        <w:ind w:left="0"/>
        <w:jc w:val="both"/>
      </w:pPr>
      <w:r>
        <w:rPr>
          <w:rFonts w:ascii="Times New Roman"/>
          <w:b w:val="false"/>
          <w:i w:val="false"/>
          <w:color w:val="000000"/>
          <w:sz w:val="28"/>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pPr>
        <w:spacing w:after="0"/>
        <w:ind w:left="0"/>
        <w:jc w:val="both"/>
      </w:pPr>
      <w:r>
        <w:rPr>
          <w:rFonts w:ascii="Times New Roman"/>
          <w:b w:val="false"/>
          <w:i w:val="false"/>
          <w:color w:val="000000"/>
          <w:sz w:val="28"/>
        </w:rPr>
        <w:t>
      4) мемлекеттік сатып алуды жүзеге асыру қағидаларында айқындалған өзге де мәліметтер қамтылуға тиіс.</w:t>
      </w:r>
    </w:p>
    <w:bookmarkStart w:name="z202" w:id="160"/>
    <w:p>
      <w:pPr>
        <w:spacing w:after="0"/>
        <w:ind w:left="0"/>
        <w:jc w:val="both"/>
      </w:pPr>
      <w:r>
        <w:rPr>
          <w:rFonts w:ascii="Times New Roman"/>
          <w:b w:val="false"/>
          <w:i w:val="false"/>
          <w:color w:val="000000"/>
          <w:sz w:val="28"/>
        </w:rPr>
        <w:t>
      3. Конкурсқа қатысушы конкурс тәсілімен мемлекеттік сатып алу қорытындысы туралы хаттамаға Заңда белгіленген тәртіппен шағымдана алады.</w:t>
      </w:r>
    </w:p>
    <w:bookmarkEnd w:id="160"/>
    <w:p>
      <w:pPr>
        <w:spacing w:after="0"/>
        <w:ind w:left="0"/>
        <w:jc w:val="both"/>
      </w:pPr>
      <w:r>
        <w:rPr>
          <w:rFonts w:ascii="Times New Roman"/>
          <w:b/>
          <w:i w:val="false"/>
          <w:color w:val="000000"/>
          <w:sz w:val="28"/>
        </w:rPr>
        <w:t>29-бап. Конкурс тәсілімен мемлекеттік сатып алуды өткізілмеді деп танудың негіздері мен салдарлары</w:t>
      </w:r>
    </w:p>
    <w:bookmarkStart w:name="z203" w:id="161"/>
    <w:p>
      <w:pPr>
        <w:spacing w:after="0"/>
        <w:ind w:left="0"/>
        <w:jc w:val="both"/>
      </w:pPr>
      <w:r>
        <w:rPr>
          <w:rFonts w:ascii="Times New Roman"/>
          <w:b w:val="false"/>
          <w:i w:val="false"/>
          <w:color w:val="000000"/>
          <w:sz w:val="28"/>
        </w:rPr>
        <w:t>
      1. Конкурс тәсілімен мемлекеттік сатып алу мынадай негіздердің бірі бойынша:</w:t>
      </w:r>
    </w:p>
    <w:bookmarkEnd w:id="161"/>
    <w:p>
      <w:pPr>
        <w:spacing w:after="0"/>
        <w:ind w:left="0"/>
        <w:jc w:val="both"/>
      </w:pPr>
      <w:r>
        <w:rPr>
          <w:rFonts w:ascii="Times New Roman"/>
          <w:b w:val="false"/>
          <w:i w:val="false"/>
          <w:color w:val="000000"/>
          <w:sz w:val="28"/>
        </w:rPr>
        <w:t>
      1) конкурсқа қатысуға ұсынылған өтінімдер болмағанда;</w:t>
      </w:r>
    </w:p>
    <w:p>
      <w:pPr>
        <w:spacing w:after="0"/>
        <w:ind w:left="0"/>
        <w:jc w:val="both"/>
      </w:pPr>
      <w:r>
        <w:rPr>
          <w:rFonts w:ascii="Times New Roman"/>
          <w:b w:val="false"/>
          <w:i w:val="false"/>
          <w:color w:val="000000"/>
          <w:sz w:val="28"/>
        </w:rPr>
        <w:t>
      2) конкурсқа қатысуға екеуден аз өтінім ұсынылғанда;</w:t>
      </w:r>
    </w:p>
    <w:p>
      <w:pPr>
        <w:spacing w:after="0"/>
        <w:ind w:left="0"/>
        <w:jc w:val="both"/>
      </w:pPr>
      <w:r>
        <w:rPr>
          <w:rFonts w:ascii="Times New Roman"/>
          <w:b w:val="false"/>
          <w:i w:val="false"/>
          <w:color w:val="000000"/>
          <w:sz w:val="28"/>
        </w:rPr>
        <w:t>
      3) егер конкурсқа қатысуға бірде-бір әлеуетті өнім беруші жіберілмесе;</w:t>
      </w:r>
    </w:p>
    <w:p>
      <w:pPr>
        <w:spacing w:after="0"/>
        <w:ind w:left="0"/>
        <w:jc w:val="both"/>
      </w:pPr>
      <w:r>
        <w:rPr>
          <w:rFonts w:ascii="Times New Roman"/>
          <w:b w:val="false"/>
          <w:i w:val="false"/>
          <w:color w:val="000000"/>
          <w:sz w:val="28"/>
        </w:rPr>
        <w:t>
      4) егер конкурсқа қатысуға бір әлеуетті өнім беруші жіберілсе, өткізілмеді деп танылады.</w:t>
      </w:r>
    </w:p>
    <w:bookmarkStart w:name="z204" w:id="162"/>
    <w:p>
      <w:pPr>
        <w:spacing w:after="0"/>
        <w:ind w:left="0"/>
        <w:jc w:val="both"/>
      </w:pPr>
      <w:r>
        <w:rPr>
          <w:rFonts w:ascii="Times New Roman"/>
          <w:b w:val="false"/>
          <w:i w:val="false"/>
          <w:color w:val="000000"/>
          <w:sz w:val="28"/>
        </w:rPr>
        <w:t>
      2. Егер конкурс тәсілімен мемлекеттік сатып алу өткізілмеді деп танылса, тапсырыс беруші мынадай шешімдердің бірін қабылдайды:</w:t>
      </w:r>
    </w:p>
    <w:bookmarkEnd w:id="162"/>
    <w:p>
      <w:pPr>
        <w:spacing w:after="0"/>
        <w:ind w:left="0"/>
        <w:jc w:val="both"/>
      </w:pPr>
      <w:r>
        <w:rPr>
          <w:rFonts w:ascii="Times New Roman"/>
          <w:b w:val="false"/>
          <w:i w:val="false"/>
          <w:color w:val="000000"/>
          <w:sz w:val="28"/>
        </w:rPr>
        <w:t>
      1) конкурс тәсілімен мемлекеттік сатып алуды қайтадан өткізу туралы;</w:t>
      </w:r>
    </w:p>
    <w:p>
      <w:pPr>
        <w:spacing w:after="0"/>
        <w:ind w:left="0"/>
        <w:jc w:val="both"/>
      </w:pPr>
      <w:r>
        <w:rPr>
          <w:rFonts w:ascii="Times New Roman"/>
          <w:b w:val="false"/>
          <w:i w:val="false"/>
          <w:color w:val="000000"/>
          <w:sz w:val="28"/>
        </w:rPr>
        <w:t>
      2) конкурстық құжаттаманы өзгерту және конкурс тәсілімен мемлекеттік сатып алуды қайтадан өткізу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205" w:id="163"/>
    <w:p>
      <w:pPr>
        <w:spacing w:after="0"/>
        <w:ind w:left="0"/>
        <w:jc w:val="both"/>
      </w:pPr>
      <w:r>
        <w:rPr>
          <w:rFonts w:ascii="Times New Roman"/>
          <w:b w:val="false"/>
          <w:i w:val="false"/>
          <w:color w:val="000000"/>
          <w:sz w:val="28"/>
        </w:rPr>
        <w:t>
      3. Конкурс тәсілімен қайта мемлекеттік сатып алу өткізілмеді деп танылған жағдайда, тапсырыс беруші бір көзден алу тәсілімен мемлекеттік сатып алуды мынадай:</w:t>
      </w:r>
    </w:p>
    <w:bookmarkEnd w:id="163"/>
    <w:p>
      <w:pPr>
        <w:spacing w:after="0"/>
        <w:ind w:left="0"/>
        <w:jc w:val="both"/>
      </w:pPr>
      <w:r>
        <w:rPr>
          <w:rFonts w:ascii="Times New Roman"/>
          <w:b w:val="false"/>
          <w:i w:val="false"/>
          <w:color w:val="000000"/>
          <w:sz w:val="28"/>
        </w:rPr>
        <w:t>
      1) конкурсқа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p>
      <w:pPr>
        <w:spacing w:after="0"/>
        <w:ind w:left="0"/>
        <w:jc w:val="both"/>
      </w:pPr>
      <w:r>
        <w:rPr>
          <w:rFonts w:ascii="Times New Roman"/>
          <w:b w:val="false"/>
          <w:i w:val="false"/>
          <w:color w:val="000000"/>
          <w:sz w:val="28"/>
        </w:rPr>
        <w:t>
      2) конкурсқа қатысуға екеуден аз өтінім ұсынылған жағдайда, жүзеге асыруға құқылы. Бұл ретте бір көзден алу тәсілімен мемлекеттік сатып алуға қатысуға шақырту конкурсқа қатысуға арналған өтінімді ұсынған әлеуетті өнім берушіге жіберіледі. Мемлекеттік сатып алу туралы жасалған шарттың бағасы әлеуетті өнім берушінің конкурсқа қатысуға арналған өтінімде көрсетілген конкурстық баға ұсынысынан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Екі кезеңдік рәсімдерді пайдалана отырып, конкурс тәсілімен мемлекеттік сатып алуды жүзеге асырудың ерекшеліктері</w:t>
      </w:r>
    </w:p>
    <w:bookmarkStart w:name="z206" w:id="164"/>
    <w:p>
      <w:pPr>
        <w:spacing w:after="0"/>
        <w:ind w:left="0"/>
        <w:jc w:val="both"/>
      </w:pPr>
      <w:r>
        <w:rPr>
          <w:rFonts w:ascii="Times New Roman"/>
          <w:b w:val="false"/>
          <w:i w:val="false"/>
          <w:color w:val="000000"/>
          <w:sz w:val="28"/>
        </w:rPr>
        <w:t>
      1. Екі кезеңдік рәсімдерді пайдалана отырып, конкурс тәсілімен мемлекеттік сатып алу уәкілетті орган бекіткен тауарлардың, жұмыстардың, көрсетілетін қызметтердің тізбесі бойынша мынадай:</w:t>
      </w:r>
    </w:p>
    <w:bookmarkEnd w:id="164"/>
    <w:p>
      <w:pPr>
        <w:spacing w:after="0"/>
        <w:ind w:left="0"/>
        <w:jc w:val="both"/>
      </w:pPr>
      <w:r>
        <w:rPr>
          <w:rFonts w:ascii="Times New Roman"/>
          <w:b w:val="false"/>
          <w:i w:val="false"/>
          <w:color w:val="000000"/>
          <w:sz w:val="28"/>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p>
      <w:pPr>
        <w:spacing w:after="0"/>
        <w:ind w:left="0"/>
        <w:jc w:val="both"/>
      </w:pPr>
      <w:r>
        <w:rPr>
          <w:rFonts w:ascii="Times New Roman"/>
          <w:b w:val="false"/>
          <w:i w:val="false"/>
          <w:color w:val="000000"/>
          <w:sz w:val="28"/>
        </w:rPr>
        <w:t>
      2) зерттеулер, эксперименттер, іздестірулер жүргізу немесе әзірлемелер жасау қажет болған;</w:t>
      </w:r>
    </w:p>
    <w:p>
      <w:pPr>
        <w:spacing w:after="0"/>
        <w:ind w:left="0"/>
        <w:jc w:val="both"/>
      </w:pPr>
      <w:r>
        <w:rPr>
          <w:rFonts w:ascii="Times New Roman"/>
          <w:b w:val="false"/>
          <w:i w:val="false"/>
          <w:color w:val="000000"/>
          <w:sz w:val="28"/>
        </w:rPr>
        <w:t>
      3) инновациялық және жоғары технологиялық тауарлар, жұмыстар, көрсетілетін қызметтер сатып алынған жағдайларда жүзеге асырылуы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208" w:id="165"/>
    <w:p>
      <w:pPr>
        <w:spacing w:after="0"/>
        <w:ind w:left="0"/>
        <w:jc w:val="both"/>
      </w:pPr>
      <w:r>
        <w:rPr>
          <w:rFonts w:ascii="Times New Roman"/>
          <w:b w:val="false"/>
          <w:i w:val="false"/>
          <w:color w:val="000000"/>
          <w:sz w:val="28"/>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bookmarkEnd w:id="165"/>
    <w:bookmarkStart w:name="z209" w:id="166"/>
    <w:p>
      <w:pPr>
        <w:spacing w:after="0"/>
        <w:ind w:left="0"/>
        <w:jc w:val="both"/>
      </w:pPr>
      <w:r>
        <w:rPr>
          <w:rFonts w:ascii="Times New Roman"/>
          <w:b w:val="false"/>
          <w:i w:val="false"/>
          <w:color w:val="000000"/>
          <w:sz w:val="28"/>
        </w:rPr>
        <w:t>
      4. Екі кезеңдік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31-бап жаңа редакцияда көзделген - ҚР 26.12.2018 </w:t>
      </w:r>
      <w:r>
        <w:rPr>
          <w:rFonts w:ascii="Times New Roman"/>
          <w:b w:val="false"/>
          <w:i w:val="false"/>
          <w:color w:val="ff0000"/>
          <w:sz w:val="28"/>
        </w:rPr>
        <w:t>№ 202-VI</w:t>
      </w:r>
      <w:r>
        <w:rPr>
          <w:rFonts w:ascii="Times New Roman"/>
          <w:b w:val="false"/>
          <w:i w:val="false"/>
          <w:color w:val="ff0000"/>
          <w:sz w:val="28"/>
        </w:rPr>
        <w:t xml:space="preserve"> Заңымен (01.07.2019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Біліктілікті алдын ала іріктеумен жүргізілетін конкурс тәсілімен мемлекеттік сатып алуды жүзеге асырудың ерекшеліктері</w:t>
      </w:r>
    </w:p>
    <w:bookmarkStart w:name="z210" w:id="167"/>
    <w:p>
      <w:pPr>
        <w:spacing w:after="0"/>
        <w:ind w:left="0"/>
        <w:jc w:val="both"/>
      </w:pPr>
      <w:r>
        <w:rPr>
          <w:rFonts w:ascii="Times New Roman"/>
          <w:b w:val="false"/>
          <w:i w:val="false"/>
          <w:color w:val="000000"/>
          <w:sz w:val="28"/>
        </w:rPr>
        <w:t>
      1. Біліктілікті алдын ала іріктеумен жүргізілетін конкурс тәсілімен мемлекеттік сатып алу уәкілетті орган бекіткен тауарлардың, жұмыстардың, көрсетілетін қызметтердің тізбесі бойынша жүзеге асырылады.</w:t>
      </w:r>
    </w:p>
    <w:bookmarkEnd w:id="167"/>
    <w:bookmarkStart w:name="z211" w:id="168"/>
    <w:p>
      <w:pPr>
        <w:spacing w:after="0"/>
        <w:ind w:left="0"/>
        <w:jc w:val="both"/>
      </w:pPr>
      <w:r>
        <w:rPr>
          <w:rFonts w:ascii="Times New Roman"/>
          <w:b w:val="false"/>
          <w:i w:val="false"/>
          <w:color w:val="000000"/>
          <w:sz w:val="28"/>
        </w:rPr>
        <w:t>
      2. Біліктілікті алдын ала іріктеумен жүргізілетін конкурс тәсілімен мемлекеттік сатып алу мынадай дәйектілікпен жүзеге асырылады:</w:t>
      </w:r>
    </w:p>
    <w:bookmarkEnd w:id="168"/>
    <w:p>
      <w:pPr>
        <w:spacing w:after="0"/>
        <w:ind w:left="0"/>
        <w:jc w:val="both"/>
      </w:pPr>
      <w:r>
        <w:rPr>
          <w:rFonts w:ascii="Times New Roman"/>
          <w:b w:val="false"/>
          <w:i w:val="false"/>
          <w:color w:val="000000"/>
          <w:sz w:val="28"/>
        </w:rPr>
        <w:t>
      1) бірінші кезеңде уәкілетті орган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p>
    <w:p>
      <w:pPr>
        <w:spacing w:after="0"/>
        <w:ind w:left="0"/>
        <w:jc w:val="both"/>
      </w:pPr>
      <w:r>
        <w:rPr>
          <w:rFonts w:ascii="Times New Roman"/>
          <w:b w:val="false"/>
          <w:i w:val="false"/>
          <w:color w:val="000000"/>
          <w:sz w:val="28"/>
        </w:rPr>
        <w:t>
      2) екінші кезеңде тапсырыс беруші 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p>
    <w:bookmarkStart w:name="z212" w:id="169"/>
    <w:p>
      <w:pPr>
        <w:spacing w:after="0"/>
        <w:ind w:left="0"/>
        <w:jc w:val="both"/>
      </w:pPr>
      <w:r>
        <w:rPr>
          <w:rFonts w:ascii="Times New Roman"/>
          <w:b w:val="false"/>
          <w:i w:val="false"/>
          <w:color w:val="000000"/>
          <w:sz w:val="28"/>
        </w:rPr>
        <w:t xml:space="preserve">
      3. Біліктілікті алдын ала іріктеумен жүргізілетін конкурс тәсілімен мемлекеттік сатып алуды жүзеге асыруға, конкурстық құжаттамаға, алдын ала талқылауға, мемлекеттік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бапта белгіленген ерекшеліктер ескеріле отырып, осы Заңның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28-баптарының</w:t>
      </w:r>
      <w:r>
        <w:rPr>
          <w:rFonts w:ascii="Times New Roman"/>
          <w:b w:val="false"/>
          <w:i w:val="false"/>
          <w:color w:val="000000"/>
          <w:sz w:val="28"/>
        </w:rPr>
        <w:t xml:space="preserve"> қағидалары бойынша айқындалады.</w:t>
      </w:r>
    </w:p>
    <w:bookmarkEnd w:id="169"/>
    <w:bookmarkStart w:name="z213" w:id="170"/>
    <w:p>
      <w:pPr>
        <w:spacing w:after="0"/>
        <w:ind w:left="0"/>
        <w:jc w:val="both"/>
      </w:pPr>
      <w:r>
        <w:rPr>
          <w:rFonts w:ascii="Times New Roman"/>
          <w:b w:val="false"/>
          <w:i w:val="false"/>
          <w:color w:val="000000"/>
          <w:sz w:val="28"/>
        </w:rPr>
        <w:t>
      4. Біліктілікті алдын ала іріктеумен жүргізілетін конкурс тәсілімен мемлекеттік сатып алуды жүзеге асыру тәртібі мемлекеттік сатып алуды жүзеге асыру қағидаларында айқындалады.</w:t>
      </w:r>
    </w:p>
    <w:bookmarkEnd w:id="170"/>
    <w:bookmarkStart w:name="z214" w:id="171"/>
    <w:p>
      <w:pPr>
        <w:spacing w:after="0"/>
        <w:ind w:left="0"/>
        <w:jc w:val="left"/>
      </w:pPr>
      <w:r>
        <w:rPr>
          <w:rFonts w:ascii="Times New Roman"/>
          <w:b/>
          <w:i w:val="false"/>
          <w:color w:val="000000"/>
        </w:rPr>
        <w:t xml:space="preserve"> 5-тарау. АУКЦИОН ТӘСІЛІМЕН МЕМЛЕКЕТТІК САТЫП АЛУДЫ ЖҮЗЕГЕ АСЫРУ</w:t>
      </w:r>
    </w:p>
    <w:bookmarkEnd w:id="171"/>
    <w:p>
      <w:pPr>
        <w:spacing w:after="0"/>
        <w:ind w:left="0"/>
        <w:jc w:val="both"/>
      </w:pPr>
      <w:r>
        <w:rPr>
          <w:rFonts w:ascii="Times New Roman"/>
          <w:b/>
          <w:i w:val="false"/>
          <w:color w:val="000000"/>
          <w:sz w:val="28"/>
        </w:rPr>
        <w:t>32-бап. Аукцион тәсілімен мемлекеттік сатып алуды жүзеге асыру</w:t>
      </w:r>
    </w:p>
    <w:bookmarkStart w:name="z215" w:id="172"/>
    <w:p>
      <w:pPr>
        <w:spacing w:after="0"/>
        <w:ind w:left="0"/>
        <w:jc w:val="both"/>
      </w:pPr>
      <w:r>
        <w:rPr>
          <w:rFonts w:ascii="Times New Roman"/>
          <w:b w:val="false"/>
          <w:i w:val="false"/>
          <w:color w:val="000000"/>
          <w:sz w:val="28"/>
        </w:rPr>
        <w:t>
      1. Аукцион тәсілімен мемлекеттік сатып алу нақты уақыт режимiнде мемлекеттiк сатып алу веб-порталында жүзеге асырылады, оны өткізуді мемлекеттiк сатып алу саласындағы бірыңғай оператор қамтамасыз етеді.</w:t>
      </w:r>
    </w:p>
    <w:bookmarkEnd w:id="172"/>
    <w:bookmarkStart w:name="z216" w:id="173"/>
    <w:p>
      <w:pPr>
        <w:spacing w:after="0"/>
        <w:ind w:left="0"/>
        <w:jc w:val="both"/>
      </w:pPr>
      <w:r>
        <w:rPr>
          <w:rFonts w:ascii="Times New Roman"/>
          <w:b w:val="false"/>
          <w:i w:val="false"/>
          <w:color w:val="000000"/>
          <w:sz w:val="28"/>
        </w:rPr>
        <w:t>
      2. Аукцион бір лотқа өткізіледі, бұл ретте тауар аукцион нысанасы болып табылады.</w:t>
      </w:r>
    </w:p>
    <w:bookmarkEnd w:id="173"/>
    <w:bookmarkStart w:name="z217" w:id="174"/>
    <w:p>
      <w:pPr>
        <w:spacing w:after="0"/>
        <w:ind w:left="0"/>
        <w:jc w:val="both"/>
      </w:pPr>
      <w:r>
        <w:rPr>
          <w:rFonts w:ascii="Times New Roman"/>
          <w:b w:val="false"/>
          <w:i w:val="false"/>
          <w:color w:val="000000"/>
          <w:sz w:val="28"/>
        </w:rPr>
        <w:t>
      3. Аукционға қатысуға өтiнiмдерді қарау қорытындысы бойынша айқындалған, біліктілік талаптары мен аукциондық құжаттаманың талаптарына сәйкес келетін әлеуетті өнім берушілер аукционға қатысады.</w:t>
      </w:r>
    </w:p>
    <w:bookmarkEnd w:id="174"/>
    <w:bookmarkStart w:name="z218" w:id="175"/>
    <w:p>
      <w:pPr>
        <w:spacing w:after="0"/>
        <w:ind w:left="0"/>
        <w:jc w:val="both"/>
      </w:pPr>
      <w:r>
        <w:rPr>
          <w:rFonts w:ascii="Times New Roman"/>
          <w:b w:val="false"/>
          <w:i w:val="false"/>
          <w:color w:val="000000"/>
          <w:sz w:val="28"/>
        </w:rPr>
        <w:t xml:space="preserve">
      4. Аукциондық құжаттамаға, алдын ала талқылауға, аукцион тәсілімен мемлекеттік сатып алуды жүзеге асыру туралы хабарлауға, аукционға қатысуға өтінімге, оны қамтамасыз етуге қойылатын талаптар осы бапта белгіленген ерекшеліктер ескеріле отырып, осы Заңның 21-бабының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5-тармақтарының</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25-баптарының</w:t>
      </w:r>
      <w:r>
        <w:rPr>
          <w:rFonts w:ascii="Times New Roman"/>
          <w:b w:val="false"/>
          <w:i w:val="false"/>
          <w:color w:val="000000"/>
          <w:sz w:val="28"/>
        </w:rPr>
        <w:t xml:space="preserve"> қағидалары бойынша айқындалады.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Аукционға қатысуға өтінімдерді қарау, аукционға қатысуға жіберу</w:t>
      </w:r>
    </w:p>
    <w:bookmarkStart w:name="z219" w:id="176"/>
    <w:p>
      <w:pPr>
        <w:spacing w:after="0"/>
        <w:ind w:left="0"/>
        <w:jc w:val="both"/>
      </w:pPr>
      <w:r>
        <w:rPr>
          <w:rFonts w:ascii="Times New Roman"/>
          <w:b w:val="false"/>
          <w:i w:val="false"/>
          <w:color w:val="000000"/>
          <w:sz w:val="28"/>
        </w:rPr>
        <w:t>
      1. Аукциондық комиссия біліктілік талаптары мен аукциондық құжаттаманың талаптарына сәйкес келетін әлеуетті өнім берушілерді айқындау мақсатында аукционға қатысуға өтінімдерді қарауды жүзеге асырады.</w:t>
      </w:r>
    </w:p>
    <w:bookmarkEnd w:id="176"/>
    <w:bookmarkStart w:name="z220" w:id="177"/>
    <w:p>
      <w:pPr>
        <w:spacing w:after="0"/>
        <w:ind w:left="0"/>
        <w:jc w:val="both"/>
      </w:pPr>
      <w:r>
        <w:rPr>
          <w:rFonts w:ascii="Times New Roman"/>
          <w:b w:val="false"/>
          <w:i w:val="false"/>
          <w:color w:val="000000"/>
          <w:sz w:val="28"/>
        </w:rPr>
        <w:t>
      2. Мемлекеттік сатып алуды ұйымдастырушы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p>
    <w:bookmarkEnd w:id="177"/>
    <w:p>
      <w:pPr>
        <w:spacing w:after="0"/>
        <w:ind w:left="0"/>
        <w:jc w:val="both"/>
      </w:pPr>
      <w:r>
        <w:rPr>
          <w:rFonts w:ascii="Times New Roman"/>
          <w:b w:val="false"/>
          <w:i w:val="false"/>
          <w:color w:val="000000"/>
          <w:sz w:val="28"/>
        </w:rP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p>
    <w:p>
      <w:pPr>
        <w:spacing w:after="0"/>
        <w:ind w:left="0"/>
        <w:jc w:val="both"/>
      </w:pPr>
      <w:r>
        <w:rPr>
          <w:rFonts w:ascii="Times New Roman"/>
          <w:b w:val="false"/>
          <w:i w:val="false"/>
          <w:color w:val="000000"/>
          <w:sz w:val="28"/>
        </w:rPr>
        <w:t>
      Мынадай адам сарапшы бола алмайды:</w:t>
      </w:r>
    </w:p>
    <w:p>
      <w:pPr>
        <w:spacing w:after="0"/>
        <w:ind w:left="0"/>
        <w:jc w:val="both"/>
      </w:pPr>
      <w:r>
        <w:rPr>
          <w:rFonts w:ascii="Times New Roman"/>
          <w:b w:val="false"/>
          <w:i w:val="false"/>
          <w:color w:val="000000"/>
          <w:sz w:val="28"/>
        </w:rPr>
        <w:t>
      1) мемлекеттік сатып алу рәсімдерінің нәтижелеріне мүдделі;</w:t>
      </w:r>
    </w:p>
    <w:p>
      <w:pPr>
        <w:spacing w:after="0"/>
        <w:ind w:left="0"/>
        <w:jc w:val="both"/>
      </w:pPr>
      <w:r>
        <w:rPr>
          <w:rFonts w:ascii="Times New Roman"/>
          <w:b w:val="false"/>
          <w:i w:val="false"/>
          <w:color w:val="000000"/>
          <w:sz w:val="28"/>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p>
    <w:p>
      <w:pPr>
        <w:spacing w:after="0"/>
        <w:ind w:left="0"/>
        <w:jc w:val="both"/>
      </w:pPr>
      <w:r>
        <w:rPr>
          <w:rFonts w:ascii="Times New Roman"/>
          <w:b w:val="false"/>
          <w:i w:val="false"/>
          <w:color w:val="000000"/>
          <w:sz w:val="28"/>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мамандануы сатып алынатын тауарларға сәйкес келетін өзге де мамандарды тартады. Мемлекеттік қызметшілер сарапшылар ретінде өтеусіз негізде тартылады, ал өзге де мамандар тараптардың уағдаластығы бойынша ақылы да, өтеусіз де негізде тартылады.</w:t>
      </w:r>
    </w:p>
    <w:p>
      <w:pPr>
        <w:spacing w:after="0"/>
        <w:ind w:left="0"/>
        <w:jc w:val="both"/>
      </w:pPr>
      <w:r>
        <w:rPr>
          <w:rFonts w:ascii="Times New Roman"/>
          <w:b w:val="false"/>
          <w:i w:val="false"/>
          <w:color w:val="000000"/>
          <w:sz w:val="28"/>
        </w:rPr>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p>
    <w:p>
      <w:pPr>
        <w:spacing w:after="0"/>
        <w:ind w:left="0"/>
        <w:jc w:val="both"/>
      </w:pPr>
      <w:r>
        <w:rPr>
          <w:rFonts w:ascii="Times New Roman"/>
          <w:b w:val="false"/>
          <w:i w:val="false"/>
          <w:color w:val="000000"/>
          <w:sz w:val="28"/>
        </w:rPr>
        <w:t>
      Аукциондық комиссия шешім қабылдаған кезде сарапшылардың дауыс беру құқығы болмайды.</w:t>
      </w:r>
    </w:p>
    <w:p>
      <w:pPr>
        <w:spacing w:after="0"/>
        <w:ind w:left="0"/>
        <w:jc w:val="both"/>
      </w:pPr>
      <w:r>
        <w:rPr>
          <w:rFonts w:ascii="Times New Roman"/>
          <w:b w:val="false"/>
          <w:i w:val="false"/>
          <w:color w:val="000000"/>
          <w:sz w:val="28"/>
        </w:rPr>
        <w:t>
      Сарапшылар ретінде ақылы негізде тартылатын адамдарды таңдау осы Заңға сәйкес жүзеге асырылады.</w:t>
      </w:r>
    </w:p>
    <w:bookmarkStart w:name="z221" w:id="178"/>
    <w:p>
      <w:pPr>
        <w:spacing w:after="0"/>
        <w:ind w:left="0"/>
        <w:jc w:val="both"/>
      </w:pPr>
      <w:r>
        <w:rPr>
          <w:rFonts w:ascii="Times New Roman"/>
          <w:b w:val="false"/>
          <w:i w:val="false"/>
          <w:color w:val="000000"/>
          <w:sz w:val="28"/>
        </w:rPr>
        <w:t>
      3. Әлеуетті өнім берушілердің біліктілік талаптары мен аукциондық құжаттаманың талаптарына сәйкестігі тұрғысынан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p>
    <w:bookmarkEnd w:id="178"/>
    <w:p>
      <w:pPr>
        <w:spacing w:after="0"/>
        <w:ind w:left="0"/>
        <w:jc w:val="both"/>
      </w:pPr>
      <w:r>
        <w:rPr>
          <w:rFonts w:ascii="Times New Roman"/>
          <w:b w:val="false"/>
          <w:i w:val="false"/>
          <w:color w:val="000000"/>
          <w:sz w:val="28"/>
        </w:rPr>
        <w:t>
      Аукционға қатысуға алдын ала жіберу хаттамасында аукционға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 қамтылуға тиіс.</w:t>
      </w:r>
    </w:p>
    <w:p>
      <w:pPr>
        <w:spacing w:after="0"/>
        <w:ind w:left="0"/>
        <w:jc w:val="both"/>
      </w:pPr>
      <w:r>
        <w:rPr>
          <w:rFonts w:ascii="Times New Roman"/>
          <w:b w:val="false"/>
          <w:i w:val="false"/>
          <w:color w:val="000000"/>
          <w:sz w:val="28"/>
        </w:rPr>
        <w:t>
      Әлеуетті өнім берушілер біліктілік талаптары мен аукциондық құжаттаманың талаптарына сәйкес келген жағдайда, аукционға қатысуға алдын ала жіберу хаттамасы ресімделмейді.</w:t>
      </w:r>
    </w:p>
    <w:bookmarkStart w:name="z222" w:id="179"/>
    <w:p>
      <w:pPr>
        <w:spacing w:after="0"/>
        <w:ind w:left="0"/>
        <w:jc w:val="both"/>
      </w:pPr>
      <w:r>
        <w:rPr>
          <w:rFonts w:ascii="Times New Roman"/>
          <w:b w:val="false"/>
          <w:i w:val="false"/>
          <w:color w:val="000000"/>
          <w:sz w:val="28"/>
        </w:rPr>
        <w:t>
      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p>
    <w:bookmarkEnd w:id="179"/>
    <w:p>
      <w:pPr>
        <w:spacing w:after="0"/>
        <w:ind w:left="0"/>
        <w:jc w:val="both"/>
      </w:pPr>
      <w:r>
        <w:rPr>
          <w:rFonts w:ascii="Times New Roman"/>
          <w:b w:val="false"/>
          <w:i w:val="false"/>
          <w:color w:val="000000"/>
          <w:sz w:val="28"/>
        </w:rPr>
        <w:t>
      Аукционға қатысуға арналған өтінімдерді біліктілік талаптары мен конкурстық құжаттаманың талаптарына сәйкес келтіру құқығы мынадай:</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бұзған;</w:t>
      </w:r>
    </w:p>
    <w:p>
      <w:pPr>
        <w:spacing w:after="0"/>
        <w:ind w:left="0"/>
        <w:jc w:val="both"/>
      </w:pPr>
      <w:r>
        <w:rPr>
          <w:rFonts w:ascii="Times New Roman"/>
          <w:b w:val="false"/>
          <w:i w:val="false"/>
          <w:color w:val="000000"/>
          <w:sz w:val="28"/>
        </w:rPr>
        <w:t>
      2) біліктілік талаптары мен аукциондық құжаттаманың талаптары бойынша анық емес ақпарат берген;</w:t>
      </w:r>
    </w:p>
    <w:p>
      <w:pPr>
        <w:spacing w:after="0"/>
        <w:ind w:left="0"/>
        <w:jc w:val="both"/>
      </w:pPr>
      <w:r>
        <w:rPr>
          <w:rFonts w:ascii="Times New Roman"/>
          <w:b w:val="false"/>
          <w:i w:val="false"/>
          <w:color w:val="000000"/>
          <w:sz w:val="28"/>
        </w:rPr>
        <w:t>
      3) аукционға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берілмейді.</w:t>
      </w:r>
    </w:p>
    <w:bookmarkStart w:name="z223" w:id="180"/>
    <w:p>
      <w:pPr>
        <w:spacing w:after="0"/>
        <w:ind w:left="0"/>
        <w:jc w:val="both"/>
      </w:pPr>
      <w:r>
        <w:rPr>
          <w:rFonts w:ascii="Times New Roman"/>
          <w:b w:val="false"/>
          <w:i w:val="false"/>
          <w:color w:val="000000"/>
          <w:sz w:val="28"/>
        </w:rPr>
        <w:t>
      5. Осы баптың 4-тармағына сәйкес біліктілік талаптары мен аукциондық құжаттаманың талаптарына сәйкес келтірілген аукционға қатысуға өтінімдерді қайтадан қарау кезінде аукциондық комиссия:</w:t>
      </w:r>
    </w:p>
    <w:bookmarkEnd w:id="180"/>
    <w:p>
      <w:pPr>
        <w:spacing w:after="0"/>
        <w:ind w:left="0"/>
        <w:jc w:val="both"/>
      </w:pPr>
      <w:r>
        <w:rPr>
          <w:rFonts w:ascii="Times New Roman"/>
          <w:b w:val="false"/>
          <w:i w:val="false"/>
          <w:color w:val="000000"/>
          <w:sz w:val="28"/>
        </w:rPr>
        <w:t>
      1) аукционға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p>
    <w:p>
      <w:pPr>
        <w:spacing w:after="0"/>
        <w:ind w:left="0"/>
        <w:jc w:val="both"/>
      </w:pPr>
      <w:r>
        <w:rPr>
          <w:rFonts w:ascii="Times New Roman"/>
          <w:b w:val="false"/>
          <w:i w:val="false"/>
          <w:color w:val="000000"/>
          <w:sz w:val="28"/>
        </w:rPr>
        <w:t>
      2) аукционға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pPr>
        <w:spacing w:after="0"/>
        <w:ind w:left="0"/>
        <w:jc w:val="both"/>
      </w:pPr>
      <w:r>
        <w:rPr>
          <w:rFonts w:ascii="Times New Roman"/>
          <w:b w:val="false"/>
          <w:i w:val="false"/>
          <w:color w:val="000000"/>
          <w:sz w:val="28"/>
        </w:rPr>
        <w:t>
      Аукционға қатысуға өтінімдерді осы баптың 4-тармағында көзделген біліктілік талаптары мен аукциондық құжаттаманың талаптарына сәйкес келтіру мерзімі өткеннен кейін аукционға қатысуға өтінімді жетіспейтін құжаттармен толықтыруға, аукционға қатысуға өтінімде ұсынылған құжаттарды ауыстыруға, тиісті түрде ресімделмеген құжаттарды сәйкес келтіруге байланысты аукциондық комиссияның сұрау салу жіберуіне және өзге де әрекеттер жасауына жол берілмейді.</w:t>
      </w:r>
    </w:p>
    <w:p>
      <w:pPr>
        <w:spacing w:after="0"/>
        <w:ind w:left="0"/>
        <w:jc w:val="both"/>
      </w:pPr>
      <w:r>
        <w:rPr>
          <w:rFonts w:ascii="Times New Roman"/>
          <w:b w:val="false"/>
          <w:i w:val="false"/>
          <w:color w:val="000000"/>
          <w:sz w:val="28"/>
        </w:rPr>
        <w:t>
      Аукционға қатысуға өтінімде ұсынылған өтінімнің мәнін қозғамай түзетуге болатын грамматикалық немесе арифметикалық қателер болса, аукциондық комиссия аукциондық құжаттаманың талаптарына сәйкес келеді деп қарайды.</w:t>
      </w:r>
    </w:p>
    <w:p>
      <w:pPr>
        <w:spacing w:after="0"/>
        <w:ind w:left="0"/>
        <w:jc w:val="both"/>
      </w:pPr>
      <w:r>
        <w:rPr>
          <w:rFonts w:ascii="Times New Roman"/>
          <w:b w:val="false"/>
          <w:i w:val="false"/>
          <w:color w:val="000000"/>
          <w:sz w:val="28"/>
        </w:rPr>
        <w:t>
      Аукциондық комиссияның аукционға қатысуға өтінімдерді қайтадан қарау кезінде аукционға қатысуға алдын ала жіберу хаттамасында көзделмеген негіздер бойынша әлеуетті өнім берушілерді қабылдамауына жол берілмейді.</w:t>
      </w:r>
    </w:p>
    <w:bookmarkStart w:name="z224" w:id="181"/>
    <w:p>
      <w:pPr>
        <w:spacing w:after="0"/>
        <w:ind w:left="0"/>
        <w:jc w:val="both"/>
      </w:pPr>
      <w:r>
        <w:rPr>
          <w:rFonts w:ascii="Times New Roman"/>
          <w:b w:val="false"/>
          <w:i w:val="false"/>
          <w:color w:val="000000"/>
          <w:sz w:val="28"/>
        </w:rPr>
        <w:t>
      6. Әлеуетті өнім беруші аукционға қатысуға өтінімдерді осы баптың 4-тармағына сәйкес біліктілік талаптары мен аукциондық құжаттаманың талаптарына сәйкес келтіргеннен кейін, егер:</w:t>
      </w:r>
    </w:p>
    <w:bookmarkEnd w:id="181"/>
    <w:p>
      <w:pPr>
        <w:spacing w:after="0"/>
        <w:ind w:left="0"/>
        <w:jc w:val="both"/>
      </w:pPr>
      <w:r>
        <w:rPr>
          <w:rFonts w:ascii="Times New Roman"/>
          <w:b w:val="false"/>
          <w:i w:val="false"/>
          <w:color w:val="000000"/>
          <w:sz w:val="28"/>
        </w:rPr>
        <w:t>
      1) ол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2) ол осы Заңның 6-бабының талаптарын бұзса;</w:t>
      </w:r>
    </w:p>
    <w:p>
      <w:pPr>
        <w:spacing w:after="0"/>
        <w:ind w:left="0"/>
        <w:jc w:val="both"/>
      </w:pPr>
      <w:r>
        <w:rPr>
          <w:rFonts w:ascii="Times New Roman"/>
          <w:b w:val="false"/>
          <w:i w:val="false"/>
          <w:color w:val="000000"/>
          <w:sz w:val="28"/>
        </w:rPr>
        <w:t>
      3) оның аукционға қатысуға өтінімі осы Заңда және мемлекеттік сатып алуды жүзеге асыру қағидаларында айқындалған негіздер бойынша аукциондық құжаттаманың талаптары мен шарттарына сәйкес келмейді деп айқындалса, аукционға қатысуға жіберілмейді (аукционға қатысушы деп танылмайды).</w:t>
      </w:r>
    </w:p>
    <w:bookmarkStart w:name="z225" w:id="182"/>
    <w:p>
      <w:pPr>
        <w:spacing w:after="0"/>
        <w:ind w:left="0"/>
        <w:jc w:val="both"/>
      </w:pPr>
      <w:r>
        <w:rPr>
          <w:rFonts w:ascii="Times New Roman"/>
          <w:b w:val="false"/>
          <w:i w:val="false"/>
          <w:color w:val="000000"/>
          <w:sz w:val="28"/>
        </w:rPr>
        <w:t>
      7. Егер әлеуетті өнім беруші осы баптың 6-тармағының 2) тармақшасында көзделген негіздер бойынша аукционға қатысуға жіберілмесе, онда аукционға қатысуға жіберу туралы хаттамада аукционға қатысуға өтінімді қабылдамау үшін негіз болған, растайтын мәліметтер мен құжаттар көрсетіле отырып, мұндай әлеуетті өнім берушінің аукционға қатысуға өтінімін қабылдамаудың негіздемелері көрсетіледі.</w:t>
      </w:r>
    </w:p>
    <w:bookmarkEnd w:id="182"/>
    <w:bookmarkStart w:name="z226" w:id="183"/>
    <w:p>
      <w:pPr>
        <w:spacing w:after="0"/>
        <w:ind w:left="0"/>
        <w:jc w:val="both"/>
      </w:pPr>
      <w:r>
        <w:rPr>
          <w:rFonts w:ascii="Times New Roman"/>
          <w:b w:val="false"/>
          <w:i w:val="false"/>
          <w:color w:val="000000"/>
          <w:sz w:val="28"/>
        </w:rPr>
        <w:t>
      8. Аукциондық комиссия аукционға қатысуға өтінімдерді қайтадан қарау нәтижелері бойынша:</w:t>
      </w:r>
    </w:p>
    <w:bookmarkEnd w:id="183"/>
    <w:p>
      <w:pPr>
        <w:spacing w:after="0"/>
        <w:ind w:left="0"/>
        <w:jc w:val="both"/>
      </w:pPr>
      <w:r>
        <w:rPr>
          <w:rFonts w:ascii="Times New Roman"/>
          <w:b w:val="false"/>
          <w:i w:val="false"/>
          <w:color w:val="000000"/>
          <w:sz w:val="28"/>
        </w:rPr>
        <w:t>
      1) біліктілік талаптары мен аукциондық құжаттаманың талаптарына сәйкес келетін әлеуетті өнім берушілерді айқындайды және аукционға қатысушылар деп таниды;</w:t>
      </w:r>
    </w:p>
    <w:p>
      <w:pPr>
        <w:spacing w:after="0"/>
        <w:ind w:left="0"/>
        <w:jc w:val="both"/>
      </w:pPr>
      <w:r>
        <w:rPr>
          <w:rFonts w:ascii="Times New Roman"/>
          <w:b w:val="false"/>
          <w:i w:val="false"/>
          <w:color w:val="000000"/>
          <w:sz w:val="28"/>
        </w:rPr>
        <w:t>
      2) аукционға қатысуға жіберу туралы хаттаманы ресімдейді.</w:t>
      </w:r>
    </w:p>
    <w:bookmarkStart w:name="z227" w:id="184"/>
    <w:p>
      <w:pPr>
        <w:spacing w:after="0"/>
        <w:ind w:left="0"/>
        <w:jc w:val="both"/>
      </w:pPr>
      <w:r>
        <w:rPr>
          <w:rFonts w:ascii="Times New Roman"/>
          <w:b w:val="false"/>
          <w:i w:val="false"/>
          <w:color w:val="000000"/>
          <w:sz w:val="28"/>
        </w:rPr>
        <w:t>
      9. Аукционға қатысуға жіберу туралы хаттамаға аукциондық комиссияның төрағасы мен отырысқа қатысқан барлық мүшелері, сондай-ақ аукциондық комиссияның хатшысы әлеуетті өнім берушілерді аукционға қатысуға жіберу (конкурсқа қатысушылар деп тану) туралы шешім қабылданған күні қол қояды.</w:t>
      </w:r>
    </w:p>
    <w:bookmarkEnd w:id="184"/>
    <w:p>
      <w:pPr>
        <w:spacing w:after="0"/>
        <w:ind w:left="0"/>
        <w:jc w:val="both"/>
      </w:pPr>
      <w:r>
        <w:rPr>
          <w:rFonts w:ascii="Times New Roman"/>
          <w:b w:val="false"/>
          <w:i w:val="false"/>
          <w:color w:val="000000"/>
          <w:sz w:val="28"/>
        </w:rPr>
        <w:t>
      Аукциондық комиссияның хатшысы аукционға қатысуға жіберу туралы хаттаманы оған қол қойылған күні мемлекеттік сатып алу веб-порталына орналастырып, аукционға қатысуға өтінімдер берген барлық әлеуетті өнім берушілерді электрондық пошта арқылы автоматты түрде хабардар етеді.</w:t>
      </w:r>
    </w:p>
    <w:bookmarkStart w:name="z228" w:id="185"/>
    <w:p>
      <w:pPr>
        <w:spacing w:after="0"/>
        <w:ind w:left="0"/>
        <w:jc w:val="both"/>
      </w:pPr>
      <w:r>
        <w:rPr>
          <w:rFonts w:ascii="Times New Roman"/>
          <w:b w:val="false"/>
          <w:i w:val="false"/>
          <w:color w:val="000000"/>
          <w:sz w:val="28"/>
        </w:rPr>
        <w:t xml:space="preserve">
      10. Аукционға қатысуға жіберу туралы аукциондық комиссияның шешіміне осы Заңның </w:t>
      </w:r>
      <w:r>
        <w:rPr>
          <w:rFonts w:ascii="Times New Roman"/>
          <w:b w:val="false"/>
          <w:i w:val="false"/>
          <w:color w:val="000000"/>
          <w:sz w:val="28"/>
        </w:rPr>
        <w:t>47-бабында</w:t>
      </w:r>
      <w:r>
        <w:rPr>
          <w:rFonts w:ascii="Times New Roman"/>
          <w:b w:val="false"/>
          <w:i w:val="false"/>
          <w:color w:val="000000"/>
          <w:sz w:val="28"/>
        </w:rPr>
        <w:t xml:space="preserve"> белгіленген тәртіппен шағымдануға болады.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Аукцион өткізу</w:t>
      </w:r>
    </w:p>
    <w:bookmarkStart w:name="z229" w:id="186"/>
    <w:p>
      <w:pPr>
        <w:spacing w:after="0"/>
        <w:ind w:left="0"/>
        <w:jc w:val="both"/>
      </w:pPr>
      <w:r>
        <w:rPr>
          <w:rFonts w:ascii="Times New Roman"/>
          <w:b w:val="false"/>
          <w:i w:val="false"/>
          <w:color w:val="000000"/>
          <w:sz w:val="28"/>
        </w:rPr>
        <w:t>
      1. Аукцион мемлекеттік сатып алу веб-порталында аукционға қатысуға жіберу туралы хаттамада көрсетілген күні және уақытта өткізіледі.</w:t>
      </w:r>
    </w:p>
    <w:bookmarkEnd w:id="186"/>
    <w:p>
      <w:pPr>
        <w:spacing w:after="0"/>
        <w:ind w:left="0"/>
        <w:jc w:val="both"/>
      </w:pPr>
      <w:r>
        <w:rPr>
          <w:rFonts w:ascii="Times New Roman"/>
          <w:b w:val="false"/>
          <w:i w:val="false"/>
          <w:color w:val="000000"/>
          <w:sz w:val="28"/>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p>
    <w:bookmarkStart w:name="z230" w:id="187"/>
    <w:p>
      <w:pPr>
        <w:spacing w:after="0"/>
        <w:ind w:left="0"/>
        <w:jc w:val="both"/>
      </w:pPr>
      <w:r>
        <w:rPr>
          <w:rFonts w:ascii="Times New Roman"/>
          <w:b w:val="false"/>
          <w:i w:val="false"/>
          <w:color w:val="000000"/>
          <w:sz w:val="28"/>
        </w:rPr>
        <w:t>
      2. Аукционға қатысушылар деп танылған әлеуетті өнім берушілер аукционға қатысады.</w:t>
      </w:r>
    </w:p>
    <w:bookmarkEnd w:id="187"/>
    <w:bookmarkStart w:name="z231" w:id="188"/>
    <w:p>
      <w:pPr>
        <w:spacing w:after="0"/>
        <w:ind w:left="0"/>
        <w:jc w:val="both"/>
      </w:pPr>
      <w:r>
        <w:rPr>
          <w:rFonts w:ascii="Times New Roman"/>
          <w:b w:val="false"/>
          <w:i w:val="false"/>
          <w:color w:val="000000"/>
          <w:sz w:val="28"/>
        </w:rPr>
        <w:t>
      3.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p>
    <w:bookmarkEnd w:id="188"/>
    <w:p>
      <w:pPr>
        <w:spacing w:after="0"/>
        <w:ind w:left="0"/>
        <w:jc w:val="both"/>
      </w:pPr>
      <w:r>
        <w:rPr>
          <w:rFonts w:ascii="Times New Roman"/>
          <w:b w:val="false"/>
          <w:i w:val="false"/>
          <w:color w:val="000000"/>
          <w:sz w:val="28"/>
        </w:rPr>
        <w:t>
      Аукцион адымы өткізілетін аукционның нысанасы болып табылатын тауарды сатып алу үшін аукционға қатысушының ең төмен бастапқы бағасының жарты (0,5) пайызынан бес пайызына дейінгіні құрайды.</w:t>
      </w:r>
    </w:p>
    <w:bookmarkStart w:name="z232" w:id="189"/>
    <w:p>
      <w:pPr>
        <w:spacing w:after="0"/>
        <w:ind w:left="0"/>
        <w:jc w:val="both"/>
      </w:pPr>
      <w:r>
        <w:rPr>
          <w:rFonts w:ascii="Times New Roman"/>
          <w:b w:val="false"/>
          <w:i w:val="false"/>
          <w:color w:val="000000"/>
          <w:sz w:val="28"/>
        </w:rPr>
        <w:t>
      4. Аукционды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bookmarkEnd w:id="189"/>
    <w:bookmarkStart w:name="z233" w:id="190"/>
    <w:p>
      <w:pPr>
        <w:spacing w:after="0"/>
        <w:ind w:left="0"/>
        <w:jc w:val="both"/>
      </w:pPr>
      <w:r>
        <w:rPr>
          <w:rFonts w:ascii="Times New Roman"/>
          <w:b w:val="false"/>
          <w:i w:val="false"/>
          <w:color w:val="000000"/>
          <w:sz w:val="28"/>
        </w:rPr>
        <w:t>
      5.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bookmarkEnd w:id="190"/>
    <w:bookmarkStart w:name="z234" w:id="191"/>
    <w:p>
      <w:pPr>
        <w:spacing w:after="0"/>
        <w:ind w:left="0"/>
        <w:jc w:val="both"/>
      </w:pPr>
      <w:r>
        <w:rPr>
          <w:rFonts w:ascii="Times New Roman"/>
          <w:b w:val="false"/>
          <w:i w:val="false"/>
          <w:color w:val="000000"/>
          <w:sz w:val="28"/>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p>
    <w:bookmarkEnd w:id="191"/>
    <w:bookmarkStart w:name="z235" w:id="192"/>
    <w:p>
      <w:pPr>
        <w:spacing w:after="0"/>
        <w:ind w:left="0"/>
        <w:jc w:val="both"/>
      </w:pPr>
      <w:r>
        <w:rPr>
          <w:rFonts w:ascii="Times New Roman"/>
          <w:b w:val="false"/>
          <w:i w:val="false"/>
          <w:color w:val="000000"/>
          <w:sz w:val="28"/>
        </w:rPr>
        <w:t>
      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p>
    <w:bookmarkEnd w:id="192"/>
    <w:bookmarkStart w:name="z236" w:id="193"/>
    <w:p>
      <w:pPr>
        <w:spacing w:after="0"/>
        <w:ind w:left="0"/>
        <w:jc w:val="both"/>
      </w:pPr>
      <w:r>
        <w:rPr>
          <w:rFonts w:ascii="Times New Roman"/>
          <w:b w:val="false"/>
          <w:i w:val="false"/>
          <w:color w:val="000000"/>
          <w:sz w:val="28"/>
        </w:rPr>
        <w:t>
      8. Мемлекеттік сатып алу веб-порталы аукцион жеңімпазын ең төмен баға негізінде автоматты түрде айқындайды.</w:t>
      </w:r>
    </w:p>
    <w:bookmarkEnd w:id="193"/>
    <w:p>
      <w:pPr>
        <w:spacing w:after="0"/>
        <w:ind w:left="0"/>
        <w:jc w:val="both"/>
      </w:pPr>
      <w:r>
        <w:rPr>
          <w:rFonts w:ascii="Times New Roman"/>
          <w:b w:val="false"/>
          <w:i w:val="false"/>
          <w:color w:val="000000"/>
          <w:sz w:val="28"/>
        </w:rPr>
        <w:t>
      Екінші орын алған аукционға қатысушы ең төмен бағадан кейінгі баға негізінде айқындалады.</w:t>
      </w:r>
    </w:p>
    <w:bookmarkStart w:name="z237" w:id="194"/>
    <w:p>
      <w:pPr>
        <w:spacing w:after="0"/>
        <w:ind w:left="0"/>
        <w:jc w:val="both"/>
      </w:pPr>
      <w:r>
        <w:rPr>
          <w:rFonts w:ascii="Times New Roman"/>
          <w:b w:val="false"/>
          <w:i w:val="false"/>
          <w:color w:val="000000"/>
          <w:sz w:val="28"/>
        </w:rPr>
        <w:t>
      9. Егер өткізілетін аукционның нысанасы болып табылатын тауардың аукционға басқа қатысушы ұсынған бастапқы бағаға тең бастапқы бағасы ұсынылса, басқа ұсыныстардан бұрынырақ келіп түскен тауардың бастапқы бағасы ең төмен бастапқы баға деп танылады.</w:t>
      </w:r>
    </w:p>
    <w:bookmarkEnd w:id="194"/>
    <w:bookmarkStart w:name="z238" w:id="195"/>
    <w:p>
      <w:pPr>
        <w:spacing w:after="0"/>
        <w:ind w:left="0"/>
        <w:jc w:val="both"/>
      </w:pPr>
      <w:r>
        <w:rPr>
          <w:rFonts w:ascii="Times New Roman"/>
          <w:b w:val="false"/>
          <w:i w:val="false"/>
          <w:color w:val="000000"/>
          <w:sz w:val="28"/>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bookmarkEnd w:id="195"/>
    <w:p>
      <w:pPr>
        <w:spacing w:after="0"/>
        <w:ind w:left="0"/>
        <w:jc w:val="both"/>
      </w:pPr>
      <w:r>
        <w:rPr>
          <w:rFonts w:ascii="Times New Roman"/>
          <w:b/>
          <w:i w:val="false"/>
          <w:color w:val="000000"/>
          <w:sz w:val="28"/>
        </w:rPr>
        <w:t>35-бап. Аукцион тәсілімен мемлекеттік сатып алу қорытындысы туралы хаттама</w:t>
      </w:r>
    </w:p>
    <w:bookmarkStart w:name="z239" w:id="196"/>
    <w:p>
      <w:pPr>
        <w:spacing w:after="0"/>
        <w:ind w:left="0"/>
        <w:jc w:val="both"/>
      </w:pPr>
      <w:r>
        <w:rPr>
          <w:rFonts w:ascii="Times New Roman"/>
          <w:b w:val="false"/>
          <w:i w:val="false"/>
          <w:color w:val="000000"/>
          <w:sz w:val="28"/>
        </w:rPr>
        <w:t>
      1. Аукцион тәсілімен мемлекеттік сатып алу қорытындысы туралы хаттама аукционды өткізу аяқталған күні мемлекеттік сатып алу веб-порталында автоматты түрде қалыптастырылады және аукциондық комиссияның барлық мүшелері мен аукционға қатысуға өтінімдер берген барлық әлеуетті өнім берушілер электрондық пошта арқылы бір мезгілде хабардар етіле отырып, онда орналастырады.</w:t>
      </w:r>
    </w:p>
    <w:bookmarkEnd w:id="196"/>
    <w:bookmarkStart w:name="z240" w:id="197"/>
    <w:p>
      <w:pPr>
        <w:spacing w:after="0"/>
        <w:ind w:left="0"/>
        <w:jc w:val="both"/>
      </w:pPr>
      <w:r>
        <w:rPr>
          <w:rFonts w:ascii="Times New Roman"/>
          <w:b w:val="false"/>
          <w:i w:val="false"/>
          <w:color w:val="000000"/>
          <w:sz w:val="28"/>
        </w:rPr>
        <w:t>
      2. Аукцион тәсілімен мемлекеттік сатып алу қорытындысы туралы хаттамада мынадай:</w:t>
      </w:r>
    </w:p>
    <w:bookmarkEnd w:id="197"/>
    <w:p>
      <w:pPr>
        <w:spacing w:after="0"/>
        <w:ind w:left="0"/>
        <w:jc w:val="both"/>
      </w:pPr>
      <w:r>
        <w:rPr>
          <w:rFonts w:ascii="Times New Roman"/>
          <w:b w:val="false"/>
          <w:i w:val="false"/>
          <w:color w:val="000000"/>
          <w:sz w:val="28"/>
        </w:rPr>
        <w:t>
      1) аукционға қатысуға өтінімдерді біліктілік талаптары мен аукциондық құжаттаманың талаптарына сәйкес келтіру туралы;</w:t>
      </w:r>
    </w:p>
    <w:p>
      <w:pPr>
        <w:spacing w:after="0"/>
        <w:ind w:left="0"/>
        <w:jc w:val="both"/>
      </w:pPr>
      <w:r>
        <w:rPr>
          <w:rFonts w:ascii="Times New Roman"/>
          <w:b w:val="false"/>
          <w:i w:val="false"/>
          <w:color w:val="000000"/>
          <w:sz w:val="28"/>
        </w:rPr>
        <w:t xml:space="preserve">
      2) осы Заңның 33-бабы </w:t>
      </w:r>
      <w:r>
        <w:rPr>
          <w:rFonts w:ascii="Times New Roman"/>
          <w:b w:val="false"/>
          <w:i w:val="false"/>
          <w:color w:val="000000"/>
          <w:sz w:val="28"/>
        </w:rPr>
        <w:t>5-тармағының</w:t>
      </w:r>
      <w:r>
        <w:rPr>
          <w:rFonts w:ascii="Times New Roman"/>
          <w:b w:val="false"/>
          <w:i w:val="false"/>
          <w:color w:val="000000"/>
          <w:sz w:val="28"/>
        </w:rPr>
        <w:t xml:space="preserve"> 1) және 2) тармақшаларына сәйкес аукциондық комиссияның сұрау салулары туралы;</w:t>
      </w:r>
    </w:p>
    <w:p>
      <w:pPr>
        <w:spacing w:after="0"/>
        <w:ind w:left="0"/>
        <w:jc w:val="both"/>
      </w:pPr>
      <w:r>
        <w:rPr>
          <w:rFonts w:ascii="Times New Roman"/>
          <w:b w:val="false"/>
          <w:i w:val="false"/>
          <w:color w:val="000000"/>
          <w:sz w:val="28"/>
        </w:rPr>
        <w:t>
      3) аукционға қатысуға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олар туралы ақпарат;</w:t>
      </w:r>
    </w:p>
    <w:p>
      <w:pPr>
        <w:spacing w:after="0"/>
        <w:ind w:left="0"/>
        <w:jc w:val="both"/>
      </w:pPr>
      <w:r>
        <w:rPr>
          <w:rFonts w:ascii="Times New Roman"/>
          <w:b w:val="false"/>
          <w:i w:val="false"/>
          <w:color w:val="000000"/>
          <w:sz w:val="28"/>
        </w:rPr>
        <w:t>
      4) мемлекеттік сатып алуды жүзеге асыру қағидаларында айқындалған өзге де мәліметтер қамтылуға тиіс.</w:t>
      </w:r>
    </w:p>
    <w:bookmarkStart w:name="z241" w:id="198"/>
    <w:p>
      <w:pPr>
        <w:spacing w:after="0"/>
        <w:ind w:left="0"/>
        <w:jc w:val="both"/>
      </w:pPr>
      <w:r>
        <w:rPr>
          <w:rFonts w:ascii="Times New Roman"/>
          <w:b w:val="false"/>
          <w:i w:val="false"/>
          <w:color w:val="000000"/>
          <w:sz w:val="28"/>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bookmarkEnd w:id="198"/>
    <w:p>
      <w:pPr>
        <w:spacing w:after="0"/>
        <w:ind w:left="0"/>
        <w:jc w:val="both"/>
      </w:pPr>
      <w:r>
        <w:rPr>
          <w:rFonts w:ascii="Times New Roman"/>
          <w:b/>
          <w:i w:val="false"/>
          <w:color w:val="000000"/>
          <w:sz w:val="28"/>
        </w:rPr>
        <w:t>36-бап. Аукцион тәсiлiмен мемлекеттiк сатып алуды өткізілмеді деп танудың негіздері мен салдарлары</w:t>
      </w:r>
    </w:p>
    <w:bookmarkStart w:name="z242" w:id="199"/>
    <w:p>
      <w:pPr>
        <w:spacing w:after="0"/>
        <w:ind w:left="0"/>
        <w:jc w:val="both"/>
      </w:pPr>
      <w:r>
        <w:rPr>
          <w:rFonts w:ascii="Times New Roman"/>
          <w:b w:val="false"/>
          <w:i w:val="false"/>
          <w:color w:val="000000"/>
          <w:sz w:val="28"/>
        </w:rPr>
        <w:t>
      1. Аукцион тәсілімен мемлекеттік сатып алу мынадай негіздердің бірі бойынша:</w:t>
      </w:r>
    </w:p>
    <w:bookmarkEnd w:id="199"/>
    <w:p>
      <w:pPr>
        <w:spacing w:after="0"/>
        <w:ind w:left="0"/>
        <w:jc w:val="both"/>
      </w:pPr>
      <w:r>
        <w:rPr>
          <w:rFonts w:ascii="Times New Roman"/>
          <w:b w:val="false"/>
          <w:i w:val="false"/>
          <w:color w:val="000000"/>
          <w:sz w:val="28"/>
        </w:rPr>
        <w:t>
      1) аукционға қатысуға ұсынылған өтінімдер болмағанда;</w:t>
      </w:r>
    </w:p>
    <w:p>
      <w:pPr>
        <w:spacing w:after="0"/>
        <w:ind w:left="0"/>
        <w:jc w:val="both"/>
      </w:pPr>
      <w:r>
        <w:rPr>
          <w:rFonts w:ascii="Times New Roman"/>
          <w:b w:val="false"/>
          <w:i w:val="false"/>
          <w:color w:val="000000"/>
          <w:sz w:val="28"/>
        </w:rPr>
        <w:t>
      2) аукционға қатысуға екеуден аз өтінім ұсынылғанда;</w:t>
      </w:r>
    </w:p>
    <w:p>
      <w:pPr>
        <w:spacing w:after="0"/>
        <w:ind w:left="0"/>
        <w:jc w:val="both"/>
      </w:pPr>
      <w:r>
        <w:rPr>
          <w:rFonts w:ascii="Times New Roman"/>
          <w:b w:val="false"/>
          <w:i w:val="false"/>
          <w:color w:val="000000"/>
          <w:sz w:val="28"/>
        </w:rPr>
        <w:t>
      3) егер аукционға қатысуға бірде-бір әлеуетті өнім беруші жіберілмесе;</w:t>
      </w:r>
    </w:p>
    <w:p>
      <w:pPr>
        <w:spacing w:after="0"/>
        <w:ind w:left="0"/>
        <w:jc w:val="both"/>
      </w:pPr>
      <w:r>
        <w:rPr>
          <w:rFonts w:ascii="Times New Roman"/>
          <w:b w:val="false"/>
          <w:i w:val="false"/>
          <w:color w:val="000000"/>
          <w:sz w:val="28"/>
        </w:rPr>
        <w:t>
      4) егер аукционға қатысуға бір әлеуетті өнім беруші жіберілсе, өткізілмеді деп танылады.</w:t>
      </w:r>
    </w:p>
    <w:bookmarkStart w:name="z243" w:id="200"/>
    <w:p>
      <w:pPr>
        <w:spacing w:after="0"/>
        <w:ind w:left="0"/>
        <w:jc w:val="both"/>
      </w:pPr>
      <w:r>
        <w:rPr>
          <w:rFonts w:ascii="Times New Roman"/>
          <w:b w:val="false"/>
          <w:i w:val="false"/>
          <w:color w:val="000000"/>
          <w:sz w:val="28"/>
        </w:rPr>
        <w:t>
      2. Егер аукцион тәсiлiмен мемлекеттiк сатып алу өткізілмеді деп танылса, тапсырыс беруші мынадай:</w:t>
      </w:r>
    </w:p>
    <w:bookmarkEnd w:id="200"/>
    <w:p>
      <w:pPr>
        <w:spacing w:after="0"/>
        <w:ind w:left="0"/>
        <w:jc w:val="both"/>
      </w:pPr>
      <w:r>
        <w:rPr>
          <w:rFonts w:ascii="Times New Roman"/>
          <w:b w:val="false"/>
          <w:i w:val="false"/>
          <w:color w:val="000000"/>
          <w:sz w:val="28"/>
        </w:rPr>
        <w:t>
      1) аукцион тәсілімен мемлекеттік сатып алуды қайтадан өткізу туралы;</w:t>
      </w:r>
    </w:p>
    <w:p>
      <w:pPr>
        <w:spacing w:after="0"/>
        <w:ind w:left="0"/>
        <w:jc w:val="both"/>
      </w:pPr>
      <w:r>
        <w:rPr>
          <w:rFonts w:ascii="Times New Roman"/>
          <w:b w:val="false"/>
          <w:i w:val="false"/>
          <w:color w:val="000000"/>
          <w:sz w:val="28"/>
        </w:rPr>
        <w:t>
      2) аукциондық құжаттаманы өзгерту және аукцион тәсілімен мемлекеттік сатып алуды қайтадан өткізу туралы шешімдердің бірін қабылдайды.</w:t>
      </w:r>
    </w:p>
    <w:bookmarkStart w:name="z244" w:id="201"/>
    <w:p>
      <w:pPr>
        <w:spacing w:after="0"/>
        <w:ind w:left="0"/>
        <w:jc w:val="both"/>
      </w:pPr>
      <w:r>
        <w:rPr>
          <w:rFonts w:ascii="Times New Roman"/>
          <w:b w:val="false"/>
          <w:i w:val="false"/>
          <w:color w:val="000000"/>
          <w:sz w:val="28"/>
        </w:rPr>
        <w:t>
      3. Аукцион тәсілімен қайтадан болған мемлекеттік сатып алу өткізілмеді деп танылған жағдайда, тапсырыс беруші бір көзден алу тәсілімен мемлекеттік сатып алуды мынадай:</w:t>
      </w:r>
    </w:p>
    <w:bookmarkEnd w:id="201"/>
    <w:p>
      <w:pPr>
        <w:spacing w:after="0"/>
        <w:ind w:left="0"/>
        <w:jc w:val="both"/>
      </w:pPr>
      <w:r>
        <w:rPr>
          <w:rFonts w:ascii="Times New Roman"/>
          <w:b w:val="false"/>
          <w:i w:val="false"/>
          <w:color w:val="000000"/>
          <w:sz w:val="28"/>
        </w:rPr>
        <w:t>
      1) аукционға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p>
      <w:pPr>
        <w:spacing w:after="0"/>
        <w:ind w:left="0"/>
        <w:jc w:val="both"/>
      </w:pPr>
      <w:r>
        <w:rPr>
          <w:rFonts w:ascii="Times New Roman"/>
          <w:b w:val="false"/>
          <w:i w:val="false"/>
          <w:color w:val="000000"/>
          <w:sz w:val="28"/>
        </w:rPr>
        <w:t>
      2) аукционға қатысуға екеуден аз өтінім ұсынылған жағдайда, жүзеге асыруға құқылы. Бұл ретте бір көзден алу тәсілімен мемлекеттік сатып алуға қатысуға шақырту аукционға қатысуға арналған өтінімді ұсынған әлеуетті өнім берушіге жіберіледі. Мемлекеттік сатып алу туралы жасалған шарттың бағасы әлеуетті өнім берушінің аукционға қатысуға арналған өтінімде көрсетілген бастапқы бағасынан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45" w:id="202"/>
    <w:p>
      <w:pPr>
        <w:spacing w:after="0"/>
        <w:ind w:left="0"/>
        <w:jc w:val="left"/>
      </w:pPr>
      <w:r>
        <w:rPr>
          <w:rFonts w:ascii="Times New Roman"/>
          <w:b/>
          <w:i w:val="false"/>
          <w:color w:val="000000"/>
        </w:rPr>
        <w:t xml:space="preserve"> 6-тарау. БАҒА ҰСЫНЫСТАРЫН СҰРАТУ ТӘСІЛІМЕН МЕМЛЕКЕТТІК САТЫП АЛУ</w:t>
      </w:r>
    </w:p>
    <w:bookmarkEnd w:id="202"/>
    <w:p>
      <w:pPr>
        <w:spacing w:after="0"/>
        <w:ind w:left="0"/>
        <w:jc w:val="both"/>
      </w:pPr>
      <w:r>
        <w:rPr>
          <w:rFonts w:ascii="Times New Roman"/>
          <w:b/>
          <w:i w:val="false"/>
          <w:color w:val="000000"/>
          <w:sz w:val="28"/>
        </w:rPr>
        <w:t>37-бап. Баға ұсыныстарын сұрату тәсілімен мемлекеттік сатып алуды жүзеге асырудың негіздері</w:t>
      </w:r>
    </w:p>
    <w:bookmarkStart w:name="z246" w:id="203"/>
    <w:p>
      <w:pPr>
        <w:spacing w:after="0"/>
        <w:ind w:left="0"/>
        <w:jc w:val="both"/>
      </w:pPr>
      <w:r>
        <w:rPr>
          <w:rFonts w:ascii="Times New Roman"/>
          <w:b w:val="false"/>
          <w:i w:val="false"/>
          <w:color w:val="000000"/>
          <w:sz w:val="28"/>
        </w:rPr>
        <w:t>
      1. Егер біртекті тауарлардың, жұмыстардың, көрсетілетін қызметтердің құндық мәндегі жылдық көлемі республикалық бюджет туралы заңмен тиісті қаржы жылына белгіленген 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248" w:id="204"/>
    <w:p>
      <w:pPr>
        <w:spacing w:after="0"/>
        <w:ind w:left="0"/>
        <w:jc w:val="both"/>
      </w:pPr>
      <w:r>
        <w:rPr>
          <w:rFonts w:ascii="Times New Roman"/>
          <w:b w:val="false"/>
          <w:i w:val="false"/>
          <w:color w:val="000000"/>
          <w:sz w:val="28"/>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341" w:id="205"/>
    <w:p>
      <w:pPr>
        <w:spacing w:after="0"/>
        <w:ind w:left="0"/>
        <w:jc w:val="both"/>
      </w:pPr>
      <w:r>
        <w:rPr>
          <w:rFonts w:ascii="Times New Roman"/>
          <w:b w:val="false"/>
          <w:i w:val="false"/>
          <w:color w:val="000000"/>
          <w:sz w:val="28"/>
        </w:rPr>
        <w:t xml:space="preserve">
      5. Баға ұсыныстарын сұрату тәсілімен мемлекеттік сатып алуға қатысуға арналған өтінімді қамтамасыз етуге қойылатын талаптар осы бапта белгіленген ерекшеліктер ескеріле отырып, осы Заңның </w:t>
      </w:r>
      <w:r>
        <w:rPr>
          <w:rFonts w:ascii="Times New Roman"/>
          <w:b w:val="false"/>
          <w:i w:val="false"/>
          <w:color w:val="000000"/>
          <w:sz w:val="28"/>
        </w:rPr>
        <w:t>25-бабының</w:t>
      </w:r>
      <w:r>
        <w:rPr>
          <w:rFonts w:ascii="Times New Roman"/>
          <w:b w:val="false"/>
          <w:i w:val="false"/>
          <w:color w:val="000000"/>
          <w:sz w:val="28"/>
        </w:rPr>
        <w:t xml:space="preserve"> қағидалары бойынша айқындалады.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Баға ұсыныстарын сұрату тәсілімен мемлекеттік сатып алуды ұйымдастыру және өткізу</w:t>
      </w:r>
    </w:p>
    <w:bookmarkStart w:name="z250" w:id="206"/>
    <w:p>
      <w:pPr>
        <w:spacing w:after="0"/>
        <w:ind w:left="0"/>
        <w:jc w:val="both"/>
      </w:pPr>
      <w:r>
        <w:rPr>
          <w:rFonts w:ascii="Times New Roman"/>
          <w:b w:val="false"/>
          <w:i w:val="false"/>
          <w:color w:val="000000"/>
          <w:sz w:val="28"/>
        </w:rPr>
        <w:t>
      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p>
    <w:bookmarkEnd w:id="206"/>
    <w:p>
      <w:pPr>
        <w:spacing w:after="0"/>
        <w:ind w:left="0"/>
        <w:jc w:val="both"/>
      </w:pPr>
      <w:r>
        <w:rPr>
          <w:rFonts w:ascii="Times New Roman"/>
          <w:b w:val="false"/>
          <w:i w:val="false"/>
          <w:color w:val="000000"/>
          <w:sz w:val="28"/>
        </w:rPr>
        <w:t>
      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p>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қысқаша сипатталымын орналастыруға міндетті.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қысқаша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3) тауарды беру, жұмыстарды орындау, қызметтердi көрсету орнын;</w:t>
      </w:r>
    </w:p>
    <w:p>
      <w:pPr>
        <w:spacing w:after="0"/>
        <w:ind w:left="0"/>
        <w:jc w:val="both"/>
      </w:pPr>
      <w:r>
        <w:rPr>
          <w:rFonts w:ascii="Times New Roman"/>
          <w:b w:val="false"/>
          <w:i w:val="false"/>
          <w:color w:val="000000"/>
          <w:sz w:val="28"/>
        </w:rPr>
        <w:t>
      4) тауарды берудiң, жұмыстарды орындаудың, қызметтердi көрсетудiң талап етiлетiн мерзiмдерiн;</w:t>
      </w:r>
    </w:p>
    <w:p>
      <w:pPr>
        <w:spacing w:after="0"/>
        <w:ind w:left="0"/>
        <w:jc w:val="both"/>
      </w:pPr>
      <w:r>
        <w:rPr>
          <w:rFonts w:ascii="Times New Roman"/>
          <w:b w:val="false"/>
          <w:i w:val="false"/>
          <w:color w:val="000000"/>
          <w:sz w:val="28"/>
        </w:rPr>
        <w:t>
      5) әлеуетті өнім берушілердiң баға ұсыныстарын ұсынуды бастау және аяқтау мерзiмi туралы;</w:t>
      </w:r>
    </w:p>
    <w:p>
      <w:pPr>
        <w:spacing w:after="0"/>
        <w:ind w:left="0"/>
        <w:jc w:val="both"/>
      </w:pPr>
      <w:r>
        <w:rPr>
          <w:rFonts w:ascii="Times New Roman"/>
          <w:b w:val="false"/>
          <w:i w:val="false"/>
          <w:color w:val="000000"/>
          <w:sz w:val="28"/>
        </w:rPr>
        <w:t>
      6) техникалық өзіндік ерекшелігін көрсете отырып, мемлекеттiк сатып алу туралы шарттың жобасын орналастыруға міндетті.</w:t>
      </w:r>
    </w:p>
    <w:bookmarkStart w:name="z251" w:id="207"/>
    <w:p>
      <w:pPr>
        <w:spacing w:after="0"/>
        <w:ind w:left="0"/>
        <w:jc w:val="both"/>
      </w:pPr>
      <w:r>
        <w:rPr>
          <w:rFonts w:ascii="Times New Roman"/>
          <w:b w:val="false"/>
          <w:i w:val="false"/>
          <w:color w:val="000000"/>
          <w:sz w:val="28"/>
        </w:rPr>
        <w:t>
      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p>
    <w:bookmarkEnd w:id="207"/>
    <w:p>
      <w:pPr>
        <w:spacing w:after="0"/>
        <w:ind w:left="0"/>
        <w:jc w:val="both"/>
      </w:pPr>
      <w:r>
        <w:rPr>
          <w:rFonts w:ascii="Times New Roman"/>
          <w:b w:val="false"/>
          <w:i w:val="false"/>
          <w:color w:val="000000"/>
          <w:sz w:val="28"/>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p>
    <w:p>
      <w:pPr>
        <w:spacing w:after="0"/>
        <w:ind w:left="0"/>
        <w:jc w:val="both"/>
      </w:pPr>
      <w:r>
        <w:rPr>
          <w:rFonts w:ascii="Times New Roman"/>
          <w:b w:val="false"/>
          <w:i w:val="false"/>
          <w:color w:val="000000"/>
          <w:sz w:val="28"/>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pPr>
        <w:spacing w:after="0"/>
        <w:ind w:left="0"/>
        <w:jc w:val="both"/>
      </w:pPr>
      <w:r>
        <w:rPr>
          <w:rFonts w:ascii="Times New Roman"/>
          <w:b w:val="false"/>
          <w:i w:val="false"/>
          <w:color w:val="000000"/>
          <w:sz w:val="28"/>
        </w:rPr>
        <w:t>
      3) тапсырыс берушінің қолында бар тауарды жөндеу және (немесе) оған техникалық қызмет көрсету үшін жүзеге асыру;</w:t>
      </w:r>
    </w:p>
    <w:p>
      <w:pPr>
        <w:spacing w:after="0"/>
        <w:ind w:left="0"/>
        <w:jc w:val="both"/>
      </w:pPr>
      <w:r>
        <w:rPr>
          <w:rFonts w:ascii="Times New Roman"/>
          <w:b w:val="false"/>
          <w:i w:val="false"/>
          <w:color w:val="000000"/>
          <w:sz w:val="28"/>
        </w:rPr>
        <w:t>
      4) нарықта ұсынылған және қолжетімді, құны тиісті қаржы жылына республикалық бюджет туралы заңда белгіленген айлық есептік көрсеткіштің бір мың еселенген мөлшерінен аспайтын тауарларды мемлекеттік сатып алуды жүзеге асыру жағдайлары қосылмайды.</w:t>
      </w:r>
    </w:p>
    <w:bookmarkStart w:name="z252" w:id="208"/>
    <w:p>
      <w:pPr>
        <w:spacing w:after="0"/>
        <w:ind w:left="0"/>
        <w:jc w:val="both"/>
      </w:pPr>
      <w:r>
        <w:rPr>
          <w:rFonts w:ascii="Times New Roman"/>
          <w:b w:val="false"/>
          <w:i w:val="false"/>
          <w:color w:val="000000"/>
          <w:sz w:val="28"/>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p>
    <w:bookmarkEnd w:id="208"/>
    <w:bookmarkStart w:name="z253" w:id="209"/>
    <w:p>
      <w:pPr>
        <w:spacing w:after="0"/>
        <w:ind w:left="0"/>
        <w:jc w:val="both"/>
      </w:pPr>
      <w:r>
        <w:rPr>
          <w:rFonts w:ascii="Times New Roman"/>
          <w:b w:val="false"/>
          <w:i w:val="false"/>
          <w:color w:val="000000"/>
          <w:sz w:val="28"/>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p>
    <w:bookmarkEnd w:id="209"/>
    <w:bookmarkStart w:name="z254" w:id="210"/>
    <w:p>
      <w:pPr>
        <w:spacing w:after="0"/>
        <w:ind w:left="0"/>
        <w:jc w:val="both"/>
      </w:pPr>
      <w:r>
        <w:rPr>
          <w:rFonts w:ascii="Times New Roman"/>
          <w:b w:val="false"/>
          <w:i w:val="false"/>
          <w:color w:val="000000"/>
          <w:sz w:val="28"/>
        </w:rPr>
        <w:t>
      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bookmarkEnd w:id="210"/>
    <w:p>
      <w:pPr>
        <w:spacing w:after="0"/>
        <w:ind w:left="0"/>
        <w:jc w:val="both"/>
      </w:pPr>
      <w:r>
        <w:rPr>
          <w:rFonts w:ascii="Times New Roman"/>
          <w:b w:val="false"/>
          <w:i w:val="false"/>
          <w:color w:val="000000"/>
          <w:sz w:val="28"/>
        </w:rPr>
        <w:t>
      Ең төмен баға ұсынысын ұсынған әлеуетті өнім беруші жеңімпаз деп танылады.</w:t>
      </w:r>
    </w:p>
    <w:p>
      <w:pPr>
        <w:spacing w:after="0"/>
        <w:ind w:left="0"/>
        <w:jc w:val="both"/>
      </w:pPr>
      <w:r>
        <w:rPr>
          <w:rFonts w:ascii="Times New Roman"/>
          <w:b w:val="false"/>
          <w:i w:val="false"/>
          <w:color w:val="000000"/>
          <w:sz w:val="28"/>
        </w:rPr>
        <w:t>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pPr>
        <w:spacing w:after="0"/>
        <w:ind w:left="0"/>
        <w:jc w:val="both"/>
      </w:pPr>
      <w:r>
        <w:rPr>
          <w:rFonts w:ascii="Times New Roman"/>
          <w:b w:val="false"/>
          <w:i w:val="false"/>
          <w:color w:val="000000"/>
          <w:sz w:val="28"/>
        </w:rPr>
        <w:t>
      Екінші орын алған әлеуетті өнім беруші ең төмен баға ұсынысынан кейінгі баға негізінде айқындалады.</w:t>
      </w:r>
    </w:p>
    <w:bookmarkStart w:name="z255" w:id="211"/>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45-бабында</w:t>
      </w:r>
      <w:r>
        <w:rPr>
          <w:rFonts w:ascii="Times New Roman"/>
          <w:b w:val="false"/>
          <w:i w:val="false"/>
          <w:color w:val="000000"/>
          <w:sz w:val="28"/>
        </w:rPr>
        <w:t xml:space="preserve">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p>
    <w:bookmarkEnd w:id="211"/>
    <w:bookmarkStart w:name="z256" w:id="212"/>
    <w:p>
      <w:pPr>
        <w:spacing w:after="0"/>
        <w:ind w:left="0"/>
        <w:jc w:val="both"/>
      </w:pPr>
      <w:r>
        <w:rPr>
          <w:rFonts w:ascii="Times New Roman"/>
          <w:b w:val="false"/>
          <w:i w:val="false"/>
          <w:color w:val="000000"/>
          <w:sz w:val="28"/>
        </w:rPr>
        <w:t>
      7. Егер баға ұсыныстарын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p>
    <w:bookmarkEnd w:id="212"/>
    <w:bookmarkStart w:name="z257" w:id="213"/>
    <w:p>
      <w:pPr>
        <w:spacing w:after="0"/>
        <w:ind w:left="0"/>
        <w:jc w:val="both"/>
      </w:pPr>
      <w:r>
        <w:rPr>
          <w:rFonts w:ascii="Times New Roman"/>
          <w:b w:val="false"/>
          <w:i w:val="false"/>
          <w:color w:val="000000"/>
          <w:sz w:val="28"/>
        </w:rPr>
        <w:t>
      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p>
    <w:bookmarkEnd w:id="213"/>
    <w:bookmarkStart w:name="z258" w:id="214"/>
    <w:p>
      <w:pPr>
        <w:spacing w:after="0"/>
        <w:ind w:left="0"/>
        <w:jc w:val="both"/>
      </w:pPr>
      <w:r>
        <w:rPr>
          <w:rFonts w:ascii="Times New Roman"/>
          <w:b w:val="false"/>
          <w:i w:val="false"/>
          <w:color w:val="000000"/>
          <w:sz w:val="28"/>
        </w:rPr>
        <w:t>
      9. Әлеуетті өнім берушінің баға ұсынысын:</w:t>
      </w:r>
    </w:p>
    <w:bookmarkEnd w:id="214"/>
    <w:p>
      <w:pPr>
        <w:spacing w:after="0"/>
        <w:ind w:left="0"/>
        <w:jc w:val="both"/>
      </w:pPr>
      <w:r>
        <w:rPr>
          <w:rFonts w:ascii="Times New Roman"/>
          <w:b w:val="false"/>
          <w:i w:val="false"/>
          <w:color w:val="000000"/>
          <w:sz w:val="28"/>
        </w:rPr>
        <w:t>
      1) егер ол осы тауарларды, жұмыстарды, көрсетілетін қызметтерді сатып алу үшін бөлінген сомадан асып түскен;</w:t>
      </w:r>
    </w:p>
    <w:p>
      <w:pPr>
        <w:spacing w:after="0"/>
        <w:ind w:left="0"/>
        <w:jc w:val="both"/>
      </w:pPr>
      <w:r>
        <w:rPr>
          <w:rFonts w:ascii="Times New Roman"/>
          <w:b w:val="false"/>
          <w:i w:val="false"/>
          <w:color w:val="000000"/>
          <w:sz w:val="28"/>
        </w:rPr>
        <w:t xml:space="preserve">
      2) осы Заңның 6-бабы </w:t>
      </w:r>
      <w:r>
        <w:rPr>
          <w:rFonts w:ascii="Times New Roman"/>
          <w:b w:val="false"/>
          <w:i w:val="false"/>
          <w:color w:val="000000"/>
          <w:sz w:val="28"/>
        </w:rPr>
        <w:t>1-тармағының</w:t>
      </w:r>
      <w:r>
        <w:rPr>
          <w:rFonts w:ascii="Times New Roman"/>
          <w:b w:val="false"/>
          <w:i w:val="false"/>
          <w:color w:val="000000"/>
          <w:sz w:val="28"/>
        </w:rPr>
        <w:t xml:space="preserve"> 1), 3), 4), 5), 6) және 8) тармақшаларында көзделген;</w:t>
      </w:r>
    </w:p>
    <w:p>
      <w:pPr>
        <w:spacing w:after="0"/>
        <w:ind w:left="0"/>
        <w:jc w:val="both"/>
      </w:pPr>
      <w:r>
        <w:rPr>
          <w:rFonts w:ascii="Times New Roman"/>
          <w:b w:val="false"/>
          <w:i w:val="false"/>
          <w:color w:val="000000"/>
          <w:sz w:val="28"/>
        </w:rPr>
        <w:t>
      3) әлеуетті өнім берушінің электрондық әмиянындағы, баға ұсыныстарын сұратуға қатысуға арналған өтінімді қамтамасыз ету сомасы болмаған не жеткіліксіз болған жағдайларда, мемлекеттік сатып алу веб-порталы автоматты түрде қабылдамайды.</w:t>
      </w:r>
    </w:p>
    <w:p>
      <w:pPr>
        <w:spacing w:after="0"/>
        <w:ind w:left="0"/>
        <w:jc w:val="both"/>
      </w:pPr>
      <w:r>
        <w:rPr>
          <w:rFonts w:ascii="Times New Roman"/>
          <w:b w:val="false"/>
          <w:i w:val="false"/>
          <w:color w:val="000000"/>
          <w:sz w:val="28"/>
        </w:rPr>
        <w:t>
      Өзге де негіздер бойынша баға ұсыныстарын қабылдамауға жол берілмейді.</w:t>
      </w:r>
    </w:p>
    <w:bookmarkStart w:name="z259" w:id="215"/>
    <w:p>
      <w:pPr>
        <w:spacing w:after="0"/>
        <w:ind w:left="0"/>
        <w:jc w:val="both"/>
      </w:pPr>
      <w:r>
        <w:rPr>
          <w:rFonts w:ascii="Times New Roman"/>
          <w:b w:val="false"/>
          <w:i w:val="false"/>
          <w:color w:val="000000"/>
          <w:sz w:val="28"/>
        </w:rPr>
        <w:t>
      10. Егер осы баптың 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p>
    <w:bookmarkEnd w:id="215"/>
    <w:bookmarkStart w:name="z260" w:id="216"/>
    <w:p>
      <w:pPr>
        <w:spacing w:after="0"/>
        <w:ind w:left="0"/>
        <w:jc w:val="both"/>
      </w:pPr>
      <w:r>
        <w:rPr>
          <w:rFonts w:ascii="Times New Roman"/>
          <w:b w:val="false"/>
          <w:i w:val="false"/>
          <w:color w:val="000000"/>
          <w:sz w:val="28"/>
        </w:rPr>
        <w:t>
      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261" w:id="217"/>
    <w:p>
      <w:pPr>
        <w:spacing w:after="0"/>
        <w:ind w:left="0"/>
        <w:jc w:val="left"/>
      </w:pPr>
      <w:r>
        <w:rPr>
          <w:rFonts w:ascii="Times New Roman"/>
          <w:b/>
          <w:i w:val="false"/>
          <w:color w:val="000000"/>
        </w:rPr>
        <w:t xml:space="preserve"> 7-тарау. БІР КӨЗДЕН АЛУ, ТАУАР БИРЖАЛАРЫ АРҚЫЛЫ ТӘСІЛДЕРІМЕН</w:t>
      </w:r>
      <w:r>
        <w:br/>
      </w:r>
      <w:r>
        <w:rPr>
          <w:rFonts w:ascii="Times New Roman"/>
          <w:b/>
          <w:i w:val="false"/>
          <w:color w:val="000000"/>
        </w:rPr>
        <w:t>МЕМЛЕКЕТТІК САТЫП АЛУ</w:t>
      </w:r>
    </w:p>
    <w:bookmarkEnd w:id="217"/>
    <w:p>
      <w:pPr>
        <w:spacing w:after="0"/>
        <w:ind w:left="0"/>
        <w:jc w:val="both"/>
      </w:pPr>
      <w:r>
        <w:rPr>
          <w:rFonts w:ascii="Times New Roman"/>
          <w:b/>
          <w:i w:val="false"/>
          <w:color w:val="000000"/>
          <w:sz w:val="28"/>
        </w:rPr>
        <w:t>39-бап. Бір көзден алу тәсілімен мемлекеттік сатып алуды жүзеге асыру негіздері</w:t>
      </w:r>
    </w:p>
    <w:bookmarkStart w:name="z262" w:id="218"/>
    <w:p>
      <w:pPr>
        <w:spacing w:after="0"/>
        <w:ind w:left="0"/>
        <w:jc w:val="both"/>
      </w:pPr>
      <w:r>
        <w:rPr>
          <w:rFonts w:ascii="Times New Roman"/>
          <w:b w:val="false"/>
          <w:i w:val="false"/>
          <w:color w:val="000000"/>
          <w:sz w:val="28"/>
        </w:rPr>
        <w:t>
      1. Бір көзден алу тәсілімен мемлекеттік сатып алу осы баптың 2 және 3-тармақтарында көзделген жағдайларда жүзеге асырылады.</w:t>
      </w:r>
    </w:p>
    <w:bookmarkEnd w:id="218"/>
    <w:bookmarkStart w:name="z263" w:id="219"/>
    <w:p>
      <w:pPr>
        <w:spacing w:after="0"/>
        <w:ind w:left="0"/>
        <w:jc w:val="both"/>
      </w:pPr>
      <w:r>
        <w:rPr>
          <w:rFonts w:ascii="Times New Roman"/>
          <w:b w:val="false"/>
          <w:i w:val="false"/>
          <w:color w:val="000000"/>
          <w:sz w:val="28"/>
        </w:rPr>
        <w:t>
      2. Өткізілмеген мемлекеттік сатып алу бойынша бiр көзден алу тәсiлiмен мемлекеттiк сатып алу, егер:</w:t>
      </w:r>
    </w:p>
    <w:bookmarkEnd w:id="219"/>
    <w:p>
      <w:pPr>
        <w:spacing w:after="0"/>
        <w:ind w:left="0"/>
        <w:jc w:val="both"/>
      </w:pPr>
      <w:r>
        <w:rPr>
          <w:rFonts w:ascii="Times New Roman"/>
          <w:b w:val="false"/>
          <w:i w:val="false"/>
          <w:color w:val="000000"/>
          <w:sz w:val="28"/>
        </w:rPr>
        <w:t>
      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p>
    <w:p>
      <w:pPr>
        <w:spacing w:after="0"/>
        <w:ind w:left="0"/>
        <w:jc w:val="both"/>
      </w:pPr>
      <w:r>
        <w:rPr>
          <w:rFonts w:ascii="Times New Roman"/>
          <w:b w:val="false"/>
          <w:i w:val="false"/>
          <w:color w:val="000000"/>
          <w:sz w:val="28"/>
        </w:rPr>
        <w:t xml:space="preserve">
      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шаралар мемлекеттік сатып алу туралы шартты жасасуға алып келмеген жағдайда жүзеге асырылады.</w:t>
      </w:r>
    </w:p>
    <w:bookmarkStart w:name="z264" w:id="220"/>
    <w:p>
      <w:pPr>
        <w:spacing w:after="0"/>
        <w:ind w:left="0"/>
        <w:jc w:val="both"/>
      </w:pPr>
      <w:r>
        <w:rPr>
          <w:rFonts w:ascii="Times New Roman"/>
          <w:b w:val="false"/>
          <w:i w:val="false"/>
          <w:color w:val="000000"/>
          <w:sz w:val="28"/>
        </w:rPr>
        <w:t>
      3. Мемлекеттік сатып алу туралы шартты тікелей жасасу арқылы бір көзден алу тәсілімен мемлекеттік сатып алу мынадай жағдайларда жүзеге асырылады:</w:t>
      </w:r>
    </w:p>
    <w:bookmarkEnd w:id="220"/>
    <w:p>
      <w:pPr>
        <w:spacing w:after="0"/>
        <w:ind w:left="0"/>
        <w:jc w:val="both"/>
      </w:pPr>
      <w:r>
        <w:rPr>
          <w:rFonts w:ascii="Times New Roman"/>
          <w:b w:val="false"/>
          <w:i w:val="false"/>
          <w:color w:val="000000"/>
          <w:sz w:val="28"/>
        </w:rPr>
        <w:t>
      1) табиғи монополия салаларына жататын көрсетілетін қызметтерді, сондай-ақ энергиямен жабдықтаудың көрсетілетін қызметтерін сатып алу немесе электр энергиясын кепілдендірген берушімен қоса электр энергиясын сатып алу-сату;</w:t>
      </w:r>
    </w:p>
    <w:p>
      <w:pPr>
        <w:spacing w:after="0"/>
        <w:ind w:left="0"/>
        <w:jc w:val="both"/>
      </w:pPr>
      <w:r>
        <w:rPr>
          <w:rFonts w:ascii="Times New Roman"/>
          <w:b w:val="false"/>
          <w:i w:val="false"/>
          <w:color w:val="000000"/>
          <w:sz w:val="28"/>
        </w:rPr>
        <w:t>
      2) Қазақстан Республикасының заңнамасында белгіленген бағалар, тарифтер бойынша тауарларды, жұмыстарды, көрсетілетін қызметтерді сатып алу;</w:t>
      </w:r>
    </w:p>
    <w:p>
      <w:pPr>
        <w:spacing w:after="0"/>
        <w:ind w:left="0"/>
        <w:jc w:val="both"/>
      </w:pPr>
      <w:r>
        <w:rPr>
          <w:rFonts w:ascii="Times New Roman"/>
          <w:b w:val="false"/>
          <w:i w:val="false"/>
          <w:color w:val="000000"/>
          <w:sz w:val="28"/>
        </w:rPr>
        <w:t>
      3) сатып алынатын тауарларға, көрсетілетін қызметтерге қатысты айрықша құқықтарға ие тұлғадан зияткерлік меншік объектілері болып табылатын тауарларды, көрсетілетін қызметтерді, сондай-ақ жоба алдындағы немесе жобалау-сметалық құжаттаманы әзірлеген тұлғадан осы жоба алдындағы немесе жобалау-сметалық құжаттаманы түзету жөніндегі жұмыстарды сатып алу;</w:t>
      </w:r>
    </w:p>
    <w:p>
      <w:pPr>
        <w:spacing w:after="0"/>
        <w:ind w:left="0"/>
        <w:jc w:val="both"/>
      </w:pPr>
      <w:r>
        <w:rPr>
          <w:rFonts w:ascii="Times New Roman"/>
          <w:b w:val="false"/>
          <w:i w:val="false"/>
          <w:color w:val="000000"/>
          <w:sz w:val="28"/>
        </w:rPr>
        <w:t>
      4) еңсерілмейтін күш мән-жайлары туындауы салдарынан, оның ішінде төтенше жағдайлардың салдарларын оқшаулау және (немесе) жою үшiн,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p>
    <w:p>
      <w:pPr>
        <w:spacing w:after="0"/>
        <w:ind w:left="0"/>
        <w:jc w:val="both"/>
      </w:pPr>
      <w:r>
        <w:rPr>
          <w:rFonts w:ascii="Times New Roman"/>
          <w:b w:val="false"/>
          <w:i w:val="false"/>
          <w:color w:val="000000"/>
          <w:sz w:val="28"/>
        </w:rPr>
        <w:t>
      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p>
    <w:p>
      <w:pPr>
        <w:spacing w:after="0"/>
        <w:ind w:left="0"/>
        <w:jc w:val="both"/>
      </w:pPr>
      <w:r>
        <w:rPr>
          <w:rFonts w:ascii="Times New Roman"/>
          <w:b w:val="false"/>
          <w:i w:val="false"/>
          <w:color w:val="000000"/>
          <w:sz w:val="28"/>
        </w:rPr>
        <w:t>
      6) нарыққа реттеушілік әсер ету үшін мемлекеттік материалдық резервке тауарлар сатып алу;</w:t>
      </w:r>
    </w:p>
    <w:p>
      <w:pPr>
        <w:spacing w:after="0"/>
        <w:ind w:left="0"/>
        <w:jc w:val="both"/>
      </w:pPr>
      <w:r>
        <w:rPr>
          <w:rFonts w:ascii="Times New Roman"/>
          <w:b w:val="false"/>
          <w:i w:val="false"/>
          <w:color w:val="000000"/>
          <w:sz w:val="28"/>
        </w:rPr>
        <w:t>
      7) мемлекеттік материалдық резервтің материалдық құндылықтарын сақтау жөніндегі көрсетілетін қызметтерді сатып алу;</w:t>
      </w:r>
    </w:p>
    <w:p>
      <w:pPr>
        <w:spacing w:after="0"/>
        <w:ind w:left="0"/>
        <w:jc w:val="both"/>
      </w:pPr>
      <w:r>
        <w:rPr>
          <w:rFonts w:ascii="Times New Roman"/>
          <w:b w:val="false"/>
          <w:i w:val="false"/>
          <w:color w:val="000000"/>
          <w:sz w:val="28"/>
        </w:rPr>
        <w:t>
      8) мемлекеттік материалдық резервтің жаңарту тәртібімен шығарылатын материалдық құндылықтарын сатып алу;</w:t>
      </w:r>
    </w:p>
    <w:p>
      <w:pPr>
        <w:spacing w:after="0"/>
        <w:ind w:left="0"/>
        <w:jc w:val="both"/>
      </w:pPr>
      <w:r>
        <w:rPr>
          <w:rFonts w:ascii="Times New Roman"/>
          <w:b w:val="false"/>
          <w:i w:val="false"/>
          <w:color w:val="000000"/>
          <w:sz w:val="28"/>
        </w:rPr>
        <w:t>
      9) жедел-іздестіру, қарсы барлау қызметін, тергеу әрекеттерін жүзеге асыру үшін Қазақстан Республикасының заңнамасына сәйкес оларды жүзеге асыруға уәкілеттік берілген органдардың, сондай-ақ өздеріне қатысты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қоғамдардың:</w:t>
      </w:r>
    </w:p>
    <w:p>
      <w:pPr>
        <w:spacing w:after="0"/>
        <w:ind w:left="0"/>
        <w:jc w:val="both"/>
      </w:pPr>
      <w:r>
        <w:rPr>
          <w:rFonts w:ascii="Times New Roman"/>
          <w:b w:val="false"/>
          <w:i w:val="false"/>
          <w:color w:val="000000"/>
          <w:sz w:val="28"/>
        </w:rPr>
        <w:t>
      жедел-іздестіру, қарсы барлау қызметін жүзеге асыратын органдарға құпия түрде жәрдем көрсетуге келісім берген адамдар көрсететін қызметтерді;</w:t>
      </w:r>
    </w:p>
    <w:p>
      <w:pPr>
        <w:spacing w:after="0"/>
        <w:ind w:left="0"/>
        <w:jc w:val="both"/>
      </w:pPr>
      <w:r>
        <w:rPr>
          <w:rFonts w:ascii="Times New Roman"/>
          <w:b w:val="false"/>
          <w:i w:val="false"/>
          <w:color w:val="000000"/>
          <w:sz w:val="28"/>
        </w:rPr>
        <w:t>
      қызметтік үй-жайларды, көлік және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p>
      <w:pPr>
        <w:spacing w:after="0"/>
        <w:ind w:left="0"/>
        <w:jc w:val="both"/>
      </w:pPr>
      <w:r>
        <w:rPr>
          <w:rFonts w:ascii="Times New Roman"/>
          <w:b w:val="false"/>
          <w:i w:val="false"/>
          <w:color w:val="000000"/>
          <w:sz w:val="28"/>
        </w:rPr>
        <w:t>
      астыртын ұйымдар мен объектілерді құру және ұстау үшін тауарларды, жұмыстарды, көрсетілетін қызметтерді;</w:t>
      </w:r>
    </w:p>
    <w:p>
      <w:pPr>
        <w:spacing w:after="0"/>
        <w:ind w:left="0"/>
        <w:jc w:val="both"/>
      </w:pPr>
      <w:r>
        <w:rPr>
          <w:rFonts w:ascii="Times New Roman"/>
          <w:b w:val="false"/>
          <w:i w:val="false"/>
          <w:color w:val="000000"/>
          <w:sz w:val="28"/>
        </w:rPr>
        <w:t>
      қажетті ғылыми-техникалық немесе өзге де арнаулы танымдары бар лауазымды адамдар мен мамандар көрсететін қызметтерді сатып алуы;</w:t>
      </w:r>
    </w:p>
    <w:p>
      <w:pPr>
        <w:spacing w:after="0"/>
        <w:ind w:left="0"/>
        <w:jc w:val="both"/>
      </w:pPr>
      <w:r>
        <w:rPr>
          <w:rFonts w:ascii="Times New Roman"/>
          <w:b w:val="false"/>
          <w:i w:val="false"/>
          <w:color w:val="000000"/>
          <w:sz w:val="28"/>
        </w:rPr>
        <w:t>
      9-1) терроризмнің, экстремизмнің алдын алу, жолын кесу және оларға қарсы іс-қимыл жөніндегі қызметті жүзеге асыру үшін қажетті тауарларды, жұмыстарды, көрсетілетін қызметтерді Қазақстан Республикасының заңнамасына сәйкес оны жүзеге асыруға уәкілеттік берілген органдардың сатып алуы;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халықаралық рейтингтік агенттіктердің көрсетілетін қызметтерін, қаржылық көрсетілетін қызметтерді сатып алу;</w:t>
      </w:r>
    </w:p>
    <w:p>
      <w:pPr>
        <w:spacing w:after="0"/>
        <w:ind w:left="0"/>
        <w:jc w:val="both"/>
      </w:pPr>
      <w:r>
        <w:rPr>
          <w:rFonts w:ascii="Times New Roman"/>
          <w:b w:val="false"/>
          <w:i w:val="false"/>
          <w:color w:val="000000"/>
          <w:sz w:val="28"/>
        </w:rPr>
        <w:t>
      12) зағип және көзі нашар көретін азаматтар үшін мамандандырылған кiтапханалардың көрсетілетін қызметтерін сатып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14)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Қазақстан Республикасының сайлау және республикалық референдум туралы заңнамасында көзделген тауарларды, жұмыстарды, көрсетілетін қызметтерді Қазақстан Республикасының Үкіметі бекіткен тізбе бойынша сатып алу;</w:t>
      </w:r>
    </w:p>
    <w:p>
      <w:pPr>
        <w:spacing w:after="0"/>
        <w:ind w:left="0"/>
        <w:jc w:val="both"/>
      </w:pPr>
      <w:r>
        <w:rPr>
          <w:rFonts w:ascii="Times New Roman"/>
          <w:b w:val="false"/>
          <w:i w:val="false"/>
          <w:color w:val="000000"/>
          <w:sz w:val="28"/>
        </w:rPr>
        <w:t>
      16)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тізбе бойынша, Қазақстан Республикасының Үкіметі айқындаған өнім берушілерден арнайы дәрежеде қорғауды талап ететін баспа өнімдерін сатып алу;</w:t>
      </w:r>
    </w:p>
    <w:p>
      <w:pPr>
        <w:spacing w:after="0"/>
        <w:ind w:left="0"/>
        <w:jc w:val="both"/>
      </w:pPr>
      <w:r>
        <w:rPr>
          <w:rFonts w:ascii="Times New Roman"/>
          <w:b w:val="false"/>
          <w:i w:val="false"/>
          <w:color w:val="000000"/>
          <w:sz w:val="28"/>
        </w:rPr>
        <w:t>
      17) Қазақстан Республикасының Үкіметі бекіткен тізбе бойынша Қазақстан Республикасының халықаралық шарттарына сәйкес жүзеге асырылатын тауарларды, жұмыстарды, көрсетілетін қызметтерді сатып алу;</w:t>
      </w:r>
    </w:p>
    <w:p>
      <w:pPr>
        <w:spacing w:after="0"/>
        <w:ind w:left="0"/>
        <w:jc w:val="both"/>
      </w:pPr>
      <w:r>
        <w:rPr>
          <w:rFonts w:ascii="Times New Roman"/>
          <w:b w:val="false"/>
          <w:i w:val="false"/>
          <w:color w:val="000000"/>
          <w:sz w:val="28"/>
        </w:rPr>
        <w:t>
      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сатып алу;</w:t>
      </w:r>
    </w:p>
    <w:p>
      <w:pPr>
        <w:spacing w:after="0"/>
        <w:ind w:left="0"/>
        <w:jc w:val="both"/>
      </w:pPr>
      <w:r>
        <w:rPr>
          <w:rFonts w:ascii="Times New Roman"/>
          <w:b w:val="false"/>
          <w:i w:val="false"/>
          <w:color w:val="000000"/>
          <w:sz w:val="28"/>
        </w:rPr>
        <w:t>
      19) жеке тұлғалар үшін мемлекеттiк бiлiм беру тапсырысына байланысты көрсетілетін қызметтердi сатып алу (егер жеке тұлға білім беру ұйымын өзі таңдаса);</w:t>
      </w:r>
    </w:p>
    <w:p>
      <w:pPr>
        <w:spacing w:after="0"/>
        <w:ind w:left="0"/>
        <w:jc w:val="both"/>
      </w:pPr>
      <w:r>
        <w:rPr>
          <w:rFonts w:ascii="Times New Roman"/>
          <w:b w:val="false"/>
          <w:i w:val="false"/>
          <w:color w:val="000000"/>
          <w:sz w:val="28"/>
        </w:rPr>
        <w:t>
      20) жұмыскерлерді шетелде даярлау, қайта даярлау және олардың біліктілігін арттыру бойынша көрсетілетін қызметтерді сатып алу;</w:t>
      </w:r>
    </w:p>
    <w:p>
      <w:pPr>
        <w:spacing w:after="0"/>
        <w:ind w:left="0"/>
        <w:jc w:val="both"/>
      </w:pPr>
      <w:r>
        <w:rPr>
          <w:rFonts w:ascii="Times New Roman"/>
          <w:b w:val="false"/>
          <w:i w:val="false"/>
          <w:color w:val="000000"/>
          <w:sz w:val="28"/>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p>
    <w:p>
      <w:pPr>
        <w:spacing w:after="0"/>
        <w:ind w:left="0"/>
        <w:jc w:val="both"/>
      </w:pPr>
      <w:r>
        <w:rPr>
          <w:rFonts w:ascii="Times New Roman"/>
          <w:b w:val="false"/>
          <w:i w:val="false"/>
          <w:color w:val="000000"/>
          <w:sz w:val="28"/>
        </w:rPr>
        <w:t>
      22) адвокаттардың Қазақстан Республикасының заңдарына сәйкес ақы төлеуден босатылған адамдарға көрсететін қызметтерін сатып алу;</w:t>
      </w:r>
    </w:p>
    <w:p>
      <w:pPr>
        <w:spacing w:after="0"/>
        <w:ind w:left="0"/>
        <w:jc w:val="both"/>
      </w:pPr>
      <w:r>
        <w:rPr>
          <w:rFonts w:ascii="Times New Roman"/>
          <w:b w:val="false"/>
          <w:i w:val="false"/>
          <w:color w:val="000000"/>
          <w:sz w:val="28"/>
        </w:rPr>
        <w:t>
      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p>
    <w:p>
      <w:pPr>
        <w:spacing w:after="0"/>
        <w:ind w:left="0"/>
        <w:jc w:val="both"/>
      </w:pPr>
      <w:r>
        <w:rPr>
          <w:rFonts w:ascii="Times New Roman"/>
          <w:b w:val="false"/>
          <w:i w:val="false"/>
          <w:color w:val="000000"/>
          <w:sz w:val="28"/>
        </w:rPr>
        <w:t>
      24) өкілдік ету шығыстарына байланысты тауарларды, көрсетілетін қызметтерді сатып алу;</w:t>
      </w:r>
    </w:p>
    <w:p>
      <w:pPr>
        <w:spacing w:after="0"/>
        <w:ind w:left="0"/>
        <w:jc w:val="both"/>
      </w:pPr>
      <w:r>
        <w:rPr>
          <w:rFonts w:ascii="Times New Roman"/>
          <w:b w:val="false"/>
          <w:i w:val="false"/>
          <w:color w:val="000000"/>
          <w:sz w:val="28"/>
        </w:rPr>
        <w:t>
      25) қағаз және (немесе) электрондық жеткізгіштердегі мерзiмдi баспасөз басылымдарын сатып алу;</w:t>
      </w:r>
    </w:p>
    <w:p>
      <w:pPr>
        <w:spacing w:after="0"/>
        <w:ind w:left="0"/>
        <w:jc w:val="both"/>
      </w:pPr>
      <w:r>
        <w:rPr>
          <w:rFonts w:ascii="Times New Roman"/>
          <w:b w:val="false"/>
          <w:i w:val="false"/>
          <w:color w:val="000000"/>
          <w:sz w:val="28"/>
        </w:rPr>
        <w:t>
      26) халықаралық және (немесе) шетелдік ақпараттық ұйымдардың ақпарат беру жөніндегі көрсетілетін қызметтерін сатып алу;</w:t>
      </w:r>
    </w:p>
    <w:p>
      <w:pPr>
        <w:spacing w:after="0"/>
        <w:ind w:left="0"/>
        <w:jc w:val="both"/>
      </w:pPr>
      <w:r>
        <w:rPr>
          <w:rFonts w:ascii="Times New Roman"/>
          <w:b w:val="false"/>
          <w:i w:val="false"/>
          <w:color w:val="000000"/>
          <w:sz w:val="28"/>
        </w:rPr>
        <w:t>
      27) мемлекеттік органның:</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бір жүз пайызы мемлекетке тиесілі, тиісті өкілеттіктері Қазақстан Республикасының заңдарында, Қазақстан Республикасы Президентінің жарлықтарында белгіленген акционерлік қоғамдардан және шаруашылық серіктестіктерден;</w:t>
      </w:r>
    </w:p>
    <w:p>
      <w:pPr>
        <w:spacing w:after="0"/>
        <w:ind w:left="0"/>
        <w:jc w:val="both"/>
      </w:pPr>
      <w:r>
        <w:rPr>
          <w:rFonts w:ascii="Times New Roman"/>
          <w:b w:val="false"/>
          <w:i w:val="false"/>
          <w:color w:val="000000"/>
          <w:sz w:val="28"/>
        </w:rPr>
        <w:t>
      өзі Қазақстан Республикасының мемлекеттік мүлік туралы заңнамасына сәйкес басқаруды жүзеге асыратын, тиісті өкілеттіктері Қазақстан Республикасының заңдарында, Қазақстан Республикасы Президентінің жарлықтарында белгіленген мемлекеттік кәсіпорындардан тауарларды, жұмыстарды, көрсетілетін қызметтерді сатып алуы;</w:t>
      </w:r>
    </w:p>
    <w:p>
      <w:pPr>
        <w:spacing w:after="0"/>
        <w:ind w:left="0"/>
        <w:jc w:val="both"/>
      </w:pPr>
      <w:r>
        <w:rPr>
          <w:rFonts w:ascii="Times New Roman"/>
          <w:b w:val="false"/>
          <w:i w:val="false"/>
          <w:color w:val="000000"/>
          <w:sz w:val="28"/>
        </w:rPr>
        <w:t>
      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p>
    <w:p>
      <w:pPr>
        <w:spacing w:after="0"/>
        <w:ind w:left="0"/>
        <w:jc w:val="both"/>
      </w:pPr>
      <w:r>
        <w:rPr>
          <w:rFonts w:ascii="Times New Roman"/>
          <w:b w:val="false"/>
          <w:i w:val="false"/>
          <w:color w:val="000000"/>
          <w:sz w:val="28"/>
        </w:rPr>
        <w:t>
      29) қылмыстық-атқару жүйесі (пенитенциарлық)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осындай тауарлар, жұмыстар, көрсетілетін қызметтер сатып алынатын қылмыстық-атқару жүйесі (пенитенциарлық) мекемелері мемлекеттік кәсiпорындарының тiзбесiн Қазақстан Республикасының Үкiметi бекiтедi.</w:t>
      </w:r>
    </w:p>
    <w:p>
      <w:pPr>
        <w:spacing w:after="0"/>
        <w:ind w:left="0"/>
        <w:jc w:val="both"/>
      </w:pPr>
      <w:r>
        <w:rPr>
          <w:rFonts w:ascii="Times New Roman"/>
          <w:b w:val="false"/>
          <w:i w:val="false"/>
          <w:color w:val="000000"/>
          <w:sz w:val="28"/>
        </w:rPr>
        <w:t>
      Қылмыстық-атқару жүйесі (пенитенциарлық) мекемелерінің мемлекеттiк кәсiпорындарының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шарттарда көзделген қаражат есебінен жүзеге асырылған жағдайда, көрсетілген кәсіпорынның осы шарттар негізінде сотталғандарды жұмысқа орналастыру мақсатында осындай шикізатты, материалдар мен жинақтаушы бұйымдарды сатып алуы;</w:t>
      </w:r>
    </w:p>
    <w:p>
      <w:pPr>
        <w:spacing w:after="0"/>
        <w:ind w:left="0"/>
        <w:jc w:val="both"/>
      </w:pPr>
      <w:r>
        <w:rPr>
          <w:rFonts w:ascii="Times New Roman"/>
          <w:b w:val="false"/>
          <w:i w:val="false"/>
          <w:color w:val="000000"/>
          <w:sz w:val="28"/>
        </w:rPr>
        <w:t>
      Қылмыстық-атқару (пенитенциарлық) жүйесі мекемелерінің мемлекеттік кәсіпорындарының өткізілетін мемлекеттік сатып алу нысанасы болып табылатын тауарларды өндіру, жұмыстарды орындау және қызметтерді көрсету бойынша қосалқы мердігерлерді (бірлесіп орындаушыларды) тартуына жол берілмейді;</w:t>
      </w:r>
    </w:p>
    <w:p>
      <w:pPr>
        <w:spacing w:after="0"/>
        <w:ind w:left="0"/>
        <w:jc w:val="both"/>
      </w:pPr>
      <w:r>
        <w:rPr>
          <w:rFonts w:ascii="Times New Roman"/>
          <w:b w:val="false"/>
          <w:i w:val="false"/>
          <w:color w:val="000000"/>
          <w:sz w:val="28"/>
        </w:rPr>
        <w:t>
      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p>
    <w:p>
      <w:pPr>
        <w:spacing w:after="0"/>
        <w:ind w:left="0"/>
        <w:jc w:val="both"/>
      </w:pPr>
      <w:r>
        <w:rPr>
          <w:rFonts w:ascii="Times New Roman"/>
          <w:b w:val="false"/>
          <w:i w:val="false"/>
          <w:color w:val="000000"/>
          <w:sz w:val="28"/>
        </w:rPr>
        <w:t>
      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p>
    <w:p>
      <w:pPr>
        <w:spacing w:after="0"/>
        <w:ind w:left="0"/>
        <w:jc w:val="both"/>
      </w:pPr>
      <w:r>
        <w:rPr>
          <w:rFonts w:ascii="Times New Roman"/>
          <w:b w:val="false"/>
          <w:i w:val="false"/>
          <w:color w:val="000000"/>
          <w:sz w:val="28"/>
        </w:rPr>
        <w:t>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p>
    <w:p>
      <w:pPr>
        <w:spacing w:after="0"/>
        <w:ind w:left="0"/>
        <w:jc w:val="both"/>
      </w:pPr>
      <w:r>
        <w:rPr>
          <w:rFonts w:ascii="Times New Roman"/>
          <w:b w:val="false"/>
          <w:i w:val="false"/>
          <w:color w:val="000000"/>
          <w:sz w:val="28"/>
        </w:rPr>
        <w:t>
      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34) алып тасталды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p>
    <w:p>
      <w:pPr>
        <w:spacing w:after="0"/>
        <w:ind w:left="0"/>
        <w:jc w:val="both"/>
      </w:pPr>
      <w:r>
        <w:rPr>
          <w:rFonts w:ascii="Times New Roman"/>
          <w:b w:val="false"/>
          <w:i w:val="false"/>
          <w:color w:val="000000"/>
          <w:sz w:val="28"/>
        </w:rPr>
        <w:t>
      36) Қазақстан Республикасының заңдарында айқындалған тұлғадан тауарларды, жұмыстарды, көрсетілетін қызметтерді сатып алу;</w:t>
      </w:r>
    </w:p>
    <w:p>
      <w:pPr>
        <w:spacing w:after="0"/>
        <w:ind w:left="0"/>
        <w:jc w:val="both"/>
      </w:pPr>
      <w:r>
        <w:rPr>
          <w:rFonts w:ascii="Times New Roman"/>
          <w:b w:val="false"/>
          <w:i w:val="false"/>
          <w:color w:val="000000"/>
          <w:sz w:val="28"/>
        </w:rPr>
        <w:t>
      37) Қазақстан Республикасының заңнамасында айқындалған тұлғадан мүлікті сенімгерлік басқару бойынша көрсетілетін қызметтерді сатып алу;</w:t>
      </w:r>
    </w:p>
    <w:p>
      <w:pPr>
        <w:spacing w:after="0"/>
        <w:ind w:left="0"/>
        <w:jc w:val="both"/>
      </w:pPr>
      <w:r>
        <w:rPr>
          <w:rFonts w:ascii="Times New Roman"/>
          <w:b w:val="false"/>
          <w:i w:val="false"/>
          <w:color w:val="000000"/>
          <w:sz w:val="28"/>
        </w:rPr>
        <w:t>
      38) статистикалық байқау деректерін өңдеу бойынша көрсетілетін қызметтерді сатып алу;</w:t>
      </w:r>
    </w:p>
    <w:p>
      <w:pPr>
        <w:spacing w:after="0"/>
        <w:ind w:left="0"/>
        <w:jc w:val="both"/>
      </w:pPr>
      <w:r>
        <w:rPr>
          <w:rFonts w:ascii="Times New Roman"/>
          <w:b w:val="false"/>
          <w:i w:val="false"/>
          <w:color w:val="000000"/>
          <w:sz w:val="28"/>
        </w:rPr>
        <w:t>
      39) мынадай:</w:t>
      </w:r>
    </w:p>
    <w:p>
      <w:pPr>
        <w:spacing w:after="0"/>
        <w:ind w:left="0"/>
        <w:jc w:val="both"/>
      </w:pPr>
      <w:r>
        <w:rPr>
          <w:rFonts w:ascii="Times New Roman"/>
          <w:b w:val="false"/>
          <w:i w:val="false"/>
          <w:color w:val="000000"/>
          <w:sz w:val="28"/>
        </w:rPr>
        <w:t>
      Қазақстан Республикасының атқарушылық іс жүргізу және сот орындаушыларының мәртебесі туралы заңнамасына сәйкес сот орындаушылары өткізетін;</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өткізілетін;</w:t>
      </w:r>
    </w:p>
    <w:p>
      <w:pPr>
        <w:spacing w:after="0"/>
        <w:ind w:left="0"/>
        <w:jc w:val="both"/>
      </w:pPr>
      <w:r>
        <w:rPr>
          <w:rFonts w:ascii="Times New Roman"/>
          <w:b w:val="false"/>
          <w:i w:val="false"/>
          <w:color w:val="000000"/>
          <w:sz w:val="28"/>
        </w:rPr>
        <w:t>
      Қазақстан Республикасының жер заңнамасына сәйкес өткізілетін;</w:t>
      </w:r>
    </w:p>
    <w:p>
      <w:pPr>
        <w:spacing w:after="0"/>
        <w:ind w:left="0"/>
        <w:jc w:val="both"/>
      </w:pPr>
      <w:r>
        <w:rPr>
          <w:rFonts w:ascii="Times New Roman"/>
          <w:b w:val="false"/>
          <w:i w:val="false"/>
          <w:color w:val="000000"/>
          <w:sz w:val="28"/>
        </w:rPr>
        <w:t>
      мемлекеттік мүлікті жекешелендіру кезінде сауда-саттықта (аукциондарда) өткізілетін мүлікті (активтерді) сатып алу;</w:t>
      </w:r>
    </w:p>
    <w:p>
      <w:pPr>
        <w:spacing w:after="0"/>
        <w:ind w:left="0"/>
        <w:jc w:val="both"/>
      </w:pPr>
      <w:r>
        <w:rPr>
          <w:rFonts w:ascii="Times New Roman"/>
          <w:b w:val="false"/>
          <w:i w:val="false"/>
          <w:color w:val="000000"/>
          <w:sz w:val="28"/>
        </w:rPr>
        <w:t>
      40) ғарышкерлерді даярлау және ғарышкерлердің ғарышқа ұшуын жүзеге асыруды ұйымдастыру бойынша көрсетілетін қызметтерді сатып алу;</w:t>
      </w:r>
    </w:p>
    <w:p>
      <w:pPr>
        <w:spacing w:after="0"/>
        <w:ind w:left="0"/>
        <w:jc w:val="both"/>
      </w:pPr>
      <w:r>
        <w:rPr>
          <w:rFonts w:ascii="Times New Roman"/>
          <w:b w:val="false"/>
          <w:i w:val="false"/>
          <w:color w:val="000000"/>
          <w:sz w:val="28"/>
        </w:rPr>
        <w:t>
      41) мамандандырылған авиажөндеу кәсіпорындарында авиациялық техниканы жөндеу бойынша көрсетілетін қызметтерді сатып алу;</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42) жаңа редакцияда көзделген - ҚР 26.12.2018 </w:t>
      </w:r>
      <w:r>
        <w:rPr>
          <w:rFonts w:ascii="Times New Roman"/>
          <w:b w:val="false"/>
          <w:i w:val="false"/>
          <w:color w:val="ff0000"/>
          <w:sz w:val="28"/>
        </w:rPr>
        <w:t>№ 202-VI</w:t>
      </w:r>
      <w:r>
        <w:rPr>
          <w:rFonts w:ascii="Times New Roman"/>
          <w:b w:val="false"/>
          <w:i w:val="false"/>
          <w:color w:val="ff0000"/>
          <w:sz w:val="28"/>
        </w:rPr>
        <w:t xml:space="preserve"> Заңымен (01.01.2021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42) тармақшаның осы редакциясы 01.01.2021 дейін қолданылады - ҚР 26.12.2018 </w:t>
      </w:r>
      <w:r>
        <w:rPr>
          <w:rFonts w:ascii="Times New Roman"/>
          <w:b w:val="false"/>
          <w:i w:val="false"/>
          <w:color w:val="ff0000"/>
          <w:sz w:val="28"/>
        </w:rPr>
        <w:t>№ 202-VI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егер біртекті тауарлардың құндық мәндегі жылдық көлемі тиісті қаржы жылына республикалық бюджет туралы заңда белгіленген айлық есептік көрсеткіштің бір жүз еселенген мөлшерінен аспаса, осындай біртекті тауарларды, егер біртекті жұмыстар мен көрсетілетiн қызметтердің құндық мәндегі жылдық көлемі айлық есептік көрсеткіштің бес жүз еселенген мөлшерінен аспаса, ал аудандық маңызы бар қалалар, ауылдар, кенттер, ауылдық округтер әкімдерінің аппараттары үшін айлық есептік көрсеткіштің үш мың еселенген мөлшерінен аспаса, осындай жұмыстар мен көрсетілетін қызметтерді сатып алу;</w:t>
      </w:r>
    </w:p>
    <w:p>
      <w:pPr>
        <w:spacing w:after="0"/>
        <w:ind w:left="0"/>
        <w:jc w:val="both"/>
      </w:pPr>
      <w:r>
        <w:rPr>
          <w:rFonts w:ascii="Times New Roman"/>
          <w:b w:val="false"/>
          <w:i w:val="false"/>
          <w:color w:val="000000"/>
          <w:sz w:val="28"/>
        </w:rPr>
        <w:t>
      43)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p>
    <w:p>
      <w:pPr>
        <w:spacing w:after="0"/>
        <w:ind w:left="0"/>
        <w:jc w:val="both"/>
      </w:pPr>
      <w:r>
        <w:rPr>
          <w:rFonts w:ascii="Times New Roman"/>
          <w:b w:val="false"/>
          <w:i w:val="false"/>
          <w:color w:val="000000"/>
          <w:sz w:val="28"/>
        </w:rPr>
        <w:t>
      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p>
    <w:p>
      <w:pPr>
        <w:spacing w:after="0"/>
        <w:ind w:left="0"/>
        <w:jc w:val="both"/>
      </w:pPr>
      <w:r>
        <w:rPr>
          <w:rFonts w:ascii="Times New Roman"/>
          <w:b w:val="false"/>
          <w:i w:val="false"/>
          <w:color w:val="000000"/>
          <w:sz w:val="28"/>
        </w:rPr>
        <w:t>
      45)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p>
      <w:pPr>
        <w:spacing w:after="0"/>
        <w:ind w:left="0"/>
        <w:jc w:val="both"/>
      </w:pPr>
      <w:r>
        <w:rPr>
          <w:rFonts w:ascii="Times New Roman"/>
          <w:b w:val="false"/>
          <w:i w:val="false"/>
          <w:color w:val="000000"/>
          <w:sz w:val="28"/>
        </w:rPr>
        <w:t>
      46) мәдениет ұйымының, мәдениет саласындағы білім беру ұйымының, телерадио хабарларын тарату ұйымының өнер туындыларын сахнада көрсетуді, көпшілік алдында орындау мен көрсетуді және мәдени құндылықтарды көрсетуді жүзеге асыру үшін тауарлар мен көрсетілетін қызметтерді сатып алуы;</w:t>
      </w:r>
    </w:p>
    <w:p>
      <w:pPr>
        <w:spacing w:after="0"/>
        <w:ind w:left="0"/>
        <w:jc w:val="both"/>
      </w:pPr>
      <w:r>
        <w:rPr>
          <w:rFonts w:ascii="Times New Roman"/>
          <w:b w:val="false"/>
          <w:i w:val="false"/>
          <w:color w:val="000000"/>
          <w:sz w:val="28"/>
        </w:rPr>
        <w:t>
      47) хайуанаттар паркіне, театрға, кинотеатрға, концертке, циркке, музейге, көрмеге және спорттық іс-шараға баруға тапсырысты орналастыру;</w:t>
      </w:r>
    </w:p>
    <w:p>
      <w:pPr>
        <w:spacing w:after="0"/>
        <w:ind w:left="0"/>
        <w:jc w:val="both"/>
      </w:pPr>
      <w:r>
        <w:rPr>
          <w:rFonts w:ascii="Times New Roman"/>
          <w:b w:val="false"/>
          <w:i w:val="false"/>
          <w:color w:val="000000"/>
          <w:sz w:val="28"/>
        </w:rPr>
        <w:t>
      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етуге қажетті осындай тауарларды, жұмыстарды, көрсетілетін қызметтерді мемлекеттік сатып алу көлемінен аспайтын көлемде, уәкілетті орган бекіткен тізбе бойынша жүзеге асырылатын жағдайда,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қажеттілікті осындай мемлекеттік сатып алуды жүзеге асыруға қажеттілік болса, жүзеге асырылады.</w:t>
      </w:r>
    </w:p>
    <w:p>
      <w:pPr>
        <w:spacing w:after="0"/>
        <w:ind w:left="0"/>
        <w:jc w:val="both"/>
      </w:pPr>
      <w:r>
        <w:rPr>
          <w:rFonts w:ascii="Times New Roman"/>
          <w:b w:val="false"/>
          <w:i w:val="false"/>
          <w:color w:val="000000"/>
          <w:sz w:val="28"/>
        </w:rPr>
        <w:t>
      Осы тармақша өнім беруші өткен жылы жасалған мемлекеттік сатып алу туралы шарттың қолданысын ұзартудан бас тартқан жағдайда, егер мұндай мемлекеттік сатып алу жылдың бірінші айы ішінде жүзеге асырылатын болса немесе тапсырыс беруші ағымдағы қаржы жылы ішінде құрылған (қайта ұйымдастырылған) жағдайда, бірақ екі айдан асырылмай қолданылады;</w:t>
      </w:r>
    </w:p>
    <w:p>
      <w:pPr>
        <w:spacing w:after="0"/>
        <w:ind w:left="0"/>
        <w:jc w:val="both"/>
      </w:pPr>
      <w:r>
        <w:rPr>
          <w:rFonts w:ascii="Times New Roman"/>
          <w:b w:val="false"/>
          <w:i w:val="false"/>
          <w:color w:val="000000"/>
          <w:sz w:val="28"/>
        </w:rPr>
        <w:t>
      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p>
    <w:p>
      <w:pPr>
        <w:spacing w:after="0"/>
        <w:ind w:left="0"/>
        <w:jc w:val="both"/>
      </w:pPr>
      <w:r>
        <w:rPr>
          <w:rFonts w:ascii="Times New Roman"/>
          <w:b w:val="false"/>
          <w:i w:val="false"/>
          <w:color w:val="000000"/>
          <w:sz w:val="28"/>
        </w:rPr>
        <w:t>
      52) ұлттық қорғаныс және ұлттық қауіпсіздік мұқтаждары үшін, сондай-ақ құқықтық тәртіпті қамтамасыз ету үшін байланыс қызметтерін сатып алу;</w:t>
      </w:r>
    </w:p>
    <w:p>
      <w:pPr>
        <w:spacing w:after="0"/>
        <w:ind w:left="0"/>
        <w:jc w:val="both"/>
      </w:pPr>
      <w:r>
        <w:rPr>
          <w:rFonts w:ascii="Times New Roman"/>
          <w:b w:val="false"/>
          <w:i w:val="false"/>
          <w:color w:val="000000"/>
          <w:sz w:val="28"/>
        </w:rPr>
        <w:t>
      53) Қазақстан Республикасының заңнамасына сәйкес актімен айқындалған тұрғын емес мақсаттағы үйді, құрылысты, ғимаратты, үй-жайды сатып алу, сондай-ақ тұрғын емес мақсаттағы үйді, құрылысты, ғимаратты, үй-жайды жалдау, тұрғын емес мақсаттағы жалданатын үйді, құрылысты, ғимаратты,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үйдегі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күзету және оған қызмет көрсету бойынша көрсетілетін қызметтерді сатып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54) тармақшаның бірінші бөлігі жаңа редакцияда көзделген - ҚР 26.12.2019 </w:t>
      </w:r>
      <w:r>
        <w:rPr>
          <w:rFonts w:ascii="Times New Roman"/>
          <w:b w:val="false"/>
          <w:i w:val="false"/>
          <w:color w:val="ff0000"/>
          <w:sz w:val="28"/>
        </w:rPr>
        <w:t>№ 287-VІ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техникалық көмекші (орын толтырушы) құралдар (протездік-ортопедиялық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мүгедектерге берілетін санаторийлік-курорттық жолдамаларды сатып алу бөлігінде Қазақстан Республикасы мүгедектерінің қоғамдық бірлестіктерінен және (немесе) Қазақстан Республикасы мүгедектерінің қоғамдық бірлестіктері құратын ұйымдардан тауарлар мен көрсетілетін қызметтерді сатып алу.</w:t>
      </w:r>
    </w:p>
    <w:p>
      <w:pPr>
        <w:spacing w:after="0"/>
        <w:ind w:left="0"/>
        <w:jc w:val="both"/>
      </w:pPr>
      <w:r>
        <w:rPr>
          <w:rFonts w:ascii="Times New Roman"/>
          <w:b w:val="false"/>
          <w:i w:val="false"/>
          <w:color w:val="000000"/>
          <w:sz w:val="28"/>
        </w:rPr>
        <w:t>
      Мемлекеттік сатып алу туралы шарттың жобасы мемлекеттік сатып алудың электрондық көрсетілетін қызметтеріне қол жеткізудің бірыңғай нүктесін ұсынатын мемлекеттік органның ақпараттық жүйесінде:</w:t>
      </w:r>
    </w:p>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394-бабы бірінші бөлігінің </w:t>
      </w:r>
      <w:r>
        <w:rPr>
          <w:rFonts w:ascii="Times New Roman"/>
          <w:b w:val="false"/>
          <w:i w:val="false"/>
          <w:color w:val="000000"/>
          <w:sz w:val="28"/>
        </w:rPr>
        <w:t>11) тармақшасында</w:t>
      </w:r>
      <w:r>
        <w:rPr>
          <w:rFonts w:ascii="Times New Roman"/>
          <w:b w:val="false"/>
          <w:i w:val="false"/>
          <w:color w:val="000000"/>
          <w:sz w:val="28"/>
        </w:rPr>
        <w:t xml:space="preserve"> көзделген барлық шартқа;</w:t>
      </w:r>
    </w:p>
    <w:p>
      <w:pPr>
        <w:spacing w:after="0"/>
        <w:ind w:left="0"/>
        <w:jc w:val="both"/>
      </w:pPr>
      <w:r>
        <w:rPr>
          <w:rFonts w:ascii="Times New Roman"/>
          <w:b w:val="false"/>
          <w:i w:val="false"/>
          <w:color w:val="000000"/>
          <w:sz w:val="28"/>
        </w:rPr>
        <w:t>
      2) Қазақстан Республикасы мүгедектерінің қоғамдық бірлестіктеріне немесе құрылтайшысы Қазақстан Республикасы мүгедектерінің қоғамдық бірлестіктері болып табылатын ұйымдарға тиесілігіне сәйкестігі тұрғысынан тексеруден өткен, Қазақстан Республикасы мүгедектерінің қоғамдық бірлестіктеріне және (немесе) Қазақстан Республикасы мүгедектерінің қоғамдық бірлестіктері құрған ұйымдарға жіберіледі;</w:t>
      </w:r>
    </w:p>
    <w:p>
      <w:pPr>
        <w:spacing w:after="0"/>
        <w:ind w:left="0"/>
        <w:jc w:val="both"/>
      </w:pPr>
      <w:r>
        <w:rPr>
          <w:rFonts w:ascii="Times New Roman"/>
          <w:b w:val="false"/>
          <w:i w:val="false"/>
          <w:color w:val="000000"/>
          <w:sz w:val="28"/>
        </w:rPr>
        <w:t>
      55) құқық қорғау және арнаулы мемлекеттік органдардың арнайы мақсаттағы бөлімшелерінің жарылғыш заттар мен жарылғыш құрылғыларды табуға және зиян келтірмейтін етуге, терроризмге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қылмыстар жасаған адамдарды ұстап алу және зиян келтірмейтін ету жөніндегі арнайы операцияларды жүргізуге байланысты қызметін қамтамасыз етуге қажетті тауарларды, жұмыстар мен көрсетілетін қызметтерді сатып алу;</w:t>
      </w:r>
    </w:p>
    <w:p>
      <w:pPr>
        <w:spacing w:after="0"/>
        <w:ind w:left="0"/>
        <w:jc w:val="both"/>
      </w:pPr>
      <w:r>
        <w:rPr>
          <w:rFonts w:ascii="Times New Roman"/>
          <w:b w:val="false"/>
          <w:i w:val="false"/>
          <w:color w:val="000000"/>
          <w:sz w:val="28"/>
        </w:rPr>
        <w:t>
      56) Қазақстан Республикасы Президентінің шешімі (тапсырмасы) бойынша Қазақстан Республикасының Үкіметі айқындаған тұлғадан тауарларды, жұмыстарды, көрсетілетін қызметтерді сатып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Өткізілмеген мемлекеттік сатып алу бойынша бір көзден алу тәсілімен мемлекеттік сатып алуды жүзеге асыру</w:t>
      </w:r>
    </w:p>
    <w:bookmarkStart w:name="z265" w:id="221"/>
    <w:p>
      <w:pPr>
        <w:spacing w:after="0"/>
        <w:ind w:left="0"/>
        <w:jc w:val="both"/>
      </w:pPr>
      <w:r>
        <w:rPr>
          <w:rFonts w:ascii="Times New Roman"/>
          <w:b w:val="false"/>
          <w:i w:val="false"/>
          <w:color w:val="000000"/>
          <w:sz w:val="28"/>
        </w:rPr>
        <w:t xml:space="preserve">
      1. Осы Заңның 39-бабының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p>
    <w:bookmarkEnd w:id="221"/>
    <w:p>
      <w:pPr>
        <w:spacing w:after="0"/>
        <w:ind w:left="0"/>
        <w:jc w:val="both"/>
      </w:pPr>
      <w:r>
        <w:rPr>
          <w:rFonts w:ascii="Times New Roman"/>
          <w:b w:val="false"/>
          <w:i w:val="false"/>
          <w:color w:val="000000"/>
          <w:sz w:val="28"/>
        </w:rPr>
        <w:t>
      1) мемлекеттік сатып алуды ұйымдастырушының атауы және тұрған жері;</w:t>
      </w:r>
    </w:p>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сипатталымы қамтылуға тиіс.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3) өткізілетін мемлекеттік сатып алудың нысанасы болып табылатын тауар саны, орындалатын жұмыстар, көрсетілетін қызметтер көлемі;</w:t>
      </w:r>
    </w:p>
    <w:p>
      <w:pPr>
        <w:spacing w:after="0"/>
        <w:ind w:left="0"/>
        <w:jc w:val="both"/>
      </w:pPr>
      <w:r>
        <w:rPr>
          <w:rFonts w:ascii="Times New Roman"/>
          <w:b w:val="false"/>
          <w:i w:val="false"/>
          <w:color w:val="000000"/>
          <w:sz w:val="28"/>
        </w:rPr>
        <w:t>
      4) тауарды беру, жұмыстарды орындау, қызметтерді көрсету орны;</w:t>
      </w:r>
    </w:p>
    <w:p>
      <w:pPr>
        <w:spacing w:after="0"/>
        <w:ind w:left="0"/>
        <w:jc w:val="both"/>
      </w:pPr>
      <w:r>
        <w:rPr>
          <w:rFonts w:ascii="Times New Roman"/>
          <w:b w:val="false"/>
          <w:i w:val="false"/>
          <w:color w:val="000000"/>
          <w:sz w:val="28"/>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both"/>
      </w:pPr>
      <w:r>
        <w:rPr>
          <w:rFonts w:ascii="Times New Roman"/>
          <w:b w:val="false"/>
          <w:i w:val="false"/>
          <w:color w:val="000000"/>
          <w:sz w:val="28"/>
        </w:rPr>
        <w:t>
      6) төлем шарттары және мемлекеттік сатып алу туралы шарттың жобасы;</w:t>
      </w:r>
    </w:p>
    <w:p>
      <w:pPr>
        <w:spacing w:after="0"/>
        <w:ind w:left="0"/>
        <w:jc w:val="both"/>
      </w:pPr>
      <w:r>
        <w:rPr>
          <w:rFonts w:ascii="Times New Roman"/>
          <w:b w:val="false"/>
          <w:i w:val="false"/>
          <w:color w:val="000000"/>
          <w:sz w:val="28"/>
        </w:rPr>
        <w:t>
      7) мемлекеттік сатып алуды жүзеге асыру қағидаларында көзделген жағдайларда, мемлекеттік сатып алу туралы шарттың орындалуын қамтамасыз етуді енгізу талаптары, нысаны, көлемі және тәсілі;</w:t>
      </w:r>
    </w:p>
    <w:p>
      <w:pPr>
        <w:spacing w:after="0"/>
        <w:ind w:left="0"/>
        <w:jc w:val="both"/>
      </w:pPr>
      <w:r>
        <w:rPr>
          <w:rFonts w:ascii="Times New Roman"/>
          <w:b w:val="false"/>
          <w:i w:val="false"/>
          <w:color w:val="000000"/>
          <w:sz w:val="28"/>
        </w:rPr>
        <w:t>
      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p>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9-бабында</w:t>
      </w:r>
      <w:r>
        <w:rPr>
          <w:rFonts w:ascii="Times New Roman"/>
          <w:b w:val="false"/>
          <w:i w:val="false"/>
          <w:color w:val="000000"/>
          <w:sz w:val="28"/>
        </w:rPr>
        <w:t xml:space="preserve"> көзделген бiлiктiлiк талаптарының тiзбесi, сондай-ақ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p>
    <w:p>
      <w:pPr>
        <w:spacing w:after="0"/>
        <w:ind w:left="0"/>
        <w:jc w:val="both"/>
      </w:pPr>
      <w:r>
        <w:rPr>
          <w:rFonts w:ascii="Times New Roman"/>
          <w:b w:val="false"/>
          <w:i w:val="false"/>
          <w:color w:val="000000"/>
          <w:sz w:val="28"/>
        </w:rPr>
        <w:t xml:space="preserve">
      10)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p>
    <w:bookmarkStart w:name="z266" w:id="222"/>
    <w:p>
      <w:pPr>
        <w:spacing w:after="0"/>
        <w:ind w:left="0"/>
        <w:jc w:val="both"/>
      </w:pPr>
      <w:r>
        <w:rPr>
          <w:rFonts w:ascii="Times New Roman"/>
          <w:b w:val="false"/>
          <w:i w:val="false"/>
          <w:color w:val="000000"/>
          <w:sz w:val="28"/>
        </w:rPr>
        <w:t>
      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p>
    <w:bookmarkEnd w:id="222"/>
    <w:p>
      <w:pPr>
        <w:spacing w:after="0"/>
        <w:ind w:left="0"/>
        <w:jc w:val="both"/>
      </w:pPr>
      <w:r>
        <w:rPr>
          <w:rFonts w:ascii="Times New Roman"/>
          <w:b w:val="false"/>
          <w:i w:val="false"/>
          <w:color w:val="000000"/>
          <w:sz w:val="28"/>
        </w:rPr>
        <w:t>
      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p>
    <w:p>
      <w:pPr>
        <w:spacing w:after="0"/>
        <w:ind w:left="0"/>
        <w:jc w:val="both"/>
      </w:pPr>
      <w:r>
        <w:rPr>
          <w:rFonts w:ascii="Times New Roman"/>
          <w:b w:val="false"/>
          <w:i w:val="false"/>
          <w:color w:val="000000"/>
          <w:sz w:val="28"/>
        </w:rPr>
        <w:t xml:space="preserve">
      2)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растайтын құжаттарды;</w:t>
      </w:r>
    </w:p>
    <w:p>
      <w:pPr>
        <w:spacing w:after="0"/>
        <w:ind w:left="0"/>
        <w:jc w:val="both"/>
      </w:pPr>
      <w:r>
        <w:rPr>
          <w:rFonts w:ascii="Times New Roman"/>
          <w:b w:val="false"/>
          <w:i w:val="false"/>
          <w:color w:val="000000"/>
          <w:sz w:val="28"/>
        </w:rPr>
        <w:t>
      3) ұсынылатын тауарларға, жұмыстарға, көрсетілетін қызметтерге баға негіздемесін ұсынуға тиіс.</w:t>
      </w:r>
    </w:p>
    <w:bookmarkStart w:name="z267" w:id="223"/>
    <w:p>
      <w:pPr>
        <w:spacing w:after="0"/>
        <w:ind w:left="0"/>
        <w:jc w:val="both"/>
      </w:pPr>
      <w:r>
        <w:rPr>
          <w:rFonts w:ascii="Times New Roman"/>
          <w:b w:val="false"/>
          <w:i w:val="false"/>
          <w:color w:val="000000"/>
          <w:sz w:val="28"/>
        </w:rPr>
        <w:t xml:space="preserve">
      3.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p>
    <w:bookmarkEnd w:id="223"/>
    <w:bookmarkStart w:name="z268" w:id="224"/>
    <w:p>
      <w:pPr>
        <w:spacing w:after="0"/>
        <w:ind w:left="0"/>
        <w:jc w:val="both"/>
      </w:pPr>
      <w:r>
        <w:rPr>
          <w:rFonts w:ascii="Times New Roman"/>
          <w:b w:val="false"/>
          <w:i w:val="false"/>
          <w:color w:val="000000"/>
          <w:sz w:val="28"/>
        </w:rPr>
        <w:t xml:space="preserve">
      4.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тұрғысынан қарайды.</w:t>
      </w:r>
    </w:p>
    <w:bookmarkEnd w:id="224"/>
    <w:bookmarkStart w:name="z269" w:id="225"/>
    <w:p>
      <w:pPr>
        <w:spacing w:after="0"/>
        <w:ind w:left="0"/>
        <w:jc w:val="both"/>
      </w:pPr>
      <w:r>
        <w:rPr>
          <w:rFonts w:ascii="Times New Roman"/>
          <w:b w:val="false"/>
          <w:i w:val="false"/>
          <w:color w:val="000000"/>
          <w:sz w:val="28"/>
        </w:rPr>
        <w:t>
      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p>
    <w:bookmarkEnd w:id="225"/>
    <w:p>
      <w:pPr>
        <w:spacing w:after="0"/>
        <w:ind w:left="0"/>
        <w:jc w:val="both"/>
      </w:pPr>
      <w:r>
        <w:rPr>
          <w:rFonts w:ascii="Times New Roman"/>
          <w:b w:val="false"/>
          <w:i w:val="false"/>
          <w:color w:val="000000"/>
          <w:sz w:val="28"/>
        </w:rPr>
        <w:t>
      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Мемлекеттік сатып алу туралы шартты тікелей жасасу жолымен бір көзден алу тәсілімен мемлекеттік сатып алуды жүзеге асыру</w:t>
      </w:r>
    </w:p>
    <w:bookmarkStart w:name="z270" w:id="226"/>
    <w:p>
      <w:pPr>
        <w:spacing w:after="0"/>
        <w:ind w:left="0"/>
        <w:jc w:val="both"/>
      </w:pPr>
      <w:r>
        <w:rPr>
          <w:rFonts w:ascii="Times New Roman"/>
          <w:b w:val="false"/>
          <w:i w:val="false"/>
          <w:color w:val="000000"/>
          <w:sz w:val="28"/>
        </w:rPr>
        <w:t>
      1. Мемлекеттік сатып алу туралы шартты тікелей жасасу жолымен бір көзден алу тәсілімен мемлекеттік сатып алуды жүзеге асыру кезінде тапсырыс беруші өнім берушіні айқындайды және онымен мемлекеттік сатып алу веб-порталы арқылы мемлекеттік сатып алу туралы шарт жасасады.</w:t>
      </w:r>
    </w:p>
    <w:bookmarkEnd w:id="226"/>
    <w:bookmarkStart w:name="z271" w:id="227"/>
    <w:p>
      <w:pPr>
        <w:spacing w:after="0"/>
        <w:ind w:left="0"/>
        <w:jc w:val="both"/>
      </w:pPr>
      <w:r>
        <w:rPr>
          <w:rFonts w:ascii="Times New Roman"/>
          <w:b w:val="false"/>
          <w:i w:val="false"/>
          <w:color w:val="000000"/>
          <w:sz w:val="28"/>
        </w:rPr>
        <w:t>
      2.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 тікелей жасасу жолымен бір көзден алу тәсілімен мемлекеттік сатып алу туралы есепті орналастыруға міндетті.</w:t>
      </w:r>
    </w:p>
    <w:bookmarkEnd w:id="227"/>
    <w:p>
      <w:pPr>
        <w:spacing w:after="0"/>
        <w:ind w:left="0"/>
        <w:jc w:val="both"/>
      </w:pPr>
      <w:r>
        <w:rPr>
          <w:rFonts w:ascii="Times New Roman"/>
          <w:b w:val="false"/>
          <w:i w:val="false"/>
          <w:color w:val="000000"/>
          <w:sz w:val="28"/>
        </w:rPr>
        <w:t>
      Есепте өнім берушіні таңдаудың негіздемелері, мемлекеттік сатып алу туралы жасалған шарттың бағалары, сондай-ақ мемлекеттік сатып алу туралы шарттың өзге де талаптары қамтылуға тиіс.</w:t>
      </w:r>
    </w:p>
    <w:bookmarkStart w:name="z272" w:id="228"/>
    <w:p>
      <w:pPr>
        <w:spacing w:after="0"/>
        <w:ind w:left="0"/>
        <w:jc w:val="both"/>
      </w:pPr>
      <w:r>
        <w:rPr>
          <w:rFonts w:ascii="Times New Roman"/>
          <w:b w:val="false"/>
          <w:i w:val="false"/>
          <w:color w:val="000000"/>
          <w:sz w:val="28"/>
        </w:rPr>
        <w:t xml:space="preserve">
      3. Мемлекеттік сатып алу туралы шартты тікелей жасасу жолымен бір көзден алу тәсілімен мемлекеттік сатып алу осы Заңның </w:t>
      </w:r>
      <w:r>
        <w:rPr>
          <w:rFonts w:ascii="Times New Roman"/>
          <w:b w:val="false"/>
          <w:i w:val="false"/>
          <w:color w:val="000000"/>
          <w:sz w:val="28"/>
        </w:rPr>
        <w:t>4-бабының</w:t>
      </w:r>
      <w:r>
        <w:rPr>
          <w:rFonts w:ascii="Times New Roman"/>
          <w:b w:val="false"/>
          <w:i w:val="false"/>
          <w:color w:val="000000"/>
          <w:sz w:val="28"/>
        </w:rPr>
        <w:t xml:space="preserve"> 1) тармақшасында көзделген мемлекеттік сатып алуды жүзеге асыру қағидаты сақтала отырып жүзеге асырылады.</w:t>
      </w:r>
    </w:p>
    <w:bookmarkEnd w:id="228"/>
    <w:bookmarkStart w:name="z273" w:id="229"/>
    <w:p>
      <w:pPr>
        <w:spacing w:after="0"/>
        <w:ind w:left="0"/>
        <w:jc w:val="both"/>
      </w:pPr>
      <w:r>
        <w:rPr>
          <w:rFonts w:ascii="Times New Roman"/>
          <w:b w:val="false"/>
          <w:i w:val="false"/>
          <w:color w:val="000000"/>
          <w:sz w:val="28"/>
        </w:rPr>
        <w:t xml:space="preserve">
      4. Осы баптың 1-тармағының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және 41) тармақшалары негізінде жүзеге асырылатын мемлекеттік сатып алуға қолданылмайды.</w:t>
      </w:r>
    </w:p>
    <w:bookmarkEnd w:id="229"/>
    <w:bookmarkStart w:name="z274" w:id="230"/>
    <w:p>
      <w:pPr>
        <w:spacing w:after="0"/>
        <w:ind w:left="0"/>
        <w:jc w:val="both"/>
      </w:pPr>
      <w:r>
        <w:rPr>
          <w:rFonts w:ascii="Times New Roman"/>
          <w:b w:val="false"/>
          <w:i w:val="false"/>
          <w:color w:val="000000"/>
          <w:sz w:val="28"/>
        </w:rPr>
        <w:t xml:space="preserve">
      5. Осы баптың 2-тармағының талабы өздері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18), 23), 31), 32) және 35) тармақшалары негізінде жүзеге асырылатын мемлекеттік сатып алуға қолданылмайды.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Тауар биржалары арқылы тауарларды мемлекеттік сатып алуды жүзеге асыру</w:t>
      </w:r>
    </w:p>
    <w:bookmarkStart w:name="z275" w:id="231"/>
    <w:p>
      <w:pPr>
        <w:spacing w:after="0"/>
        <w:ind w:left="0"/>
        <w:jc w:val="both"/>
      </w:pPr>
      <w:r>
        <w:rPr>
          <w:rFonts w:ascii="Times New Roman"/>
          <w:b w:val="false"/>
          <w:i w:val="false"/>
          <w:color w:val="000000"/>
          <w:sz w:val="28"/>
        </w:rPr>
        <w:t>
      1. Тауар биржалары арқылы тауарларды мемлекеттік сатып алу Қазақстан Республикасының тауар биржалары туралы заңнамасына сәйкес биржалық тауарлар тізбесі бойынша қосарлы қарсы аукцион режимінде жүзеге асырылады.</w:t>
      </w:r>
    </w:p>
    <w:bookmarkEnd w:id="231"/>
    <w:bookmarkStart w:name="z276" w:id="232"/>
    <w:p>
      <w:pPr>
        <w:spacing w:after="0"/>
        <w:ind w:left="0"/>
        <w:jc w:val="both"/>
      </w:pPr>
      <w:r>
        <w:rPr>
          <w:rFonts w:ascii="Times New Roman"/>
          <w:b w:val="false"/>
          <w:i w:val="false"/>
          <w:color w:val="000000"/>
          <w:sz w:val="28"/>
        </w:rPr>
        <w:t>
      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bookmarkEnd w:id="232"/>
    <w:bookmarkStart w:name="z277" w:id="233"/>
    <w:p>
      <w:pPr>
        <w:spacing w:after="0"/>
        <w:ind w:left="0"/>
        <w:jc w:val="left"/>
      </w:pPr>
      <w:r>
        <w:rPr>
          <w:rFonts w:ascii="Times New Roman"/>
          <w:b/>
          <w:i w:val="false"/>
          <w:color w:val="000000"/>
        </w:rPr>
        <w:t xml:space="preserve"> 8-тарау. МЕМЛЕКЕТТІК САТЫП АЛУ ТУРАЛЫ ШАРТ</w:t>
      </w:r>
    </w:p>
    <w:bookmarkEnd w:id="233"/>
    <w:p>
      <w:pPr>
        <w:spacing w:after="0"/>
        <w:ind w:left="0"/>
        <w:jc w:val="both"/>
      </w:pPr>
      <w:r>
        <w:rPr>
          <w:rFonts w:ascii="Times New Roman"/>
          <w:b/>
          <w:i w:val="false"/>
          <w:color w:val="000000"/>
          <w:sz w:val="28"/>
        </w:rPr>
        <w:t>43-бап. Мемлекеттік сатып алу туралы шартты жасасу</w:t>
      </w:r>
    </w:p>
    <w:bookmarkStart w:name="z278" w:id="234"/>
    <w:p>
      <w:pPr>
        <w:spacing w:after="0"/>
        <w:ind w:left="0"/>
        <w:jc w:val="both"/>
      </w:pPr>
      <w:r>
        <w:rPr>
          <w:rFonts w:ascii="Times New Roman"/>
          <w:b w:val="false"/>
          <w:i w:val="false"/>
          <w:color w:val="000000"/>
          <w:sz w:val="28"/>
        </w:rPr>
        <w:t>
      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p>
    <w:bookmarkEnd w:id="234"/>
    <w:p>
      <w:pPr>
        <w:spacing w:after="0"/>
        <w:ind w:left="0"/>
        <w:jc w:val="both"/>
      </w:pPr>
      <w:r>
        <w:rPr>
          <w:rFonts w:ascii="Times New Roman"/>
          <w:b w:val="false"/>
          <w:i w:val="false"/>
          <w:color w:val="000000"/>
          <w:sz w:val="28"/>
        </w:rPr>
        <w:t>
      Тауарлардың, жұмыстардың, көрсетілетін қызметтердің жекелеген түрлері бойынша уәкілетті орган мемлекеттік сатып алу туралы үлгілік шарттарды бекітуі мүмкін.</w:t>
      </w:r>
    </w:p>
    <w:p>
      <w:pPr>
        <w:spacing w:after="0"/>
        <w:ind w:left="0"/>
        <w:jc w:val="both"/>
      </w:pPr>
      <w:r>
        <w:rPr>
          <w:rFonts w:ascii="Times New Roman"/>
          <w:b w:val="false"/>
          <w:i w:val="false"/>
          <w:color w:val="000000"/>
          <w:sz w:val="28"/>
        </w:rPr>
        <w:t xml:space="preserve">
      Осы Заңның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жасалған мемлекеттік сатып алу туралы шарттар Қазақстан Республикасы заңнамасының талаптары ескеріле отырып, өзге де нысанда жасалуы мүмкін.</w:t>
      </w:r>
    </w:p>
    <w:bookmarkStart w:name="z279" w:id="235"/>
    <w:p>
      <w:pPr>
        <w:spacing w:after="0"/>
        <w:ind w:left="0"/>
        <w:jc w:val="both"/>
      </w:pPr>
      <w:r>
        <w:rPr>
          <w:rFonts w:ascii="Times New Roman"/>
          <w:b w:val="false"/>
          <w:i w:val="false"/>
          <w:color w:val="000000"/>
          <w:sz w:val="28"/>
        </w:rPr>
        <w:t>
      2. Тапсырыс беруші жеңімпазға мемлекеттік сатып алу веб-порталы арқылы электрондық цифрлық қолтаңбамен куәландырылған мемлекеттік сатып алу туралы шарттың жобасын:</w:t>
      </w:r>
    </w:p>
    <w:bookmarkEnd w:id="235"/>
    <w:p>
      <w:pPr>
        <w:spacing w:after="0"/>
        <w:ind w:left="0"/>
        <w:jc w:val="both"/>
      </w:pPr>
      <w:r>
        <w:rPr>
          <w:rFonts w:ascii="Times New Roman"/>
          <w:b w:val="false"/>
          <w:i w:val="false"/>
          <w:color w:val="000000"/>
          <w:sz w:val="28"/>
        </w:rPr>
        <w:t>
      1) конкурс (аукцион) тәсілімен мемлекеттік сатып алу қорытындысы туралы хаттамаға шағымдану мерзімі өткен күннен бастап бес жұмыс күні ішінде;</w:t>
      </w:r>
    </w:p>
    <w:p>
      <w:pPr>
        <w:spacing w:after="0"/>
        <w:ind w:left="0"/>
        <w:jc w:val="both"/>
      </w:pPr>
      <w:r>
        <w:rPr>
          <w:rFonts w:ascii="Times New Roman"/>
          <w:b w:val="false"/>
          <w:i w:val="false"/>
          <w:color w:val="000000"/>
          <w:sz w:val="28"/>
        </w:rPr>
        <w:t>
      2) баға ұсыныстарын сұрату тәсілімен мемлекеттік сатып алудың жеңімпазы айқындалған күннен бастап бес жұмыс күні ішінде жібереді;</w:t>
      </w:r>
    </w:p>
    <w:p>
      <w:pPr>
        <w:spacing w:after="0"/>
        <w:ind w:left="0"/>
        <w:jc w:val="both"/>
      </w:pPr>
      <w:r>
        <w:rPr>
          <w:rFonts w:ascii="Times New Roman"/>
          <w:b w:val="false"/>
          <w:i w:val="false"/>
          <w:color w:val="000000"/>
          <w:sz w:val="28"/>
        </w:rPr>
        <w:t>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p>
    <w:bookmarkStart w:name="z280" w:id="236"/>
    <w:p>
      <w:pPr>
        <w:spacing w:after="0"/>
        <w:ind w:left="0"/>
        <w:jc w:val="both"/>
      </w:pPr>
      <w:r>
        <w:rPr>
          <w:rFonts w:ascii="Times New Roman"/>
          <w:b w:val="false"/>
          <w:i w:val="false"/>
          <w:color w:val="000000"/>
          <w:sz w:val="28"/>
        </w:rPr>
        <w:t>
      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қолтаңбасы арқылы куәландыруға тиіс.</w:t>
      </w:r>
    </w:p>
    <w:bookmarkEnd w:id="236"/>
    <w:bookmarkStart w:name="z281" w:id="237"/>
    <w:p>
      <w:pPr>
        <w:spacing w:after="0"/>
        <w:ind w:left="0"/>
        <w:jc w:val="both"/>
      </w:pPr>
      <w:r>
        <w:rPr>
          <w:rFonts w:ascii="Times New Roman"/>
          <w:b w:val="false"/>
          <w:i w:val="false"/>
          <w:color w:val="000000"/>
          <w:sz w:val="28"/>
        </w:rPr>
        <w:t xml:space="preserve">
      4. Мемлекеттік сатып алу веб-порталы арқылы мемлекеттік сатып алу туралы шарт жасасу жөніндегі талаптар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41) тармақшаларында және 50-бабында көзделген жағдайларға қолданылмайды.</w:t>
      </w:r>
    </w:p>
    <w:bookmarkEnd w:id="237"/>
    <w:p>
      <w:pPr>
        <w:spacing w:after="0"/>
        <w:ind w:left="0"/>
        <w:jc w:val="both"/>
      </w:pPr>
      <w:r>
        <w:rPr>
          <w:rFonts w:ascii="Times New Roman"/>
          <w:b w:val="false"/>
          <w:i w:val="false"/>
          <w:color w:val="000000"/>
          <w:sz w:val="28"/>
        </w:rPr>
        <w:t>
      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p>
    <w:bookmarkStart w:name="z282" w:id="238"/>
    <w:p>
      <w:pPr>
        <w:spacing w:after="0"/>
        <w:ind w:left="0"/>
        <w:jc w:val="both"/>
      </w:pPr>
      <w:r>
        <w:rPr>
          <w:rFonts w:ascii="Times New Roman"/>
          <w:b w:val="false"/>
          <w:i w:val="false"/>
          <w:color w:val="000000"/>
          <w:sz w:val="28"/>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p>
    <w:bookmarkEnd w:id="238"/>
    <w:bookmarkStart w:name="z283" w:id="239"/>
    <w:p>
      <w:pPr>
        <w:spacing w:after="0"/>
        <w:ind w:left="0"/>
        <w:jc w:val="both"/>
      </w:pPr>
      <w:r>
        <w:rPr>
          <w:rFonts w:ascii="Times New Roman"/>
          <w:b w:val="false"/>
          <w:i w:val="false"/>
          <w:color w:val="000000"/>
          <w:sz w:val="28"/>
        </w:rPr>
        <w:t>
      6. Қазақстан Республикасының бейрезидентімен мемлекеттік сатып алу туралы шарт жасасу жағдайларында, мемлекеттік сатып алу туралы шартты Қазақстан Республикасы заңнамасының талаптарын ескере отырып, ол ұсынатын нысанда, қағаз жеткізгіште ресімдеуге жол беріледі.</w:t>
      </w:r>
    </w:p>
    <w:bookmarkEnd w:id="239"/>
    <w:bookmarkStart w:name="z284" w:id="240"/>
    <w:p>
      <w:pPr>
        <w:spacing w:after="0"/>
        <w:ind w:left="0"/>
        <w:jc w:val="both"/>
      </w:pPr>
      <w:r>
        <w:rPr>
          <w:rFonts w:ascii="Times New Roman"/>
          <w:b w:val="false"/>
          <w:i w:val="false"/>
          <w:color w:val="000000"/>
          <w:sz w:val="28"/>
        </w:rPr>
        <w:t xml:space="preserve">
      7. Егер жеңімпаз деп айқындалған әлеуетті өнім беруші осы баптың 3-тармағында белгіленген мерзімдерде мемлекеттік сатып алу туралы шарттың жобасына қол қоймаса не мемлекеттік сатып алу туралы шартты жасасып, мемлекеттік сатып алу туралы шарттың орындалуын қамтамасыз етуді және (немесе)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(ол болған кезде) енгізбесе, тапсырыс беруші жеңімпаздың мемлекеттік сатып алу туралы 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мемлекеттік сатып алу туралы шарттың жобасын мемлекеттік сатып алу веб-порталы арқылы жібереді.</w:t>
      </w:r>
    </w:p>
    <w:bookmarkEnd w:id="240"/>
    <w:p>
      <w:pPr>
        <w:spacing w:after="0"/>
        <w:ind w:left="0"/>
        <w:jc w:val="both"/>
      </w:pPr>
      <w:r>
        <w:rPr>
          <w:rFonts w:ascii="Times New Roman"/>
          <w:b w:val="false"/>
          <w:i w:val="false"/>
          <w:color w:val="000000"/>
          <w:sz w:val="28"/>
        </w:rPr>
        <w:t>
      Екінші орын алған әлеуетті өнім беруші өзіне мемлекеттік сатып алу туралы шарттың жобасы ұсынылған күннен бастап үш жұмыс күні ішінде мемлекеттік сатып алу туралы шарттың жобасын электрондық цифрлық қолтаңба арқылы куәландыруға тиіс.</w:t>
      </w:r>
    </w:p>
    <w:bookmarkStart w:name="z285" w:id="241"/>
    <w:p>
      <w:pPr>
        <w:spacing w:after="0"/>
        <w:ind w:left="0"/>
        <w:jc w:val="both"/>
      </w:pPr>
      <w:r>
        <w:rPr>
          <w:rFonts w:ascii="Times New Roman"/>
          <w:b w:val="false"/>
          <w:i w:val="false"/>
          <w:color w:val="000000"/>
          <w:sz w:val="28"/>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p>
    <w:bookmarkEnd w:id="241"/>
    <w:bookmarkStart w:name="z286" w:id="242"/>
    <w:p>
      <w:pPr>
        <w:spacing w:after="0"/>
        <w:ind w:left="0"/>
        <w:jc w:val="both"/>
      </w:pPr>
      <w:r>
        <w:rPr>
          <w:rFonts w:ascii="Times New Roman"/>
          <w:b w:val="false"/>
          <w:i w:val="false"/>
          <w:color w:val="000000"/>
          <w:sz w:val="28"/>
        </w:rPr>
        <w:t>
      9.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кезде) енгізуге міндетті.</w:t>
      </w:r>
    </w:p>
    <w:bookmarkEnd w:id="242"/>
    <w:p>
      <w:pPr>
        <w:spacing w:after="0"/>
        <w:ind w:left="0"/>
        <w:jc w:val="both"/>
      </w:pPr>
      <w:r>
        <w:rPr>
          <w:rFonts w:ascii="Times New Roman"/>
          <w:b w:val="false"/>
          <w:i w:val="false"/>
          <w:color w:val="000000"/>
          <w:sz w:val="28"/>
        </w:rPr>
        <w:t>
      Бұл ретте тапсырыс беруші мемлекеттік сатып алу туралы шарттың орындалуын қамтамасыз етуді енгізу мерзімі өткен күннен бастап екі жұмыс күні ішінде өнім берушіге мемлекеттік сатып алу веб-порталы арқылы осы шартты бұзу ниеті туралы хабарлама жібереді. Егер өнім беруші мемлекеттік сатып алу веб-порталы арқылы хабарлама алынған күннен бастап үш жұмыс күні ішінде мемлекеттік сатып алу туралы шарттың орындалуын қамтамасыз етуді енгізбесе, тапсырыс беруші осы шартты бұзу туралы хабарлама жібереді.</w:t>
      </w:r>
    </w:p>
    <w:p>
      <w:pPr>
        <w:spacing w:after="0"/>
        <w:ind w:left="0"/>
        <w:jc w:val="both"/>
      </w:pPr>
      <w:r>
        <w:rPr>
          <w:rFonts w:ascii="Times New Roman"/>
          <w:b w:val="false"/>
          <w:i w:val="false"/>
          <w:color w:val="000000"/>
          <w:sz w:val="28"/>
        </w:rPr>
        <w:t xml:space="preserve">
      Өнім беруші мемлекеттік сатып алу туралы шарттың орындалуын қамтамасыз етуді, сондай-ақ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(болған кезде) өзімен жасалған мемлекеттік сатып алу туралы шарт бойынша өз міндеттемелерін тиісінше орындайтындығының кепілі ретінде енгізеді.</w:t>
      </w:r>
    </w:p>
    <w:bookmarkStart w:name="z287" w:id="243"/>
    <w:p>
      <w:pPr>
        <w:spacing w:after="0"/>
        <w:ind w:left="0"/>
        <w:jc w:val="both"/>
      </w:pPr>
      <w:r>
        <w:rPr>
          <w:rFonts w:ascii="Times New Roman"/>
          <w:b w:val="false"/>
          <w:i w:val="false"/>
          <w:color w:val="000000"/>
          <w:sz w:val="28"/>
        </w:rPr>
        <w:t>
      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p>
    <w:bookmarkEnd w:id="243"/>
    <w:p>
      <w:pPr>
        <w:spacing w:after="0"/>
        <w:ind w:left="0"/>
        <w:jc w:val="both"/>
      </w:pPr>
      <w:r>
        <w:rPr>
          <w:rFonts w:ascii="Times New Roman"/>
          <w:b w:val="false"/>
          <w:i w:val="false"/>
          <w:color w:val="000000"/>
          <w:sz w:val="28"/>
        </w:rPr>
        <w:t>
      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pPr>
        <w:spacing w:after="0"/>
        <w:ind w:left="0"/>
        <w:jc w:val="both"/>
      </w:pPr>
      <w:r>
        <w:rPr>
          <w:rFonts w:ascii="Times New Roman"/>
          <w:b w:val="false"/>
          <w:i w:val="false"/>
          <w:color w:val="000000"/>
          <w:sz w:val="28"/>
        </w:rP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p>
    <w:p>
      <w:pPr>
        <w:spacing w:after="0"/>
        <w:ind w:left="0"/>
        <w:jc w:val="both"/>
      </w:pPr>
      <w:r>
        <w:rPr>
          <w:rFonts w:ascii="Times New Roman"/>
          <w:b w:val="false"/>
          <w:i w:val="false"/>
          <w:color w:val="000000"/>
          <w:sz w:val="28"/>
        </w:rP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p>
      <w:pPr>
        <w:spacing w:after="0"/>
        <w:ind w:left="0"/>
        <w:jc w:val="both"/>
      </w:pPr>
      <w:r>
        <w:rPr>
          <w:rFonts w:ascii="Times New Roman"/>
          <w:b w:val="false"/>
          <w:i w:val="false"/>
          <w:color w:val="000000"/>
          <w:sz w:val="28"/>
        </w:rPr>
        <w:t xml:space="preserve">
      Осы Заңның 39-бабының </w:t>
      </w:r>
      <w:r>
        <w:rPr>
          <w:rFonts w:ascii="Times New Roman"/>
          <w:b w:val="false"/>
          <w:i w:val="false"/>
          <w:color w:val="000000"/>
          <w:sz w:val="28"/>
        </w:rPr>
        <w:t>2-тармағы</w:t>
      </w:r>
      <w:r>
        <w:rPr>
          <w:rFonts w:ascii="Times New Roman"/>
          <w:b w:val="false"/>
          <w:i w:val="false"/>
          <w:color w:val="000000"/>
          <w:sz w:val="28"/>
        </w:rPr>
        <w:t xml:space="preserve"> 2) тармақшасының және </w:t>
      </w:r>
      <w:r>
        <w:rPr>
          <w:rFonts w:ascii="Times New Roman"/>
          <w:b w:val="false"/>
          <w:i w:val="false"/>
          <w:color w:val="000000"/>
          <w:sz w:val="28"/>
        </w:rPr>
        <w:t>3-тармағының</w:t>
      </w:r>
      <w:r>
        <w:rPr>
          <w:rFonts w:ascii="Times New Roman"/>
          <w:b w:val="false"/>
          <w:i w:val="false"/>
          <w:color w:val="000000"/>
          <w:sz w:val="28"/>
        </w:rPr>
        <w:t xml:space="preserve"> негізінде жүзеге асырылған, баға ұсыныстарын сұрату қорытындылары бойынша, тауар биржалары арқылы, бір көзден алу тәсілімен мемлекеттік сатып алу туралы шарт жасалған жағдайда, тапсырыс беруші авансты қамтамасыз етуді енгізу туралы талап белгілеуге құқылы.</w:t>
      </w:r>
    </w:p>
    <w:bookmarkStart w:name="z288" w:id="244"/>
    <w:p>
      <w:pPr>
        <w:spacing w:after="0"/>
        <w:ind w:left="0"/>
        <w:jc w:val="both"/>
      </w:pPr>
      <w:r>
        <w:rPr>
          <w:rFonts w:ascii="Times New Roman"/>
          <w:b w:val="false"/>
          <w:i w:val="false"/>
          <w:color w:val="000000"/>
          <w:sz w:val="28"/>
        </w:rPr>
        <w:t>
      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bookmarkEnd w:id="244"/>
    <w:p>
      <w:pPr>
        <w:spacing w:after="0"/>
        <w:ind w:left="0"/>
        <w:jc w:val="both"/>
      </w:pPr>
      <w:r>
        <w:rPr>
          <w:rFonts w:ascii="Times New Roman"/>
          <w:b w:val="false"/>
          <w:i w:val="false"/>
          <w:color w:val="000000"/>
          <w:sz w:val="28"/>
        </w:rPr>
        <w:t>
      Өнім беруші мемлекеттiк сатып алу туралы шарттың орындалуын қамтамасыз етудiң мынадай түрлерiнiң бiрiн:</w:t>
      </w:r>
    </w:p>
    <w:p>
      <w:pPr>
        <w:spacing w:after="0"/>
        <w:ind w:left="0"/>
        <w:jc w:val="both"/>
      </w:pPr>
      <w:r>
        <w:rPr>
          <w:rFonts w:ascii="Times New Roman"/>
          <w:b w:val="false"/>
          <w:i w:val="false"/>
          <w:color w:val="000000"/>
          <w:sz w:val="28"/>
        </w:rPr>
        <w:t>
      1) тапсырыс берушінiң банк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енгiзiлетiн кепiлдiк ақшалай жарнаны;</w:t>
      </w:r>
    </w:p>
    <w:p>
      <w:pPr>
        <w:spacing w:after="0"/>
        <w:ind w:left="0"/>
        <w:jc w:val="both"/>
      </w:pPr>
      <w:r>
        <w:rPr>
          <w:rFonts w:ascii="Times New Roman"/>
          <w:b w:val="false"/>
          <w:i w:val="false"/>
          <w:color w:val="000000"/>
          <w:sz w:val="28"/>
        </w:rPr>
        <w:t xml:space="preserve">
      2) электрондық құжат нысанында берілетін банк кепілдігін таңдауға құқылы.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және 41) тармақшаларында және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банк кепілдігін қағаз жеткізгіште беруге жол беріледі;</w:t>
      </w:r>
    </w:p>
    <w:p>
      <w:pPr>
        <w:spacing w:after="0"/>
        <w:ind w:left="0"/>
        <w:jc w:val="both"/>
      </w:pPr>
      <w:r>
        <w:rPr>
          <w:rFonts w:ascii="Times New Roman"/>
          <w:b w:val="false"/>
          <w:i w:val="false"/>
          <w:color w:val="000000"/>
          <w:sz w:val="28"/>
        </w:rPr>
        <w:t xml:space="preserve">
      3) уәкілетті орган қаржы нарығы мен қаржы ұйымдарын реттеу, бақылау және қадағалау жөніндегі уәкілетті органмен келісу бойынша бекітетін, мемлекеттік сатып алу туралы шарттың орындалуын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 </w:t>
      </w:r>
    </w:p>
    <w:p>
      <w:pPr>
        <w:spacing w:after="0"/>
        <w:ind w:left="0"/>
        <w:jc w:val="both"/>
      </w:pPr>
      <w:r>
        <w:rPr>
          <w:rFonts w:ascii="Times New Roman"/>
          <w:b w:val="false"/>
          <w:i w:val="false"/>
          <w:color w:val="000000"/>
          <w:sz w:val="28"/>
        </w:rPr>
        <w:t>
      Өнім берушінің мемлекеттік сатып алу туралы шарт бойынша өз міндеттемелерін орындамауы немесе тиісінше орындамауы салдарынан тапсырыс берушіге келтірілген мүліктік зиянды өтеу міндетіне байланысты мүліктік мүддесі мемлекеттік сатып алу туралы шарттың орындалуын қамтамасыз ету мақсаттары үшін сақтандыру шартының объектісі болып табылады.</w:t>
      </w:r>
    </w:p>
    <w:p>
      <w:pPr>
        <w:spacing w:after="0"/>
        <w:ind w:left="0"/>
        <w:jc w:val="both"/>
      </w:pPr>
      <w:r>
        <w:rPr>
          <w:rFonts w:ascii="Times New Roman"/>
          <w:b w:val="false"/>
          <w:i w:val="false"/>
          <w:color w:val="000000"/>
          <w:sz w:val="28"/>
        </w:rPr>
        <w:t>
      Өнім берушіге тәуелді емес кездейсоқ оқиғалардың салдарынан тапсырыс берушінің мүліктік мүдделеріне келтірілген зиянды өтеу бойынша өнім берушінің азаматтық-құқықтық жауапкершілігінің басталу фактісі мемлекеттік сатып алу туралы шарттың орындалуын қамтамасыз ету мақсаттары үшін сақтандыру шарты бойынша сақтандыру жағдайы болып танылады.</w:t>
      </w:r>
    </w:p>
    <w:p>
      <w:pPr>
        <w:spacing w:after="0"/>
        <w:ind w:left="0"/>
        <w:jc w:val="both"/>
      </w:pPr>
      <w:r>
        <w:rPr>
          <w:rFonts w:ascii="Times New Roman"/>
          <w:b w:val="false"/>
          <w:i w:val="false"/>
          <w:color w:val="000000"/>
          <w:sz w:val="28"/>
        </w:rPr>
        <w:t>
      Сақтандыру сомасы мемлекеттік сатып алу туралы шарттың орындалуын қамтамасыз ету мақсаттары үшін сақтандыру шартында айқындалады және мемлекеттік сатып алу туралы шарттың жалпы сомасының үш пайызынан аз болмайды.</w:t>
      </w:r>
    </w:p>
    <w:p>
      <w:pPr>
        <w:spacing w:after="0"/>
        <w:ind w:left="0"/>
        <w:jc w:val="both"/>
      </w:pPr>
      <w:r>
        <w:rPr>
          <w:rFonts w:ascii="Times New Roman"/>
          <w:b w:val="false"/>
          <w:i w:val="false"/>
          <w:color w:val="000000"/>
          <w:sz w:val="28"/>
        </w:rPr>
        <w:t>
      Өнім берушінің мемлекеттік сатып алу туралы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p>
    <w:p>
      <w:pPr>
        <w:spacing w:after="0"/>
        <w:ind w:left="0"/>
        <w:jc w:val="both"/>
      </w:pPr>
      <w:r>
        <w:rPr>
          <w:rFonts w:ascii="Times New Roman"/>
          <w:b w:val="false"/>
          <w:i w:val="false"/>
          <w:color w:val="000000"/>
          <w:sz w:val="28"/>
        </w:rPr>
        <w:t>
      Өнім беруші енгiзген кепiлдiк ақшалай жарнаны тапсырыс берушінiң осы Заңда көзделмеген мақсаттарға пайдалануына жол берiлмейдi.</w:t>
      </w:r>
    </w:p>
    <w:p>
      <w:pPr>
        <w:spacing w:after="0"/>
        <w:ind w:left="0"/>
        <w:jc w:val="both"/>
      </w:pPr>
      <w:r>
        <w:rPr>
          <w:rFonts w:ascii="Times New Roman"/>
          <w:b w:val="false"/>
          <w:i w:val="false"/>
          <w:color w:val="000000"/>
          <w:sz w:val="28"/>
        </w:rPr>
        <w:t xml:space="preserve">
      Мемлекеттік сатып алу туралы шарттың орындалуын қамтамасыз етуді енгізу туралы талап осы Заңның 39-бабы </w:t>
      </w:r>
      <w:r>
        <w:rPr>
          <w:rFonts w:ascii="Times New Roman"/>
          <w:b w:val="false"/>
          <w:i w:val="false"/>
          <w:color w:val="000000"/>
          <w:sz w:val="28"/>
        </w:rPr>
        <w:t>2-тармағы</w:t>
      </w:r>
      <w:r>
        <w:rPr>
          <w:rFonts w:ascii="Times New Roman"/>
          <w:b w:val="false"/>
          <w:i w:val="false"/>
          <w:color w:val="000000"/>
          <w:sz w:val="28"/>
        </w:rPr>
        <w:t xml:space="preserve"> 2) тармақшасының және </w:t>
      </w:r>
      <w:r>
        <w:rPr>
          <w:rFonts w:ascii="Times New Roman"/>
          <w:b w:val="false"/>
          <w:i w:val="false"/>
          <w:color w:val="000000"/>
          <w:sz w:val="28"/>
        </w:rPr>
        <w:t>3-тармағының</w:t>
      </w:r>
      <w:r>
        <w:rPr>
          <w:rFonts w:ascii="Times New Roman"/>
          <w:b w:val="false"/>
          <w:i w:val="false"/>
          <w:color w:val="000000"/>
          <w:sz w:val="28"/>
        </w:rPr>
        <w:t xml:space="preserve"> негізінде жүзеге асырылған, тауар биржалары арқылы, бір көзден алу тәсілімен мемлекеттік сатып алу қорытындысы бойынша айқындалған өнім берушілерге, сондай-ақ осы Заңның 51-бабының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жағдайда, кәсіпкерлік қызмет субъектілері болып табылмайтын өнім берушілерге қолданылмайды.</w:t>
      </w:r>
    </w:p>
    <w:bookmarkStart w:name="z289" w:id="245"/>
    <w:p>
      <w:pPr>
        <w:spacing w:after="0"/>
        <w:ind w:left="0"/>
        <w:jc w:val="both"/>
      </w:pPr>
      <w:r>
        <w:rPr>
          <w:rFonts w:ascii="Times New Roman"/>
          <w:b w:val="false"/>
          <w:i w:val="false"/>
          <w:color w:val="000000"/>
          <w:sz w:val="28"/>
        </w:rPr>
        <w:t>
      12. Өнім беруші мемлекеттік сатып алу туралы шарт бойынша өз міндеттемелерін толық және тиісінше орындаған күннен бастап бес жұмыс күні ішінде тапсырыс беруші енгізілген шарттың орындалуын қамтамасыз етуді, сондай-ақ демпингке қарсы шаралар қабылданған жағдайда қамтамасыз ету сомасын (ол болған кезде) өнім берушіге қайтарады.</w:t>
      </w:r>
    </w:p>
    <w:bookmarkEnd w:id="245"/>
    <w:p>
      <w:pPr>
        <w:spacing w:after="0"/>
        <w:ind w:left="0"/>
        <w:jc w:val="both"/>
      </w:pPr>
      <w:r>
        <w:rPr>
          <w:rFonts w:ascii="Times New Roman"/>
          <w:b w:val="false"/>
          <w:i w:val="false"/>
          <w:color w:val="000000"/>
          <w:sz w:val="28"/>
        </w:rPr>
        <w:t xml:space="preserve">
      Өнім берушінің шарттық міндеттемелерді орындамауына байланысты мемлекеттік сатып алу туралы шарт бұзылған жағдайда, тапсырыс беруші мемлекеттік сатып алу туралы шарттың орындалуын қамтамасыз етуді, сондай-ақ осы Заңның </w:t>
      </w:r>
      <w:r>
        <w:rPr>
          <w:rFonts w:ascii="Times New Roman"/>
          <w:b w:val="false"/>
          <w:i w:val="false"/>
          <w:color w:val="000000"/>
          <w:sz w:val="28"/>
        </w:rPr>
        <w:t>26-бабына</w:t>
      </w:r>
      <w:r>
        <w:rPr>
          <w:rFonts w:ascii="Times New Roman"/>
          <w:b w:val="false"/>
          <w:i w:val="false"/>
          <w:color w:val="000000"/>
          <w:sz w:val="28"/>
        </w:rPr>
        <w:t xml:space="preserve"> сәйкес өнім беруші енгізген қамтамасыз ету сомасын (ол болған кезде) өнім берушіге қайтармайды.</w:t>
      </w:r>
    </w:p>
    <w:p>
      <w:pPr>
        <w:spacing w:after="0"/>
        <w:ind w:left="0"/>
        <w:jc w:val="both"/>
      </w:pPr>
      <w:r>
        <w:rPr>
          <w:rFonts w:ascii="Times New Roman"/>
          <w:b w:val="false"/>
          <w:i w:val="false"/>
          <w:color w:val="000000"/>
          <w:sz w:val="28"/>
        </w:rPr>
        <w:t>
      Мемлекеттік сатып алу туралы шарттың орындалуын қамтамасыз ету, сондай-ақ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bookmarkStart w:name="z290" w:id="246"/>
    <w:p>
      <w:pPr>
        <w:spacing w:after="0"/>
        <w:ind w:left="0"/>
        <w:jc w:val="both"/>
      </w:pPr>
      <w:r>
        <w:rPr>
          <w:rFonts w:ascii="Times New Roman"/>
          <w:b w:val="false"/>
          <w:i w:val="false"/>
          <w:color w:val="000000"/>
          <w:sz w:val="28"/>
        </w:rPr>
        <w:t>
      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заңнамасына сәйкес айқындалады.</w:t>
      </w:r>
    </w:p>
    <w:bookmarkEnd w:id="246"/>
    <w:bookmarkStart w:name="z291" w:id="247"/>
    <w:p>
      <w:pPr>
        <w:spacing w:after="0"/>
        <w:ind w:left="0"/>
        <w:jc w:val="both"/>
      </w:pPr>
      <w:r>
        <w:rPr>
          <w:rFonts w:ascii="Times New Roman"/>
          <w:b w:val="false"/>
          <w:i w:val="false"/>
          <w:color w:val="000000"/>
          <w:sz w:val="28"/>
        </w:rPr>
        <w:t>
      14. Мемлекеттiк органдар, мемлекеттiк мекемелер және жедел басқару құқығындағы мемлекеттiк кәсiпорындар:</w:t>
      </w:r>
    </w:p>
    <w:bookmarkEnd w:id="247"/>
    <w:p>
      <w:pPr>
        <w:spacing w:after="0"/>
        <w:ind w:left="0"/>
        <w:jc w:val="both"/>
      </w:pPr>
      <w:r>
        <w:rPr>
          <w:rFonts w:ascii="Times New Roman"/>
          <w:b w:val="false"/>
          <w:i w:val="false"/>
          <w:color w:val="000000"/>
          <w:sz w:val="28"/>
        </w:rPr>
        <w:t>
      1) жобалау-сметалық құжаттамада оларды келесi (кейiнгi) қаржы жылында (жылдарында) аяқтау мерзiмi көзделген жұмыстарды;</w:t>
      </w:r>
    </w:p>
    <w:p>
      <w:pPr>
        <w:spacing w:after="0"/>
        <w:ind w:left="0"/>
        <w:jc w:val="both"/>
      </w:pPr>
      <w:r>
        <w:rPr>
          <w:rFonts w:ascii="Times New Roman"/>
          <w:b w:val="false"/>
          <w:i w:val="false"/>
          <w:color w:val="000000"/>
          <w:sz w:val="28"/>
        </w:rPr>
        <w:t>
      2) технологиялық мерзiмiнiң, дайындаудың ұзақтығы оларды келесi (кейiнгi) қаржы жылында (жылдарында) беруге негіз болатын активтер мен басқа да тауарларды;</w:t>
      </w:r>
    </w:p>
    <w:p>
      <w:pPr>
        <w:spacing w:after="0"/>
        <w:ind w:left="0"/>
        <w:jc w:val="both"/>
      </w:pPr>
      <w:r>
        <w:rPr>
          <w:rFonts w:ascii="Times New Roman"/>
          <w:b w:val="false"/>
          <w:i w:val="false"/>
          <w:color w:val="000000"/>
          <w:sz w:val="28"/>
        </w:rPr>
        <w:t>
      3) Қазақстан Республикасы Қарулы Күштерiнің, Қазақстан Республикасының басқа да әскерлері мен әскери құралымдарының жеке құрамын тамақтандыруды ұйымдастыру бойынша көрсетілетін қызметтердi сатып алған жағдайда, мемлекеттiк сатып алу туралы шартты бiр қаржы жылынан асатын мерзiмге жасай алады. Мұндай мемлекеттік сатып алу туралы шарттың қолданылу мерзiмi үш жылдан аспауға тиiс;</w:t>
      </w:r>
    </w:p>
    <w:p>
      <w:pPr>
        <w:spacing w:after="0"/>
        <w:ind w:left="0"/>
        <w:jc w:val="both"/>
      </w:pPr>
      <w:r>
        <w:rPr>
          <w:rFonts w:ascii="Times New Roman"/>
          <w:b w:val="false"/>
          <w:i w:val="false"/>
          <w:color w:val="000000"/>
          <w:sz w:val="28"/>
        </w:rPr>
        <w:t>
      4) бiр қаржы жылынан асатын мерзiмге көрсетілетін қызметтердi;</w:t>
      </w:r>
    </w:p>
    <w:p>
      <w:pPr>
        <w:spacing w:after="0"/>
        <w:ind w:left="0"/>
        <w:jc w:val="both"/>
      </w:pPr>
      <w:r>
        <w:rPr>
          <w:rFonts w:ascii="Times New Roman"/>
          <w:b w:val="false"/>
          <w:i w:val="false"/>
          <w:color w:val="000000"/>
          <w:sz w:val="28"/>
        </w:rPr>
        <w:t>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мемлекеттiк сатып алу туралы шартты бiр қаржы жылынан асатын мерзiмге жасай алады. Мұндай мемлекеттiк сатып алу туралы шарттың қолданылу мерзiмi үш жылдан аспауға тиiс.</w:t>
      </w:r>
    </w:p>
    <w:p>
      <w:pPr>
        <w:spacing w:after="0"/>
        <w:ind w:left="0"/>
        <w:jc w:val="both"/>
      </w:pPr>
      <w:r>
        <w:rPr>
          <w:rFonts w:ascii="Times New Roman"/>
          <w:b w:val="false"/>
          <w:i w:val="false"/>
          <w:color w:val="000000"/>
          <w:sz w:val="28"/>
        </w:rPr>
        <w:t>
      Мемлекеттік сатып алу туралы шарттарды үш жылдан астам мерзімге жасасу Қазақстан Республикасының бюджет заңнамасына сәйкес жүзеге асырылады.</w:t>
      </w:r>
    </w:p>
    <w:bookmarkStart w:name="z292" w:id="248"/>
    <w:p>
      <w:pPr>
        <w:spacing w:after="0"/>
        <w:ind w:left="0"/>
        <w:jc w:val="both"/>
      </w:pPr>
      <w:r>
        <w:rPr>
          <w:rFonts w:ascii="Times New Roman"/>
          <w:b w:val="false"/>
          <w:i w:val="false"/>
          <w:color w:val="000000"/>
          <w:sz w:val="28"/>
        </w:rPr>
        <w:t>
      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p>
    <w:bookmarkEnd w:id="248"/>
    <w:bookmarkStart w:name="z293" w:id="249"/>
    <w:p>
      <w:pPr>
        <w:spacing w:after="0"/>
        <w:ind w:left="0"/>
        <w:jc w:val="both"/>
      </w:pPr>
      <w:r>
        <w:rPr>
          <w:rFonts w:ascii="Times New Roman"/>
          <w:b w:val="false"/>
          <w:i w:val="false"/>
          <w:color w:val="000000"/>
          <w:sz w:val="28"/>
        </w:rPr>
        <w:t>
      16. Жылдық қаржы есептiлiгiнiң аудитi бойынша көрсетілетін қызметтердi мемлекеттiк сатып алу туралы шарт үш жылдан аспайтын мерзiмге жасалуы мүмкiн.</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295" w:id="250"/>
    <w:p>
      <w:pPr>
        <w:spacing w:after="0"/>
        <w:ind w:left="0"/>
        <w:jc w:val="both"/>
      </w:pPr>
      <w:r>
        <w:rPr>
          <w:rFonts w:ascii="Times New Roman"/>
          <w:b w:val="false"/>
          <w:i w:val="false"/>
          <w:color w:val="000000"/>
          <w:sz w:val="28"/>
        </w:rPr>
        <w:t>
      18. Тапсырыс берушінiң үздіксіз қызметiн қамтамасыз ету мақсатында тапсырыс беруші уәкілетті орган бекiткен тiзбе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кезеңге ұзартуға құқылы.</w:t>
      </w:r>
    </w:p>
    <w:bookmarkEnd w:id="250"/>
    <w:p>
      <w:pPr>
        <w:spacing w:after="0"/>
        <w:ind w:left="0"/>
        <w:jc w:val="both"/>
      </w:pPr>
      <w:r>
        <w:rPr>
          <w:rFonts w:ascii="Times New Roman"/>
          <w:b w:val="false"/>
          <w:i w:val="false"/>
          <w:color w:val="000000"/>
          <w:sz w:val="28"/>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p>
    <w:bookmarkStart w:name="z296" w:id="251"/>
    <w:p>
      <w:pPr>
        <w:spacing w:after="0"/>
        <w:ind w:left="0"/>
        <w:jc w:val="both"/>
      </w:pPr>
      <w:r>
        <w:rPr>
          <w:rFonts w:ascii="Times New Roman"/>
          <w:b w:val="false"/>
          <w:i w:val="false"/>
          <w:color w:val="000000"/>
          <w:sz w:val="28"/>
        </w:rPr>
        <w:t>
      19. Мемлекеттiк сатып алу туралы шарт мынадай фактілердің бірі анықталған:</w:t>
      </w:r>
    </w:p>
    <w:bookmarkEnd w:id="251"/>
    <w:p>
      <w:pPr>
        <w:spacing w:after="0"/>
        <w:ind w:left="0"/>
        <w:jc w:val="both"/>
      </w:pPr>
      <w:r>
        <w:rPr>
          <w:rFonts w:ascii="Times New Roman"/>
          <w:b w:val="false"/>
          <w:i w:val="false"/>
          <w:color w:val="000000"/>
          <w:sz w:val="28"/>
        </w:rPr>
        <w:t>
      1) осы Заңның 6-бабында көзделген шектеулер бұзылған;</w:t>
      </w:r>
    </w:p>
    <w:p>
      <w:pPr>
        <w:spacing w:after="0"/>
        <w:ind w:left="0"/>
        <w:jc w:val="both"/>
      </w:pPr>
      <w:r>
        <w:rPr>
          <w:rFonts w:ascii="Times New Roman"/>
          <w:b w:val="false"/>
          <w:i w:val="false"/>
          <w:color w:val="000000"/>
          <w:sz w:val="28"/>
        </w:rPr>
        <w:t>
      2) мемлекеттiк сатып алуды ұйымдастырушы әлеуетті өнім берушіге осы Заңда көзделмеген жәрдем көрсеткен;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p>
    <w:bookmarkStart w:name="z297" w:id="252"/>
    <w:p>
      <w:pPr>
        <w:spacing w:after="0"/>
        <w:ind w:left="0"/>
        <w:jc w:val="both"/>
      </w:pPr>
      <w:r>
        <w:rPr>
          <w:rFonts w:ascii="Times New Roman"/>
          <w:b w:val="false"/>
          <w:i w:val="false"/>
          <w:color w:val="000000"/>
          <w:sz w:val="28"/>
        </w:rPr>
        <w:t>
      20. Мемлекеттік сатып алу туралы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p>
    <w:bookmarkEnd w:id="252"/>
    <w:bookmarkStart w:name="z298" w:id="253"/>
    <w:p>
      <w:pPr>
        <w:spacing w:after="0"/>
        <w:ind w:left="0"/>
        <w:jc w:val="both"/>
      </w:pPr>
      <w:r>
        <w:rPr>
          <w:rFonts w:ascii="Times New Roman"/>
          <w:b w:val="false"/>
          <w:i w:val="false"/>
          <w:color w:val="000000"/>
          <w:sz w:val="28"/>
        </w:rPr>
        <w:t>
      21. Мемлекеттік сатып алу туралы шартта Қазақстан Республикасы салық заңнамасының, Еуразиялық экономикалық одақтың және (немесе) Қазақстан Республикасы кеден заңнамасының талаптарына сәйкес қосылған құн салығын және акциздерді төлеу талаптары қамтылуға тиіс.</w:t>
      </w:r>
    </w:p>
    <w:bookmarkEnd w:id="253"/>
    <w:bookmarkStart w:name="z299" w:id="254"/>
    <w:p>
      <w:pPr>
        <w:spacing w:after="0"/>
        <w:ind w:left="0"/>
        <w:jc w:val="both"/>
      </w:pPr>
      <w:r>
        <w:rPr>
          <w:rFonts w:ascii="Times New Roman"/>
          <w:b w:val="false"/>
          <w:i w:val="false"/>
          <w:color w:val="000000"/>
          <w:sz w:val="28"/>
        </w:rPr>
        <w:t>
      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p>
    <w:bookmarkEnd w:id="254"/>
    <w:bookmarkStart w:name="z300" w:id="255"/>
    <w:p>
      <w:pPr>
        <w:spacing w:after="0"/>
        <w:ind w:left="0"/>
        <w:jc w:val="both"/>
      </w:pPr>
      <w:r>
        <w:rPr>
          <w:rFonts w:ascii="Times New Roman"/>
          <w:b w:val="false"/>
          <w:i w:val="false"/>
          <w:color w:val="000000"/>
          <w:sz w:val="28"/>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p>
    <w:bookmarkEnd w:id="255"/>
    <w:bookmarkStart w:name="z374" w:id="256"/>
    <w:p>
      <w:pPr>
        <w:spacing w:after="0"/>
        <w:ind w:left="0"/>
        <w:jc w:val="both"/>
      </w:pPr>
      <w:r>
        <w:rPr>
          <w:rFonts w:ascii="Times New Roman"/>
          <w:b w:val="false"/>
          <w:i w:val="false"/>
          <w:color w:val="000000"/>
          <w:sz w:val="28"/>
        </w:rPr>
        <w:t>
      23-1.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bookmarkEnd w:id="256"/>
    <w:p>
      <w:pPr>
        <w:spacing w:after="0"/>
        <w:ind w:left="0"/>
        <w:jc w:val="both"/>
      </w:pPr>
      <w:r>
        <w:rPr>
          <w:rFonts w:ascii="Times New Roman"/>
          <w:b w:val="false"/>
          <w:i w:val="false"/>
          <w:color w:val="000000"/>
          <w:sz w:val="28"/>
        </w:rPr>
        <w:t xml:space="preserve">
      Осы тармақтың ережесі Қазақстан Республикасының заңдарына сәйкес операторлар болып айқындалған заңды тұлғалармен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36) тармақшасында көзделген мемлекеттік сатып алу туралы шарттар жасасу жағдайларына қолданылмайды.</w:t>
      </w:r>
    </w:p>
    <w:p>
      <w:pPr>
        <w:spacing w:after="0"/>
        <w:ind w:left="0"/>
        <w:jc w:val="both"/>
      </w:pPr>
      <w:r>
        <w:rPr>
          <w:rFonts w:ascii="Times New Roman"/>
          <w:b w:val="false"/>
          <w:i w:val="false"/>
          <w:color w:val="000000"/>
          <w:sz w:val="28"/>
        </w:rPr>
        <w:t>
      Бұл ретте қосалқы мердігерлердің (бірлесіп орындаушылардың)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bookmarkStart w:name="z301" w:id="257"/>
    <w:p>
      <w:pPr>
        <w:spacing w:after="0"/>
        <w:ind w:left="0"/>
        <w:jc w:val="both"/>
      </w:pPr>
      <w:r>
        <w:rPr>
          <w:rFonts w:ascii="Times New Roman"/>
          <w:b w:val="false"/>
          <w:i w:val="false"/>
          <w:color w:val="000000"/>
          <w:sz w:val="28"/>
        </w:rPr>
        <w:t>
      24. Өнім беруші мемлекеттік сатып алу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257"/>
    <w:p>
      <w:pPr>
        <w:spacing w:after="0"/>
        <w:ind w:left="0"/>
        <w:jc w:val="both"/>
      </w:pPr>
      <w:r>
        <w:rPr>
          <w:rFonts w:ascii="Times New Roman"/>
          <w:b w:val="false"/>
          <w:i w:val="false"/>
          <w:color w:val="000000"/>
          <w:sz w:val="28"/>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bookmarkStart w:name="z302" w:id="258"/>
    <w:p>
      <w:pPr>
        <w:spacing w:after="0"/>
        <w:ind w:left="0"/>
        <w:jc w:val="both"/>
      </w:pPr>
      <w:r>
        <w:rPr>
          <w:rFonts w:ascii="Times New Roman"/>
          <w:b w:val="false"/>
          <w:i w:val="false"/>
          <w:color w:val="000000"/>
          <w:sz w:val="28"/>
        </w:rPr>
        <w:t xml:space="preserve">
      25. Мемлекеттік сатып алу туралы шарт осы Заңның </w:t>
      </w:r>
      <w:r>
        <w:rPr>
          <w:rFonts w:ascii="Times New Roman"/>
          <w:b w:val="false"/>
          <w:i w:val="false"/>
          <w:color w:val="000000"/>
          <w:sz w:val="28"/>
        </w:rPr>
        <w:t>16-бабының</w:t>
      </w:r>
      <w:r>
        <w:rPr>
          <w:rFonts w:ascii="Times New Roman"/>
          <w:b w:val="false"/>
          <w:i w:val="false"/>
          <w:color w:val="000000"/>
          <w:sz w:val="28"/>
        </w:rPr>
        <w:t xml:space="preserve"> 6) тармақшасына сәйкес уәкілетті орган шешім шығарған кезде, оның ішінде уәкілетті органның осындай шешіміне тапсырыс беруші, мемлекеттік сатып алуды ұйымдастырушы, мемлекеттік сатып алуды бірыңғай ұйымдастырушы шағым жасаған кезеңде жасала алмайды.</w:t>
      </w:r>
    </w:p>
    <w:bookmarkEnd w:id="258"/>
    <w:bookmarkStart w:name="z303" w:id="259"/>
    <w:p>
      <w:pPr>
        <w:spacing w:after="0"/>
        <w:ind w:left="0"/>
        <w:jc w:val="both"/>
      </w:pPr>
      <w:r>
        <w:rPr>
          <w:rFonts w:ascii="Times New Roman"/>
          <w:b w:val="false"/>
          <w:i w:val="false"/>
          <w:color w:val="000000"/>
          <w:sz w:val="28"/>
        </w:rPr>
        <w:t>
      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bookmarkEnd w:id="259"/>
    <w:p>
      <w:pPr>
        <w:spacing w:after="0"/>
        <w:ind w:left="0"/>
        <w:jc w:val="both"/>
      </w:pPr>
      <w:r>
        <w:rPr>
          <w:rFonts w:ascii="Times New Roman"/>
          <w:b w:val="false"/>
          <w:i w:val="false"/>
          <w:color w:val="000000"/>
          <w:sz w:val="28"/>
        </w:rPr>
        <w:t xml:space="preserve">
      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Қазақстан Республикасының салық заңнамасына қайшы келмейтін бөлікте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және 41) тармақшаларында және 50-бабында көзделген жағдайларға қолданылмайды.</w:t>
      </w:r>
    </w:p>
    <w:p>
      <w:pPr>
        <w:spacing w:after="0"/>
        <w:ind w:left="0"/>
        <w:jc w:val="both"/>
      </w:pPr>
      <w:r>
        <w:rPr>
          <w:rFonts w:ascii="Times New Roman"/>
          <w:b w:val="false"/>
          <w:i w:val="false"/>
          <w:color w:val="000000"/>
          <w:sz w:val="28"/>
        </w:rPr>
        <w:t>
      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Мемлекеттік сатып алу туралы шарт жасасудан жалтару</w:t>
      </w:r>
    </w:p>
    <w:bookmarkStart w:name="z304" w:id="260"/>
    <w:p>
      <w:pPr>
        <w:spacing w:after="0"/>
        <w:ind w:left="0"/>
        <w:jc w:val="both"/>
      </w:pPr>
      <w:r>
        <w:rPr>
          <w:rFonts w:ascii="Times New Roman"/>
          <w:b w:val="false"/>
          <w:i w:val="false"/>
          <w:color w:val="000000"/>
          <w:sz w:val="28"/>
        </w:rPr>
        <w:t xml:space="preserve">
      1. Егер жеңімпаз деп танылған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(ол болған кезде) енгізбесе, онда мұндай әлеуетті өнім беруші мемлекеттік сатып алу туралы шарт жасасудан жалтарды деп танылады.</w:t>
      </w:r>
    </w:p>
    <w:bookmarkEnd w:id="260"/>
    <w:bookmarkStart w:name="z305" w:id="261"/>
    <w:p>
      <w:pPr>
        <w:spacing w:after="0"/>
        <w:ind w:left="0"/>
        <w:jc w:val="both"/>
      </w:pPr>
      <w:r>
        <w:rPr>
          <w:rFonts w:ascii="Times New Roman"/>
          <w:b w:val="false"/>
          <w:i w:val="false"/>
          <w:color w:val="000000"/>
          <w:sz w:val="28"/>
        </w:rPr>
        <w:t>
      2. Мемлекеттiк сатып алудың жеңімпазы деп айқындалған әлеуетті өнім берушіні мемлекеттiк сатып алу туралы шарт жасасудан жалтарды деп таныған жағдайда, мемлекеттік сатып алуды ұйымдастырушы ол енгiзген конкурсқа (аукционға) қатысуға арналған өтінімді қамтамасыз етудi ұстап қалады.</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Мемлекеттік сатып алу туралы шарттың жобасына не мемлекеттік сатып алу туралы жасалған шартқа өзгерістер енгізудің негіздері</w:t>
      </w:r>
    </w:p>
    <w:bookmarkStart w:name="z306" w:id="262"/>
    <w:p>
      <w:pPr>
        <w:spacing w:after="0"/>
        <w:ind w:left="0"/>
        <w:jc w:val="both"/>
      </w:pPr>
      <w:r>
        <w:rPr>
          <w:rFonts w:ascii="Times New Roman"/>
          <w:b w:val="false"/>
          <w:i w:val="false"/>
          <w:color w:val="000000"/>
          <w:sz w:val="28"/>
        </w:rPr>
        <w:t>
      1. Өнiм берушiнi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p>
    <w:bookmarkEnd w:id="262"/>
    <w:p>
      <w:pPr>
        <w:spacing w:after="0"/>
        <w:ind w:left="0"/>
        <w:jc w:val="both"/>
      </w:pPr>
      <w:r>
        <w:rPr>
          <w:rFonts w:ascii="Times New Roman"/>
          <w:b w:val="false"/>
          <w:i w:val="false"/>
          <w:color w:val="000000"/>
          <w:sz w:val="28"/>
        </w:rPr>
        <w:t>
      1) конкурс (аукцион) тәсілімен мемлекеттік сатып алу қорытындысы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енгізуге бастамашы болса;</w:t>
      </w:r>
    </w:p>
    <w:p>
      <w:pPr>
        <w:spacing w:after="0"/>
        <w:ind w:left="0"/>
        <w:jc w:val="both"/>
      </w:pPr>
      <w:r>
        <w:rPr>
          <w:rFonts w:ascii="Times New Roman"/>
          <w:b w:val="false"/>
          <w:i w:val="false"/>
          <w:color w:val="000000"/>
          <w:sz w:val="28"/>
        </w:rPr>
        <w:t>
      2) мемлекеттік сатып алу туралы шарт жобасының сомасын азайту бөлігінде өзгеріс енгізуге жол беріледі;</w:t>
      </w:r>
    </w:p>
    <w:p>
      <w:pPr>
        <w:spacing w:after="0"/>
        <w:ind w:left="0"/>
        <w:jc w:val="both"/>
      </w:pPr>
      <w:r>
        <w:rPr>
          <w:rFonts w:ascii="Times New Roman"/>
          <w:b w:val="false"/>
          <w:i w:val="false"/>
          <w:color w:val="000000"/>
          <w:sz w:val="28"/>
        </w:rPr>
        <w:t>
      3) мемлекеттік сатып алу туралы шарт жобасының сомасын азайту бөлігінде өзгеріс енгізу туралы шешім тараптардың өзара келісуі бойынша қабылданса;</w:t>
      </w:r>
    </w:p>
    <w:p>
      <w:pPr>
        <w:spacing w:after="0"/>
        <w:ind w:left="0"/>
        <w:jc w:val="both"/>
      </w:pPr>
      <w:r>
        <w:rPr>
          <w:rFonts w:ascii="Times New Roman"/>
          <w:b w:val="false"/>
          <w:i w:val="false"/>
          <w:color w:val="000000"/>
          <w:sz w:val="28"/>
        </w:rPr>
        <w:t>
      4) егер жеңімпаз деп айқындалған әлеуетті өнім беруші мемлекеттік сатып алу туралы шарт жасасудан жалтарған болса, екінші орын алған әлеуетті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p>
    <w:p>
      <w:pPr>
        <w:spacing w:after="0"/>
        <w:ind w:left="0"/>
        <w:jc w:val="both"/>
      </w:pPr>
      <w:r>
        <w:rPr>
          <w:rFonts w:ascii="Times New Roman"/>
          <w:b w:val="false"/>
          <w:i w:val="false"/>
          <w:color w:val="000000"/>
          <w:sz w:val="28"/>
        </w:rPr>
        <w:t>
      Осы тармақта көзделген талаптарды сақтамай, мемлекеттік сатып алу туралы шарттың жобасына өзгеріс енгізуге жол берілмейді.</w:t>
      </w:r>
    </w:p>
    <w:bookmarkStart w:name="z307" w:id="263"/>
    <w:p>
      <w:pPr>
        <w:spacing w:after="0"/>
        <w:ind w:left="0"/>
        <w:jc w:val="both"/>
      </w:pPr>
      <w:r>
        <w:rPr>
          <w:rFonts w:ascii="Times New Roman"/>
          <w:b w:val="false"/>
          <w:i w:val="false"/>
          <w:color w:val="000000"/>
          <w:sz w:val="28"/>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p>
    <w:bookmarkEnd w:id="263"/>
    <w:p>
      <w:pPr>
        <w:spacing w:after="0"/>
        <w:ind w:left="0"/>
        <w:jc w:val="both"/>
      </w:pPr>
      <w:r>
        <w:rPr>
          <w:rFonts w:ascii="Times New Roman"/>
          <w:b w:val="false"/>
          <w:i w:val="false"/>
          <w:color w:val="000000"/>
          <w:sz w:val="28"/>
        </w:rPr>
        <w:t>
      1) тауарларға,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p>
    <w:p>
      <w:pPr>
        <w:spacing w:after="0"/>
        <w:ind w:left="0"/>
        <w:jc w:val="both"/>
      </w:pPr>
      <w:r>
        <w:rPr>
          <w:rFonts w:ascii="Times New Roman"/>
          <w:b w:val="false"/>
          <w:i w:val="false"/>
          <w:color w:val="000000"/>
          <w:sz w:val="28"/>
        </w:rPr>
        <w:t>
      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p>
    <w:p>
      <w:pPr>
        <w:spacing w:after="0"/>
        <w:ind w:left="0"/>
        <w:jc w:val="both"/>
      </w:pPr>
      <w:r>
        <w:rPr>
          <w:rFonts w:ascii="Times New Roman"/>
          <w:b w:val="false"/>
          <w:i w:val="false"/>
          <w:color w:val="000000"/>
          <w:sz w:val="28"/>
        </w:rPr>
        <w:t>
      3)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2) тармақшасында көрсетілген жұмыстарды қоспағанда, жұмыстардың, көрсетілген қызметтердің көлеміне қажеттіліктің азаюына не ұлғаюына байланысты мемлекеттік сатып алу туралы шарттың сомасын азайту не ұлғайту бөлігінде жол беріледі. Тауарларды, жұмыстарды, көрсетілетін қызметтерді мемлекеттік сатып алу туралы жасалған шартты осындай өзгертуге осы мемлекеттік сатып алу бойынша қалыптасқан үнемдеу шегінде жол беріледі;</w:t>
      </w:r>
    </w:p>
    <w:p>
      <w:pPr>
        <w:spacing w:after="0"/>
        <w:ind w:left="0"/>
        <w:jc w:val="both"/>
      </w:pPr>
      <w:r>
        <w:rPr>
          <w:rFonts w:ascii="Times New Roman"/>
          <w:b w:val="false"/>
          <w:i w:val="false"/>
          <w:color w:val="000000"/>
          <w:sz w:val="28"/>
        </w:rPr>
        <w:t>
      4) өнім беруші өзімен жасалған тауарды, жұмысты, көрсетілетін қызметті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сипаттамаларын не мерзімдерін және (немесе) талаптарын ұсынған жағдайда;</w:t>
      </w:r>
    </w:p>
    <w:p>
      <w:pPr>
        <w:spacing w:after="0"/>
        <w:ind w:left="0"/>
        <w:jc w:val="both"/>
      </w:pPr>
      <w:r>
        <w:rPr>
          <w:rFonts w:ascii="Times New Roman"/>
          <w:b w:val="false"/>
          <w:i w:val="false"/>
          <w:color w:val="000000"/>
          <w:sz w:val="28"/>
        </w:rPr>
        <w:t>
      5) Қазақстан Республикасының салық, кеден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немесе ұлғайту бөлiгiнде;</w:t>
      </w:r>
    </w:p>
    <w:p>
      <w:pPr>
        <w:spacing w:after="0"/>
        <w:ind w:left="0"/>
        <w:jc w:val="both"/>
      </w:pPr>
      <w:r>
        <w:rPr>
          <w:rFonts w:ascii="Times New Roman"/>
          <w:b w:val="false"/>
          <w:i w:val="false"/>
          <w:color w:val="000000"/>
          <w:sz w:val="28"/>
        </w:rPr>
        <w:t>
      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p>
    <w:p>
      <w:pPr>
        <w:spacing w:after="0"/>
        <w:ind w:left="0"/>
        <w:jc w:val="both"/>
      </w:pPr>
      <w:r>
        <w:rPr>
          <w:rFonts w:ascii="Times New Roman"/>
          <w:b w:val="false"/>
          <w:i w:val="false"/>
          <w:color w:val="000000"/>
          <w:sz w:val="28"/>
        </w:rPr>
        <w:t>
      7) мемлекеттік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 орындаудың немесе қызметтерді көрсетудің сметалық құны азайтылған және кейіннен Қазақстан Республикасының заңнамасына сәйкес сараптамадан өткен жобалау-сметалық құжаттамаға тиісті өзгерiстер енгiзілген жағдайда, жұмыстарды мемлекеттік сатып алу немесе көрсетілетін қызметтерді мемлекеттік сатып алу туралы шарттың орындалу мерзімдерін өзгерту бөлiгiнде;</w:t>
      </w:r>
    </w:p>
    <w:p>
      <w:pPr>
        <w:spacing w:after="0"/>
        <w:ind w:left="0"/>
        <w:jc w:val="both"/>
      </w:pPr>
      <w:r>
        <w:rPr>
          <w:rFonts w:ascii="Times New Roman"/>
          <w:b w:val="false"/>
          <w:i w:val="false"/>
          <w:color w:val="000000"/>
          <w:sz w:val="28"/>
        </w:rPr>
        <w:t>
      8) тапсырыс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p>
    <w:p>
      <w:pPr>
        <w:spacing w:after="0"/>
        <w:ind w:left="0"/>
        <w:jc w:val="both"/>
      </w:pPr>
      <w:r>
        <w:rPr>
          <w:rFonts w:ascii="Times New Roman"/>
          <w:b w:val="false"/>
          <w:i w:val="false"/>
          <w:color w:val="000000"/>
          <w:sz w:val="28"/>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ағымдағы қаржы жылы шегінде өнім берушінің хабарламасы бойынша он жұмыс күнінен аспайтын мерзімге жол беріледі.</w:t>
      </w:r>
    </w:p>
    <w:bookmarkStart w:name="z308" w:id="264"/>
    <w:p>
      <w:pPr>
        <w:spacing w:after="0"/>
        <w:ind w:left="0"/>
        <w:jc w:val="both"/>
      </w:pPr>
      <w:r>
        <w:rPr>
          <w:rFonts w:ascii="Times New Roman"/>
          <w:b w:val="false"/>
          <w:i w:val="false"/>
          <w:color w:val="000000"/>
          <w:sz w:val="28"/>
        </w:rPr>
        <w:t xml:space="preserve">
      3. Мемлекеттік сатып алу туралы шарттың жобасына не мемлекеттік сатып алу туралы жасалған шартқа өткізілетін (өткізілген) мемлекеттік сатып алу талаптарының мазмұнын және (немесе)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көзделмеген өзге де негіздер бойынша, өнім берушіні таңдауға негіз болған ұсынысты өзгертетін өзгерістер енгізуге жол берілмейді.</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Мемлекеттік сатып алу туралы шарттың күшіне енуі</w:t>
      </w:r>
    </w:p>
    <w:bookmarkStart w:name="z309" w:id="265"/>
    <w:p>
      <w:pPr>
        <w:spacing w:after="0"/>
        <w:ind w:left="0"/>
        <w:jc w:val="both"/>
      </w:pPr>
      <w:r>
        <w:rPr>
          <w:rFonts w:ascii="Times New Roman"/>
          <w:b w:val="false"/>
          <w:i w:val="false"/>
          <w:color w:val="000000"/>
          <w:sz w:val="28"/>
        </w:rPr>
        <w:t>
      1. Мемлекеттік сатып алу туралы шарт тапсырыс беруші мен өнім беруші оған қол қойғаннан кейін не соңғысы конкурстық құжаттамада (аукциондық құжаттамада) көзделген мемлекеттік сатып алу туралы шарттың орындалуын қамтамасыз етуді толық енгізгеннен кейін күшіне енеді. Егер мемлекеттік сатып алу туралы шарт тіркелуге жататын болса, онда Қазақстан Республикасының заңнамасына сәйкес тіркелгенінен кейін күшіне енеді.</w:t>
      </w:r>
    </w:p>
    <w:bookmarkEnd w:id="265"/>
    <w:bookmarkStart w:name="z310" w:id="266"/>
    <w:p>
      <w:pPr>
        <w:spacing w:after="0"/>
        <w:ind w:left="0"/>
        <w:jc w:val="both"/>
      </w:pPr>
      <w:r>
        <w:rPr>
          <w:rFonts w:ascii="Times New Roman"/>
          <w:b w:val="false"/>
          <w:i w:val="false"/>
          <w:color w:val="000000"/>
          <w:sz w:val="28"/>
        </w:rPr>
        <w:t>
      2. Қазақстан Республикасының заңнамасына сәйкес тiркелуге жататын мемлекеттiк сатып алу туралы шартты тапсырыс беруші бюджеттің атқарылуы жөніндегі орталық уәкілетті органның тиісті аумақтық бөлімшесіне оны жасағаннан кейiн не өнім беруші конкурстық құжаттамада (аукциондық құжаттамада) көзделген мемлекеттік сатып алу туралы шарттың орындалуын қамтамасыз етудi толық енгiзгеннен кейiн бес жұмыс күнiнен кешiктiрмей ұсынады.</w:t>
      </w:r>
    </w:p>
    <w:bookmarkEnd w:id="266"/>
    <w:bookmarkStart w:name="z311" w:id="267"/>
    <w:p>
      <w:pPr>
        <w:spacing w:after="0"/>
        <w:ind w:left="0"/>
        <w:jc w:val="left"/>
      </w:pPr>
      <w:r>
        <w:rPr>
          <w:rFonts w:ascii="Times New Roman"/>
          <w:b/>
          <w:i w:val="false"/>
          <w:color w:val="000000"/>
        </w:rPr>
        <w:t xml:space="preserve"> 9-тарау. ШАҒЫМ ЖАСАУ</w:t>
      </w:r>
    </w:p>
    <w:bookmarkEnd w:id="267"/>
    <w:p>
      <w:pPr>
        <w:spacing w:after="0"/>
        <w:ind w:left="0"/>
        <w:jc w:val="both"/>
      </w:pPr>
      <w:r>
        <w:rPr>
          <w:rFonts w:ascii="Times New Roman"/>
          <w:b/>
          <w:i w:val="false"/>
          <w:color w:val="000000"/>
          <w:sz w:val="28"/>
        </w:rPr>
        <w:t>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w:t>
      </w:r>
    </w:p>
    <w:bookmarkStart w:name="z312" w:id="268"/>
    <w:p>
      <w:pPr>
        <w:spacing w:after="0"/>
        <w:ind w:left="0"/>
        <w:jc w:val="both"/>
      </w:pPr>
      <w:r>
        <w:rPr>
          <w:rFonts w:ascii="Times New Roman"/>
          <w:b w:val="false"/>
          <w:i w:val="false"/>
          <w:color w:val="000000"/>
          <w:sz w:val="28"/>
        </w:rPr>
        <w:t>
      1. Егер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 (әрекетсіздігі), шешімдері әлеуетті өнім берушінің құқықтары мен заңды мүдделерін бұзса, әлеуетті өнім беруші олардың әрекеттеріне (әрекетсіздігіне), шешімдеріне шағым жасауға құқылы.</w:t>
      </w:r>
    </w:p>
    <w:bookmarkEnd w:id="268"/>
    <w:p>
      <w:pPr>
        <w:spacing w:after="0"/>
        <w:ind w:left="0"/>
        <w:jc w:val="both"/>
      </w:pPr>
      <w:r>
        <w:rPr>
          <w:rFonts w:ascii="Times New Roman"/>
          <w:b w:val="false"/>
          <w:i w:val="false"/>
          <w:color w:val="000000"/>
          <w:sz w:val="28"/>
        </w:rPr>
        <w:t xml:space="preserve">
      Әлеуетті өнім берушілердің конкурстық құжаттама (аукциондық құжаттама) жобасына осы Заңның </w:t>
      </w:r>
      <w:r>
        <w:rPr>
          <w:rFonts w:ascii="Times New Roman"/>
          <w:b w:val="false"/>
          <w:i w:val="false"/>
          <w:color w:val="000000"/>
          <w:sz w:val="28"/>
        </w:rPr>
        <w:t>22-бабында</w:t>
      </w:r>
      <w:r>
        <w:rPr>
          <w:rFonts w:ascii="Times New Roman"/>
          <w:b w:val="false"/>
          <w:i w:val="false"/>
          <w:color w:val="000000"/>
          <w:sz w:val="28"/>
        </w:rPr>
        <w:t xml:space="preserve"> айқындалған тәртіппен ескертулер берілмеген конкурстық құжаттаманың (аукциондық құжаттаманың) талаптарына, оның ішінде оларда көрсетілген біліктілік талаптарына жасаған шағымдары қаралуға жатпайды.</w:t>
      </w:r>
    </w:p>
    <w:bookmarkStart w:name="z375" w:id="269"/>
    <w:p>
      <w:pPr>
        <w:spacing w:after="0"/>
        <w:ind w:left="0"/>
        <w:jc w:val="both"/>
      </w:pPr>
      <w:r>
        <w:rPr>
          <w:rFonts w:ascii="Times New Roman"/>
          <w:b w:val="false"/>
          <w:i w:val="false"/>
          <w:color w:val="000000"/>
          <w:sz w:val="28"/>
        </w:rPr>
        <w:t>
      2. Конкурс (аукцион) тәсілімен мемлекеттік сатып алу қорытындылары туралы хаттама орналастырылған күннен бастап бес жұмыс күнінен кешіктірмей,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мемлекеттік сатып алу туралы шарт жасасу мерзімі шағымды қарау мерзімі аяқталғанға дейін тоқтатыла тұрады.</w:t>
      </w:r>
    </w:p>
    <w:bookmarkEnd w:id="269"/>
    <w:p>
      <w:pPr>
        <w:spacing w:after="0"/>
        <w:ind w:left="0"/>
        <w:jc w:val="both"/>
      </w:pPr>
      <w:r>
        <w:rPr>
          <w:rFonts w:ascii="Times New Roman"/>
          <w:b w:val="false"/>
          <w:i w:val="false"/>
          <w:color w:val="000000"/>
          <w:sz w:val="28"/>
        </w:rPr>
        <w:t xml:space="preserve">
      Конкурсқа (аукционға) және (немесе) осы Заңның </w:t>
      </w:r>
      <w:r>
        <w:rPr>
          <w:rFonts w:ascii="Times New Roman"/>
          <w:b w:val="false"/>
          <w:i w:val="false"/>
          <w:color w:val="000000"/>
          <w:sz w:val="28"/>
        </w:rPr>
        <w:t>22-бабына</w:t>
      </w:r>
      <w:r>
        <w:rPr>
          <w:rFonts w:ascii="Times New Roman"/>
          <w:b w:val="false"/>
          <w:i w:val="false"/>
          <w:color w:val="000000"/>
          <w:sz w:val="28"/>
        </w:rPr>
        <w:t xml:space="preserve"> сәйкес конкурстық құжаттаманың (аукциондық құжаттаманың) жобасын алдын ала талқылауға қатыспаған адамдардың шағым жасауы мемлекеттік сатып алу туралы шарт жасау мерзімін тоқтата тұрмайды.</w:t>
      </w:r>
    </w:p>
    <w:bookmarkStart w:name="z376" w:id="270"/>
    <w:p>
      <w:pPr>
        <w:spacing w:after="0"/>
        <w:ind w:left="0"/>
        <w:jc w:val="both"/>
      </w:pPr>
      <w:r>
        <w:rPr>
          <w:rFonts w:ascii="Times New Roman"/>
          <w:b w:val="false"/>
          <w:i w:val="false"/>
          <w:color w:val="000000"/>
          <w:sz w:val="28"/>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End w:id="270"/>
    <w:bookmarkStart w:name="z377" w:id="271"/>
    <w:p>
      <w:pPr>
        <w:spacing w:after="0"/>
        <w:ind w:left="0"/>
        <w:jc w:val="both"/>
      </w:pPr>
      <w:r>
        <w:rPr>
          <w:rFonts w:ascii="Times New Roman"/>
          <w:b w:val="false"/>
          <w:i w:val="false"/>
          <w:color w:val="000000"/>
          <w:sz w:val="28"/>
        </w:rPr>
        <w:t>
      4. Әлеуетті өнім берушінің шағымы Қазақстан Республикасының электрондық құжат және электрондық цифрлық қолтаңба туралы заңнамасының талаптарына сәйкес жалпыға бірдей қолжетімді ақпараттық жүйелер арқылы берілуі мүмкін.</w:t>
      </w:r>
    </w:p>
    <w:bookmarkEnd w:id="271"/>
    <w:bookmarkStart w:name="z378" w:id="272"/>
    <w:p>
      <w:pPr>
        <w:spacing w:after="0"/>
        <w:ind w:left="0"/>
        <w:jc w:val="both"/>
      </w:pPr>
      <w:r>
        <w:rPr>
          <w:rFonts w:ascii="Times New Roman"/>
          <w:b w:val="false"/>
          <w:i w:val="false"/>
          <w:color w:val="000000"/>
          <w:sz w:val="28"/>
        </w:rPr>
        <w:t>
      5. Мемлекеттік сатып алудың қорытындылары шығарылғанға дейін және (немесе) осы баптың 2-тармағында белгіленген мерзімдерде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шағым мәлімделген талаптар (дәлелдер) шегінде осы баптың 2-тармағында белгіленген мерзім өткен күннен бастап он жұмыс күні ішінде, Қазақстан Республикасының мемлекеттік аудит және қаржылық есептілік туралы заңнамасына сәйкес камералдық бақылау шеңберінде қаралады.</w:t>
      </w:r>
    </w:p>
    <w:bookmarkEnd w:id="272"/>
    <w:p>
      <w:pPr>
        <w:spacing w:after="0"/>
        <w:ind w:left="0"/>
        <w:jc w:val="both"/>
      </w:pPr>
      <w:r>
        <w:rPr>
          <w:rFonts w:ascii="Times New Roman"/>
          <w:b w:val="false"/>
          <w:i w:val="false"/>
          <w:color w:val="000000"/>
          <w:sz w:val="28"/>
        </w:rPr>
        <w:t>
      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bookmarkStart w:name="z379" w:id="273"/>
    <w:p>
      <w:pPr>
        <w:spacing w:after="0"/>
        <w:ind w:left="0"/>
        <w:jc w:val="both"/>
      </w:pPr>
      <w:r>
        <w:rPr>
          <w:rFonts w:ascii="Times New Roman"/>
          <w:b w:val="false"/>
          <w:i w:val="false"/>
          <w:color w:val="000000"/>
          <w:sz w:val="28"/>
        </w:rPr>
        <w:t xml:space="preserve">
      6. Уәкілетті орган осы баптың 2-тармағында белгіленген мерзімдерде келіп түскен шағымды қарау нәтижелері бойынша осы Заңның </w:t>
      </w:r>
      <w:r>
        <w:rPr>
          <w:rFonts w:ascii="Times New Roman"/>
          <w:b w:val="false"/>
          <w:i w:val="false"/>
          <w:color w:val="000000"/>
          <w:sz w:val="28"/>
        </w:rPr>
        <w:t>16-бабының</w:t>
      </w:r>
      <w:r>
        <w:rPr>
          <w:rFonts w:ascii="Times New Roman"/>
          <w:b w:val="false"/>
          <w:i w:val="false"/>
          <w:color w:val="000000"/>
          <w:sz w:val="28"/>
        </w:rPr>
        <w:t xml:space="preserve"> 6) тармақшасына сәйкес не шағымды қанағаттандырудан бас тарту туралы шешім қабылдайды.</w:t>
      </w:r>
    </w:p>
    <w:bookmarkEnd w:id="273"/>
    <w:bookmarkStart w:name="z380" w:id="274"/>
    <w:p>
      <w:pPr>
        <w:spacing w:after="0"/>
        <w:ind w:left="0"/>
        <w:jc w:val="both"/>
      </w:pPr>
      <w:r>
        <w:rPr>
          <w:rFonts w:ascii="Times New Roman"/>
          <w:b w:val="false"/>
          <w:i w:val="false"/>
          <w:color w:val="000000"/>
          <w:sz w:val="28"/>
        </w:rPr>
        <w:t>
      7. Әлеуетті өнім беруші уәкілетті органның осы баптың 6-тармағына сәйкес қабылданған шешімімен келіспеген жағдайда, оған жоғары тұрған органға шағым жасауға құқылы.</w:t>
      </w:r>
    </w:p>
    <w:bookmarkEnd w:id="274"/>
    <w:bookmarkStart w:name="z381" w:id="275"/>
    <w:p>
      <w:pPr>
        <w:spacing w:after="0"/>
        <w:ind w:left="0"/>
        <w:jc w:val="both"/>
      </w:pPr>
      <w:r>
        <w:rPr>
          <w:rFonts w:ascii="Times New Roman"/>
          <w:b w:val="false"/>
          <w:i w:val="false"/>
          <w:color w:val="000000"/>
          <w:sz w:val="28"/>
        </w:rPr>
        <w:t>
      8. Уәкілетті органның шағымды қарау нәтижелері бойынша қабылдаған шешімдеріне Қазақстан Республикасының заңнамасына сәйкес сот тәртібімен шағым жасалуы мүмкін.</w:t>
      </w:r>
    </w:p>
    <w:bookmarkEnd w:id="275"/>
    <w:bookmarkStart w:name="z382" w:id="276"/>
    <w:p>
      <w:pPr>
        <w:spacing w:after="0"/>
        <w:ind w:left="0"/>
        <w:jc w:val="both"/>
      </w:pPr>
      <w:r>
        <w:rPr>
          <w:rFonts w:ascii="Times New Roman"/>
          <w:b w:val="false"/>
          <w:i w:val="false"/>
          <w:color w:val="000000"/>
          <w:sz w:val="28"/>
        </w:rPr>
        <w:t>
      9. Осы бапта көзделген, дауларды сотқа дейін реттеу тәртібі міндетті болып табылады.</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Шағым беру тәртібі</w:t>
      </w:r>
    </w:p>
    <w:bookmarkStart w:name="z318" w:id="277"/>
    <w:p>
      <w:pPr>
        <w:spacing w:after="0"/>
        <w:ind w:left="0"/>
        <w:jc w:val="both"/>
      </w:pPr>
      <w:r>
        <w:rPr>
          <w:rFonts w:ascii="Times New Roman"/>
          <w:b w:val="false"/>
          <w:i w:val="false"/>
          <w:color w:val="000000"/>
          <w:sz w:val="28"/>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қатысты уәкілетті органға берілетін шағым мыналарды:</w:t>
      </w:r>
    </w:p>
    <w:bookmarkEnd w:id="277"/>
    <w:p>
      <w:pPr>
        <w:spacing w:after="0"/>
        <w:ind w:left="0"/>
        <w:jc w:val="both"/>
      </w:pPr>
      <w:r>
        <w:rPr>
          <w:rFonts w:ascii="Times New Roman"/>
          <w:b w:val="false"/>
          <w:i w:val="false"/>
          <w:color w:val="000000"/>
          <w:sz w:val="28"/>
        </w:rPr>
        <w:t>
      1) әрекеттеріне (әрекетсіздігіне), шешімдеріне шағым жасалатын заңды тұлғаның атауын, тұрған жерін;</w:t>
      </w:r>
    </w:p>
    <w:p>
      <w:pPr>
        <w:spacing w:after="0"/>
        <w:ind w:left="0"/>
        <w:jc w:val="both"/>
      </w:pPr>
      <w:r>
        <w:rPr>
          <w:rFonts w:ascii="Times New Roman"/>
          <w:b w:val="false"/>
          <w:i w:val="false"/>
          <w:color w:val="000000"/>
          <w:sz w:val="28"/>
        </w:rPr>
        <w:t>
      2) шағым берген тұлғаның атауын, тұрған жерін;</w:t>
      </w:r>
    </w:p>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 бұзушылық солардың шеңберінде жасалған мемлекеттік сатып алу туралы мәліметтерді;</w:t>
      </w:r>
    </w:p>
    <w:p>
      <w:pPr>
        <w:spacing w:after="0"/>
        <w:ind w:left="0"/>
        <w:jc w:val="both"/>
      </w:pPr>
      <w:r>
        <w:rPr>
          <w:rFonts w:ascii="Times New Roman"/>
          <w:b w:val="false"/>
          <w:i w:val="false"/>
          <w:color w:val="000000"/>
          <w:sz w:val="28"/>
        </w:rPr>
        <w:t>
      4)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шағым жасалған әрекеттерін (әрекетсіздігін), шешімдерін қамтуға тиіс.</w:t>
      </w:r>
    </w:p>
    <w:p>
      <w:pPr>
        <w:spacing w:after="0"/>
        <w:ind w:left="0"/>
        <w:jc w:val="both"/>
      </w:pPr>
      <w:r>
        <w:rPr>
          <w:rFonts w:ascii="Times New Roman"/>
          <w:b w:val="false"/>
          <w:i w:val="false"/>
          <w:color w:val="000000"/>
          <w:sz w:val="28"/>
        </w:rPr>
        <w:t>
      Шағымға шағым берген тұлғаның дәлелдерін растайтын құжаттар қоса берілуі мүмкін.</w:t>
      </w:r>
    </w:p>
    <w:bookmarkStart w:name="z319" w:id="278"/>
    <w:p>
      <w:pPr>
        <w:spacing w:after="0"/>
        <w:ind w:left="0"/>
        <w:jc w:val="both"/>
      </w:pPr>
      <w:r>
        <w:rPr>
          <w:rFonts w:ascii="Times New Roman"/>
          <w:b w:val="false"/>
          <w:i w:val="false"/>
          <w:color w:val="000000"/>
          <w:sz w:val="28"/>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p>
    <w:bookmarkEnd w:id="278"/>
    <w:bookmarkStart w:name="z320" w:id="279"/>
    <w:p>
      <w:pPr>
        <w:spacing w:after="0"/>
        <w:ind w:left="0"/>
        <w:jc w:val="both"/>
      </w:pPr>
      <w:r>
        <w:rPr>
          <w:rFonts w:ascii="Times New Roman"/>
          <w:b w:val="false"/>
          <w:i w:val="false"/>
          <w:color w:val="000000"/>
          <w:sz w:val="28"/>
        </w:rPr>
        <w:t>
      3. Егер:</w:t>
      </w:r>
    </w:p>
    <w:bookmarkEnd w:id="279"/>
    <w:p>
      <w:pPr>
        <w:spacing w:after="0"/>
        <w:ind w:left="0"/>
        <w:jc w:val="both"/>
      </w:pPr>
      <w:r>
        <w:rPr>
          <w:rFonts w:ascii="Times New Roman"/>
          <w:b w:val="false"/>
          <w:i w:val="false"/>
          <w:color w:val="000000"/>
          <w:sz w:val="28"/>
        </w:rPr>
        <w:t>
      1) шағым осы баптың 1-тармағының бірінші бөлігінде белгіленген талаптарға сәйкес келмесе;</w:t>
      </w:r>
    </w:p>
    <w:p>
      <w:pPr>
        <w:spacing w:after="0"/>
        <w:ind w:left="0"/>
        <w:jc w:val="both"/>
      </w:pPr>
      <w:r>
        <w:rPr>
          <w:rFonts w:ascii="Times New Roman"/>
          <w:b w:val="false"/>
          <w:i w:val="false"/>
          <w:color w:val="000000"/>
          <w:sz w:val="28"/>
        </w:rP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21" w:id="280"/>
    <w:p>
      <w:pPr>
        <w:spacing w:after="0"/>
        <w:ind w:left="0"/>
        <w:jc w:val="left"/>
      </w:pPr>
      <w:r>
        <w:rPr>
          <w:rFonts w:ascii="Times New Roman"/>
          <w:b/>
          <w:i w:val="false"/>
          <w:color w:val="000000"/>
        </w:rPr>
        <w:t xml:space="preserve"> 10-тарау. АРНАЙЫ ЖӘНЕ ҚОРЫТЫНДЫ ЕРЕЖЕЛЕР</w:t>
      </w:r>
    </w:p>
    <w:bookmarkEnd w:id="280"/>
    <w:p>
      <w:pPr>
        <w:spacing w:after="0"/>
        <w:ind w:left="0"/>
        <w:jc w:val="both"/>
      </w:pPr>
      <w:r>
        <w:rPr>
          <w:rFonts w:ascii="Times New Roman"/>
          <w:b/>
          <w:i w:val="false"/>
          <w:color w:val="000000"/>
          <w:sz w:val="28"/>
        </w:rPr>
        <w:t>49-бап. Қазақстан Республикасының мемлекеттік сатып алу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сатып алу туралы заңнамасын бұзу Қазақстан Республикасының заңдарында белгіленген жауаптылыққа алып келеді.</w:t>
      </w:r>
    </w:p>
    <w:p>
      <w:pPr>
        <w:spacing w:after="0"/>
        <w:ind w:left="0"/>
        <w:jc w:val="both"/>
      </w:pPr>
      <w:r>
        <w:rPr>
          <w:rFonts w:ascii="Times New Roman"/>
          <w:b/>
          <w:i w:val="false"/>
          <w:color w:val="000000"/>
          <w:sz w:val="28"/>
        </w:rPr>
        <w:t>50-бап. Мемлекеттік сатып алуды жүзеге асырудың ерекше тәртібі</w:t>
      </w:r>
    </w:p>
    <w:bookmarkStart w:name="z322" w:id="281"/>
    <w:p>
      <w:pPr>
        <w:spacing w:after="0"/>
        <w:ind w:left="0"/>
        <w:jc w:val="both"/>
      </w:pPr>
      <w:r>
        <w:rPr>
          <w:rFonts w:ascii="Times New Roman"/>
          <w:b w:val="false"/>
          <w:i w:val="false"/>
          <w:color w:val="000000"/>
          <w:sz w:val="28"/>
        </w:rPr>
        <w:t>
      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p>
    <w:bookmarkEnd w:id="281"/>
    <w:bookmarkStart w:name="z323" w:id="282"/>
    <w:p>
      <w:pPr>
        <w:spacing w:after="0"/>
        <w:ind w:left="0"/>
        <w:jc w:val="both"/>
      </w:pPr>
      <w:r>
        <w:rPr>
          <w:rFonts w:ascii="Times New Roman"/>
          <w:b w:val="false"/>
          <w:i w:val="false"/>
          <w:color w:val="000000"/>
          <w:sz w:val="28"/>
        </w:rPr>
        <w:t>
      2. Ерекше тәртіп қолданылатын мемлекеттік сатып алу мыналарды:</w:t>
      </w:r>
    </w:p>
    <w:bookmarkEnd w:id="282"/>
    <w:p>
      <w:pPr>
        <w:spacing w:after="0"/>
        <w:ind w:left="0"/>
        <w:jc w:val="both"/>
      </w:pPr>
      <w:r>
        <w:rPr>
          <w:rFonts w:ascii="Times New Roman"/>
          <w:b w:val="false"/>
          <w:i w:val="false"/>
          <w:color w:val="000000"/>
          <w:sz w:val="28"/>
        </w:rPr>
        <w:t>
      1)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p>
    <w:p>
      <w:pPr>
        <w:spacing w:after="0"/>
        <w:ind w:left="0"/>
        <w:jc w:val="both"/>
      </w:pPr>
      <w:r>
        <w:rPr>
          <w:rFonts w:ascii="Times New Roman"/>
          <w:b w:val="false"/>
          <w:i w:val="false"/>
          <w:color w:val="000000"/>
          <w:sz w:val="28"/>
        </w:rPr>
        <w:t>
      2)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p>
    <w:bookmarkStart w:name="z324" w:id="283"/>
    <w:p>
      <w:pPr>
        <w:spacing w:after="0"/>
        <w:ind w:left="0"/>
        <w:jc w:val="both"/>
      </w:pPr>
      <w:r>
        <w:rPr>
          <w:rFonts w:ascii="Times New Roman"/>
          <w:b w:val="false"/>
          <w:i w:val="false"/>
          <w:color w:val="000000"/>
          <w:sz w:val="28"/>
        </w:rPr>
        <w:t>
      3. Ерекше тәртіп қолданылатын мемлекеттік сатып алуды жүзеге асыру тәртібін Қазақстан Республикасының Үкіметі айқындайды.</w:t>
      </w:r>
    </w:p>
    <w:bookmarkEnd w:id="283"/>
    <w:p>
      <w:pPr>
        <w:spacing w:after="0"/>
        <w:ind w:left="0"/>
        <w:jc w:val="both"/>
      </w:pPr>
      <w:r>
        <w:rPr>
          <w:rFonts w:ascii="Times New Roman"/>
          <w:b/>
          <w:i w:val="false"/>
          <w:color w:val="000000"/>
          <w:sz w:val="28"/>
        </w:rPr>
        <w:t>51-бап. Әлеуетті өнім берушілердің жекелеген санаттарының мемлекеттік сатып алуға қатысуы</w:t>
      </w:r>
    </w:p>
    <w:bookmarkStart w:name="z325" w:id="284"/>
    <w:p>
      <w:pPr>
        <w:spacing w:after="0"/>
        <w:ind w:left="0"/>
        <w:jc w:val="both"/>
      </w:pPr>
      <w:r>
        <w:rPr>
          <w:rFonts w:ascii="Times New Roman"/>
          <w:b w:val="false"/>
          <w:i w:val="false"/>
          <w:color w:val="000000"/>
          <w:sz w:val="28"/>
        </w:rPr>
        <w:t>
      1. Әлеуетті өнім берушілердің жекелеген санаттарының мемлекеттік сатып алуға қатысуы осы Заңда көзделген жағдайларда айқындалады.</w:t>
      </w:r>
    </w:p>
    <w:bookmarkEnd w:id="284"/>
    <w:bookmarkStart w:name="z383" w:id="285"/>
    <w:p>
      <w:pPr>
        <w:spacing w:after="0"/>
        <w:ind w:left="0"/>
        <w:jc w:val="both"/>
      </w:pPr>
      <w:r>
        <w:rPr>
          <w:rFonts w:ascii="Times New Roman"/>
          <w:b w:val="false"/>
          <w:i w:val="false"/>
          <w:color w:val="000000"/>
          <w:sz w:val="28"/>
        </w:rPr>
        <w:t>
      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1-тармақшаны алып тастау көзделген - ҚР 26.12.2019 </w:t>
      </w:r>
      <w:r>
        <w:rPr>
          <w:rFonts w:ascii="Times New Roman"/>
          <w:b w:val="false"/>
          <w:i w:val="false"/>
          <w:color w:val="ff0000"/>
          <w:sz w:val="28"/>
        </w:rPr>
        <w:t>№ 287-VІ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мүгедектердің мұқтаждығына арналған тауарларды (тифлотехникалық құралдар, арнаулы жүріп-тұру құралдары, міндетті гигиеналық құралдар) өндіретін және (немесе) беретін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осындай тауарларды ағымдағы жылы осы тауарларды сатып алу үшін бөлінген жалпы қаражат көлемінің кемінде елу пайызы көлемінде;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26.12.2019 </w:t>
      </w:r>
      <w:r>
        <w:rPr>
          <w:rFonts w:ascii="Times New Roman"/>
          <w:b w:val="false"/>
          <w:i w:val="false"/>
          <w:color w:val="ff0000"/>
          <w:sz w:val="28"/>
        </w:rPr>
        <w:t>№ 287-VІ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тауарлар өндіретін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осы тармақтың 1) тармақшасында көрсетілмеген өзге де тауарларды ағымдағы жылы осы тауарларды сатып алу үшін бөлінген жалпы қаражат көлемінің кемінде елу пайызы көлемінде;</w:t>
      </w:r>
    </w:p>
    <w:p>
      <w:pPr>
        <w:spacing w:after="0"/>
        <w:ind w:left="0"/>
        <w:jc w:val="both"/>
      </w:pPr>
      <w:r>
        <w:rPr>
          <w:rFonts w:ascii="Times New Roman"/>
          <w:b w:val="false"/>
          <w:i w:val="false"/>
          <w:color w:val="000000"/>
          <w:sz w:val="28"/>
        </w:rPr>
        <w:t>
      3) жұмыстарды орындайтын, қызметтерді көрсететін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жалпы қаражат көлемінің жүз пайызы көлемінде сатып алуды жүзеге асырады.</w:t>
      </w:r>
    </w:p>
    <w:bookmarkStart w:name="z384" w:id="286"/>
    <w:p>
      <w:pPr>
        <w:spacing w:after="0"/>
        <w:ind w:left="0"/>
        <w:jc w:val="both"/>
      </w:pPr>
      <w:r>
        <w:rPr>
          <w:rFonts w:ascii="Times New Roman"/>
          <w:b w:val="false"/>
          <w:i w:val="false"/>
          <w:color w:val="000000"/>
          <w:sz w:val="28"/>
        </w:rPr>
        <w:t>
      3.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сатып алынатын жекелеген тауарлар, жұмыстар, көрсетілетін қызметтер түрлерінің тізбесін Қазақстан Республикасының Үкіметі айқындайды.</w:t>
      </w:r>
    </w:p>
    <w:bookmarkEnd w:id="286"/>
    <w:p>
      <w:pPr>
        <w:spacing w:after="0"/>
        <w:ind w:left="0"/>
        <w:jc w:val="both"/>
      </w:pPr>
      <w:r>
        <w:rPr>
          <w:rFonts w:ascii="Times New Roman"/>
          <w:b w:val="false"/>
          <w:i w:val="false"/>
          <w:color w:val="000000"/>
          <w:sz w:val="28"/>
        </w:rPr>
        <w:t xml:space="preserve">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мемлекеттік сатып алудың электрондық көрсетілетін қызметтеріне қол жеткізудің бірыңғай нүктесін ұсынатын мемлекеттік органның ақпараттық жүйесінде: </w:t>
      </w:r>
    </w:p>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394-бабы бірінші бөлігінің </w:t>
      </w:r>
      <w:r>
        <w:rPr>
          <w:rFonts w:ascii="Times New Roman"/>
          <w:b w:val="false"/>
          <w:i w:val="false"/>
          <w:color w:val="000000"/>
          <w:sz w:val="28"/>
        </w:rPr>
        <w:t>11) тармақшасында</w:t>
      </w:r>
      <w:r>
        <w:rPr>
          <w:rFonts w:ascii="Times New Roman"/>
          <w:b w:val="false"/>
          <w:i w:val="false"/>
          <w:color w:val="000000"/>
          <w:sz w:val="28"/>
        </w:rPr>
        <w:t xml:space="preserve"> көзделген барлық шартқа;</w:t>
      </w:r>
    </w:p>
    <w:p>
      <w:pPr>
        <w:spacing w:after="0"/>
        <w:ind w:left="0"/>
        <w:jc w:val="both"/>
      </w:pPr>
      <w:r>
        <w:rPr>
          <w:rFonts w:ascii="Times New Roman"/>
          <w:b w:val="false"/>
          <w:i w:val="false"/>
          <w:color w:val="000000"/>
          <w:sz w:val="28"/>
        </w:rPr>
        <w:t>
      2) Қазақстан Республикасы мүгедектерінің қоғамдық бірлестіктеріне немесе құрылтайшысы Қазақстан Республикасы мүгедектерінің қоғамдық бірлестіктері болып табылатын ұйымдарға тиесілігіне сәйкестігі тұрғысынан тексеруден өткеннен кейін, осы баптың 2-тармағында көрсетілген мемлекеттік сатып алуға қатысуға жіберіледі.</w:t>
      </w:r>
    </w:p>
    <w:p>
      <w:pPr>
        <w:spacing w:after="0"/>
        <w:ind w:left="0"/>
        <w:jc w:val="both"/>
      </w:pPr>
      <w:r>
        <w:rPr>
          <w:rFonts w:ascii="Times New Roman"/>
          <w:b w:val="false"/>
          <w:i w:val="false"/>
          <w:color w:val="000000"/>
          <w:sz w:val="28"/>
        </w:rPr>
        <w:t>
      Осы тармақтың екінші бөлігінің 1) және 2) тармақшаларына сәйкессіздігі анықталған жағдайда,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осы бапта көзделген мемлекеттік сатып алуға қатысуға жіберілмейді.</w:t>
      </w:r>
    </w:p>
    <w:bookmarkStart w:name="z385" w:id="287"/>
    <w:p>
      <w:pPr>
        <w:spacing w:after="0"/>
        <w:ind w:left="0"/>
        <w:jc w:val="both"/>
      </w:pPr>
      <w:r>
        <w:rPr>
          <w:rFonts w:ascii="Times New Roman"/>
          <w:b w:val="false"/>
          <w:i w:val="false"/>
          <w:color w:val="000000"/>
          <w:sz w:val="28"/>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жіберіледі.</w:t>
      </w:r>
    </w:p>
    <w:bookmarkEnd w:id="287"/>
    <w:p>
      <w:pPr>
        <w:spacing w:after="0"/>
        <w:ind w:left="0"/>
        <w:jc w:val="both"/>
      </w:pPr>
      <w:r>
        <w:rPr>
          <w:rFonts w:ascii="Times New Roman"/>
          <w:b w:val="false"/>
          <w:i w:val="false"/>
          <w:color w:val="000000"/>
          <w:sz w:val="28"/>
        </w:rPr>
        <w:t>
      Жұмыстарды орындайтын, қызметтерді көрсететін Қазақстан Республикасы мүгедектері қоғамдық бірлестіктерінің және (немесе) Қазақстан Республикасы мүгедектерінің қоғамдық бірлестіктері құрған ұйымдардың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бірлесіп орындаушыларды тартуына жол берілмейді.</w:t>
      </w:r>
    </w:p>
    <w:p>
      <w:pPr>
        <w:spacing w:after="0"/>
        <w:ind w:left="0"/>
        <w:jc w:val="both"/>
      </w:pPr>
      <w:r>
        <w:rPr>
          <w:rFonts w:ascii="Times New Roman"/>
          <w:b w:val="false"/>
          <w:i w:val="false"/>
          <w:color w:val="000000"/>
          <w:sz w:val="28"/>
        </w:rPr>
        <w:t>
      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алудың тек қана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арасында жүзеге асырылатынын көрсетеді.</w:t>
      </w:r>
    </w:p>
    <w:p>
      <w:pPr>
        <w:spacing w:after="0"/>
        <w:ind w:left="0"/>
        <w:jc w:val="both"/>
      </w:pPr>
      <w:r>
        <w:rPr>
          <w:rFonts w:ascii="Times New Roman"/>
          <w:b w:val="false"/>
          <w:i w:val="false"/>
          <w:color w:val="000000"/>
          <w:sz w:val="28"/>
        </w:rPr>
        <w:t>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осы бапқа сәйкес жүзеге асырылатын мемлекеттік сатып алуға қатысуға арналған өтінімді қамтамасыз етуді енгізбейді.</w:t>
      </w:r>
    </w:p>
    <w:bookmarkStart w:name="z386" w:id="288"/>
    <w:p>
      <w:pPr>
        <w:spacing w:after="0"/>
        <w:ind w:left="0"/>
        <w:jc w:val="both"/>
      </w:pPr>
      <w:r>
        <w:rPr>
          <w:rFonts w:ascii="Times New Roman"/>
          <w:b w:val="false"/>
          <w:i w:val="false"/>
          <w:color w:val="000000"/>
          <w:sz w:val="28"/>
        </w:rPr>
        <w:t xml:space="preserve">
      5. Мемлекеттік сатып алу осы Заңның 29-бабының </w:t>
      </w:r>
      <w:r>
        <w:rPr>
          <w:rFonts w:ascii="Times New Roman"/>
          <w:b w:val="false"/>
          <w:i w:val="false"/>
          <w:color w:val="000000"/>
          <w:sz w:val="28"/>
        </w:rPr>
        <w:t>1-тармағында</w:t>
      </w:r>
      <w:r>
        <w:rPr>
          <w:rFonts w:ascii="Times New Roman"/>
          <w:b w:val="false"/>
          <w:i w:val="false"/>
          <w:color w:val="000000"/>
          <w:sz w:val="28"/>
        </w:rPr>
        <w:t xml:space="preserve">, 36-бабының </w:t>
      </w:r>
      <w:r>
        <w:rPr>
          <w:rFonts w:ascii="Times New Roman"/>
          <w:b w:val="false"/>
          <w:i w:val="false"/>
          <w:color w:val="000000"/>
          <w:sz w:val="28"/>
        </w:rPr>
        <w:t>1-тармағында</w:t>
      </w:r>
      <w:r>
        <w:rPr>
          <w:rFonts w:ascii="Times New Roman"/>
          <w:b w:val="false"/>
          <w:i w:val="false"/>
          <w:color w:val="000000"/>
          <w:sz w:val="28"/>
        </w:rPr>
        <w:t xml:space="preserve">, 38-бабының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негіздер бойынша өткізілмеді деп танылған жағдайда, тапсырыс беруші осы Заңда белгіленген тәртіппен өзге әлеуетті өнім берушілер арасында мемлекеттік сатып алуды жүзеге асыру туралы шешім қабылдайды.</w:t>
      </w:r>
    </w:p>
    <w:bookmarkEnd w:id="288"/>
    <w:bookmarkStart w:name="z387" w:id="289"/>
    <w:p>
      <w:pPr>
        <w:spacing w:after="0"/>
        <w:ind w:left="0"/>
        <w:jc w:val="both"/>
      </w:pPr>
      <w:r>
        <w:rPr>
          <w:rFonts w:ascii="Times New Roman"/>
          <w:b w:val="false"/>
          <w:i w:val="false"/>
          <w:color w:val="000000"/>
          <w:sz w:val="28"/>
        </w:rPr>
        <w:t>
      6. Мемлекеттік әлеуметтік тапсырыста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қағидаларында айқындалған ерекшеліктер ескеріле отырып, осы Заңға сәйкес жүзеге асырылады.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Осы Заңды қолданысқа енгізу тәртібі</w:t>
      </w:r>
    </w:p>
    <w:bookmarkStart w:name="z331" w:id="290"/>
    <w:p>
      <w:pPr>
        <w:spacing w:after="0"/>
        <w:ind w:left="0"/>
        <w:jc w:val="both"/>
      </w:pPr>
      <w:r>
        <w:rPr>
          <w:rFonts w:ascii="Times New Roman"/>
          <w:b w:val="false"/>
          <w:i w:val="false"/>
          <w:color w:val="000000"/>
          <w:sz w:val="28"/>
        </w:rPr>
        <w:t>
      1. Осы Заң:</w:t>
      </w:r>
    </w:p>
    <w:bookmarkEnd w:id="290"/>
    <w:p>
      <w:pPr>
        <w:spacing w:after="0"/>
        <w:ind w:left="0"/>
        <w:jc w:val="both"/>
      </w:pPr>
      <w:r>
        <w:rPr>
          <w:rFonts w:ascii="Times New Roman"/>
          <w:b w:val="false"/>
          <w:i w:val="false"/>
          <w:color w:val="000000"/>
          <w:sz w:val="28"/>
        </w:rPr>
        <w:t xml:space="preserve">
      1) 2016 жылғы 1 сәуірден бастап қолданысқа енгізілетін </w:t>
      </w:r>
      <w:r>
        <w:rPr>
          <w:rFonts w:ascii="Times New Roman"/>
          <w:b w:val="false"/>
          <w:i w:val="false"/>
          <w:color w:val="000000"/>
          <w:sz w:val="28"/>
        </w:rPr>
        <w:t>31-бабын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2017 жылғы 1 қаңтардан бастап қолданысқа енгізілетін 43-бабының </w:t>
      </w:r>
      <w:r>
        <w:rPr>
          <w:rFonts w:ascii="Times New Roman"/>
          <w:b w:val="false"/>
          <w:i w:val="false"/>
          <w:color w:val="000000"/>
          <w:sz w:val="28"/>
        </w:rPr>
        <w:t>26-тармағын</w:t>
      </w:r>
      <w:r>
        <w:rPr>
          <w:rFonts w:ascii="Times New Roman"/>
          <w:b w:val="false"/>
          <w:i w:val="false"/>
          <w:color w:val="000000"/>
          <w:sz w:val="28"/>
        </w:rPr>
        <w:t xml:space="preserve"> қоспағанда, 2016 жылғы 1 қаңтардан бастап қолданысқа енгізіледі.</w:t>
      </w:r>
    </w:p>
    <w:bookmarkStart w:name="z332" w:id="291"/>
    <w:p>
      <w:pPr>
        <w:spacing w:after="0"/>
        <w:ind w:left="0"/>
        <w:jc w:val="both"/>
      </w:pPr>
      <w:r>
        <w:rPr>
          <w:rFonts w:ascii="Times New Roman"/>
          <w:b w:val="false"/>
          <w:i w:val="false"/>
          <w:color w:val="000000"/>
          <w:sz w:val="28"/>
        </w:rPr>
        <w:t xml:space="preserve">
      2. "Мемлекеттік сатып алу туралы" 2007 жылғы 21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End w:id="29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