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9ecc3" w14:textId="0c9ec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рәміздері туралы</w:t>
      </w:r>
    </w:p>
    <w:p>
      <w:pPr>
        <w:spacing w:after="0"/>
        <w:ind w:left="0"/>
        <w:jc w:val="both"/>
      </w:pPr>
      <w:r>
        <w:rPr>
          <w:rFonts w:ascii="Times New Roman"/>
          <w:b w:val="false"/>
          <w:i w:val="false"/>
          <w:color w:val="000000"/>
          <w:sz w:val="28"/>
        </w:rPr>
        <w:t>Қазақстан Республикасының 2007 жылғы 4 маусымдағы N 258 Конституциялық заңы.</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Тақырыбында және бүкіл мәтін бойынша "нышандары", "нышандарының", "нышандарын", "нышандарына" деген сөздер тиісінше "рәміздері", "рәміздерінің", "рәміздерін", "рәміздеріне" деген сөздермен ауыстырылды - Қазақстан Республикасының 2008.07.04 </w:t>
      </w:r>
      <w:r>
        <w:rPr>
          <w:rFonts w:ascii="Times New Roman"/>
          <w:b w:val="false"/>
          <w:i w:val="false"/>
          <w:color w:val="000000"/>
          <w:sz w:val="28"/>
        </w:rPr>
        <w:t xml:space="preserve">N 56 </w:t>
      </w:r>
      <w:r>
        <w:rPr>
          <w:rFonts w:ascii="Times New Roman"/>
          <w:b w:val="false"/>
          <w:i w:val="false"/>
          <w:color w:val="ff0000"/>
          <w:sz w:val="28"/>
        </w:rPr>
        <w:t>Конституциялық Заңымен.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"мемлекеттік стандартқа", "мемлекеттік стандарттарға", "мемлекеттік стандарттарын" деген сөздер тиісінше "ұлттық стандартқа", "ұлттық стандарттарға", "ұлттық стандарттарын" деген сөздермен ауыстырылды - ҚР 2012.06.28 </w:t>
      </w:r>
      <w:r>
        <w:rPr>
          <w:rFonts w:ascii="Times New Roman"/>
          <w:b w:val="false"/>
          <w:i w:val="false"/>
          <w:color w:val="000000"/>
          <w:sz w:val="28"/>
        </w:rPr>
        <w:t>N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Конституциялық Заңымен.</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ҚАЗАҚСТАН РЕСПУБЛИКАСЫНЫҢ МЕМЛЕКЕТТІК РӘМІЗДЕРІ</w:t>
      </w:r>
    </w:p>
    <w:bookmarkEnd w:id="0"/>
    <w:p>
      <w:pPr>
        <w:spacing w:after="0"/>
        <w:ind w:left="0"/>
        <w:jc w:val="both"/>
      </w:pPr>
      <w:r>
        <w:rPr>
          <w:rFonts w:ascii="Times New Roman"/>
          <w:b/>
          <w:i w:val="false"/>
          <w:color w:val="000000"/>
          <w:sz w:val="28"/>
        </w:rPr>
        <w:t xml:space="preserve">1-бап. Қазақстан Республикасының мемлекеттік рәміздері </w:t>
      </w:r>
    </w:p>
    <w:p>
      <w:pPr>
        <w:spacing w:after="0"/>
        <w:ind w:left="0"/>
        <w:jc w:val="both"/>
      </w:pPr>
      <w:r>
        <w:rPr>
          <w:rFonts w:ascii="Times New Roman"/>
          <w:b w:val="false"/>
          <w:i w:val="false"/>
          <w:color w:val="000000"/>
          <w:sz w:val="28"/>
        </w:rPr>
        <w:t xml:space="preserve">
      Мемлекеттік Ту, Мемлекеттік Елтаңба, Мемлекеттік Гимн Қазақстан Республикасының мемлекеттік рәміздері болып табылады. </w:t>
      </w:r>
    </w:p>
    <w:p>
      <w:pPr>
        <w:spacing w:after="0"/>
        <w:ind w:left="0"/>
        <w:jc w:val="both"/>
      </w:pPr>
      <w:r>
        <w:rPr>
          <w:rFonts w:ascii="Times New Roman"/>
          <w:b w:val="false"/>
          <w:i w:val="false"/>
          <w:color w:val="000000"/>
          <w:sz w:val="28"/>
        </w:rPr>
        <w:t xml:space="preserve">
      Қазақстан Республикасының Мемлекеттік Туы - ортасында шұғылалы күн, оның астында қалықтап ұшқан қыран бейнеленген тік бұрышты көгілдір түсті мата. Тудың сабының тұсында ұлттық өрнек тік жолақ түрінде нақышталған. Күн, оның шұғыласы, қыран және ұлттық өрнек бейнесі алтын түстес. Тудың ені мен ұзындығының арақатынасы - 1:2. </w:t>
      </w:r>
    </w:p>
    <w:p>
      <w:pPr>
        <w:spacing w:after="0"/>
        <w:ind w:left="0"/>
        <w:jc w:val="both"/>
      </w:pPr>
      <w:r>
        <w:rPr>
          <w:rFonts w:ascii="Times New Roman"/>
          <w:b w:val="false"/>
          <w:i w:val="false"/>
          <w:color w:val="000000"/>
          <w:sz w:val="28"/>
        </w:rPr>
        <w:t xml:space="preserve">
      Қазақстан Республикасының Мемлекеттік Елтаңбасы – дөңгелек нысанды және көгілдір түс аясындағы шаңырақ (киіз үйдің жоғарғы күмбез тәрізді бөлігі) түрінде бейнеленген, шаңырақты айнала күн сәулесіндей тарап уықтар шаншылған. Шаңырақтың оң жағы мен сол жағында аңыздардағы қанатты пырақтар бейнесі орналастырылған. Жоғарғы бөлігінде – бес бұрышты көлемді жұлдыз, ал төменгі бөлігінде "QAZAQSTAN" деген жазу бар. Жұлдыздың, шаңырақтың, уықтардың, аңыздардағы қанатты пырақтардың бейнесі, сондай-ақ "QAZAQSTAN" деген жазу – алтын түстес. </w:t>
      </w:r>
    </w:p>
    <w:p>
      <w:pPr>
        <w:spacing w:after="0"/>
        <w:ind w:left="0"/>
        <w:jc w:val="both"/>
      </w:pPr>
      <w:r>
        <w:rPr>
          <w:rFonts w:ascii="Times New Roman"/>
          <w:b w:val="false"/>
          <w:i w:val="false"/>
          <w:color w:val="000000"/>
          <w:sz w:val="28"/>
        </w:rPr>
        <w:t xml:space="preserve">
      Қазақстан Республикасының Мемлекеттік Гимні - осы Конституциялық заңда көзделген жағдайларда орындалатын музыкалық-поэтикалық туынды. </w:t>
      </w:r>
    </w:p>
    <w:p>
      <w:pPr>
        <w:spacing w:after="0"/>
        <w:ind w:left="0"/>
        <w:jc w:val="both"/>
      </w:pPr>
      <w:r>
        <w:rPr>
          <w:rFonts w:ascii="Times New Roman"/>
          <w:b w:val="false"/>
          <w:i w:val="false"/>
          <w:color w:val="000000"/>
          <w:sz w:val="28"/>
        </w:rPr>
        <w:t xml:space="preserve">
      Қазақстан Республикасының Мемлекеттік Туы мен Мемлекеттік Елтаңбасының эталондары Қазақстан Республикасы Президентінің Резиденциясында сақталады.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29.06.2018 </w:t>
      </w:r>
      <w:r>
        <w:rPr>
          <w:rFonts w:ascii="Times New Roman"/>
          <w:b w:val="false"/>
          <w:i w:val="false"/>
          <w:color w:val="000000"/>
          <w:sz w:val="28"/>
        </w:rPr>
        <w:t>№ 162-VІ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мемлекеттiк рәміздерін дайындауды және пайдалануды реттейтiн Қазақстан Республикасының заңнамасы</w:t>
      </w:r>
    </w:p>
    <w:p>
      <w:pPr>
        <w:spacing w:after="0"/>
        <w:ind w:left="0"/>
        <w:jc w:val="both"/>
      </w:pPr>
      <w:r>
        <w:rPr>
          <w:rFonts w:ascii="Times New Roman"/>
          <w:b w:val="false"/>
          <w:i w:val="false"/>
          <w:color w:val="ff0000"/>
          <w:sz w:val="28"/>
        </w:rPr>
        <w:t xml:space="preserve">
      Ескерту. Тақырып жаңа редакцияда - ҚР 2012.06.28 </w:t>
      </w:r>
      <w:r>
        <w:rPr>
          <w:rFonts w:ascii="Times New Roman"/>
          <w:b w:val="false"/>
          <w:i w:val="false"/>
          <w:color w:val="ff0000"/>
          <w:sz w:val="28"/>
        </w:rPr>
        <w:t>N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Конституциялық Заңымен.</w:t>
      </w:r>
    </w:p>
    <w:p>
      <w:pPr>
        <w:spacing w:after="0"/>
        <w:ind w:left="0"/>
        <w:jc w:val="both"/>
      </w:pPr>
      <w:r>
        <w:rPr>
          <w:rFonts w:ascii="Times New Roman"/>
          <w:b w:val="false"/>
          <w:i w:val="false"/>
          <w:color w:val="000000"/>
          <w:sz w:val="28"/>
        </w:rPr>
        <w:t>
       Қазақстан Республикасының мемлекеттік рәміздерін дайындау және пайдалану тәртібі Қазақстан Республикасының Конституциясында, осы Конституциялық заңда және Қазақстан Республикасының өзге де нормативтік құқықтық актілерінде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2012.06.28 </w:t>
      </w:r>
      <w:r>
        <w:rPr>
          <w:rFonts w:ascii="Times New Roman"/>
          <w:b w:val="false"/>
          <w:i w:val="false"/>
          <w:color w:val="000000"/>
          <w:sz w:val="28"/>
        </w:rPr>
        <w:t>N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3-бап. Қазақстан Республикасының мемлекеттік рәміздерін бекіту </w:t>
      </w:r>
    </w:p>
    <w:p>
      <w:pPr>
        <w:spacing w:after="0"/>
        <w:ind w:left="0"/>
        <w:jc w:val="both"/>
      </w:pPr>
      <w:r>
        <w:rPr>
          <w:rFonts w:ascii="Times New Roman"/>
          <w:b w:val="false"/>
          <w:i w:val="false"/>
          <w:color w:val="000000"/>
          <w:sz w:val="28"/>
        </w:rPr>
        <w:t xml:space="preserve">
      Мыналар: </w:t>
      </w:r>
    </w:p>
    <w:bookmarkStart w:name="z28" w:id="1"/>
    <w:p>
      <w:pPr>
        <w:spacing w:after="0"/>
        <w:ind w:left="0"/>
        <w:jc w:val="both"/>
      </w:pPr>
      <w:r>
        <w:rPr>
          <w:rFonts w:ascii="Times New Roman"/>
          <w:b w:val="false"/>
          <w:i w:val="false"/>
          <w:color w:val="000000"/>
          <w:sz w:val="28"/>
        </w:rPr>
        <w:t xml:space="preserve">
      1) Қазақстан Республикасы Мемлекеттік Туының бейнесі (осы Конституциялық заңға </w:t>
      </w:r>
      <w:r>
        <w:rPr>
          <w:rFonts w:ascii="Times New Roman"/>
          <w:b w:val="false"/>
          <w:i w:val="false"/>
          <w:color w:val="000000"/>
          <w:sz w:val="28"/>
        </w:rPr>
        <w:t>1-қосымша</w:t>
      </w:r>
      <w:r>
        <w:rPr>
          <w:rFonts w:ascii="Times New Roman"/>
          <w:b w:val="false"/>
          <w:i w:val="false"/>
          <w:color w:val="000000"/>
          <w:sz w:val="28"/>
        </w:rPr>
        <w:t xml:space="preserve">); </w:t>
      </w:r>
    </w:p>
    <w:bookmarkEnd w:id="1"/>
    <w:bookmarkStart w:name="z29" w:id="2"/>
    <w:p>
      <w:pPr>
        <w:spacing w:after="0"/>
        <w:ind w:left="0"/>
        <w:jc w:val="both"/>
      </w:pPr>
      <w:r>
        <w:rPr>
          <w:rFonts w:ascii="Times New Roman"/>
          <w:b w:val="false"/>
          <w:i w:val="false"/>
          <w:color w:val="000000"/>
          <w:sz w:val="28"/>
        </w:rPr>
        <w:t xml:space="preserve">
      2) Қазақстан Республикасы Мемлекеттік Елтаңбасының бейнесі (осы Конституциялық заңға </w:t>
      </w:r>
      <w:r>
        <w:rPr>
          <w:rFonts w:ascii="Times New Roman"/>
          <w:b w:val="false"/>
          <w:i w:val="false"/>
          <w:color w:val="000000"/>
          <w:sz w:val="28"/>
        </w:rPr>
        <w:t>2-қосымша</w:t>
      </w:r>
      <w:r>
        <w:rPr>
          <w:rFonts w:ascii="Times New Roman"/>
          <w:b w:val="false"/>
          <w:i w:val="false"/>
          <w:color w:val="000000"/>
          <w:sz w:val="28"/>
        </w:rPr>
        <w:t xml:space="preserve">); </w:t>
      </w:r>
    </w:p>
    <w:bookmarkEnd w:id="2"/>
    <w:bookmarkStart w:name="z30" w:id="3"/>
    <w:p>
      <w:pPr>
        <w:spacing w:after="0"/>
        <w:ind w:left="0"/>
        <w:jc w:val="both"/>
      </w:pPr>
      <w:r>
        <w:rPr>
          <w:rFonts w:ascii="Times New Roman"/>
          <w:b w:val="false"/>
          <w:i w:val="false"/>
          <w:color w:val="000000"/>
          <w:sz w:val="28"/>
        </w:rPr>
        <w:t xml:space="preserve">
      3) Қазақстан Республикасы Мемлекеттік Гимнінің музыкалық редакциясы мен мәтіні (осы Конституциялық заңға </w:t>
      </w:r>
      <w:r>
        <w:rPr>
          <w:rFonts w:ascii="Times New Roman"/>
          <w:b w:val="false"/>
          <w:i w:val="false"/>
          <w:color w:val="000000"/>
          <w:sz w:val="28"/>
        </w:rPr>
        <w:t>3-қосымша</w:t>
      </w:r>
      <w:r>
        <w:rPr>
          <w:rFonts w:ascii="Times New Roman"/>
          <w:b w:val="false"/>
          <w:i w:val="false"/>
          <w:color w:val="000000"/>
          <w:sz w:val="28"/>
        </w:rPr>
        <w:t xml:space="preserve">) бекітілсін. </w:t>
      </w:r>
    </w:p>
    <w:bookmarkEnd w:id="3"/>
    <w:bookmarkStart w:name="z6" w:id="4"/>
    <w:p>
      <w:pPr>
        <w:spacing w:after="0"/>
        <w:ind w:left="0"/>
        <w:jc w:val="left"/>
      </w:pPr>
      <w:r>
        <w:rPr>
          <w:rFonts w:ascii="Times New Roman"/>
          <w:b/>
          <w:i w:val="false"/>
          <w:color w:val="000000"/>
        </w:rPr>
        <w:t xml:space="preserve"> 2-тарау. ҚАЗАҚСТАН РЕСПУБЛИКАСЫНЫҢ МЕМЛЕКЕТТІК ТУЫ</w:t>
      </w:r>
    </w:p>
    <w:bookmarkEnd w:id="4"/>
    <w:p>
      <w:pPr>
        <w:spacing w:after="0"/>
        <w:ind w:left="0"/>
        <w:jc w:val="both"/>
      </w:pPr>
      <w:r>
        <w:rPr>
          <w:rFonts w:ascii="Times New Roman"/>
          <w:b/>
          <w:i w:val="false"/>
          <w:color w:val="000000"/>
          <w:sz w:val="28"/>
        </w:rPr>
        <w:t xml:space="preserve">4-бап. Қазақстан Республикасының Мемлекеттік Туын пайдалану тәртібі </w:t>
      </w:r>
    </w:p>
    <w:bookmarkStart w:name="z31" w:id="5"/>
    <w:p>
      <w:pPr>
        <w:spacing w:after="0"/>
        <w:ind w:left="0"/>
        <w:jc w:val="both"/>
      </w:pPr>
      <w:r>
        <w:rPr>
          <w:rFonts w:ascii="Times New Roman"/>
          <w:b w:val="false"/>
          <w:i w:val="false"/>
          <w:color w:val="000000"/>
          <w:sz w:val="28"/>
        </w:rPr>
        <w:t xml:space="preserve">
      1. Қазақстан Республикасының Мемлекеттік Туы мынадай орындарда міндетті түрде көтеріледі (тігіледі, орналастырылады): </w:t>
      </w:r>
    </w:p>
    <w:bookmarkEnd w:id="5"/>
    <w:bookmarkStart w:name="z32" w:id="6"/>
    <w:p>
      <w:pPr>
        <w:spacing w:after="0"/>
        <w:ind w:left="0"/>
        <w:jc w:val="both"/>
      </w:pPr>
      <w:r>
        <w:rPr>
          <w:rFonts w:ascii="Times New Roman"/>
          <w:b w:val="false"/>
          <w:i w:val="false"/>
          <w:color w:val="000000"/>
          <w:sz w:val="28"/>
        </w:rPr>
        <w:t xml:space="preserve">
      1) Қазақстан Республикасының Президенті Резиденциясының, Парламентінің, Сенат пен Мәжілістің, Үкіметтің,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Конституциялық Кеңестің, Қазақстан Республикасының Жоғарғы Соты мен жергілікті соттарының, жергілікті өкілді және атқарушы органдардың, жергілікті өзін-өзі басқару органдарының, мемлекеттік ұйымдардың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мекемелерінің басшылары резиденцияларының ғимараттарында және сол мемлекеттің протоколдық практикасына сәйкес көлік құралдарында - ұдайы; </w:t>
      </w:r>
    </w:p>
    <w:bookmarkEnd w:id="6"/>
    <w:bookmarkStart w:name="z33" w:id="7"/>
    <w:p>
      <w:pPr>
        <w:spacing w:after="0"/>
        <w:ind w:left="0"/>
        <w:jc w:val="both"/>
      </w:pPr>
      <w:r>
        <w:rPr>
          <w:rFonts w:ascii="Times New Roman"/>
          <w:b w:val="false"/>
          <w:i w:val="false"/>
          <w:color w:val="000000"/>
          <w:sz w:val="28"/>
        </w:rPr>
        <w:t xml:space="preserve">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 Төрағасының, Қазақстан Республикасының Жоғарғы Соты Төрағасының және жергілікті соттары төрағаларының, Орталық сайлау комиссиясы Төрағасының, Қазақстан Республикасының Адам құқықтары жөнiндегi уәкiлінің, министрліктердің, Қазақстан Республикасының Президентiне тiкелей бағынатын және есеп беретiн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 </w:t>
      </w:r>
    </w:p>
    <w:bookmarkEnd w:id="7"/>
    <w:bookmarkStart w:name="z34" w:id="8"/>
    <w:p>
      <w:pPr>
        <w:spacing w:after="0"/>
        <w:ind w:left="0"/>
        <w:jc w:val="both"/>
      </w:pPr>
      <w:r>
        <w:rPr>
          <w:rFonts w:ascii="Times New Roman"/>
          <w:b w:val="false"/>
          <w:i w:val="false"/>
          <w:color w:val="000000"/>
          <w:sz w:val="28"/>
        </w:rPr>
        <w:t xml:space="preserve">
      3) Қазақстан Республикасының Парламенті Сенаты мен Мәжілісінің бірлескен және бөлек отырыстары, Қазақстан Республикасы Парламенті палаталарының, Үкіметтің үйлестіру және жұмыс органдарының отырыстары өтетін залдарда, Қазақстан Республикасы Конституциялық Кеңесінің отырыс залдарында, Қазақстан Республикасы Жоғарғы Сотының және жергілікті соттарының сот 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 </w:t>
      </w:r>
    </w:p>
    <w:bookmarkEnd w:id="8"/>
    <w:bookmarkStart w:name="z35" w:id="9"/>
    <w:p>
      <w:pPr>
        <w:spacing w:after="0"/>
        <w:ind w:left="0"/>
        <w:jc w:val="both"/>
      </w:pPr>
      <w:r>
        <w:rPr>
          <w:rFonts w:ascii="Times New Roman"/>
          <w:b w:val="false"/>
          <w:i w:val="false"/>
          <w:color w:val="000000"/>
          <w:sz w:val="28"/>
        </w:rPr>
        <w:t xml:space="preserve">
      4) мемлекеттік органдардың ғимараттарында алғаш ашылған кезде, салтанатты жағдайда; </w:t>
      </w:r>
    </w:p>
    <w:bookmarkEnd w:id="9"/>
    <w:bookmarkStart w:name="z36" w:id="10"/>
    <w:p>
      <w:pPr>
        <w:spacing w:after="0"/>
        <w:ind w:left="0"/>
        <w:jc w:val="both"/>
      </w:pPr>
      <w:r>
        <w:rPr>
          <w:rFonts w:ascii="Times New Roman"/>
          <w:b w:val="false"/>
          <w:i w:val="false"/>
          <w:color w:val="000000"/>
          <w:sz w:val="28"/>
        </w:rPr>
        <w:t>
      5) егер халықаралық құқық нормалары мен Қазақстан Республикасының халықаралық шарттарында көзделген болса, Қазақстан Республикасы Президентінің, Қазақстан Республикасының Парламенті палаталары төрағаларының, Қазақстан Республикасы Премьер-Министрінің және олардың өкілетті өкілдерінің қатысуымен халықаралық форумдар өтетін ғимараттарда немесе үй-жайларда;</w:t>
      </w:r>
    </w:p>
    <w:bookmarkEnd w:id="10"/>
    <w:bookmarkStart w:name="z102" w:id="11"/>
    <w:p>
      <w:pPr>
        <w:spacing w:after="0"/>
        <w:ind w:left="0"/>
        <w:jc w:val="both"/>
      </w:pPr>
      <w:r>
        <w:rPr>
          <w:rFonts w:ascii="Times New Roman"/>
          <w:b w:val="false"/>
          <w:i w:val="false"/>
          <w:color w:val="000000"/>
          <w:sz w:val="28"/>
        </w:rPr>
        <w:t>
      5-1)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w:t>
      </w:r>
    </w:p>
    <w:bookmarkEnd w:id="11"/>
    <w:bookmarkStart w:name="z37" w:id="12"/>
    <w:p>
      <w:pPr>
        <w:spacing w:after="0"/>
        <w:ind w:left="0"/>
        <w:jc w:val="both"/>
      </w:pPr>
      <w:r>
        <w:rPr>
          <w:rFonts w:ascii="Times New Roman"/>
          <w:b w:val="false"/>
          <w:i w:val="false"/>
          <w:color w:val="000000"/>
          <w:sz w:val="28"/>
        </w:rPr>
        <w:t xml:space="preserve">
      6) ресми адамдар ретінде Қазақстан Республикасының Президенті, Қазақстан Республикасының Парламенті палаталарының төрағалары, Қазақстан Республикасының Премьер-Министрі мінген теңіз кемелерінде, ішкі жүзу кемелерінде және басқа да қатынас құралдарында; </w:t>
      </w:r>
    </w:p>
    <w:bookmarkEnd w:id="12"/>
    <w:bookmarkStart w:name="z38" w:id="13"/>
    <w:p>
      <w:pPr>
        <w:spacing w:after="0"/>
        <w:ind w:left="0"/>
        <w:jc w:val="both"/>
      </w:pPr>
      <w:r>
        <w:rPr>
          <w:rFonts w:ascii="Times New Roman"/>
          <w:b w:val="false"/>
          <w:i w:val="false"/>
          <w:color w:val="000000"/>
          <w:sz w:val="28"/>
        </w:rPr>
        <w:t xml:space="preserve">
      7) Қазақстан Республикасында тiркелген кемелердiң бұлқынындағы ту ретiнде - белгiленген тәртiппен; </w:t>
      </w:r>
    </w:p>
    <w:bookmarkEnd w:id="13"/>
    <w:bookmarkStart w:name="z39" w:id="14"/>
    <w:p>
      <w:pPr>
        <w:spacing w:after="0"/>
        <w:ind w:left="0"/>
        <w:jc w:val="both"/>
      </w:pPr>
      <w:r>
        <w:rPr>
          <w:rFonts w:ascii="Times New Roman"/>
          <w:b w:val="false"/>
          <w:i w:val="false"/>
          <w:color w:val="000000"/>
          <w:sz w:val="28"/>
        </w:rPr>
        <w:t xml:space="preserve">
      8) Қазақстан Республикасының әскери корабльдерi мен кемелерiнде - әскери жарғыларға сәйкес; </w:t>
      </w:r>
    </w:p>
    <w:bookmarkEnd w:id="14"/>
    <w:bookmarkStart w:name="z40" w:id="15"/>
    <w:p>
      <w:pPr>
        <w:spacing w:after="0"/>
        <w:ind w:left="0"/>
        <w:jc w:val="both"/>
      </w:pPr>
      <w:r>
        <w:rPr>
          <w:rFonts w:ascii="Times New Roman"/>
          <w:b w:val="false"/>
          <w:i w:val="false"/>
          <w:color w:val="000000"/>
          <w:sz w:val="28"/>
        </w:rPr>
        <w:t xml:space="preserve">
      9) Қазақстан Республикасы Қарулы Күштерінің әскери құрамаларында, бөлімдерінде, бөлімшелерінде және мекемелерінде, басқа да әскерлері мен әскери құралымдарында - Қазақстан Республикасының ұлттық және мемлекеттік мерекелері күндерінде, ант қабылдау кезiнде; </w:t>
      </w:r>
    </w:p>
    <w:bookmarkEnd w:id="15"/>
    <w:bookmarkStart w:name="z41" w:id="16"/>
    <w:p>
      <w:pPr>
        <w:spacing w:after="0"/>
        <w:ind w:left="0"/>
        <w:jc w:val="both"/>
      </w:pPr>
      <w:r>
        <w:rPr>
          <w:rFonts w:ascii="Times New Roman"/>
          <w:b w:val="false"/>
          <w:i w:val="false"/>
          <w:color w:val="000000"/>
          <w:sz w:val="28"/>
        </w:rPr>
        <w:t>
      10) Қазақстан Республикасының Үкіметі айқындайтын тәртіппен Қазақстан Республикасының Мемлекеттік рәміздері күнін мерекелеу, ресми және салтанатты рәсімдер, спорттық іс-шаралар кезінде;</w:t>
      </w:r>
    </w:p>
    <w:bookmarkEnd w:id="16"/>
    <w:bookmarkStart w:name="z42" w:id="17"/>
    <w:p>
      <w:pPr>
        <w:spacing w:after="0"/>
        <w:ind w:left="0"/>
        <w:jc w:val="both"/>
      </w:pPr>
      <w:r>
        <w:rPr>
          <w:rFonts w:ascii="Times New Roman"/>
          <w:b w:val="false"/>
          <w:i w:val="false"/>
          <w:color w:val="000000"/>
          <w:sz w:val="28"/>
        </w:rPr>
        <w:t xml:space="preserve">
      11)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 жаңа оқу жылының ашылу және оқу жылының аяқталу рәсімдері кезінде; </w:t>
      </w:r>
    </w:p>
    <w:bookmarkEnd w:id="17"/>
    <w:bookmarkStart w:name="z43" w:id="18"/>
    <w:p>
      <w:pPr>
        <w:spacing w:after="0"/>
        <w:ind w:left="0"/>
        <w:jc w:val="both"/>
      </w:pPr>
      <w:r>
        <w:rPr>
          <w:rFonts w:ascii="Times New Roman"/>
          <w:b w:val="false"/>
          <w:i w:val="false"/>
          <w:color w:val="000000"/>
          <w:sz w:val="28"/>
        </w:rPr>
        <w:t xml:space="preserve">
      12) Қазақстан Республикасына мемлекеттік және ресми сапарлармен келген шет мемлекеттердің мемлекет басшыларымен, парламенттері мен үкіметтерінің басшыларымен кездесу кезінде. </w:t>
      </w:r>
    </w:p>
    <w:bookmarkEnd w:id="18"/>
    <w:bookmarkStart w:name="z44" w:id="19"/>
    <w:p>
      <w:pPr>
        <w:spacing w:after="0"/>
        <w:ind w:left="0"/>
        <w:jc w:val="both"/>
      </w:pPr>
      <w:r>
        <w:rPr>
          <w:rFonts w:ascii="Times New Roman"/>
          <w:b w:val="false"/>
          <w:i w:val="false"/>
          <w:color w:val="000000"/>
          <w:sz w:val="28"/>
        </w:rPr>
        <w:t>
      Қарулы Күштердің құрамаларында, әскери бөлімдерінде, бөлімшелерінде, мекемелерінде және басқа да әскерлер мен әскери құралымдарда Мемлекеттік Туды және оның бейнесін пайдалану (орнату, орналастыру) тәртібі жалпы әскери жарғыларда айқындалады.</w:t>
      </w:r>
    </w:p>
    <w:bookmarkEnd w:id="19"/>
    <w:bookmarkStart w:name="z45" w:id="20"/>
    <w:p>
      <w:pPr>
        <w:spacing w:after="0"/>
        <w:ind w:left="0"/>
        <w:jc w:val="both"/>
      </w:pPr>
      <w:r>
        <w:rPr>
          <w:rFonts w:ascii="Times New Roman"/>
          <w:b w:val="false"/>
          <w:i w:val="false"/>
          <w:color w:val="000000"/>
          <w:sz w:val="28"/>
        </w:rPr>
        <w:t xml:space="preserve">
      Ғимараттарға тұрақты тігілген Мемлекеттік Туға тәуліктің қараңғы мезгілінде жарық түсіп тұруға тиіс. </w:t>
      </w:r>
    </w:p>
    <w:bookmarkEnd w:id="20"/>
    <w:bookmarkStart w:name="z103" w:id="21"/>
    <w:p>
      <w:pPr>
        <w:spacing w:after="0"/>
        <w:ind w:left="0"/>
        <w:jc w:val="both"/>
      </w:pPr>
      <w:r>
        <w:rPr>
          <w:rFonts w:ascii="Times New Roman"/>
          <w:b w:val="false"/>
          <w:i w:val="false"/>
          <w:color w:val="000000"/>
          <w:sz w:val="28"/>
        </w:rPr>
        <w:t>
      Қазақстан Республикасының Мемлекеттік Туы басқа да ғимараттарда (үй-жайларда) олардың иелерінің еркі бойынша тігілуі мүмкін.</w:t>
      </w:r>
    </w:p>
    <w:bookmarkEnd w:id="21"/>
    <w:bookmarkStart w:name="z104" w:id="22"/>
    <w:p>
      <w:pPr>
        <w:spacing w:after="0"/>
        <w:ind w:left="0"/>
        <w:jc w:val="both"/>
      </w:pPr>
      <w:r>
        <w:rPr>
          <w:rFonts w:ascii="Times New Roman"/>
          <w:b w:val="false"/>
          <w:i w:val="false"/>
          <w:color w:val="000000"/>
          <w:sz w:val="28"/>
        </w:rPr>
        <w:t>
      Мемлекеттік Туды және оның бейнесін пайдалану (орнату, орналастыру) тәртібін Қазақстан Республикасының Үкіметі айқындайды.</w:t>
      </w:r>
    </w:p>
    <w:bookmarkEnd w:id="22"/>
    <w:bookmarkStart w:name="z46" w:id="23"/>
    <w:p>
      <w:pPr>
        <w:spacing w:after="0"/>
        <w:ind w:left="0"/>
        <w:jc w:val="both"/>
      </w:pPr>
      <w:r>
        <w:rPr>
          <w:rFonts w:ascii="Times New Roman"/>
          <w:b w:val="false"/>
          <w:i w:val="false"/>
          <w:color w:val="000000"/>
          <w:sz w:val="28"/>
        </w:rPr>
        <w:t xml:space="preserve">
      2. Қазақстан Республикасы Мемлекеттiк Туының бейнесi міндетті түрде: </w:t>
      </w:r>
    </w:p>
    <w:bookmarkEnd w:id="23"/>
    <w:bookmarkStart w:name="z47" w:id="24"/>
    <w:p>
      <w:pPr>
        <w:spacing w:after="0"/>
        <w:ind w:left="0"/>
        <w:jc w:val="both"/>
      </w:pPr>
      <w:r>
        <w:rPr>
          <w:rFonts w:ascii="Times New Roman"/>
          <w:b w:val="false"/>
          <w:i w:val="false"/>
          <w:color w:val="000000"/>
          <w:sz w:val="28"/>
        </w:rPr>
        <w:t xml:space="preserve">
      1)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Кеңесiнiң, Қазақстан Республикасы Жоғарғы Сотының және жергілікті соттарының, жергiлiктi өкілді және атқарушы органдардың, сондай-ақ Қазақстан Республикасының шетелдегі мекемелерінің веб-сайттарында Қазақстан Республикасының Үкіметі айқындайтын тәртіппен; </w:t>
      </w:r>
    </w:p>
    <w:bookmarkEnd w:id="24"/>
    <w:bookmarkStart w:name="z48" w:id="25"/>
    <w:p>
      <w:pPr>
        <w:spacing w:after="0"/>
        <w:ind w:left="0"/>
        <w:jc w:val="both"/>
      </w:pPr>
      <w:r>
        <w:rPr>
          <w:rFonts w:ascii="Times New Roman"/>
          <w:b w:val="false"/>
          <w:i w:val="false"/>
          <w:color w:val="000000"/>
          <w:sz w:val="28"/>
        </w:rPr>
        <w:t xml:space="preserve">
      2) Қазақстан Республикасының әуе кемелерінде, сондай-ақ ғарыш аппараттарында орналастырылады. </w:t>
      </w:r>
    </w:p>
    <w:bookmarkEnd w:id="25"/>
    <w:p>
      <w:pPr>
        <w:spacing w:after="0"/>
        <w:ind w:left="0"/>
        <w:jc w:val="both"/>
      </w:pPr>
      <w:r>
        <w:rPr>
          <w:rFonts w:ascii="Times New Roman"/>
          <w:b w:val="false"/>
          <w:i w:val="false"/>
          <w:color w:val="000000"/>
          <w:sz w:val="28"/>
        </w:rPr>
        <w:t xml:space="preserve">
      Мемлекеттiк Тудың бейнесi өзге де материалдық объектілерде орналастырылуы мүмкін. </w:t>
      </w:r>
    </w:p>
    <w:bookmarkStart w:name="z49" w:id="26"/>
    <w:p>
      <w:pPr>
        <w:spacing w:after="0"/>
        <w:ind w:left="0"/>
        <w:jc w:val="both"/>
      </w:pPr>
      <w:r>
        <w:rPr>
          <w:rFonts w:ascii="Times New Roman"/>
          <w:b w:val="false"/>
          <w:i w:val="false"/>
          <w:color w:val="000000"/>
          <w:sz w:val="28"/>
        </w:rPr>
        <w:t xml:space="preserve">
      3. Мемлекеттiк Ту оның көлемiне қарамастан ұлттық стандартқа сәйкес келуге тиiс. </w:t>
      </w:r>
    </w:p>
    <w:bookmarkEnd w:id="26"/>
    <w:p>
      <w:pPr>
        <w:spacing w:after="0"/>
        <w:ind w:left="0"/>
        <w:jc w:val="both"/>
      </w:pPr>
      <w:r>
        <w:rPr>
          <w:rFonts w:ascii="Times New Roman"/>
          <w:b w:val="false"/>
          <w:i w:val="false"/>
          <w:color w:val="000000"/>
          <w:sz w:val="28"/>
        </w:rPr>
        <w:t xml:space="preserve">
      Мемлекеттiк Ту ұлттық стандартқа сәйкес келмеген жағдайда ол Қазақстан Республикасының Үкіметі айқындайтын тәртіппен ауыстырылуға және жойылуға тиіс. </w:t>
      </w:r>
    </w:p>
    <w:p>
      <w:pPr>
        <w:spacing w:after="0"/>
        <w:ind w:left="0"/>
        <w:jc w:val="both"/>
      </w:pPr>
      <w:r>
        <w:rPr>
          <w:rFonts w:ascii="Times New Roman"/>
          <w:b w:val="false"/>
          <w:i w:val="false"/>
          <w:color w:val="000000"/>
          <w:sz w:val="28"/>
        </w:rPr>
        <w:t xml:space="preserve">
      Мемлекеттiк Тудың бейнесiн қоғамдық бірлестіктер мен басқа да ұйымдар туларының геральдикалық негізі ретінде пайдалануға болмайды. </w:t>
      </w:r>
    </w:p>
    <w:p>
      <w:pPr>
        <w:spacing w:after="0"/>
        <w:ind w:left="0"/>
        <w:jc w:val="both"/>
      </w:pPr>
      <w:r>
        <w:rPr>
          <w:rFonts w:ascii="Times New Roman"/>
          <w:b w:val="false"/>
          <w:i w:val="false"/>
          <w:color w:val="000000"/>
          <w:sz w:val="28"/>
        </w:rPr>
        <w:t xml:space="preserve">
      Мемлекеттiк Тудың бейнесi Қазақстан Республикасы мемлекеттік наградаларының, Ұлттық Банк банкноттары мен монеталарының элементі немесе геральдикалық негізі ретінде пайдаланылуы мүмкін. </w:t>
      </w:r>
    </w:p>
    <w:bookmarkStart w:name="z50" w:id="27"/>
    <w:p>
      <w:pPr>
        <w:spacing w:after="0"/>
        <w:ind w:left="0"/>
        <w:jc w:val="both"/>
      </w:pPr>
      <w:r>
        <w:rPr>
          <w:rFonts w:ascii="Times New Roman"/>
          <w:b w:val="false"/>
          <w:i w:val="false"/>
          <w:color w:val="000000"/>
          <w:sz w:val="28"/>
        </w:rPr>
        <w:t>
      4. Ұлттық аза тұтуға байланысты Мемлекеттiк Ту ұлттық аза тұту мерзiмi ішінде тутұғыр биiктiгiнiң жартысына дейiн төмен түсiрiледi.</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2012.06.28 </w:t>
      </w:r>
      <w:r>
        <w:rPr>
          <w:rFonts w:ascii="Times New Roman"/>
          <w:b w:val="false"/>
          <w:i w:val="false"/>
          <w:color w:val="000000"/>
          <w:sz w:val="28"/>
        </w:rPr>
        <w:t>№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28.10.2015 </w:t>
      </w:r>
      <w:r>
        <w:rPr>
          <w:rFonts w:ascii="Times New Roman"/>
          <w:b w:val="false"/>
          <w:i w:val="false"/>
          <w:color w:val="000000"/>
          <w:sz w:val="28"/>
        </w:rPr>
        <w:t>№ 370-V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22.12.2017 </w:t>
      </w:r>
      <w:r>
        <w:rPr>
          <w:rFonts w:ascii="Times New Roman"/>
          <w:b w:val="false"/>
          <w:i w:val="false"/>
          <w:color w:val="000000"/>
          <w:sz w:val="28"/>
        </w:rPr>
        <w:t>№ 119-VI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5-бап. Қазақстан Республикасының Мемлекеттiк Туын және басқа да туларды Қазақстан Республикасының аумағында бір мезгілде пайдалану </w:t>
      </w:r>
    </w:p>
    <w:bookmarkStart w:name="z51" w:id="28"/>
    <w:p>
      <w:pPr>
        <w:spacing w:after="0"/>
        <w:ind w:left="0"/>
        <w:jc w:val="both"/>
      </w:pPr>
      <w:r>
        <w:rPr>
          <w:rFonts w:ascii="Times New Roman"/>
          <w:b w:val="false"/>
          <w:i w:val="false"/>
          <w:color w:val="000000"/>
          <w:sz w:val="28"/>
        </w:rPr>
        <w:t xml:space="preserve">
      1. Қазақстан Республикасының Мемлекеттік Туын шет мемлекеттердің, қоғамдық бірлестіктердің және басқа да ұйымдардың туларымен бір мезгілде көтергенде (тіккенде, орналастырғанда) Қазақстан Республикасының Мемлекеттік Туының көлемі басқа тулардың көлемінен кіші болмауға тиіс. </w:t>
      </w:r>
    </w:p>
    <w:bookmarkEnd w:id="28"/>
    <w:p>
      <w:pPr>
        <w:spacing w:after="0"/>
        <w:ind w:left="0"/>
        <w:jc w:val="both"/>
      </w:pPr>
      <w:r>
        <w:rPr>
          <w:rFonts w:ascii="Times New Roman"/>
          <w:b w:val="false"/>
          <w:i w:val="false"/>
          <w:color w:val="000000"/>
          <w:sz w:val="28"/>
        </w:rPr>
        <w:t xml:space="preserve">
      Бұл ретте Қазақстан Республикасының Мемлекеттік Туы басқа тулардан төмен орналастырылмайды. </w:t>
      </w:r>
    </w:p>
    <w:bookmarkStart w:name="z52" w:id="29"/>
    <w:p>
      <w:pPr>
        <w:spacing w:after="0"/>
        <w:ind w:left="0"/>
        <w:jc w:val="both"/>
      </w:pPr>
      <w:r>
        <w:rPr>
          <w:rFonts w:ascii="Times New Roman"/>
          <w:b w:val="false"/>
          <w:i w:val="false"/>
          <w:color w:val="000000"/>
          <w:sz w:val="28"/>
        </w:rPr>
        <w:t>
      2. Қоғамдық бірлестіктердің және басқа да ұйымдардың тулары Қазақстан Республикасының Мемлекеттiк Туымен бірдей болмауға тиіс.</w:t>
      </w:r>
    </w:p>
    <w:bookmarkEnd w:id="29"/>
    <w:bookmarkStart w:name="z105" w:id="30"/>
    <w:p>
      <w:pPr>
        <w:spacing w:after="0"/>
        <w:ind w:left="0"/>
        <w:jc w:val="both"/>
      </w:pPr>
      <w:r>
        <w:rPr>
          <w:rFonts w:ascii="Times New Roman"/>
          <w:b w:val="false"/>
          <w:i w:val="false"/>
          <w:color w:val="000000"/>
          <w:sz w:val="28"/>
        </w:rPr>
        <w:t>
      3. Қазақстан Республикасында аккредиттелген дипломатиялық өкілдіктерді, консулдық мекемелерді, халықаралық ұйымдарды және (немесе) олардың өкілдіктерін қоспағанда,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бір мезгілде орналастырылады.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28.10.2015 </w:t>
      </w:r>
      <w:r>
        <w:rPr>
          <w:rFonts w:ascii="Times New Roman"/>
          <w:b w:val="false"/>
          <w:i w:val="false"/>
          <w:color w:val="000000"/>
          <w:sz w:val="28"/>
        </w:rPr>
        <w:t>№ 370-V</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31"/>
    <w:p>
      <w:pPr>
        <w:spacing w:after="0"/>
        <w:ind w:left="0"/>
        <w:jc w:val="left"/>
      </w:pPr>
      <w:r>
        <w:rPr>
          <w:rFonts w:ascii="Times New Roman"/>
          <w:b/>
          <w:i w:val="false"/>
          <w:color w:val="000000"/>
        </w:rPr>
        <w:t xml:space="preserve">  3-тарау. ҚАЗАҚСТАН РЕСПУБЛИКАСЫНЫҢ МЕМЛЕКЕТТІК ЕЛТАҢБАСЫ</w:t>
      </w:r>
    </w:p>
    <w:bookmarkEnd w:id="31"/>
    <w:p>
      <w:pPr>
        <w:spacing w:after="0"/>
        <w:ind w:left="0"/>
        <w:jc w:val="both"/>
      </w:pPr>
      <w:r>
        <w:rPr>
          <w:rFonts w:ascii="Times New Roman"/>
          <w:b/>
          <w:i w:val="false"/>
          <w:color w:val="000000"/>
          <w:sz w:val="28"/>
        </w:rPr>
        <w:t xml:space="preserve">6-бап. Қазақстан Республикасының Мемлекеттік Елтаңбасын пайдалану тәртібі </w:t>
      </w:r>
    </w:p>
    <w:bookmarkStart w:name="z53" w:id="32"/>
    <w:p>
      <w:pPr>
        <w:spacing w:after="0"/>
        <w:ind w:left="0"/>
        <w:jc w:val="both"/>
      </w:pPr>
      <w:r>
        <w:rPr>
          <w:rFonts w:ascii="Times New Roman"/>
          <w:b w:val="false"/>
          <w:i w:val="false"/>
          <w:color w:val="000000"/>
          <w:sz w:val="28"/>
        </w:rPr>
        <w:t xml:space="preserve">
      1. Мемлекеттік Елтаңба міндетті түрде: </w:t>
      </w:r>
    </w:p>
    <w:bookmarkEnd w:id="32"/>
    <w:bookmarkStart w:name="z54" w:id="33"/>
    <w:p>
      <w:pPr>
        <w:spacing w:after="0"/>
        <w:ind w:left="0"/>
        <w:jc w:val="both"/>
      </w:pPr>
      <w:r>
        <w:rPr>
          <w:rFonts w:ascii="Times New Roman"/>
          <w:b w:val="false"/>
          <w:i w:val="false"/>
          <w:color w:val="000000"/>
          <w:sz w:val="28"/>
        </w:rPr>
        <w:t xml:space="preserve">
      1) Қазақстан Республикасы Президенті Резиденциясының, Парламенттің, Сенат пен Мәжілістің, Үкіметтің,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Кеңесінің, Қазақстан Республикасының Жоғарғы Соты мен жергілікті соттарының, Қарулы Күштердің құрамаларының, әскери бөлімдерінің, бөлімшелері мен мекемелерінің, басқа да әскерлер мен әскери құралымдардың, жергілікті өкілді және атқарушы органдардың ғимараттарында, сондай-ақ Қазақстан Республикасы елшіліктерінің, халықаралық ұйымдардағы тұрақты өкілдіктерінің, сауда өкілдіктерінің, шетелдегі басқа да ресми мекемелерінің, шетелдегі мекемелері басшылары резиденцияларының ғимараттарында - ұдайы; </w:t>
      </w:r>
    </w:p>
    <w:bookmarkEnd w:id="33"/>
    <w:bookmarkStart w:name="z55" w:id="34"/>
    <w:p>
      <w:pPr>
        <w:spacing w:after="0"/>
        <w:ind w:left="0"/>
        <w:jc w:val="both"/>
      </w:pPr>
      <w:r>
        <w:rPr>
          <w:rFonts w:ascii="Times New Roman"/>
          <w:b w:val="false"/>
          <w:i w:val="false"/>
          <w:color w:val="000000"/>
          <w:sz w:val="28"/>
        </w:rPr>
        <w:t xml:space="preserve">
      2) Қазақстан Республикасы Президентінің, Қазақстан Республикасы Парламенті палаталары төрағаларының, Премьер-Министрдің, Мемлекеттік хатшының, Конституциялық Кеңес Төрағасының, Қазақстан Республикасы Жоғарғы Соты Төрағасының және жергілікті соттары төрағаларының, Орталық сайлау комиссиясы Төрағасының, Қазақстан Республикасының Адам құқықтары жөнiндегi уәкiлінің, министрліктердің, Қазақстан Республикасының Президентiне тiкелей бағынатын және есеп беретiн мемлекеттік органдардың, олардың ведомстволары мен аумақтық бөлімшелерінің басшыларының, жергілікті өкілді және атқарушы органдар басшыларының, Қазақстан Республикасының шетелдегі мекемелері басшыларының кабинеттерінде - ұдайы; </w:t>
      </w:r>
    </w:p>
    <w:bookmarkEnd w:id="34"/>
    <w:bookmarkStart w:name="z56" w:id="35"/>
    <w:p>
      <w:pPr>
        <w:spacing w:after="0"/>
        <w:ind w:left="0"/>
        <w:jc w:val="both"/>
      </w:pPr>
      <w:r>
        <w:rPr>
          <w:rFonts w:ascii="Times New Roman"/>
          <w:b w:val="false"/>
          <w:i w:val="false"/>
          <w:color w:val="000000"/>
          <w:sz w:val="28"/>
        </w:rPr>
        <w:t>
      3) Қазақстан Республикасы Парламентінің Сенаты мен Мәжілісінің бірлескен және бөлек отырыстары, Қазақстан Республикасының Парламенті палаталарының, Үкіметтің үйлестіру және жұмыс органдарының отырыстары өтетін залдарда, Конституциялық Кеңестің отырыс залдарында, Қазақстан Республикасы Жоғарғы Сотының және жергілікті соттарының сот мәжілісі залдарында, орталық, жергілікті өкілді және атқарушы органдардың, Қазақстан Республикасының Президентіне тікелей бағынатын және есеп беретін мемлекеттік органдардың алқа отырыстары залдарында, Қазақстан Республикасының мемлекеттік және үкіметтік наградалары тапсырылатын залдарда, Қазақстан Республикасының шетелдегі мекемелерінің қабылдау залдарында, сондай-ақ бала тууды және некені тіркейтін үй-жайларда - ұдайы;</w:t>
      </w:r>
    </w:p>
    <w:bookmarkEnd w:id="35"/>
    <w:bookmarkStart w:name="z106" w:id="36"/>
    <w:p>
      <w:pPr>
        <w:spacing w:after="0"/>
        <w:ind w:left="0"/>
        <w:jc w:val="both"/>
      </w:pPr>
      <w:r>
        <w:rPr>
          <w:rFonts w:ascii="Times New Roman"/>
          <w:b w:val="false"/>
          <w:i w:val="false"/>
          <w:color w:val="000000"/>
          <w:sz w:val="28"/>
        </w:rPr>
        <w:t>
      4)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орналастырылады.</w:t>
      </w:r>
    </w:p>
    <w:bookmarkEnd w:id="36"/>
    <w:p>
      <w:pPr>
        <w:spacing w:after="0"/>
        <w:ind w:left="0"/>
        <w:jc w:val="both"/>
      </w:pPr>
      <w:r>
        <w:rPr>
          <w:rFonts w:ascii="Times New Roman"/>
          <w:b w:val="false"/>
          <w:i w:val="false"/>
          <w:color w:val="000000"/>
          <w:sz w:val="28"/>
        </w:rPr>
        <w:t>
      Қарулы Күштердің құрамаларында, әскери бөлімдерінде, бөлімшелерінде, мекемелерінде және басқа да әскерлер мен әскери құралымдарда Мемлекеттік Елтаңбаны және оның бейнесін пайдалану (орнату, орналастыру) тәртібі жалпы әскери жарғыларда айқындалады.</w:t>
      </w:r>
    </w:p>
    <w:bookmarkStart w:name="z1" w:id="37"/>
    <w:p>
      <w:pPr>
        <w:spacing w:after="0"/>
        <w:ind w:left="0"/>
        <w:jc w:val="both"/>
      </w:pPr>
      <w:r>
        <w:rPr>
          <w:rFonts w:ascii="Times New Roman"/>
          <w:b w:val="false"/>
          <w:i w:val="false"/>
          <w:color w:val="000000"/>
          <w:sz w:val="28"/>
        </w:rPr>
        <w:t xml:space="preserve">
      2. Қазақстан Республикасының Мемлекеттік Елтаңбасының бейнесі міндетті түрде: </w:t>
      </w:r>
    </w:p>
    <w:bookmarkEnd w:id="37"/>
    <w:bookmarkStart w:name="z57" w:id="38"/>
    <w:p>
      <w:pPr>
        <w:spacing w:after="0"/>
        <w:ind w:left="0"/>
        <w:jc w:val="both"/>
      </w:pPr>
      <w:r>
        <w:rPr>
          <w:rFonts w:ascii="Times New Roman"/>
          <w:b w:val="false"/>
          <w:i w:val="false"/>
          <w:color w:val="000000"/>
          <w:sz w:val="28"/>
        </w:rPr>
        <w:t>
      1) Қазақстан Республикасының Президенті мен оның Әкімшілігінің, Парламенттің, оның палаталары мен олардың аппараттарының, Қазақстан Республикасының Парламенті палаталары Бюроларының, Үкіметтің және Премьер-Министр Кеңсесінің, министрліктердің, Қазақстан Республикасының Президентіне тікелей бағынатын және есеп беретін мемлекеттік органдардың, олардың ведомстволары мен аумақтық бөлімшелерінің, Қазақстан Республикасы Конституциялық Кеңесінің, Қазақстан Республикасының Жоғарғы Соты мен жергілікті соттарының, Қарулы Күштердің құрамаларының, әскери бөлімдерінің, бөлімшелері мен мекемелерінің, басқа да әскерлер мен әскери құралымдардың, жергілікті өкілді, атқарушы органдардың және өзге де мемлекеттік ұйымдардың мөрлері мен құжаттарының бланкілерінде;</w:t>
      </w:r>
    </w:p>
    <w:bookmarkEnd w:id="38"/>
    <w:p>
      <w:pPr>
        <w:spacing w:after="0"/>
        <w:ind w:left="0"/>
        <w:jc w:val="both"/>
      </w:pPr>
      <w:r>
        <w:rPr>
          <w:rFonts w:ascii="Times New Roman"/>
          <w:b w:val="false"/>
          <w:i w:val="false"/>
          <w:color w:val="000000"/>
          <w:sz w:val="28"/>
        </w:rPr>
        <w:t>
      1-1) нотариустардың мөрлерiнде;</w:t>
      </w:r>
    </w:p>
    <w:bookmarkStart w:name="z58" w:id="39"/>
    <w:p>
      <w:pPr>
        <w:spacing w:after="0"/>
        <w:ind w:left="0"/>
        <w:jc w:val="both"/>
      </w:pPr>
      <w:r>
        <w:rPr>
          <w:rFonts w:ascii="Times New Roman"/>
          <w:b w:val="false"/>
          <w:i w:val="false"/>
          <w:color w:val="000000"/>
          <w:sz w:val="28"/>
        </w:rPr>
        <w:t xml:space="preserve">
      2) Қазақстан Республикасы Президентінің, Қазақстан Республикасы Парламентінің, Үкіметінің, Конституциялық Кеңесінің және Жоғарғы Сотының ресми басылымдарында; </w:t>
      </w:r>
    </w:p>
    <w:bookmarkEnd w:id="39"/>
    <w:bookmarkStart w:name="z59" w:id="40"/>
    <w:p>
      <w:pPr>
        <w:spacing w:after="0"/>
        <w:ind w:left="0"/>
        <w:jc w:val="both"/>
      </w:pPr>
      <w:r>
        <w:rPr>
          <w:rFonts w:ascii="Times New Roman"/>
          <w:b w:val="false"/>
          <w:i w:val="false"/>
          <w:color w:val="000000"/>
          <w:sz w:val="28"/>
        </w:rPr>
        <w:t xml:space="preserve">
      3) Қазақстан Республикасы Ұлттық Банкінің банкноттары мен монеталарында, Қазақстан Республикасының мемлекеттік бағалы қағаздарында; </w:t>
      </w:r>
    </w:p>
    <w:bookmarkEnd w:id="40"/>
    <w:bookmarkStart w:name="z60" w:id="41"/>
    <w:p>
      <w:pPr>
        <w:spacing w:after="0"/>
        <w:ind w:left="0"/>
        <w:jc w:val="both"/>
      </w:pPr>
      <w:r>
        <w:rPr>
          <w:rFonts w:ascii="Times New Roman"/>
          <w:b w:val="false"/>
          <w:i w:val="false"/>
          <w:color w:val="000000"/>
          <w:sz w:val="28"/>
        </w:rPr>
        <w:t xml:space="preserve">
      4) Қазақстан Республикасының азаматтарына берілетін жеке куәлікте, туу туралы куәлікте, паспортта және өзге де паспорттарда, мемлекеттік органдар мен мемлекеттік ұйымдар қызметкерлерінің қызметтік куәліктерінде; </w:t>
      </w:r>
    </w:p>
    <w:bookmarkEnd w:id="41"/>
    <w:bookmarkStart w:name="z61" w:id="42"/>
    <w:p>
      <w:pPr>
        <w:spacing w:after="0"/>
        <w:ind w:left="0"/>
        <w:jc w:val="both"/>
      </w:pPr>
      <w:r>
        <w:rPr>
          <w:rFonts w:ascii="Times New Roman"/>
          <w:b w:val="false"/>
          <w:i w:val="false"/>
          <w:color w:val="000000"/>
          <w:sz w:val="28"/>
        </w:rPr>
        <w:t xml:space="preserve">
      5) Қазақстан Республикасының Мемлекеттік шекарасына орнатылатын шекара бағаналарында; </w:t>
      </w:r>
    </w:p>
    <w:bookmarkEnd w:id="42"/>
    <w:bookmarkStart w:name="z62" w:id="43"/>
    <w:p>
      <w:pPr>
        <w:spacing w:after="0"/>
        <w:ind w:left="0"/>
        <w:jc w:val="both"/>
      </w:pPr>
      <w:r>
        <w:rPr>
          <w:rFonts w:ascii="Times New Roman"/>
          <w:b w:val="false"/>
          <w:i w:val="false"/>
          <w:color w:val="000000"/>
          <w:sz w:val="28"/>
        </w:rPr>
        <w:t xml:space="preserve">
      6) Қазақстан Республикасы Президентінің, Парламенттің, Үкіметтің, министрліктердің,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 Қазақстан Республикасы Конституциялық Кеңесiнiң, Қазақстан Республикасы Жоғарғы Сотының және жергілікті соттарының, жергiлiктi өкілді және атқарушы органдардың, сондай-ақ Қазақстан Республикасының шетелдегі мекемелерінің веб-сайттарында Қазақстан Республикасының Үкіметі айқындайтын тәртіппен орналастырылады. </w:t>
      </w:r>
    </w:p>
    <w:bookmarkEnd w:id="43"/>
    <w:p>
      <w:pPr>
        <w:spacing w:after="0"/>
        <w:ind w:left="0"/>
        <w:jc w:val="both"/>
      </w:pPr>
      <w:r>
        <w:rPr>
          <w:rFonts w:ascii="Times New Roman"/>
          <w:b w:val="false"/>
          <w:i w:val="false"/>
          <w:color w:val="000000"/>
          <w:sz w:val="28"/>
        </w:rPr>
        <w:t xml:space="preserve">
      Мемлекеттік Елтаңбаның бейнесі өзге де материалдық объектілерде орналастырылуы мүмкін. </w:t>
      </w:r>
    </w:p>
    <w:bookmarkStart w:name="z63" w:id="44"/>
    <w:p>
      <w:pPr>
        <w:spacing w:after="0"/>
        <w:ind w:left="0"/>
        <w:jc w:val="both"/>
      </w:pPr>
      <w:r>
        <w:rPr>
          <w:rFonts w:ascii="Times New Roman"/>
          <w:b w:val="false"/>
          <w:i w:val="false"/>
          <w:color w:val="000000"/>
          <w:sz w:val="28"/>
        </w:rPr>
        <w:t xml:space="preserve">
      3. Мемлекеттік Елтаңба оның көлеміне қарамастан ұлттық стандартқа сәйкес келуге тиіс. </w:t>
      </w:r>
    </w:p>
    <w:bookmarkEnd w:id="44"/>
    <w:p>
      <w:pPr>
        <w:spacing w:after="0"/>
        <w:ind w:left="0"/>
        <w:jc w:val="both"/>
      </w:pPr>
      <w:r>
        <w:rPr>
          <w:rFonts w:ascii="Times New Roman"/>
          <w:b w:val="false"/>
          <w:i w:val="false"/>
          <w:color w:val="000000"/>
          <w:sz w:val="28"/>
        </w:rPr>
        <w:t xml:space="preserve">
      Мемлекеттік Елтаңба ұлттық стандартқа сәйкес келмеген жағдайда ол Қазақстан Республикасының Үкіметі айқындайтын тәртіппен ауыстырылуға және жойылуға тиіс. </w:t>
      </w:r>
    </w:p>
    <w:bookmarkStart w:name="z64" w:id="45"/>
    <w:p>
      <w:pPr>
        <w:spacing w:after="0"/>
        <w:ind w:left="0"/>
        <w:jc w:val="both"/>
      </w:pPr>
      <w:r>
        <w:rPr>
          <w:rFonts w:ascii="Times New Roman"/>
          <w:b w:val="false"/>
          <w:i w:val="false"/>
          <w:color w:val="000000"/>
          <w:sz w:val="28"/>
        </w:rPr>
        <w:t xml:space="preserve">
      4. Осы Конституциялық заңда белгіленгеннен басқа жағдайларда мемлекеттік емес ұйымдардың және олардың лауазымды адамдарының бланкілерінде, мөрлерінде және басқа да реквизиттерінде Қазақстан Республикасы Мемлекеттік Елтаңбасының бейнесін пайдалануға тыйым салынады. </w:t>
      </w:r>
    </w:p>
    <w:bookmarkEnd w:id="45"/>
    <w:p>
      <w:pPr>
        <w:spacing w:after="0"/>
        <w:ind w:left="0"/>
        <w:jc w:val="both"/>
      </w:pPr>
      <w:r>
        <w:rPr>
          <w:rFonts w:ascii="Times New Roman"/>
          <w:b w:val="false"/>
          <w:i w:val="false"/>
          <w:color w:val="000000"/>
          <w:sz w:val="28"/>
        </w:rPr>
        <w:t xml:space="preserve">
      Мемлекеттік Елтаңбаны қоғамдық бірлестіктер мен басқа да ұйымдар елтаңбаларының геральдикалық негізі ретінде пайдалануға болмайды. </w:t>
      </w:r>
    </w:p>
    <w:p>
      <w:pPr>
        <w:spacing w:after="0"/>
        <w:ind w:left="0"/>
        <w:jc w:val="both"/>
      </w:pPr>
      <w:r>
        <w:rPr>
          <w:rFonts w:ascii="Times New Roman"/>
          <w:b w:val="false"/>
          <w:i w:val="false"/>
          <w:color w:val="000000"/>
          <w:sz w:val="28"/>
        </w:rPr>
        <w:t>
      Мемлекеттік Елтаңбаның бейнесі әскери немесе өзге де мемлекеттік қызмет атқаратын адамдар үшін белгіленген айырым белгілері мен нысанды киім үлгілерінде, Қазақстан Республикасының мемлекеттік наградаларының элементі немесе геральдикалық негізі ретінде, сондай-ақ спортшылардың спорттық костюмдері мен басқа да спорттық керек-жарақтарында пайдаланылуы мүмкін.</w:t>
      </w:r>
    </w:p>
    <w:p>
      <w:pPr>
        <w:spacing w:after="0"/>
        <w:ind w:left="0"/>
        <w:jc w:val="both"/>
      </w:pPr>
      <w:r>
        <w:rPr>
          <w:rFonts w:ascii="Times New Roman"/>
          <w:b w:val="false"/>
          <w:i w:val="false"/>
          <w:color w:val="000000"/>
          <w:sz w:val="28"/>
        </w:rPr>
        <w:t>
      Мемлекеттік Елтаңбаны және оның бейнесін пайдалану (орнату, орналастыру) тәртібін Қазақстан Республикасының Үкіметі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2012.06.28 </w:t>
      </w:r>
      <w:r>
        <w:rPr>
          <w:rFonts w:ascii="Times New Roman"/>
          <w:b w:val="false"/>
          <w:i w:val="false"/>
          <w:color w:val="000000"/>
          <w:sz w:val="28"/>
        </w:rPr>
        <w:t>N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28.10.2015 </w:t>
      </w:r>
      <w:r>
        <w:rPr>
          <w:rFonts w:ascii="Times New Roman"/>
          <w:b w:val="false"/>
          <w:i w:val="false"/>
          <w:color w:val="000000"/>
          <w:sz w:val="28"/>
        </w:rPr>
        <w:t>№ 370-V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22.12.2017 </w:t>
      </w:r>
      <w:r>
        <w:rPr>
          <w:rFonts w:ascii="Times New Roman"/>
          <w:b w:val="false"/>
          <w:i w:val="false"/>
          <w:color w:val="000000"/>
          <w:sz w:val="28"/>
        </w:rPr>
        <w:t>№ 119-VI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7-бап. Қазақстан Республикасының Мемлекеттiк Елтаңбасын және басқа да елтаңбаларды Қазақстан Республикасының аумағында бір мезгілде пайдалану </w:t>
      </w:r>
    </w:p>
    <w:bookmarkStart w:name="z65" w:id="46"/>
    <w:p>
      <w:pPr>
        <w:spacing w:after="0"/>
        <w:ind w:left="0"/>
        <w:jc w:val="both"/>
      </w:pPr>
      <w:r>
        <w:rPr>
          <w:rFonts w:ascii="Times New Roman"/>
          <w:b w:val="false"/>
          <w:i w:val="false"/>
          <w:color w:val="000000"/>
          <w:sz w:val="28"/>
        </w:rPr>
        <w:t xml:space="preserve">
      Қазақстан Республикасының Мемлекеттік Елтаңбасы мен шет мемлекеттердің елтаңбаларын немесе қоғамдық бірлестіктің, басқа да ұйымның елтаңбаларын (геральдикалық белгісін) бір мезгілде орналастырғанда Қазақстан Республикасы Мемлекеттік Елтаңбасының көлемі басқа елтаңбалардың көлемінен кіші болмауға тиіс. </w:t>
      </w:r>
    </w:p>
    <w:bookmarkEnd w:id="46"/>
    <w:p>
      <w:pPr>
        <w:spacing w:after="0"/>
        <w:ind w:left="0"/>
        <w:jc w:val="both"/>
      </w:pPr>
      <w:r>
        <w:rPr>
          <w:rFonts w:ascii="Times New Roman"/>
          <w:b w:val="false"/>
          <w:i w:val="false"/>
          <w:color w:val="000000"/>
          <w:sz w:val="28"/>
        </w:rPr>
        <w:t xml:space="preserve">
      Бұл ретте Қазақстан Республикасының Мемлекеттік Елтаңбасы басқа елтаңбалардан (геральдикалық белгілерден) төмен орналастырылмайды. </w:t>
      </w:r>
    </w:p>
    <w:bookmarkStart w:name="z12" w:id="47"/>
    <w:p>
      <w:pPr>
        <w:spacing w:after="0"/>
        <w:ind w:left="0"/>
        <w:jc w:val="left"/>
      </w:pPr>
      <w:r>
        <w:rPr>
          <w:rFonts w:ascii="Times New Roman"/>
          <w:b/>
          <w:i w:val="false"/>
          <w:color w:val="000000"/>
        </w:rPr>
        <w:t xml:space="preserve"> 4-тарау. ҚАЗАҚСТАН РЕСПУБЛИКАСЫНЫҢ МЕМЛЕКЕТТІК ГИМНІ</w:t>
      </w:r>
    </w:p>
    <w:bookmarkEnd w:id="47"/>
    <w:p>
      <w:pPr>
        <w:spacing w:after="0"/>
        <w:ind w:left="0"/>
        <w:jc w:val="both"/>
      </w:pPr>
      <w:r>
        <w:rPr>
          <w:rFonts w:ascii="Times New Roman"/>
          <w:b/>
          <w:i w:val="false"/>
          <w:color w:val="000000"/>
          <w:sz w:val="28"/>
        </w:rPr>
        <w:t xml:space="preserve">8-бап. Қазақстан Республикасының Мемлекеттік Гимнін пайдалану тәртібі </w:t>
      </w:r>
    </w:p>
    <w:bookmarkStart w:name="z66" w:id="48"/>
    <w:p>
      <w:pPr>
        <w:spacing w:after="0"/>
        <w:ind w:left="0"/>
        <w:jc w:val="both"/>
      </w:pPr>
      <w:r>
        <w:rPr>
          <w:rFonts w:ascii="Times New Roman"/>
          <w:b w:val="false"/>
          <w:i w:val="false"/>
          <w:color w:val="000000"/>
          <w:sz w:val="28"/>
        </w:rPr>
        <w:t xml:space="preserve">
      1. Мемлекеттік Гимн: </w:t>
      </w:r>
    </w:p>
    <w:bookmarkEnd w:id="48"/>
    <w:bookmarkStart w:name="z67" w:id="49"/>
    <w:p>
      <w:pPr>
        <w:spacing w:after="0"/>
        <w:ind w:left="0"/>
        <w:jc w:val="both"/>
      </w:pPr>
      <w:r>
        <w:rPr>
          <w:rFonts w:ascii="Times New Roman"/>
          <w:b w:val="false"/>
          <w:i w:val="false"/>
          <w:color w:val="000000"/>
          <w:sz w:val="28"/>
        </w:rPr>
        <w:t xml:space="preserve">
      1) Қазақстан Республикасының Президенті қызметке кіріскен кезде - ол ант бергеннен кейін; </w:t>
      </w:r>
    </w:p>
    <w:bookmarkEnd w:id="49"/>
    <w:bookmarkStart w:name="z68" w:id="50"/>
    <w:p>
      <w:pPr>
        <w:spacing w:after="0"/>
        <w:ind w:left="0"/>
        <w:jc w:val="both"/>
      </w:pPr>
      <w:r>
        <w:rPr>
          <w:rFonts w:ascii="Times New Roman"/>
          <w:b w:val="false"/>
          <w:i w:val="false"/>
          <w:color w:val="000000"/>
          <w:sz w:val="28"/>
        </w:rPr>
        <w:t xml:space="preserve">
      2) Қазақстан Республикасы Парламенті сессияларының ашылуы және жабылуы кезінде; </w:t>
      </w:r>
    </w:p>
    <w:bookmarkEnd w:id="50"/>
    <w:bookmarkStart w:name="z69" w:id="51"/>
    <w:p>
      <w:pPr>
        <w:spacing w:after="0"/>
        <w:ind w:left="0"/>
        <w:jc w:val="both"/>
      </w:pPr>
      <w:r>
        <w:rPr>
          <w:rFonts w:ascii="Times New Roman"/>
          <w:b w:val="false"/>
          <w:i w:val="false"/>
          <w:color w:val="000000"/>
          <w:sz w:val="28"/>
        </w:rPr>
        <w:t xml:space="preserve">
      3) Қазақстан Республикасының ұлттық және мемлекеттік мерекелеріне, сондай-ақ өзге де салтанатты іс-шараларға арналған жиналыстар мен мәжілістердің салтанатты ашылуы кезінде; </w:t>
      </w:r>
    </w:p>
    <w:bookmarkEnd w:id="51"/>
    <w:bookmarkStart w:name="z70" w:id="52"/>
    <w:p>
      <w:pPr>
        <w:spacing w:after="0"/>
        <w:ind w:left="0"/>
        <w:jc w:val="both"/>
      </w:pPr>
      <w:r>
        <w:rPr>
          <w:rFonts w:ascii="Times New Roman"/>
          <w:b w:val="false"/>
          <w:i w:val="false"/>
          <w:color w:val="000000"/>
          <w:sz w:val="28"/>
        </w:rPr>
        <w:t>
      4) теле-, радиоарналар эфирге шыққан кезде тәулiк сайын, олардың хабар таратуы басталғанда және аяқталғанда;</w:t>
      </w:r>
    </w:p>
    <w:bookmarkEnd w:id="52"/>
    <w:bookmarkStart w:name="z71" w:id="53"/>
    <w:p>
      <w:pPr>
        <w:spacing w:after="0"/>
        <w:ind w:left="0"/>
        <w:jc w:val="both"/>
      </w:pPr>
      <w:r>
        <w:rPr>
          <w:rFonts w:ascii="Times New Roman"/>
          <w:b w:val="false"/>
          <w:i w:val="false"/>
          <w:color w:val="000000"/>
          <w:sz w:val="28"/>
        </w:rPr>
        <w:t xml:space="preserve">
      5) Қазақстан Республикасы халқының өміріндегі аса маңызды тарихи оқиғаларды атап өту құрметіне ескерткіштерді, монументтерді, құлпытастарды және басқа да ғимараттарды ашу кезінде; </w:t>
      </w:r>
    </w:p>
    <w:bookmarkEnd w:id="53"/>
    <w:bookmarkStart w:name="z72" w:id="54"/>
    <w:p>
      <w:pPr>
        <w:spacing w:after="0"/>
        <w:ind w:left="0"/>
        <w:jc w:val="both"/>
      </w:pPr>
      <w:r>
        <w:rPr>
          <w:rFonts w:ascii="Times New Roman"/>
          <w:b w:val="false"/>
          <w:i w:val="false"/>
          <w:color w:val="000000"/>
          <w:sz w:val="28"/>
        </w:rPr>
        <w:t>
      6) Қазақстан Республикасының мемлекеттік органдары, сондай-ақ қоғамдық бірлестіктері мен өзге де ұйымдары өткізетін ресми және салтанатты рәсімдер, спорттық іс-шаралар кезінде Қазақстан Республикасының Мемлекеттік Туы көтерілген кезде;</w:t>
      </w:r>
    </w:p>
    <w:bookmarkEnd w:id="54"/>
    <w:bookmarkStart w:name="z73" w:id="55"/>
    <w:p>
      <w:pPr>
        <w:spacing w:after="0"/>
        <w:ind w:left="0"/>
        <w:jc w:val="both"/>
      </w:pPr>
      <w:r>
        <w:rPr>
          <w:rFonts w:ascii="Times New Roman"/>
          <w:b w:val="false"/>
          <w:i w:val="false"/>
          <w:color w:val="000000"/>
          <w:sz w:val="28"/>
        </w:rPr>
        <w:t xml:space="preserve">
      7) Қазақстан Республикасына мемлекеттік немесе ресми сапармен келген шет мемлекеттердің басшыларын қарсы алу кезінде - тиісті шет мемлекеттің мемлекеттік гимні орындалғаннан кейін; </w:t>
      </w:r>
    </w:p>
    <w:bookmarkEnd w:id="55"/>
    <w:bookmarkStart w:name="z74" w:id="56"/>
    <w:p>
      <w:pPr>
        <w:spacing w:after="0"/>
        <w:ind w:left="0"/>
        <w:jc w:val="both"/>
      </w:pPr>
      <w:r>
        <w:rPr>
          <w:rFonts w:ascii="Times New Roman"/>
          <w:b w:val="false"/>
          <w:i w:val="false"/>
          <w:color w:val="000000"/>
          <w:sz w:val="28"/>
        </w:rPr>
        <w:t xml:space="preserve">
      8) жалпы орта, кәсіптік бастауыш, кәсіптік орта, кәсіптік жоғары және жоғары оқу орнынан кейінгі кәсіптік білім беру бағдарламаларын іске асыратын білім беру ұйымдарында жаңа оқу жылының ашылу және оқу жылының аяқталу рәсімдері кезінде, сондай-ақ өзге де салтанатты іс-шаралар өткізілген кезде; </w:t>
      </w:r>
    </w:p>
    <w:bookmarkEnd w:id="56"/>
    <w:bookmarkStart w:name="z75" w:id="57"/>
    <w:p>
      <w:pPr>
        <w:spacing w:after="0"/>
        <w:ind w:left="0"/>
        <w:jc w:val="both"/>
      </w:pPr>
      <w:r>
        <w:rPr>
          <w:rFonts w:ascii="Times New Roman"/>
          <w:b w:val="false"/>
          <w:i w:val="false"/>
          <w:color w:val="000000"/>
          <w:sz w:val="28"/>
        </w:rPr>
        <w:t>
      9) Қазақстан Республикасының ұлттық (құрама) командасы қатысатын спорттық іс-шаралар өткізілген кезде орындалады.</w:t>
      </w:r>
    </w:p>
    <w:bookmarkEnd w:id="57"/>
    <w:bookmarkStart w:name="z107" w:id="58"/>
    <w:p>
      <w:pPr>
        <w:spacing w:after="0"/>
        <w:ind w:left="0"/>
        <w:jc w:val="both"/>
      </w:pPr>
      <w:r>
        <w:rPr>
          <w:rFonts w:ascii="Times New Roman"/>
          <w:b w:val="false"/>
          <w:i w:val="false"/>
          <w:color w:val="000000"/>
          <w:sz w:val="28"/>
        </w:rPr>
        <w:t>
      1-1. Мемлекеттік заңды тұлғалардың, ұлттық басқарушы холдингтердің, ұлттық холдингтердің, ұлттық компаниялардың, сондай-ақ Қазақстан Республикасы оларға қатысты жалғыз акционер (қатысушы)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үй-жайларында (үй-жайларының бір бөлігінде) Мемлекеттік Гимннің мәтіні міндетті түрде орналастырылады.</w:t>
      </w:r>
    </w:p>
    <w:bookmarkEnd w:id="58"/>
    <w:bookmarkStart w:name="z108" w:id="59"/>
    <w:p>
      <w:pPr>
        <w:spacing w:after="0"/>
        <w:ind w:left="0"/>
        <w:jc w:val="both"/>
      </w:pPr>
      <w:r>
        <w:rPr>
          <w:rFonts w:ascii="Times New Roman"/>
          <w:b w:val="false"/>
          <w:i w:val="false"/>
          <w:color w:val="000000"/>
          <w:sz w:val="28"/>
        </w:rPr>
        <w:t>
      Мемлекеттік Гимннің мәтінін пайдалану (орнату, орналастыру) тәртібін Қазақстан Республикасының Үкіметі айқындайды.</w:t>
      </w:r>
    </w:p>
    <w:bookmarkEnd w:id="59"/>
    <w:bookmarkStart w:name="z76" w:id="60"/>
    <w:p>
      <w:pPr>
        <w:spacing w:after="0"/>
        <w:ind w:left="0"/>
        <w:jc w:val="both"/>
      </w:pPr>
      <w:r>
        <w:rPr>
          <w:rFonts w:ascii="Times New Roman"/>
          <w:b w:val="false"/>
          <w:i w:val="false"/>
          <w:color w:val="000000"/>
          <w:sz w:val="28"/>
        </w:rPr>
        <w:t>
      2. Қарулы Күштердің құрамаларында, әскери бөлімдерінде, бөлімшелерінде, мекемелерінде және басқа да әскерлер мен әскери құралымдарда Мемлекеттік Гимнді орындау және оның мәтінін пайдалану тәртібі жалпы әскери жарғыларда айқындалады.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2012.06.28 </w:t>
      </w:r>
      <w:r>
        <w:rPr>
          <w:rFonts w:ascii="Times New Roman"/>
          <w:b w:val="false"/>
          <w:i w:val="false"/>
          <w:color w:val="000000"/>
          <w:sz w:val="28"/>
        </w:rPr>
        <w:t>N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28.10.2015 </w:t>
      </w:r>
      <w:r>
        <w:rPr>
          <w:rFonts w:ascii="Times New Roman"/>
          <w:b w:val="false"/>
          <w:i w:val="false"/>
          <w:color w:val="000000"/>
          <w:sz w:val="28"/>
        </w:rPr>
        <w:t>№ 370-V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9-бап. Қазақстан Республикасының Мемлекеттік Гимнін орындау тәртібі </w:t>
      </w:r>
    </w:p>
    <w:bookmarkStart w:name="z77" w:id="61"/>
    <w:p>
      <w:pPr>
        <w:spacing w:after="0"/>
        <w:ind w:left="0"/>
        <w:jc w:val="both"/>
      </w:pPr>
      <w:r>
        <w:rPr>
          <w:rFonts w:ascii="Times New Roman"/>
          <w:b w:val="false"/>
          <w:i w:val="false"/>
          <w:color w:val="000000"/>
          <w:sz w:val="28"/>
        </w:rPr>
        <w:t xml:space="preserve">
      1. Мемлекеттік Гимн көпшілік алдында орындалған кезде қатысушылар оны орнынан тұрып айтады (тыңдайды), бұл ретте Қазақстан Республикасының азаматтары оң қолын жүрек тұсына қояды. </w:t>
      </w:r>
    </w:p>
    <w:bookmarkEnd w:id="61"/>
    <w:p>
      <w:pPr>
        <w:spacing w:after="0"/>
        <w:ind w:left="0"/>
        <w:jc w:val="both"/>
      </w:pPr>
      <w:r>
        <w:rPr>
          <w:rFonts w:ascii="Times New Roman"/>
          <w:b w:val="false"/>
          <w:i w:val="false"/>
          <w:color w:val="000000"/>
          <w:sz w:val="28"/>
        </w:rPr>
        <w:t xml:space="preserve">
      Қазақстан Республикасының мемлекеттік органдары мен өзге де ұйымдары шет мемлекеттер аумағында іс-шаралар өткізген кезде Мемлекеттік Гимн осы Конституциялық заңға, сондай-ақ сол мемлекеттің заңнамасы мен протоколдық практикасына және жергілікті салт-дәстүрге сәйкес орындалады. </w:t>
      </w:r>
    </w:p>
    <w:p>
      <w:pPr>
        <w:spacing w:after="0"/>
        <w:ind w:left="0"/>
        <w:jc w:val="both"/>
      </w:pPr>
      <w:r>
        <w:rPr>
          <w:rFonts w:ascii="Times New Roman"/>
          <w:b w:val="false"/>
          <w:i w:val="false"/>
          <w:color w:val="000000"/>
          <w:sz w:val="28"/>
        </w:rPr>
        <w:t xml:space="preserve">
      Қазақстан Республикасының Мемлекеттік Туын салтанатты жағдайда көтеру және тігу кезінде Мемлекеттік Гимн орындалады, бұл ретте қатысушылар жүздерін Туға қарай бұрады. </w:t>
      </w:r>
    </w:p>
    <w:bookmarkStart w:name="z78" w:id="62"/>
    <w:p>
      <w:pPr>
        <w:spacing w:after="0"/>
        <w:ind w:left="0"/>
        <w:jc w:val="both"/>
      </w:pPr>
      <w:r>
        <w:rPr>
          <w:rFonts w:ascii="Times New Roman"/>
          <w:b w:val="false"/>
          <w:i w:val="false"/>
          <w:color w:val="000000"/>
          <w:sz w:val="28"/>
        </w:rPr>
        <w:t xml:space="preserve">
      2. Мемлекеттік Гимнді оркестр, хор, оркестр мен хор орындайды не ол өзге де вокалдық және аспаптық түрде орындалады. Бұл ретте дыбыс жазу құралдары пайдаланылуы мүмкін. </w:t>
      </w:r>
    </w:p>
    <w:bookmarkEnd w:id="62"/>
    <w:p>
      <w:pPr>
        <w:spacing w:after="0"/>
        <w:ind w:left="0"/>
        <w:jc w:val="both"/>
      </w:pPr>
      <w:r>
        <w:rPr>
          <w:rFonts w:ascii="Times New Roman"/>
          <w:b w:val="false"/>
          <w:i w:val="false"/>
          <w:color w:val="000000"/>
          <w:sz w:val="28"/>
        </w:rPr>
        <w:t xml:space="preserve">
      Қазақстан Республикасының Мемлекеттік Гимнін ықшамдап орындауға жол беріледі. </w:t>
      </w:r>
    </w:p>
    <w:bookmarkStart w:name="z79" w:id="63"/>
    <w:p>
      <w:pPr>
        <w:spacing w:after="0"/>
        <w:ind w:left="0"/>
        <w:jc w:val="both"/>
      </w:pPr>
      <w:r>
        <w:rPr>
          <w:rFonts w:ascii="Times New Roman"/>
          <w:b w:val="false"/>
          <w:i w:val="false"/>
          <w:color w:val="000000"/>
          <w:sz w:val="28"/>
        </w:rPr>
        <w:t xml:space="preserve">
      3. Мемлекеттік Гимн бекітілген мәтіні мен музыкалық редакциясына дәлме-дәл сәйкестікпен мемлекеттік тілде орындалады. </w:t>
      </w:r>
    </w:p>
    <w:bookmarkEnd w:id="63"/>
    <w:bookmarkStart w:name="z80" w:id="64"/>
    <w:p>
      <w:pPr>
        <w:spacing w:after="0"/>
        <w:ind w:left="0"/>
        <w:jc w:val="both"/>
      </w:pPr>
      <w:r>
        <w:rPr>
          <w:rFonts w:ascii="Times New Roman"/>
          <w:b w:val="false"/>
          <w:i w:val="false"/>
          <w:color w:val="000000"/>
          <w:sz w:val="28"/>
        </w:rPr>
        <w:t xml:space="preserve">
      4. Қазақстан Республикасы Мемлекеттік Гимнінің мәтіні мен музыкалық редакциясын басқа музыкалық шығармалардың және өзге де өнер туындыларының негізі ретінде пайдалануға болмайды. </w:t>
      </w:r>
    </w:p>
    <w:bookmarkEnd w:id="64"/>
    <w:bookmarkStart w:name="z15" w:id="65"/>
    <w:p>
      <w:pPr>
        <w:spacing w:after="0"/>
        <w:ind w:left="0"/>
        <w:jc w:val="left"/>
      </w:pPr>
      <w:r>
        <w:rPr>
          <w:rFonts w:ascii="Times New Roman"/>
          <w:b/>
          <w:i w:val="false"/>
          <w:color w:val="000000"/>
        </w:rPr>
        <w:t xml:space="preserve"> 5-тарау. МЕМЛЕКЕТТІК ОРГАНДАРДЫҢ ҚҰЗЫРЕТІ</w:t>
      </w:r>
    </w:p>
    <w:bookmarkEnd w:id="65"/>
    <w:p>
      <w:pPr>
        <w:spacing w:after="0"/>
        <w:ind w:left="0"/>
        <w:jc w:val="both"/>
      </w:pPr>
      <w:r>
        <w:rPr>
          <w:rFonts w:ascii="Times New Roman"/>
          <w:b/>
          <w:i w:val="false"/>
          <w:color w:val="000000"/>
          <w:sz w:val="28"/>
        </w:rPr>
        <w:t xml:space="preserve">10-бап. Қазақстан Республикасы Үкіметінің құзыреті </w:t>
      </w:r>
    </w:p>
    <w:bookmarkStart w:name="z81" w:id="66"/>
    <w:p>
      <w:pPr>
        <w:spacing w:after="0"/>
        <w:ind w:left="0"/>
        <w:jc w:val="both"/>
      </w:pPr>
      <w:r>
        <w:rPr>
          <w:rFonts w:ascii="Times New Roman"/>
          <w:b w:val="false"/>
          <w:i w:val="false"/>
          <w:color w:val="000000"/>
          <w:sz w:val="28"/>
        </w:rPr>
        <w:t xml:space="preserve">
      Үкіметтің құзыретіне: </w:t>
      </w:r>
    </w:p>
    <w:bookmarkEnd w:id="66"/>
    <w:bookmarkStart w:name="z82" w:id="67"/>
    <w:p>
      <w:pPr>
        <w:spacing w:after="0"/>
        <w:ind w:left="0"/>
        <w:jc w:val="both"/>
      </w:pPr>
      <w:r>
        <w:rPr>
          <w:rFonts w:ascii="Times New Roman"/>
          <w:b w:val="false"/>
          <w:i w:val="false"/>
          <w:color w:val="000000"/>
          <w:sz w:val="28"/>
        </w:rPr>
        <w:t xml:space="preserve">
      1) Қазақстан Республикасының Мемлекеттік Туы мен Мемлекеттік Елтаңбасының осы Конституциялық заңда бекітілген ұлттық стандарттарға және олардың бейнелеріне сәйкес келетін эталондарын дайындау жөніндегі жұмысты ұйымдастыру; </w:t>
      </w:r>
    </w:p>
    <w:bookmarkEnd w:id="67"/>
    <w:bookmarkStart w:name="z83" w:id="68"/>
    <w:p>
      <w:pPr>
        <w:spacing w:after="0"/>
        <w:ind w:left="0"/>
        <w:jc w:val="both"/>
      </w:pPr>
      <w:r>
        <w:rPr>
          <w:rFonts w:ascii="Times New Roman"/>
          <w:b w:val="false"/>
          <w:i w:val="false"/>
          <w:color w:val="000000"/>
          <w:sz w:val="28"/>
        </w:rPr>
        <w:t xml:space="preserve">
      2) Қазақстан Республикасының ұлттық стандарттарға сәйкес келмейтін Мемлекеттік Туын, Мемлекеттік Елтаңбасын ауыстыру және жою ережелерін бекіту; </w:t>
      </w:r>
    </w:p>
    <w:bookmarkEnd w:id="68"/>
    <w:bookmarkStart w:name="z84" w:id="69"/>
    <w:p>
      <w:pPr>
        <w:spacing w:after="0"/>
        <w:ind w:left="0"/>
        <w:jc w:val="both"/>
      </w:pPr>
      <w:r>
        <w:rPr>
          <w:rFonts w:ascii="Times New Roman"/>
          <w:b w:val="false"/>
          <w:i w:val="false"/>
          <w:color w:val="000000"/>
          <w:sz w:val="28"/>
        </w:rPr>
        <w:t>
      3) Қазақстан Республикасының Мемлекеттік Туын, Мемлекеттік Елтаңбасын және олардың бейнелерін, сондай-ақ Қазақстан Республикасы Мемлекеттік Гимнінің мәтінін пайдалану (орнату, орналастыру) қағидаларын бекіту;</w:t>
      </w:r>
    </w:p>
    <w:bookmarkEnd w:id="69"/>
    <w:bookmarkStart w:name="z109" w:id="70"/>
    <w:p>
      <w:pPr>
        <w:spacing w:after="0"/>
        <w:ind w:left="0"/>
        <w:jc w:val="both"/>
      </w:pPr>
      <w:r>
        <w:rPr>
          <w:rFonts w:ascii="Times New Roman"/>
          <w:b w:val="false"/>
          <w:i w:val="false"/>
          <w:color w:val="000000"/>
          <w:sz w:val="28"/>
        </w:rPr>
        <w:t>
      3-1) Қазақстан Республикасының Мемлекеттік рәміздері күнін мерекелеу қағидаларын бекіту;</w:t>
      </w:r>
    </w:p>
    <w:bookmarkEnd w:id="70"/>
    <w:bookmarkStart w:name="z85" w:id="71"/>
    <w:p>
      <w:pPr>
        <w:spacing w:after="0"/>
        <w:ind w:left="0"/>
        <w:jc w:val="both"/>
      </w:pPr>
      <w:r>
        <w:rPr>
          <w:rFonts w:ascii="Times New Roman"/>
          <w:b w:val="false"/>
          <w:i w:val="false"/>
          <w:color w:val="000000"/>
          <w:sz w:val="28"/>
        </w:rPr>
        <w:t>
      4) Қазақстан Республикасының мемлекеттік рәміздері саласындағы уәкілетті органды айқындау;</w:t>
      </w:r>
    </w:p>
    <w:bookmarkEnd w:id="71"/>
    <w:bookmarkStart w:name="z101" w:id="72"/>
    <w:p>
      <w:pPr>
        <w:spacing w:after="0"/>
        <w:ind w:left="0"/>
        <w:jc w:val="both"/>
      </w:pPr>
      <w:r>
        <w:rPr>
          <w:rFonts w:ascii="Times New Roman"/>
          <w:b w:val="false"/>
          <w:i w:val="false"/>
          <w:color w:val="000000"/>
          <w:sz w:val="28"/>
        </w:rPr>
        <w:t>
      5) өзiне Қазақстан Республикасының Конституциясымен, Қазақстан Республикасының заңдарымен және Қазақстан Республикасы Президентінің актiлерiмен жүктелген өзге де функцияларды орындау жатады.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2012.06.28 </w:t>
      </w:r>
      <w:r>
        <w:rPr>
          <w:rFonts w:ascii="Times New Roman"/>
          <w:b w:val="false"/>
          <w:i w:val="false"/>
          <w:color w:val="000000"/>
          <w:sz w:val="28"/>
        </w:rPr>
        <w:t>N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28.10.2015 </w:t>
      </w:r>
      <w:r>
        <w:rPr>
          <w:rFonts w:ascii="Times New Roman"/>
          <w:b w:val="false"/>
          <w:i w:val="false"/>
          <w:color w:val="000000"/>
          <w:sz w:val="28"/>
        </w:rPr>
        <w:t>№ 370-V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11-бап. Қазақстан Республикасының мемлекеттік рәміздері саласындағы уәкілетті органдардың құзыреті </w:t>
      </w:r>
    </w:p>
    <w:bookmarkStart w:name="z86" w:id="73"/>
    <w:p>
      <w:pPr>
        <w:spacing w:after="0"/>
        <w:ind w:left="0"/>
        <w:jc w:val="both"/>
      </w:pPr>
      <w:r>
        <w:rPr>
          <w:rFonts w:ascii="Times New Roman"/>
          <w:b w:val="false"/>
          <w:i w:val="false"/>
          <w:color w:val="000000"/>
          <w:sz w:val="28"/>
        </w:rPr>
        <w:t xml:space="preserve">
      1. Техникалық реттеу және метрология саласындағы уәкілетті орган: </w:t>
      </w:r>
    </w:p>
    <w:bookmarkEnd w:id="73"/>
    <w:bookmarkStart w:name="z87" w:id="74"/>
    <w:p>
      <w:pPr>
        <w:spacing w:after="0"/>
        <w:ind w:left="0"/>
        <w:jc w:val="both"/>
      </w:pPr>
      <w:r>
        <w:rPr>
          <w:rFonts w:ascii="Times New Roman"/>
          <w:b w:val="false"/>
          <w:i w:val="false"/>
          <w:color w:val="000000"/>
          <w:sz w:val="28"/>
        </w:rPr>
        <w:t xml:space="preserve">
      1) Қазақстан Республикасының Мемлекеттік Туы мен Мемлекеттік Елтаңбасының ұлттық стандарттарын әзірлейді және бекітеді; </w:t>
      </w:r>
    </w:p>
    <w:bookmarkEnd w:id="74"/>
    <w:bookmarkStart w:name="z88" w:id="75"/>
    <w:p>
      <w:pPr>
        <w:spacing w:after="0"/>
        <w:ind w:left="0"/>
        <w:jc w:val="both"/>
      </w:pPr>
      <w:r>
        <w:rPr>
          <w:rFonts w:ascii="Times New Roman"/>
          <w:b w:val="false"/>
          <w:i w:val="false"/>
          <w:color w:val="000000"/>
          <w:sz w:val="28"/>
        </w:rPr>
        <w:t xml:space="preserve">
      2) Қазақстан Республикасының Мемлекеттік Туы мен Мемлекеттік Елтаңбасының эталондарын әзірлейді; </w:t>
      </w:r>
    </w:p>
    <w:bookmarkEnd w:id="75"/>
    <w:bookmarkStart w:name="z89" w:id="76"/>
    <w:p>
      <w:pPr>
        <w:spacing w:after="0"/>
        <w:ind w:left="0"/>
        <w:jc w:val="both"/>
      </w:pPr>
      <w:r>
        <w:rPr>
          <w:rFonts w:ascii="Times New Roman"/>
          <w:b w:val="false"/>
          <w:i w:val="false"/>
          <w:color w:val="000000"/>
          <w:sz w:val="28"/>
        </w:rPr>
        <w:t xml:space="preserve">
      3) Қазақстан Республикасының Мемлекеттік Туын және Мемлекеттік Елтаңбасын дайындау жөніндегі қызметті лицензиялауды жүзеге асырады; </w:t>
      </w:r>
    </w:p>
    <w:bookmarkEnd w:id="76"/>
    <w:bookmarkStart w:name="z90" w:id="77"/>
    <w:p>
      <w:pPr>
        <w:spacing w:after="0"/>
        <w:ind w:left="0"/>
        <w:jc w:val="both"/>
      </w:pPr>
      <w:r>
        <w:rPr>
          <w:rFonts w:ascii="Times New Roman"/>
          <w:b w:val="false"/>
          <w:i w:val="false"/>
          <w:color w:val="000000"/>
          <w:sz w:val="28"/>
        </w:rPr>
        <w:t>
      4) Қазақстан Республикасының заңнамасында белгіленген тәртіппен лицензиаттың лицензияда көрсетілген талаптарды сақтауын бақылауды жүзеге асырады;</w:t>
      </w:r>
    </w:p>
    <w:bookmarkEnd w:id="77"/>
    <w:p>
      <w:pPr>
        <w:spacing w:after="0"/>
        <w:ind w:left="0"/>
        <w:jc w:val="both"/>
      </w:pPr>
      <w:r>
        <w:rPr>
          <w:rFonts w:ascii="Times New Roman"/>
          <w:b w:val="false"/>
          <w:i w:val="false"/>
          <w:color w:val="000000"/>
          <w:sz w:val="28"/>
        </w:rPr>
        <w:t>
      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91" w:id="78"/>
    <w:p>
      <w:pPr>
        <w:spacing w:after="0"/>
        <w:ind w:left="0"/>
        <w:jc w:val="both"/>
      </w:pPr>
      <w:r>
        <w:rPr>
          <w:rFonts w:ascii="Times New Roman"/>
          <w:b w:val="false"/>
          <w:i w:val="false"/>
          <w:color w:val="000000"/>
          <w:sz w:val="28"/>
        </w:rPr>
        <w:t xml:space="preserve">
      2. Қазақстан Республикасының мемлекеттік рәміздерін пайдалану мәселелері жөніндегі уәкілетті орган: </w:t>
      </w:r>
    </w:p>
    <w:bookmarkEnd w:id="78"/>
    <w:bookmarkStart w:name="z92" w:id="79"/>
    <w:p>
      <w:pPr>
        <w:spacing w:after="0"/>
        <w:ind w:left="0"/>
        <w:jc w:val="both"/>
      </w:pPr>
      <w:r>
        <w:rPr>
          <w:rFonts w:ascii="Times New Roman"/>
          <w:b w:val="false"/>
          <w:i w:val="false"/>
          <w:color w:val="000000"/>
          <w:sz w:val="28"/>
        </w:rPr>
        <w:t xml:space="preserve">
      1) Қазақстан Республикасының ұлттық стандарттарға сәйкес келмейтін Мемлекеттік Туын, Мемлекеттік Елтаңбасын ауыстыру және жою ережелерін әзірлейді; </w:t>
      </w:r>
    </w:p>
    <w:bookmarkEnd w:id="79"/>
    <w:bookmarkStart w:name="z93" w:id="80"/>
    <w:p>
      <w:pPr>
        <w:spacing w:after="0"/>
        <w:ind w:left="0"/>
        <w:jc w:val="both"/>
      </w:pPr>
      <w:r>
        <w:rPr>
          <w:rFonts w:ascii="Times New Roman"/>
          <w:b w:val="false"/>
          <w:i w:val="false"/>
          <w:color w:val="000000"/>
          <w:sz w:val="28"/>
        </w:rPr>
        <w:t>
      2) мемлекеттік рәміздер мен геральдикалық белгілер мәселелері жөніндегі сараптама кеңесін құрады, сондай-ақ ол туралы ережені әзірлейді және бекітеді;</w:t>
      </w:r>
    </w:p>
    <w:bookmarkEnd w:id="80"/>
    <w:bookmarkStart w:name="z110" w:id="81"/>
    <w:p>
      <w:pPr>
        <w:spacing w:after="0"/>
        <w:ind w:left="0"/>
        <w:jc w:val="both"/>
      </w:pPr>
      <w:r>
        <w:rPr>
          <w:rFonts w:ascii="Times New Roman"/>
          <w:b w:val="false"/>
          <w:i w:val="false"/>
          <w:color w:val="000000"/>
          <w:sz w:val="28"/>
        </w:rPr>
        <w:t>
      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2012.06.28 </w:t>
      </w:r>
      <w:r>
        <w:rPr>
          <w:rFonts w:ascii="Times New Roman"/>
          <w:b w:val="false"/>
          <w:i w:val="false"/>
          <w:color w:val="000000"/>
          <w:sz w:val="28"/>
        </w:rPr>
        <w:t>N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28.10.2015 </w:t>
      </w:r>
      <w:r>
        <w:rPr>
          <w:rFonts w:ascii="Times New Roman"/>
          <w:b w:val="false"/>
          <w:i w:val="false"/>
          <w:color w:val="000000"/>
          <w:sz w:val="28"/>
        </w:rPr>
        <w:t>№ 370-V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12-бап. Жергілікті атқарушы органның құзыреті </w:t>
      </w:r>
    </w:p>
    <w:bookmarkStart w:name="z94" w:id="82"/>
    <w:p>
      <w:pPr>
        <w:spacing w:after="0"/>
        <w:ind w:left="0"/>
        <w:jc w:val="both"/>
      </w:pPr>
      <w:r>
        <w:rPr>
          <w:rFonts w:ascii="Times New Roman"/>
          <w:b w:val="false"/>
          <w:i w:val="false"/>
          <w:color w:val="000000"/>
          <w:sz w:val="28"/>
        </w:rPr>
        <w:t xml:space="preserve">
      Жергілікті атқарушы орган Қазақстан Республикасы мемлекеттік рәміздерінің тиісті әкімшілік-аумақтық бірліктің аумағында пайдаланылуын (тігілуін, орналастырылуын ) бақылауды жүзеге асырады. </w:t>
      </w:r>
    </w:p>
    <w:bookmarkEnd w:id="82"/>
    <w:bookmarkStart w:name="z19" w:id="83"/>
    <w:p>
      <w:pPr>
        <w:spacing w:after="0"/>
        <w:ind w:left="0"/>
        <w:jc w:val="left"/>
      </w:pPr>
      <w:r>
        <w:rPr>
          <w:rFonts w:ascii="Times New Roman"/>
          <w:b/>
          <w:i w:val="false"/>
          <w:color w:val="000000"/>
        </w:rPr>
        <w:t xml:space="preserve"> 6-тарау. ҚОРЫТЫНДЫ ЕРЕЖЕЛЕР</w:t>
      </w:r>
    </w:p>
    <w:bookmarkEnd w:id="83"/>
    <w:p>
      <w:pPr>
        <w:spacing w:after="0"/>
        <w:ind w:left="0"/>
        <w:jc w:val="both"/>
      </w:pPr>
      <w:r>
        <w:rPr>
          <w:rFonts w:ascii="Times New Roman"/>
          <w:b/>
          <w:i w:val="false"/>
          <w:color w:val="000000"/>
          <w:sz w:val="28"/>
        </w:rPr>
        <w:t xml:space="preserve">13-бап. Қазақстан Республикасының мемлекеттік рәміздеріне құрметпен қарауды қалыптастыру </w:t>
      </w:r>
    </w:p>
    <w:bookmarkStart w:name="z95" w:id="84"/>
    <w:p>
      <w:pPr>
        <w:spacing w:after="0"/>
        <w:ind w:left="0"/>
        <w:jc w:val="both"/>
      </w:pPr>
      <w:r>
        <w:rPr>
          <w:rFonts w:ascii="Times New Roman"/>
          <w:b w:val="false"/>
          <w:i w:val="false"/>
          <w:color w:val="000000"/>
          <w:sz w:val="28"/>
        </w:rPr>
        <w:t xml:space="preserve">
      1. Қазақстан Республикасының азаматтары, сондай-ақ Республика аумағында жүрген адамдар Қазақстан Республикасының мемлекеттік рәміздерін құрметтеуге міндетті. </w:t>
      </w:r>
    </w:p>
    <w:bookmarkEnd w:id="84"/>
    <w:bookmarkStart w:name="z96" w:id="85"/>
    <w:p>
      <w:pPr>
        <w:spacing w:after="0"/>
        <w:ind w:left="0"/>
        <w:jc w:val="both"/>
      </w:pPr>
      <w:r>
        <w:rPr>
          <w:rFonts w:ascii="Times New Roman"/>
          <w:b w:val="false"/>
          <w:i w:val="false"/>
          <w:color w:val="000000"/>
          <w:sz w:val="28"/>
        </w:rPr>
        <w:t xml:space="preserve">
      2. Азаматтыққа және отансүйгіштікке, өз Отаны - Қазақстан Республикасына деген сүйіспеншілікке тәрбиелеу, Қазақстан Республикасының мемлекеттік рәміздерін құрметтеуді қалыптастыру, сондай-ақ олардың мәні мен маңызын түсіндіру мақсатында оларды оқыту жалпы орта, кәсіптік бастауыш, кәсіптік орта және кәсіптік жоғары білім беру ұйымдарының негізгі жалпы білім беру бағдарламаларына енгізіледі. </w:t>
      </w:r>
    </w:p>
    <w:bookmarkEnd w:id="85"/>
    <w:p>
      <w:pPr>
        <w:spacing w:after="0"/>
        <w:ind w:left="0"/>
        <w:jc w:val="both"/>
      </w:pPr>
      <w:r>
        <w:rPr>
          <w:rFonts w:ascii="Times New Roman"/>
          <w:b w:val="false"/>
          <w:i w:val="false"/>
          <w:color w:val="000000"/>
          <w:sz w:val="28"/>
        </w:rPr>
        <w:t xml:space="preserve">
      Жалпы орта, кәсіптік бастауыш, кәсіптік орта және кәсіптік жоғары білім беру бағдарламаларын іске асыратын білім беру ұйымдарында арнайы оқшауланған көрнекті орынға ұдайы Мемлекеттік Ту тігіледі, Мемлекеттік Елтаңба не олардың бейнесі, сондай-ақ Қазақстан Республикасы Мемлекеттік Гимнінің мемлекеттік тілдегі мәтіні орналастырылады. </w:t>
      </w:r>
    </w:p>
    <w:p>
      <w:pPr>
        <w:spacing w:after="0"/>
        <w:ind w:left="0"/>
        <w:jc w:val="both"/>
      </w:pPr>
      <w:r>
        <w:rPr>
          <w:rFonts w:ascii="Times New Roman"/>
          <w:b/>
          <w:i w:val="false"/>
          <w:color w:val="000000"/>
          <w:sz w:val="28"/>
        </w:rPr>
        <w:t xml:space="preserve">14-бап. Қазақстан Республикасының Мемлекеттік Туын, Мемлекеттік Елтаңбасын дайындау </w:t>
      </w:r>
    </w:p>
    <w:bookmarkStart w:name="z97" w:id="86"/>
    <w:p>
      <w:pPr>
        <w:spacing w:after="0"/>
        <w:ind w:left="0"/>
        <w:jc w:val="both"/>
      </w:pPr>
      <w:r>
        <w:rPr>
          <w:rFonts w:ascii="Times New Roman"/>
          <w:b w:val="false"/>
          <w:i w:val="false"/>
          <w:color w:val="000000"/>
          <w:sz w:val="28"/>
        </w:rPr>
        <w:t xml:space="preserve">
      Қазақстан Республикасының Мемлекеттік Туын, Қазақстан Республикасының Мемлекеттік Елтаңбасын дайындау Қазақстан Республикасының заңнамасында белгіленген тәртіппен берілген тиісті лицензиясы болған жағдайда жүзеге асырылады. </w:t>
      </w:r>
    </w:p>
    <w:bookmarkEnd w:id="86"/>
    <w:p>
      <w:pPr>
        <w:spacing w:after="0"/>
        <w:ind w:left="0"/>
        <w:jc w:val="both"/>
      </w:pPr>
      <w:r>
        <w:rPr>
          <w:rFonts w:ascii="Times New Roman"/>
          <w:b/>
          <w:i w:val="false"/>
          <w:color w:val="000000"/>
          <w:sz w:val="28"/>
        </w:rPr>
        <w:t>15-бап. Қазақстан Республикасының мемлекеттік рәміздерін дайындауды және пайдалануды реттейтін Қазақстан Республикасының заңнамасын бұзғаны үшін жауаптылық</w:t>
      </w:r>
    </w:p>
    <w:bookmarkStart w:name="z98" w:id="87"/>
    <w:p>
      <w:pPr>
        <w:spacing w:after="0"/>
        <w:ind w:left="0"/>
        <w:jc w:val="both"/>
      </w:pPr>
      <w:r>
        <w:rPr>
          <w:rFonts w:ascii="Times New Roman"/>
          <w:b w:val="false"/>
          <w:i w:val="false"/>
          <w:color w:val="000000"/>
          <w:sz w:val="28"/>
        </w:rPr>
        <w:t>
      Қазақстан Республикасының мемлекеттік рәміздерін дайындауды және пайдалануды реттейтін Қазақстан Республикасының заңнамасын бұзу Қазақстан Республикасының заңдарында белгіленген жауаптылыққа әкеп соғады.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2012.06.28 </w:t>
      </w:r>
      <w:r>
        <w:rPr>
          <w:rFonts w:ascii="Times New Roman"/>
          <w:b w:val="false"/>
          <w:i w:val="false"/>
          <w:color w:val="000000"/>
          <w:sz w:val="28"/>
        </w:rPr>
        <w:t>N 23-V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16-бап. Осы Конституциялық заңды қолданысқа енгізу тәртібі </w:t>
      </w:r>
    </w:p>
    <w:bookmarkStart w:name="z99" w:id="88"/>
    <w:p>
      <w:pPr>
        <w:spacing w:after="0"/>
        <w:ind w:left="0"/>
        <w:jc w:val="both"/>
      </w:pPr>
      <w:r>
        <w:rPr>
          <w:rFonts w:ascii="Times New Roman"/>
          <w:b w:val="false"/>
          <w:i w:val="false"/>
          <w:color w:val="000000"/>
          <w:sz w:val="28"/>
        </w:rPr>
        <w:t xml:space="preserve">
      1. Осы Конституциялық заң ресми жарияланған күнінен бастап күнтізбелік он күн өткеннен кейін қолданысқа енгізіледі. </w:t>
      </w:r>
    </w:p>
    <w:bookmarkEnd w:id="88"/>
    <w:bookmarkStart w:name="z100" w:id="89"/>
    <w:p>
      <w:pPr>
        <w:spacing w:after="0"/>
        <w:ind w:left="0"/>
        <w:jc w:val="both"/>
      </w:pPr>
      <w:r>
        <w:rPr>
          <w:rFonts w:ascii="Times New Roman"/>
          <w:b w:val="false"/>
          <w:i w:val="false"/>
          <w:color w:val="000000"/>
          <w:sz w:val="28"/>
        </w:rPr>
        <w:t xml:space="preserve">
      2. "Қазақстан Республикасының мемлекеттік рәміздері туралы" 1996 жылғы 24 қаңтардағы Қазақстан Республикасы </w:t>
      </w:r>
      <w:r>
        <w:rPr>
          <w:rFonts w:ascii="Times New Roman"/>
          <w:b w:val="false"/>
          <w:i w:val="false"/>
          <w:color w:val="000000"/>
          <w:sz w:val="28"/>
        </w:rPr>
        <w:t>Конституциялық заңының</w:t>
      </w:r>
      <w:r>
        <w:rPr>
          <w:rFonts w:ascii="Times New Roman"/>
          <w:b w:val="false"/>
          <w:i w:val="false"/>
          <w:color w:val="000000"/>
          <w:sz w:val="28"/>
        </w:rPr>
        <w:t xml:space="preserve"> (Қазақстан Республикасы Парламентінің Жаршысы, 1996 ж., N 1, 178-құжат; 1997 ж., N 12, 193-құжат; 2006 ж., N 1, 1-құжат) күшi жойылды деп танылсын. </w:t>
      </w:r>
    </w:p>
    <w:bookmarkEnd w:id="89"/>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Президенті</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мемлекеттік рәміздері туралы" </w:t>
            </w:r>
            <w:r>
              <w:br/>
            </w:r>
            <w:r>
              <w:rPr>
                <w:rFonts w:ascii="Times New Roman"/>
                <w:b w:val="false"/>
                <w:i w:val="false"/>
                <w:color w:val="000000"/>
                <w:sz w:val="20"/>
              </w:rPr>
              <w:t xml:space="preserve">2007 жылғы 4 маусымдағы N 258-III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Конституциялық заңына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Қазақстан Республикасының Мемлекеттік Туы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655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65500" cy="200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рәміздері туралы"</w:t>
            </w:r>
            <w:r>
              <w:br/>
            </w:r>
            <w:r>
              <w:rPr>
                <w:rFonts w:ascii="Times New Roman"/>
                <w:b w:val="false"/>
                <w:i w:val="false"/>
                <w:color w:val="000000"/>
                <w:sz w:val="20"/>
              </w:rPr>
              <w:t>2007 жылғы 4 маусымдағы</w:t>
            </w:r>
            <w:r>
              <w:br/>
            </w:r>
            <w:r>
              <w:rPr>
                <w:rFonts w:ascii="Times New Roman"/>
                <w:b w:val="false"/>
                <w:i w:val="false"/>
                <w:color w:val="000000"/>
                <w:sz w:val="20"/>
              </w:rPr>
              <w:t>№ 258-III ҚРЗ</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Конституциялық заңына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Қазақстан Республикасының Мемлекеттік Елтаңбасы</w:t>
      </w:r>
    </w:p>
    <w:p>
      <w:pPr>
        <w:spacing w:after="0"/>
        <w:ind w:left="0"/>
        <w:jc w:val="both"/>
      </w:pPr>
      <w:r>
        <w:rPr>
          <w:rFonts w:ascii="Times New Roman"/>
          <w:b w:val="false"/>
          <w:i w:val="false"/>
          <w:color w:val="ff0000"/>
          <w:sz w:val="28"/>
        </w:rPr>
        <w:t xml:space="preserve">
      Ескерту. 2-қосымша жаңа редакцияда – ҚР 29.06.2018 </w:t>
      </w:r>
      <w:r>
        <w:rPr>
          <w:rFonts w:ascii="Times New Roman"/>
          <w:b w:val="false"/>
          <w:i w:val="false"/>
          <w:color w:val="ff0000"/>
          <w:sz w:val="28"/>
        </w:rPr>
        <w:t>№ 162-VІ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w:t>
      </w:r>
      <w:r>
        <w:br/>
      </w:r>
      <w:r>
        <w:rPr>
          <w:rFonts w:ascii="Times New Roman"/>
          <w:b w:val="false"/>
          <w:i w:val="false"/>
          <w:color w:val="ff0000"/>
          <w:sz w:val="28"/>
        </w:rPr>
        <w:t>
</w:t>
      </w:r>
    </w:p>
    <w:p>
      <w:pPr>
        <w:spacing w:after="0"/>
        <w:ind w:left="0"/>
        <w:jc w:val="left"/>
      </w:pPr>
      <w:r>
        <w:br/>
      </w:r>
    </w:p>
    <w:p>
      <w:pPr>
        <w:spacing w:after="0"/>
        <w:ind w:left="0"/>
        <w:jc w:val="both"/>
      </w:pPr>
      <w:r>
        <w:drawing>
          <wp:inline distT="0" distB="0" distL="0" distR="0">
            <wp:extent cx="29591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591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мемлекеттік рәміздері туралы" </w:t>
            </w:r>
            <w:r>
              <w:br/>
            </w:r>
            <w:r>
              <w:rPr>
                <w:rFonts w:ascii="Times New Roman"/>
                <w:b w:val="false"/>
                <w:i w:val="false"/>
                <w:color w:val="000000"/>
                <w:sz w:val="20"/>
              </w:rPr>
              <w:t xml:space="preserve">2007 жылғы 4 маусымдағы N 258-III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Конституциялық заңына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Қазақстан Республикасы Мемлекеттік Гимнінің </w:t>
      </w:r>
    </w:p>
    <w:p>
      <w:pPr>
        <w:spacing w:after="0"/>
        <w:ind w:left="0"/>
        <w:jc w:val="both"/>
      </w:pPr>
      <w:r>
        <w:rPr>
          <w:rFonts w:ascii="Times New Roman"/>
          <w:b w:val="false"/>
          <w:i w:val="false"/>
          <w:color w:val="000000"/>
          <w:sz w:val="28"/>
        </w:rPr>
        <w:t>
      музыкалық редакциясы</w:t>
      </w:r>
    </w:p>
    <w:p>
      <w:pPr>
        <w:spacing w:after="0"/>
        <w:ind w:left="0"/>
        <w:jc w:val="both"/>
      </w:pPr>
      <w:r>
        <w:rPr>
          <w:rFonts w:ascii="Times New Roman"/>
          <w:b w:val="false"/>
          <w:i w:val="false"/>
          <w:color w:val="000000"/>
          <w:sz w:val="28"/>
        </w:rPr>
        <w:t xml:space="preserve">
                                          Әннің авторы </w:t>
      </w:r>
      <w:r>
        <w:rPr>
          <w:rFonts w:ascii="Times New Roman"/>
          <w:b/>
          <w:i w:val="false"/>
          <w:color w:val="000000"/>
          <w:sz w:val="28"/>
        </w:rPr>
        <w:t>Шәмші Қалдаяқов</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00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00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 w:id="9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Мемлекеттік гимнінің мәтіні </w:t>
      </w:r>
    </w:p>
    <w:bookmarkEnd w:id="90"/>
    <w:p>
      <w:pPr>
        <w:spacing w:after="0"/>
        <w:ind w:left="0"/>
        <w:jc w:val="both"/>
      </w:pPr>
      <w:r>
        <w:rPr>
          <w:rFonts w:ascii="Times New Roman"/>
          <w:b w:val="false"/>
          <w:i w:val="false"/>
          <w:color w:val="000000"/>
          <w:sz w:val="28"/>
        </w:rPr>
        <w:t xml:space="preserve">
                                 Сөзін жазғандар: </w:t>
      </w:r>
      <w:r>
        <w:rPr>
          <w:rFonts w:ascii="Times New Roman"/>
          <w:b/>
          <w:i w:val="false"/>
          <w:color w:val="000000"/>
          <w:sz w:val="28"/>
        </w:rPr>
        <w:t xml:space="preserve">Жұмекен Нәжімеденов,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Нұрсұлтан Назарбаев </w:t>
      </w:r>
    </w:p>
    <w:p>
      <w:pPr>
        <w:spacing w:after="0"/>
        <w:ind w:left="0"/>
        <w:jc w:val="both"/>
      </w:pPr>
      <w:r>
        <w:rPr>
          <w:rFonts w:ascii="Times New Roman"/>
          <w:b w:val="false"/>
          <w:i w:val="false"/>
          <w:color w:val="000000"/>
          <w:sz w:val="28"/>
        </w:rPr>
        <w:t xml:space="preserve">
      Алтын күн аспаны, </w:t>
      </w:r>
    </w:p>
    <w:p>
      <w:pPr>
        <w:spacing w:after="0"/>
        <w:ind w:left="0"/>
        <w:jc w:val="both"/>
      </w:pPr>
      <w:r>
        <w:rPr>
          <w:rFonts w:ascii="Times New Roman"/>
          <w:b w:val="false"/>
          <w:i w:val="false"/>
          <w:color w:val="000000"/>
          <w:sz w:val="28"/>
        </w:rPr>
        <w:t xml:space="preserve">
      Алтын дән даласы, </w:t>
      </w:r>
    </w:p>
    <w:p>
      <w:pPr>
        <w:spacing w:after="0"/>
        <w:ind w:left="0"/>
        <w:jc w:val="both"/>
      </w:pPr>
      <w:r>
        <w:rPr>
          <w:rFonts w:ascii="Times New Roman"/>
          <w:b w:val="false"/>
          <w:i w:val="false"/>
          <w:color w:val="000000"/>
          <w:sz w:val="28"/>
        </w:rPr>
        <w:t xml:space="preserve">
      Ерліктің дастаны, </w:t>
      </w:r>
    </w:p>
    <w:p>
      <w:pPr>
        <w:spacing w:after="0"/>
        <w:ind w:left="0"/>
        <w:jc w:val="both"/>
      </w:pPr>
      <w:r>
        <w:rPr>
          <w:rFonts w:ascii="Times New Roman"/>
          <w:b w:val="false"/>
          <w:i w:val="false"/>
          <w:color w:val="000000"/>
          <w:sz w:val="28"/>
        </w:rPr>
        <w:t xml:space="preserve">
      Еліме қарашы! </w:t>
      </w:r>
    </w:p>
    <w:p>
      <w:pPr>
        <w:spacing w:after="0"/>
        <w:ind w:left="0"/>
        <w:jc w:val="both"/>
      </w:pPr>
      <w:r>
        <w:rPr>
          <w:rFonts w:ascii="Times New Roman"/>
          <w:b w:val="false"/>
          <w:i w:val="false"/>
          <w:color w:val="000000"/>
          <w:sz w:val="28"/>
        </w:rPr>
        <w:t xml:space="preserve">
      Ежелден ер деген, </w:t>
      </w:r>
    </w:p>
    <w:p>
      <w:pPr>
        <w:spacing w:after="0"/>
        <w:ind w:left="0"/>
        <w:jc w:val="both"/>
      </w:pPr>
      <w:r>
        <w:rPr>
          <w:rFonts w:ascii="Times New Roman"/>
          <w:b w:val="false"/>
          <w:i w:val="false"/>
          <w:color w:val="000000"/>
          <w:sz w:val="28"/>
        </w:rPr>
        <w:t xml:space="preserve">
      Даңқымыз шықты ғой. </w:t>
      </w:r>
    </w:p>
    <w:p>
      <w:pPr>
        <w:spacing w:after="0"/>
        <w:ind w:left="0"/>
        <w:jc w:val="both"/>
      </w:pPr>
      <w:r>
        <w:rPr>
          <w:rFonts w:ascii="Times New Roman"/>
          <w:b w:val="false"/>
          <w:i w:val="false"/>
          <w:color w:val="000000"/>
          <w:sz w:val="28"/>
        </w:rPr>
        <w:t xml:space="preserve">
      Намысын бермеген, </w:t>
      </w:r>
    </w:p>
    <w:p>
      <w:pPr>
        <w:spacing w:after="0"/>
        <w:ind w:left="0"/>
        <w:jc w:val="both"/>
      </w:pPr>
      <w:r>
        <w:rPr>
          <w:rFonts w:ascii="Times New Roman"/>
          <w:b w:val="false"/>
          <w:i w:val="false"/>
          <w:color w:val="000000"/>
          <w:sz w:val="28"/>
        </w:rPr>
        <w:t xml:space="preserve">
      Қазағым мықты ғой.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Қайырмасы: </w:t>
      </w:r>
    </w:p>
    <w:p>
      <w:pPr>
        <w:spacing w:after="0"/>
        <w:ind w:left="0"/>
        <w:jc w:val="both"/>
      </w:pPr>
      <w:r>
        <w:rPr>
          <w:rFonts w:ascii="Times New Roman"/>
          <w:b w:val="false"/>
          <w:i w:val="false"/>
          <w:color w:val="000000"/>
          <w:sz w:val="28"/>
        </w:rPr>
        <w:t xml:space="preserve">
      Менің елім, менің елім, </w:t>
      </w:r>
    </w:p>
    <w:p>
      <w:pPr>
        <w:spacing w:after="0"/>
        <w:ind w:left="0"/>
        <w:jc w:val="both"/>
      </w:pPr>
      <w:r>
        <w:rPr>
          <w:rFonts w:ascii="Times New Roman"/>
          <w:b w:val="false"/>
          <w:i w:val="false"/>
          <w:color w:val="000000"/>
          <w:sz w:val="28"/>
        </w:rPr>
        <w:t xml:space="preserve">
      Гүлің болып егілемін, </w:t>
      </w:r>
    </w:p>
    <w:p>
      <w:pPr>
        <w:spacing w:after="0"/>
        <w:ind w:left="0"/>
        <w:jc w:val="both"/>
      </w:pPr>
      <w:r>
        <w:rPr>
          <w:rFonts w:ascii="Times New Roman"/>
          <w:b w:val="false"/>
          <w:i w:val="false"/>
          <w:color w:val="000000"/>
          <w:sz w:val="28"/>
        </w:rPr>
        <w:t xml:space="preserve">
      Жырың болып төгілемін, елім! </w:t>
      </w:r>
    </w:p>
    <w:p>
      <w:pPr>
        <w:spacing w:after="0"/>
        <w:ind w:left="0"/>
        <w:jc w:val="both"/>
      </w:pPr>
      <w:r>
        <w:rPr>
          <w:rFonts w:ascii="Times New Roman"/>
          <w:b w:val="false"/>
          <w:i w:val="false"/>
          <w:color w:val="000000"/>
          <w:sz w:val="28"/>
        </w:rPr>
        <w:t xml:space="preserve">
      Туған жерім менің - Қазақстаным! </w:t>
      </w:r>
    </w:p>
    <w:p>
      <w:pPr>
        <w:spacing w:after="0"/>
        <w:ind w:left="0"/>
        <w:jc w:val="both"/>
      </w:pPr>
      <w:r>
        <w:rPr>
          <w:rFonts w:ascii="Times New Roman"/>
          <w:b w:val="false"/>
          <w:i w:val="false"/>
          <w:color w:val="000000"/>
          <w:sz w:val="28"/>
        </w:rPr>
        <w:t xml:space="preserve">
      Ұрпаққа жол ашқан, </w:t>
      </w:r>
    </w:p>
    <w:p>
      <w:pPr>
        <w:spacing w:after="0"/>
        <w:ind w:left="0"/>
        <w:jc w:val="both"/>
      </w:pPr>
      <w:r>
        <w:rPr>
          <w:rFonts w:ascii="Times New Roman"/>
          <w:b w:val="false"/>
          <w:i w:val="false"/>
          <w:color w:val="000000"/>
          <w:sz w:val="28"/>
        </w:rPr>
        <w:t xml:space="preserve">
      Кең байтақ жерім бар. </w:t>
      </w:r>
    </w:p>
    <w:p>
      <w:pPr>
        <w:spacing w:after="0"/>
        <w:ind w:left="0"/>
        <w:jc w:val="both"/>
      </w:pPr>
      <w:r>
        <w:rPr>
          <w:rFonts w:ascii="Times New Roman"/>
          <w:b w:val="false"/>
          <w:i w:val="false"/>
          <w:color w:val="000000"/>
          <w:sz w:val="28"/>
        </w:rPr>
        <w:t xml:space="preserve">
      Бірлігі жарасқан, </w:t>
      </w:r>
    </w:p>
    <w:p>
      <w:pPr>
        <w:spacing w:after="0"/>
        <w:ind w:left="0"/>
        <w:jc w:val="both"/>
      </w:pPr>
      <w:r>
        <w:rPr>
          <w:rFonts w:ascii="Times New Roman"/>
          <w:b w:val="false"/>
          <w:i w:val="false"/>
          <w:color w:val="000000"/>
          <w:sz w:val="28"/>
        </w:rPr>
        <w:t xml:space="preserve">
      Тәуелсіз елім бар. </w:t>
      </w:r>
    </w:p>
    <w:p>
      <w:pPr>
        <w:spacing w:after="0"/>
        <w:ind w:left="0"/>
        <w:jc w:val="both"/>
      </w:pPr>
      <w:r>
        <w:rPr>
          <w:rFonts w:ascii="Times New Roman"/>
          <w:b w:val="false"/>
          <w:i w:val="false"/>
          <w:color w:val="000000"/>
          <w:sz w:val="28"/>
        </w:rPr>
        <w:t xml:space="preserve">
      Қарсы алған уақытты, </w:t>
      </w:r>
    </w:p>
    <w:p>
      <w:pPr>
        <w:spacing w:after="0"/>
        <w:ind w:left="0"/>
        <w:jc w:val="both"/>
      </w:pPr>
      <w:r>
        <w:rPr>
          <w:rFonts w:ascii="Times New Roman"/>
          <w:b w:val="false"/>
          <w:i w:val="false"/>
          <w:color w:val="000000"/>
          <w:sz w:val="28"/>
        </w:rPr>
        <w:t xml:space="preserve">
      Мәңгілік досындай. </w:t>
      </w:r>
    </w:p>
    <w:p>
      <w:pPr>
        <w:spacing w:after="0"/>
        <w:ind w:left="0"/>
        <w:jc w:val="both"/>
      </w:pPr>
      <w:r>
        <w:rPr>
          <w:rFonts w:ascii="Times New Roman"/>
          <w:b w:val="false"/>
          <w:i w:val="false"/>
          <w:color w:val="000000"/>
          <w:sz w:val="28"/>
        </w:rPr>
        <w:t xml:space="preserve">
      Біздің ел бақытты, </w:t>
      </w:r>
    </w:p>
    <w:p>
      <w:pPr>
        <w:spacing w:after="0"/>
        <w:ind w:left="0"/>
        <w:jc w:val="both"/>
      </w:pPr>
      <w:r>
        <w:rPr>
          <w:rFonts w:ascii="Times New Roman"/>
          <w:b w:val="false"/>
          <w:i w:val="false"/>
          <w:color w:val="000000"/>
          <w:sz w:val="28"/>
        </w:rPr>
        <w:t xml:space="preserve">
      Біздің ел осындай!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Қайырмасы: </w:t>
      </w:r>
    </w:p>
    <w:p>
      <w:pPr>
        <w:spacing w:after="0"/>
        <w:ind w:left="0"/>
        <w:jc w:val="both"/>
      </w:pPr>
      <w:r>
        <w:rPr>
          <w:rFonts w:ascii="Times New Roman"/>
          <w:b w:val="false"/>
          <w:i w:val="false"/>
          <w:color w:val="000000"/>
          <w:sz w:val="28"/>
        </w:rPr>
        <w:t xml:space="preserve">
      Менің елім, менің елім, </w:t>
      </w:r>
    </w:p>
    <w:p>
      <w:pPr>
        <w:spacing w:after="0"/>
        <w:ind w:left="0"/>
        <w:jc w:val="both"/>
      </w:pPr>
      <w:r>
        <w:rPr>
          <w:rFonts w:ascii="Times New Roman"/>
          <w:b w:val="false"/>
          <w:i w:val="false"/>
          <w:color w:val="000000"/>
          <w:sz w:val="28"/>
        </w:rPr>
        <w:t xml:space="preserve">
      Гүлің болып егілемін, </w:t>
      </w:r>
    </w:p>
    <w:p>
      <w:pPr>
        <w:spacing w:after="0"/>
        <w:ind w:left="0"/>
        <w:jc w:val="both"/>
      </w:pPr>
      <w:r>
        <w:rPr>
          <w:rFonts w:ascii="Times New Roman"/>
          <w:b w:val="false"/>
          <w:i w:val="false"/>
          <w:color w:val="000000"/>
          <w:sz w:val="28"/>
        </w:rPr>
        <w:t xml:space="preserve">
      Жырың болып төгілемін, елім! </w:t>
      </w:r>
    </w:p>
    <w:p>
      <w:pPr>
        <w:spacing w:after="0"/>
        <w:ind w:left="0"/>
        <w:jc w:val="both"/>
      </w:pPr>
      <w:r>
        <w:rPr>
          <w:rFonts w:ascii="Times New Roman"/>
          <w:b w:val="false"/>
          <w:i w:val="false"/>
          <w:color w:val="000000"/>
          <w:sz w:val="28"/>
        </w:rPr>
        <w:t xml:space="preserve">
      Туған жерім менің - Қазақстаным!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