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E0" w:rsidRDefault="00C135E0" w:rsidP="00C135E0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2F047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58.25pt;height:132.75pt;visibility:visible;mso-wrap-style:square">
            <v:imagedata r:id="rId5" o:title="" cropbottom="50904f" cropleft="43797f" cropright="9359f" chromakey="white"/>
          </v:shape>
        </w:pict>
      </w:r>
    </w:p>
    <w:p w:rsidR="00817675" w:rsidRPr="00C135E0" w:rsidRDefault="00817675" w:rsidP="005A0420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2019-2020 оқу жылына е</w:t>
      </w:r>
      <w:r w:rsidRPr="00E8171D">
        <w:rPr>
          <w:rFonts w:ascii="Times New Roman" w:hAnsi="Times New Roman"/>
          <w:b/>
          <w:sz w:val="24"/>
          <w:szCs w:val="24"/>
          <w:lang w:val="kk-KZ"/>
        </w:rPr>
        <w:t>рекше білім б</w:t>
      </w:r>
      <w:r>
        <w:rPr>
          <w:rFonts w:ascii="Times New Roman" w:hAnsi="Times New Roman"/>
          <w:b/>
          <w:sz w:val="24"/>
          <w:szCs w:val="24"/>
          <w:lang w:val="kk-KZ"/>
        </w:rPr>
        <w:t>еруге қажеттілігі бар балаларды педагогтік-психологиялық қолдаудың жоспары</w:t>
      </w:r>
    </w:p>
    <w:tbl>
      <w:tblPr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4140"/>
        <w:gridCol w:w="2160"/>
        <w:gridCol w:w="2393"/>
      </w:tblGrid>
      <w:tr w:rsidR="00817675" w:rsidRPr="005A0420" w:rsidTr="005A0420">
        <w:tc>
          <w:tcPr>
            <w:tcW w:w="828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</w:tcPr>
          <w:p w:rsidR="00817675" w:rsidRDefault="00817675" w:rsidP="00E8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Қолдаудың жоспар бойынша жұмыс жоспары </w:t>
            </w:r>
          </w:p>
          <w:p w:rsidR="00817675" w:rsidRPr="005A0420" w:rsidRDefault="00817675" w:rsidP="00E8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17675" w:rsidRPr="00E8171D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2393" w:type="dxa"/>
          </w:tcPr>
          <w:p w:rsidR="00817675" w:rsidRPr="00E8171D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Жауаптылар </w:t>
            </w:r>
          </w:p>
        </w:tc>
      </w:tr>
      <w:tr w:rsidR="00817675" w:rsidRPr="005A0420" w:rsidTr="005A0420">
        <w:tc>
          <w:tcPr>
            <w:tcW w:w="9521" w:type="dxa"/>
            <w:gridSpan w:val="4"/>
          </w:tcPr>
          <w:p w:rsidR="00817675" w:rsidRDefault="00817675" w:rsidP="001D6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Әлеуметтік оңалту</w:t>
            </w:r>
            <w:r w:rsidRPr="005A042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D63F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1D63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>баланың әлеуметтік, эмоционалдық, зияткерлік және физиологиялық дам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>у</w:t>
            </w:r>
            <w:r w:rsidRPr="001D63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>ын қамтамасыз ету, оның оқу үшін мүмкіндігін барынша ашуға тырысу</w:t>
            </w:r>
            <w:r w:rsidRPr="001D63F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817675" w:rsidRPr="005A0420" w:rsidRDefault="00817675" w:rsidP="001D6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7675" w:rsidRPr="005A0420" w:rsidTr="005A0420">
        <w:tc>
          <w:tcPr>
            <w:tcW w:w="828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</w:tcPr>
          <w:p w:rsidR="00817675" w:rsidRPr="005A0420" w:rsidRDefault="00817675" w:rsidP="001D6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Үйде оқытылатын оқушылардың және мектепте білім алатын мүгедек балалардың тізімін құру </w:t>
            </w:r>
          </w:p>
        </w:tc>
        <w:tc>
          <w:tcPr>
            <w:tcW w:w="2160" w:type="dxa"/>
          </w:tcPr>
          <w:p w:rsidR="00817675" w:rsidRPr="001D63F1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2393" w:type="dxa"/>
          </w:tcPr>
          <w:p w:rsidR="00817675" w:rsidRPr="005A0420" w:rsidRDefault="00817675" w:rsidP="001D6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</w:t>
            </w: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әлеуметтік</w:t>
            </w: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817675" w:rsidRPr="005A0420" w:rsidTr="005A0420">
        <w:tc>
          <w:tcPr>
            <w:tcW w:w="828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:rsidR="00817675" w:rsidRPr="005A0420" w:rsidRDefault="00817675" w:rsidP="001D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Білім алушы мүгедек баланың үйін аралау</w:t>
            </w:r>
            <w:r w:rsidRPr="005A0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баланың тұрмыс жағдайын анықтау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160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2393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</w:t>
            </w: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әлеуметтік</w:t>
            </w: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817675" w:rsidRPr="00C135E0" w:rsidTr="005A0420">
        <w:tc>
          <w:tcPr>
            <w:tcW w:w="828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</w:tcPr>
          <w:p w:rsidR="00817675" w:rsidRPr="005A0420" w:rsidRDefault="00817675" w:rsidP="0075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Балалар және ата-аналарға мәселелер бойынша кеңес беру </w:t>
            </w:r>
          </w:p>
        </w:tc>
        <w:tc>
          <w:tcPr>
            <w:tcW w:w="2160" w:type="dxa"/>
          </w:tcPr>
          <w:p w:rsidR="00817675" w:rsidRPr="001D63F1" w:rsidRDefault="00817675" w:rsidP="001D6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Қажет жағдайда жыл бойы  </w:t>
            </w:r>
          </w:p>
        </w:tc>
        <w:tc>
          <w:tcPr>
            <w:tcW w:w="2393" w:type="dxa"/>
          </w:tcPr>
          <w:p w:rsidR="00817675" w:rsidRPr="001D63F1" w:rsidRDefault="00817675" w:rsidP="001D6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</w:t>
            </w:r>
            <w:r w:rsidRPr="001D63F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, педагог-психолог,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әлеуметтік</w:t>
            </w:r>
            <w:r w:rsidRPr="001D63F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педагог </w:t>
            </w:r>
          </w:p>
        </w:tc>
      </w:tr>
      <w:tr w:rsidR="00817675" w:rsidRPr="00C135E0" w:rsidTr="005A0420">
        <w:tc>
          <w:tcPr>
            <w:tcW w:w="9521" w:type="dxa"/>
            <w:gridSpan w:val="4"/>
          </w:tcPr>
          <w:p w:rsidR="00817675" w:rsidRDefault="00817675" w:rsidP="00A21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Отбасының </w:t>
            </w:r>
            <w:r w:rsidRPr="00A21B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психологиялық-педагогикалық оңалуы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A21B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>бала және ата-аналарға уақытылы психологиялық көмек және қолдау көрсету, ақпараттандыру, оңалу іс-шараларына үйрету, отбасылық қарым-қатынастарды түзетпелеу</w:t>
            </w:r>
            <w:r w:rsidRPr="00A21B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>)</w:t>
            </w:r>
          </w:p>
          <w:p w:rsidR="00817675" w:rsidRPr="00A21BF5" w:rsidRDefault="00817675" w:rsidP="00A21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</w:tr>
      <w:tr w:rsidR="00817675" w:rsidRPr="005A0420" w:rsidTr="005A0420">
        <w:tc>
          <w:tcPr>
            <w:tcW w:w="828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</w:tcPr>
          <w:p w:rsidR="00817675" w:rsidRPr="005A0420" w:rsidRDefault="00817675" w:rsidP="00CB4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Оқушы өмір сүретін әлеуметтік-тұрмыстық жағдаймен және әлеуметтік ахуалмен танысу мақсатында отбасымен қарым-қатынас жасау </w:t>
            </w:r>
          </w:p>
        </w:tc>
        <w:tc>
          <w:tcPr>
            <w:tcW w:w="2160" w:type="dxa"/>
          </w:tcPr>
          <w:p w:rsidR="00817675" w:rsidRPr="005A0420" w:rsidRDefault="00817675" w:rsidP="00CB4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Жыл бойы</w:t>
            </w: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қыркүйек-мамыр</w:t>
            </w: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</w:t>
            </w:r>
            <w:r w:rsidRPr="001D63F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, педагог-психолог,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әлеуметтік</w:t>
            </w:r>
            <w:r w:rsidRPr="001D63F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педагог</w:t>
            </w:r>
          </w:p>
        </w:tc>
      </w:tr>
      <w:tr w:rsidR="00817675" w:rsidRPr="005A0420" w:rsidTr="005A0420">
        <w:tc>
          <w:tcPr>
            <w:tcW w:w="828" w:type="dxa"/>
          </w:tcPr>
          <w:p w:rsidR="00817675" w:rsidRPr="005A0420" w:rsidRDefault="00817675" w:rsidP="005A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:rsidR="00817675" w:rsidRPr="009F6469" w:rsidRDefault="00817675" w:rsidP="005A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>Білім беру және тәрбиелеу үрдісін, оқушының әлеуметік бейімделуін, түзету жұмысының бағыттарын  ұйымдастыру бойынша қарым-қатынас жасау жоспарында кеңес беру:</w:t>
            </w:r>
          </w:p>
          <w:p w:rsidR="00817675" w:rsidRDefault="00817675" w:rsidP="007639B6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6601D0">
              <w:rPr>
                <w:lang w:val="kk-KZ"/>
              </w:rPr>
              <w:t xml:space="preserve">а) </w:t>
            </w:r>
            <w:r>
              <w:rPr>
                <w:lang w:val="kk-KZ"/>
              </w:rPr>
              <w:t>бала және ересектердің отбасы мүшелеріне психологиялық қолдау және психологиялық кеңес беру.</w:t>
            </w:r>
          </w:p>
          <w:p w:rsidR="00817675" w:rsidRPr="005A0420" w:rsidRDefault="00817675" w:rsidP="006601D0">
            <w:pPr>
              <w:pStyle w:val="a6"/>
              <w:shd w:val="clear" w:color="auto" w:fill="FFFFFF"/>
              <w:spacing w:before="0" w:beforeAutospacing="0" w:after="0" w:afterAutospacing="0"/>
            </w:pPr>
            <w:r w:rsidRPr="006601D0">
              <w:rPr>
                <w:lang w:val="kk-KZ"/>
              </w:rPr>
              <w:t>б)</w:t>
            </w:r>
            <w:r>
              <w:rPr>
                <w:lang w:val="kk-KZ"/>
              </w:rPr>
              <w:t xml:space="preserve"> мүгедек баламен қоса отбасының ересек мүшелерінің қатысуымен психологиялық мәселелердің отбасылық шешімі. Отбасы арасындағы мәселені өздігінен шешудің рационалды жолдарын үйрену.  </w:t>
            </w:r>
            <w:r w:rsidRPr="006601D0">
              <w:rPr>
                <w:lang w:val="kk-KZ"/>
              </w:rPr>
              <w:t xml:space="preserve"> </w:t>
            </w:r>
          </w:p>
        </w:tc>
        <w:tc>
          <w:tcPr>
            <w:tcW w:w="2160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Қажет жағдайда жыл бойы  </w:t>
            </w:r>
          </w:p>
        </w:tc>
        <w:tc>
          <w:tcPr>
            <w:tcW w:w="2393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</w:t>
            </w: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әлеуметтік</w:t>
            </w: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817675" w:rsidRPr="005A0420" w:rsidTr="005A0420">
        <w:tc>
          <w:tcPr>
            <w:tcW w:w="9521" w:type="dxa"/>
            <w:gridSpan w:val="4"/>
          </w:tcPr>
          <w:p w:rsidR="00817675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 xml:space="preserve">Оқушылардың </w:t>
            </w:r>
            <w:r w:rsidRPr="00A21B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психологиялық-педагогикалық оңалуы</w:t>
            </w:r>
          </w:p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7675" w:rsidRPr="005A0420" w:rsidTr="005A0420">
        <w:tc>
          <w:tcPr>
            <w:tcW w:w="828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</w:tcPr>
          <w:p w:rsidR="00817675" w:rsidRPr="002C2940" w:rsidRDefault="00817675" w:rsidP="002C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Педагогтар үшін ата-аналардың қорытындысы бойынша нұсқаулықтар құру және оқушыларды диагностикалық қолдауы.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</w:p>
        </w:tc>
        <w:tc>
          <w:tcPr>
            <w:tcW w:w="2160" w:type="dxa"/>
          </w:tcPr>
          <w:p w:rsidR="00817675" w:rsidRPr="005A0420" w:rsidRDefault="00817675" w:rsidP="002C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Қыркүйек-мамыр</w:t>
            </w:r>
          </w:p>
        </w:tc>
        <w:tc>
          <w:tcPr>
            <w:tcW w:w="2393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17675" w:rsidRPr="005A0420" w:rsidTr="005A0420">
        <w:tc>
          <w:tcPr>
            <w:tcW w:w="828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:rsidR="00817675" w:rsidRPr="007E432B" w:rsidRDefault="00817675" w:rsidP="002C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Аталған оқушыға түзету-психологиялық бағдарлама құру. Үйде оқытылатын оқушылармен және мектепте білім алатын мүгедек балалармен  түзету жұмыстарын жүргізу. </w:t>
            </w:r>
          </w:p>
        </w:tc>
        <w:tc>
          <w:tcPr>
            <w:tcW w:w="2160" w:type="dxa"/>
          </w:tcPr>
          <w:p w:rsidR="00817675" w:rsidRPr="002C2940" w:rsidRDefault="00817675" w:rsidP="002C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Қажет жағдайда ПМПК  </w:t>
            </w:r>
          </w:p>
        </w:tc>
        <w:tc>
          <w:tcPr>
            <w:tcW w:w="2393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17675" w:rsidRPr="00625B67" w:rsidTr="005A0420">
        <w:trPr>
          <w:trHeight w:val="1168"/>
        </w:trPr>
        <w:tc>
          <w:tcPr>
            <w:tcW w:w="828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</w:tcPr>
          <w:p w:rsidR="00817675" w:rsidRPr="005A0420" w:rsidRDefault="00817675" w:rsidP="00175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оқу жылында үйде оқытылатын оқушылардың және мектепте білім алатын мүгедек балалардың жұмысының қорытындысын шығару.</w:t>
            </w:r>
          </w:p>
        </w:tc>
        <w:tc>
          <w:tcPr>
            <w:tcW w:w="2160" w:type="dxa"/>
          </w:tcPr>
          <w:p w:rsidR="00817675" w:rsidRPr="005A0420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Мамыр </w:t>
            </w: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817675" w:rsidRDefault="00817675" w:rsidP="005A042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Директордың ОТІ бойынша орынбасары, </w:t>
            </w:r>
          </w:p>
          <w:p w:rsidR="00817675" w:rsidRPr="00625B67" w:rsidRDefault="00817675" w:rsidP="00625B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пән мұғалімдері, </w:t>
            </w:r>
            <w:r w:rsidRPr="001D63F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педагог-психолог,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әлеуметтік</w:t>
            </w:r>
            <w:r w:rsidRPr="001D63F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педагог</w:t>
            </w:r>
            <w:r w:rsidRPr="00625B6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817675" w:rsidRPr="00625B67" w:rsidRDefault="00817675" w:rsidP="005A0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817675" w:rsidRPr="00C135E0" w:rsidTr="005A0420">
        <w:trPr>
          <w:trHeight w:val="1168"/>
        </w:trPr>
        <w:tc>
          <w:tcPr>
            <w:tcW w:w="828" w:type="dxa"/>
          </w:tcPr>
          <w:p w:rsidR="00817675" w:rsidRPr="005A0420" w:rsidRDefault="00817675" w:rsidP="00625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</w:tcPr>
          <w:p w:rsidR="00817675" w:rsidRPr="00934D3F" w:rsidRDefault="00817675" w:rsidP="00625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оқу жылында үйде оқытылатын оқушылардың және мектепте білім алатын мүгедек балалардың жұмыс жоспарын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құру.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proofErr w:type="gramEnd"/>
          </w:p>
        </w:tc>
        <w:tc>
          <w:tcPr>
            <w:tcW w:w="2160" w:type="dxa"/>
          </w:tcPr>
          <w:p w:rsidR="00817675" w:rsidRPr="005B0409" w:rsidRDefault="00817675" w:rsidP="00625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Тамыз </w:t>
            </w:r>
          </w:p>
        </w:tc>
        <w:tc>
          <w:tcPr>
            <w:tcW w:w="2393" w:type="dxa"/>
          </w:tcPr>
          <w:p w:rsidR="00817675" w:rsidRDefault="00817675" w:rsidP="00625B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Директордың ОТІ бойынша орынбасары, </w:t>
            </w:r>
          </w:p>
          <w:p w:rsidR="00817675" w:rsidRPr="00625B67" w:rsidRDefault="00817675" w:rsidP="00625B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пән мұғалімдері, </w:t>
            </w:r>
            <w:r w:rsidRPr="001D63F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педагог-психолог,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әлеуметтік</w:t>
            </w:r>
            <w:r w:rsidRPr="001D63F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педагог</w:t>
            </w:r>
            <w:r w:rsidRPr="00625B6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817675" w:rsidRPr="00625B67" w:rsidRDefault="00817675" w:rsidP="00625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817675" w:rsidRPr="00625B67" w:rsidRDefault="00817675" w:rsidP="005A0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17675" w:rsidRPr="00625B67" w:rsidRDefault="00817675" w:rsidP="00536B2B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625B67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817675" w:rsidRPr="00625B67" w:rsidSect="003C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420"/>
    <w:rsid w:val="00085655"/>
    <w:rsid w:val="000C1C22"/>
    <w:rsid w:val="00175546"/>
    <w:rsid w:val="001D63F1"/>
    <w:rsid w:val="00235810"/>
    <w:rsid w:val="00264151"/>
    <w:rsid w:val="002C2940"/>
    <w:rsid w:val="002D60BD"/>
    <w:rsid w:val="002F3B60"/>
    <w:rsid w:val="00316194"/>
    <w:rsid w:val="00394D5A"/>
    <w:rsid w:val="003C171B"/>
    <w:rsid w:val="00536B2B"/>
    <w:rsid w:val="00541D43"/>
    <w:rsid w:val="005A0420"/>
    <w:rsid w:val="005A353E"/>
    <w:rsid w:val="005B0409"/>
    <w:rsid w:val="006023EE"/>
    <w:rsid w:val="00625B67"/>
    <w:rsid w:val="006601D0"/>
    <w:rsid w:val="00755BA9"/>
    <w:rsid w:val="007639B6"/>
    <w:rsid w:val="00764D5C"/>
    <w:rsid w:val="0078714E"/>
    <w:rsid w:val="007E432B"/>
    <w:rsid w:val="00817675"/>
    <w:rsid w:val="009124DC"/>
    <w:rsid w:val="00934D3F"/>
    <w:rsid w:val="00980D14"/>
    <w:rsid w:val="00992FC4"/>
    <w:rsid w:val="009F6469"/>
    <w:rsid w:val="00A21BF5"/>
    <w:rsid w:val="00AA7286"/>
    <w:rsid w:val="00AC6327"/>
    <w:rsid w:val="00C135E0"/>
    <w:rsid w:val="00CB413B"/>
    <w:rsid w:val="00E2763E"/>
    <w:rsid w:val="00E5742E"/>
    <w:rsid w:val="00E8171D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9A64D-8048-4726-8571-9174F568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764D5C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4D5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64D5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4D5C"/>
    <w:rPr>
      <w:rFonts w:ascii="Times New Roman" w:hAnsi="Times New Roman"/>
      <w:b/>
      <w:kern w:val="1"/>
      <w:sz w:val="4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764D5C"/>
    <w:rPr>
      <w:rFonts w:ascii="Arial" w:hAnsi="Arial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764D5C"/>
    <w:rPr>
      <w:rFonts w:ascii="Arial" w:hAnsi="Arial"/>
      <w:b/>
      <w:sz w:val="26"/>
      <w:lang w:eastAsia="ar-SA" w:bidi="ar-SA"/>
    </w:rPr>
  </w:style>
  <w:style w:type="character" w:styleId="a4">
    <w:name w:val="Strong"/>
    <w:uiPriority w:val="99"/>
    <w:qFormat/>
    <w:rsid w:val="005A0420"/>
    <w:rPr>
      <w:rFonts w:cs="Times New Roman"/>
      <w:b/>
    </w:rPr>
  </w:style>
  <w:style w:type="table" w:styleId="a5">
    <w:name w:val="Table Grid"/>
    <w:basedOn w:val="a2"/>
    <w:uiPriority w:val="99"/>
    <w:rsid w:val="005A0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5A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64D5C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764D5C"/>
    <w:rPr>
      <w:rFonts w:ascii="Times New Roman" w:hAnsi="Times New Roman"/>
      <w:b/>
      <w:sz w:val="26"/>
    </w:rPr>
  </w:style>
  <w:style w:type="paragraph" w:styleId="a0">
    <w:name w:val="Body Text"/>
    <w:basedOn w:val="a"/>
    <w:link w:val="a7"/>
    <w:uiPriority w:val="99"/>
    <w:rsid w:val="00764D5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link w:val="a0"/>
    <w:uiPriority w:val="99"/>
    <w:locked/>
    <w:rsid w:val="00764D5C"/>
    <w:rPr>
      <w:rFonts w:ascii="Times New Roman" w:hAnsi="Times New Roman"/>
      <w:sz w:val="24"/>
      <w:lang w:eastAsia="ar-SA" w:bidi="ar-SA"/>
    </w:rPr>
  </w:style>
  <w:style w:type="paragraph" w:customStyle="1" w:styleId="Style2">
    <w:name w:val="Style2"/>
    <w:basedOn w:val="a"/>
    <w:uiPriority w:val="99"/>
    <w:rsid w:val="00764D5C"/>
    <w:pPr>
      <w:widowControl w:val="0"/>
      <w:suppressAutoHyphens/>
      <w:autoSpaceDE w:val="0"/>
      <w:spacing w:after="0" w:line="277" w:lineRule="exact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rsid w:val="00AA72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A7286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5</cp:revision>
  <cp:lastPrinted>2020-02-04T04:44:00Z</cp:lastPrinted>
  <dcterms:created xsi:type="dcterms:W3CDTF">2019-03-13T09:32:00Z</dcterms:created>
  <dcterms:modified xsi:type="dcterms:W3CDTF">2020-02-04T05:22:00Z</dcterms:modified>
</cp:coreProperties>
</file>