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5bfb" w14:textId="8dd5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 мамырдағы № 204 бұйрығы. Қазақстан Республикасының Әділет министрлігінде 2017 жылғы 26 мамырда № 15173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Ұлттық бірыңғай тестілеуді өткізу және "Ұлттық бірыңғай тестілеу тапсырғаны туралы сертификат беру" мемлекеттік көрсетілетін қызмет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министрлігі Жоғары және жоғары оқу орнынан кейінгі білім департаменті (Д. Ахмед-Заки)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204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w:t>
      </w:r>
    </w:p>
    <w:bookmarkEnd w:id="5"/>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xml:space="preserve">
      Ескерту. Қағида жаңа редакцияда – ҚР Білім және ғылым министрінің м.а. 30.11.2018 </w:t>
      </w:r>
      <w:r>
        <w:rPr>
          <w:rFonts w:ascii="Times New Roman"/>
          <w:b w:val="false"/>
          <w:i w:val="false"/>
          <w:color w:val="ff0000"/>
          <w:sz w:val="28"/>
        </w:rPr>
        <w:t>№ 658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6"/>
    <w:p>
      <w:pPr>
        <w:spacing w:after="0"/>
        <w:ind w:left="0"/>
        <w:jc w:val="both"/>
      </w:pPr>
      <w:r>
        <w:rPr>
          <w:rFonts w:ascii="Times New Roman"/>
          <w:b w:val="false"/>
          <w:i w:val="false"/>
          <w:color w:val="000000"/>
          <w:sz w:val="28"/>
        </w:rPr>
        <w:t xml:space="preserve">
      1. Осы Ұлттық бірыңғай тестілеуді өткізу және "Ұлттық бірыңғай тестілеу тапсырғаны туралы сертификат беру" мемлекеттік көрсетілетін қызметті бекіту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сондай-ақ Қазақстан Республикасы Білім және ғылым министрлігінің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(Нормативтік құқықтық актілерді мемлекеттік тіркеу тізілімінде № 17450 болып тіркелген) (бұдан әрі - Үлгілік қағидалар) сәйкес әзірленді және ұлттық бірыңғай тестілеуді (бұдан әрі - ҰБТ) өткізу және мемлекеттік көрсетілетін қызмет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Осы қағидаларда мынада ұғымдар пайдаланылады:</w:t>
      </w:r>
    </w:p>
    <w:bookmarkEnd w:id="7"/>
    <w:p>
      <w:pPr>
        <w:spacing w:after="0"/>
        <w:ind w:left="0"/>
        <w:jc w:val="both"/>
      </w:pPr>
      <w:r>
        <w:rPr>
          <w:rFonts w:ascii="Times New Roman"/>
          <w:b w:val="false"/>
          <w:i w:val="false"/>
          <w:color w:val="000000"/>
          <w:sz w:val="28"/>
        </w:rPr>
        <w:t>
      1) ақпараттық парақ - ҰБТ өткізу пунктінде (бұдан әрі - ҰБТӨП) немесе базалық жоғары оқу орны (бұдан әрі - ЖОО), сондай-ақ республикалық бюджет қаражаты есебінен білім беру грантын беру конкурсына қатысу үшін өтініш беру кезінде жоғары оқу орнының қабылдау комиссиясы беретін, таңдаған бейіндік пәндер комбинациясына сәйкес берілетін парақ. Ақпараттық парақ: білім беру бағдарламалар топтарының тізбесі, ағымдағы жылы бөлінген білім беру гранттарының саны және өткен жылғы білім беру гранттарын тағайындау конкурсының нәтижелері туралы ақпаратты қамтиды;</w:t>
      </w:r>
    </w:p>
    <w:p>
      <w:pPr>
        <w:spacing w:after="0"/>
        <w:ind w:left="0"/>
        <w:jc w:val="both"/>
      </w:pPr>
      <w:r>
        <w:rPr>
          <w:rFonts w:ascii="Times New Roman"/>
          <w:b w:val="false"/>
          <w:i w:val="false"/>
          <w:color w:val="000000"/>
          <w:sz w:val="28"/>
        </w:rPr>
        <w:t>
      2) арнайы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арнайы пәндері бойынша білімі мен құзыретін бағалауға бағытталған пән;</w:t>
      </w:r>
    </w:p>
    <w:p>
      <w:pPr>
        <w:spacing w:after="0"/>
        <w:ind w:left="0"/>
        <w:jc w:val="both"/>
      </w:pPr>
      <w:r>
        <w:rPr>
          <w:rFonts w:ascii="Times New Roman"/>
          <w:b w:val="false"/>
          <w:i w:val="false"/>
          <w:color w:val="000000"/>
          <w:sz w:val="28"/>
        </w:rPr>
        <w:t>
      3) базалық жоғары оқу орындары - ҰБТ-ны өткізуді жүзеге асыратын ЖОО-лар;</w:t>
      </w:r>
    </w:p>
    <w:p>
      <w:pPr>
        <w:spacing w:after="0"/>
        <w:ind w:left="0"/>
        <w:jc w:val="both"/>
      </w:pPr>
      <w:r>
        <w:rPr>
          <w:rFonts w:ascii="Times New Roman"/>
          <w:b w:val="false"/>
          <w:i w:val="false"/>
          <w:color w:val="000000"/>
          <w:sz w:val="28"/>
        </w:rPr>
        <w:t>
      4) базалық ЖОО-лардың қабылдау комиссиясы - ҰБТ-ны өткізуді жүзеге асыратын ЖОО жанындағы комиссия;</w:t>
      </w:r>
    </w:p>
    <w:p>
      <w:pPr>
        <w:spacing w:after="0"/>
        <w:ind w:left="0"/>
        <w:jc w:val="both"/>
      </w:pPr>
      <w:r>
        <w:rPr>
          <w:rFonts w:ascii="Times New Roman"/>
          <w:b w:val="false"/>
          <w:i w:val="false"/>
          <w:color w:val="000000"/>
          <w:sz w:val="28"/>
        </w:rPr>
        <w:t>
      5) бейіндік пән - таңдаған оқу бейініне сәйкес терең академиялық білімінің тұрақтылығын анықтайтын, пән саласындағы білім мен құзыретті толық бағалауға бағытталған оқу пәні;</w:t>
      </w:r>
    </w:p>
    <w:p>
      <w:pPr>
        <w:spacing w:after="0"/>
        <w:ind w:left="0"/>
        <w:jc w:val="both"/>
      </w:pPr>
      <w:r>
        <w:rPr>
          <w:rFonts w:ascii="Times New Roman"/>
          <w:b w:val="false"/>
          <w:i w:val="false"/>
          <w:color w:val="000000"/>
          <w:sz w:val="28"/>
        </w:rPr>
        <w:t>
      6) жалпы кәсіптік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жалпы кәсіптік пәндері бойынша білімі мен құзыретті бағалауға бағытталған пән;</w:t>
      </w:r>
    </w:p>
    <w:p>
      <w:pPr>
        <w:spacing w:after="0"/>
        <w:ind w:left="0"/>
        <w:jc w:val="both"/>
      </w:pPr>
      <w:r>
        <w:rPr>
          <w:rFonts w:ascii="Times New Roman"/>
          <w:b w:val="false"/>
          <w:i w:val="false"/>
          <w:color w:val="000000"/>
          <w:sz w:val="28"/>
        </w:rPr>
        <w:t>
      7) жауап парағы - түсуші тест тапсырмаларының жауаптарын белгілейтін ҰБТ нәтижелерін бағалауға арналған арнайы бланк;</w:t>
      </w:r>
    </w:p>
    <w:p>
      <w:pPr>
        <w:spacing w:after="0"/>
        <w:ind w:left="0"/>
        <w:jc w:val="both"/>
      </w:pPr>
      <w:r>
        <w:rPr>
          <w:rFonts w:ascii="Times New Roman"/>
          <w:b w:val="false"/>
          <w:i w:val="false"/>
          <w:color w:val="000000"/>
          <w:sz w:val="28"/>
        </w:rPr>
        <w:t>
      8) жауап парақтарының көшірмесі - тестілеу нәтижелерін бағалауға арналған құжат болып табылмайтын ҰБТ-дан кейін балдарды өз бетінше санауға арналған бланк;</w:t>
      </w:r>
    </w:p>
    <w:p>
      <w:pPr>
        <w:spacing w:after="0"/>
        <w:ind w:left="0"/>
        <w:jc w:val="both"/>
      </w:pPr>
      <w:r>
        <w:rPr>
          <w:rFonts w:ascii="Times New Roman"/>
          <w:b w:val="false"/>
          <w:i w:val="false"/>
          <w:color w:val="000000"/>
          <w:sz w:val="28"/>
        </w:rPr>
        <w:t>
      9) желілік ЖОО-лар - ҰБТ-ға қатысу үшін құжаттарды қабылдауды жүзеге асыратын ЖОО-лар;</w:t>
      </w:r>
    </w:p>
    <w:p>
      <w:pPr>
        <w:spacing w:after="0"/>
        <w:ind w:left="0"/>
        <w:jc w:val="both"/>
      </w:pPr>
      <w:r>
        <w:rPr>
          <w:rFonts w:ascii="Times New Roman"/>
          <w:b w:val="false"/>
          <w:i w:val="false"/>
          <w:color w:val="000000"/>
          <w:sz w:val="28"/>
        </w:rPr>
        <w:t>
      10) желілік ЖОО-лардың қабылдау комиссиясы - ҰБТ-ға қатысу үшін түсушілерден құжаттарды қабылдауды жүзеге асыратын ЖОО жанындағы комиссия;</w:t>
      </w:r>
    </w:p>
    <w:p>
      <w:pPr>
        <w:spacing w:after="0"/>
        <w:ind w:left="0"/>
        <w:jc w:val="both"/>
      </w:pPr>
      <w:r>
        <w:rPr>
          <w:rFonts w:ascii="Times New Roman"/>
          <w:b w:val="false"/>
          <w:i w:val="false"/>
          <w:color w:val="000000"/>
          <w:sz w:val="28"/>
        </w:rPr>
        <w:t>
      11) нұсқаларды тарату парағы - қысқартылған оқыту мерзімдерін көздейтін жоғары білімнің білім беру бағдарламаларына оқуға түсушілер үшін кітапша нұсқасының аудиториядағы белгілі бір орын нөміріне бекітілгендігі туралы ақпаратты қамтитын парақ;</w:t>
      </w:r>
    </w:p>
    <w:p>
      <w:pPr>
        <w:spacing w:after="0"/>
        <w:ind w:left="0"/>
        <w:jc w:val="both"/>
      </w:pPr>
      <w:r>
        <w:rPr>
          <w:rFonts w:ascii="Times New Roman"/>
          <w:b w:val="false"/>
          <w:i w:val="false"/>
          <w:color w:val="000000"/>
          <w:sz w:val="28"/>
        </w:rPr>
        <w:t>
      12) отырғызу парағы - түсушілерді аудиторияда орындар бойынша бөлу парағы;</w:t>
      </w:r>
    </w:p>
    <w:p>
      <w:pPr>
        <w:spacing w:after="0"/>
        <w:ind w:left="0"/>
        <w:jc w:val="both"/>
      </w:pPr>
      <w:r>
        <w:rPr>
          <w:rFonts w:ascii="Times New Roman"/>
          <w:b w:val="false"/>
          <w:i w:val="false"/>
          <w:color w:val="000000"/>
          <w:sz w:val="28"/>
        </w:rPr>
        <w:t>
      13) ҰБТ - жоғары және (немесе) жоғары оқу орнынан кейінгі білім беру ұйымдарына түсуге арналған іріктеу емтихандарының бір нысаны;</w:t>
      </w:r>
    </w:p>
    <w:p>
      <w:pPr>
        <w:spacing w:after="0"/>
        <w:ind w:left="0"/>
        <w:jc w:val="both"/>
      </w:pPr>
      <w:r>
        <w:rPr>
          <w:rFonts w:ascii="Times New Roman"/>
          <w:b w:val="false"/>
          <w:i w:val="false"/>
          <w:color w:val="000000"/>
          <w:sz w:val="28"/>
        </w:rPr>
        <w:t>
      14) ҰБТӨП - ҰБТ өткізу пункті;</w:t>
      </w:r>
    </w:p>
    <w:p>
      <w:pPr>
        <w:spacing w:after="0"/>
        <w:ind w:left="0"/>
        <w:jc w:val="both"/>
      </w:pPr>
      <w:r>
        <w:rPr>
          <w:rFonts w:ascii="Times New Roman"/>
          <w:b w:val="false"/>
          <w:i w:val="false"/>
          <w:color w:val="000000"/>
          <w:sz w:val="28"/>
        </w:rPr>
        <w:t>
      15) шекті балл - тестілеудің әрбір пәні мен барлық пәндер немесе пәндер бойынша және кейбір ЖОО-лар мен жекелеген білім беру бағдарламалары топтары үшін Үлгілік қағидалармен белгіленген, республикалық бюджет немесе жергілікті бюджет қаражаты есебінен білім беру грантын беру конкурсына қатысу немесе ЖОО-ға ақылы негізде оқуға қабылдау үшін белгіленген балдардың минималды жиынтығы;</w:t>
      </w:r>
    </w:p>
    <w:p>
      <w:pPr>
        <w:spacing w:after="0"/>
        <w:ind w:left="0"/>
        <w:jc w:val="both"/>
      </w:pPr>
      <w:r>
        <w:rPr>
          <w:rFonts w:ascii="Times New Roman"/>
          <w:b w:val="false"/>
          <w:i w:val="false"/>
          <w:color w:val="000000"/>
          <w:sz w:val="28"/>
        </w:rPr>
        <w:t>
      16) электрондық сертификат - Ұлттық тестілеу орталығының сайтында жарияланатын ҰБТ балдарын ресми растайтын үміткердің бірегей деректері бар электрондық құжат (бұдан әрі - сертификат).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3. ҰБТ:</w:t>
      </w:r>
    </w:p>
    <w:bookmarkEnd w:id="8"/>
    <w:p>
      <w:pPr>
        <w:spacing w:after="0"/>
        <w:ind w:left="0"/>
        <w:jc w:val="both"/>
      </w:pPr>
      <w:r>
        <w:rPr>
          <w:rFonts w:ascii="Times New Roman"/>
          <w:b w:val="false"/>
          <w:i w:val="false"/>
          <w:color w:val="000000"/>
          <w:sz w:val="28"/>
        </w:rPr>
        <w:t>
      1) қалауы бойынша ЖОО-ға ақылы негізде оқуға қабылдану үшін орта білім беру ұйымдарының бітіруші 11 (12) сынып оқушыларына;</w:t>
      </w:r>
    </w:p>
    <w:p>
      <w:pPr>
        <w:spacing w:after="0"/>
        <w:ind w:left="0"/>
        <w:jc w:val="both"/>
      </w:pPr>
      <w:r>
        <w:rPr>
          <w:rFonts w:ascii="Times New Roman"/>
          <w:b w:val="false"/>
          <w:i w:val="false"/>
          <w:color w:val="000000"/>
          <w:sz w:val="28"/>
        </w:rPr>
        <w:t>
      2) қалауы бойынша республикалық бюджет немесе жергілікті бюджет қаражаты есебінен білім беру грантын беру конкурсына қатысу үшін немесе ЖОО-ға ақылы негізде оқуға қабылдану үшін немесе республикалық бюджет қаражаты есебінен мемлекеттік білім беру тапсырысы бойынша білім алу үшін орта білім беру ұйымдарының ағымдағы жылғы бітірушілеріне;</w:t>
      </w:r>
    </w:p>
    <w:p>
      <w:pPr>
        <w:spacing w:after="0"/>
        <w:ind w:left="0"/>
        <w:jc w:val="both"/>
      </w:pPr>
      <w:r>
        <w:rPr>
          <w:rFonts w:ascii="Times New Roman"/>
          <w:b w:val="false"/>
          <w:i w:val="false"/>
          <w:color w:val="000000"/>
          <w:sz w:val="28"/>
        </w:rPr>
        <w:t>
      3) республикалық бюджет немесе жергілікті бюджет қаражаты есебінен білім беру грантын беру конкурсына қатысу немесе ЖОО-ға ақылы негізде оқуға қабылдану үшін орта білім беру ұйымдарының өткен жылғы бітірушілері мен техникалық және кәсіптік немесе орта білімнен кейінгі білім беру ұйымдарының бітірушілеріне;</w:t>
      </w:r>
    </w:p>
    <w:p>
      <w:pPr>
        <w:spacing w:after="0"/>
        <w:ind w:left="0"/>
        <w:jc w:val="both"/>
      </w:pPr>
      <w:r>
        <w:rPr>
          <w:rFonts w:ascii="Times New Roman"/>
          <w:b w:val="false"/>
          <w:i w:val="false"/>
          <w:color w:val="000000"/>
          <w:sz w:val="28"/>
        </w:rPr>
        <w:t xml:space="preserve">
      4) республикалық бюджет немесе жергілікті бюджет қаражаты есебінен білім беру грантын беру конкурсына қатысу үшін жоғары білімнің қысқартылған оқыту мерзімдерін көздейтін білім беру бағдарламалары бойынша оқуға түсетін техникалық және кәсіптік немесе орта білімнен кейінгі білім беру ұйымдарының бітірушілеріне; </w:t>
      </w:r>
    </w:p>
    <w:p>
      <w:pPr>
        <w:spacing w:after="0"/>
        <w:ind w:left="0"/>
        <w:jc w:val="both"/>
      </w:pPr>
      <w:r>
        <w:rPr>
          <w:rFonts w:ascii="Times New Roman"/>
          <w:b w:val="false"/>
          <w:i w:val="false"/>
          <w:color w:val="000000"/>
          <w:sz w:val="28"/>
        </w:rPr>
        <w:t>
      5) республикалық бюджет немесе жергілікті бюджет қаражаты есебінен білім беру грантын беру конкурсына қатысу үшін немесе ЖОО-ға ақылы негізде оқуға қабылдану үшін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адамдарға;</w:t>
      </w:r>
    </w:p>
    <w:p>
      <w:pPr>
        <w:spacing w:after="0"/>
        <w:ind w:left="0"/>
        <w:jc w:val="both"/>
      </w:pPr>
      <w:r>
        <w:rPr>
          <w:rFonts w:ascii="Times New Roman"/>
          <w:b w:val="false"/>
          <w:i w:val="false"/>
          <w:color w:val="000000"/>
          <w:sz w:val="28"/>
        </w:rPr>
        <w:t>
      6) ЖОО-ға күндізгі оқу бөліміне ақылы негізде қабылдау үшін ҰБТ нәтижесі бойынша шекті балл алмаған, ҰБТ нәтижелері жойылған, бейінді пәндер комбинациясы сәйкес келмейтін ҰБТ нәтижелері бар тұлғаларды күнтізбелік жылы ақылы негізде одан әрі қабылдау үшін;</w:t>
      </w:r>
    </w:p>
    <w:p>
      <w:pPr>
        <w:spacing w:after="0"/>
        <w:ind w:left="0"/>
        <w:jc w:val="both"/>
      </w:pPr>
      <w:r>
        <w:rPr>
          <w:rFonts w:ascii="Times New Roman"/>
          <w:b w:val="false"/>
          <w:i w:val="false"/>
          <w:color w:val="000000"/>
          <w:sz w:val="28"/>
        </w:rPr>
        <w:t>
      7) ЖОО-ға ақылы негізде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тұлғаларға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2-тарау. ҰБТ өткізу тәртібі</w:t>
      </w:r>
    </w:p>
    <w:bookmarkEnd w:id="9"/>
    <w:bookmarkStart w:name="z16" w:id="10"/>
    <w:p>
      <w:pPr>
        <w:spacing w:after="0"/>
        <w:ind w:left="0"/>
        <w:jc w:val="left"/>
      </w:pPr>
      <w:r>
        <w:rPr>
          <w:rFonts w:ascii="Times New Roman"/>
          <w:b/>
          <w:i w:val="false"/>
          <w:color w:val="000000"/>
        </w:rPr>
        <w:t xml:space="preserve"> 1-параграф. ҰБТ-ға қатысу үшін құжаттар қабылдау</w:t>
      </w:r>
    </w:p>
    <w:bookmarkEnd w:id="10"/>
    <w:bookmarkStart w:name="z17" w:id="11"/>
    <w:p>
      <w:pPr>
        <w:spacing w:after="0"/>
        <w:ind w:left="0"/>
        <w:jc w:val="both"/>
      </w:pPr>
      <w:r>
        <w:rPr>
          <w:rFonts w:ascii="Times New Roman"/>
          <w:b w:val="false"/>
          <w:i w:val="false"/>
          <w:color w:val="000000"/>
          <w:sz w:val="28"/>
        </w:rPr>
        <w:t xml:space="preserve">
      4. ҰБТ-ға қатысу үшін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 502 бұйрық) бекітілген нысан бойынша белгіленген үлгіде келесі мерзімдерде:</w:t>
      </w:r>
    </w:p>
    <w:bookmarkEnd w:id="11"/>
    <w:p>
      <w:pPr>
        <w:spacing w:after="0"/>
        <w:ind w:left="0"/>
        <w:jc w:val="both"/>
      </w:pPr>
      <w:r>
        <w:rPr>
          <w:rFonts w:ascii="Times New Roman"/>
          <w:b w:val="false"/>
          <w:i w:val="false"/>
          <w:color w:val="000000"/>
          <w:sz w:val="28"/>
        </w:rPr>
        <w:t xml:space="preserve">
      1) күнтізбелік жылғы 1 және 15 желтоқсан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тармақшаларында көрсетілген адамдар үшін;</w:t>
      </w:r>
    </w:p>
    <w:p>
      <w:pPr>
        <w:spacing w:after="0"/>
        <w:ind w:left="0"/>
        <w:jc w:val="both"/>
      </w:pPr>
      <w:r>
        <w:rPr>
          <w:rFonts w:ascii="Times New Roman"/>
          <w:b w:val="false"/>
          <w:i w:val="false"/>
          <w:color w:val="000000"/>
          <w:sz w:val="28"/>
        </w:rPr>
        <w:t xml:space="preserve">
      2) күнтізбелік жылғы 1 және 15 ақпан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және 6) тармақшаларында көрсетілген адамдар үшін;</w:t>
      </w:r>
    </w:p>
    <w:p>
      <w:pPr>
        <w:spacing w:after="0"/>
        <w:ind w:left="0"/>
        <w:jc w:val="both"/>
      </w:pPr>
      <w:r>
        <w:rPr>
          <w:rFonts w:ascii="Times New Roman"/>
          <w:b w:val="false"/>
          <w:i w:val="false"/>
          <w:color w:val="000000"/>
          <w:sz w:val="28"/>
        </w:rPr>
        <w:t xml:space="preserve">
      3) күнтізбелік жылғы 1 мен 30 сәуір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және 6) тармақшаларында көрсетілген адамдар үшін;</w:t>
      </w:r>
    </w:p>
    <w:p>
      <w:pPr>
        <w:spacing w:after="0"/>
        <w:ind w:left="0"/>
        <w:jc w:val="both"/>
      </w:pPr>
      <w:r>
        <w:rPr>
          <w:rFonts w:ascii="Times New Roman"/>
          <w:b w:val="false"/>
          <w:i w:val="false"/>
          <w:color w:val="000000"/>
          <w:sz w:val="28"/>
        </w:rPr>
        <w:t xml:space="preserve">
      4) күнтізбелік жылғы 1 сәуір мен 5 мамыр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көрсетілген адамдар үшін;</w:t>
      </w:r>
    </w:p>
    <w:p>
      <w:pPr>
        <w:spacing w:after="0"/>
        <w:ind w:left="0"/>
        <w:jc w:val="both"/>
      </w:pPr>
      <w:r>
        <w:rPr>
          <w:rFonts w:ascii="Times New Roman"/>
          <w:b w:val="false"/>
          <w:i w:val="false"/>
          <w:color w:val="000000"/>
          <w:sz w:val="28"/>
        </w:rPr>
        <w:t xml:space="preserve">
      5) күнтізбелік жылғы 25 шілде мен 1 тамыз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5), 6) және 7) тармақшаларында көрсетілген адамдар үшін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5. Осы Қағидалардың 4-тармағының 1) және 2) тармақшаларында көрсетілген тұлғалар ҰБТ-ға қатысу үшін ҰБТӨП-ке мынадай құжаттарды:</w:t>
      </w:r>
    </w:p>
    <w:bookmarkEnd w:id="1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жасы 16-ға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4) тестілеуге қатысу үшін ақы төлегені туралы түбіртекті;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тұлғалар ҰБТ-ға қатысу үшін желілік ЖОО-ға мынадай құжаттарды:</w:t>
      </w:r>
    </w:p>
    <w:bookmarkEnd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және 5) тармақшаларында көрсетілген тұлғалар ҰБТ-ға қатысу үшін желілік ЖОО-ларға мынадай құжаттарды:</w:t>
      </w:r>
    </w:p>
    <w:bookmarkEnd w:id="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көрсетілген тұлғалар ҰБТ-ға қатысу үшін ҰБТӨП-ке мынадай құжаттарды:</w:t>
      </w:r>
    </w:p>
    <w:bookmarkEnd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он алты жасқа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4) және 5) тармақшаларында көрсетілген тұлғалар ҰБТ-ға қатысу үшін желілік ЖОО-ға мынадай құжаттарды:</w:t>
      </w:r>
    </w:p>
    <w:bookmarkEnd w:id="1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бұйрықпен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орта, техникалық және кәсіптік немесе орта білімнен кейінгі білімі туралы құжатты (түпнұсқа);</w:t>
      </w:r>
    </w:p>
    <w:p>
      <w:pPr>
        <w:spacing w:after="0"/>
        <w:ind w:left="0"/>
        <w:jc w:val="both"/>
      </w:pPr>
      <w:r>
        <w:rPr>
          <w:rFonts w:ascii="Times New Roman"/>
          <w:b w:val="false"/>
          <w:i w:val="false"/>
          <w:color w:val="000000"/>
          <w:sz w:val="28"/>
        </w:rPr>
        <w:t xml:space="preserve">
      Бұл ретте, техникалық және кәсіптік, орта білімнен кейінгі білім беру ұйымдарының күнтізбелік жылғы бітірушілері білімі туралы құжаттың орнына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p>
    <w:p>
      <w:pPr>
        <w:spacing w:after="0"/>
        <w:ind w:left="0"/>
        <w:jc w:val="both"/>
      </w:pPr>
      <w:r>
        <w:rPr>
          <w:rFonts w:ascii="Times New Roman"/>
          <w:b w:val="false"/>
          <w:i w:val="false"/>
          <w:color w:val="000000"/>
          <w:sz w:val="28"/>
        </w:rPr>
        <w:t>
      Қазақстан Республикасының азаматтары болып табылмайтын ұлты қазақ адамдар, шетелдегі оқу орындарының түлектері болып табылатын оқитын орта білім беру ұйымынан мемлекеттік немесе орыс тілдеріне аудармасы нотариалды куәландырылған еркін нысанда анықтама береді.</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xml:space="preserve">
      5) "Қазақстан Республикасының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медициналық анықтаманы.</w:t>
      </w:r>
    </w:p>
    <w:p>
      <w:pPr>
        <w:spacing w:after="0"/>
        <w:ind w:left="0"/>
        <w:jc w:val="both"/>
      </w:pPr>
      <w:r>
        <w:rPr>
          <w:rFonts w:ascii="Times New Roman"/>
          <w:b w:val="false"/>
          <w:i w:val="false"/>
          <w:color w:val="000000"/>
          <w:sz w:val="28"/>
        </w:rPr>
        <w:t>
      Белгілі бір аумақта шектеу іс-шараларын жүзеге асырған, төтенше жағдай енгізілген, әлеуметтік, табиғи және техногендік сипаттағы төтенше жағдайлар туындаған жағдайларда осы Қағидалардың 4-тармағының 3), 4) және 5) тармақшаларында көзделген адамдар осы іс-шаралардың алынып тасталуына қарай тікелей білім беру ұйымдарына медициналық анықтаманы ұсынады;</w:t>
      </w:r>
    </w:p>
    <w:p>
      <w:pPr>
        <w:spacing w:after="0"/>
        <w:ind w:left="0"/>
        <w:jc w:val="both"/>
      </w:pPr>
      <w:r>
        <w:rPr>
          <w:rFonts w:ascii="Times New Roman"/>
          <w:b w:val="false"/>
          <w:i w:val="false"/>
          <w:color w:val="000000"/>
          <w:sz w:val="28"/>
        </w:rPr>
        <w:t>
      6) тестілеуге қатысу үшін ақы төлегені туралы түбіртекті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27.07.2020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қолданысқа енгізіледі);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10. ҰБТ-ға қатысу үшін мүгедек балалар және мүгедектер (көру, есту, тірек-қимыл аппаратының функциялары бұзылған) "Медициналық-әлеуметтік сараптама жүргiзу ережесiн бекiту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кезде мемлекеттік комиссия төрағасының атына:</w:t>
      </w:r>
    </w:p>
    <w:bookmarkEnd w:id="17"/>
    <w:p>
      <w:pPr>
        <w:spacing w:after="0"/>
        <w:ind w:left="0"/>
        <w:jc w:val="both"/>
      </w:pPr>
      <w:r>
        <w:rPr>
          <w:rFonts w:ascii="Times New Roman"/>
          <w:b w:val="false"/>
          <w:i w:val="false"/>
          <w:color w:val="000000"/>
          <w:sz w:val="28"/>
        </w:rPr>
        <w:t>
      1) жеке аудиторияның;</w:t>
      </w:r>
    </w:p>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және мүгедектер үшін ҰБТ шеңберінде тапсырылатын пәндердің мұғалімі болып табылмайтын көмекші және (немесе) көру функциялары бұзылған мүгедек балалар және мүгедектер үшін ымдау тілін білетін маманның қажеттілігі туралы еркін нысандағы қосымша өтініш бере алады.</w:t>
      </w:r>
    </w:p>
    <w:bookmarkStart w:name="z24" w:id="18"/>
    <w:p>
      <w:pPr>
        <w:spacing w:after="0"/>
        <w:ind w:left="0"/>
        <w:jc w:val="both"/>
      </w:pPr>
      <w:r>
        <w:rPr>
          <w:rFonts w:ascii="Times New Roman"/>
          <w:b w:val="false"/>
          <w:i w:val="false"/>
          <w:color w:val="000000"/>
          <w:sz w:val="28"/>
        </w:rPr>
        <w:t>
      11. Халықаралық алмасу желісі бойынша шетелде білім алған орта білім беру ұйымдарының бітірушілері болмаған жағдайда, ҰБТ-ға қатысу үшін өтінішті оқуға түсушінің туу туралы куәлігінің немесе түсушіні асырап алу туралы құжатының көшірмесін және ата-анасының немесе асырап алушының жеке басын куәландыратын құжатты ұсынғанда, олардың ата-анасы немесе асырап алушысы бере алады. Өтініш орта білім беру ұйымының ағымдағы оқу жылында халықаралық алмасу бағдарламалары бойынша білім алуға жіберу туралы бұйрықтан көшірме болғанда желілік ЖОО-ларда қабылданады.</w:t>
      </w:r>
    </w:p>
    <w:bookmarkEnd w:id="18"/>
    <w:bookmarkStart w:name="z25" w:id="19"/>
    <w:p>
      <w:pPr>
        <w:spacing w:after="0"/>
        <w:ind w:left="0"/>
        <w:jc w:val="both"/>
      </w:pPr>
      <w:r>
        <w:rPr>
          <w:rFonts w:ascii="Times New Roman"/>
          <w:b w:val="false"/>
          <w:i w:val="false"/>
          <w:color w:val="000000"/>
          <w:sz w:val="28"/>
        </w:rPr>
        <w:t>
      12. ҰБТ-ға қатысуға өтініш берген түсушілер үшін құжаттар қабылдағандығы жөнінде қолхат (еркін нысандағы) беріледі.</w:t>
      </w:r>
    </w:p>
    <w:bookmarkEnd w:id="19"/>
    <w:bookmarkStart w:name="z26" w:id="20"/>
    <w:p>
      <w:pPr>
        <w:spacing w:after="0"/>
        <w:ind w:left="0"/>
        <w:jc w:val="both"/>
      </w:pPr>
      <w:r>
        <w:rPr>
          <w:rFonts w:ascii="Times New Roman"/>
          <w:b w:val="false"/>
          <w:i w:val="false"/>
          <w:color w:val="000000"/>
          <w:sz w:val="28"/>
        </w:rPr>
        <w:t>
      13. ҰБТ қағаз немесе электрондық форматта ҰБТӨП базасында немесе базалық ЖОО-да немесе білім беру саласындағы уәкілетті орган айқындайтын ұйымдарда өткізіледі.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14. Базалық және желілік ЖОО қабылдау комиссияларының құрамы ЖОО бірінші басшысы мен немесе оның міндетін атқарушы тұлғамен бекітіледі.</w:t>
      </w:r>
    </w:p>
    <w:bookmarkEnd w:id="21"/>
    <w:p>
      <w:pPr>
        <w:spacing w:after="0"/>
        <w:ind w:left="0"/>
        <w:jc w:val="both"/>
      </w:pPr>
      <w:r>
        <w:rPr>
          <w:rFonts w:ascii="Times New Roman"/>
          <w:b w:val="false"/>
          <w:i w:val="false"/>
          <w:color w:val="000000"/>
          <w:sz w:val="28"/>
        </w:rPr>
        <w:t>
      Желілік ЖОО қабылдау комиссиясының функциялары:</w:t>
      </w:r>
    </w:p>
    <w:p>
      <w:pPr>
        <w:spacing w:after="0"/>
        <w:ind w:left="0"/>
        <w:jc w:val="both"/>
      </w:pPr>
      <w:r>
        <w:rPr>
          <w:rFonts w:ascii="Times New Roman"/>
          <w:b w:val="false"/>
          <w:i w:val="false"/>
          <w:color w:val="000000"/>
          <w:sz w:val="28"/>
        </w:rPr>
        <w:t>
      1) түсушілерге таңдаған жоғары білімнің білім беру бағдарламалары топтары бойынша консультация беру, тестілеу рәсімімен таныстыру;</w:t>
      </w:r>
    </w:p>
    <w:p>
      <w:pPr>
        <w:spacing w:after="0"/>
        <w:ind w:left="0"/>
        <w:jc w:val="both"/>
      </w:pPr>
      <w:r>
        <w:rPr>
          <w:rFonts w:ascii="Times New Roman"/>
          <w:b w:val="false"/>
          <w:i w:val="false"/>
          <w:color w:val="000000"/>
          <w:sz w:val="28"/>
        </w:rPr>
        <w:t>
      2) түсушілердің құжаттарын қабылдауды және тексеруді ұйымдастыру;</w:t>
      </w:r>
    </w:p>
    <w:p>
      <w:pPr>
        <w:spacing w:after="0"/>
        <w:ind w:left="0"/>
        <w:jc w:val="both"/>
      </w:pPr>
      <w:r>
        <w:rPr>
          <w:rFonts w:ascii="Times New Roman"/>
          <w:b w:val="false"/>
          <w:i w:val="false"/>
          <w:color w:val="000000"/>
          <w:sz w:val="28"/>
        </w:rPr>
        <w:t xml:space="preserve">
      3) тестілеуге кіруге рұқсаттамалар 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таңдаған бейіндік пәндер комбинациясына сәйкес ақпараттық парақтарды беруді қамтамасыз ету.</w:t>
      </w:r>
    </w:p>
    <w:p>
      <w:pPr>
        <w:spacing w:after="0"/>
        <w:ind w:left="0"/>
        <w:jc w:val="both"/>
      </w:pPr>
      <w:r>
        <w:rPr>
          <w:rFonts w:ascii="Times New Roman"/>
          <w:b w:val="false"/>
          <w:i w:val="false"/>
          <w:color w:val="000000"/>
          <w:sz w:val="28"/>
        </w:rPr>
        <w:t>
      Базалық ЖОО қабылдау комиссиясының функциялары:</w:t>
      </w:r>
    </w:p>
    <w:p>
      <w:pPr>
        <w:spacing w:after="0"/>
        <w:ind w:left="0"/>
        <w:jc w:val="both"/>
      </w:pPr>
      <w:r>
        <w:rPr>
          <w:rFonts w:ascii="Times New Roman"/>
          <w:b w:val="false"/>
          <w:i w:val="false"/>
          <w:color w:val="000000"/>
          <w:sz w:val="28"/>
        </w:rPr>
        <w:t>
      1) желілік ЖОО-ның техникалық хатшылары мен жауапты хатшыларына консультация беруді ұйымдастыру;</w:t>
      </w:r>
    </w:p>
    <w:p>
      <w:pPr>
        <w:spacing w:after="0"/>
        <w:ind w:left="0"/>
        <w:jc w:val="both"/>
      </w:pPr>
      <w:r>
        <w:rPr>
          <w:rFonts w:ascii="Times New Roman"/>
          <w:b w:val="false"/>
          <w:i w:val="false"/>
          <w:color w:val="000000"/>
          <w:sz w:val="28"/>
        </w:rPr>
        <w:t>
      2) түсушілерді таңдаған жоғары білімнің білім беру бағдарламалары топтары бойынша кеңес беру, тестілеу процедурасымен таныстыру;</w:t>
      </w:r>
    </w:p>
    <w:p>
      <w:pPr>
        <w:spacing w:after="0"/>
        <w:ind w:left="0"/>
        <w:jc w:val="both"/>
      </w:pPr>
      <w:r>
        <w:rPr>
          <w:rFonts w:ascii="Times New Roman"/>
          <w:b w:val="false"/>
          <w:i w:val="false"/>
          <w:color w:val="000000"/>
          <w:sz w:val="28"/>
        </w:rPr>
        <w:t>
      3) түсушілердің құжаттарын қабылдау мен тексеруді ұйымдастыру;</w:t>
      </w:r>
    </w:p>
    <w:p>
      <w:pPr>
        <w:spacing w:after="0"/>
        <w:ind w:left="0"/>
        <w:jc w:val="both"/>
      </w:pPr>
      <w:r>
        <w:rPr>
          <w:rFonts w:ascii="Times New Roman"/>
          <w:b w:val="false"/>
          <w:i w:val="false"/>
          <w:color w:val="000000"/>
          <w:sz w:val="28"/>
        </w:rPr>
        <w:t>
      4) тестілеу өткізу үшін аудиториялық қорды қалыптастыру;</w:t>
      </w:r>
    </w:p>
    <w:p>
      <w:pPr>
        <w:spacing w:after="0"/>
        <w:ind w:left="0"/>
        <w:jc w:val="both"/>
      </w:pPr>
      <w:r>
        <w:rPr>
          <w:rFonts w:ascii="Times New Roman"/>
          <w:b w:val="false"/>
          <w:i w:val="false"/>
          <w:color w:val="000000"/>
          <w:sz w:val="28"/>
        </w:rPr>
        <w:t>
      5) тестілеуге техникалық жабдықтардың жұмысын ұйымдастыру және қамтамасыз ету;</w:t>
      </w:r>
    </w:p>
    <w:p>
      <w:pPr>
        <w:spacing w:after="0"/>
        <w:ind w:left="0"/>
        <w:jc w:val="both"/>
      </w:pPr>
      <w:r>
        <w:rPr>
          <w:rFonts w:ascii="Times New Roman"/>
          <w:b w:val="false"/>
          <w:i w:val="false"/>
          <w:color w:val="000000"/>
          <w:sz w:val="28"/>
        </w:rPr>
        <w:t>
      6) тестілеуге кіруге рұқсаттамалардың берілуі мен электрондық сертификаттардың жариялануын ұйымдастырады;</w:t>
      </w:r>
    </w:p>
    <w:p>
      <w:pPr>
        <w:spacing w:after="0"/>
        <w:ind w:left="0"/>
        <w:jc w:val="both"/>
      </w:pPr>
      <w:r>
        <w:rPr>
          <w:rFonts w:ascii="Times New Roman"/>
          <w:b w:val="false"/>
          <w:i w:val="false"/>
          <w:color w:val="000000"/>
          <w:sz w:val="28"/>
        </w:rPr>
        <w:t>
      7) бейіндік пәндер комбинациясы көрстетілген ақпараттық парақтарды беруді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15. Шығармашылық дайындықты талап ететін білім беру бағдарламалары топтарының түсушілерін қоспағанда, түсушілер Қазақстан тарихы, математикалық сауаттылық, оқу сауаттылығы (оқу тілі) және екі бейіндік пән бойынша ҰБТ тапсырады.</w:t>
      </w:r>
    </w:p>
    <w:bookmarkEnd w:id="22"/>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топтарына түсуші тұлғалар Қазақстан тарихы және оқу сауаттылығы (оқу тілі) бойынша ҰБТ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екі бейіндік бойынша ҰБТ тапсырады.</w:t>
      </w:r>
    </w:p>
    <w:bookmarkStart w:name="z29" w:id="23"/>
    <w:p>
      <w:pPr>
        <w:spacing w:after="0"/>
        <w:ind w:left="0"/>
        <w:jc w:val="both"/>
      </w:pPr>
      <w:r>
        <w:rPr>
          <w:rFonts w:ascii="Times New Roman"/>
          <w:b w:val="false"/>
          <w:i w:val="false"/>
          <w:color w:val="000000"/>
          <w:sz w:val="28"/>
        </w:rPr>
        <w:t>
      16. Түсушілер ҰБТ-ны қалауы бойынша қазақ немесе орыс немесе ағылшын тілінде тапсырады.</w:t>
      </w:r>
    </w:p>
    <w:bookmarkEnd w:id="23"/>
    <w:p>
      <w:pPr>
        <w:spacing w:after="0"/>
        <w:ind w:left="0"/>
        <w:jc w:val="both"/>
      </w:pPr>
      <w:r>
        <w:rPr>
          <w:rFonts w:ascii="Times New Roman"/>
          <w:b w:val="false"/>
          <w:i w:val="false"/>
          <w:color w:val="000000"/>
          <w:sz w:val="28"/>
        </w:rPr>
        <w:t>
      Бұл ретте ҰБТ-ны ағылшын тілінде тапсыратын түсушілер үшін Қазақстан тарихы бойынша тестілеу қалауы бойынша қазақ немесе орыс тілінде өткізіледі. ҰБТ-ны ағылшын тілінде тапсыратын түсушілер үшін ЖОО-дағы оқыту тілі Қазақстан тарихы бойынша тестілеу тапсыру тіліне сәйкес анықталады.</w:t>
      </w:r>
    </w:p>
    <w:bookmarkStart w:name="z30" w:id="24"/>
    <w:p>
      <w:pPr>
        <w:spacing w:after="0"/>
        <w:ind w:left="0"/>
        <w:jc w:val="both"/>
      </w:pPr>
      <w:r>
        <w:rPr>
          <w:rFonts w:ascii="Times New Roman"/>
          <w:b w:val="false"/>
          <w:i w:val="false"/>
          <w:color w:val="000000"/>
          <w:sz w:val="28"/>
        </w:rPr>
        <w:t>
      17. Қысқартылған оқыту мерзімдерін көздейтін білім беру бағдарламаларының ұқсас бағыттарына оқуға түсушілер үшін ҰБТ олардың қалауымен қазақ немесе орыс тілінде жалпы кәсіптік және арнайы пәндер бойынша өткізіледі.</w:t>
      </w:r>
    </w:p>
    <w:bookmarkEnd w:id="24"/>
    <w:bookmarkStart w:name="z31" w:id="25"/>
    <w:p>
      <w:pPr>
        <w:spacing w:after="0"/>
        <w:ind w:left="0"/>
        <w:jc w:val="both"/>
      </w:pPr>
      <w:r>
        <w:rPr>
          <w:rFonts w:ascii="Times New Roman"/>
          <w:b w:val="false"/>
          <w:i w:val="false"/>
          <w:color w:val="000000"/>
          <w:sz w:val="28"/>
        </w:rPr>
        <w:t>
      18. Шығармашылық дайындықты талап ететін, қысқартылған оқыту мерзімдерін көздейтін білім беру бағдарламаларының ұқсас бағыттарына оқуға түсушілер үшін ҰБТ арнайы пән бойынша өткізіледі.</w:t>
      </w:r>
    </w:p>
    <w:bookmarkEnd w:id="25"/>
    <w:bookmarkStart w:name="z32" w:id="26"/>
    <w:p>
      <w:pPr>
        <w:spacing w:after="0"/>
        <w:ind w:left="0"/>
        <w:jc w:val="both"/>
      </w:pPr>
      <w:r>
        <w:rPr>
          <w:rFonts w:ascii="Times New Roman"/>
          <w:b w:val="false"/>
          <w:i w:val="false"/>
          <w:color w:val="000000"/>
          <w:sz w:val="28"/>
        </w:rPr>
        <w:t>
      19. Қысқартылған оқыту мерзімдерін көздейтін білім беру бағдарламаларының ұқсас бағыттарына оқуға түсушілерді қоспағанда орта, техникалық және кәсіптік немесе орта білімнен кейінгі білім беру ұйымдарының бітірушілері үшін ҰБТ тест тапсырмаларының саны:</w:t>
      </w:r>
    </w:p>
    <w:bookmarkEnd w:id="26"/>
    <w:p>
      <w:pPr>
        <w:spacing w:after="0"/>
        <w:ind w:left="0"/>
        <w:jc w:val="both"/>
      </w:pPr>
      <w:r>
        <w:rPr>
          <w:rFonts w:ascii="Times New Roman"/>
          <w:b w:val="false"/>
          <w:i w:val="false"/>
          <w:color w:val="000000"/>
          <w:sz w:val="28"/>
        </w:rPr>
        <w:t>
      1) Қазақстан тарихы бойынша – 20;</w:t>
      </w:r>
    </w:p>
    <w:p>
      <w:pPr>
        <w:spacing w:after="0"/>
        <w:ind w:left="0"/>
        <w:jc w:val="both"/>
      </w:pPr>
      <w:r>
        <w:rPr>
          <w:rFonts w:ascii="Times New Roman"/>
          <w:b w:val="false"/>
          <w:i w:val="false"/>
          <w:color w:val="000000"/>
          <w:sz w:val="28"/>
        </w:rPr>
        <w:t>
      2) математикалық сауаттылық бойынша – 20;</w:t>
      </w:r>
    </w:p>
    <w:p>
      <w:pPr>
        <w:spacing w:after="0"/>
        <w:ind w:left="0"/>
        <w:jc w:val="both"/>
      </w:pPr>
      <w:r>
        <w:rPr>
          <w:rFonts w:ascii="Times New Roman"/>
          <w:b w:val="false"/>
          <w:i w:val="false"/>
          <w:color w:val="000000"/>
          <w:sz w:val="28"/>
        </w:rPr>
        <w:t>
      3) оқу сауаттылығы (оқу тілі) бойынша – 20;</w:t>
      </w:r>
    </w:p>
    <w:p>
      <w:pPr>
        <w:spacing w:after="0"/>
        <w:ind w:left="0"/>
        <w:jc w:val="both"/>
      </w:pPr>
      <w:r>
        <w:rPr>
          <w:rFonts w:ascii="Times New Roman"/>
          <w:b w:val="false"/>
          <w:i w:val="false"/>
          <w:color w:val="000000"/>
          <w:sz w:val="28"/>
        </w:rPr>
        <w:t>
      4) бірінші бейіндік пән бойынша – 30;</w:t>
      </w:r>
    </w:p>
    <w:p>
      <w:pPr>
        <w:spacing w:after="0"/>
        <w:ind w:left="0"/>
        <w:jc w:val="both"/>
      </w:pPr>
      <w:r>
        <w:rPr>
          <w:rFonts w:ascii="Times New Roman"/>
          <w:b w:val="false"/>
          <w:i w:val="false"/>
          <w:color w:val="000000"/>
          <w:sz w:val="28"/>
        </w:rPr>
        <w:t>
      5) екінші бейіндік пән бойынша – 30.</w:t>
      </w:r>
    </w:p>
    <w:p>
      <w:pPr>
        <w:spacing w:after="0"/>
        <w:ind w:left="0"/>
        <w:jc w:val="both"/>
      </w:pPr>
      <w:r>
        <w:rPr>
          <w:rFonts w:ascii="Times New Roman"/>
          <w:b w:val="false"/>
          <w:i w:val="false"/>
          <w:color w:val="000000"/>
          <w:sz w:val="28"/>
        </w:rPr>
        <w:t xml:space="preserve">
      Ұлттық бірыңғай тестілеудің бейіндік пәндері көрсетілген білім беру бағдарламалары топтарының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үшін ҰБТ тест тапсырмаларының саны:</w:t>
      </w:r>
    </w:p>
    <w:p>
      <w:pPr>
        <w:spacing w:after="0"/>
        <w:ind w:left="0"/>
        <w:jc w:val="both"/>
      </w:pPr>
      <w:r>
        <w:rPr>
          <w:rFonts w:ascii="Times New Roman"/>
          <w:b w:val="false"/>
          <w:i w:val="false"/>
          <w:color w:val="000000"/>
          <w:sz w:val="28"/>
        </w:rPr>
        <w:t>
      1) бірінші бейіндік пән бойынша – 30;</w:t>
      </w:r>
    </w:p>
    <w:p>
      <w:pPr>
        <w:spacing w:after="0"/>
        <w:ind w:left="0"/>
        <w:jc w:val="both"/>
      </w:pPr>
      <w:r>
        <w:rPr>
          <w:rFonts w:ascii="Times New Roman"/>
          <w:b w:val="false"/>
          <w:i w:val="false"/>
          <w:color w:val="000000"/>
          <w:sz w:val="28"/>
        </w:rPr>
        <w:t>
      2) екінші бейіндік пән бойынша – 30.</w:t>
      </w:r>
    </w:p>
    <w:bookmarkStart w:name="z33" w:id="27"/>
    <w:p>
      <w:pPr>
        <w:spacing w:after="0"/>
        <w:ind w:left="0"/>
        <w:jc w:val="both"/>
      </w:pPr>
      <w:r>
        <w:rPr>
          <w:rFonts w:ascii="Times New Roman"/>
          <w:b w:val="false"/>
          <w:i w:val="false"/>
          <w:color w:val="000000"/>
          <w:sz w:val="28"/>
        </w:rPr>
        <w:t>
      20. Қысқартылған оқыту мерзімдерін көздейтін білім беру бағдарламалары бойынша оқуға түсушілер үшін ҰБТ-ның тест тапсырмаларының саны:</w:t>
      </w:r>
    </w:p>
    <w:bookmarkEnd w:id="27"/>
    <w:p>
      <w:pPr>
        <w:spacing w:after="0"/>
        <w:ind w:left="0"/>
        <w:jc w:val="both"/>
      </w:pPr>
      <w:r>
        <w:rPr>
          <w:rFonts w:ascii="Times New Roman"/>
          <w:b w:val="false"/>
          <w:i w:val="false"/>
          <w:color w:val="000000"/>
          <w:sz w:val="28"/>
        </w:rPr>
        <w:t>
      1) жалпы кәсіптік пән бойынша - 20;</w:t>
      </w:r>
    </w:p>
    <w:p>
      <w:pPr>
        <w:spacing w:after="0"/>
        <w:ind w:left="0"/>
        <w:jc w:val="both"/>
      </w:pPr>
      <w:r>
        <w:rPr>
          <w:rFonts w:ascii="Times New Roman"/>
          <w:b w:val="false"/>
          <w:i w:val="false"/>
          <w:color w:val="000000"/>
          <w:sz w:val="28"/>
        </w:rPr>
        <w:t xml:space="preserve">
      2) арнайы пән бойынша - 40. </w:t>
      </w:r>
    </w:p>
    <w:p>
      <w:pPr>
        <w:spacing w:after="0"/>
        <w:ind w:left="0"/>
        <w:jc w:val="both"/>
      </w:pPr>
      <w:r>
        <w:rPr>
          <w:rFonts w:ascii="Times New Roman"/>
          <w:b w:val="false"/>
          <w:i w:val="false"/>
          <w:color w:val="000000"/>
          <w:sz w:val="28"/>
        </w:rPr>
        <w:t>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 осы бұйрыққа 5-1 қосымшаға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Білім және ғылым министрінің 30.04.2019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21. Шет тілін меңгерудің жалпыеуропалық құзыреттеріне (стандарттарына) сәйкес шет тілін (ағылшын) меңгергенін растайтын: Test of English as a Foreign Language Institutional Testing Programm (Тест ов Инглиш аз а Форин Лангудж Инститьюшнал Тестинг программ) (TOEFL ITP (ТОЙФЛ АЙТИПИ) - кемінде 310 балл),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79-ден кем емес), (TOEFL (ТОЙФЛ) шекті балл –567 баллдан кем емес), International English Language Tests System (Интернашнал Инглиш Лангудж Тестс Систем (IELTS (АЙЛТС), шекті балл – 6.0 баллдан кем емес) халықаралық сертификаттары бар адамдар қалауы бойынша "Шет тілі (ағылшын)" бейіндік пәнін немесе арнайы пән бойынша тестілеу тапсырудан босатылады.</w:t>
      </w:r>
    </w:p>
    <w:bookmarkEnd w:id="28"/>
    <w:p>
      <w:pPr>
        <w:spacing w:after="0"/>
        <w:ind w:left="0"/>
        <w:jc w:val="both"/>
      </w:pPr>
      <w:r>
        <w:rPr>
          <w:rFonts w:ascii="Times New Roman"/>
          <w:b w:val="false"/>
          <w:i w:val="false"/>
          <w:color w:val="000000"/>
          <w:sz w:val="28"/>
        </w:rPr>
        <w:t>
      Осы тармақта көрсетілген шет тілі (ағылшын) бойынша тест тапсырғандығы туралы сертификаттардың біреуі бар тұлғаларға республикалық бюждет немесе жергілікті бюджет қаражаты есебінен білім беру грантын беру конкурсына қатысу үшін өтініш беру кезінде, сондай-ақ ЖОО-ға ақылы негізде оқуға қабылдау кезінде орта немесе техникалық және кәсіптік немесе орта білімнен кейінгі білім беру ұйымдарының түлектері үшін 40 балл; қысқартылған оқу мерзімін көздейтін білім беру бағдарламалары бойынша оқуға түсушілер үшін 50 балл есептеледі.</w:t>
      </w:r>
    </w:p>
    <w:p>
      <w:pPr>
        <w:spacing w:after="0"/>
        <w:ind w:left="0"/>
        <w:jc w:val="both"/>
      </w:pPr>
      <w:r>
        <w:rPr>
          <w:rFonts w:ascii="Times New Roman"/>
          <w:b w:val="false"/>
          <w:i w:val="false"/>
          <w:color w:val="000000"/>
          <w:sz w:val="28"/>
        </w:rPr>
        <w:t>
      Ұсынылған сертификаттардың түпнұсқалығын республикалық бюджет немесе жергілікті бюджет қаражаты есебінен білім беру гранттарын беру конкурсына өтініш берген немесе ЖОО-ға ақылы негізде оқуға қабылдау кезінде желілік ЖОО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22. ҰБТ бойынша ең жоғары балл – 140 балл.</w:t>
      </w:r>
    </w:p>
    <w:bookmarkEnd w:id="29"/>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түсетін тұлғалар үшін ҰБТ бойынша ең жоғары балл – 120 балл.</w:t>
      </w:r>
    </w:p>
    <w:bookmarkStart w:name="z36" w:id="30"/>
    <w:p>
      <w:pPr>
        <w:spacing w:after="0"/>
        <w:ind w:left="0"/>
        <w:jc w:val="both"/>
      </w:pPr>
      <w:r>
        <w:rPr>
          <w:rFonts w:ascii="Times New Roman"/>
          <w:b w:val="false"/>
          <w:i w:val="false"/>
          <w:color w:val="000000"/>
          <w:sz w:val="28"/>
        </w:rPr>
        <w:t>
      23. Қысқартылған оқыту мерзімдерін көздейтін білім беру бағдарламалары бойынша оқуға түсушілер үшін ҰБТ бойынша ең жоғары балл - 70 балл.</w:t>
      </w:r>
    </w:p>
    <w:bookmarkEnd w:id="30"/>
    <w:p>
      <w:pPr>
        <w:spacing w:after="0"/>
        <w:ind w:left="0"/>
        <w:jc w:val="both"/>
      </w:pPr>
      <w:r>
        <w:rPr>
          <w:rFonts w:ascii="Times New Roman"/>
          <w:b w:val="false"/>
          <w:i w:val="false"/>
          <w:color w:val="000000"/>
          <w:sz w:val="28"/>
        </w:rPr>
        <w:t>
      Қысқартылған оқыту мерзімдерін көздейтін және шығармашылық дайындықты талап ететін білім беру бағдарламалары бойынша оқуға түсушілер үшін ҰБТ бойынша ең жоғары балл – 70 балл.</w:t>
      </w:r>
    </w:p>
    <w:bookmarkStart w:name="z37" w:id="31"/>
    <w:p>
      <w:pPr>
        <w:spacing w:after="0"/>
        <w:ind w:left="0"/>
        <w:jc w:val="both"/>
      </w:pPr>
      <w:r>
        <w:rPr>
          <w:rFonts w:ascii="Times New Roman"/>
          <w:b w:val="false"/>
          <w:i w:val="false"/>
          <w:color w:val="000000"/>
          <w:sz w:val="28"/>
        </w:rPr>
        <w:t>
      24. ҰБТ-ға 4 сағат беріледі.</w:t>
      </w:r>
    </w:p>
    <w:bookmarkEnd w:id="31"/>
    <w:p>
      <w:pPr>
        <w:spacing w:after="0"/>
        <w:ind w:left="0"/>
        <w:jc w:val="both"/>
      </w:pPr>
      <w:r>
        <w:rPr>
          <w:rFonts w:ascii="Times New Roman"/>
          <w:b w:val="false"/>
          <w:i w:val="false"/>
          <w:color w:val="000000"/>
          <w:sz w:val="28"/>
        </w:rPr>
        <w:t>
      Қысқартылған оқыту мерзімдерін көздейтін білім беру бағдарламалары бойынша оқуға түсушілер үшін ҰБТ-ға 2 сағат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25. Шығармашылық білім беру бағдарламаларына түсетін тұлғалар ҰБТ-ға қатысу үшін ҰБТӨП-ке немесе одан әрі оқуды жоспарлаған желілік ЖОО-ға өтініш береді.</w:t>
      </w:r>
    </w:p>
    <w:bookmarkEnd w:id="32"/>
    <w:bookmarkStart w:name="z39" w:id="33"/>
    <w:p>
      <w:pPr>
        <w:spacing w:after="0"/>
        <w:ind w:left="0"/>
        <w:jc w:val="both"/>
      </w:pPr>
      <w:r>
        <w:rPr>
          <w:rFonts w:ascii="Times New Roman"/>
          <w:b w:val="false"/>
          <w:i w:val="false"/>
          <w:color w:val="000000"/>
          <w:sz w:val="28"/>
        </w:rPr>
        <w:t>
      26. ҰБТ-ға қатысу үшін өтініш білдіріп, оның нәтижелері бойынша республикалық бюджет немесе жергілікті бюджет қаражаты есебінен білім беру грантын беру конкурсына қатысатын түсушілерге, рұқсаттамада көрсетілген күні тестілеуге қатыспаған болса, тестілеу тапсыру тіліне сәйкес аудиторияда орын болған жағдайда және келесі дәлелді себептер бойынша ҰБТ-ны өткізу кезеңінде келесі күндердің бірінде қатысу мүмкіндігі беріледі:</w:t>
      </w:r>
    </w:p>
    <w:bookmarkEnd w:id="33"/>
    <w:p>
      <w:pPr>
        <w:spacing w:after="0"/>
        <w:ind w:left="0"/>
        <w:jc w:val="both"/>
      </w:pPr>
      <w:r>
        <w:rPr>
          <w:rFonts w:ascii="Times New Roman"/>
          <w:b w:val="false"/>
          <w:i w:val="false"/>
          <w:color w:val="000000"/>
          <w:sz w:val="28"/>
        </w:rPr>
        <w:t>
      1) денсаулық жағдайы бойынша № 907 бұйрығымен бекітілген № 035-1/Е нысанға сәйкес дәрігерлік-консультациялық комиссияның қорытындысы болған жағдайда;</w:t>
      </w:r>
    </w:p>
    <w:p>
      <w:pPr>
        <w:spacing w:after="0"/>
        <w:ind w:left="0"/>
        <w:jc w:val="both"/>
      </w:pPr>
      <w:r>
        <w:rPr>
          <w:rFonts w:ascii="Times New Roman"/>
          <w:b w:val="false"/>
          <w:i w:val="false"/>
          <w:color w:val="000000"/>
          <w:sz w:val="28"/>
        </w:rPr>
        <w:t>
      2) тізбесі "Неке (ерлі-зайыптылық) және отбасы туралы" Қазақстан Республикасының Кодексінде (бұдан әрі – Кодекс) айқындалған жақын туыстарының қайтыс болуын растайтын құжаттар болған кезде;</w:t>
      </w:r>
    </w:p>
    <w:p>
      <w:pPr>
        <w:spacing w:after="0"/>
        <w:ind w:left="0"/>
        <w:jc w:val="both"/>
      </w:pPr>
      <w:r>
        <w:rPr>
          <w:rFonts w:ascii="Times New Roman"/>
          <w:b w:val="false"/>
          <w:i w:val="false"/>
          <w:color w:val="000000"/>
          <w:sz w:val="28"/>
        </w:rPr>
        <w:t>
      3) төтенше жағдайлар кезінде.</w:t>
      </w:r>
    </w:p>
    <w:bookmarkStart w:name="z40" w:id="34"/>
    <w:p>
      <w:pPr>
        <w:spacing w:after="0"/>
        <w:ind w:left="0"/>
        <w:jc w:val="both"/>
      </w:pPr>
      <w:r>
        <w:rPr>
          <w:rFonts w:ascii="Times New Roman"/>
          <w:b w:val="false"/>
          <w:i w:val="false"/>
          <w:color w:val="000000"/>
          <w:sz w:val="28"/>
        </w:rPr>
        <w:t>
      27. ҰБТ өткізу ережелерінің сақталуын бақылауды жүзеге асыру үшін ҰБТӨП-ке және базалық ЖОО-ға Қазақстан Республикасы Білім және ғылым министрлігінің өкілдері (бұдан әрі - Министрлік өкілдері) жіберіледі, олар сондай-ақ аудитория мен дәліз бойынша кезекші қызметін атқарады.</w:t>
      </w:r>
    </w:p>
    <w:bookmarkEnd w:id="34"/>
    <w:bookmarkStart w:name="z41" w:id="35"/>
    <w:p>
      <w:pPr>
        <w:spacing w:after="0"/>
        <w:ind w:left="0"/>
        <w:jc w:val="both"/>
      </w:pPr>
      <w:r>
        <w:rPr>
          <w:rFonts w:ascii="Times New Roman"/>
          <w:b w:val="false"/>
          <w:i w:val="false"/>
          <w:color w:val="000000"/>
          <w:sz w:val="28"/>
        </w:rPr>
        <w:t>
      28. ҰБТ өткізілетін корпустарда тестілеу күндері тестілеу үшін пайдаланылмайтын барлық аудиториялар, кабинеттер, бөлмелер (әжетхана бөлмелерінен басқа), сондай-ақ түсушілердің кіру және шығу есіктерінен басқа барлық кіру есіктері жабылып, мөрленеді. Ғимараттың сыртында орналасқан әжетхана бөлмелеріне апаратын жол мен аумаққа бөтен адамдардың кіруі шектеледі.</w:t>
      </w:r>
    </w:p>
    <w:bookmarkEnd w:id="35"/>
    <w:bookmarkStart w:name="z42" w:id="36"/>
    <w:p>
      <w:pPr>
        <w:spacing w:after="0"/>
        <w:ind w:left="0"/>
        <w:jc w:val="both"/>
      </w:pPr>
      <w:r>
        <w:rPr>
          <w:rFonts w:ascii="Times New Roman"/>
          <w:b w:val="false"/>
          <w:i w:val="false"/>
          <w:color w:val="000000"/>
          <w:sz w:val="28"/>
        </w:rPr>
        <w:t>
      29. Ғимаратқа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5 (бес) күнтізбелік күн ішінде "Ұлттық тестілеу орталығы" республикалық мемлекеттік қазыналық кәсіпорнының мұрағатына тапсырылады.</w:t>
      </w:r>
    </w:p>
    <w:bookmarkEnd w:id="36"/>
    <w:p>
      <w:pPr>
        <w:spacing w:after="0"/>
        <w:ind w:left="0"/>
        <w:jc w:val="both"/>
      </w:pPr>
      <w:r>
        <w:rPr>
          <w:rFonts w:ascii="Times New Roman"/>
          <w:b w:val="false"/>
          <w:i w:val="false"/>
          <w:color w:val="000000"/>
          <w:sz w:val="28"/>
        </w:rPr>
        <w:t>
      ҰБТ аяқталғаннан кейін күнтізбелік жылдың 15 тамызына дейін Ұлттық тестілеу орталығы тестілеу кезіндегі бейнебақылау жазбаларын қарауды жүзеге асырады.</w:t>
      </w:r>
    </w:p>
    <w:p>
      <w:pPr>
        <w:spacing w:after="0"/>
        <w:ind w:left="0"/>
        <w:jc w:val="both"/>
      </w:pPr>
      <w:r>
        <w:rPr>
          <w:rFonts w:ascii="Times New Roman"/>
          <w:b w:val="false"/>
          <w:i w:val="false"/>
          <w:color w:val="000000"/>
          <w:sz w:val="28"/>
        </w:rPr>
        <w:t xml:space="preserve">
      ҰБТ кезінде түсушілердің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тыйым салынған заттардың біреуін пайдаланғаны анықталған жағдайда тестілеу нәтижелері (ҰБТ балдары), сондай-ақ республикалық бюджет қаражаты есебінен білім беру грантын беруге арналған конкурстың нәтижелері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жылдың 1 қыркүйегіне дейін нәтижелері жойылады.</w:t>
      </w:r>
    </w:p>
    <w:p>
      <w:pPr>
        <w:spacing w:after="0"/>
        <w:ind w:left="0"/>
        <w:jc w:val="both"/>
      </w:pPr>
      <w:r>
        <w:rPr>
          <w:rFonts w:ascii="Times New Roman"/>
          <w:b w:val="false"/>
          <w:i w:val="false"/>
          <w:color w:val="000000"/>
          <w:sz w:val="28"/>
        </w:rPr>
        <w:t xml:space="preserve">
      Республикалық бюджет қаражаты есебінен білім беру грантын беруге арналған конкурстың нәтижесі бойынша білім беру гранты тағайындалған түсушіден ҰБТ-да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тыйым салынған заттарды пайдаланғандығы анықталған жағдайда Ұлттық тестілеу орталығы тестілеу барысында тыйым салынған затты пайдаланғаны туралы акт жасайды.</w:t>
      </w:r>
    </w:p>
    <w:p>
      <w:pPr>
        <w:spacing w:after="0"/>
        <w:ind w:left="0"/>
        <w:jc w:val="both"/>
      </w:pPr>
      <w:r>
        <w:rPr>
          <w:rFonts w:ascii="Times New Roman"/>
          <w:b w:val="false"/>
          <w:i w:val="false"/>
          <w:color w:val="000000"/>
          <w:sz w:val="28"/>
        </w:rPr>
        <w:t>
      Білім беру грантын беру туралы куәліктің жойылатынын растайтын материалдар шешімімен бірге білім беру саласындағы уәкілетті органмен құрылған комиссияның қарауына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30. Түсушілер тестілеуге кіргізу барысында ғимаратқа бір-бірден кіргізіледі.</w:t>
      </w:r>
    </w:p>
    <w:bookmarkEnd w:id="37"/>
    <w:p>
      <w:pPr>
        <w:spacing w:after="0"/>
        <w:ind w:left="0"/>
        <w:jc w:val="both"/>
      </w:pPr>
      <w:r>
        <w:rPr>
          <w:rFonts w:ascii="Times New Roman"/>
          <w:b w:val="false"/>
          <w:i w:val="false"/>
          <w:color w:val="000000"/>
          <w:sz w:val="28"/>
        </w:rPr>
        <w:t>
      Түсушілердің жеке басын сәйкестендіру тестілеуге рұқсаттама мен жеке басын куәландыратын құжаты негізінде, ал жасы он алтыға толмаған адамдар ағымдағы жылы орта білім беру ұйымын аяқтағаны туралы анықтама негізінде жүргізіледі.</w:t>
      </w:r>
    </w:p>
    <w:p>
      <w:pPr>
        <w:spacing w:after="0"/>
        <w:ind w:left="0"/>
        <w:jc w:val="both"/>
      </w:pPr>
      <w:r>
        <w:rPr>
          <w:rFonts w:ascii="Times New Roman"/>
          <w:b w:val="false"/>
          <w:i w:val="false"/>
          <w:color w:val="000000"/>
          <w:sz w:val="28"/>
        </w:rPr>
        <w:t>
      Бұл ретте, жеке басын куәландыратын құжаты немесе паспорты бар және өтінішті онлайн тіркелу жолымен автоматтандырылған жүйе арқылы берген түсушілердің жеке басы бетінің көлемдік-кеңістіктік формасының сканерленуі арқылы сәйкестендіріледі және тестілеуге жіберіледі.</w:t>
      </w:r>
    </w:p>
    <w:p>
      <w:pPr>
        <w:spacing w:after="0"/>
        <w:ind w:left="0"/>
        <w:jc w:val="both"/>
      </w:pPr>
      <w:r>
        <w:rPr>
          <w:rFonts w:ascii="Times New Roman"/>
          <w:b w:val="false"/>
          <w:i w:val="false"/>
          <w:color w:val="000000"/>
          <w:sz w:val="28"/>
        </w:rPr>
        <w:t>
      Тестілеуге кіргізу кезінде қол және рамалық металл іздегіштер пайдаланылады. Тестілеуге кіргізу кезінде металл іздегіштерді қолдану тестілеу өткізу барысында түсушілердің қауіпсіздігін қамтамасыз ету, сондай-ақ олардың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жол бермеу үшін қолданылады.</w:t>
      </w:r>
    </w:p>
    <w:p>
      <w:pPr>
        <w:spacing w:after="0"/>
        <w:ind w:left="0"/>
        <w:jc w:val="both"/>
      </w:pPr>
      <w:r>
        <w:rPr>
          <w:rFonts w:ascii="Times New Roman"/>
          <w:b w:val="false"/>
          <w:i w:val="false"/>
          <w:color w:val="000000"/>
          <w:sz w:val="28"/>
        </w:rPr>
        <w:t xml:space="preserve">
      Тестілеуге кіргізу барысында металл іздегішпен тексеру кезінде осы тармақта көрсетілген тыйым салынған заттар табылған жағдайда, Министрлік өкілі осы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 "ҰБТ өткізу пунктінің ғимаратына кіргізу барысында металл іздегішпен тыйым салынған заттар табылған тестіленушіні ғимараттан шығару туралы" акт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27.07.2020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31. ҰБТ өткізу үшін жергілікті жерлерде уәкілетті органмен бекітілетін ҰБТ ұйымдастыру және өткізу жөніндегі мемлекеттік комиссиялар (бұдан әрі – мемлекеттік комиссиялар) құрылады.</w:t>
      </w:r>
    </w:p>
    <w:bookmarkEnd w:id="38"/>
    <w:bookmarkStart w:name="z45" w:id="39"/>
    <w:p>
      <w:pPr>
        <w:spacing w:after="0"/>
        <w:ind w:left="0"/>
        <w:jc w:val="both"/>
      </w:pPr>
      <w:r>
        <w:rPr>
          <w:rFonts w:ascii="Times New Roman"/>
          <w:b w:val="false"/>
          <w:i w:val="false"/>
          <w:color w:val="000000"/>
          <w:sz w:val="28"/>
        </w:rPr>
        <w:t>
      32. Мемлекеттік комиссияның төрағасы болып ҰБТ-ны ұйымдастыру мен өткізуді қамтамасыз ететін, сонымен қатар металліздегіштер, радиоэлектрондық және ұялы байланыс сигналдарын өшіретін және бейнебақылау құралдарын қолдануды жүзеге асыратын жоғары оқу орындарының басшылары немесе қалалық, аудандық білім бөлімдерінің (басқармаларының) басшылары тағайындалады.</w:t>
      </w:r>
    </w:p>
    <w:bookmarkEnd w:id="39"/>
    <w:bookmarkStart w:name="z46" w:id="40"/>
    <w:p>
      <w:pPr>
        <w:spacing w:after="0"/>
        <w:ind w:left="0"/>
        <w:jc w:val="both"/>
      </w:pPr>
      <w:r>
        <w:rPr>
          <w:rFonts w:ascii="Times New Roman"/>
          <w:b w:val="false"/>
          <w:i w:val="false"/>
          <w:color w:val="000000"/>
          <w:sz w:val="28"/>
        </w:rPr>
        <w:t>
      33. Мемлекеттік комиссияның құрамына облыстар немесе республикалық маңызы бар қалалар әкімдіктерінің өкілдері, құқық қорғау органдарының, қоғамдық ұйымдардың, бұқаралық ақпарат құралдарының өкілдері кіреді.</w:t>
      </w:r>
    </w:p>
    <w:bookmarkEnd w:id="40"/>
    <w:p>
      <w:pPr>
        <w:spacing w:after="0"/>
        <w:ind w:left="0"/>
        <w:jc w:val="both"/>
      </w:pPr>
      <w:r>
        <w:rPr>
          <w:rFonts w:ascii="Times New Roman"/>
          <w:b w:val="false"/>
          <w:i w:val="false"/>
          <w:color w:val="000000"/>
          <w:sz w:val="28"/>
        </w:rPr>
        <w:t>
      Бұл ретте мемлекеттік комиссия құрамына күнтізбелік жылы жақын туыстығы Кодекспен белгіленген ҰБТ тапсыратын адамдардың туыстары кірмейді.</w:t>
      </w:r>
    </w:p>
    <w:p>
      <w:pPr>
        <w:spacing w:after="0"/>
        <w:ind w:left="0"/>
        <w:jc w:val="both"/>
      </w:pPr>
      <w:r>
        <w:rPr>
          <w:rFonts w:ascii="Times New Roman"/>
          <w:b w:val="false"/>
          <w:i w:val="false"/>
          <w:color w:val="000000"/>
          <w:sz w:val="28"/>
        </w:rPr>
        <w:t>
      Мемлекеттік комиссия мүшелерінің саны бес адамды құрайды. Мемлекеттік комиссияның шешімдері отырысқа қатысып отырған мүшелер санының жай көпшілік даусымен қабылданады және отырыс хаттамаларымен ресімделеді, оған білім беру ұйымдарының немесе білім (басқармаларының) бөлімдерінің білікті қызметкерлері қатарынан тағайындалатын төраға мен хатшы қол қояды. Дауыстар тең болған жағдайда төрағаның дауысы шешуші болып саналады.</w:t>
      </w:r>
    </w:p>
    <w:p>
      <w:pPr>
        <w:spacing w:after="0"/>
        <w:ind w:left="0"/>
        <w:jc w:val="both"/>
      </w:pPr>
      <w:r>
        <w:rPr>
          <w:rFonts w:ascii="Times New Roman"/>
          <w:b w:val="false"/>
          <w:i w:val="false"/>
          <w:color w:val="000000"/>
          <w:sz w:val="28"/>
        </w:rPr>
        <w:t>
      Мемлекеттік комиссия:</w:t>
      </w:r>
    </w:p>
    <w:p>
      <w:pPr>
        <w:spacing w:after="0"/>
        <w:ind w:left="0"/>
        <w:jc w:val="both"/>
      </w:pPr>
      <w:r>
        <w:rPr>
          <w:rFonts w:ascii="Times New Roman"/>
          <w:b w:val="false"/>
          <w:i w:val="false"/>
          <w:color w:val="000000"/>
          <w:sz w:val="28"/>
        </w:rPr>
        <w:t>
      1) ҰБТӨП-те немесе базалық ЖОО-да тестілеу өткізу үшін аудиторлық қорды бекітеді;</w:t>
      </w:r>
    </w:p>
    <w:p>
      <w:pPr>
        <w:spacing w:after="0"/>
        <w:ind w:left="0"/>
        <w:jc w:val="both"/>
      </w:pPr>
      <w:r>
        <w:rPr>
          <w:rFonts w:ascii="Times New Roman"/>
          <w:b w:val="false"/>
          <w:i w:val="false"/>
          <w:color w:val="000000"/>
          <w:sz w:val="28"/>
        </w:rPr>
        <w:t>
      2) Құқық қорғау органдарының өкілдерімен бірлесіп, тестілеу басталғанға дейін ғимаратты терроризмге қарсы қорғалу мәніне тексеруді, сондай-ақ тестілеуді өткізу кезеңінде қоғамдық тәртіпті сақтауды қамтамасыз етуді ұйымдастырады;</w:t>
      </w:r>
    </w:p>
    <w:p>
      <w:pPr>
        <w:spacing w:after="0"/>
        <w:ind w:left="0"/>
        <w:jc w:val="both"/>
      </w:pPr>
      <w:r>
        <w:rPr>
          <w:rFonts w:ascii="Times New Roman"/>
          <w:b w:val="false"/>
          <w:i w:val="false"/>
          <w:color w:val="000000"/>
          <w:sz w:val="28"/>
        </w:rPr>
        <w:t>
      3) түсушілерді тестілеуге кіргізуді ұйымдастырады;</w:t>
      </w:r>
    </w:p>
    <w:p>
      <w:pPr>
        <w:spacing w:after="0"/>
        <w:ind w:left="0"/>
        <w:jc w:val="both"/>
      </w:pPr>
      <w:r>
        <w:rPr>
          <w:rFonts w:ascii="Times New Roman"/>
          <w:b w:val="false"/>
          <w:i w:val="false"/>
          <w:color w:val="000000"/>
          <w:sz w:val="28"/>
        </w:rPr>
        <w:t>
      4) тестілеуге кіргізу барысында металл іздегіштерді пайдалануды және қоғамдық тәртіпті сақтауды ұйымдастырады;</w:t>
      </w:r>
    </w:p>
    <w:p>
      <w:pPr>
        <w:spacing w:after="0"/>
        <w:ind w:left="0"/>
        <w:jc w:val="both"/>
      </w:pPr>
      <w:r>
        <w:rPr>
          <w:rFonts w:ascii="Times New Roman"/>
          <w:b w:val="false"/>
          <w:i w:val="false"/>
          <w:color w:val="000000"/>
          <w:sz w:val="28"/>
        </w:rPr>
        <w:t xml:space="preserve">
      5)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w:t>
      </w:r>
      <w:r>
        <w:rPr>
          <w:rFonts w:ascii="Times New Roman"/>
          <w:b w:val="false"/>
          <w:i w:val="false"/>
          <w:color w:val="000000"/>
          <w:sz w:val="28"/>
        </w:rPr>
        <w:t>135-қосымшаға</w:t>
      </w:r>
      <w:r>
        <w:rPr>
          <w:rFonts w:ascii="Times New Roman"/>
          <w:b w:val="false"/>
          <w:i w:val="false"/>
          <w:color w:val="000000"/>
          <w:sz w:val="28"/>
        </w:rPr>
        <w:t xml:space="preserve"> сәйкес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p>
      <w:pPr>
        <w:spacing w:after="0"/>
        <w:ind w:left="0"/>
        <w:jc w:val="both"/>
      </w:pPr>
      <w:r>
        <w:rPr>
          <w:rFonts w:ascii="Times New Roman"/>
          <w:b w:val="false"/>
          <w:i w:val="false"/>
          <w:color w:val="000000"/>
          <w:sz w:val="28"/>
        </w:rPr>
        <w:t>
      6) ҰБТ өткізу кезінде кезекшілермен және медициналық қызметкерлермен жұмысты ұйымдастырады;</w:t>
      </w:r>
    </w:p>
    <w:p>
      <w:pPr>
        <w:spacing w:after="0"/>
        <w:ind w:left="0"/>
        <w:jc w:val="both"/>
      </w:pPr>
      <w:r>
        <w:rPr>
          <w:rFonts w:ascii="Times New Roman"/>
          <w:b w:val="false"/>
          <w:i w:val="false"/>
          <w:color w:val="000000"/>
          <w:sz w:val="28"/>
        </w:rPr>
        <w:t>
      7) тестілеу материалдары салынған қаптарды ашу процесіне қатысады;</w:t>
      </w:r>
    </w:p>
    <w:p>
      <w:pPr>
        <w:spacing w:after="0"/>
        <w:ind w:left="0"/>
        <w:jc w:val="both"/>
      </w:pPr>
      <w:r>
        <w:rPr>
          <w:rFonts w:ascii="Times New Roman"/>
          <w:b w:val="false"/>
          <w:i w:val="false"/>
          <w:color w:val="000000"/>
          <w:sz w:val="28"/>
        </w:rPr>
        <w:t>
      8) тестілеуге кіргізу кезінде түсушілерден металліздегіштермен тексеруге дейін алынған тыйым салынған заттарды сақтауды қамтамасыз етеді;</w:t>
      </w:r>
    </w:p>
    <w:p>
      <w:pPr>
        <w:spacing w:after="0"/>
        <w:ind w:left="0"/>
        <w:jc w:val="both"/>
      </w:pPr>
      <w:r>
        <w:rPr>
          <w:rFonts w:ascii="Times New Roman"/>
          <w:b w:val="false"/>
          <w:i w:val="false"/>
          <w:color w:val="000000"/>
          <w:sz w:val="28"/>
        </w:rPr>
        <w:t>
      9) көру қабілеті, тірек-қозғалыс аппаратының функциялары, есту қабілеті</w:t>
      </w:r>
    </w:p>
    <w:p>
      <w:pPr>
        <w:spacing w:after="0"/>
        <w:ind w:left="0"/>
        <w:jc w:val="both"/>
      </w:pPr>
      <w:r>
        <w:rPr>
          <w:rFonts w:ascii="Times New Roman"/>
          <w:b w:val="false"/>
          <w:i w:val="false"/>
          <w:color w:val="000000"/>
          <w:sz w:val="28"/>
        </w:rPr>
        <w:t>
      бұзылған мүгедектер мен мүгедек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 ұйымдастырады;</w:t>
      </w:r>
    </w:p>
    <w:p>
      <w:pPr>
        <w:spacing w:after="0"/>
        <w:ind w:left="0"/>
        <w:jc w:val="both"/>
      </w:pPr>
      <w:r>
        <w:rPr>
          <w:rFonts w:ascii="Times New Roman"/>
          <w:b w:val="false"/>
          <w:i w:val="false"/>
          <w:color w:val="000000"/>
          <w:sz w:val="28"/>
        </w:rPr>
        <w:t>
      10) дұрыс жауаптар кодтарының және ҰБТ нәтижелерінің (апелляцияны есепке алмағандағы және алғандағы) жалпы шолу үшін ұсынылуын ұйымдастырады;</w:t>
      </w:r>
    </w:p>
    <w:p>
      <w:pPr>
        <w:spacing w:after="0"/>
        <w:ind w:left="0"/>
        <w:jc w:val="both"/>
      </w:pPr>
      <w:r>
        <w:rPr>
          <w:rFonts w:ascii="Times New Roman"/>
          <w:b w:val="false"/>
          <w:i w:val="false"/>
          <w:color w:val="000000"/>
          <w:sz w:val="28"/>
        </w:rPr>
        <w:t>
      11) апелляциялық комиссияның жұмысы үшін жағдай жасайды;</w:t>
      </w:r>
    </w:p>
    <w:p>
      <w:pPr>
        <w:spacing w:after="0"/>
        <w:ind w:left="0"/>
        <w:jc w:val="both"/>
      </w:pPr>
      <w:r>
        <w:rPr>
          <w:rFonts w:ascii="Times New Roman"/>
          <w:b w:val="false"/>
          <w:i w:val="false"/>
          <w:color w:val="000000"/>
          <w:sz w:val="28"/>
        </w:rPr>
        <w:t>
      12) сертификаттар мен таңдаған бейіндік пәндер комбинациясына сәйкес ақпараттық парақтарды беруді ұйымдастырады;</w:t>
      </w:r>
    </w:p>
    <w:p>
      <w:pPr>
        <w:spacing w:after="0"/>
        <w:ind w:left="0"/>
        <w:jc w:val="both"/>
      </w:pPr>
      <w:r>
        <w:rPr>
          <w:rFonts w:ascii="Times New Roman"/>
          <w:b w:val="false"/>
          <w:i w:val="false"/>
          <w:color w:val="000000"/>
          <w:sz w:val="28"/>
        </w:rPr>
        <w:t>
      13) кезекшілер құрамын бекіту және оларға нұсқаулық өткізу;</w:t>
      </w:r>
    </w:p>
    <w:p>
      <w:pPr>
        <w:spacing w:after="0"/>
        <w:ind w:left="0"/>
        <w:jc w:val="both"/>
      </w:pPr>
      <w:r>
        <w:rPr>
          <w:rFonts w:ascii="Times New Roman"/>
          <w:b w:val="false"/>
          <w:i w:val="false"/>
          <w:color w:val="000000"/>
          <w:sz w:val="28"/>
        </w:rPr>
        <w:t>
      14) тестілеуде қолданылған кітапшаларды бейнебақылау жүргізілетін бөлмеде жойылғанға дейін сақталуын қамтамасыз етеді;</w:t>
      </w:r>
    </w:p>
    <w:p>
      <w:pPr>
        <w:spacing w:after="0"/>
        <w:ind w:left="0"/>
        <w:jc w:val="both"/>
      </w:pPr>
      <w:r>
        <w:rPr>
          <w:rFonts w:ascii="Times New Roman"/>
          <w:b w:val="false"/>
          <w:i w:val="false"/>
          <w:color w:val="000000"/>
          <w:sz w:val="28"/>
        </w:rPr>
        <w:t>
      15) тестілеу процесін бейнебақылау жазбаларының сақталуы мен толықтығын, сондай-ақ бейнежазбалардың түсірілуін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34. Базалық және (немесе) желілік ЖОО-ның қабылдау комиссиясы түсушілерден құжат қабылдауды электрондық кезекпен жүзеге асырады, ҰБТ-ға өтініш толтыру бойынша кеңес береді, түсушілерді құжаттардан көшірме жасайтын құрылғылармен, олардың және оларды алып жүрушілеріне күту орнымен, ауыз сумен қамтамасыз етуі қажет.</w:t>
      </w:r>
    </w:p>
    <w:bookmarkEnd w:id="41"/>
    <w:p>
      <w:pPr>
        <w:spacing w:after="0"/>
        <w:ind w:left="0"/>
        <w:jc w:val="both"/>
      </w:pPr>
      <w:r>
        <w:rPr>
          <w:rFonts w:ascii="Times New Roman"/>
          <w:b w:val="false"/>
          <w:i w:val="false"/>
          <w:color w:val="000000"/>
          <w:sz w:val="28"/>
        </w:rPr>
        <w:t>
      Өтінішті түсуші өзі толтырады және қабылдау комиссиясының жауапты хатшысы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8" w:id="42"/>
    <w:p>
      <w:pPr>
        <w:spacing w:after="0"/>
        <w:ind w:left="0"/>
        <w:jc w:val="left"/>
      </w:pPr>
      <w:r>
        <w:rPr>
          <w:rFonts w:ascii="Times New Roman"/>
          <w:b/>
          <w:i w:val="false"/>
          <w:color w:val="000000"/>
        </w:rPr>
        <w:t xml:space="preserve"> 2-параграф. ҰБТ өткізу процесі</w:t>
      </w:r>
    </w:p>
    <w:bookmarkEnd w:id="42"/>
    <w:bookmarkStart w:name="z49" w:id="43"/>
    <w:p>
      <w:pPr>
        <w:spacing w:after="0"/>
        <w:ind w:left="0"/>
        <w:jc w:val="both"/>
      </w:pPr>
      <w:r>
        <w:rPr>
          <w:rFonts w:ascii="Times New Roman"/>
          <w:b w:val="false"/>
          <w:i w:val="false"/>
          <w:color w:val="000000"/>
          <w:sz w:val="28"/>
        </w:rPr>
        <w:t>
      35. ҰБТ келесі мерзімдерде:</w:t>
      </w:r>
    </w:p>
    <w:bookmarkEnd w:id="43"/>
    <w:p>
      <w:pPr>
        <w:spacing w:after="0"/>
        <w:ind w:left="0"/>
        <w:jc w:val="both"/>
      </w:pPr>
      <w:r>
        <w:rPr>
          <w:rFonts w:ascii="Times New Roman"/>
          <w:b w:val="false"/>
          <w:i w:val="false"/>
          <w:color w:val="000000"/>
          <w:sz w:val="28"/>
        </w:rPr>
        <w:t xml:space="preserve">
      1) күнтізбелік жылғы 15 және 20 қаңтар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тармақшаларында көрсетілген адамдар үшін;</w:t>
      </w:r>
    </w:p>
    <w:p>
      <w:pPr>
        <w:spacing w:after="0"/>
        <w:ind w:left="0"/>
        <w:jc w:val="both"/>
      </w:pPr>
      <w:r>
        <w:rPr>
          <w:rFonts w:ascii="Times New Roman"/>
          <w:b w:val="false"/>
          <w:i w:val="false"/>
          <w:color w:val="000000"/>
          <w:sz w:val="28"/>
        </w:rPr>
        <w:t xml:space="preserve">
      2) күнтізбелік жылғы 26 және 31 наурыз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және 6)тармақшаларында көрсетілген адамдар үшін;</w:t>
      </w:r>
    </w:p>
    <w:p>
      <w:pPr>
        <w:spacing w:after="0"/>
        <w:ind w:left="0"/>
        <w:jc w:val="both"/>
      </w:pPr>
      <w:r>
        <w:rPr>
          <w:rFonts w:ascii="Times New Roman"/>
          <w:b w:val="false"/>
          <w:i w:val="false"/>
          <w:color w:val="000000"/>
          <w:sz w:val="28"/>
        </w:rPr>
        <w:t xml:space="preserve">
      3) күнтізбелік жылғы 20 маусым бен 5 шілде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5)және 6)тармақшаларында көрсетілген адамдар үшін;</w:t>
      </w:r>
    </w:p>
    <w:p>
      <w:pPr>
        <w:spacing w:after="0"/>
        <w:ind w:left="0"/>
        <w:jc w:val="both"/>
      </w:pPr>
      <w:r>
        <w:rPr>
          <w:rFonts w:ascii="Times New Roman"/>
          <w:b w:val="false"/>
          <w:i w:val="false"/>
          <w:color w:val="000000"/>
          <w:sz w:val="28"/>
        </w:rPr>
        <w:t xml:space="preserve">
      4) күнтізбелік жылғы 17 және 20 тамыз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5), 6) және 7) тармақшаларында көрсетілген адамдар үшін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xml:space="preserve">
      36. Түсушілер аудиторияға бір-бірден кіргізіледі, бұл ретте жеке басын растайтын құжат негізінде түсушінің жеке басы, он алты жасқа толмаған түсушілердің жеке басы анықтама негізінде сәйкестендіріледі, содан кейін рұқсаттама және рұқсаттама түбіртегі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салыстырылып тексеріледі.</w:t>
      </w:r>
    </w:p>
    <w:bookmarkEnd w:id="44"/>
    <w:p>
      <w:pPr>
        <w:spacing w:after="0"/>
        <w:ind w:left="0"/>
        <w:jc w:val="both"/>
      </w:pPr>
      <w:r>
        <w:rPr>
          <w:rFonts w:ascii="Times New Roman"/>
          <w:b w:val="false"/>
          <w:i w:val="false"/>
          <w:color w:val="000000"/>
          <w:sz w:val="28"/>
        </w:rPr>
        <w:t>
      Түсушінің жеке басын сәйкестендіргеннен кейін аудиторияға кіргізілуіне тыйым салынған заттардың, кез келген электрондық құрылғылардың (оның ішінде байланыс құралдары), баспа және қолжазба материалдарының бар-жоғына тексеру жүргізіледі.</w:t>
      </w:r>
    </w:p>
    <w:p>
      <w:pPr>
        <w:spacing w:after="0"/>
        <w:ind w:left="0"/>
        <w:jc w:val="both"/>
      </w:pPr>
      <w:r>
        <w:rPr>
          <w:rFonts w:ascii="Times New Roman"/>
          <w:b w:val="false"/>
          <w:i w:val="false"/>
          <w:color w:val="000000"/>
          <w:sz w:val="28"/>
        </w:rPr>
        <w:t xml:space="preserve">
      Тыйым салынған заттарды аудиторияға алып кіруге әрекет жасағаны немесе академиялық адалдығына күмән келтіретін әрекет белгілері анықталған жағдайда, осы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 акт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27.07.2020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xml:space="preserve">
      37. Тестілеуге кіргізу барысында бөгде адам анықталған жағдайда Министрлік өкілі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жіберу барысында бөгде тұлғаны анықтау актісін жасайды, түсуші осы тестілеуге кіргізілмейді.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38. Тестілеу өткізілетін күні таңертең Министрлік өкілі отырғызу парағын басып шығарады.</w:t>
      </w:r>
    </w:p>
    <w:bookmarkEnd w:id="46"/>
    <w:bookmarkStart w:name="z53" w:id="47"/>
    <w:p>
      <w:pPr>
        <w:spacing w:after="0"/>
        <w:ind w:left="0"/>
        <w:jc w:val="both"/>
      </w:pPr>
      <w:r>
        <w:rPr>
          <w:rFonts w:ascii="Times New Roman"/>
          <w:b w:val="false"/>
          <w:i w:val="false"/>
          <w:color w:val="000000"/>
          <w:sz w:val="28"/>
        </w:rPr>
        <w:t xml:space="preserve">
      39. Түсушілер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отырғызу парағындағы нөмірге сәйкес орын алады, ол түсушілердің отырғызу орнының нөмірі бойынша сұрыпталады.</w:t>
      </w:r>
    </w:p>
    <w:bookmarkEnd w:id="47"/>
    <w:bookmarkStart w:name="z54" w:id="48"/>
    <w:p>
      <w:pPr>
        <w:spacing w:after="0"/>
        <w:ind w:left="0"/>
        <w:jc w:val="both"/>
      </w:pPr>
      <w:r>
        <w:rPr>
          <w:rFonts w:ascii="Times New Roman"/>
          <w:b w:val="false"/>
          <w:i w:val="false"/>
          <w:color w:val="000000"/>
          <w:sz w:val="28"/>
        </w:rPr>
        <w:t xml:space="preserve">
      40. Түсушілер отырғызылғаннан кейін Министрлік өкілі түсушілерге тестілеу материалдарымен жұмыс істеу ережелерін түсіндіреді. Одан әрі министрлік өкілі аудиториядан үш түсушінің қатысуымен тестілеу материалдары бар қорапты ашуды ұйымдастырады. Шақырылған түсушілер қораптағы мөрдің бүтіндігін тексереді.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Тестілеу материалдарын ашу туралы актісі жасалып, қорап ашылады және қораптағы тестілеу материалдары саналады.</w:t>
      </w:r>
    </w:p>
    <w:bookmarkEnd w:id="48"/>
    <w:bookmarkStart w:name="z55" w:id="49"/>
    <w:p>
      <w:pPr>
        <w:spacing w:after="0"/>
        <w:ind w:left="0"/>
        <w:jc w:val="both"/>
      </w:pPr>
      <w:r>
        <w:rPr>
          <w:rFonts w:ascii="Times New Roman"/>
          <w:b w:val="false"/>
          <w:i w:val="false"/>
          <w:color w:val="000000"/>
          <w:sz w:val="28"/>
        </w:rPr>
        <w:t>
      41. Бірінші кезекте жауап парақтары мен жауап парақтарының көшірмелері (тестілеуден кейін балдарды өздігінен санауға арналған арнайы бланкілер) таратылады.</w:t>
      </w:r>
    </w:p>
    <w:bookmarkEnd w:id="49"/>
    <w:bookmarkStart w:name="z56" w:id="50"/>
    <w:p>
      <w:pPr>
        <w:spacing w:after="0"/>
        <w:ind w:left="0"/>
        <w:jc w:val="both"/>
      </w:pPr>
      <w:r>
        <w:rPr>
          <w:rFonts w:ascii="Times New Roman"/>
          <w:b w:val="false"/>
          <w:i w:val="false"/>
          <w:color w:val="000000"/>
          <w:sz w:val="28"/>
        </w:rPr>
        <w:t>
      42. Жауап парағының қызметтік секторлары толтырылған соң түсушілерге пәндер бойынша тест тапсырмалары бар кітапшалар таратылады.</w:t>
      </w:r>
    </w:p>
    <w:bookmarkEnd w:id="50"/>
    <w:p>
      <w:pPr>
        <w:spacing w:after="0"/>
        <w:ind w:left="0"/>
        <w:jc w:val="both"/>
      </w:pPr>
      <w:r>
        <w:rPr>
          <w:rFonts w:ascii="Times New Roman"/>
          <w:b w:val="false"/>
          <w:i w:val="false"/>
          <w:color w:val="000000"/>
          <w:sz w:val="28"/>
        </w:rPr>
        <w:t xml:space="preserve">
      Қысқартылған оқу мерзімі көзделген білім беру бағдарламалары бойынша оқуға түсушілерге кітапшалар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нұсқаларды тарату парағына сәйкес таратылады.</w:t>
      </w:r>
    </w:p>
    <w:bookmarkStart w:name="z57" w:id="51"/>
    <w:p>
      <w:pPr>
        <w:spacing w:after="0"/>
        <w:ind w:left="0"/>
        <w:jc w:val="both"/>
      </w:pPr>
      <w:r>
        <w:rPr>
          <w:rFonts w:ascii="Times New Roman"/>
          <w:b w:val="false"/>
          <w:i w:val="false"/>
          <w:color w:val="000000"/>
          <w:sz w:val="28"/>
        </w:rPr>
        <w:t xml:space="preserve">
      43. ҰБТ-ның жауап парағы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келесі тәртіппен толтырылады:</w:t>
      </w:r>
    </w:p>
    <w:bookmarkEnd w:id="51"/>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3) 3 және 4-секторларда тестілеу тапсыру кезінде түсушінің отыратын орны және кітапшасының нұсқасы боялады;</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 шығармашылық емтихан тапсыратын түсушілерге арналған;</w:t>
      </w:r>
    </w:p>
    <w:p>
      <w:pPr>
        <w:spacing w:after="0"/>
        <w:ind w:left="0"/>
        <w:jc w:val="both"/>
      </w:pPr>
      <w:r>
        <w:rPr>
          <w:rFonts w:ascii="Times New Roman"/>
          <w:b w:val="false"/>
          <w:i w:val="false"/>
          <w:color w:val="000000"/>
          <w:sz w:val="28"/>
        </w:rPr>
        <w:t>
      6) 7, 8 және 9-секторларда Қазақстан тарихы, Математикалық сауаттылық және Оқу сауаттылығы пәндері бойынша тапсырмалардың жауаптары боялады.</w:t>
      </w:r>
    </w:p>
    <w:p>
      <w:pPr>
        <w:spacing w:after="0"/>
        <w:ind w:left="0"/>
        <w:jc w:val="both"/>
      </w:pPr>
      <w:r>
        <w:rPr>
          <w:rFonts w:ascii="Times New Roman"/>
          <w:b w:val="false"/>
          <w:i w:val="false"/>
          <w:color w:val="000000"/>
          <w:sz w:val="28"/>
        </w:rPr>
        <w:t>
      7, 8 және 9-секторлардағы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7) 10 және 11-секторларда 2 бейіндік пән бойынша тест тапсырмаларының жауаптары боялады;</w:t>
      </w:r>
    </w:p>
    <w:p>
      <w:pPr>
        <w:spacing w:after="0"/>
        <w:ind w:left="0"/>
        <w:jc w:val="both"/>
      </w:pPr>
      <w:r>
        <w:rPr>
          <w:rFonts w:ascii="Times New Roman"/>
          <w:b w:val="false"/>
          <w:i w:val="false"/>
          <w:color w:val="000000"/>
          <w:sz w:val="28"/>
        </w:rPr>
        <w:t xml:space="preserve">
      10 және 11-секторларда 1-20 аралығындағы тест тапсырмаларында берілген бес жауап нұсқасынан бір дұрыс жауапты таңдау талап етіледі. Таңдалған жауап сол пәннің секторында сәйкес дөңгелекшені толық бояу арқылы белгіленеді; 21-30 аралығындағы тест тапсырмалары дөңгелекшелерді толық бояу арқылы бір немесе бірнеше дұрыс жауапты (3-тен артық емес) таңдауды талап етеді; </w:t>
      </w:r>
    </w:p>
    <w:p>
      <w:pPr>
        <w:spacing w:after="0"/>
        <w:ind w:left="0"/>
        <w:jc w:val="both"/>
      </w:pPr>
      <w:r>
        <w:rPr>
          <w:rFonts w:ascii="Times New Roman"/>
          <w:b w:val="false"/>
          <w:i w:val="false"/>
          <w:color w:val="000000"/>
          <w:sz w:val="28"/>
        </w:rPr>
        <w:t>
      8) 12-сектор (жауап парағының нөмірі көрсетіледі) боялмайды;</w:t>
      </w:r>
    </w:p>
    <w:p>
      <w:pPr>
        <w:spacing w:after="0"/>
        <w:ind w:left="0"/>
        <w:jc w:val="both"/>
      </w:pPr>
      <w:r>
        <w:rPr>
          <w:rFonts w:ascii="Times New Roman"/>
          <w:b w:val="false"/>
          <w:i w:val="false"/>
          <w:color w:val="000000"/>
          <w:sz w:val="28"/>
        </w:rPr>
        <w:t>
      9)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xml:space="preserve">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 </w:t>
      </w:r>
    </w:p>
    <w:p>
      <w:pPr>
        <w:spacing w:after="0"/>
        <w:ind w:left="0"/>
        <w:jc w:val="both"/>
      </w:pPr>
      <w:r>
        <w:rPr>
          <w:rFonts w:ascii="Times New Roman"/>
          <w:b w:val="false"/>
          <w:i w:val="false"/>
          <w:color w:val="000000"/>
          <w:sz w:val="28"/>
        </w:rPr>
        <w:t>
      10) түсуші жауап парағының төменгі оң жақ бұрышындағы "Түсушінің қолы" деген 13-секторға қолын қояды.</w:t>
      </w:r>
    </w:p>
    <w:bookmarkStart w:name="z58" w:id="52"/>
    <w:p>
      <w:pPr>
        <w:spacing w:after="0"/>
        <w:ind w:left="0"/>
        <w:jc w:val="both"/>
      </w:pPr>
      <w:r>
        <w:rPr>
          <w:rFonts w:ascii="Times New Roman"/>
          <w:b w:val="false"/>
          <w:i w:val="false"/>
          <w:color w:val="000000"/>
          <w:sz w:val="28"/>
        </w:rPr>
        <w:t xml:space="preserve">
      44. Қысқартылған оқу мерзімі көзделген білім беру бағдарламалары бойынша оқуға түсушілер үшін ҰБТ-ның жауап парағы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келесі тәртіппен толтырылады:</w:t>
      </w:r>
    </w:p>
    <w:bookmarkEnd w:id="52"/>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xml:space="preserve">
      3) 3 және 4-секторларда тестілеу тапсыру кезінде түсушінің отыратын орны және кітапшасының нұсқасы боялады. </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6-секторда жалпы кәсіптік пән бойынша тест тапсырмаларының жауаптары боялады;</w:t>
      </w:r>
    </w:p>
    <w:p>
      <w:pPr>
        <w:spacing w:after="0"/>
        <w:ind w:left="0"/>
        <w:jc w:val="both"/>
      </w:pPr>
      <w:r>
        <w:rPr>
          <w:rFonts w:ascii="Times New Roman"/>
          <w:b w:val="false"/>
          <w:i w:val="false"/>
          <w:color w:val="000000"/>
          <w:sz w:val="28"/>
        </w:rPr>
        <w:t>
      6-сектордағы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6) 7-секторда арнайы пән бойынша тест тапсырмаларының жауаптары боялады.</w:t>
      </w:r>
    </w:p>
    <w:p>
      <w:pPr>
        <w:spacing w:after="0"/>
        <w:ind w:left="0"/>
        <w:jc w:val="both"/>
      </w:pPr>
      <w:r>
        <w:rPr>
          <w:rFonts w:ascii="Times New Roman"/>
          <w:b w:val="false"/>
          <w:i w:val="false"/>
          <w:color w:val="000000"/>
          <w:sz w:val="28"/>
        </w:rPr>
        <w:t xml:space="preserve">
      1-20 аралығындағы тест тапсырмалары берілген бес жауап нұсқасынан бір дұрыс жауапты таңдауды талап етеді, жауап сәйкес дөңгелекшені толық бояу арқылы белгіленеді; </w:t>
      </w:r>
    </w:p>
    <w:p>
      <w:pPr>
        <w:spacing w:after="0"/>
        <w:ind w:left="0"/>
        <w:jc w:val="both"/>
      </w:pPr>
      <w:r>
        <w:rPr>
          <w:rFonts w:ascii="Times New Roman"/>
          <w:b w:val="false"/>
          <w:i w:val="false"/>
          <w:color w:val="000000"/>
          <w:sz w:val="28"/>
        </w:rPr>
        <w:t>
      21-30 аралығындағы тест тапсырмалары дөңгелекшелерді толық бояу арқылы бір немесе бірнеше дұрыс жауапты (6-дан артық емес) таңдауды талап етеді; 31-40 аралығындағы жағдаяттық тест тапсырмалары сәйкес дөңгелекшені толық бояу арқылы бір дұрыс жауапты таңдау арқылы белгіленеді;</w:t>
      </w:r>
    </w:p>
    <w:p>
      <w:pPr>
        <w:spacing w:after="0"/>
        <w:ind w:left="0"/>
        <w:jc w:val="both"/>
      </w:pPr>
      <w:r>
        <w:rPr>
          <w:rFonts w:ascii="Times New Roman"/>
          <w:b w:val="false"/>
          <w:i w:val="false"/>
          <w:color w:val="000000"/>
          <w:sz w:val="28"/>
        </w:rPr>
        <w:t>
      7) 8-сектор боялмайды (жауап парағының нөмірі көрсетіледі);</w:t>
      </w:r>
    </w:p>
    <w:p>
      <w:pPr>
        <w:spacing w:after="0"/>
        <w:ind w:left="0"/>
        <w:jc w:val="both"/>
      </w:pPr>
      <w:r>
        <w:rPr>
          <w:rFonts w:ascii="Times New Roman"/>
          <w:b w:val="false"/>
          <w:i w:val="false"/>
          <w:color w:val="000000"/>
          <w:sz w:val="28"/>
        </w:rPr>
        <w:t>
      8)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w:t>
      </w:r>
    </w:p>
    <w:p>
      <w:pPr>
        <w:spacing w:after="0"/>
        <w:ind w:left="0"/>
        <w:jc w:val="both"/>
      </w:pPr>
      <w:r>
        <w:rPr>
          <w:rFonts w:ascii="Times New Roman"/>
          <w:b w:val="false"/>
          <w:i w:val="false"/>
          <w:color w:val="000000"/>
          <w:sz w:val="28"/>
        </w:rPr>
        <w:t>
      9) түсуші жауап парағының төменгі оң жақ бұрышындағы "Түсушінің қолы" деген 9-секторға қолын қояды.</w:t>
      </w:r>
    </w:p>
    <w:bookmarkStart w:name="z59" w:id="53"/>
    <w:p>
      <w:pPr>
        <w:spacing w:after="0"/>
        <w:ind w:left="0"/>
        <w:jc w:val="both"/>
      </w:pPr>
      <w:r>
        <w:rPr>
          <w:rFonts w:ascii="Times New Roman"/>
          <w:b w:val="false"/>
          <w:i w:val="false"/>
          <w:color w:val="000000"/>
          <w:sz w:val="28"/>
        </w:rPr>
        <w:t>
      45. Бейіндік пәндерді таңдауды қоса алғанда жауап парағы секторларының дұрыс толтырылуын түсуші өзі қамтамасыз етеді.</w:t>
      </w:r>
    </w:p>
    <w:bookmarkEnd w:id="53"/>
    <w:bookmarkStart w:name="z60" w:id="54"/>
    <w:p>
      <w:pPr>
        <w:spacing w:after="0"/>
        <w:ind w:left="0"/>
        <w:jc w:val="both"/>
      </w:pPr>
      <w:r>
        <w:rPr>
          <w:rFonts w:ascii="Times New Roman"/>
          <w:b w:val="false"/>
          <w:i w:val="false"/>
          <w:color w:val="000000"/>
          <w:sz w:val="28"/>
        </w:rPr>
        <w:t>
      46. Жауап парағы бір данада беріледі және түсушінің тестілеу нәтижесін растайтын жалғыз құжат болып табылады. Жауап парағы ауыстырылмайды.</w:t>
      </w:r>
    </w:p>
    <w:bookmarkEnd w:id="54"/>
    <w:bookmarkStart w:name="z61" w:id="55"/>
    <w:p>
      <w:pPr>
        <w:spacing w:after="0"/>
        <w:ind w:left="0"/>
        <w:jc w:val="both"/>
      </w:pPr>
      <w:r>
        <w:rPr>
          <w:rFonts w:ascii="Times New Roman"/>
          <w:b w:val="false"/>
          <w:i w:val="false"/>
          <w:color w:val="000000"/>
          <w:sz w:val="28"/>
        </w:rPr>
        <w:t>
      47. Түсуші кітапшадағы нұсқа нөмірін жауап парағына (4-сектор) көшіріп жазады және кітапшаның мұқабасын толтырады. Нұсқаның төртінші саны түсушілердің (қысқартылған оқу мерзімі көзделген білім беру бағдарламалары бойынша оқуға түсушілерден басқа) кітапша мұқабасындағы матрицаның көмегімен анықталады және оны Министрлік өкілі тестілеу аяқталуына 20 минут қалғанда хабарлайды.</w:t>
      </w:r>
    </w:p>
    <w:bookmarkEnd w:id="55"/>
    <w:bookmarkStart w:name="z62" w:id="56"/>
    <w:p>
      <w:pPr>
        <w:spacing w:after="0"/>
        <w:ind w:left="0"/>
        <w:jc w:val="both"/>
      </w:pPr>
      <w:r>
        <w:rPr>
          <w:rFonts w:ascii="Times New Roman"/>
          <w:b w:val="false"/>
          <w:i w:val="false"/>
          <w:color w:val="000000"/>
          <w:sz w:val="28"/>
        </w:rPr>
        <w:t>
      48. Түсушілер жауап парақтарының қызметтік секторларын және кітапшаның мұқабасын толтырған соң тақтада ҰБТ-ның басталу және аяқталу уақыты жазылады. Түсушілерді аудиторияға кіргізу ҰБТ-ның басталғандығы хабарланған сәтте тоқтатылады.</w:t>
      </w:r>
    </w:p>
    <w:bookmarkEnd w:id="56"/>
    <w:bookmarkStart w:name="z63" w:id="57"/>
    <w:p>
      <w:pPr>
        <w:spacing w:after="0"/>
        <w:ind w:left="0"/>
        <w:jc w:val="both"/>
      </w:pPr>
      <w:r>
        <w:rPr>
          <w:rFonts w:ascii="Times New Roman"/>
          <w:b w:val="false"/>
          <w:i w:val="false"/>
          <w:color w:val="000000"/>
          <w:sz w:val="28"/>
        </w:rPr>
        <w:t>
      49. ҰБТ-ны өткізу барысында түсушіге рұқсат етілмейді:</w:t>
      </w:r>
    </w:p>
    <w:bookmarkEnd w:id="57"/>
    <w:p>
      <w:pPr>
        <w:spacing w:after="0"/>
        <w:ind w:left="0"/>
        <w:jc w:val="both"/>
      </w:pPr>
      <w:r>
        <w:rPr>
          <w:rFonts w:ascii="Times New Roman"/>
          <w:b w:val="false"/>
          <w:i w:val="false"/>
          <w:color w:val="000000"/>
          <w:sz w:val="28"/>
        </w:rPr>
        <w:t>
      аудиториядан дәліз кезекшісінің міндетін атқаратын Министрлік өкілінің, рұқсатынсыз және алып жүруінсіз шығуға;</w:t>
      </w:r>
    </w:p>
    <w:p>
      <w:pPr>
        <w:spacing w:after="0"/>
        <w:ind w:left="0"/>
        <w:jc w:val="both"/>
      </w:pPr>
      <w:r>
        <w:rPr>
          <w:rFonts w:ascii="Times New Roman"/>
          <w:b w:val="false"/>
          <w:i w:val="false"/>
          <w:color w:val="000000"/>
          <w:sz w:val="28"/>
        </w:rPr>
        <w:t>
      сөйлесуге;</w:t>
      </w:r>
    </w:p>
    <w:p>
      <w:pPr>
        <w:spacing w:after="0"/>
        <w:ind w:left="0"/>
        <w:jc w:val="both"/>
      </w:pPr>
      <w:r>
        <w:rPr>
          <w:rFonts w:ascii="Times New Roman"/>
          <w:b w:val="false"/>
          <w:i w:val="false"/>
          <w:color w:val="000000"/>
          <w:sz w:val="28"/>
        </w:rPr>
        <w:t>
      орын ауыстыруға;</w:t>
      </w:r>
    </w:p>
    <w:p>
      <w:pPr>
        <w:spacing w:after="0"/>
        <w:ind w:left="0"/>
        <w:jc w:val="both"/>
      </w:pPr>
      <w:r>
        <w:rPr>
          <w:rFonts w:ascii="Times New Roman"/>
          <w:b w:val="false"/>
          <w:i w:val="false"/>
          <w:color w:val="000000"/>
          <w:sz w:val="28"/>
        </w:rPr>
        <w:t>
      тестілеу материалдарымен алмасуға;</w:t>
      </w:r>
    </w:p>
    <w:p>
      <w:pPr>
        <w:spacing w:after="0"/>
        <w:ind w:left="0"/>
        <w:jc w:val="both"/>
      </w:pPr>
      <w:r>
        <w:rPr>
          <w:rFonts w:ascii="Times New Roman"/>
          <w:b w:val="false"/>
          <w:i w:val="false"/>
          <w:color w:val="000000"/>
          <w:sz w:val="28"/>
        </w:rPr>
        <w:t>
      тестілеу материалдарын аудиториядан шығаруға;</w:t>
      </w:r>
    </w:p>
    <w:p>
      <w:pPr>
        <w:spacing w:after="0"/>
        <w:ind w:left="0"/>
        <w:jc w:val="both"/>
      </w:pPr>
      <w:r>
        <w:rPr>
          <w:rFonts w:ascii="Times New Roman"/>
          <w:b w:val="false"/>
          <w:i w:val="false"/>
          <w:color w:val="000000"/>
          <w:sz w:val="28"/>
        </w:rPr>
        <w:t>
      ғимаратқа және аудиторияға оқулықтар мен әдістемелік әдебиеттерді, калькулятор,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 шпаргалкаларды алып кіруіне және қолдануына;</w:t>
      </w:r>
    </w:p>
    <w:p>
      <w:pPr>
        <w:spacing w:after="0"/>
        <w:ind w:left="0"/>
        <w:jc w:val="both"/>
      </w:pPr>
      <w:r>
        <w:rPr>
          <w:rFonts w:ascii="Times New Roman"/>
          <w:b w:val="false"/>
          <w:i w:val="false"/>
          <w:color w:val="000000"/>
          <w:sz w:val="28"/>
        </w:rPr>
        <w:t>
      тестілеу материалдарын (жауап парағы мен кітапшалар) умаждауға, корректор сұйықтығын қолдануға, беттерді жыртуға;</w:t>
      </w:r>
    </w:p>
    <w:p>
      <w:pPr>
        <w:spacing w:after="0"/>
        <w:ind w:left="0"/>
        <w:jc w:val="both"/>
      </w:pPr>
      <w:r>
        <w:rPr>
          <w:rFonts w:ascii="Times New Roman"/>
          <w:b w:val="false"/>
          <w:i w:val="false"/>
          <w:color w:val="000000"/>
          <w:sz w:val="28"/>
        </w:rPr>
        <w:t>
      жауап парағының бояуға қарастырылмаған секторларын бояу (жауап парағының нөмірі) арқылы бүлдіруге;</w:t>
      </w:r>
    </w:p>
    <w:p>
      <w:pPr>
        <w:spacing w:after="0"/>
        <w:ind w:left="0"/>
        <w:jc w:val="both"/>
      </w:pPr>
      <w:r>
        <w:rPr>
          <w:rFonts w:ascii="Times New Roman"/>
          <w:b w:val="false"/>
          <w:i w:val="false"/>
          <w:color w:val="000000"/>
          <w:sz w:val="28"/>
        </w:rPr>
        <w:t>
      қауіпсіздік жүйесін әдейі бүлдіруіне.</w:t>
      </w:r>
    </w:p>
    <w:p>
      <w:pPr>
        <w:spacing w:after="0"/>
        <w:ind w:left="0"/>
        <w:jc w:val="both"/>
      </w:pPr>
      <w:r>
        <w:rPr>
          <w:rFonts w:ascii="Times New Roman"/>
          <w:b w:val="false"/>
          <w:i w:val="false"/>
          <w:color w:val="000000"/>
          <w:sz w:val="28"/>
        </w:rPr>
        <w:t>
      Бұл ретте аудиториядағы калькуляторларды пайдалануға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xml:space="preserve">
      50. Түсуші осы Қағидалардың 49-тармағын бұзған жағдайда, Министрлік өкілі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Аудиторияда тыйым салынған заттың тәркіленуі және тәртіп сақтау ережесін бұзған түсушіні аудиториядан шығару туралы акт жасалады.</w:t>
      </w:r>
    </w:p>
    <w:bookmarkEnd w:id="58"/>
    <w:bookmarkStart w:name="z65" w:id="59"/>
    <w:p>
      <w:pPr>
        <w:spacing w:after="0"/>
        <w:ind w:left="0"/>
        <w:jc w:val="both"/>
      </w:pPr>
      <w:r>
        <w:rPr>
          <w:rFonts w:ascii="Times New Roman"/>
          <w:b w:val="false"/>
          <w:i w:val="false"/>
          <w:color w:val="000000"/>
          <w:sz w:val="28"/>
        </w:rPr>
        <w:t xml:space="preserve">
      51. Тестілеу өткізу барысында рұқсаттама мен рұқсаттама түбіртегін қайта салыстыру кезінде бөгде тұлға анықталған жағдайда, Министрлік өкілі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52. ҰБТ-ға берілген уақыт аяқталғанда түсуші тестілеу материалдарын өңдеу үшін тапсырудан бас тартқан жағдайда, Министрлік өкілі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Тестілеуге берілген уақыт аяқталған кезде түсушінің тестілеу материалдарын уақытында тапсырмау фактісі туралы акт жасайды.</w:t>
      </w:r>
    </w:p>
    <w:bookmarkEnd w:id="60"/>
    <w:bookmarkStart w:name="z67" w:id="61"/>
    <w:p>
      <w:pPr>
        <w:spacing w:after="0"/>
        <w:ind w:left="0"/>
        <w:jc w:val="both"/>
      </w:pPr>
      <w:r>
        <w:rPr>
          <w:rFonts w:ascii="Times New Roman"/>
          <w:b w:val="false"/>
          <w:i w:val="false"/>
          <w:color w:val="000000"/>
          <w:sz w:val="28"/>
        </w:rPr>
        <w:t>
      53. 50, 51 және 52-тармақтардағы көрсетілген тұлғалардың тестілеу нәтижелері өңделмейді және жойылады.</w:t>
      </w:r>
    </w:p>
    <w:bookmarkEnd w:id="61"/>
    <w:bookmarkStart w:name="z68" w:id="62"/>
    <w:p>
      <w:pPr>
        <w:spacing w:after="0"/>
        <w:ind w:left="0"/>
        <w:jc w:val="both"/>
      </w:pPr>
      <w:r>
        <w:rPr>
          <w:rFonts w:ascii="Times New Roman"/>
          <w:b w:val="false"/>
          <w:i w:val="false"/>
          <w:color w:val="000000"/>
          <w:sz w:val="28"/>
        </w:rPr>
        <w:t>
      54. Тестілеудің аяқталуына қарай немесе тестілеу уақыты аяқталғанда түсуші өзінің орнынан жауап парағы мен кітапшаны Министрлік өкіліне тапсырады.</w:t>
      </w:r>
    </w:p>
    <w:bookmarkEnd w:id="62"/>
    <w:bookmarkStart w:name="z69" w:id="63"/>
    <w:p>
      <w:pPr>
        <w:spacing w:after="0"/>
        <w:ind w:left="0"/>
        <w:jc w:val="both"/>
      </w:pPr>
      <w:r>
        <w:rPr>
          <w:rFonts w:ascii="Times New Roman"/>
          <w:b w:val="false"/>
          <w:i w:val="false"/>
          <w:color w:val="000000"/>
          <w:sz w:val="28"/>
        </w:rPr>
        <w:t>
      55. Жауап парағы мен кітапшаны қабылдау барысында Министрлік өкілі жауап парағындағы барлық қызметтік секторлардың және кітапша мұқабасының толтырылуын тексергеннен кейін түсуші аудиториядан шығады.</w:t>
      </w:r>
    </w:p>
    <w:bookmarkEnd w:id="63"/>
    <w:bookmarkStart w:name="z70" w:id="64"/>
    <w:p>
      <w:pPr>
        <w:spacing w:after="0"/>
        <w:ind w:left="0"/>
        <w:jc w:val="both"/>
      </w:pPr>
      <w:r>
        <w:rPr>
          <w:rFonts w:ascii="Times New Roman"/>
          <w:b w:val="false"/>
          <w:i w:val="false"/>
          <w:color w:val="000000"/>
          <w:sz w:val="28"/>
        </w:rPr>
        <w:t>
      56. Министрлік өкілі тестілеу материалдарын қорапқа салады және 5 түсушінің алып жүруімен тестілеу материалдарын тестілеу нәтижелері өңделетін кабинетке жеткізеді.</w:t>
      </w:r>
    </w:p>
    <w:bookmarkEnd w:id="64"/>
    <w:bookmarkStart w:name="z71" w:id="65"/>
    <w:p>
      <w:pPr>
        <w:spacing w:after="0"/>
        <w:ind w:left="0"/>
        <w:jc w:val="both"/>
      </w:pPr>
      <w:r>
        <w:rPr>
          <w:rFonts w:ascii="Times New Roman"/>
          <w:b w:val="false"/>
          <w:i w:val="false"/>
          <w:color w:val="000000"/>
          <w:sz w:val="28"/>
        </w:rPr>
        <w:t>
      57. ҰБТ тест тапсырмаларының жауаптарын бағалау келесі түрде жүзеге асырылады:</w:t>
      </w:r>
    </w:p>
    <w:bookmarkEnd w:id="65"/>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бір немесе бірнеше дұрыс емес жауапты таңдағанда нөл баллмен бағаланады;</w:t>
      </w:r>
    </w:p>
    <w:p>
      <w:pPr>
        <w:spacing w:after="0"/>
        <w:ind w:left="0"/>
        <w:jc w:val="both"/>
      </w:pPr>
      <w:r>
        <w:rPr>
          <w:rFonts w:ascii="Times New Roman"/>
          <w:b w:val="false"/>
          <w:i w:val="false"/>
          <w:color w:val="000000"/>
          <w:sz w:val="28"/>
        </w:rPr>
        <w:t>
      2) бір немесе бірнеше дұрыс жауабы бар (үш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тек бір дұрыс жауапты не екі және одан да көп дұрыс емес жауапты таңдағанда нөл балмен бағаланады.</w:t>
      </w:r>
    </w:p>
    <w:bookmarkStart w:name="z72" w:id="66"/>
    <w:p>
      <w:pPr>
        <w:spacing w:after="0"/>
        <w:ind w:left="0"/>
        <w:jc w:val="both"/>
      </w:pPr>
      <w:r>
        <w:rPr>
          <w:rFonts w:ascii="Times New Roman"/>
          <w:b w:val="false"/>
          <w:i w:val="false"/>
          <w:color w:val="000000"/>
          <w:sz w:val="28"/>
        </w:rPr>
        <w:t>
      58. Қысқартылған оқу мерзімі көзделген білім беру бағдарламалары бойынша оқуға түсушілер үшін ҰБТ тест тапсырмаларының жауаптарын бағалау келесі түрде жүзеге асырылады:</w:t>
      </w:r>
    </w:p>
    <w:bookmarkEnd w:id="66"/>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xml:space="preserve">
      бір немесе бірнеше дұрыс емес жауапты таңдағанда нөл баллмен бағаланады </w:t>
      </w:r>
    </w:p>
    <w:p>
      <w:pPr>
        <w:spacing w:after="0"/>
        <w:ind w:left="0"/>
        <w:jc w:val="both"/>
      </w:pPr>
      <w:r>
        <w:rPr>
          <w:rFonts w:ascii="Times New Roman"/>
          <w:b w:val="false"/>
          <w:i w:val="false"/>
          <w:color w:val="000000"/>
          <w:sz w:val="28"/>
        </w:rPr>
        <w:t>
      2) бір немесе бірнеше дұрыс жауабы бар (алты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таңдағанда екі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таңдағанда екі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таңдағанда екі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екі және одан да көп дұрыс емес жауапты таңдағанда нөл балмен бағаланады.</w:t>
      </w:r>
    </w:p>
    <w:bookmarkStart w:name="z73" w:id="67"/>
    <w:p>
      <w:pPr>
        <w:spacing w:after="0"/>
        <w:ind w:left="0"/>
        <w:jc w:val="both"/>
      </w:pPr>
      <w:r>
        <w:rPr>
          <w:rFonts w:ascii="Times New Roman"/>
          <w:b w:val="false"/>
          <w:i w:val="false"/>
          <w:color w:val="000000"/>
          <w:sz w:val="28"/>
        </w:rPr>
        <w:t>
      59. Жауап парақтарын сканерленуді Министрлік программисті аудиториялар бойынша екі рет жүргізеді.</w:t>
      </w:r>
    </w:p>
    <w:bookmarkEnd w:id="67"/>
    <w:bookmarkStart w:name="z74" w:id="68"/>
    <w:p>
      <w:pPr>
        <w:spacing w:after="0"/>
        <w:ind w:left="0"/>
        <w:jc w:val="both"/>
      </w:pPr>
      <w:r>
        <w:rPr>
          <w:rFonts w:ascii="Times New Roman"/>
          <w:b w:val="false"/>
          <w:i w:val="false"/>
          <w:color w:val="000000"/>
          <w:sz w:val="28"/>
        </w:rPr>
        <w:t>
      60. Жауап парақтары сканерленген соң телекоммуникациялық желі арқылы дұрыс жауаптар кодтары файлы жіберіледі.</w:t>
      </w:r>
    </w:p>
    <w:bookmarkEnd w:id="68"/>
    <w:bookmarkStart w:name="z75" w:id="69"/>
    <w:p>
      <w:pPr>
        <w:spacing w:after="0"/>
        <w:ind w:left="0"/>
        <w:jc w:val="both"/>
      </w:pPr>
      <w:r>
        <w:rPr>
          <w:rFonts w:ascii="Times New Roman"/>
          <w:b w:val="false"/>
          <w:i w:val="false"/>
          <w:color w:val="000000"/>
          <w:sz w:val="28"/>
        </w:rPr>
        <w:t>
      61. Дұрыс жауаптар кодтары екі данада басып шығарылады: біреуі жалпы шолу үшін ілінеді, екіншісі апелляциялық комиссия үшін беріледі.</w:t>
      </w:r>
    </w:p>
    <w:bookmarkEnd w:id="69"/>
    <w:bookmarkStart w:name="z76" w:id="70"/>
    <w:p>
      <w:pPr>
        <w:spacing w:after="0"/>
        <w:ind w:left="0"/>
        <w:jc w:val="both"/>
      </w:pPr>
      <w:r>
        <w:rPr>
          <w:rFonts w:ascii="Times New Roman"/>
          <w:b w:val="false"/>
          <w:i w:val="false"/>
          <w:color w:val="000000"/>
          <w:sz w:val="28"/>
        </w:rPr>
        <w:t>
      62. ҰБТ нәтижелерін тестілеу өткізу күні мемлекеттік комиссия хабарлайды және ақпараттық стендте ілінеді, сондай-ақ тестілеу нәтижелерімен www.testcenter.kz сайтында танысуға болады.</w:t>
      </w:r>
    </w:p>
    <w:bookmarkEnd w:id="70"/>
    <w:bookmarkStart w:name="z77" w:id="71"/>
    <w:p>
      <w:pPr>
        <w:spacing w:after="0"/>
        <w:ind w:left="0"/>
        <w:jc w:val="both"/>
      </w:pPr>
      <w:r>
        <w:rPr>
          <w:rFonts w:ascii="Times New Roman"/>
          <w:b w:val="false"/>
          <w:i w:val="false"/>
          <w:color w:val="000000"/>
          <w:sz w:val="28"/>
        </w:rPr>
        <w:t xml:space="preserve">
      63. ҰБТ аяқталғаннан кейін және апелляция рәсімі өткізілген соң қолданылған кітапшалар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ҰБТ кітапшаларын жою туралы акт жасалады.</w:t>
      </w:r>
    </w:p>
    <w:bookmarkEnd w:id="71"/>
    <w:bookmarkStart w:name="z141" w:id="72"/>
    <w:p>
      <w:pPr>
        <w:spacing w:after="0"/>
        <w:ind w:left="0"/>
        <w:jc w:val="left"/>
      </w:pPr>
      <w:r>
        <w:rPr>
          <w:rFonts w:ascii="Times New Roman"/>
          <w:b/>
          <w:i w:val="false"/>
          <w:color w:val="000000"/>
        </w:rPr>
        <w:t xml:space="preserve"> 2-1-Параграф. Электрондық форматтағы ҰБТ-ны өткізу рәсімі</w:t>
      </w:r>
    </w:p>
    <w:bookmarkEnd w:id="72"/>
    <w:p>
      <w:pPr>
        <w:spacing w:after="0"/>
        <w:ind w:left="0"/>
        <w:jc w:val="both"/>
      </w:pPr>
      <w:r>
        <w:rPr>
          <w:rFonts w:ascii="Times New Roman"/>
          <w:b w:val="false"/>
          <w:i w:val="false"/>
          <w:color w:val="ff0000"/>
          <w:sz w:val="28"/>
        </w:rPr>
        <w:t xml:space="preserve">
      Ескерту. 2-1-параграфпен толықтырылды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42" w:id="73"/>
    <w:p>
      <w:pPr>
        <w:spacing w:after="0"/>
        <w:ind w:left="0"/>
        <w:jc w:val="both"/>
      </w:pPr>
      <w:r>
        <w:rPr>
          <w:rFonts w:ascii="Times New Roman"/>
          <w:b w:val="false"/>
          <w:i w:val="false"/>
          <w:color w:val="000000"/>
          <w:sz w:val="28"/>
        </w:rPr>
        <w:t xml:space="preserve">
      63-1. ҰБТ-ны электронды форматта өткізгенде түсушілер компьютер сыныбына бір-бірден кіргізіледі, бұл ретте жеке басын растайтын құжат негізінде түсушінің жеке басы, немесе жасы 16-ға толмаған түсушілердің жеке басы анықтама негізінде сәйкестендіріледі. Содан соң рұқсаттама және рұқсаттама түбіртегі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салыстырылып тексеріледі.</w:t>
      </w:r>
    </w:p>
    <w:bookmarkEnd w:id="73"/>
    <w:bookmarkStart w:name="z143" w:id="74"/>
    <w:p>
      <w:pPr>
        <w:spacing w:after="0"/>
        <w:ind w:left="0"/>
        <w:jc w:val="both"/>
      </w:pPr>
      <w:r>
        <w:rPr>
          <w:rFonts w:ascii="Times New Roman"/>
          <w:b w:val="false"/>
          <w:i w:val="false"/>
          <w:color w:val="000000"/>
          <w:sz w:val="28"/>
        </w:rPr>
        <w:t>
      63-2. Тестілеу өткізілетін күні таңертең Министрлік өкілі отырғызу парағын басып шығарады (электрондық форматта өткізу үшін бағдарламалық қамтамасыз етуден алынады).</w:t>
      </w:r>
    </w:p>
    <w:bookmarkEnd w:id="74"/>
    <w:bookmarkStart w:name="z144" w:id="75"/>
    <w:p>
      <w:pPr>
        <w:spacing w:after="0"/>
        <w:ind w:left="0"/>
        <w:jc w:val="both"/>
      </w:pPr>
      <w:r>
        <w:rPr>
          <w:rFonts w:ascii="Times New Roman"/>
          <w:b w:val="false"/>
          <w:i w:val="false"/>
          <w:color w:val="000000"/>
          <w:sz w:val="28"/>
        </w:rPr>
        <w:t>
      63-3. Түсушілер осы Қағидаларға 8-1-қосымшаға сәйкес нысан бойынша отырғызу парағындағы нөмірге сәйкес орын алады, ол түсушілердің отырғызу орнының нөмірі бойынша сұрыпталады.</w:t>
      </w:r>
    </w:p>
    <w:bookmarkEnd w:id="75"/>
    <w:bookmarkStart w:name="z145" w:id="76"/>
    <w:p>
      <w:pPr>
        <w:spacing w:after="0"/>
        <w:ind w:left="0"/>
        <w:jc w:val="both"/>
      </w:pPr>
      <w:r>
        <w:rPr>
          <w:rFonts w:ascii="Times New Roman"/>
          <w:b w:val="false"/>
          <w:i w:val="false"/>
          <w:color w:val="000000"/>
          <w:sz w:val="28"/>
        </w:rPr>
        <w:t>
      63-4. Отырғызылғаннан кейін түсуші отырғызу парағына, "Копьютер номерін" толтыра отырып қолын қояды.</w:t>
      </w:r>
    </w:p>
    <w:bookmarkEnd w:id="76"/>
    <w:bookmarkStart w:name="z146" w:id="77"/>
    <w:p>
      <w:pPr>
        <w:spacing w:after="0"/>
        <w:ind w:left="0"/>
        <w:jc w:val="both"/>
      </w:pPr>
      <w:r>
        <w:rPr>
          <w:rFonts w:ascii="Times New Roman"/>
          <w:b w:val="false"/>
          <w:i w:val="false"/>
          <w:color w:val="000000"/>
          <w:sz w:val="28"/>
        </w:rPr>
        <w:t>
      63-5. Тестілеу басталғанға дейін жауапты тұлға түсушілерге тестілеу барысындағы тәртіп сақтау ережелері бойынша нұсқау береді.</w:t>
      </w:r>
    </w:p>
    <w:bookmarkEnd w:id="77"/>
    <w:bookmarkStart w:name="z147" w:id="78"/>
    <w:p>
      <w:pPr>
        <w:spacing w:after="0"/>
        <w:ind w:left="0"/>
        <w:jc w:val="both"/>
      </w:pPr>
      <w:r>
        <w:rPr>
          <w:rFonts w:ascii="Times New Roman"/>
          <w:b w:val="false"/>
          <w:i w:val="false"/>
          <w:color w:val="000000"/>
          <w:sz w:val="28"/>
        </w:rPr>
        <w:t>
      63-6. Тестілеу басталмастан бұрын түсушіге қажет:</w:t>
      </w:r>
    </w:p>
    <w:bookmarkEnd w:id="78"/>
    <w:p>
      <w:pPr>
        <w:spacing w:after="0"/>
        <w:ind w:left="0"/>
        <w:jc w:val="both"/>
      </w:pPr>
      <w:r>
        <w:rPr>
          <w:rFonts w:ascii="Times New Roman"/>
          <w:b w:val="false"/>
          <w:i w:val="false"/>
          <w:color w:val="000000"/>
          <w:sz w:val="28"/>
        </w:rPr>
        <w:t>
      Экран жазбасына өзінің ID номерін енгізеді;</w:t>
      </w:r>
    </w:p>
    <w:p>
      <w:pPr>
        <w:spacing w:after="0"/>
        <w:ind w:left="0"/>
        <w:jc w:val="both"/>
      </w:pPr>
      <w:r>
        <w:rPr>
          <w:rFonts w:ascii="Times New Roman"/>
          <w:b w:val="false"/>
          <w:i w:val="false"/>
          <w:color w:val="000000"/>
          <w:sz w:val="28"/>
        </w:rPr>
        <w:t>
      ОК батырмасын басады;</w:t>
      </w:r>
    </w:p>
    <w:p>
      <w:pPr>
        <w:spacing w:after="0"/>
        <w:ind w:left="0"/>
        <w:jc w:val="both"/>
      </w:pPr>
      <w:r>
        <w:rPr>
          <w:rFonts w:ascii="Times New Roman"/>
          <w:b w:val="false"/>
          <w:i w:val="false"/>
          <w:color w:val="000000"/>
          <w:sz w:val="28"/>
        </w:rPr>
        <w:t>
      ОК батырмасын басқаннан кейін ҰБТ тестілеуін ашады;</w:t>
      </w:r>
    </w:p>
    <w:p>
      <w:pPr>
        <w:spacing w:after="0"/>
        <w:ind w:left="0"/>
        <w:jc w:val="both"/>
      </w:pPr>
      <w:r>
        <w:rPr>
          <w:rFonts w:ascii="Times New Roman"/>
          <w:b w:val="false"/>
          <w:i w:val="false"/>
          <w:color w:val="000000"/>
          <w:sz w:val="28"/>
        </w:rPr>
        <w:t>
      ҰБТ тапсыруды бастайды.</w:t>
      </w:r>
    </w:p>
    <w:p>
      <w:pPr>
        <w:spacing w:after="0"/>
        <w:ind w:left="0"/>
        <w:jc w:val="both"/>
      </w:pPr>
      <w:r>
        <w:rPr>
          <w:rFonts w:ascii="Times New Roman"/>
          <w:b w:val="false"/>
          <w:i w:val="false"/>
          <w:color w:val="000000"/>
          <w:sz w:val="28"/>
        </w:rPr>
        <w:t>
      Жұмыс үшін әрбір тестіленушіге А4 форматтағы үш парақ беріледі.</w:t>
      </w:r>
    </w:p>
    <w:bookmarkStart w:name="z148" w:id="79"/>
    <w:p>
      <w:pPr>
        <w:spacing w:after="0"/>
        <w:ind w:left="0"/>
        <w:jc w:val="both"/>
      </w:pPr>
      <w:r>
        <w:rPr>
          <w:rFonts w:ascii="Times New Roman"/>
          <w:b w:val="false"/>
          <w:i w:val="false"/>
          <w:color w:val="000000"/>
          <w:sz w:val="28"/>
        </w:rPr>
        <w:t>
      63-7. Тестілеу аяқталғаннан кейін ОК батырмасын басып, парақтарды Министрлік өкіліне тапсыру қажет.</w:t>
      </w:r>
    </w:p>
    <w:bookmarkEnd w:id="79"/>
    <w:bookmarkStart w:name="z149" w:id="80"/>
    <w:p>
      <w:pPr>
        <w:spacing w:after="0"/>
        <w:ind w:left="0"/>
        <w:jc w:val="both"/>
      </w:pPr>
      <w:r>
        <w:rPr>
          <w:rFonts w:ascii="Times New Roman"/>
          <w:b w:val="false"/>
          <w:i w:val="false"/>
          <w:color w:val="000000"/>
          <w:sz w:val="28"/>
        </w:rPr>
        <w:t>
      63-8. ҰБТ нәтижелері тестілеу аяқталғаннан кейін беріледі және сондай-ақ тестілеу нәтижелері www.testcenter.kz сайтында жарияланады.</w:t>
      </w:r>
    </w:p>
    <w:bookmarkEnd w:id="80"/>
    <w:bookmarkStart w:name="z150" w:id="81"/>
    <w:p>
      <w:pPr>
        <w:spacing w:after="0"/>
        <w:ind w:left="0"/>
        <w:jc w:val="both"/>
      </w:pPr>
      <w:r>
        <w:rPr>
          <w:rFonts w:ascii="Times New Roman"/>
          <w:b w:val="false"/>
          <w:i w:val="false"/>
          <w:color w:val="000000"/>
          <w:sz w:val="28"/>
        </w:rPr>
        <w:t>
      63-9. Түсушілер ұлттық бірыңғай тестілеуді өткізуге жауапты ұйымның дайындаған бағдарламалық қамтамасыз ету көмегімен тестілеу тапсырады, бұл ретте ол ұйымды білім беру саласындағы уәкілетті орган айқындайды.</w:t>
      </w:r>
    </w:p>
    <w:bookmarkEnd w:id="81"/>
    <w:bookmarkStart w:name="z151" w:id="82"/>
    <w:p>
      <w:pPr>
        <w:spacing w:after="0"/>
        <w:ind w:left="0"/>
        <w:jc w:val="both"/>
      </w:pPr>
      <w:r>
        <w:rPr>
          <w:rFonts w:ascii="Times New Roman"/>
          <w:b w:val="false"/>
          <w:i w:val="false"/>
          <w:color w:val="000000"/>
          <w:sz w:val="28"/>
        </w:rPr>
        <w:t>
      63-10. Тестілеу аяқталғаннан кейін түсушілер тестілеу негіздемесімен келіспеген жағдайда ұлттық бірыңғай тестілеуді өткізуді білім беру саласындағы уәкілетті орган анықтаған ұйымының сайтындағы жеке кабинеті арқылы, жеке сәйкестендіру номерімен (ЖСН) апелляция береді.</w:t>
      </w:r>
    </w:p>
    <w:bookmarkEnd w:id="82"/>
    <w:bookmarkStart w:name="z152" w:id="83"/>
    <w:p>
      <w:pPr>
        <w:spacing w:after="0"/>
        <w:ind w:left="0"/>
        <w:jc w:val="both"/>
      </w:pPr>
      <w:r>
        <w:rPr>
          <w:rFonts w:ascii="Times New Roman"/>
          <w:b w:val="false"/>
          <w:i w:val="false"/>
          <w:color w:val="000000"/>
          <w:sz w:val="28"/>
        </w:rPr>
        <w:t xml:space="preserve">
      63-11. Осы Қағидалардың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52-тармақтардағы</w:t>
      </w:r>
      <w:r>
        <w:rPr>
          <w:rFonts w:ascii="Times New Roman"/>
          <w:b w:val="false"/>
          <w:i w:val="false"/>
          <w:color w:val="000000"/>
          <w:sz w:val="28"/>
        </w:rPr>
        <w:t xml:space="preserve"> көрсетілген тұлғалардың тестілеу нәтижелері өңделмейді және жойылады.</w:t>
      </w:r>
    </w:p>
    <w:bookmarkEnd w:id="83"/>
    <w:bookmarkStart w:name="z153" w:id="84"/>
    <w:p>
      <w:pPr>
        <w:spacing w:after="0"/>
        <w:ind w:left="0"/>
        <w:jc w:val="both"/>
      </w:pPr>
      <w:r>
        <w:rPr>
          <w:rFonts w:ascii="Times New Roman"/>
          <w:b w:val="false"/>
          <w:i w:val="false"/>
          <w:color w:val="000000"/>
          <w:sz w:val="28"/>
        </w:rPr>
        <w:t xml:space="preserve">
      63-12. ҰБТ тест тапсырмаларының жауаптарын бағалау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жүзеге асырылады.</w:t>
      </w:r>
    </w:p>
    <w:bookmarkEnd w:id="84"/>
    <w:bookmarkStart w:name="z154" w:id="85"/>
    <w:p>
      <w:pPr>
        <w:spacing w:after="0"/>
        <w:ind w:left="0"/>
        <w:jc w:val="both"/>
      </w:pPr>
      <w:r>
        <w:rPr>
          <w:rFonts w:ascii="Times New Roman"/>
          <w:b w:val="false"/>
          <w:i w:val="false"/>
          <w:color w:val="000000"/>
          <w:sz w:val="28"/>
        </w:rPr>
        <w:t xml:space="preserve">
      63-13. Қысқартылған оқу мерзімі көзделген білім беру бағдарламалары бойынша оқуға түсушілер үшін ҰБТ тест тапсырмаларының жауаптарын бағалау осы Қағидалардың </w:t>
      </w:r>
      <w:r>
        <w:rPr>
          <w:rFonts w:ascii="Times New Roman"/>
          <w:b w:val="false"/>
          <w:i w:val="false"/>
          <w:color w:val="000000"/>
          <w:sz w:val="28"/>
        </w:rPr>
        <w:t>58-тармағына</w:t>
      </w:r>
      <w:r>
        <w:rPr>
          <w:rFonts w:ascii="Times New Roman"/>
          <w:b w:val="false"/>
          <w:i w:val="false"/>
          <w:color w:val="000000"/>
          <w:sz w:val="28"/>
        </w:rPr>
        <w:t xml:space="preserve"> сәйкес жүзеге асырылады.</w:t>
      </w:r>
    </w:p>
    <w:bookmarkEnd w:id="85"/>
    <w:bookmarkStart w:name="z155" w:id="86"/>
    <w:p>
      <w:pPr>
        <w:spacing w:after="0"/>
        <w:ind w:left="0"/>
        <w:jc w:val="both"/>
      </w:pPr>
      <w:r>
        <w:rPr>
          <w:rFonts w:ascii="Times New Roman"/>
          <w:b w:val="false"/>
          <w:i w:val="false"/>
          <w:color w:val="000000"/>
          <w:sz w:val="28"/>
        </w:rPr>
        <w:t xml:space="preserve">
      63-14. Тестілеу өткізу барысында рұқсаттама мен рұқсаттама түбіртегін қайта салыстыру кезінде бөгде тұлға анықталған жағдайда, Министрлік өкілі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86"/>
    <w:bookmarkStart w:name="z156" w:id="87"/>
    <w:p>
      <w:pPr>
        <w:spacing w:after="0"/>
        <w:ind w:left="0"/>
        <w:jc w:val="both"/>
      </w:pPr>
      <w:r>
        <w:rPr>
          <w:rFonts w:ascii="Times New Roman"/>
          <w:b w:val="false"/>
          <w:i w:val="false"/>
          <w:color w:val="000000"/>
          <w:sz w:val="28"/>
        </w:rPr>
        <w:t>
      63-15. Электрондық форматтағы ҰБТ-ны өткізу барысында түсушіге:</w:t>
      </w:r>
    </w:p>
    <w:bookmarkEnd w:id="87"/>
    <w:p>
      <w:pPr>
        <w:spacing w:after="0"/>
        <w:ind w:left="0"/>
        <w:jc w:val="both"/>
      </w:pPr>
      <w:r>
        <w:rPr>
          <w:rFonts w:ascii="Times New Roman"/>
          <w:b w:val="false"/>
          <w:i w:val="false"/>
          <w:color w:val="000000"/>
          <w:sz w:val="28"/>
        </w:rPr>
        <w:t>
      компьютерлік сыныптан дәліз кезекшісінің функциясын атқаратын Министрлік өкілінің рұқсатынсыз және алып жүруінсіз шығуға;</w:t>
      </w:r>
    </w:p>
    <w:p>
      <w:pPr>
        <w:spacing w:after="0"/>
        <w:ind w:left="0"/>
        <w:jc w:val="both"/>
      </w:pPr>
      <w:r>
        <w:rPr>
          <w:rFonts w:ascii="Times New Roman"/>
          <w:b w:val="false"/>
          <w:i w:val="false"/>
          <w:color w:val="000000"/>
          <w:sz w:val="28"/>
        </w:rPr>
        <w:t>
      сөйлесуге, орын ауыстыруға;</w:t>
      </w:r>
    </w:p>
    <w:p>
      <w:pPr>
        <w:spacing w:after="0"/>
        <w:ind w:left="0"/>
        <w:jc w:val="both"/>
      </w:pPr>
      <w:r>
        <w:rPr>
          <w:rFonts w:ascii="Times New Roman"/>
          <w:b w:val="false"/>
          <w:i w:val="false"/>
          <w:color w:val="000000"/>
          <w:sz w:val="28"/>
        </w:rPr>
        <w:t>
      тестілеу материалдарымен алмасуға;</w:t>
      </w:r>
    </w:p>
    <w:p>
      <w:pPr>
        <w:spacing w:after="0"/>
        <w:ind w:left="0"/>
        <w:jc w:val="both"/>
      </w:pPr>
      <w:r>
        <w:rPr>
          <w:rFonts w:ascii="Times New Roman"/>
          <w:b w:val="false"/>
          <w:i w:val="false"/>
          <w:color w:val="000000"/>
          <w:sz w:val="28"/>
        </w:rPr>
        <w:t>
      тестілеу материалдарын компьютерлік сыныптан шығаруға;</w:t>
      </w:r>
    </w:p>
    <w:p>
      <w:pPr>
        <w:spacing w:after="0"/>
        <w:ind w:left="0"/>
        <w:jc w:val="both"/>
      </w:pPr>
      <w:r>
        <w:rPr>
          <w:rFonts w:ascii="Times New Roman"/>
          <w:b w:val="false"/>
          <w:i w:val="false"/>
          <w:color w:val="000000"/>
          <w:sz w:val="28"/>
        </w:rPr>
        <w:t>
      ғимаратқа және компьютерлік сыныпқа оқулықтар мен әдістемелік әдебиеттерді, калькулятор,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 шпаргалкаларды алып кіруіне және қолдануына рұқсат етілмейді.</w:t>
      </w:r>
    </w:p>
    <w:p>
      <w:pPr>
        <w:spacing w:after="0"/>
        <w:ind w:left="0"/>
        <w:jc w:val="both"/>
      </w:pPr>
      <w:r>
        <w:rPr>
          <w:rFonts w:ascii="Times New Roman"/>
          <w:b w:val="false"/>
          <w:i w:val="false"/>
          <w:color w:val="000000"/>
          <w:sz w:val="28"/>
        </w:rPr>
        <w:t>
      Бұл ретте компьютер сыныбындағы калькуляторларды пайдалануға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63-15-тармақ жаңа редакцияда – ҚР Білім және ғылым министрінің 28.09.2020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7" w:id="88"/>
    <w:p>
      <w:pPr>
        <w:spacing w:after="0"/>
        <w:ind w:left="0"/>
        <w:jc w:val="both"/>
      </w:pPr>
      <w:r>
        <w:rPr>
          <w:rFonts w:ascii="Times New Roman"/>
          <w:b w:val="false"/>
          <w:i w:val="false"/>
          <w:color w:val="000000"/>
          <w:sz w:val="28"/>
        </w:rPr>
        <w:t xml:space="preserve">
      63-16. Түсуші осы Қағидалардың </w:t>
      </w:r>
      <w:r>
        <w:rPr>
          <w:rFonts w:ascii="Times New Roman"/>
          <w:b w:val="false"/>
          <w:i w:val="false"/>
          <w:color w:val="000000"/>
          <w:sz w:val="28"/>
        </w:rPr>
        <w:t>49-тармағын</w:t>
      </w:r>
      <w:r>
        <w:rPr>
          <w:rFonts w:ascii="Times New Roman"/>
          <w:b w:val="false"/>
          <w:i w:val="false"/>
          <w:color w:val="000000"/>
          <w:sz w:val="28"/>
        </w:rPr>
        <w:t xml:space="preserve"> бұзған жағдайда, Министрлік өкілі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Аудиторияда тыйым салынған заттың тәркіленуі және тәртіп сақтау ережесін бұзған түсушіні аудиториядан шығару туралы акт жасалады.</w:t>
      </w:r>
    </w:p>
    <w:bookmarkEnd w:id="88"/>
    <w:bookmarkStart w:name="z158" w:id="89"/>
    <w:p>
      <w:pPr>
        <w:spacing w:after="0"/>
        <w:ind w:left="0"/>
        <w:jc w:val="both"/>
      </w:pPr>
      <w:r>
        <w:rPr>
          <w:rFonts w:ascii="Times New Roman"/>
          <w:b w:val="false"/>
          <w:i w:val="false"/>
          <w:color w:val="000000"/>
          <w:sz w:val="28"/>
        </w:rPr>
        <w:t>
      63-17. Электрондық форматтағы ҰБТ-ны өткізу нәтижесіне мазмұны бойынша апелляцияға өтініш тестілеу аяқталғаннан кейін 100 минут ішінде беріледі. Апелляцияны қарау нәтижесі 3 (үш) жұмыс күн ішінде беріледі.</w:t>
      </w:r>
    </w:p>
    <w:bookmarkEnd w:id="89"/>
    <w:bookmarkStart w:name="z159" w:id="90"/>
    <w:p>
      <w:pPr>
        <w:spacing w:after="0"/>
        <w:ind w:left="0"/>
        <w:jc w:val="both"/>
      </w:pPr>
      <w:r>
        <w:rPr>
          <w:rFonts w:ascii="Times New Roman"/>
          <w:b w:val="false"/>
          <w:i w:val="false"/>
          <w:color w:val="000000"/>
          <w:sz w:val="28"/>
        </w:rPr>
        <w:t>
      63-18. ҰБТӨП пен базалық ЖОО-дағы апелляциялық комиссияның құрамын мемлекеттік комиссия төрағасы бекітеді.</w:t>
      </w:r>
    </w:p>
    <w:bookmarkEnd w:id="90"/>
    <w:bookmarkStart w:name="z160" w:id="91"/>
    <w:p>
      <w:pPr>
        <w:spacing w:after="0"/>
        <w:ind w:left="0"/>
        <w:jc w:val="both"/>
      </w:pPr>
      <w:r>
        <w:rPr>
          <w:rFonts w:ascii="Times New Roman"/>
          <w:b w:val="false"/>
          <w:i w:val="false"/>
          <w:color w:val="000000"/>
          <w:sz w:val="28"/>
        </w:rPr>
        <w:t>
      63-19. Апелляциялық комиссияның құрамы тестілеу пәндері бойынша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91"/>
    <w:bookmarkStart w:name="z161" w:id="92"/>
    <w:p>
      <w:pPr>
        <w:spacing w:after="0"/>
        <w:ind w:left="0"/>
        <w:jc w:val="both"/>
      </w:pPr>
      <w:r>
        <w:rPr>
          <w:rFonts w:ascii="Times New Roman"/>
          <w:b w:val="false"/>
          <w:i w:val="false"/>
          <w:color w:val="000000"/>
          <w:sz w:val="28"/>
        </w:rPr>
        <w:t>
      63-20. Тест тапсырмаларының мазмұнына және техникалық себептеріне байланысты апелляцияға түскен өтініштерді ҰБТӨП-тегі және базалық ЖОО-дағы немесе білім беру саласындағы уәкілетті орган анықтаған ұйымдағы апелляциялық комиссия қарастырады.</w:t>
      </w:r>
    </w:p>
    <w:bookmarkEnd w:id="92"/>
    <w:bookmarkStart w:name="z162" w:id="93"/>
    <w:p>
      <w:pPr>
        <w:spacing w:after="0"/>
        <w:ind w:left="0"/>
        <w:jc w:val="both"/>
      </w:pPr>
      <w:r>
        <w:rPr>
          <w:rFonts w:ascii="Times New Roman"/>
          <w:b w:val="false"/>
          <w:i w:val="false"/>
          <w:color w:val="000000"/>
          <w:sz w:val="28"/>
        </w:rPr>
        <w:t>
      63-21. ҰБТӨП пен базалық ЖОО-дағы апелляциялық комиссия өтінішті оң шешкен жағдайда, өтініш Республикалық апелляциялық комиссияның қарауына жіберіледі.</w:t>
      </w:r>
    </w:p>
    <w:bookmarkEnd w:id="93"/>
    <w:bookmarkStart w:name="z163" w:id="94"/>
    <w:p>
      <w:pPr>
        <w:spacing w:after="0"/>
        <w:ind w:left="0"/>
        <w:jc w:val="both"/>
      </w:pPr>
      <w:r>
        <w:rPr>
          <w:rFonts w:ascii="Times New Roman"/>
          <w:b w:val="false"/>
          <w:i w:val="false"/>
          <w:color w:val="000000"/>
          <w:sz w:val="28"/>
        </w:rPr>
        <w:t>
      63-22. ҰБТӨП пен базалық ЖОО-дағы апелляциялық комиссия шешімімен келіспеген жағдайда, түсуші Республикалық апелляциялық комиссияға өтініш береді.</w:t>
      </w:r>
    </w:p>
    <w:bookmarkEnd w:id="94"/>
    <w:bookmarkStart w:name="z164" w:id="95"/>
    <w:p>
      <w:pPr>
        <w:spacing w:after="0"/>
        <w:ind w:left="0"/>
        <w:jc w:val="both"/>
      </w:pPr>
      <w:r>
        <w:rPr>
          <w:rFonts w:ascii="Times New Roman"/>
          <w:b w:val="false"/>
          <w:i w:val="false"/>
          <w:color w:val="000000"/>
          <w:sz w:val="28"/>
        </w:rPr>
        <w:t>
      63-23. Тестілеу тапсырмаларын бағалауда бірыңғай критерилердің сақталуын қамтамасыз ету және тестілеу өткізу кезінде түсушілердің құқықтарын қорғау, даулы мәселелерін шешу мақсатында ҰБТ бойынша электрондық форматтағы ҰБТ-ға Республикалық апелляциялық комиссия өз қызметін жүзеге асырады.</w:t>
      </w:r>
    </w:p>
    <w:bookmarkEnd w:id="95"/>
    <w:bookmarkStart w:name="z165" w:id="96"/>
    <w:p>
      <w:pPr>
        <w:spacing w:after="0"/>
        <w:ind w:left="0"/>
        <w:jc w:val="both"/>
      </w:pPr>
      <w:r>
        <w:rPr>
          <w:rFonts w:ascii="Times New Roman"/>
          <w:b w:val="false"/>
          <w:i w:val="false"/>
          <w:color w:val="000000"/>
          <w:sz w:val="28"/>
        </w:rPr>
        <w:t>
      63-24. Республикалық апелляциялық комиссияның төрағасы мен құрамын, ҰБТӨП пен базалық ЖОО-дағы апелляциялық комиссияның төрағасын білім беру саласындағы уәкілетті орган бекітеді.</w:t>
      </w:r>
    </w:p>
    <w:bookmarkEnd w:id="96"/>
    <w:bookmarkStart w:name="z166" w:id="97"/>
    <w:p>
      <w:pPr>
        <w:spacing w:after="0"/>
        <w:ind w:left="0"/>
        <w:jc w:val="both"/>
      </w:pPr>
      <w:r>
        <w:rPr>
          <w:rFonts w:ascii="Times New Roman"/>
          <w:b w:val="false"/>
          <w:i w:val="false"/>
          <w:color w:val="000000"/>
          <w:sz w:val="28"/>
        </w:rPr>
        <w:t>
      63-25. Апелляцияға түскен өтініштерді апелляциялық комиссия (Республикалық апелляциялық комиссия) күнтізбелік 3 (үш) күн ішінде қарастырады.</w:t>
      </w:r>
    </w:p>
    <w:bookmarkEnd w:id="97"/>
    <w:bookmarkStart w:name="z167" w:id="98"/>
    <w:p>
      <w:pPr>
        <w:spacing w:after="0"/>
        <w:ind w:left="0"/>
        <w:jc w:val="both"/>
      </w:pPr>
      <w:r>
        <w:rPr>
          <w:rFonts w:ascii="Times New Roman"/>
          <w:b w:val="false"/>
          <w:i w:val="false"/>
          <w:color w:val="000000"/>
          <w:sz w:val="28"/>
        </w:rPr>
        <w:t>
      63-26. Апелляция мынадай жағдайларда қарастырылады:тест тапсырмаларының мазмұны бойынша:</w:t>
      </w:r>
    </w:p>
    <w:bookmarkEnd w:id="98"/>
    <w:bookmarkStart w:name="z168" w:id="99"/>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bookmarkEnd w:id="99"/>
    <w:bookmarkStart w:name="z169" w:id="100"/>
    <w:p>
      <w:pPr>
        <w:spacing w:after="0"/>
        <w:ind w:left="0"/>
        <w:jc w:val="both"/>
      </w:pPr>
      <w:r>
        <w:rPr>
          <w:rFonts w:ascii="Times New Roman"/>
          <w:b w:val="false"/>
          <w:i w:val="false"/>
          <w:color w:val="000000"/>
          <w:sz w:val="28"/>
        </w:rPr>
        <w:t>
      2) дұрыс жауап болмаса;</w:t>
      </w:r>
    </w:p>
    <w:bookmarkEnd w:id="100"/>
    <w:bookmarkStart w:name="z170" w:id="101"/>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bookmarkEnd w:id="101"/>
    <w:bookmarkStart w:name="z171" w:id="102"/>
    <w:p>
      <w:pPr>
        <w:spacing w:after="0"/>
        <w:ind w:left="0"/>
        <w:jc w:val="both"/>
      </w:pPr>
      <w:r>
        <w:rPr>
          <w:rFonts w:ascii="Times New Roman"/>
          <w:b w:val="false"/>
          <w:i w:val="false"/>
          <w:color w:val="000000"/>
          <w:sz w:val="28"/>
        </w:rPr>
        <w:t>
      4) тест тапсырмасы дұрыс құрылмаса.</w:t>
      </w:r>
    </w:p>
    <w:bookmarkEnd w:id="102"/>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тест тапсырмасы шартының фрагменті (мәтін, сызба, суреттер, кестелер) табылмаса, соның нәтижесінде дұрыс жауапты анықтау мүмкін болмағанда;</w:t>
      </w:r>
    </w:p>
    <w:p>
      <w:pPr>
        <w:spacing w:after="0"/>
        <w:ind w:left="0"/>
        <w:jc w:val="both"/>
      </w:pPr>
      <w:r>
        <w:rPr>
          <w:rFonts w:ascii="Times New Roman"/>
          <w:b w:val="false"/>
          <w:i w:val="false"/>
          <w:color w:val="000000"/>
          <w:sz w:val="28"/>
        </w:rPr>
        <w:t>
      Апелляция өтінішінде көрсетілген нақты фактілер қарастыруға жатқызылады.</w:t>
      </w:r>
    </w:p>
    <w:p>
      <w:pPr>
        <w:spacing w:after="0"/>
        <w:ind w:left="0"/>
        <w:jc w:val="both"/>
      </w:pPr>
      <w:r>
        <w:rPr>
          <w:rFonts w:ascii="Times New Roman"/>
          <w:b w:val="false"/>
          <w:i w:val="false"/>
          <w:color w:val="000000"/>
          <w:sz w:val="28"/>
        </w:rPr>
        <w:t>
      Барлық тест тапсырмаларының дәлелді негіздемесін көрсетпей, әрқайсысын қайта қарастыру көрсетілген апелляция өтініші қарастырылмайды.</w:t>
      </w:r>
    </w:p>
    <w:p>
      <w:pPr>
        <w:spacing w:after="0"/>
        <w:ind w:left="0"/>
        <w:jc w:val="both"/>
      </w:pPr>
      <w:r>
        <w:rPr>
          <w:rFonts w:ascii="Times New Roman"/>
          <w:b w:val="false"/>
          <w:i w:val="false"/>
          <w:color w:val="000000"/>
          <w:sz w:val="28"/>
        </w:rPr>
        <w:t>
      Мазмұны бойынша апелляция өтінішінде тест тапсырмаларын қайта қарастыру бойынша түсуші дәлелді негіздемені көрсетуі тиіс (толық түсіндірме).</w:t>
      </w:r>
    </w:p>
    <w:p>
      <w:pPr>
        <w:spacing w:after="0"/>
        <w:ind w:left="0"/>
        <w:jc w:val="both"/>
      </w:pPr>
      <w:r>
        <w:rPr>
          <w:rFonts w:ascii="Times New Roman"/>
          <w:b w:val="false"/>
          <w:i w:val="false"/>
          <w:color w:val="000000"/>
          <w:sz w:val="28"/>
        </w:rPr>
        <w:t>
      Техникалық себептерге байланысты апелляция өтініші тестілеу кезінде акт толтыра отырып кезекші мен екі тестіленушінің қатысуымен беріледі.</w:t>
      </w:r>
    </w:p>
    <w:bookmarkStart w:name="z172" w:id="103"/>
    <w:p>
      <w:pPr>
        <w:spacing w:after="0"/>
        <w:ind w:left="0"/>
        <w:jc w:val="both"/>
      </w:pPr>
      <w:r>
        <w:rPr>
          <w:rFonts w:ascii="Times New Roman"/>
          <w:b w:val="false"/>
          <w:i w:val="false"/>
          <w:color w:val="000000"/>
          <w:sz w:val="28"/>
        </w:rPr>
        <w:t>
      63-27.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bookmarkEnd w:id="103"/>
    <w:p>
      <w:pPr>
        <w:spacing w:after="0"/>
        <w:ind w:left="0"/>
        <w:jc w:val="both"/>
      </w:pPr>
      <w:r>
        <w:rPr>
          <w:rFonts w:ascii="Times New Roman"/>
          <w:b w:val="false"/>
          <w:i w:val="false"/>
          <w:color w:val="000000"/>
          <w:sz w:val="28"/>
        </w:rPr>
        <w:t>
      Республикалық апелляциялық комиссияның шешімі шешуші болып табылады және қайта қарастыруға жатпайды.Республикалық апелляциялық комиссияның шешімі төрағаның және барлық мүшелерінің қолымен расталған хаттамалармен ресімделеді. Республикалық апелляциялық комиссияның хаттамалары бір жылға тестілеуді ұйымдастыруға жауапты ұйымда сақталады.</w:t>
      </w:r>
    </w:p>
    <w:p>
      <w:pPr>
        <w:spacing w:after="0"/>
        <w:ind w:left="0"/>
        <w:jc w:val="both"/>
      </w:pPr>
      <w:r>
        <w:rPr>
          <w:rFonts w:ascii="Times New Roman"/>
          <w:b w:val="false"/>
          <w:i w:val="false"/>
          <w:color w:val="000000"/>
          <w:sz w:val="28"/>
        </w:rPr>
        <w:t>
      Апелляция нәтижесі түсушінің жеке кабинетінде көрсетіледі.</w:t>
      </w:r>
    </w:p>
    <w:bookmarkStart w:name="z78" w:id="104"/>
    <w:p>
      <w:pPr>
        <w:spacing w:after="0"/>
        <w:ind w:left="0"/>
        <w:jc w:val="left"/>
      </w:pPr>
      <w:r>
        <w:rPr>
          <w:rFonts w:ascii="Times New Roman"/>
          <w:b/>
          <w:i w:val="false"/>
          <w:color w:val="000000"/>
        </w:rPr>
        <w:t xml:space="preserve"> 3-параграф. Апелляцияға өтініш беру және қарау тәртібі</w:t>
      </w:r>
    </w:p>
    <w:bookmarkEnd w:id="104"/>
    <w:bookmarkStart w:name="z79" w:id="105"/>
    <w:p>
      <w:pPr>
        <w:spacing w:after="0"/>
        <w:ind w:left="0"/>
        <w:jc w:val="both"/>
      </w:pPr>
      <w:r>
        <w:rPr>
          <w:rFonts w:ascii="Times New Roman"/>
          <w:b w:val="false"/>
          <w:i w:val="false"/>
          <w:color w:val="000000"/>
          <w:sz w:val="28"/>
        </w:rPr>
        <w:t>
      64. Тестілеу өткізу кезінде бірыңғай талаптарды сақтау және түсушілердің даулы мәселелерін шешу мақсатында Республикалық апелляциялық комиссия және ҰБТӨП-те және базалық ЖОО-да апелляциялық комиссия құрылады.</w:t>
      </w:r>
    </w:p>
    <w:bookmarkEnd w:id="105"/>
    <w:bookmarkStart w:name="z80" w:id="106"/>
    <w:p>
      <w:pPr>
        <w:spacing w:after="0"/>
        <w:ind w:left="0"/>
        <w:jc w:val="both"/>
      </w:pPr>
      <w:r>
        <w:rPr>
          <w:rFonts w:ascii="Times New Roman"/>
          <w:b w:val="false"/>
          <w:i w:val="false"/>
          <w:color w:val="000000"/>
          <w:sz w:val="28"/>
        </w:rPr>
        <w:t>
      65. Республикалық апелляциялық комиссияның төрағасы мен құрамын, ҰБТӨП пен базалық ЖОО-дағы апелляциялық комиссияның төрағасын білім беру саласындағы уәкілетті орган бекітеді.</w:t>
      </w:r>
    </w:p>
    <w:bookmarkEnd w:id="106"/>
    <w:p>
      <w:pPr>
        <w:spacing w:after="0"/>
        <w:ind w:left="0"/>
        <w:jc w:val="both"/>
      </w:pPr>
      <w:r>
        <w:rPr>
          <w:rFonts w:ascii="Times New Roman"/>
          <w:b w:val="false"/>
          <w:i w:val="false"/>
          <w:color w:val="000000"/>
          <w:sz w:val="28"/>
        </w:rPr>
        <w:t>
      ҰБТӨП пен базалық ЖОО-дағы апелляциялық комиссияның құрамын мемлекеттік комиссия төрағасы бекітеді.</w:t>
      </w:r>
    </w:p>
    <w:bookmarkStart w:name="z81" w:id="107"/>
    <w:p>
      <w:pPr>
        <w:spacing w:after="0"/>
        <w:ind w:left="0"/>
        <w:jc w:val="both"/>
      </w:pPr>
      <w:r>
        <w:rPr>
          <w:rFonts w:ascii="Times New Roman"/>
          <w:b w:val="false"/>
          <w:i w:val="false"/>
          <w:color w:val="000000"/>
          <w:sz w:val="28"/>
        </w:rPr>
        <w:t>
      66. Апелляциялық комиссияның құрамы тестілеу пәндері бойынша негізгі орта, жалпы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107"/>
    <w:bookmarkStart w:name="z82" w:id="108"/>
    <w:p>
      <w:pPr>
        <w:spacing w:after="0"/>
        <w:ind w:left="0"/>
        <w:jc w:val="both"/>
      </w:pPr>
      <w:r>
        <w:rPr>
          <w:rFonts w:ascii="Times New Roman"/>
          <w:b w:val="false"/>
          <w:i w:val="false"/>
          <w:color w:val="000000"/>
          <w:sz w:val="28"/>
        </w:rPr>
        <w:t>
      67. ҰБТӨП пен базалық ЖОО-дағы апелляциялық комиссия түсушілерден тест тапсырмаларының мазмұны мен техникалық себептер бойынша түскен өтініштерді қабылдайды және қарастырады.</w:t>
      </w:r>
    </w:p>
    <w:bookmarkEnd w:id="108"/>
    <w:bookmarkStart w:name="z83" w:id="109"/>
    <w:p>
      <w:pPr>
        <w:spacing w:after="0"/>
        <w:ind w:left="0"/>
        <w:jc w:val="both"/>
      </w:pPr>
      <w:r>
        <w:rPr>
          <w:rFonts w:ascii="Times New Roman"/>
          <w:b w:val="false"/>
          <w:i w:val="false"/>
          <w:color w:val="000000"/>
          <w:sz w:val="28"/>
        </w:rPr>
        <w:t xml:space="preserve">
      68. Түсуші тест тапсырмаларының мазмұны немесе техникалық себептер бойынша тестілеу нәтижесімен келіспеген жағдайда,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апелляциялық комиссия төрағасының атына өтініш береді. Түсушінің өзімен бірге жеке басын куәландыратын құжаты, тестілеуге рұқсаттамасы болуы керек. Апелляциялық комиссия түсушінің әрқайсысымен жеке жұмыс жасайды.</w:t>
      </w:r>
    </w:p>
    <w:bookmarkEnd w:id="109"/>
    <w:p>
      <w:pPr>
        <w:spacing w:after="0"/>
        <w:ind w:left="0"/>
        <w:jc w:val="both"/>
      </w:pPr>
      <w:r>
        <w:rPr>
          <w:rFonts w:ascii="Times New Roman"/>
          <w:b w:val="false"/>
          <w:i w:val="false"/>
          <w:color w:val="000000"/>
          <w:sz w:val="28"/>
        </w:rPr>
        <w:t>
      Апелляция мынадай жағдайларда қарастырылады:</w:t>
      </w:r>
    </w:p>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p>
      <w:pPr>
        <w:spacing w:after="0"/>
        <w:ind w:left="0"/>
        <w:jc w:val="both"/>
      </w:pPr>
      <w:r>
        <w:rPr>
          <w:rFonts w:ascii="Times New Roman"/>
          <w:b w:val="false"/>
          <w:i w:val="false"/>
          <w:color w:val="000000"/>
          <w:sz w:val="28"/>
        </w:rPr>
        <w:t>
      2) дұрыс жауап болмаса;</w:t>
      </w:r>
    </w:p>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xml:space="preserve">
      5) тест тапсырмасы шартының фрагменті (мәтін, сызба, суреттер, кестелер) табылмаса, соның нәтижесінде дұрыс жауапты анықтау мүмкін болмағанда; </w:t>
      </w:r>
    </w:p>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1) дұрыс жауаптар кодымен сәйкес келетін боялған дөңгелекшені сканер екі және одан көп дөңгелекше ретінде оқыса;</w:t>
      </w:r>
    </w:p>
    <w:p>
      <w:pPr>
        <w:spacing w:after="0"/>
        <w:ind w:left="0"/>
        <w:jc w:val="both"/>
      </w:pPr>
      <w:r>
        <w:rPr>
          <w:rFonts w:ascii="Times New Roman"/>
          <w:b w:val="false"/>
          <w:i w:val="false"/>
          <w:color w:val="000000"/>
          <w:sz w:val="28"/>
        </w:rPr>
        <w:t>
      2) дұрыс жауаптар кодымен сәйкес келетін боялған дөңгелекшені сканер бос дөңгелекше ретінде оқыса;</w:t>
      </w:r>
    </w:p>
    <w:p>
      <w:pPr>
        <w:spacing w:after="0"/>
        <w:ind w:left="0"/>
        <w:jc w:val="both"/>
      </w:pPr>
      <w:r>
        <w:rPr>
          <w:rFonts w:ascii="Times New Roman"/>
          <w:b w:val="false"/>
          <w:i w:val="false"/>
          <w:color w:val="000000"/>
          <w:sz w:val="28"/>
        </w:rPr>
        <w:t xml:space="preserve">
      3) жауап парағында ақау болғанда. </w:t>
      </w:r>
    </w:p>
    <w:p>
      <w:pPr>
        <w:spacing w:after="0"/>
        <w:ind w:left="0"/>
        <w:jc w:val="both"/>
      </w:pPr>
      <w:r>
        <w:rPr>
          <w:rFonts w:ascii="Times New Roman"/>
          <w:b w:val="false"/>
          <w:i w:val="false"/>
          <w:color w:val="000000"/>
          <w:sz w:val="28"/>
        </w:rPr>
        <w:t xml:space="preserve">
      Апелляция өтініштері ҰБТ нәтижелері хабарланғаннан кейін келесі күнгі сағат 13.00-ге дейін қабылданады және оны апелляциялық комиссия (республикалық апелляциялық комиссия) күнтізбелік бір күн ішінде қарастырады. Түсуші апелляциялық комиссияның отырысына келмеген жағдайда, оның апелляцияға берген өтініші қарастырылмайды. </w:t>
      </w:r>
    </w:p>
    <w:p>
      <w:pPr>
        <w:spacing w:after="0"/>
        <w:ind w:left="0"/>
        <w:jc w:val="both"/>
      </w:pPr>
      <w:r>
        <w:rPr>
          <w:rFonts w:ascii="Times New Roman"/>
          <w:b w:val="false"/>
          <w:i w:val="false"/>
          <w:color w:val="000000"/>
          <w:sz w:val="28"/>
        </w:rPr>
        <w:t xml:space="preserve">
      Тестілеу нәтижелері бойынша апелляция өтініштерінің барлығы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апелляцияға арналған өтініштерді тіркеу журналында тіркеледі.</w:t>
      </w:r>
    </w:p>
    <w:bookmarkStart w:name="z84" w:id="110"/>
    <w:p>
      <w:pPr>
        <w:spacing w:after="0"/>
        <w:ind w:left="0"/>
        <w:jc w:val="both"/>
      </w:pPr>
      <w:r>
        <w:rPr>
          <w:rFonts w:ascii="Times New Roman"/>
          <w:b w:val="false"/>
          <w:i w:val="false"/>
          <w:color w:val="000000"/>
          <w:sz w:val="28"/>
        </w:rPr>
        <w:t>
      69. Апелляцияға арналған өтініште көрсетілген нақты фактілер қарастырылуға жатады. Апелляция кезінде апелляциялық комиссияға түсуші көрсеткен пәнді және нұсқаны ауыстыруға рұқсат етілмейді.</w:t>
      </w:r>
    </w:p>
    <w:bookmarkEnd w:id="110"/>
    <w:p>
      <w:pPr>
        <w:spacing w:after="0"/>
        <w:ind w:left="0"/>
        <w:jc w:val="both"/>
      </w:pPr>
      <w:r>
        <w:rPr>
          <w:rFonts w:ascii="Times New Roman"/>
          <w:b w:val="false"/>
          <w:i w:val="false"/>
          <w:color w:val="000000"/>
          <w:sz w:val="28"/>
        </w:rPr>
        <w:t>
      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
    <w:p>
      <w:pPr>
        <w:spacing w:after="0"/>
        <w:ind w:left="0"/>
        <w:jc w:val="both"/>
      </w:pPr>
      <w:r>
        <w:rPr>
          <w:rFonts w:ascii="Times New Roman"/>
          <w:b w:val="false"/>
          <w:i w:val="false"/>
          <w:color w:val="000000"/>
          <w:sz w:val="28"/>
        </w:rPr>
        <w:t xml:space="preserve">
      Түсуші балл алған тест тапсырмасына апелляцияға өтініш берген жағдайда, сәйкесінше оған балл қосылмайды. </w:t>
      </w:r>
    </w:p>
    <w:p>
      <w:pPr>
        <w:spacing w:after="0"/>
        <w:ind w:left="0"/>
        <w:jc w:val="both"/>
      </w:pPr>
      <w:r>
        <w:rPr>
          <w:rFonts w:ascii="Times New Roman"/>
          <w:b w:val="false"/>
          <w:i w:val="false"/>
          <w:color w:val="000000"/>
          <w:sz w:val="28"/>
        </w:rPr>
        <w:t>
      Өтініштер бойынша шешім апелляциялық комиссия мүшелерінің жалпы санының көпшілік дауысымен қабылданады.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xml:space="preserve">
      Апелляциялық комиссияның жұмысы төрағаның және барлық комиссия мүшелерінің қолдары қойылған осы Қағидаларға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нысандар бойынша ҰБТ апелляциялық комиссиясы отырысының хаттамасымен ресімделеді.</w:t>
      </w:r>
    </w:p>
    <w:bookmarkStart w:name="z85" w:id="111"/>
    <w:p>
      <w:pPr>
        <w:spacing w:after="0"/>
        <w:ind w:left="0"/>
        <w:jc w:val="both"/>
      </w:pPr>
      <w:r>
        <w:rPr>
          <w:rFonts w:ascii="Times New Roman"/>
          <w:b w:val="false"/>
          <w:i w:val="false"/>
          <w:color w:val="000000"/>
          <w:sz w:val="28"/>
        </w:rPr>
        <w:t>
      70. ҰБТӨП пен базалық ЖОО-дағы апелляциялық комиссия өтінішті оң шешкен жағдайда, өтініш Республикалық апелляциялық комиссияның қарауына жіберіледі.</w:t>
      </w:r>
    </w:p>
    <w:bookmarkEnd w:id="111"/>
    <w:bookmarkStart w:name="z86" w:id="112"/>
    <w:p>
      <w:pPr>
        <w:spacing w:after="0"/>
        <w:ind w:left="0"/>
        <w:jc w:val="both"/>
      </w:pPr>
      <w:r>
        <w:rPr>
          <w:rFonts w:ascii="Times New Roman"/>
          <w:b w:val="false"/>
          <w:i w:val="false"/>
          <w:color w:val="000000"/>
          <w:sz w:val="28"/>
        </w:rPr>
        <w:t>
      71. ҰБТӨП пен базалық ЖОО-дағы апелляциялық комиссия шешімімен келіспеген жағдайда, түсуші Республикалық комиссияға өтініш береді.</w:t>
      </w:r>
    </w:p>
    <w:bookmarkEnd w:id="112"/>
    <w:bookmarkStart w:name="z87" w:id="113"/>
    <w:p>
      <w:pPr>
        <w:spacing w:after="0"/>
        <w:ind w:left="0"/>
        <w:jc w:val="both"/>
      </w:pPr>
      <w:r>
        <w:rPr>
          <w:rFonts w:ascii="Times New Roman"/>
          <w:b w:val="false"/>
          <w:i w:val="false"/>
          <w:color w:val="000000"/>
          <w:sz w:val="28"/>
        </w:rPr>
        <w:t xml:space="preserve">
      72. Апелляциялық комиссия төрағасы апелляцияға берілген барлық өтініштер бойынша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өтініштер тізілімін (тест тапсырмаларының мазмұны/техникалық себептер бойынша) толтырады.</w:t>
      </w:r>
    </w:p>
    <w:bookmarkEnd w:id="113"/>
    <w:p>
      <w:pPr>
        <w:spacing w:after="0"/>
        <w:ind w:left="0"/>
        <w:jc w:val="both"/>
      </w:pPr>
      <w:r>
        <w:rPr>
          <w:rFonts w:ascii="Times New Roman"/>
          <w:b w:val="false"/>
          <w:i w:val="false"/>
          <w:color w:val="000000"/>
          <w:sz w:val="28"/>
        </w:rPr>
        <w:t xml:space="preserve">
      ҰБТӨП пен базалық ЖОО-дағы апелляциялық комиссияның оң шешімін алған өтініштер бойынша Республикалық апелляциялық комиссияның қарауына жіберген өтініштер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өтініштер тізілімі қалыптастырылады.</w:t>
      </w:r>
    </w:p>
    <w:bookmarkStart w:name="z88" w:id="114"/>
    <w:p>
      <w:pPr>
        <w:spacing w:after="0"/>
        <w:ind w:left="0"/>
        <w:jc w:val="both"/>
      </w:pPr>
      <w:r>
        <w:rPr>
          <w:rFonts w:ascii="Times New Roman"/>
          <w:b w:val="false"/>
          <w:i w:val="false"/>
          <w:color w:val="000000"/>
          <w:sz w:val="28"/>
        </w:rPr>
        <w:t>
      73. Республикалық апелляциялық комиссия апелляциялық комиссияның оң шешімі туралы ұсыныстардың негізділігін қарастырып, шешім шығарады.</w:t>
      </w:r>
    </w:p>
    <w:bookmarkEnd w:id="114"/>
    <w:p>
      <w:pPr>
        <w:spacing w:after="0"/>
        <w:ind w:left="0"/>
        <w:jc w:val="both"/>
      </w:pPr>
      <w:r>
        <w:rPr>
          <w:rFonts w:ascii="Times New Roman"/>
          <w:b w:val="false"/>
          <w:i w:val="false"/>
          <w:color w:val="000000"/>
          <w:sz w:val="28"/>
        </w:rPr>
        <w:t>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p>
      <w:pPr>
        <w:spacing w:after="0"/>
        <w:ind w:left="0"/>
        <w:jc w:val="both"/>
      </w:pPr>
      <w:r>
        <w:rPr>
          <w:rFonts w:ascii="Times New Roman"/>
          <w:b w:val="false"/>
          <w:i w:val="false"/>
          <w:color w:val="000000"/>
          <w:sz w:val="28"/>
        </w:rPr>
        <w:t>
      Республикалық апелляциялық комиссияның шешімі шешуші болып табылады және қайта қарастыруға жатпайды.</w:t>
      </w:r>
    </w:p>
    <w:p>
      <w:pPr>
        <w:spacing w:after="0"/>
        <w:ind w:left="0"/>
        <w:jc w:val="both"/>
      </w:pPr>
      <w:r>
        <w:rPr>
          <w:rFonts w:ascii="Times New Roman"/>
          <w:b w:val="false"/>
          <w:i w:val="false"/>
          <w:color w:val="000000"/>
          <w:sz w:val="28"/>
        </w:rPr>
        <w:t xml:space="preserve">
      Республикалық апелляциялық комиссияның шешімі төрағаның және барлық комиссия мүшелерінің қолдары қойылған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хаттамамен ресімделеді.</w:t>
      </w:r>
    </w:p>
    <w:p>
      <w:pPr>
        <w:spacing w:after="0"/>
        <w:ind w:left="0"/>
        <w:jc w:val="both"/>
      </w:pPr>
      <w:r>
        <w:rPr>
          <w:rFonts w:ascii="Times New Roman"/>
          <w:b w:val="false"/>
          <w:i w:val="false"/>
          <w:color w:val="000000"/>
          <w:sz w:val="28"/>
        </w:rPr>
        <w:t>
      ҰБТӨП пен базалық ЖОО-дағы апелляциялық комиссия түсушіге апелляция қорытындысы туралы хабарлайды.</w:t>
      </w:r>
    </w:p>
    <w:bookmarkStart w:name="z89" w:id="115"/>
    <w:p>
      <w:pPr>
        <w:spacing w:after="0"/>
        <w:ind w:left="0"/>
        <w:jc w:val="left"/>
      </w:pPr>
      <w:r>
        <w:rPr>
          <w:rFonts w:ascii="Times New Roman"/>
          <w:b/>
          <w:i w:val="false"/>
          <w:color w:val="000000"/>
        </w:rPr>
        <w:t xml:space="preserve"> 4-параграф. ҰБТ сертификатын беру</w:t>
      </w:r>
    </w:p>
    <w:bookmarkEnd w:id="115"/>
    <w:bookmarkStart w:name="z90" w:id="116"/>
    <w:p>
      <w:pPr>
        <w:spacing w:after="0"/>
        <w:ind w:left="0"/>
        <w:jc w:val="both"/>
      </w:pPr>
      <w:r>
        <w:rPr>
          <w:rFonts w:ascii="Times New Roman"/>
          <w:b w:val="false"/>
          <w:i w:val="false"/>
          <w:color w:val="000000"/>
          <w:sz w:val="28"/>
        </w:rPr>
        <w:t>
      74. ҰБТ-ның тапсыру нәтижелерін алу үшін жеке тұлғалар (түсушілер) (бұдан әрі - көрсетілетін қызметті алушылар) Ұлттық тестілеу орталығына жоғары оқу орындары (бұдан әрі-көрсетілетін қызметті беруші) немесе www.egov.kz "электрондық үкімет" веб - порталы (бұдан әрі - портал) арқылы осы Қағидаларға 27-қосымшаға сәйкес "Ұлттық бірыңғай тестілеу тапсырғаны туралы сертификат беру" мемлекеттік көрсетілетін қызмет стандартының (бұдан әрі - Мемлекеттік көрсетілетін қызмет Стандарты) 8-тармағында көзделген құжаттар топтамасын ұсынады.</w:t>
      </w:r>
    </w:p>
    <w:bookmarkEnd w:id="116"/>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және (немесе) қолданылу мерзімі өтіп кеткен құжаттарды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Портал арқылы өтініш жасаған кезде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бас тартады,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қызметкері 3 (үш) жұмыс күні ішінде Ұлттық тестілеу орталығының деректер қорына көрсетілетін қызметті алушының ҰБТ тапсырғаны туралы мәліметті тексереді.</w:t>
      </w:r>
    </w:p>
    <w:p>
      <w:pPr>
        <w:spacing w:after="0"/>
        <w:ind w:left="0"/>
        <w:jc w:val="both"/>
      </w:pPr>
      <w:r>
        <w:rPr>
          <w:rFonts w:ascii="Times New Roman"/>
          <w:b w:val="false"/>
          <w:i w:val="false"/>
          <w:color w:val="000000"/>
          <w:sz w:val="28"/>
        </w:rPr>
        <w:t>
      Деректер базасындағы мәліметтер расталғаннан кейін көрсетілетін қызметті беруші көрсетілетін қызметті алушыға ҰБТ тапсырғаны туралы сертификат береді немесе порталдағы сертификаттың дайындығы туралы "жеке кабинетке"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3" w:id="117"/>
    <w:p>
      <w:pPr>
        <w:spacing w:after="0"/>
        <w:ind w:left="0"/>
        <w:jc w:val="both"/>
      </w:pPr>
      <w:r>
        <w:rPr>
          <w:rFonts w:ascii="Times New Roman"/>
          <w:b w:val="false"/>
          <w:i w:val="false"/>
          <w:color w:val="000000"/>
          <w:sz w:val="28"/>
        </w:rPr>
        <w:t xml:space="preserve">
      74-1.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74-1-тармақпен толықтырылды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4" w:id="118"/>
    <w:p>
      <w:pPr>
        <w:spacing w:after="0"/>
        <w:ind w:left="0"/>
        <w:jc w:val="both"/>
      </w:pPr>
      <w:r>
        <w:rPr>
          <w:rFonts w:ascii="Times New Roman"/>
          <w:b w:val="false"/>
          <w:i w:val="false"/>
          <w:color w:val="000000"/>
          <w:sz w:val="28"/>
        </w:rPr>
        <w:t>
      74-2.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1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74-2-тармақпен толықтырылды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5" w:id="119"/>
    <w:p>
      <w:pPr>
        <w:spacing w:after="0"/>
        <w:ind w:left="0"/>
        <w:jc w:val="both"/>
      </w:pPr>
      <w:r>
        <w:rPr>
          <w:rFonts w:ascii="Times New Roman"/>
          <w:b w:val="false"/>
          <w:i w:val="false"/>
          <w:color w:val="000000"/>
          <w:sz w:val="28"/>
        </w:rPr>
        <w:t>
      74-3. ҰБТ нәтижелері www.testcenter.kz Ұлттық тестілеу орталығы сайтында жарияланады.</w:t>
      </w:r>
    </w:p>
    <w:bookmarkEnd w:id="119"/>
    <w:p>
      <w:pPr>
        <w:spacing w:after="0"/>
        <w:ind w:left="0"/>
        <w:jc w:val="both"/>
      </w:pPr>
      <w:r>
        <w:rPr>
          <w:rFonts w:ascii="Times New Roman"/>
          <w:b w:val="false"/>
          <w:i w:val="false"/>
          <w:color w:val="000000"/>
          <w:sz w:val="28"/>
        </w:rPr>
        <w:t>
      Шетелдік жоғары оқу орнындарына тапсыруға ниет білдірген адамдар, өтініш негізінде ҰБТ баллдары көрсетілген анықтама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74-3-тармақпен толықтырылды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1" w:id="120"/>
    <w:p>
      <w:pPr>
        <w:spacing w:after="0"/>
        <w:ind w:left="0"/>
        <w:jc w:val="both"/>
      </w:pPr>
      <w:r>
        <w:rPr>
          <w:rFonts w:ascii="Times New Roman"/>
          <w:b w:val="false"/>
          <w:i w:val="false"/>
          <w:color w:val="000000"/>
          <w:sz w:val="28"/>
        </w:rPr>
        <w:t>
      75. Ақпараттық жүйеде түсушінің Т. А. Ә. (бар болған жағдайда) оның жеке басын куәландыратын құжаты бойынша жүргізіледі.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2" w:id="121"/>
    <w:p>
      <w:pPr>
        <w:spacing w:after="0"/>
        <w:ind w:left="0"/>
        <w:jc w:val="both"/>
      </w:pPr>
      <w:r>
        <w:rPr>
          <w:rFonts w:ascii="Times New Roman"/>
          <w:b w:val="false"/>
          <w:i w:val="false"/>
          <w:color w:val="000000"/>
          <w:sz w:val="28"/>
        </w:rPr>
        <w:t>
      76. Электрондық сертификат Ұлттық тестілеу орталығының электронды-цифрлық қолымен расталған ҰБТ-ның әрбір пәні бойынша баллдары көрсетілген ҰББДҚ ақпараттық жүйесіндегі мәліметтерден тұрады.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Білім және ғылым министрінің 05.06.2020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4" w:id="122"/>
    <w:p>
      <w:pPr>
        <w:spacing w:after="0"/>
        <w:ind w:left="0"/>
        <w:jc w:val="left"/>
      </w:pPr>
      <w:r>
        <w:rPr>
          <w:rFonts w:ascii="Times New Roman"/>
          <w:b/>
          <w:i w:val="false"/>
          <w:color w:val="000000"/>
        </w:rPr>
        <w:t xml:space="preserve"> Ұлттық бірыңғай тестілеуге қатысу үшін ӨТІНІШ</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r>
              <w:br/>
            </w:r>
            <w:r>
              <w:rPr>
                <w:rFonts w:ascii="Times New Roman"/>
                <w:b w:val="false"/>
                <w:i w:val="false"/>
                <w:color w:val="000000"/>
                <w:sz w:val="20"/>
              </w:rPr>
              <w:t>
ЖСН / Туған күні:</w:t>
            </w:r>
            <w:r>
              <w:br/>
            </w:r>
            <w:r>
              <w:rPr>
                <w:rFonts w:ascii="Times New Roman"/>
                <w:b w:val="false"/>
                <w:i w:val="false"/>
                <w:color w:val="000000"/>
                <w:sz w:val="20"/>
              </w:rPr>
              <w:t>
Азаматтығы:</w:t>
            </w:r>
            <w:r>
              <w:br/>
            </w:r>
            <w:r>
              <w:rPr>
                <w:rFonts w:ascii="Times New Roman"/>
                <w:b w:val="false"/>
                <w:i w:val="false"/>
                <w:color w:val="000000"/>
                <w:sz w:val="20"/>
              </w:rPr>
              <w:t>
Ұлты:</w:t>
            </w:r>
            <w:r>
              <w:br/>
            </w:r>
            <w:r>
              <w:rPr>
                <w:rFonts w:ascii="Times New Roman"/>
                <w:b w:val="false"/>
                <w:i w:val="false"/>
                <w:color w:val="000000"/>
                <w:sz w:val="20"/>
              </w:rPr>
              <w:t>
Жынысы:</w:t>
            </w:r>
            <w:r>
              <w:br/>
            </w:r>
            <w:r>
              <w:rPr>
                <w:rFonts w:ascii="Times New Roman"/>
                <w:b w:val="false"/>
                <w:i w:val="false"/>
                <w:color w:val="000000"/>
                <w:sz w:val="20"/>
              </w:rPr>
              <w:t>
Байланыс телефондары:</w:t>
            </w:r>
            <w:r>
              <w:br/>
            </w:r>
            <w:r>
              <w:rPr>
                <w:rFonts w:ascii="Times New Roman"/>
                <w:b w:val="false"/>
                <w:i w:val="false"/>
                <w:color w:val="000000"/>
                <w:sz w:val="20"/>
              </w:rPr>
              <w:t>
Электрондық пошта: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Аудан:</w:t>
            </w:r>
            <w:r>
              <w:br/>
            </w:r>
            <w:r>
              <w:rPr>
                <w:rFonts w:ascii="Times New Roman"/>
                <w:b w:val="false"/>
                <w:i w:val="false"/>
                <w:color w:val="000000"/>
                <w:sz w:val="20"/>
              </w:rPr>
              <w:t>
Білім беру ұйымының типі:</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Бітірген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тапсыру тілі:</w:t>
            </w:r>
            <w:r>
              <w:br/>
            </w:r>
            <w:r>
              <w:rPr>
                <w:rFonts w:ascii="Times New Roman"/>
                <w:b w:val="false"/>
                <w:i w:val="false"/>
                <w:color w:val="000000"/>
                <w:sz w:val="20"/>
              </w:rPr>
              <w:t>
"Қазақстан тарихы" пәнін тапсыру тілі:</w:t>
            </w:r>
            <w:r>
              <w:br/>
            </w:r>
            <w:r>
              <w:rPr>
                <w:rFonts w:ascii="Times New Roman"/>
                <w:b w:val="false"/>
                <w:i w:val="false"/>
                <w:color w:val="000000"/>
                <w:sz w:val="20"/>
              </w:rPr>
              <w:t>
Өтініш берушінің таңдаған оқу нысаны/мерзімі: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оқыту мерзімдерін көздейтін жоғары білім кадрларын даярлаудың ұқсас бағыттары бойынша оқуға түсуші техникалық және кәсіптік немесе орта білімнен кейінгі білім беру ұйымдарының бітірушілеріне арналған қосымша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мамандығы бойынша біліктілігі:</w:t>
            </w:r>
            <w:r>
              <w:br/>
            </w:r>
            <w:r>
              <w:rPr>
                <w:rFonts w:ascii="Times New Roman"/>
                <w:b w:val="false"/>
                <w:i w:val="false"/>
                <w:color w:val="000000"/>
                <w:sz w:val="20"/>
              </w:rPr>
              <w:t>
Жоғары білім мамандығы:</w:t>
            </w:r>
            <w:r>
              <w:br/>
            </w:r>
            <w:r>
              <w:rPr>
                <w:rFonts w:ascii="Times New Roman"/>
                <w:b w:val="false"/>
                <w:i w:val="false"/>
                <w:color w:val="000000"/>
                <w:sz w:val="20"/>
              </w:rPr>
              <w:t>
Жалпы бейіндік пән:</w:t>
            </w:r>
            <w:r>
              <w:br/>
            </w:r>
            <w:r>
              <w:rPr>
                <w:rFonts w:ascii="Times New Roman"/>
                <w:b w:val="false"/>
                <w:i w:val="false"/>
                <w:color w:val="000000"/>
                <w:sz w:val="20"/>
              </w:rPr>
              <w:t>
Бейіндік пән:</w:t>
            </w:r>
          </w:p>
        </w:tc>
      </w:tr>
    </w:tbl>
    <w:p>
      <w:pPr>
        <w:spacing w:after="0"/>
        <w:ind w:left="0"/>
        <w:jc w:val="both"/>
      </w:pPr>
      <w:r>
        <w:rPr>
          <w:rFonts w:ascii="Times New Roman"/>
          <w:b w:val="false"/>
          <w:i w:val="false"/>
          <w:color w:val="000000"/>
          <w:sz w:val="28"/>
        </w:rPr>
        <w:t>
      Тіркеуші жоғары оқу орны/Ұлттық бірыңғай тестілеу өткізу пункті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Құжат қабылдаушының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Өтінішпен таныстым және көрсеткен мәліметтердің дұрыс жазылғанын растаймын.</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6" w:id="123"/>
    <w:p>
      <w:pPr>
        <w:spacing w:after="0"/>
        <w:ind w:left="0"/>
        <w:jc w:val="left"/>
      </w:pPr>
      <w:r>
        <w:rPr>
          <w:rFonts w:ascii="Times New Roman"/>
          <w:b/>
          <w:i w:val="false"/>
          <w:color w:val="000000"/>
        </w:rPr>
        <w:t xml:space="preserve"> АНЫҚТАМА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3107"/>
      </w:tblGrid>
      <w:tr>
        <w:trPr>
          <w:trHeight w:val="30" w:hRule="atLeast"/>
        </w:trPr>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 __________________ "___" __________ ______ жылы,</w:t>
            </w:r>
            <w:r>
              <w:br/>
            </w:r>
            <w:r>
              <w:rPr>
                <w:rFonts w:ascii="Times New Roman"/>
                <w:b w:val="false"/>
                <w:i w:val="false"/>
                <w:color w:val="000000"/>
                <w:sz w:val="20"/>
              </w:rPr>
              <w:t xml:space="preserve"> қашан берді</w:t>
            </w:r>
            <w:r>
              <w:br/>
            </w:r>
            <w:r>
              <w:rPr>
                <w:rFonts w:ascii="Times New Roman"/>
                <w:b w:val="false"/>
                <w:i w:val="false"/>
                <w:color w:val="000000"/>
                <w:sz w:val="20"/>
              </w:rPr>
              <w:t>______________________________ берілген, жеке куәлікті ұсынушы/</w:t>
            </w:r>
            <w:r>
              <w:br/>
            </w:r>
            <w:r>
              <w:rPr>
                <w:rFonts w:ascii="Times New Roman"/>
                <w:b w:val="false"/>
                <w:i w:val="false"/>
                <w:color w:val="000000"/>
                <w:sz w:val="20"/>
              </w:rPr>
              <w:t xml:space="preserve"> кім берді</w:t>
            </w:r>
            <w:r>
              <w:br/>
            </w:r>
            <w:r>
              <w:rPr>
                <w:rFonts w:ascii="Times New Roman"/>
                <w:b w:val="false"/>
                <w:i w:val="false"/>
                <w:color w:val="000000"/>
                <w:sz w:val="20"/>
              </w:rPr>
              <w:t>
Туу туралы куәлігі "___" _______ 20 __ жылы, Серия ____ № _______</w:t>
            </w:r>
            <w:r>
              <w:br/>
            </w:r>
            <w:r>
              <w:rPr>
                <w:rFonts w:ascii="Times New Roman"/>
                <w:b w:val="false"/>
                <w:i w:val="false"/>
                <w:color w:val="000000"/>
                <w:sz w:val="20"/>
              </w:rPr>
              <w:t xml:space="preserve"> қашан берді</w:t>
            </w:r>
            <w:r>
              <w:br/>
            </w:r>
            <w:r>
              <w:rPr>
                <w:rFonts w:ascii="Times New Roman"/>
                <w:b w:val="false"/>
                <w:i w:val="false"/>
                <w:color w:val="000000"/>
                <w:sz w:val="20"/>
              </w:rPr>
              <w:t>__________________________ берілген, туу туралы куәлікті ұсынушы</w:t>
            </w:r>
            <w:r>
              <w:br/>
            </w:r>
            <w:r>
              <w:rPr>
                <w:rFonts w:ascii="Times New Roman"/>
                <w:b w:val="false"/>
                <w:i w:val="false"/>
                <w:color w:val="000000"/>
                <w:sz w:val="20"/>
              </w:rPr>
              <w:t xml:space="preserve"> кім берді</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xml:space="preserve"> (Т.А.Ә. (бар болған жағдайда))</w:t>
            </w:r>
            <w:r>
              <w:br/>
            </w:r>
            <w:r>
              <w:rPr>
                <w:rFonts w:ascii="Times New Roman"/>
                <w:b w:val="false"/>
                <w:i w:val="false"/>
                <w:color w:val="000000"/>
                <w:sz w:val="20"/>
              </w:rPr>
              <w:t>
_____________________________________________________ берілді,</w:t>
            </w:r>
            <w:r>
              <w:br/>
            </w:r>
            <w:r>
              <w:rPr>
                <w:rFonts w:ascii="Times New Roman"/>
                <w:b w:val="false"/>
                <w:i w:val="false"/>
                <w:color w:val="000000"/>
                <w:sz w:val="20"/>
              </w:rPr>
              <w:t xml:space="preserve"> себебі, ол 20 ___ жылы ________________________________________ _____________________________________________________ бітіреді.</w:t>
            </w:r>
            <w:r>
              <w:br/>
            </w:r>
            <w:r>
              <w:rPr>
                <w:rFonts w:ascii="Times New Roman"/>
                <w:b w:val="false"/>
                <w:i w:val="false"/>
                <w:color w:val="000000"/>
                <w:sz w:val="20"/>
              </w:rPr>
              <w:t xml:space="preserve"> (білім беру ұйымының атауы)</w:t>
            </w:r>
            <w:r>
              <w:br/>
            </w:r>
            <w:r>
              <w:rPr>
                <w:rFonts w:ascii="Times New Roman"/>
                <w:b w:val="false"/>
                <w:i w:val="false"/>
                <w:color w:val="000000"/>
                <w:sz w:val="20"/>
              </w:rPr>
              <w:t>
Басшы ____________ ________ Мерзімі ____ _____________20__ жыл.</w:t>
            </w:r>
            <w:r>
              <w:br/>
            </w:r>
            <w:r>
              <w:rPr>
                <w:rFonts w:ascii="Times New Roman"/>
                <w:b w:val="false"/>
                <w:i w:val="false"/>
                <w:color w:val="000000"/>
                <w:sz w:val="20"/>
              </w:rPr>
              <w:t xml:space="preserve"> (Т.А.Ә. (бар болған жағдайда)) қолы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0" cy="273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Ұлттық бірыңғай тестілеу өткізу пунктіне немесе жоғары оқу орнының қабылдау комиссиясына ұсыну үшін берілдіАнықтама 2 данада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8" w:id="124"/>
    <w:p>
      <w:pPr>
        <w:spacing w:after="0"/>
        <w:ind w:left="0"/>
        <w:jc w:val="left"/>
      </w:pPr>
      <w:r>
        <w:rPr>
          <w:rFonts w:ascii="Times New Roman"/>
          <w:b/>
          <w:i w:val="false"/>
          <w:color w:val="000000"/>
        </w:rPr>
        <w:t xml:space="preserve"> Анықтама</w:t>
      </w:r>
    </w:p>
    <w:bookmarkEnd w:id="124"/>
    <w:p>
      <w:pPr>
        <w:spacing w:after="0"/>
        <w:ind w:left="0"/>
        <w:jc w:val="both"/>
      </w:pPr>
      <w:r>
        <w:rPr>
          <w:rFonts w:ascii="Times New Roman"/>
          <w:b w:val="false"/>
          <w:i w:val="false"/>
          <w:color w:val="000000"/>
          <w:sz w:val="28"/>
        </w:rPr>
        <w:t>
      _________________________________________________________________________ берілді,</w:t>
      </w:r>
      <w:r>
        <w:br/>
      </w: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
      себебі, ол 20 ____ жылы ___________________________________________________________</w:t>
      </w:r>
      <w:r>
        <w:br/>
      </w:r>
      <w:r>
        <w:rPr>
          <w:rFonts w:ascii="Times New Roman"/>
          <w:b w:val="false"/>
          <w:i w:val="false"/>
          <w:color w:val="000000"/>
          <w:sz w:val="28"/>
        </w:rPr>
        <w:t xml:space="preserve"> (техникалық және кәсіптік, орта білімнен кейінгі білім беру ұйымы)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(мекен-жайы)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(техникалық және кәсіптік, орта білімнен кейінгі білім беру мамандығының шифры және атауы)</w:t>
      </w:r>
    </w:p>
    <w:p>
      <w:pPr>
        <w:spacing w:after="0"/>
        <w:ind w:left="0"/>
        <w:jc w:val="both"/>
      </w:pPr>
      <w:r>
        <w:rPr>
          <w:rFonts w:ascii="Times New Roman"/>
          <w:b w:val="false"/>
          <w:i w:val="false"/>
          <w:color w:val="000000"/>
          <w:sz w:val="28"/>
        </w:rPr>
        <w:t>
      мамандығы бойынша бітіреді.</w:t>
      </w:r>
    </w:p>
    <w:p>
      <w:pPr>
        <w:spacing w:after="0"/>
        <w:ind w:left="0"/>
        <w:jc w:val="both"/>
      </w:pPr>
      <w:r>
        <w:rPr>
          <w:rFonts w:ascii="Times New Roman"/>
          <w:b w:val="false"/>
          <w:i w:val="false"/>
          <w:color w:val="000000"/>
          <w:sz w:val="28"/>
        </w:rPr>
        <w:t>
      Басшы_________________________________            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Тіркеу № _____________                  Мерзімі ___ ________20__ жыл.</w:t>
      </w:r>
    </w:p>
    <w:p>
      <w:pPr>
        <w:spacing w:after="0"/>
        <w:ind w:left="0"/>
        <w:jc w:val="both"/>
      </w:pPr>
      <w:r>
        <w:rPr>
          <w:rFonts w:ascii="Times New Roman"/>
          <w:b w:val="false"/>
          <w:i w:val="false"/>
          <w:color w:val="000000"/>
          <w:sz w:val="28"/>
        </w:rPr>
        <w:t>
      Анықтама Ұлттық бірыңғай тестілеу өткізу пунктіне немесе жоғары оқу орнының қабылдау комиссиясына ұсыну үшін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 w:id="125"/>
    <w:p>
      <w:pPr>
        <w:spacing w:after="0"/>
        <w:ind w:left="0"/>
        <w:jc w:val="left"/>
      </w:pPr>
      <w:r>
        <w:rPr>
          <w:rFonts w:ascii="Times New Roman"/>
          <w:b/>
          <w:i w:val="false"/>
          <w:color w:val="000000"/>
        </w:rPr>
        <w:t xml:space="preserve"> Қымбатты дос! Сіз таңдаған бейіндік пәндер комбинациясына сәйкес білім беру бағдарламалар тобының тізімі, ағымдағы жылғы бөлінген білім беру гранттар саны және өткен жылғы білім беру гранттарын тағайындау конкурсының нәтижелері туралы ақпаратты ұсынамыз. Жинаған балыңыз бен осы берілген ақпараттар негізінде Сіз дұрыс таңдау жасайды деп үміттенеміз. Сізге сәттілік тілейміз! Ақпараттық парақ Бейіндік пәндер комбинациясы: _________________</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73"/>
        <w:gridCol w:w="473"/>
        <w:gridCol w:w="4852"/>
        <w:gridCol w:w="473"/>
        <w:gridCol w:w="473"/>
        <w:gridCol w:w="473"/>
        <w:gridCol w:w="473"/>
        <w:gridCol w:w="1564"/>
        <w:gridCol w:w="574"/>
        <w:gridCol w:w="578"/>
        <w:gridCol w:w="575"/>
        <w:gridCol w:w="579"/>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 тобы</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жоғары және жоғары білімнен кейінгі білім мамандықтарының классификаторы бойынша мамандықтың коды мен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гранттар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конкурс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гранттар саны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1 орынға конкурс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өткен жылғы өту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жалпы конкурс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ауылдық квота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02" w:id="126"/>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w:t>
      </w:r>
    </w:p>
    <w:bookmarkEnd w:id="126"/>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7312"/>
        <w:gridCol w:w="1487"/>
        <w:gridCol w:w="1487"/>
      </w:tblGrid>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7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қозғалтқыштарды ұшуда пайдалану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w:t>
      </w:r>
    </w:p>
    <w:p>
      <w:pPr>
        <w:spacing w:after="0"/>
        <w:ind w:left="0"/>
        <w:jc w:val="both"/>
      </w:pPr>
      <w:r>
        <w:rPr>
          <w:rFonts w:ascii="Times New Roman"/>
          <w:b w:val="false"/>
          <w:i w:val="false"/>
          <w:color w:val="ff0000"/>
          <w:sz w:val="28"/>
        </w:rPr>
        <w:t xml:space="preserve">
      Ескерту. Қағида 5-1-қосымшамен толықтырылды – ҚР Білім және ғылым министрінің 30.04.2019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қолданысқа енгізіледі);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348"/>
        <w:gridCol w:w="2895"/>
        <w:gridCol w:w="3986"/>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бейнелеу өнері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әлеуметтанужәне саясаттану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әдебиеті/Орыс әдебиеті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 және саясаттану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Республикасыныңазаматтық құқығы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өлшем және бақылау өлшем жабдықтары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теориясы, құрлысы және пайдалану мерзімін арттыру үшін күрес</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өндіру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жәнеаң аулау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аңдардың биологиясы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мен физиологиясы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Республикасыныңқылмыстық құқығы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28.09.2020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78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пункті/Базалық жоғары оқу орны_________________________</w:t>
            </w:r>
            <w:r>
              <w:br/>
            </w:r>
            <w:r>
              <w:rPr>
                <w:rFonts w:ascii="Times New Roman"/>
                <w:b w:val="false"/>
                <w:i w:val="false"/>
                <w:color w:val="000000"/>
                <w:sz w:val="20"/>
              </w:rPr>
              <w:t>
РҰҚСАТТАМА</w:t>
            </w:r>
            <w:r>
              <w:br/>
            </w:r>
            <w:r>
              <w:rPr>
                <w:rFonts w:ascii="Times New Roman"/>
                <w:b w:val="false"/>
                <w:i w:val="false"/>
                <w:color w:val="000000"/>
                <w:sz w:val="20"/>
              </w:rPr>
              <w:t>
Тестіленушінің жеке коды:</w:t>
            </w:r>
            <w:r>
              <w:br/>
            </w:r>
            <w:r>
              <w:rPr>
                <w:rFonts w:ascii="Times New Roman"/>
                <w:b w:val="false"/>
                <w:i w:val="false"/>
                <w:color w:val="000000"/>
                <w:sz w:val="20"/>
              </w:rPr>
              <w:t>
Т.А.Ә. (бар болған жағдайда)</w:t>
            </w:r>
            <w:r>
              <w:br/>
            </w:r>
            <w:r>
              <w:rPr>
                <w:rFonts w:ascii="Times New Roman"/>
                <w:b w:val="false"/>
                <w:i w:val="false"/>
                <w:color w:val="000000"/>
                <w:sz w:val="20"/>
              </w:rPr>
              <w:t>
Жеке сәйкестендіру нөмірі/Туған күні</w:t>
            </w:r>
            <w:r>
              <w:br/>
            </w:r>
            <w:r>
              <w:rPr>
                <w:rFonts w:ascii="Times New Roman"/>
                <w:b w:val="false"/>
                <w:i w:val="false"/>
                <w:color w:val="000000"/>
                <w:sz w:val="20"/>
              </w:rPr>
              <w:t>
Мөр орны</w:t>
            </w:r>
            <w:r>
              <w:br/>
            </w: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басшысы/Желілік жоғары оқу орны қабылдау комиссиясының жауапты хатшысы:: _________________________________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 tes tcen ter. kz сайтында жарияланады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r>
              <w:br/>
            </w: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r>
              <w:br/>
            </w: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рұқсат етілмейді.</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аудиториядағы немесе компьютер класындағы калькуляторларды есептемегенде,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w:t>
            </w:r>
            <w:r>
              <w:br/>
            </w:r>
            <w:r>
              <w:rPr>
                <w:rFonts w:ascii="Times New Roman"/>
                <w:b w:val="false"/>
                <w:i w:val="false"/>
                <w:color w:val="000000"/>
                <w:sz w:val="20"/>
              </w:rPr>
              <w:t>
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Ұлттықбірыңғайтестілеуөткізупункті/Базалықжоғарыоқуорны _________________________</w:t>
            </w:r>
            <w:r>
              <w:br/>
            </w:r>
            <w:r>
              <w:rPr>
                <w:rFonts w:ascii="Times New Roman"/>
                <w:b w:val="false"/>
                <w:i w:val="false"/>
                <w:color w:val="000000"/>
                <w:sz w:val="20"/>
              </w:rPr>
              <w:t>
РҰҚСАТТАМАТҮБІРТЕГІ</w:t>
            </w:r>
            <w:r>
              <w:br/>
            </w:r>
            <w:r>
              <w:rPr>
                <w:rFonts w:ascii="Times New Roman"/>
                <w:b w:val="false"/>
                <w:i w:val="false"/>
                <w:color w:val="000000"/>
                <w:sz w:val="20"/>
              </w:rPr>
              <w:t>
Тестіленушініңжекекоды:</w:t>
            </w:r>
            <w:r>
              <w:br/>
            </w:r>
            <w:r>
              <w:rPr>
                <w:rFonts w:ascii="Times New Roman"/>
                <w:b w:val="false"/>
                <w:i w:val="false"/>
                <w:color w:val="000000"/>
                <w:sz w:val="20"/>
              </w:rPr>
              <w:t>
Т.А.Ә. (барболғанжағдайда)</w:t>
            </w:r>
            <w:r>
              <w:br/>
            </w:r>
            <w:r>
              <w:rPr>
                <w:rFonts w:ascii="Times New Roman"/>
                <w:b w:val="false"/>
                <w:i w:val="false"/>
                <w:color w:val="000000"/>
                <w:sz w:val="20"/>
              </w:rPr>
              <w:t>
Жекесәйкестендірунөмірі/Туғанкүні</w:t>
            </w:r>
            <w:r>
              <w:br/>
            </w:r>
            <w:r>
              <w:rPr>
                <w:rFonts w:ascii="Times New Roman"/>
                <w:b w:val="false"/>
                <w:i w:val="false"/>
                <w:color w:val="000000"/>
                <w:sz w:val="20"/>
              </w:rPr>
              <w:t>
Мөрорны</w:t>
            </w:r>
            <w:r>
              <w:br/>
            </w: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басшысы/Желілік жоғары оқу орны қабылдау комиссиясының жауапты хатшысы: ________________________________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 tes tcen ter. kz сайтында жарияланады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r>
              <w:br/>
            </w: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r>
              <w:br/>
            </w: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рұқсат етілмейді.</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аудиториядағы немесе компьютер класындағы калькуляторларды есептемегенде,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5" w:id="127"/>
    <w:p>
      <w:pPr>
        <w:spacing w:after="0"/>
        <w:ind w:left="0"/>
        <w:jc w:val="left"/>
      </w:pPr>
      <w:r>
        <w:rPr>
          <w:rFonts w:ascii="Times New Roman"/>
          <w:b/>
          <w:i w:val="false"/>
          <w:color w:val="000000"/>
        </w:rPr>
        <w:t xml:space="preserve"> Тестілеуге кіргізу барысында бөгде тұлғаның анықталуы туралы Акт</w:t>
      </w:r>
    </w:p>
    <w:bookmarkEnd w:id="12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(Ұлттық бірыңғай тестілеу өткізу пункті (бұадын әрі - ҰБТӨП)/Базалық жоғары оқу орны (бұдан әрі - ЖОО) атауы және коды)</w:t>
      </w:r>
    </w:p>
    <w:p>
      <w:pPr>
        <w:spacing w:after="0"/>
        <w:ind w:left="0"/>
        <w:jc w:val="both"/>
      </w:pPr>
      <w:r>
        <w:rPr>
          <w:rFonts w:ascii="Times New Roman"/>
          <w:b w:val="false"/>
          <w:i w:val="false"/>
          <w:color w:val="000000"/>
          <w:sz w:val="28"/>
        </w:rPr>
        <w:t>
      Күні "_____"_____________20_____жыл. Уақыт ____________ сағат _______________ минут.</w:t>
      </w:r>
    </w:p>
    <w:p>
      <w:pPr>
        <w:spacing w:after="0"/>
        <w:ind w:left="0"/>
        <w:jc w:val="both"/>
      </w:pPr>
      <w:r>
        <w:rPr>
          <w:rFonts w:ascii="Times New Roman"/>
          <w:b w:val="false"/>
          <w:i w:val="false"/>
          <w:color w:val="000000"/>
          <w:sz w:val="28"/>
        </w:rPr>
        <w:t>
      Министірлік өкілі_________________________________________________________________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ҰБТӨП/Базалық ЖОО ғимаратына/тестілеуді тапсыру үшін</w:t>
      </w:r>
    </w:p>
    <w:p>
      <w:pPr>
        <w:spacing w:after="0"/>
        <w:ind w:left="0"/>
        <w:jc w:val="both"/>
      </w:pPr>
      <w:r>
        <w:rPr>
          <w:rFonts w:ascii="Times New Roman"/>
          <w:b w:val="false"/>
          <w:i w:val="false"/>
          <w:color w:val="000000"/>
          <w:sz w:val="28"/>
        </w:rPr>
        <w:t>
      ______________________________________________ азаматтың орнына бөгде тұлғаның кіру</w:t>
      </w:r>
    </w:p>
    <w:p>
      <w:pPr>
        <w:spacing w:after="0"/>
        <w:ind w:left="0"/>
        <w:jc w:val="both"/>
      </w:pPr>
      <w:r>
        <w:rPr>
          <w:rFonts w:ascii="Times New Roman"/>
          <w:b w:val="false"/>
          <w:i w:val="false"/>
          <w:color w:val="000000"/>
          <w:sz w:val="28"/>
        </w:rPr>
        <w:t>
      (Т.А.Ә. (болған жағдайда) және тестіленушінің жеке коды (бұдан әрі - ТЖК)</w:t>
      </w:r>
    </w:p>
    <w:p>
      <w:pPr>
        <w:spacing w:after="0"/>
        <w:ind w:left="0"/>
        <w:jc w:val="both"/>
      </w:pPr>
      <w:r>
        <w:rPr>
          <w:rFonts w:ascii="Times New Roman"/>
          <w:b w:val="false"/>
          <w:i w:val="false"/>
          <w:color w:val="000000"/>
          <w:sz w:val="28"/>
        </w:rPr>
        <w:t>
      фактісі анықталды 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Аталған факті ескере отырып шешім қабылдады:</w:t>
      </w:r>
    </w:p>
    <w:p>
      <w:pPr>
        <w:spacing w:after="0"/>
        <w:ind w:left="0"/>
        <w:jc w:val="both"/>
      </w:pPr>
      <w:r>
        <w:rPr>
          <w:rFonts w:ascii="Times New Roman"/>
          <w:b w:val="false"/>
          <w:i w:val="false"/>
          <w:color w:val="000000"/>
          <w:sz w:val="28"/>
        </w:rPr>
        <w:t>
      Түсушіні/түсушінің _______________________________________________________________</w:t>
      </w:r>
    </w:p>
    <w:p>
      <w:pPr>
        <w:spacing w:after="0"/>
        <w:ind w:left="0"/>
        <w:jc w:val="both"/>
      </w:pPr>
      <w:r>
        <w:rPr>
          <w:rFonts w:ascii="Times New Roman"/>
          <w:b w:val="false"/>
          <w:i w:val="false"/>
          <w:color w:val="000000"/>
          <w:sz w:val="28"/>
        </w:rPr>
        <w:t>
      (Т.А.Ә (болған жағдайда) және ТЖК)</w:t>
      </w:r>
    </w:p>
    <w:p>
      <w:pPr>
        <w:spacing w:after="0"/>
        <w:ind w:left="0"/>
        <w:jc w:val="both"/>
      </w:pPr>
      <w:r>
        <w:rPr>
          <w:rFonts w:ascii="Times New Roman"/>
          <w:b w:val="false"/>
          <w:i w:val="false"/>
          <w:color w:val="000000"/>
          <w:sz w:val="28"/>
        </w:rPr>
        <w:t>
      ҰБТӨП/Базалық ЖОО ғимаратына тест тапсыру үшін кіргізбеуге Т.А.Ә. (болған жағдайда) __________________________________________________, ТЖК ________________________</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(Министірлік өкілінің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(аудитория кезекшісінің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ҰБТӨП/ Базалық ЖОО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Аудитория кезекшісіне бердім</w:t>
      </w:r>
    </w:p>
    <w:p>
      <w:pPr>
        <w:spacing w:after="0"/>
        <w:ind w:left="0"/>
        <w:jc w:val="both"/>
      </w:pPr>
      <w:r>
        <w:rPr>
          <w:rFonts w:ascii="Times New Roman"/>
          <w:b w:val="false"/>
          <w:i w:val="false"/>
          <w:color w:val="000000"/>
          <w:sz w:val="28"/>
        </w:rPr>
        <w:t>
      Министрлік өкілдері тобының жетекшісі/</w:t>
      </w:r>
    </w:p>
    <w:p>
      <w:pPr>
        <w:spacing w:after="0"/>
        <w:ind w:left="0"/>
        <w:jc w:val="both"/>
      </w:pPr>
      <w:r>
        <w:rPr>
          <w:rFonts w:ascii="Times New Roman"/>
          <w:b w:val="false"/>
          <w:i w:val="false"/>
          <w:color w:val="000000"/>
          <w:sz w:val="28"/>
        </w:rPr>
        <w:t>
      Министрлік өкілі ______________________________________________________ 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left"/>
      </w:pPr>
      <w:r>
        <w:rPr>
          <w:rFonts w:ascii="Times New Roman"/>
          <w:b/>
          <w:i w:val="false"/>
          <w:color w:val="000000"/>
        </w:rPr>
        <w:t xml:space="preserve"> Отырғызу парағы</w:t>
      </w:r>
    </w:p>
    <w:p>
      <w:pPr>
        <w:spacing w:after="0"/>
        <w:ind w:left="0"/>
        <w:jc w:val="both"/>
      </w:pPr>
      <w:r>
        <w:rPr>
          <w:rFonts w:ascii="Times New Roman"/>
          <w:b w:val="false"/>
          <w:i w:val="false"/>
          <w:color w:val="000000"/>
          <w:sz w:val="28"/>
        </w:rPr>
        <w:t>
      Ұлттық бірыңғай тестілеу өткізу пункті______________________________________________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left"/>
      </w:pPr>
      <w:r>
        <w:rPr>
          <w:rFonts w:ascii="Times New Roman"/>
          <w:b/>
          <w:i w:val="false"/>
          <w:color w:val="000000"/>
        </w:rPr>
        <w:t xml:space="preserve"> Аудитория № ______</w:t>
      </w:r>
    </w:p>
    <w:p>
      <w:pPr>
        <w:spacing w:after="0"/>
        <w:ind w:left="0"/>
        <w:jc w:val="both"/>
      </w:pPr>
      <w:r>
        <w:rPr>
          <w:rFonts w:ascii="Times New Roman"/>
          <w:b w:val="false"/>
          <w:i w:val="false"/>
          <w:color w:val="000000"/>
          <w:sz w:val="28"/>
        </w:rPr>
        <w:t>
       Тестілеудің басталуы: ________ сағат _______ минут</w:t>
      </w:r>
    </w:p>
    <w:p>
      <w:pPr>
        <w:spacing w:after="0"/>
        <w:ind w:left="0"/>
        <w:jc w:val="both"/>
      </w:pPr>
      <w:r>
        <w:rPr>
          <w:rFonts w:ascii="Times New Roman"/>
          <w:b w:val="false"/>
          <w:i w:val="false"/>
          <w:color w:val="000000"/>
          <w:sz w:val="28"/>
        </w:rPr>
        <w:t>
      Тестілеу тапсыру тілі: _____________ Тестілеудің аяқталуы: ________ сағат _______ минут</w:t>
      </w:r>
    </w:p>
    <w:p>
      <w:pPr>
        <w:spacing w:after="0"/>
        <w:ind w:left="0"/>
        <w:jc w:val="both"/>
      </w:pPr>
      <w:r>
        <w:rPr>
          <w:rFonts w:ascii="Times New Roman"/>
          <w:b w:val="false"/>
          <w:i w:val="false"/>
          <w:color w:val="000000"/>
          <w:sz w:val="28"/>
        </w:rPr>
        <w:t>
      Лек нөмірі ____            Ғимарат_______            Мерзімі: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3540"/>
        <w:gridCol w:w="551"/>
        <w:gridCol w:w="551"/>
        <w:gridCol w:w="551"/>
        <w:gridCol w:w="2623"/>
        <w:gridCol w:w="897"/>
        <w:gridCol w:w="897"/>
        <w:gridCol w:w="897"/>
        <w:gridCol w:w="55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кейін</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тестіленушілердің саны: ________</w:t>
      </w:r>
    </w:p>
    <w:p>
      <w:pPr>
        <w:spacing w:after="0"/>
        <w:ind w:left="0"/>
        <w:jc w:val="both"/>
      </w:pPr>
      <w:r>
        <w:rPr>
          <w:rFonts w:ascii="Times New Roman"/>
          <w:b w:val="false"/>
          <w:i w:val="false"/>
          <w:color w:val="000000"/>
          <w:sz w:val="28"/>
        </w:rPr>
        <w:t>
      "Ескерту" бағаны "Келмеді" мәнін қабылдайды.</w:t>
      </w:r>
    </w:p>
    <w:p>
      <w:pPr>
        <w:spacing w:after="0"/>
        <w:ind w:left="0"/>
        <w:jc w:val="both"/>
      </w:pPr>
      <w:r>
        <w:rPr>
          <w:rFonts w:ascii="Times New Roman"/>
          <w:b w:val="false"/>
          <w:i w:val="false"/>
          <w:color w:val="000000"/>
          <w:sz w:val="28"/>
        </w:rPr>
        <w:t xml:space="preserve">
      "Аудиторияда тәртіп сақтау ережесімен танысқандығы туралы белгі" бағаны "Таныстым" мәнін қабылдайды. </w:t>
      </w:r>
    </w:p>
    <w:p>
      <w:pPr>
        <w:spacing w:after="0"/>
        <w:ind w:left="0"/>
        <w:jc w:val="both"/>
      </w:pPr>
      <w:r>
        <w:rPr>
          <w:rFonts w:ascii="Times New Roman"/>
          <w:b w:val="false"/>
          <w:i w:val="false"/>
          <w:color w:val="000000"/>
          <w:sz w:val="28"/>
        </w:rPr>
        <w:t>
      Тестіленушілерді өз орындарына отырғызуға, тестілеу материалдарын дұрыс таратуға және тестіленушінің аудиторияда тәртіп сақтауына жауап беремін.</w:t>
      </w:r>
    </w:p>
    <w:p>
      <w:pPr>
        <w:spacing w:after="0"/>
        <w:ind w:left="0"/>
        <w:jc w:val="both"/>
      </w:pPr>
      <w:r>
        <w:rPr>
          <w:rFonts w:ascii="Times New Roman"/>
          <w:b w:val="false"/>
          <w:i w:val="false"/>
          <w:color w:val="000000"/>
          <w:sz w:val="28"/>
        </w:rPr>
        <w:t>
      Аудитория кезекшісі ________________________________________ 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8-1-қосымшамен толықтырылды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Министрлік өкілі ___________________________________________________________</w:t>
      </w:r>
    </w:p>
    <w:p>
      <w:pPr>
        <w:spacing w:after="0"/>
        <w:ind w:left="0"/>
        <w:jc w:val="both"/>
      </w:pPr>
      <w:r>
        <w:rPr>
          <w:rFonts w:ascii="Times New Roman"/>
          <w:b w:val="false"/>
          <w:i w:val="false"/>
          <w:color w:val="000000"/>
          <w:sz w:val="28"/>
        </w:rPr>
        <w:t>
      _____________________________________ (Т.А.Ә., бар болған жағдайда)      (қолы)</w:t>
      </w:r>
    </w:p>
    <w:p>
      <w:pPr>
        <w:spacing w:after="0"/>
        <w:ind w:left="0"/>
        <w:jc w:val="both"/>
      </w:pPr>
      <w:r>
        <w:rPr>
          <w:rFonts w:ascii="Times New Roman"/>
          <w:b w:val="false"/>
          <w:i w:val="false"/>
          <w:color w:val="000000"/>
          <w:sz w:val="28"/>
        </w:rPr>
        <w:t>
      Отырғызу парағы (электронды формат)</w:t>
      </w:r>
    </w:p>
    <w:p>
      <w:pPr>
        <w:spacing w:after="0"/>
        <w:ind w:left="0"/>
        <w:jc w:val="both"/>
      </w:pPr>
      <w:r>
        <w:rPr>
          <w:rFonts w:ascii="Times New Roman"/>
          <w:b w:val="false"/>
          <w:i w:val="false"/>
          <w:color w:val="000000"/>
          <w:sz w:val="28"/>
        </w:rPr>
        <w:t xml:space="preserve">
      Ұлттық бірыңғай тестілеу өткізу </w:t>
      </w:r>
    </w:p>
    <w:p>
      <w:pPr>
        <w:spacing w:after="0"/>
        <w:ind w:left="0"/>
        <w:jc w:val="both"/>
      </w:pPr>
      <w:r>
        <w:rPr>
          <w:rFonts w:ascii="Times New Roman"/>
          <w:b w:val="false"/>
          <w:i w:val="false"/>
          <w:color w:val="000000"/>
          <w:sz w:val="28"/>
        </w:rPr>
        <w:t>
      пункті____________________________________________________________________</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Аудитория № ______ </w:t>
      </w:r>
    </w:p>
    <w:p>
      <w:pPr>
        <w:spacing w:after="0"/>
        <w:ind w:left="0"/>
        <w:jc w:val="both"/>
      </w:pPr>
      <w:r>
        <w:rPr>
          <w:rFonts w:ascii="Times New Roman"/>
          <w:b w:val="false"/>
          <w:i w:val="false"/>
          <w:color w:val="000000"/>
          <w:sz w:val="28"/>
        </w:rPr>
        <w:t xml:space="preserve">
      Тестілеудің басталуы: ________ сағат _______ минут </w:t>
      </w:r>
    </w:p>
    <w:p>
      <w:pPr>
        <w:spacing w:after="0"/>
        <w:ind w:left="0"/>
        <w:jc w:val="both"/>
      </w:pPr>
      <w:r>
        <w:rPr>
          <w:rFonts w:ascii="Times New Roman"/>
          <w:b w:val="false"/>
          <w:i w:val="false"/>
          <w:color w:val="000000"/>
          <w:sz w:val="28"/>
        </w:rPr>
        <w:t xml:space="preserve">
      Тестілеудің аяқталуы: ________ сағат _______ минут </w:t>
      </w:r>
    </w:p>
    <w:p>
      <w:pPr>
        <w:spacing w:after="0"/>
        <w:ind w:left="0"/>
        <w:jc w:val="both"/>
      </w:pPr>
      <w:r>
        <w:rPr>
          <w:rFonts w:ascii="Times New Roman"/>
          <w:b w:val="false"/>
          <w:i w:val="false"/>
          <w:color w:val="000000"/>
          <w:sz w:val="28"/>
        </w:rPr>
        <w:t>
      Лек нөмірі ____                              Мерзімі: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3699"/>
        <w:gridCol w:w="576"/>
        <w:gridCol w:w="576"/>
        <w:gridCol w:w="1896"/>
        <w:gridCol w:w="2742"/>
        <w:gridCol w:w="937"/>
        <w:gridCol w:w="577"/>
      </w:tblGrid>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(компьютер)№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тестіленушілердің саны: ________</w:t>
      </w:r>
    </w:p>
    <w:p>
      <w:pPr>
        <w:spacing w:after="0"/>
        <w:ind w:left="0"/>
        <w:jc w:val="both"/>
      </w:pPr>
      <w:r>
        <w:rPr>
          <w:rFonts w:ascii="Times New Roman"/>
          <w:b w:val="false"/>
          <w:i w:val="false"/>
          <w:color w:val="000000"/>
          <w:sz w:val="28"/>
        </w:rPr>
        <w:t>
      "Ескерту" бағаны "Келмеді" мәнін қабылдайды.</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 "Таныстым" мәнін қабылдайды.</w:t>
      </w:r>
    </w:p>
    <w:p>
      <w:pPr>
        <w:spacing w:after="0"/>
        <w:ind w:left="0"/>
        <w:jc w:val="both"/>
      </w:pPr>
      <w:r>
        <w:rPr>
          <w:rFonts w:ascii="Times New Roman"/>
          <w:b w:val="false"/>
          <w:i w:val="false"/>
          <w:color w:val="000000"/>
          <w:sz w:val="28"/>
        </w:rPr>
        <w:t>
      Тестіленушілерді өз орындарына отырғызуға, тестілеу материалдарын дұрыс таратуға және тестіленушінің аудиторияда тәртіп сақтауына жауап беремін.</w:t>
      </w:r>
    </w:p>
    <w:p>
      <w:pPr>
        <w:spacing w:after="0"/>
        <w:ind w:left="0"/>
        <w:jc w:val="both"/>
      </w:pPr>
      <w:r>
        <w:rPr>
          <w:rFonts w:ascii="Times New Roman"/>
          <w:b w:val="false"/>
          <w:i w:val="false"/>
          <w:color w:val="000000"/>
          <w:sz w:val="28"/>
        </w:rPr>
        <w:t>
      Аудитория кезекшісі ________________________________________________________</w:t>
      </w:r>
    </w:p>
    <w:p>
      <w:pPr>
        <w:spacing w:after="0"/>
        <w:ind w:left="0"/>
        <w:jc w:val="both"/>
      </w:pPr>
      <w:r>
        <w:rPr>
          <w:rFonts w:ascii="Times New Roman"/>
          <w:b w:val="false"/>
          <w:i w:val="false"/>
          <w:color w:val="000000"/>
          <w:sz w:val="28"/>
        </w:rPr>
        <w:t xml:space="preserve">
      ____________________________________ (Т.А.Ә., бар болған жағдайда)            (қолы)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____________________________________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9-қосымшаның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8" w:id="128"/>
    <w:p>
      <w:pPr>
        <w:spacing w:after="0"/>
        <w:ind w:left="0"/>
        <w:jc w:val="left"/>
      </w:pPr>
      <w:r>
        <w:rPr>
          <w:rFonts w:ascii="Times New Roman"/>
          <w:b/>
          <w:i w:val="false"/>
          <w:color w:val="000000"/>
        </w:rPr>
        <w:t xml:space="preserve"> Тестілеу материалдарын ашу туралы акт</w:t>
      </w:r>
    </w:p>
    <w:bookmarkEnd w:id="128"/>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_______________________</w:t>
      </w:r>
    </w:p>
    <w:p>
      <w:pPr>
        <w:spacing w:after="0"/>
        <w:ind w:left="0"/>
        <w:jc w:val="both"/>
      </w:pP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
      Лек _________________ Аудитория № ______________</w:t>
      </w:r>
    </w:p>
    <w:p>
      <w:pPr>
        <w:spacing w:after="0"/>
        <w:ind w:left="0"/>
        <w:jc w:val="both"/>
      </w:pPr>
      <w:r>
        <w:rPr>
          <w:rFonts w:ascii="Times New Roman"/>
          <w:b w:val="false"/>
          <w:i w:val="false"/>
          <w:color w:val="000000"/>
          <w:sz w:val="28"/>
        </w:rPr>
        <w:t>
      Мерзімі______________ Уақыт ____ cағат ____ минут</w:t>
      </w:r>
    </w:p>
    <w:p>
      <w:pPr>
        <w:spacing w:after="0"/>
        <w:ind w:left="0"/>
        <w:jc w:val="both"/>
      </w:pPr>
      <w:r>
        <w:rPr>
          <w:rFonts w:ascii="Times New Roman"/>
          <w:b w:val="false"/>
          <w:i w:val="false"/>
          <w:color w:val="000000"/>
          <w:sz w:val="28"/>
        </w:rPr>
        <w:t>
      Біз, төменде қол қоюшылар, тестілеу материалдары салынған қорапты аштық, тестілеу</w:t>
      </w:r>
    </w:p>
    <w:p>
      <w:pPr>
        <w:spacing w:after="0"/>
        <w:ind w:left="0"/>
        <w:jc w:val="both"/>
      </w:pPr>
      <w:r>
        <w:rPr>
          <w:rFonts w:ascii="Times New Roman"/>
          <w:b w:val="false"/>
          <w:i w:val="false"/>
          <w:color w:val="000000"/>
          <w:sz w:val="28"/>
        </w:rPr>
        <w:t>
      материалдарына санау жүргіздік. Санау нәтижесі төмендегі кестенің "Нақты саны" бағанында көрсетілді.</w:t>
      </w:r>
    </w:p>
    <w:p>
      <w:pPr>
        <w:spacing w:after="0"/>
        <w:ind w:left="0"/>
        <w:jc w:val="both"/>
      </w:pPr>
      <w:r>
        <w:rPr>
          <w:rFonts w:ascii="Times New Roman"/>
          <w:b w:val="false"/>
          <w:i w:val="false"/>
          <w:color w:val="000000"/>
          <w:sz w:val="28"/>
        </w:rPr>
        <w:t>
      Қолданылмаған артық кітапшалар тестілеу процесі кезінде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6974"/>
        <w:gridCol w:w="1303"/>
        <w:gridCol w:w="941"/>
        <w:gridCol w:w="578"/>
        <w:gridCol w:w="579"/>
        <w:gridCol w:w="579"/>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көшірмелері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 үшін конверт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материалдарын ашу туралы акт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тарату парағы (қысқартылған оқыту мерзімдерін көздейтін жоғары білім кадрларын даярлаудың ұқсас бағыттары бойынша түсушілер үшін)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________________________________________________ _____________</w:t>
      </w:r>
    </w:p>
    <w:p>
      <w:pPr>
        <w:spacing w:after="0"/>
        <w:ind w:left="0"/>
        <w:jc w:val="both"/>
      </w:pPr>
      <w:r>
        <w:rPr>
          <w:rFonts w:ascii="Times New Roman"/>
          <w:b w:val="false"/>
          <w:i w:val="false"/>
          <w:color w:val="000000"/>
          <w:sz w:val="28"/>
        </w:rPr>
        <w:t>
      (тестіленушінің жеке коды (бұдан әрі - ТЖК) (түсушінің Т.А.Ә. (бар болған жағдайда)) (қолы) ___________________ __________________________________________________ __________</w:t>
      </w:r>
    </w:p>
    <w:p>
      <w:pPr>
        <w:spacing w:after="0"/>
        <w:ind w:left="0"/>
        <w:jc w:val="both"/>
      </w:pPr>
      <w:r>
        <w:rPr>
          <w:rFonts w:ascii="Times New Roman"/>
          <w:b w:val="false"/>
          <w:i w:val="false"/>
          <w:color w:val="000000"/>
          <w:sz w:val="28"/>
        </w:rPr>
        <w:t>
      (ТЖК)                  (түсушінің Т.А.Ә. (бар болған жағдайда))                  (қолы)</w:t>
      </w:r>
    </w:p>
    <w:p>
      <w:pPr>
        <w:spacing w:after="0"/>
        <w:ind w:left="0"/>
        <w:jc w:val="both"/>
      </w:pPr>
      <w:r>
        <w:rPr>
          <w:rFonts w:ascii="Times New Roman"/>
          <w:b w:val="false"/>
          <w:i w:val="false"/>
          <w:color w:val="000000"/>
          <w:sz w:val="28"/>
        </w:rPr>
        <w:t>
      ___________________ __________________________________________________ __________</w:t>
      </w:r>
    </w:p>
    <w:p>
      <w:pPr>
        <w:spacing w:after="0"/>
        <w:ind w:left="0"/>
        <w:jc w:val="both"/>
      </w:pPr>
      <w:r>
        <w:rPr>
          <w:rFonts w:ascii="Times New Roman"/>
          <w:b w:val="false"/>
          <w:i w:val="false"/>
          <w:color w:val="000000"/>
          <w:sz w:val="28"/>
        </w:rPr>
        <w:t>
      (ТЖК)                  (түсушінің Т.А.Ә. (бар болған жағдайда))                  (қолы) _________________________________________________________________ ______________</w:t>
      </w:r>
    </w:p>
    <w:p>
      <w:pPr>
        <w:spacing w:after="0"/>
        <w:ind w:left="0"/>
        <w:jc w:val="both"/>
      </w:pPr>
      <w:r>
        <w:rPr>
          <w:rFonts w:ascii="Times New Roman"/>
          <w:b w:val="false"/>
          <w:i w:val="false"/>
          <w:color w:val="000000"/>
          <w:sz w:val="28"/>
        </w:rPr>
        <w:t>
      (Кезекшінің Т.А.Ә. (бар болған жағдайда))                  (қолы)</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(Кезекшінің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10-қосымшаның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0" w:id="129"/>
    <w:p>
      <w:pPr>
        <w:spacing w:after="0"/>
        <w:ind w:left="0"/>
        <w:jc w:val="left"/>
      </w:pPr>
      <w:r>
        <w:rPr>
          <w:rFonts w:ascii="Times New Roman"/>
          <w:b/>
          <w:i w:val="false"/>
          <w:color w:val="000000"/>
        </w:rPr>
        <w:t xml:space="preserve"> Нұсқаларды тарату парағы</w:t>
      </w:r>
    </w:p>
    <w:bookmarkEnd w:id="129"/>
    <w:p>
      <w:pPr>
        <w:spacing w:after="0"/>
        <w:ind w:left="0"/>
        <w:jc w:val="both"/>
      </w:pPr>
      <w:r>
        <w:rPr>
          <w:rFonts w:ascii="Times New Roman"/>
          <w:b w:val="false"/>
          <w:i w:val="false"/>
          <w:color w:val="000000"/>
          <w:sz w:val="28"/>
        </w:rPr>
        <w:t>
      Ұлттық бірыңғай тестілеу өткізу пункті/Базалық жоғары оқу орны</w:t>
      </w:r>
    </w:p>
    <w:p>
      <w:pPr>
        <w:spacing w:after="0"/>
        <w:ind w:left="0"/>
        <w:jc w:val="both"/>
      </w:pPr>
      <w:r>
        <w:rPr>
          <w:rFonts w:ascii="Times New Roman"/>
          <w:b w:val="false"/>
          <w:i w:val="false"/>
          <w:color w:val="000000"/>
          <w:sz w:val="28"/>
        </w:rPr>
        <w:t>
      ______________ 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Лек____</w:t>
      </w:r>
    </w:p>
    <w:p>
      <w:pPr>
        <w:spacing w:after="0"/>
        <w:ind w:left="0"/>
        <w:jc w:val="both"/>
      </w:pPr>
      <w:r>
        <w:rPr>
          <w:rFonts w:ascii="Times New Roman"/>
          <w:b w:val="false"/>
          <w:i w:val="false"/>
          <w:color w:val="000000"/>
          <w:sz w:val="28"/>
        </w:rPr>
        <w:t>
      Аудитория____</w:t>
      </w:r>
    </w:p>
    <w:p>
      <w:pPr>
        <w:spacing w:after="0"/>
        <w:ind w:left="0"/>
        <w:jc w:val="both"/>
      </w:pPr>
      <w:r>
        <w:rPr>
          <w:rFonts w:ascii="Times New Roman"/>
          <w:b w:val="false"/>
          <w:i w:val="false"/>
          <w:color w:val="000000"/>
          <w:sz w:val="28"/>
        </w:rPr>
        <w:t>
      Тестілеу күні______________</w:t>
      </w:r>
    </w:p>
    <w:p>
      <w:pPr>
        <w:spacing w:after="0"/>
        <w:ind w:left="0"/>
        <w:jc w:val="both"/>
      </w:pPr>
      <w:r>
        <w:rPr>
          <w:rFonts w:ascii="Times New Roman"/>
          <w:b w:val="false"/>
          <w:i w:val="false"/>
          <w:color w:val="000000"/>
          <w:sz w:val="28"/>
        </w:rPr>
        <w:t>
      Тапсыру тілі ____________</w:t>
      </w:r>
    </w:p>
    <w:p>
      <w:pPr>
        <w:spacing w:after="0"/>
        <w:ind w:left="0"/>
        <w:jc w:val="left"/>
      </w:pPr>
      <w:r>
        <w:rPr>
          <w:rFonts w:ascii="Times New Roman"/>
          <w:b/>
          <w:i w:val="false"/>
          <w:color w:val="000000"/>
        </w:rPr>
        <w:t xml:space="preserve"> Мен төменде қол қоюшы, отырғызу парағында көрсетілген менің орнымдағы кітап нұсқасы менің кітаптағы нұсқама сәйкес келетінін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1262"/>
        <w:gridCol w:w="7250"/>
        <w:gridCol w:w="1263"/>
        <w:gridCol w:w="777"/>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Т.А.Ә. (бар болған жағдайда)(қолмен толтырылады)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бағаны "Қосымша отырғызу", "Келмеді", "Жойылды", "Кіргізілмеді" мәндерін қабылдайды</w:t>
      </w:r>
    </w:p>
    <w:p>
      <w:pPr>
        <w:spacing w:after="0"/>
        <w:ind w:left="0"/>
        <w:jc w:val="both"/>
      </w:pPr>
      <w:r>
        <w:rPr>
          <w:rFonts w:ascii="Times New Roman"/>
          <w:b w:val="false"/>
          <w:i w:val="false"/>
          <w:color w:val="000000"/>
          <w:sz w:val="28"/>
        </w:rPr>
        <w:t>
      Министрлік өкілі ______________ __________________________________________________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Аудитория кезекшісі _______________ ______________________________________________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11-қосымшаның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p>
    <w:p>
      <w:pPr>
        <w:spacing w:after="0"/>
        <w:ind w:left="0"/>
        <w:jc w:val="both"/>
      </w:pPr>
      <w:r>
        <w:drawing>
          <wp:inline distT="0" distB="0" distL="0" distR="0">
            <wp:extent cx="7175500" cy="989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75500" cy="989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12-қосымшаның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1009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1009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13-қосымшаның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4" w:id="130"/>
    <w:p>
      <w:pPr>
        <w:spacing w:after="0"/>
        <w:ind w:left="0"/>
        <w:jc w:val="left"/>
      </w:pPr>
      <w:r>
        <w:rPr>
          <w:rFonts w:ascii="Times New Roman"/>
          <w:b/>
          <w:i w:val="false"/>
          <w:color w:val="000000"/>
        </w:rPr>
        <w:t xml:space="preserve"> Аудиторияда тыйым салынған заттың тәркіленуі және тәртіп сақтау ережесін бұзған түсушіні аудиториядан шығару туралы Акт</w:t>
      </w:r>
    </w:p>
    <w:bookmarkEnd w:id="13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(Ұлттық бірыңғай тестілеу өткізу пункті/Базалық жоғары оқу орны атауы)</w:t>
      </w:r>
    </w:p>
    <w:p>
      <w:pPr>
        <w:spacing w:after="0"/>
        <w:ind w:left="0"/>
        <w:jc w:val="both"/>
      </w:pPr>
      <w:r>
        <w:rPr>
          <w:rFonts w:ascii="Times New Roman"/>
          <w:b w:val="false"/>
          <w:i w:val="false"/>
          <w:color w:val="000000"/>
          <w:sz w:val="28"/>
        </w:rPr>
        <w:t>
      "______"______________________________201________жыл___________сағат______минут</w:t>
      </w:r>
    </w:p>
    <w:p>
      <w:pPr>
        <w:spacing w:after="0"/>
        <w:ind w:left="0"/>
        <w:jc w:val="both"/>
      </w:pPr>
      <w:r>
        <w:rPr>
          <w:rFonts w:ascii="Times New Roman"/>
          <w:b w:val="false"/>
          <w:i w:val="false"/>
          <w:color w:val="000000"/>
          <w:sz w:val="28"/>
        </w:rPr>
        <w:t>
      Министірлік өкілі 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Аудитория кезекшісі 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Тестілеу уақытында түсушіден: Т.А.Ә. (болған жағдайда) ______________________________,</w:t>
      </w:r>
    </w:p>
    <w:p>
      <w:pPr>
        <w:spacing w:after="0"/>
        <w:ind w:left="0"/>
        <w:jc w:val="both"/>
      </w:pPr>
      <w:r>
        <w:rPr>
          <w:rFonts w:ascii="Times New Roman"/>
          <w:b w:val="false"/>
          <w:i w:val="false"/>
          <w:color w:val="000000"/>
          <w:sz w:val="28"/>
        </w:rPr>
        <w:t>
      Тестіленушінің жеке коды _________________ №___ аудитория, №___ орын, № _______ нұсқа</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49-тармағының</w:t>
      </w:r>
      <w:r>
        <w:rPr>
          <w:rFonts w:ascii="Times New Roman"/>
          <w:b w:val="false"/>
          <w:i w:val="false"/>
          <w:color w:val="000000"/>
          <w:sz w:val="28"/>
        </w:rPr>
        <w:t xml:space="preserve"> бұзылғандығын дәлелдейтін төмендегі заттар табылды: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деректі ескере отырып шешім қабылдады:</w:t>
      </w:r>
    </w:p>
    <w:p>
      <w:pPr>
        <w:spacing w:after="0"/>
        <w:ind w:left="0"/>
        <w:jc w:val="both"/>
      </w:pPr>
      <w:r>
        <w:rPr>
          <w:rFonts w:ascii="Times New Roman"/>
          <w:b w:val="false"/>
          <w:i w:val="false"/>
          <w:color w:val="000000"/>
          <w:sz w:val="28"/>
        </w:rPr>
        <w:t>
      тестілеу материалдарын алу; түсушіні:</w:t>
      </w:r>
    </w:p>
    <w:p>
      <w:pPr>
        <w:spacing w:after="0"/>
        <w:ind w:left="0"/>
        <w:jc w:val="both"/>
      </w:pPr>
      <w:r>
        <w:rPr>
          <w:rFonts w:ascii="Times New Roman"/>
          <w:b w:val="false"/>
          <w:i w:val="false"/>
          <w:color w:val="000000"/>
          <w:sz w:val="28"/>
        </w:rPr>
        <w:t xml:space="preserve">
      Т.А.Ә. (болған жағдайда) _______________, тестіленушінің жеке коды_____ №_____ </w:t>
      </w:r>
    </w:p>
    <w:p>
      <w:pPr>
        <w:spacing w:after="0"/>
        <w:ind w:left="0"/>
        <w:jc w:val="both"/>
      </w:pPr>
      <w:r>
        <w:rPr>
          <w:rFonts w:ascii="Times New Roman"/>
          <w:b w:val="false"/>
          <w:i w:val="false"/>
          <w:color w:val="000000"/>
          <w:sz w:val="28"/>
        </w:rPr>
        <w:t>
      аудиториядан шығару және тестілеу нәтижелерін жою.</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____________________________________________________ _____, </w:t>
      </w:r>
    </w:p>
    <w:p>
      <w:pPr>
        <w:spacing w:after="0"/>
        <w:ind w:left="0"/>
        <w:jc w:val="both"/>
      </w:pPr>
      <w:r>
        <w:rPr>
          <w:rFonts w:ascii="Times New Roman"/>
          <w:b w:val="false"/>
          <w:i w:val="false"/>
          <w:color w:val="000000"/>
          <w:sz w:val="28"/>
        </w:rPr>
        <w:t xml:space="preserve">
      Тестіленушінің жеке коды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актіні құрған тұлғалардың, Т.А.Ә. (болған жағдайда) қолдары)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Ұлттық бірыңғай тестілеу өткізу пункті басшысы/Базалық ЖОО жауапты хатшысы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 Т.А.Ә.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ҰБТ өткізу пункттерінің ғимаратына кіреберісте, металліздегіш құралды қолдану кезінде тестілеуге тыйым салынған заты табылған түсушіні ғимараттан шығару туралы Акт</w:t>
      </w:r>
    </w:p>
    <w:p>
      <w:pPr>
        <w:spacing w:after="0"/>
        <w:ind w:left="0"/>
        <w:jc w:val="both"/>
      </w:pPr>
      <w:r>
        <w:rPr>
          <w:rFonts w:ascii="Times New Roman"/>
          <w:b w:val="false"/>
          <w:i w:val="false"/>
          <w:color w:val="ff0000"/>
          <w:sz w:val="28"/>
        </w:rPr>
        <w:t xml:space="preserve">
      Ескерту. 13-1-қосымшамен толықтырылды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 (Ұлттық бірыңғай тестілеу өткізу пункті/Базалық жоғары оқу орны атауы) </w:t>
      </w:r>
    </w:p>
    <w:p>
      <w:pPr>
        <w:spacing w:after="0"/>
        <w:ind w:left="0"/>
        <w:jc w:val="both"/>
      </w:pPr>
      <w:r>
        <w:rPr>
          <w:rFonts w:ascii="Times New Roman"/>
          <w:b w:val="false"/>
          <w:i w:val="false"/>
          <w:color w:val="000000"/>
          <w:sz w:val="28"/>
        </w:rPr>
        <w:t xml:space="preserve">
      "______"_______________202____жыл______сағат______минут </w:t>
      </w:r>
    </w:p>
    <w:p>
      <w:pPr>
        <w:spacing w:after="0"/>
        <w:ind w:left="0"/>
        <w:jc w:val="both"/>
      </w:pPr>
      <w:r>
        <w:rPr>
          <w:rFonts w:ascii="Times New Roman"/>
          <w:b w:val="false"/>
          <w:i w:val="false"/>
          <w:color w:val="000000"/>
          <w:sz w:val="28"/>
        </w:rPr>
        <w:t>
      Министірлік өкілі ________________________________________________________________</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Ғимаратқа кіреберісте, металліздегіш құралды қолдану арқылы түсушіден: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Тестіленушінің жеке коды ___________ №___аудитория. </w:t>
      </w:r>
    </w:p>
    <w:p>
      <w:pPr>
        <w:spacing w:after="0"/>
        <w:ind w:left="0"/>
        <w:jc w:val="both"/>
      </w:pPr>
      <w:r>
        <w:rPr>
          <w:rFonts w:ascii="Times New Roman"/>
          <w:b w:val="false"/>
          <w:i w:val="false"/>
          <w:color w:val="000000"/>
          <w:sz w:val="28"/>
        </w:rPr>
        <w:t xml:space="preserve">
      Түсушіден тестілеуде тыйым салынған төмендегі заттар табылды: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
      Аталған деректі ескере отырып шешім қабылдады: түсушіні: </w:t>
      </w:r>
    </w:p>
    <w:p>
      <w:pPr>
        <w:spacing w:after="0"/>
        <w:ind w:left="0"/>
        <w:jc w:val="both"/>
      </w:pPr>
      <w:r>
        <w:rPr>
          <w:rFonts w:ascii="Times New Roman"/>
          <w:b w:val="false"/>
          <w:i w:val="false"/>
          <w:color w:val="000000"/>
          <w:sz w:val="28"/>
        </w:rPr>
        <w:t xml:space="preserve">
      Т.А.Ә. (болған жағдайда) _______________, тестіленушінің жеке коды_______ тестілеу </w:t>
      </w:r>
    </w:p>
    <w:p>
      <w:pPr>
        <w:spacing w:after="0"/>
        <w:ind w:left="0"/>
        <w:jc w:val="both"/>
      </w:pPr>
      <w:r>
        <w:rPr>
          <w:rFonts w:ascii="Times New Roman"/>
          <w:b w:val="false"/>
          <w:i w:val="false"/>
          <w:color w:val="000000"/>
          <w:sz w:val="28"/>
        </w:rPr>
        <w:t xml:space="preserve">
      өткізілетін ғимараттан шығару және тестілеуге жібермеу. </w:t>
      </w:r>
    </w:p>
    <w:p>
      <w:pPr>
        <w:spacing w:after="0"/>
        <w:ind w:left="0"/>
        <w:jc w:val="both"/>
      </w:pPr>
      <w:r>
        <w:rPr>
          <w:rFonts w:ascii="Times New Roman"/>
          <w:b w:val="false"/>
          <w:i w:val="false"/>
          <w:color w:val="000000"/>
          <w:sz w:val="28"/>
        </w:rPr>
        <w:t xml:space="preserve">
      Т.А.Ә. (болған жағдайда)_________________________________________ ________________, </w:t>
      </w:r>
    </w:p>
    <w:p>
      <w:pPr>
        <w:spacing w:after="0"/>
        <w:ind w:left="0"/>
        <w:jc w:val="both"/>
      </w:pPr>
      <w:r>
        <w:rPr>
          <w:rFonts w:ascii="Times New Roman"/>
          <w:b w:val="false"/>
          <w:i w:val="false"/>
          <w:color w:val="000000"/>
          <w:sz w:val="28"/>
        </w:rPr>
        <w:t>
      Тестіленушінің жеке коды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Ұлттық бірыңғай тестілеу өткізу пункті басшысы/Базалық ЖОО жауапты хатшысы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комиссия төрағасы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пункті/Базалық жоғары оқу орны </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14-қосымшаның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6" w:id="131"/>
    <w:p>
      <w:pPr>
        <w:spacing w:after="0"/>
        <w:ind w:left="0"/>
        <w:jc w:val="left"/>
      </w:pPr>
      <w:r>
        <w:rPr>
          <w:rFonts w:ascii="Times New Roman"/>
          <w:b/>
          <w:i w:val="false"/>
          <w:color w:val="000000"/>
        </w:rPr>
        <w:t xml:space="preserve"> Тестілеу барысында бөгде тұлғаның анықталуы туралы Акт</w:t>
      </w:r>
    </w:p>
    <w:bookmarkEnd w:id="13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(Ұлттық бірыңғай тестліеу өткізу пункті/Базалық жоғары оқу орны атауы және коды)</w:t>
      </w:r>
    </w:p>
    <w:p>
      <w:pPr>
        <w:spacing w:after="0"/>
        <w:ind w:left="0"/>
        <w:jc w:val="both"/>
      </w:pPr>
      <w:r>
        <w:rPr>
          <w:rFonts w:ascii="Times New Roman"/>
          <w:b w:val="false"/>
          <w:i w:val="false"/>
          <w:color w:val="000000"/>
          <w:sz w:val="28"/>
        </w:rPr>
        <w:t>
      Күні "_____"__________________________20_____жыл. Уақыт_______сағат ________минут</w:t>
      </w:r>
    </w:p>
    <w:p>
      <w:pPr>
        <w:spacing w:after="0"/>
        <w:ind w:left="0"/>
        <w:jc w:val="both"/>
      </w:pPr>
      <w:r>
        <w:rPr>
          <w:rFonts w:ascii="Times New Roman"/>
          <w:b w:val="false"/>
          <w:i w:val="false"/>
          <w:color w:val="000000"/>
          <w:sz w:val="28"/>
        </w:rPr>
        <w:t>
      Министрлік өкілі 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ҰБТӨП/Базалық ЖОО - ға тестілеуді тапсыру үшін</w:t>
      </w:r>
    </w:p>
    <w:p>
      <w:pPr>
        <w:spacing w:after="0"/>
        <w:ind w:left="0"/>
        <w:jc w:val="both"/>
      </w:pPr>
      <w:r>
        <w:rPr>
          <w:rFonts w:ascii="Times New Roman"/>
          <w:b w:val="false"/>
          <w:i w:val="false"/>
          <w:color w:val="000000"/>
          <w:sz w:val="28"/>
        </w:rPr>
        <w:t>
      _____________________________________________ азаматтың орнына бөгде тұлғаның кірген</w:t>
      </w:r>
    </w:p>
    <w:p>
      <w:pPr>
        <w:spacing w:after="0"/>
        <w:ind w:left="0"/>
        <w:jc w:val="both"/>
      </w:pPr>
      <w:r>
        <w:rPr>
          <w:rFonts w:ascii="Times New Roman"/>
          <w:b w:val="false"/>
          <w:i w:val="false"/>
          <w:color w:val="000000"/>
          <w:sz w:val="28"/>
        </w:rPr>
        <w:t>
      (Т.А.Ә. (болған жағдайда) және тестіленушінің жеке коды)</w:t>
      </w:r>
    </w:p>
    <w:p>
      <w:pPr>
        <w:spacing w:after="0"/>
        <w:ind w:left="0"/>
        <w:jc w:val="both"/>
      </w:pPr>
      <w:r>
        <w:rPr>
          <w:rFonts w:ascii="Times New Roman"/>
          <w:b w:val="false"/>
          <w:i w:val="false"/>
          <w:color w:val="000000"/>
          <w:sz w:val="28"/>
        </w:rPr>
        <w:t>
      фактісі анықталды 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Аталған факті ескере отырып шешім қабылдады:</w:t>
      </w:r>
    </w:p>
    <w:p>
      <w:pPr>
        <w:spacing w:after="0"/>
        <w:ind w:left="0"/>
        <w:jc w:val="both"/>
      </w:pPr>
      <w:r>
        <w:rPr>
          <w:rFonts w:ascii="Times New Roman"/>
          <w:b w:val="false"/>
          <w:i w:val="false"/>
          <w:color w:val="000000"/>
          <w:sz w:val="28"/>
        </w:rPr>
        <w:t>
      Түсушіні/түсушінің _______________________________________________________________</w:t>
      </w:r>
    </w:p>
    <w:p>
      <w:pPr>
        <w:spacing w:after="0"/>
        <w:ind w:left="0"/>
        <w:jc w:val="both"/>
      </w:pPr>
      <w:r>
        <w:rPr>
          <w:rFonts w:ascii="Times New Roman"/>
          <w:b w:val="false"/>
          <w:i w:val="false"/>
          <w:color w:val="000000"/>
          <w:sz w:val="28"/>
        </w:rPr>
        <w:t>
      (Т.А.Ә (болған жағдайда) және тестіленушінің жеке коды)</w:t>
      </w:r>
    </w:p>
    <w:p>
      <w:pPr>
        <w:spacing w:after="0"/>
        <w:ind w:left="0"/>
        <w:jc w:val="both"/>
      </w:pPr>
      <w:r>
        <w:rPr>
          <w:rFonts w:ascii="Times New Roman"/>
          <w:b w:val="false"/>
          <w:i w:val="false"/>
          <w:color w:val="000000"/>
          <w:sz w:val="28"/>
        </w:rPr>
        <w:t>
      Тестілеу материалдарын алу және № аудиториядан шығару және тестілеу нәтижелерін жою</w:t>
      </w:r>
    </w:p>
    <w:p>
      <w:pPr>
        <w:spacing w:after="0"/>
        <w:ind w:left="0"/>
        <w:jc w:val="both"/>
      </w:pPr>
      <w:r>
        <w:rPr>
          <w:rFonts w:ascii="Times New Roman"/>
          <w:b w:val="false"/>
          <w:i w:val="false"/>
          <w:color w:val="000000"/>
          <w:sz w:val="28"/>
        </w:rPr>
        <w:t>
      Т.А.Ә. (болған жағдайда)_________________________, тестіленушінің жеке коды __________</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(Министірлік өкілінің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(аудитория кезекшісінің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8" w:id="132"/>
    <w:p>
      <w:pPr>
        <w:spacing w:after="0"/>
        <w:ind w:left="0"/>
        <w:jc w:val="left"/>
      </w:pPr>
      <w:r>
        <w:rPr>
          <w:rFonts w:ascii="Times New Roman"/>
          <w:b/>
          <w:i w:val="false"/>
          <w:color w:val="000000"/>
        </w:rPr>
        <w:t xml:space="preserve"> Тестілеуге берілген уақыт аяқталған кезде түсушінің тестілеу материалдарды уақытында тапсырмау фактісінің анықталуы туралы Акт</w:t>
      </w:r>
    </w:p>
    <w:bookmarkEnd w:id="13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(Ұлттық бірыңғай тестілеу өткізу пункті/Базалық жоғары оқу орны атауы)</w:t>
      </w:r>
    </w:p>
    <w:p>
      <w:pPr>
        <w:spacing w:after="0"/>
        <w:ind w:left="0"/>
        <w:jc w:val="both"/>
      </w:pPr>
      <w:r>
        <w:rPr>
          <w:rFonts w:ascii="Times New Roman"/>
          <w:b w:val="false"/>
          <w:i w:val="false"/>
          <w:color w:val="000000"/>
          <w:sz w:val="28"/>
        </w:rPr>
        <w:t>
      "_____"_______________201____жыл______сағат_______минут</w:t>
      </w:r>
    </w:p>
    <w:p>
      <w:pPr>
        <w:spacing w:after="0"/>
        <w:ind w:left="0"/>
        <w:jc w:val="both"/>
      </w:pPr>
      <w:r>
        <w:rPr>
          <w:rFonts w:ascii="Times New Roman"/>
          <w:b w:val="false"/>
          <w:i w:val="false"/>
          <w:color w:val="000000"/>
          <w:sz w:val="28"/>
        </w:rPr>
        <w:t>
      Министрлік өкілі 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Аудитория кезекшісі______________________________________________________________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Түсуші: Т.А.Ә. (болған жағдайда) _________________________________, Тестіленушінің жеке коды_____________</w:t>
      </w:r>
    </w:p>
    <w:p>
      <w:pPr>
        <w:spacing w:after="0"/>
        <w:ind w:left="0"/>
        <w:jc w:val="both"/>
      </w:pPr>
      <w:r>
        <w:rPr>
          <w:rFonts w:ascii="Times New Roman"/>
          <w:b w:val="false"/>
          <w:i w:val="false"/>
          <w:color w:val="000000"/>
          <w:sz w:val="28"/>
        </w:rPr>
        <w:t>
      №_____аудитория, №___орын_, №_______ нұсқа</w:t>
      </w:r>
    </w:p>
    <w:p>
      <w:pPr>
        <w:spacing w:after="0"/>
        <w:ind w:left="0"/>
        <w:jc w:val="both"/>
      </w:pPr>
      <w:r>
        <w:rPr>
          <w:rFonts w:ascii="Times New Roman"/>
          <w:b w:val="false"/>
          <w:i w:val="false"/>
          <w:color w:val="000000"/>
          <w:sz w:val="28"/>
        </w:rPr>
        <w:t xml:space="preserve">
      Тестілеу уақытының аяқталуына байланысты тестілеу материалдарын дер кезінде тапсырудан бас тартқан себепті </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52- тармағы</w:t>
      </w:r>
      <w:r>
        <w:rPr>
          <w:rFonts w:ascii="Times New Roman"/>
          <w:b w:val="false"/>
          <w:i w:val="false"/>
          <w:color w:val="000000"/>
          <w:sz w:val="28"/>
        </w:rPr>
        <w:t xml:space="preserve"> бұзылды.</w:t>
      </w:r>
    </w:p>
    <w:p>
      <w:pPr>
        <w:spacing w:after="0"/>
        <w:ind w:left="0"/>
        <w:jc w:val="both"/>
      </w:pPr>
      <w:r>
        <w:rPr>
          <w:rFonts w:ascii="Times New Roman"/>
          <w:b w:val="false"/>
          <w:i w:val="false"/>
          <w:color w:val="000000"/>
          <w:sz w:val="28"/>
        </w:rPr>
        <w:t>
      Аталған деректі ескере отырып қаулы етті: тестілеу материалдарын алу; түсушіні:</w:t>
      </w:r>
    </w:p>
    <w:p>
      <w:pPr>
        <w:spacing w:after="0"/>
        <w:ind w:left="0"/>
        <w:jc w:val="both"/>
      </w:pPr>
      <w:r>
        <w:rPr>
          <w:rFonts w:ascii="Times New Roman"/>
          <w:b w:val="false"/>
          <w:i w:val="false"/>
          <w:color w:val="000000"/>
          <w:sz w:val="28"/>
        </w:rPr>
        <w:t xml:space="preserve">
      Т.А.Ә. (болған жағдайда) ________________________________________, Тестіленушінің жеке коды______________ </w:t>
      </w:r>
    </w:p>
    <w:p>
      <w:pPr>
        <w:spacing w:after="0"/>
        <w:ind w:left="0"/>
        <w:jc w:val="both"/>
      </w:pPr>
      <w:r>
        <w:rPr>
          <w:rFonts w:ascii="Times New Roman"/>
          <w:b w:val="false"/>
          <w:i w:val="false"/>
          <w:color w:val="000000"/>
          <w:sz w:val="28"/>
        </w:rPr>
        <w:t>
      №_____ аудиториядан шығару және тестілеу нәтижелерін жою.</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актіні құрған тұлғалардың, Т.А.Ә. (болған жағдайда) қолдары)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(Ұлттың бірыңғай тестілеу өткізу пункті басшысы/Базалық жоғары оқу орны жауапты хатшысы Т.А.Ә. (болған жағдайда),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комиссияның төрағасы Т.А.Ә.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16-қосымшаның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0" w:id="133"/>
    <w:p>
      <w:pPr>
        <w:spacing w:after="0"/>
        <w:ind w:left="0"/>
        <w:jc w:val="left"/>
      </w:pPr>
      <w:r>
        <w:rPr>
          <w:rFonts w:ascii="Times New Roman"/>
          <w:b/>
          <w:i w:val="false"/>
          <w:color w:val="000000"/>
        </w:rPr>
        <w:t xml:space="preserve"> Ұлттық бірыңғай тестілеу және кешенді тестілеу кітапшаларын жою туралы акт</w:t>
      </w:r>
    </w:p>
    <w:bookmarkEnd w:id="133"/>
    <w:p>
      <w:pPr>
        <w:spacing w:after="0"/>
        <w:ind w:left="0"/>
        <w:jc w:val="both"/>
      </w:pPr>
      <w:r>
        <w:rPr>
          <w:rFonts w:ascii="Times New Roman"/>
          <w:b w:val="false"/>
          <w:i w:val="false"/>
          <w:color w:val="000000"/>
          <w:sz w:val="28"/>
        </w:rPr>
        <w:t>
      "___"________201__ жыл _________________________________________________________</w:t>
      </w:r>
    </w:p>
    <w:p>
      <w:pPr>
        <w:spacing w:after="0"/>
        <w:ind w:left="0"/>
        <w:jc w:val="both"/>
      </w:pPr>
      <w:r>
        <w:rPr>
          <w:rFonts w:ascii="Times New Roman"/>
          <w:b w:val="false"/>
          <w:i w:val="false"/>
          <w:color w:val="000000"/>
          <w:sz w:val="28"/>
        </w:rPr>
        <w:t>
      (Ұлттық бірыңғай тестілеу өткізу пункті / базалық жоғары оқу орны атауы)</w:t>
      </w:r>
    </w:p>
    <w:p>
      <w:pPr>
        <w:spacing w:after="0"/>
        <w:ind w:left="0"/>
        <w:jc w:val="both"/>
      </w:pPr>
      <w:r>
        <w:rPr>
          <w:rFonts w:ascii="Times New Roman"/>
          <w:b w:val="false"/>
          <w:i w:val="false"/>
          <w:color w:val="000000"/>
          <w:sz w:val="28"/>
        </w:rPr>
        <w:t>
      Негіздеме: "____"__________201__ жылғы №___________ бұйрықпен бекітілген</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63-тармағы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Төраға (филиал жетекшісі/жауапты хатшы) 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Комиссия мүшелері 1._____________________________________________________________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4.______________________________________________________________________________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xml:space="preserve">
      Ұлттық бірыңғай тестілеу кітапшалары жойылғандығы туралы осы акты құрды: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3164"/>
        <w:gridCol w:w="2750"/>
        <w:gridCol w:w="746"/>
        <w:gridCol w:w="4894"/>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нөмірі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жіберілген кітапшалардың нақты саны (оның ішінде неміс және француз тілінің кітапшалары)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кітапшалар саны (оның ішінде неміс және француз тілінің кітапшалары)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инвентарлық нөмірі</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ҰТО-ға әкелінген кітапшалар саны (тестілеу нәтижелері жойылған түсушілердің, және де Республикалық апелляциялық комиссияның шешімімен балл қосылған түсушілердің кітапшалары)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042"/>
        <w:gridCol w:w="2258"/>
      </w:tblGrid>
      <w:tr>
        <w:trPr>
          <w:trHeight w:val="30" w:hRule="atLeast"/>
        </w:trPr>
        <w:tc>
          <w:tcPr>
            <w:tcW w:w="10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жойылу жолы: ___________________________________________________________________</w:t>
            </w:r>
            <w:r>
              <w:br/>
            </w:r>
            <w:r>
              <w:rPr>
                <w:rFonts w:ascii="Times New Roman"/>
                <w:b w:val="false"/>
                <w:i w:val="false"/>
                <w:color w:val="000000"/>
                <w:sz w:val="20"/>
              </w:rPr>
              <w:t>
(жою тәсілін көрсету-механикалық ұсақтау немесе өртеу) (жойылған орнын көрсету)</w:t>
            </w:r>
            <w:r>
              <w:br/>
            </w:r>
            <w:r>
              <w:rPr>
                <w:rFonts w:ascii="Times New Roman"/>
                <w:b w:val="false"/>
                <w:i w:val="false"/>
                <w:color w:val="000000"/>
                <w:sz w:val="20"/>
              </w:rPr>
              <w:t>
Төраға (филиал жетекшісі/жауапты хатшы) _____________________________</w:t>
            </w:r>
            <w:r>
              <w:br/>
            </w:r>
            <w:r>
              <w:rPr>
                <w:rFonts w:ascii="Times New Roman"/>
                <w:b w:val="false"/>
                <w:i w:val="false"/>
                <w:color w:val="000000"/>
                <w:sz w:val="20"/>
              </w:rPr>
              <w:t>
(Т.А.Ә. (бар болған жағдайда) қолы)</w:t>
            </w:r>
            <w:r>
              <w:br/>
            </w:r>
            <w:r>
              <w:rPr>
                <w:rFonts w:ascii="Times New Roman"/>
                <w:b w:val="false"/>
                <w:i w:val="false"/>
                <w:color w:val="000000"/>
                <w:sz w:val="20"/>
              </w:rPr>
              <w:t>
Комиссия мүшелері:1.________________________________________________</w:t>
            </w:r>
            <w:r>
              <w:br/>
            </w:r>
            <w:r>
              <w:rPr>
                <w:rFonts w:ascii="Times New Roman"/>
                <w:b w:val="false"/>
                <w:i w:val="false"/>
                <w:color w:val="000000"/>
                <w:sz w:val="20"/>
              </w:rPr>
              <w:t>
(лауазымы, Т.А.Ә. (бар болған жағдайда) қолы)</w:t>
            </w:r>
            <w:r>
              <w:br/>
            </w:r>
            <w:r>
              <w:rPr>
                <w:rFonts w:ascii="Times New Roman"/>
                <w:b w:val="false"/>
                <w:i w:val="false"/>
                <w:color w:val="000000"/>
                <w:sz w:val="20"/>
              </w:rPr>
              <w:t>
2.________________________________________________</w:t>
            </w:r>
            <w:r>
              <w:br/>
            </w:r>
            <w:r>
              <w:rPr>
                <w:rFonts w:ascii="Times New Roman"/>
                <w:b w:val="false"/>
                <w:i w:val="false"/>
                <w:color w:val="000000"/>
                <w:sz w:val="20"/>
              </w:rPr>
              <w:t>
(лауазымы, Т.А.Ә. (бар болған жағдайда) қолы)</w:t>
            </w:r>
            <w:r>
              <w:br/>
            </w:r>
            <w:r>
              <w:rPr>
                <w:rFonts w:ascii="Times New Roman"/>
                <w:b w:val="false"/>
                <w:i w:val="false"/>
                <w:color w:val="000000"/>
                <w:sz w:val="20"/>
              </w:rPr>
              <w:t>
3._______________________________________________</w:t>
            </w:r>
            <w:r>
              <w:br/>
            </w:r>
            <w:r>
              <w:rPr>
                <w:rFonts w:ascii="Times New Roman"/>
                <w:b w:val="false"/>
                <w:i w:val="false"/>
                <w:color w:val="000000"/>
                <w:sz w:val="20"/>
              </w:rPr>
              <w:t>
(лауазымы, Т.А.Ә. (бар болған жағдайда) қолы) 4._____________________________________ _________</w:t>
            </w:r>
            <w:r>
              <w:br/>
            </w:r>
            <w:r>
              <w:rPr>
                <w:rFonts w:ascii="Times New Roman"/>
                <w:b w:val="false"/>
                <w:i w:val="false"/>
                <w:color w:val="000000"/>
                <w:sz w:val="20"/>
              </w:rPr>
              <w:t>
(лауазымы, Т.А.Ә. (бар болған жағдайда)) қолы)</w:t>
            </w:r>
          </w:p>
        </w:tc>
        <w:tc>
          <w:tcPr>
            <w:tcW w:w="22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17-қосымшаның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 _________________________________________</w:t>
            </w:r>
            <w:r>
              <w:br/>
            </w:r>
            <w:r>
              <w:rPr>
                <w:rFonts w:ascii="Times New Roman"/>
                <w:b w:val="false"/>
                <w:i w:val="false"/>
                <w:color w:val="000000"/>
                <w:sz w:val="20"/>
              </w:rPr>
              <w:t>
ТЖК ______________ Нұсқа ______ Аудитория ______</w:t>
            </w:r>
          </w:p>
        </w:tc>
      </w:tr>
    </w:tbl>
    <w:bookmarkStart w:name="z122" w:id="134"/>
    <w:p>
      <w:pPr>
        <w:spacing w:after="0"/>
        <w:ind w:left="0"/>
        <w:jc w:val="left"/>
      </w:pPr>
      <w:r>
        <w:rPr>
          <w:rFonts w:ascii="Times New Roman"/>
          <w:b/>
          <w:i w:val="false"/>
          <w:color w:val="000000"/>
        </w:rPr>
        <w:t xml:space="preserve"> Өтініш Ұлттық бірыңғай тестілеу Сізден келесі тест тапсырмаларын мазмұны бойынша қарауыңызды сұраймын:</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864"/>
        <w:gridCol w:w="4336"/>
        <w:gridCol w:w="631"/>
        <w:gridCol w:w="5487"/>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r>
              <w:br/>
            </w:r>
            <w:r>
              <w:rPr>
                <w:rFonts w:ascii="Times New Roman"/>
                <w:b w:val="false"/>
                <w:i w:val="false"/>
                <w:color w:val="000000"/>
                <w:sz w:val="20"/>
              </w:rPr>
              <w:t>
Төмендегілердің біреуін көрсетіңіз:</w:t>
            </w:r>
            <w:r>
              <w:br/>
            </w:r>
            <w:r>
              <w:rPr>
                <w:rFonts w:ascii="Times New Roman"/>
                <w:b w:val="false"/>
                <w:i w:val="false"/>
                <w:color w:val="000000"/>
                <w:sz w:val="20"/>
              </w:rPr>
              <w:t>
- дұрыс жауаптар дұрыс жауаптар кодымен сәйкес келмейді (дұрыс жауап нұсқасы көрсетіледі);</w:t>
            </w:r>
            <w:r>
              <w:br/>
            </w:r>
            <w:r>
              <w:rPr>
                <w:rFonts w:ascii="Times New Roman"/>
                <w:b w:val="false"/>
                <w:i w:val="false"/>
                <w:color w:val="000000"/>
                <w:sz w:val="20"/>
              </w:rPr>
              <w:t>
- дұрыс жауабы жоқ;</w:t>
            </w:r>
            <w:r>
              <w:br/>
            </w: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r>
              <w:br/>
            </w:r>
            <w:r>
              <w:rPr>
                <w:rFonts w:ascii="Times New Roman"/>
                <w:b w:val="false"/>
                <w:i w:val="false"/>
                <w:color w:val="000000"/>
                <w:sz w:val="20"/>
              </w:rPr>
              <w:t>
- сұрақ дүрыс құрастырылмаған;</w:t>
            </w:r>
            <w:r>
              <w:br/>
            </w:r>
            <w:r>
              <w:rPr>
                <w:rFonts w:ascii="Times New Roman"/>
                <w:b w:val="false"/>
                <w:i w:val="false"/>
                <w:color w:val="000000"/>
                <w:sz w:val="20"/>
              </w:rPr>
              <w:t>
- мәтіннің үзіндісі болмағандықтан, нақты дұрыс жауапты анықтау мүмкін емес.</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5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18-қосымшаның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түсуші_______________________________</w:t>
            </w:r>
            <w:r>
              <w:br/>
            </w:r>
            <w:r>
              <w:rPr>
                <w:rFonts w:ascii="Times New Roman"/>
                <w:b w:val="false"/>
                <w:i w:val="false"/>
                <w:color w:val="000000"/>
                <w:sz w:val="20"/>
              </w:rPr>
              <w:t>
тестіленушінің жеке коды _________________ Нұсқа ______ Аудитория _____</w:t>
            </w:r>
          </w:p>
        </w:tc>
      </w:tr>
    </w:tbl>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 Сізден келесі тест тапсырмаларын мазмұны бойынша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890"/>
        <w:gridCol w:w="4463"/>
        <w:gridCol w:w="650"/>
        <w:gridCol w:w="5648"/>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r>
              <w:br/>
            </w:r>
            <w:r>
              <w:rPr>
                <w:rFonts w:ascii="Times New Roman"/>
                <w:b w:val="false"/>
                <w:i w:val="false"/>
                <w:color w:val="000000"/>
                <w:sz w:val="20"/>
              </w:rPr>
              <w:t>
Төмендегілердің біреуін көрсетіңіз:</w:t>
            </w:r>
            <w:r>
              <w:br/>
            </w:r>
            <w:r>
              <w:rPr>
                <w:rFonts w:ascii="Times New Roman"/>
                <w:b w:val="false"/>
                <w:i w:val="false"/>
                <w:color w:val="000000"/>
                <w:sz w:val="20"/>
              </w:rPr>
              <w:t>
- дұрыс жауаптар дұрыс жауаптар кодымен сәйкес келмейді (дұрыс жауап нұсқасы көрсетіледі);</w:t>
            </w:r>
            <w:r>
              <w:br/>
            </w:r>
            <w:r>
              <w:rPr>
                <w:rFonts w:ascii="Times New Roman"/>
                <w:b w:val="false"/>
                <w:i w:val="false"/>
                <w:color w:val="000000"/>
                <w:sz w:val="20"/>
              </w:rPr>
              <w:t>
- дұрыс жауабы жоқ;</w:t>
            </w:r>
            <w:r>
              <w:br/>
            </w: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r>
              <w:br/>
            </w:r>
            <w:r>
              <w:rPr>
                <w:rFonts w:ascii="Times New Roman"/>
                <w:b w:val="false"/>
                <w:i w:val="false"/>
                <w:color w:val="000000"/>
                <w:sz w:val="20"/>
              </w:rPr>
              <w:t>
- сұрақ дүрыс құрастырылмаған;</w:t>
            </w:r>
            <w:r>
              <w:br/>
            </w:r>
            <w:r>
              <w:rPr>
                <w:rFonts w:ascii="Times New Roman"/>
                <w:b w:val="false"/>
                <w:i w:val="false"/>
                <w:color w:val="000000"/>
                <w:sz w:val="20"/>
              </w:rPr>
              <w:t>
- мәтіннің үзіндісі болмағандықтан, нақты дұрыс жауапты анықтау мүмкін емес.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5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19-қосымшаның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w:t>
            </w:r>
            <w:r>
              <w:br/>
            </w:r>
            <w:r>
              <w:rPr>
                <w:rFonts w:ascii="Times New Roman"/>
                <w:b w:val="false"/>
                <w:i w:val="false"/>
                <w:color w:val="000000"/>
                <w:sz w:val="20"/>
              </w:rPr>
              <w:t>
тестіленушінің жеке коды ____________________ Нұсқа ________ Аудитория _______</w:t>
            </w:r>
          </w:p>
        </w:tc>
      </w:tr>
    </w:tbl>
    <w:bookmarkStart w:name="z125" w:id="135"/>
    <w:p>
      <w:pPr>
        <w:spacing w:after="0"/>
        <w:ind w:left="0"/>
        <w:jc w:val="left"/>
      </w:pPr>
      <w:r>
        <w:rPr>
          <w:rFonts w:ascii="Times New Roman"/>
          <w:b/>
          <w:i w:val="false"/>
          <w:color w:val="000000"/>
        </w:rPr>
        <w:t xml:space="preserve"> Өтініш Ұлттық бірыңғай тестілеу</w:t>
      </w:r>
    </w:p>
    <w:bookmarkEnd w:id="135"/>
    <w:p>
      <w:pPr>
        <w:spacing w:after="0"/>
        <w:ind w:left="0"/>
        <w:jc w:val="both"/>
      </w:pPr>
      <w:r>
        <w:rPr>
          <w:rFonts w:ascii="Times New Roman"/>
          <w:b w:val="false"/>
          <w:i w:val="false"/>
          <w:color w:val="000000"/>
          <w:sz w:val="28"/>
        </w:rPr>
        <w:t xml:space="preserve">
      Мен тестілеу нәтижесімен келіспеймін. Менің тестілеу нәтижесінде алған балдар санын қайта қарауыңызды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804"/>
        <w:gridCol w:w="1476"/>
        <w:gridCol w:w="804"/>
        <w:gridCol w:w="1476"/>
        <w:gridCol w:w="805"/>
        <w:gridCol w:w="1924"/>
        <w:gridCol w:w="805"/>
        <w:gridCol w:w="1924"/>
        <w:gridCol w:w="80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бойынша тест тапсырмасының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 бойынша тест тапсырмасының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 бойынша тест тапсырмасының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 тест тапсырмасының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 тест тапсырмасының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Ескерту: - "Апелляциялық комиссия шешімі" бағанын апелляциялық комиссия мүшелері толтырады және келесідей мәндерді қабылдайды: "Қанағаттандырылды" неме "Қанағаттандырылмады"</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20-қосымшаның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түсуші________________________________</w:t>
            </w:r>
            <w:r>
              <w:br/>
            </w:r>
            <w:r>
              <w:rPr>
                <w:rFonts w:ascii="Times New Roman"/>
                <w:b w:val="false"/>
                <w:i w:val="false"/>
                <w:color w:val="000000"/>
                <w:sz w:val="20"/>
              </w:rPr>
              <w:t>
тестіленушінің жеке коды ____________________ Нұсқа ________ Аудитория _______</w:t>
            </w:r>
          </w:p>
        </w:tc>
      </w:tr>
    </w:tbl>
    <w:bookmarkStart w:name="z127" w:id="136"/>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w:t>
      </w:r>
    </w:p>
    <w:bookmarkEnd w:id="136"/>
    <w:p>
      <w:pPr>
        <w:spacing w:after="0"/>
        <w:ind w:left="0"/>
        <w:jc w:val="both"/>
      </w:pPr>
      <w:r>
        <w:rPr>
          <w:rFonts w:ascii="Times New Roman"/>
          <w:b w:val="false"/>
          <w:i w:val="false"/>
          <w:color w:val="000000"/>
          <w:sz w:val="28"/>
        </w:rPr>
        <w:t xml:space="preserve">
      Мен тестілеу нәтижесімен келіспеймін. Менің тестілеу нәтижесінде алған балдар санын қайта қарауыңызды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770"/>
        <w:gridCol w:w="3248"/>
        <w:gridCol w:w="1771"/>
        <w:gridCol w:w="1772"/>
      </w:tblGrid>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 пән бойынша тест тапсырмасының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бойынша тест тапсырмасының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xml:space="preserve">
      Ескерту: - "Апелляциялық комиссия шешімі" бағанын апелляциялық комиссия мүшелері толтырады және келесідей мәндерді қабылдайды: "Қанағаттандырылды" немесе "Қанағаттандырылмады" </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21-қосымшаның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Апелляцияға арналған өтініштерді тіркеу журналы (тест тапсырмаларының мазмұны, мәтін бойынша)</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p>
      <w:pPr>
        <w:spacing w:after="0"/>
        <w:ind w:left="0"/>
        <w:jc w:val="both"/>
      </w:pPr>
      <w:r>
        <w:rPr>
          <w:rFonts w:ascii="Times New Roman"/>
          <w:b w:val="false"/>
          <w:i w:val="false"/>
          <w:color w:val="000000"/>
          <w:sz w:val="28"/>
        </w:rPr>
        <w:t>
      Апелляциялық комиссия төрағасы ______________________________ 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1796"/>
        <w:gridCol w:w="5121"/>
        <w:gridCol w:w="1297"/>
        <w:gridCol w:w="799"/>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22-қосымшаның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1" w:id="137"/>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w:t>
      </w:r>
    </w:p>
    <w:bookmarkEnd w:id="137"/>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 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433"/>
        <w:gridCol w:w="1204"/>
        <w:gridCol w:w="1204"/>
        <w:gridCol w:w="870"/>
        <w:gridCol w:w="535"/>
        <w:gridCol w:w="1205"/>
        <w:gridCol w:w="1870"/>
        <w:gridCol w:w="535"/>
        <w:gridCol w:w="535"/>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2730"/>
        <w:gridCol w:w="781"/>
        <w:gridCol w:w="781"/>
        <w:gridCol w:w="781"/>
        <w:gridCol w:w="781"/>
        <w:gridCol w:w="781"/>
        <w:gridCol w:w="781"/>
        <w:gridCol w:w="781"/>
        <w:gridCol w:w="781"/>
        <w:gridCol w:w="781"/>
        <w:gridCol w:w="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w:t>
            </w:r>
            <w:r>
              <w:br/>
            </w:r>
            <w:r>
              <w:rPr>
                <w:rFonts w:ascii="Times New Roman"/>
                <w:b w:val="false"/>
                <w:i w:val="false"/>
                <w:color w:val="000000"/>
                <w:sz w:val="20"/>
              </w:rPr>
              <w:t>
_________ ______________________</w:t>
            </w:r>
            <w:r>
              <w:br/>
            </w: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 төрағасы</w:t>
            </w:r>
            <w:r>
              <w:br/>
            </w:r>
            <w:r>
              <w:rPr>
                <w:rFonts w:ascii="Times New Roman"/>
                <w:b w:val="false"/>
                <w:i w:val="false"/>
                <w:color w:val="000000"/>
                <w:sz w:val="20"/>
              </w:rPr>
              <w:t>
_________ ______________________</w:t>
            </w:r>
            <w:r>
              <w:br/>
            </w:r>
            <w:r>
              <w:rPr>
                <w:rFonts w:ascii="Times New Roman"/>
                <w:b w:val="false"/>
                <w:i w:val="false"/>
                <w:color w:val="000000"/>
                <w:sz w:val="20"/>
              </w:rPr>
              <w:t>
(қолы) (Т.А.Ә.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мүшелері</w:t>
            </w:r>
            <w:r>
              <w:br/>
            </w:r>
            <w:r>
              <w:rPr>
                <w:rFonts w:ascii="Times New Roman"/>
                <w:b w:val="false"/>
                <w:i w:val="false"/>
                <w:color w:val="000000"/>
                <w:sz w:val="20"/>
              </w:rPr>
              <w:t>
_________ __________________________</w:t>
            </w:r>
            <w:r>
              <w:br/>
            </w: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w:t>
            </w:r>
            <w:r>
              <w:br/>
            </w:r>
            <w:r>
              <w:rPr>
                <w:rFonts w:ascii="Times New Roman"/>
                <w:b w:val="false"/>
                <w:i w:val="false"/>
                <w:color w:val="000000"/>
                <w:sz w:val="20"/>
              </w:rPr>
              <w:t>
_________ __________________________</w:t>
            </w:r>
            <w:r>
              <w:br/>
            </w:r>
            <w:r>
              <w:rPr>
                <w:rFonts w:ascii="Times New Roman"/>
                <w:b w:val="false"/>
                <w:i w:val="false"/>
                <w:color w:val="000000"/>
                <w:sz w:val="20"/>
              </w:rPr>
              <w:t>
(қолы) (Т.А.Ә.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23-қосымшаның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3" w:id="138"/>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 (қысқартылған оқыту мерзімдерін көздейтін жоғары білім кадрларын даярлаудың ұқсас бағыттары бойынша)</w:t>
      </w:r>
    </w:p>
    <w:bookmarkEnd w:id="138"/>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 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3353"/>
        <w:gridCol w:w="1176"/>
        <w:gridCol w:w="1176"/>
        <w:gridCol w:w="522"/>
        <w:gridCol w:w="849"/>
        <w:gridCol w:w="1176"/>
        <w:gridCol w:w="1826"/>
        <w:gridCol w:w="523"/>
        <w:gridCol w:w="523"/>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06"/>
        <w:gridCol w:w="745"/>
        <w:gridCol w:w="745"/>
        <w:gridCol w:w="1680"/>
        <w:gridCol w:w="2607"/>
        <w:gridCol w:w="746"/>
        <w:gridCol w:w="746"/>
        <w:gridCol w:w="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 – апелляцияға берілген тапсырмалар саны;</w:t>
      </w:r>
    </w:p>
    <w:p>
      <w:pPr>
        <w:spacing w:after="0"/>
        <w:ind w:left="0"/>
        <w:jc w:val="both"/>
      </w:pPr>
      <w:r>
        <w:rPr>
          <w:rFonts w:ascii="Times New Roman"/>
          <w:b w:val="false"/>
          <w:i w:val="false"/>
          <w:color w:val="000000"/>
          <w:sz w:val="28"/>
        </w:rPr>
        <w:t>
      Қ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Апелляциялық комиссия төрағасы ____________ 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Апелляциялық комиссия мүшелері ____________ 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24-қосымшаның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5" w:id="139"/>
    <w:p>
      <w:pPr>
        <w:spacing w:after="0"/>
        <w:ind w:left="0"/>
        <w:jc w:val="left"/>
      </w:pPr>
      <w:r>
        <w:rPr>
          <w:rFonts w:ascii="Times New Roman"/>
          <w:b/>
          <w:i w:val="false"/>
          <w:color w:val="000000"/>
        </w:rPr>
        <w:t xml:space="preserve"> Апелляцияға берілген өтініштер тізілімі (тест тапсырмаларының мазмұны бойынша/техникалық себептерге байланысты)</w:t>
      </w:r>
    </w:p>
    <w:bookmarkEnd w:id="139"/>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 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4531"/>
        <w:gridCol w:w="1589"/>
        <w:gridCol w:w="1148"/>
        <w:gridCol w:w="1148"/>
        <w:gridCol w:w="706"/>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нөмірі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506"/>
        <w:gridCol w:w="2214"/>
        <w:gridCol w:w="1050"/>
        <w:gridCol w:w="2506"/>
        <w:gridCol w:w="2215"/>
        <w:gridCol w:w="7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мазмұны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себептерге байланысты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жағдайы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мазмұны бойынша және техникалық себептер бойынша Республикалық апелляциялық комиссияға жіберілген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 жағдайы" бағаны келесі мәндерден тұрады: "Шешім қабылданды", "Келген жоқ"</w:t>
      </w:r>
    </w:p>
    <w:p>
      <w:pPr>
        <w:spacing w:after="0"/>
        <w:ind w:left="0"/>
        <w:jc w:val="both"/>
      </w:pPr>
      <w:r>
        <w:rPr>
          <w:rFonts w:ascii="Times New Roman"/>
          <w:b w:val="false"/>
          <w:i w:val="false"/>
          <w:color w:val="000000"/>
          <w:sz w:val="28"/>
        </w:rPr>
        <w:t>
      Апелляциялық комиссия төрағасы ____________ 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Министрлік өкілі ____________ ____________________________________________________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25-қосымшаның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7" w:id="140"/>
    <w:p>
      <w:pPr>
        <w:spacing w:after="0"/>
        <w:ind w:left="0"/>
        <w:jc w:val="left"/>
      </w:pPr>
      <w:r>
        <w:rPr>
          <w:rFonts w:ascii="Times New Roman"/>
          <w:b/>
          <w:i w:val="false"/>
          <w:color w:val="000000"/>
        </w:rPr>
        <w:t xml:space="preserve"> Республикалық апелляциялық комиссияның қарастыруына жіберілген өтініштер тізілімі Ұлттық бірыңғай тестілеу өткізу пункті/ Базалық жоғары оқу орны _________ _________________________________________ (коды) (атауы)</w:t>
      </w:r>
    </w:p>
    <w:bookmarkEnd w:id="140"/>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029"/>
        <w:gridCol w:w="1672"/>
        <w:gridCol w:w="1029"/>
        <w:gridCol w:w="2315"/>
        <w:gridCol w:w="1029"/>
        <w:gridCol w:w="168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Дәлелдемесі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берушінің негіздемесі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түсіндірме</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"Шешім" бағаны келесі мәндерді қабылдайды: Республикалық апелляциялық комиссия қанағаттандырған жағдайда "Қанағаттандырылды" немесе қанағаттантырмаған жағдайда "Қанағаттандырылмады"</w:t>
      </w:r>
    </w:p>
    <w:p>
      <w:pPr>
        <w:spacing w:after="0"/>
        <w:ind w:left="0"/>
        <w:jc w:val="both"/>
      </w:pPr>
      <w:r>
        <w:rPr>
          <w:rFonts w:ascii="Times New Roman"/>
          <w:b w:val="false"/>
          <w:i w:val="false"/>
          <w:color w:val="000000"/>
          <w:sz w:val="28"/>
        </w:rPr>
        <w:t>
      Апелляциялық комиссия төрағасы ___________ 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26-қосымшаның оң жақ жоғарғы бұрышы жаңа редакцияда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9" w:id="141"/>
    <w:p>
      <w:pPr>
        <w:spacing w:after="0"/>
        <w:ind w:left="0"/>
        <w:jc w:val="left"/>
      </w:pPr>
      <w:r>
        <w:rPr>
          <w:rFonts w:ascii="Times New Roman"/>
          <w:b/>
          <w:i w:val="false"/>
          <w:color w:val="000000"/>
        </w:rPr>
        <w:t xml:space="preserve"> Республикалық апелляциялық комиссия қорытындысының Хаттамасы Протокол решения Республиканской апелляционной комиссии</w:t>
      </w:r>
    </w:p>
    <w:bookmarkEnd w:id="141"/>
    <w:p>
      <w:pPr>
        <w:spacing w:after="0"/>
        <w:ind w:left="0"/>
        <w:jc w:val="both"/>
      </w:pPr>
      <w:r>
        <w:rPr>
          <w:rFonts w:ascii="Times New Roman"/>
          <w:b w:val="false"/>
          <w:i w:val="false"/>
          <w:color w:val="000000"/>
          <w:sz w:val="28"/>
        </w:rPr>
        <w:t>
      " ___ " ________ 201__ жыл/год №_____________________</w:t>
      </w:r>
    </w:p>
    <w:p>
      <w:pPr>
        <w:spacing w:after="0"/>
        <w:ind w:left="0"/>
        <w:jc w:val="both"/>
      </w:pPr>
      <w:r>
        <w:rPr>
          <w:rFonts w:ascii="Times New Roman"/>
          <w:b w:val="false"/>
          <w:i w:val="false"/>
          <w:color w:val="000000"/>
          <w:sz w:val="28"/>
        </w:rPr>
        <w:t>
      1. Пән (предмет) _________________________________________________________________</w:t>
      </w:r>
    </w:p>
    <w:p>
      <w:pPr>
        <w:spacing w:after="0"/>
        <w:ind w:left="0"/>
        <w:jc w:val="both"/>
      </w:pPr>
      <w:r>
        <w:rPr>
          <w:rFonts w:ascii="Times New Roman"/>
          <w:b w:val="false"/>
          <w:i w:val="false"/>
          <w:color w:val="000000"/>
          <w:sz w:val="28"/>
        </w:rPr>
        <w:t>
      2. Нұсқа және тапсырма нөмірі</w:t>
      </w:r>
    </w:p>
    <w:p>
      <w:pPr>
        <w:spacing w:after="0"/>
        <w:ind w:left="0"/>
        <w:jc w:val="both"/>
      </w:pPr>
      <w:r>
        <w:rPr>
          <w:rFonts w:ascii="Times New Roman"/>
          <w:b w:val="false"/>
          <w:i w:val="false"/>
          <w:color w:val="000000"/>
          <w:sz w:val="28"/>
        </w:rPr>
        <w:t>
      № варианта и задания _____________________________________________________________</w:t>
      </w:r>
    </w:p>
    <w:p>
      <w:pPr>
        <w:spacing w:after="0"/>
        <w:ind w:left="0"/>
        <w:jc w:val="both"/>
      </w:pPr>
      <w:r>
        <w:rPr>
          <w:rFonts w:ascii="Times New Roman"/>
          <w:b w:val="false"/>
          <w:i w:val="false"/>
          <w:color w:val="000000"/>
          <w:sz w:val="28"/>
        </w:rPr>
        <w:t>
      3. Апелляцияға берілу себебі:</w:t>
      </w:r>
    </w:p>
    <w:p>
      <w:pPr>
        <w:spacing w:after="0"/>
        <w:ind w:left="0"/>
        <w:jc w:val="both"/>
      </w:pPr>
      <w:r>
        <w:rPr>
          <w:rFonts w:ascii="Times New Roman"/>
          <w:b w:val="false"/>
          <w:i w:val="false"/>
          <w:color w:val="000000"/>
          <w:sz w:val="28"/>
        </w:rPr>
        <w:t>
      Причина апелляции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Тексеру нәтижесі, түпнұсқаға сілтеме:</w:t>
      </w:r>
    </w:p>
    <w:p>
      <w:pPr>
        <w:spacing w:after="0"/>
        <w:ind w:left="0"/>
        <w:jc w:val="both"/>
      </w:pPr>
      <w:r>
        <w:rPr>
          <w:rFonts w:ascii="Times New Roman"/>
          <w:b w:val="false"/>
          <w:i w:val="false"/>
          <w:color w:val="000000"/>
          <w:sz w:val="28"/>
        </w:rPr>
        <w:t>
      Результат проверки, ссылка на источник: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Комиссия шешімі:</w:t>
      </w:r>
    </w:p>
    <w:p>
      <w:pPr>
        <w:spacing w:after="0"/>
        <w:ind w:left="0"/>
        <w:jc w:val="both"/>
      </w:pPr>
      <w:r>
        <w:rPr>
          <w:rFonts w:ascii="Times New Roman"/>
          <w:b w:val="false"/>
          <w:i w:val="false"/>
          <w:color w:val="000000"/>
          <w:sz w:val="28"/>
        </w:rPr>
        <w:t>
      Решение комиссии: _______________________________________________________________</w:t>
      </w:r>
    </w:p>
    <w:p>
      <w:pPr>
        <w:spacing w:after="0"/>
        <w:ind w:left="0"/>
        <w:jc w:val="both"/>
      </w:pPr>
      <w:r>
        <w:rPr>
          <w:rFonts w:ascii="Times New Roman"/>
          <w:b w:val="false"/>
          <w:i w:val="false"/>
          <w:color w:val="000000"/>
          <w:sz w:val="28"/>
        </w:rPr>
        <w:t>
      Республикалық апелляциялық комиссия төрағасы/Председатель Республиканской</w:t>
      </w:r>
    </w:p>
    <w:p>
      <w:pPr>
        <w:spacing w:after="0"/>
        <w:ind w:left="0"/>
        <w:jc w:val="both"/>
      </w:pPr>
      <w:r>
        <w:rPr>
          <w:rFonts w:ascii="Times New Roman"/>
          <w:b w:val="false"/>
          <w:i w:val="false"/>
          <w:color w:val="000000"/>
          <w:sz w:val="28"/>
        </w:rPr>
        <w:t>
      апелляционной комиссии ____________________________________________________ _____</w:t>
      </w:r>
    </w:p>
    <w:p>
      <w:pPr>
        <w:spacing w:after="0"/>
        <w:ind w:left="0"/>
        <w:jc w:val="both"/>
      </w:pPr>
      <w:r>
        <w:rPr>
          <w:rFonts w:ascii="Times New Roman"/>
          <w:b w:val="false"/>
          <w:i w:val="false"/>
          <w:color w:val="000000"/>
          <w:sz w:val="28"/>
        </w:rPr>
        <w:t>
      Т.А.Ә. (бар болған жағдайда)/Ф.И.О. (при его наличии) Қолы/подпись</w:t>
      </w:r>
    </w:p>
    <w:p>
      <w:pPr>
        <w:spacing w:after="0"/>
        <w:ind w:left="0"/>
        <w:jc w:val="both"/>
      </w:pPr>
      <w:r>
        <w:rPr>
          <w:rFonts w:ascii="Times New Roman"/>
          <w:b w:val="false"/>
          <w:i w:val="false"/>
          <w:color w:val="000000"/>
          <w:sz w:val="28"/>
        </w:rPr>
        <w:t>
      Комиссия мүшелері: ___________________________________________________ ___________</w:t>
      </w:r>
    </w:p>
    <w:p>
      <w:pPr>
        <w:spacing w:after="0"/>
        <w:ind w:left="0"/>
        <w:jc w:val="both"/>
      </w:pPr>
      <w:r>
        <w:rPr>
          <w:rFonts w:ascii="Times New Roman"/>
          <w:b w:val="false"/>
          <w:i w:val="false"/>
          <w:color w:val="000000"/>
          <w:sz w:val="28"/>
        </w:rPr>
        <w:t>
      Члены комиссии Т.А.Ә. (бар болған жағдайда)/Ф.И.О. (при его наличии)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27-қосымшамен толықтырылды – ҚР Білім және ғылым министрінің 05.06.2020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090"/>
        <w:gridCol w:w="9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 мемлекеттік көрсетілетін қызмет стандарты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"Ұлттық тестілеу орталығы" РМҚК және (немесе) жоғары оқу орындары (бұдан әрі - көрсетілетін қызметті беруші) арқылы көрсетеді.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3 жұмыс күні;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 қағаз түрінде.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құжаттарды қабылдау туралы қолхат және Ұлттық тестілеу орталығының сайтында жарияланатын Ұлттық бірыңғай тестілеуді тапсыру туралы электрондық сертификат беру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w:t>
            </w:r>
            <w:r>
              <w:br/>
            </w:r>
            <w:r>
              <w:rPr>
                <w:rFonts w:ascii="Times New Roman"/>
                <w:b w:val="false"/>
                <w:i w:val="false"/>
                <w:color w:val="000000"/>
                <w:sz w:val="20"/>
              </w:rPr>
              <w:t>
Көрсетілетін қызметті берушіге мемлекеттік қызмет көрсету нәтижесі үшін жүгінген кезде нәтижесі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сертификаттың дайындығы туралы хабарлама келеді.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Өтініштерді қабылдау және мемлекеттік көрсетілетін қызметтің нәтижесін беру демалыс және мереке күндерінен басқа, сағат 13.00-ден 14.30-ға дейінгі түскі үзіліспен сағат 9.00-ден 18.00-ге дейін, алдын ала жазылусыз және жедел қызмет көрсетусіз жүзеге асырылады.</w:t>
            </w:r>
            <w:r>
              <w:br/>
            </w: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көрсетілетін қызмет орындарының мекен-жайлары:</w:t>
            </w:r>
            <w:r>
              <w:br/>
            </w:r>
            <w:r>
              <w:rPr>
                <w:rFonts w:ascii="Times New Roman"/>
                <w:b w:val="false"/>
                <w:i w:val="false"/>
                <w:color w:val="000000"/>
                <w:sz w:val="20"/>
              </w:rPr>
              <w:t>
1) Ұлттық тестілеу орталығының интернет-ресурсында: www.​tes​tcen​ter.​kz;</w:t>
            </w:r>
            <w:r>
              <w:br/>
            </w:r>
            <w:r>
              <w:rPr>
                <w:rFonts w:ascii="Times New Roman"/>
                <w:b w:val="false"/>
                <w:i w:val="false"/>
                <w:color w:val="000000"/>
                <w:sz w:val="20"/>
              </w:rPr>
              <w:t>
2) порталда: www.​egov.​kz орналастырылған.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r>
              <w:br/>
            </w: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куәландыратын құжат (жеке басын сәйкестендіру үшін қажет).</w:t>
            </w:r>
            <w:r>
              <w:br/>
            </w:r>
            <w:r>
              <w:rPr>
                <w:rFonts w:ascii="Times New Roman"/>
                <w:b w:val="false"/>
                <w:i w:val="false"/>
                <w:color w:val="000000"/>
                <w:sz w:val="20"/>
              </w:rPr>
              <w:t>
Көрсетілетін қызметті алушы көрсетілетін қызметті берушіге барлық қажетті құжаттарды тапсырған кезде қағаз жеткізгіштегі өтініштің қабылданғанын растау оның көшірмесіндегі оны алған күні, қабылдаған адамның тегі, аты, әкесінің аты (ол болған кезде) және құжаттар топтамасын қабылдау уақыты көрсетілген белгі болып табылады.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электрондық құжат нысанындағы өтініш көрсетілетін қызметті алушының ЭЦҚ қойылған;</w:t>
            </w:r>
            <w:r>
              <w:br/>
            </w:r>
            <w:r>
              <w:rPr>
                <w:rFonts w:ascii="Times New Roman"/>
                <w:b w:val="false"/>
                <w:i w:val="false"/>
                <w:color w:val="000000"/>
                <w:sz w:val="20"/>
              </w:rPr>
              <w:t>
2) мемлекеттік қызмет көрсету үшін төлемді растайтын құжаттың электрондық көшірмесі.</w:t>
            </w:r>
            <w:r>
              <w:br/>
            </w:r>
            <w:r>
              <w:rPr>
                <w:rFonts w:ascii="Times New Roman"/>
                <w:b w:val="false"/>
                <w:i w:val="false"/>
                <w:color w:val="000000"/>
                <w:sz w:val="20"/>
              </w:rPr>
              <w:t>
Жеке басын куәландыратын құжат туралы мәліметтерді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мемлекеттік қызметті алу үшін толық емес құжаттар топтамасын ұсынған жағдайда.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