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9daf" w14:textId="1b09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10 октября 2018 года № 556. Зарегистрирован в Министерстве юстиции Республики Казахстан 12 октября 2018 года № 17536</w:t>
      </w:r>
    </w:p>
    <w:p>
      <w:pPr>
        <w:spacing w:after="0"/>
        <w:ind w:left="0"/>
        <w:jc w:val="left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 8275, опубликован 23 февраля 2013 года в газете "Казахстанская правда" № 69-70 (27343-27344))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учебный план дошкольного воспитания и обучения детей от 1 года до 6 (7) лет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учебный план дошкольного воспитания и обучения детей от 1 года до 6 (7) лет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Типовой учебный план дошкольного воспитания и обучения детей с ограниченными возможностями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настоящего пункта.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 № 556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дошкольного воспитания и обучения детей от 1 года до 6 (7) лет с казахским языком обучения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726"/>
        <w:gridCol w:w="1719"/>
        <w:gridCol w:w="1720"/>
        <w:gridCol w:w="1720"/>
        <w:gridCol w:w="1611"/>
        <w:gridCol w:w="1936"/>
        <w:gridCol w:w="2479"/>
      </w:tblGrid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(дети 1-2-х лет)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младшая группа (дети 2-3-х лет)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младшая группа (дети 3-4-х лет)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4-5-и лет)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дошкольной организации (дети 5-6-и лет)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 (дети 6-7-и лет)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из иностранных языков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Сенсорика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организованной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организованной учебной деятельности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компонент*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*на другие виды деятельности (игровая, самостоятельная, творческая, индивидуальная работа).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 № 556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дошкольного воспитания и обучения детей от 1 года до 6 (7) лет с русским языком обучения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1011"/>
        <w:gridCol w:w="1677"/>
        <w:gridCol w:w="1677"/>
        <w:gridCol w:w="1677"/>
        <w:gridCol w:w="1572"/>
        <w:gridCol w:w="1889"/>
        <w:gridCol w:w="2418"/>
      </w:tblGrid>
      <w:tr>
        <w:trPr>
          <w:trHeight w:val="30" w:hRule="atLeast"/>
        </w:trPr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(дети 1-2-х лет)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младшая группа (дети 2-3-х лет)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младшая группа (дети 3-4-х лет)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4-5-и лет)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дошкольной организации (дети 5-6-и лет)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 (дети 6-7-и лет)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язык**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из иностранных языков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Сенсорика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организованной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организованной учебной деятельности**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компонент*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*на другие виды деятельности (игровая, самостоятельная, творческая, индивидуальная работа);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**количество часов по организованной учебной деятельности "Казахский язык" увеличивается во ІІ младшей группе на 0,5 часов, средней группе на 0,5 часов, старшей группе на 1 час за счет вариативного компонента.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