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6273" w14:textId="98262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22 мамырдағы № 219 бұйрығы. Қазақстан Республикасының Әділет министрлігінде 2020 жылғы 22 мамырда № 20695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министрінің 2015 жылғы 7 сәуірдегі № 170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 (Нормативтік құқықтық актілерді мемлекеттік тіркеу тізілімінде № 10980 болып тіркелген, 2015 жылғы 18 мамырда "Әділет" ақпараттық-құқықтық жүйесінде жарияланған) күшін жоғалтқан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(М.Т. Мелдебекова)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Ш.Т. Кариноваға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22 мамырдағы</w:t>
            </w:r>
            <w:r>
              <w:br/>
            </w:r>
            <w:r>
              <w:rPr>
                <w:rFonts w:ascii="Times New Roman"/>
                <w:b w:val="false"/>
                <w:i w:val="false"/>
                <w:color w:val="000000"/>
                <w:sz w:val="20"/>
              </w:rPr>
              <w:t>№ 219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қызметтің қағидасы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"Балаларға қосымша білім беру бойынша қосымша білім беру ұйымдарына құжаттар қабылдау және оқуға қабылдау" мемлекеттік көрсетілетін қызметтің осы қағидасы" "Мемлекеттік қызмет көрсету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қосымша білім беру ұйымдарына және жалпы орта білім беру ұйымдарына (бұдан әрі - көрсетілетін қызметті беруші) құжат қабылдаудың тәртібін анықтайды.</w:t>
      </w:r>
    </w:p>
    <w:bookmarkEnd w:id="11"/>
    <w:bookmarkStart w:name="z14" w:id="12"/>
    <w:p>
      <w:pPr>
        <w:spacing w:after="0"/>
        <w:ind w:left="0"/>
        <w:jc w:val="both"/>
      </w:pPr>
      <w:r>
        <w:rPr>
          <w:rFonts w:ascii="Times New Roman"/>
          <w:b w:val="false"/>
          <w:i w:val="false"/>
          <w:color w:val="000000"/>
          <w:sz w:val="28"/>
        </w:rPr>
        <w:t>
      2. "Балаларға қосымша білім беру бойынша қосымша білім беру ұйымдарына құжаттар қабылдау және оқуға қабылдау" мемлекеттік көрсетілетін қызметті балаларға арналған қосымша білім беру ұйымдары, жалпы орта білім беру ұйымдары (бұдан әрі - көрсетілетін қызметті беруші) көрсетеді.</w:t>
      </w:r>
    </w:p>
    <w:bookmarkEnd w:id="12"/>
    <w:bookmarkStart w:name="z15"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6" w:id="14"/>
    <w:p>
      <w:pPr>
        <w:spacing w:after="0"/>
        <w:ind w:left="0"/>
        <w:jc w:val="both"/>
      </w:pPr>
      <w:r>
        <w:rPr>
          <w:rFonts w:ascii="Times New Roman"/>
          <w:b w:val="false"/>
          <w:i w:val="false"/>
          <w:color w:val="000000"/>
          <w:sz w:val="28"/>
        </w:rPr>
        <w:t>
      3. Мемлекеттік көрсетілетін қызметті алу үшін жеке тұлғалар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www.egov.kz веб-порталына (бұдан әрі - Портал) жүгінеді.</w:t>
      </w:r>
    </w:p>
    <w:bookmarkEnd w:id="14"/>
    <w:p>
      <w:pPr>
        <w:spacing w:after="0"/>
        <w:ind w:left="0"/>
        <w:jc w:val="both"/>
      </w:pPr>
      <w:r>
        <w:rPr>
          <w:rFonts w:ascii="Times New Roman"/>
          <w:b w:val="false"/>
          <w:i w:val="false"/>
          <w:color w:val="000000"/>
          <w:sz w:val="28"/>
        </w:rPr>
        <w:t xml:space="preserve">
      Мемлекеттік қызмет көрсетудің негізгі талаптарының тізбесі, оның ішінде үрдістің мінездемесі, түрі, мазмұны және қызмет көрсетудің нәтижесі, сондай-ақ, мемлекеттік қызмет көрсетудің ерекшеліктері ескерілген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"Балаларға қосымша білім беру бойынша қосымша білім беру ұйымдарына құжаттар қабылдау және оқуға қабылдау" мемлекеттік көрсетілетін қызмет стандартында көрсетілген.</w:t>
      </w:r>
    </w:p>
    <w:bookmarkStart w:name="z17" w:id="15"/>
    <w:p>
      <w:pPr>
        <w:spacing w:after="0"/>
        <w:ind w:left="0"/>
        <w:jc w:val="both"/>
      </w:pPr>
      <w:r>
        <w:rPr>
          <w:rFonts w:ascii="Times New Roman"/>
          <w:b w:val="false"/>
          <w:i w:val="false"/>
          <w:color w:val="000000"/>
          <w:sz w:val="28"/>
        </w:rPr>
        <w:t>
      4. Мемлекеттік корпорация арқылы құжаттарды қабылдау кезінде көрсетілетін қызметті алушыға құжаттар топтамасын қабылдау туралы қолхат беріледі немесе көрсетілетін қызметті алушы құжаттардың және (немесе) қолданылу мерзімі өткен құжаттардың толық топтамасын ұсынбаған және қабылдау туралы өтінішті белгіленген мерзімнен кеш берген жағдайда, өтінішті қабылдаудан бас тартады және құжаттарды қабылдаудан бас тарту туралы еркін нысандағы анықтаманы беріледі.</w:t>
      </w:r>
    </w:p>
    <w:bookmarkEnd w:id="15"/>
    <w:p>
      <w:pPr>
        <w:spacing w:after="0"/>
        <w:ind w:left="0"/>
        <w:jc w:val="both"/>
      </w:pPr>
      <w:r>
        <w:rPr>
          <w:rFonts w:ascii="Times New Roman"/>
          <w:b w:val="false"/>
          <w:i w:val="false"/>
          <w:color w:val="000000"/>
          <w:sz w:val="28"/>
        </w:rPr>
        <w:t>
      Мемлекеттік корпорация арқылы жүгінген жағдайда қабылдау күні мемлекеттік қызмет көрсету мерзіміне кірмейді.</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bookmarkStart w:name="z18" w:id="16"/>
    <w:p>
      <w:pPr>
        <w:spacing w:after="0"/>
        <w:ind w:left="0"/>
        <w:jc w:val="both"/>
      </w:pPr>
      <w:r>
        <w:rPr>
          <w:rFonts w:ascii="Times New Roman"/>
          <w:b w:val="false"/>
          <w:i w:val="false"/>
          <w:color w:val="000000"/>
          <w:sz w:val="28"/>
        </w:rPr>
        <w:t>
      5. Көрсетілетін қызметті берушінің қызметкері келіп түскен күні өтінішті тіркейді және оны жауапты құрылымдық бөлімшеге орындауға жібереді. Өтініш жұмыс уақыты аяқталғаннан кейін, демалыс және мереке күндері Қазақстан Республикасының еңбек заңнамасына сәйкес келіп түскен жағдайда, өтініш келесі жұмыс күні тіркеледі</w:t>
      </w:r>
    </w:p>
    <w:bookmarkEnd w:id="16"/>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алынған сәттен бастап 10 минут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өтіп кеткен құжаттарды ұсынған жағдайда, көрсетілетін қызметті берушінің жауапты құрылымдық бөлімшесінің қызметкері өтінішті одан әрі қараудан дәлелді бас тартуды қағаз жеткізгіште немесе Портал арқылы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жауапты құрылымдық бөлімшесінің қызметкері көрсетілетін қызметті алушыға құжаттардың қабылданғаны және қосымша білім беру ұйымына, жалпы орта білім беру ұйымына қабылданғаны туралы хабарлама жібереді.</w:t>
      </w:r>
    </w:p>
    <w:p>
      <w:pPr>
        <w:spacing w:after="0"/>
        <w:ind w:left="0"/>
        <w:jc w:val="both"/>
      </w:pPr>
      <w:r>
        <w:rPr>
          <w:rFonts w:ascii="Times New Roman"/>
          <w:b w:val="false"/>
          <w:i w:val="false"/>
          <w:color w:val="000000"/>
          <w:sz w:val="28"/>
        </w:rPr>
        <w:t>
      Көрсетілетін қызметті беруші мемлекеттік қызметті көрсету мерзімі аяқталғанға дейін бір тәуліктен кешіктірмей мемлекеттік корпорацияның филиалына құжаттарды жеткізуді қамтамасыз етеді</w:t>
      </w:r>
    </w:p>
    <w:bookmarkStart w:name="z19" w:id="17"/>
    <w:p>
      <w:pPr>
        <w:spacing w:after="0"/>
        <w:ind w:left="0"/>
        <w:jc w:val="both"/>
      </w:pPr>
      <w:r>
        <w:rPr>
          <w:rFonts w:ascii="Times New Roman"/>
          <w:b w:val="false"/>
          <w:i w:val="false"/>
          <w:color w:val="000000"/>
          <w:sz w:val="28"/>
        </w:rPr>
        <w:t xml:space="preserve">
      6. Көрсетілетін қызметті беруші "Мемлекеттік қызмет көрсету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 уәкілетті орган белгілеген тәртіп бойынша мемлекеттік көрсетілетін қызмет кезеңі туралы ақпараттық жүйеге мәліметтер енгізуді қамтамасыз етеді. </w:t>
      </w:r>
    </w:p>
    <w:bookmarkEnd w:id="17"/>
    <w:bookmarkStart w:name="z20" w:id="1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мәселелері бойынша әрекетіне (әрекетсіздігіне) шағымдану тәртібі</w:t>
      </w:r>
    </w:p>
    <w:bookmarkEnd w:id="18"/>
    <w:bookmarkStart w:name="z21" w:id="19"/>
    <w:p>
      <w:pPr>
        <w:spacing w:after="0"/>
        <w:ind w:left="0"/>
        <w:jc w:val="both"/>
      </w:pPr>
      <w:r>
        <w:rPr>
          <w:rFonts w:ascii="Times New Roman"/>
          <w:b w:val="false"/>
          <w:i w:val="false"/>
          <w:color w:val="000000"/>
          <w:sz w:val="28"/>
        </w:rPr>
        <w:t xml:space="preserve">
      7. Көрсетілетін қызметті берушінің және (немесе) оның лауазымды тұлғалардың мемлекеттік қызметтер көрсету мәселелері бойынша шешімдеріне, әрекеттеріне (әрекетсіздігіне) шағымды Қазақстан Республикасы заңнамасына сәйкес көрсетілетін қызметті берушінің басшысының атына, мемлекеттік қызметтер көрсету сапасын бағалау және бақылау бойынша уәкілетті органға беруге болады. </w:t>
      </w:r>
    </w:p>
    <w:bookmarkEnd w:id="19"/>
    <w:p>
      <w:pPr>
        <w:spacing w:after="0"/>
        <w:ind w:left="0"/>
        <w:jc w:val="both"/>
      </w:pPr>
      <w:r>
        <w:rPr>
          <w:rFonts w:ascii="Times New Roman"/>
          <w:b w:val="false"/>
          <w:i w:val="false"/>
          <w:color w:val="000000"/>
          <w:sz w:val="28"/>
        </w:rPr>
        <w:t xml:space="preserve">
      Көрсетілетін қызметті берушінің мекен-жайына тікелей түскен көрсетілетін қызметті алушының арызы "Мемлекеттік қызмет көрсету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5 (бес) жұмыс күні ішінде қаралуы тиіс. </w:t>
      </w:r>
    </w:p>
    <w:p>
      <w:pPr>
        <w:spacing w:after="0"/>
        <w:ind w:left="0"/>
        <w:jc w:val="both"/>
      </w:pPr>
      <w:r>
        <w:rPr>
          <w:rFonts w:ascii="Times New Roman"/>
          <w:b w:val="false"/>
          <w:i w:val="false"/>
          <w:color w:val="000000"/>
          <w:sz w:val="28"/>
        </w:rPr>
        <w:t>
      Көрсетілетін қызметті алушының өтініші мемлекеттік қызмет көрсетуді бағалау және бақылау бойынша уәкілетті органның мекен-жайына түскен жағдайда, онда тіркелген күнінен бастап 15 (он бес) жұмыс күні ішінде қаралуға тиіс.</w:t>
      </w:r>
    </w:p>
    <w:bookmarkStart w:name="z22" w:id="20"/>
    <w:p>
      <w:pPr>
        <w:spacing w:after="0"/>
        <w:ind w:left="0"/>
        <w:jc w:val="both"/>
      </w:pPr>
      <w:r>
        <w:rPr>
          <w:rFonts w:ascii="Times New Roman"/>
          <w:b w:val="false"/>
          <w:i w:val="false"/>
          <w:color w:val="000000"/>
          <w:sz w:val="28"/>
        </w:rPr>
        <w:t xml:space="preserve">
      8. Көрсетілетін қызметті алушы көрсетілген мемлекеттік қызмет нәтижелерімен келіспеген жағдайда Қазақстан Республикасының заңнамасында көрсетілген тәртіппен сотқа жүгіне алады. </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873"/>
        <w:gridCol w:w="10436"/>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"Балаларға қосымша білім беру бойынша қосымша білім беру ұйымдарына құжаттар қабылдау және оқуға қабылдау" мемлекеттік көрсетілетін қызмет стандарты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арналған қосымша білім беру ұйымдары, жалпы орта білім беру ұйымдары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 беруді көрсетілетін қызметті беруші, "Азаматтарға арналған үкімет" мемлекеттік корпорациясы "коммерциялық емес акционерлік қоғамы немесе "электрондық үкіметтің" www.egov.kz веб-порталы жүзеге асырады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 қызмет көрсету мерзімі - 30 (отыз) минут (құжаттарды ағымдағы жылғы тамыз айының 1-нен бастап қазан айының 1-не дейін жыл сайын қабылданады).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 түрінде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осы стандарттың қосымшасына сәйкес нысан бойынша балаларға арналған қосымша білім беру ұйымдарына қосымша білім беруге оқуға қабылданады немесе мемлекеттік қызмет көрсетудің осы стандартының 9 - тармағымен қарастырылған дәлелді жауап беріледі. </w:t>
            </w:r>
            <w:r>
              <w:br/>
            </w:r>
            <w:r>
              <w:rPr>
                <w:rFonts w:ascii="Times New Roman"/>
                <w:b w:val="false"/>
                <w:i w:val="false"/>
                <w:color w:val="000000"/>
                <w:sz w:val="20"/>
              </w:rPr>
              <w:t>
Мемлекеттік көрсетілетін қызметтің нәтижесін көрсету нысаны қағаз немесе электрондық нұсқада беріледі.</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"Білім туралы" Қазақстан Республикасының 2007 жылғы 27 шілдедегі </w:t>
            </w:r>
            <w:r>
              <w:rPr>
                <w:rFonts w:ascii="Times New Roman"/>
                <w:b w:val="false"/>
                <w:i w:val="false"/>
                <w:color w:val="000000"/>
                <w:sz w:val="20"/>
              </w:rPr>
              <w:t>Заңында</w:t>
            </w:r>
            <w:r>
              <w:rPr>
                <w:rFonts w:ascii="Times New Roman"/>
                <w:b w:val="false"/>
                <w:i w:val="false"/>
                <w:color w:val="000000"/>
                <w:sz w:val="20"/>
              </w:rPr>
              <w:t xml:space="preserve"> көзделген білім алушылардың санаттарына жеңілдікпен тегін немесе ақылы көрсетіледі.</w:t>
            </w:r>
            <w:r>
              <w:br/>
            </w:r>
            <w:r>
              <w:rPr>
                <w:rFonts w:ascii="Times New Roman"/>
                <w:b w:val="false"/>
                <w:i w:val="false"/>
                <w:color w:val="000000"/>
                <w:sz w:val="20"/>
              </w:rPr>
              <w:t>
Әлеуметтік көмек көрсетілетін Қазақстан Республикасы азаматтарының санатына: 1) жетім балалар, ата-анасының қамқорлығынсыз қалған балалар;</w:t>
            </w:r>
            <w:r>
              <w:br/>
            </w:r>
            <w:r>
              <w:rPr>
                <w:rFonts w:ascii="Times New Roman"/>
                <w:b w:val="false"/>
                <w:i w:val="false"/>
                <w:color w:val="000000"/>
                <w:sz w:val="20"/>
              </w:rPr>
              <w:t xml:space="preserve">
2) даму мүмкіндіктері шектеулі балалар, мүгедектер және бала кезінен мүгедектер, мүгедек балалар; 3) көп балалы отбасылардың балалары; 4) кәмелетке толмағандарды бейімдеу орталықтарындағы және өмірлік қиын жағдайда жүрген балаларды қолдау орталықтарындағы балалар; 5) жалпы және санаторийлік үлгідегі мектеп-интернаттарында, мектеп жанындағы интернаттарда тұратын балалар; 6) дарынды балаларға арналған мамандандырылған интернаттық білім беру ұйымдарында тәрбиеленетін және білім алатын балалар; 7) интернаттық ұйымдардың тәрбиеленушілері;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 10) Қазақстан Республикасының заңдарымен айқындалатын өзге де санаттағы азаматтар. Мемлекеттік қызметтің құнын "Білім туралы" Қазақстан Республикасының 2007 жылғы 27 шілдедегі </w:t>
            </w:r>
            <w:r>
              <w:rPr>
                <w:rFonts w:ascii="Times New Roman"/>
                <w:b w:val="false"/>
                <w:i w:val="false"/>
                <w:color w:val="000000"/>
                <w:sz w:val="20"/>
              </w:rPr>
              <w:t>Заңына</w:t>
            </w:r>
            <w:r>
              <w:rPr>
                <w:rFonts w:ascii="Times New Roman"/>
                <w:b w:val="false"/>
                <w:i w:val="false"/>
                <w:color w:val="000000"/>
                <w:sz w:val="20"/>
              </w:rPr>
              <w:t xml:space="preserve">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 - ресурстарында орналастырылады.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заңнамасына сәйкес демалыс және мереке күндерін қоспағанда, көрсетілетін қызметті берушінің жұмыс кестесіне сәйкес дүйсенбіден бастап жұмаға дейін қабылдайды.</w:t>
            </w:r>
            <w:r>
              <w:br/>
            </w:r>
            <w:r>
              <w:rPr>
                <w:rFonts w:ascii="Times New Roman"/>
                <w:b w:val="false"/>
                <w:i w:val="false"/>
                <w:color w:val="000000"/>
                <w:sz w:val="20"/>
              </w:rPr>
              <w:t>
Өтініштерді қабылдау және нәтижелерді беру мемлекеттік қызмет көрсету сағат 13.00 - ден 14.30-ға дейінгі түскі үзіліспен сағат 9.00 - ден 18.30-ға дейін жүргізіледі.</w:t>
            </w:r>
            <w:r>
              <w:br/>
            </w:r>
            <w:r>
              <w:rPr>
                <w:rFonts w:ascii="Times New Roman"/>
                <w:b w:val="false"/>
                <w:i w:val="false"/>
                <w:color w:val="000000"/>
                <w:sz w:val="20"/>
              </w:rPr>
              <w:t>
2) Мемлекеттік корпорация: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"электрондық" кезек тәртібінде, тұрғылықты жері бойынша кәмелетке толмаған, жедел қызмет көрсетусіз, мүмкін "брондауға" портал арқылы электрондық кезек;</w:t>
            </w:r>
            <w:r>
              <w:br/>
            </w:r>
            <w:r>
              <w:rPr>
                <w:rFonts w:ascii="Times New Roman"/>
                <w:b w:val="false"/>
                <w:i w:val="false"/>
                <w:color w:val="000000"/>
                <w:sz w:val="20"/>
              </w:rPr>
              <w:t xml:space="preserve">
3) портал - тәулік бойы, жөндеу жұмыстары жүргізілетін техникалық үзілістерді ескермегенде (көрсетілетін қызметті алушы жұмыс күнінің соңында, Қазақстан Республикасының заңнамасына сәйкес демалыс және мереке күндері өтініш берген жағдайда). </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xml:space="preserve">
Көрсетілетін қызметті берушінің мемлекеттік қызметті көрсетілетін мекен-жайлары www.nis.edu.kz интернет ресурсында, сондай-ақ, Министрліктің www.edu.gov.kz интернет ресурсында "Мемлекеттік қызметтер" бөлігінде орналастырылған.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үшін қажетті құжаттар тізбесі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w:t>
            </w:r>
            <w:r>
              <w:br/>
            </w:r>
            <w:r>
              <w:rPr>
                <w:rFonts w:ascii="Times New Roman"/>
                <w:b w:val="false"/>
                <w:i w:val="false"/>
                <w:color w:val="000000"/>
                <w:sz w:val="20"/>
              </w:rPr>
              <w:t>
1) ата-анасының біреуінің (немесе басқа заңды тұлғаның) еркін түрде жазылған өтініші;</w:t>
            </w:r>
            <w:r>
              <w:br/>
            </w:r>
            <w:r>
              <w:rPr>
                <w:rFonts w:ascii="Times New Roman"/>
                <w:b w:val="false"/>
                <w:i w:val="false"/>
                <w:color w:val="000000"/>
                <w:sz w:val="20"/>
              </w:rPr>
              <w:t xml:space="preserve">
2) баланы тұлғасын куәландыратын құжат; </w:t>
            </w:r>
            <w:r>
              <w:br/>
            </w:r>
            <w:r>
              <w:rPr>
                <w:rFonts w:ascii="Times New Roman"/>
                <w:b w:val="false"/>
                <w:i w:val="false"/>
                <w:color w:val="000000"/>
                <w:sz w:val="20"/>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086/е нысаны бойынша Медициналық анықтама (нормативтік құқықтық актілерді мемлекеттік тіркеу тізілімінде № 6697 болып тіркелген);</w:t>
            </w:r>
            <w:r>
              <w:br/>
            </w:r>
            <w:r>
              <w:rPr>
                <w:rFonts w:ascii="Times New Roman"/>
                <w:b w:val="false"/>
                <w:i w:val="false"/>
                <w:color w:val="000000"/>
                <w:sz w:val="20"/>
              </w:rPr>
              <w:t xml:space="preserve">
Порталға: </w:t>
            </w:r>
            <w:r>
              <w:br/>
            </w:r>
            <w:r>
              <w:rPr>
                <w:rFonts w:ascii="Times New Roman"/>
                <w:b w:val="false"/>
                <w:i w:val="false"/>
                <w:color w:val="000000"/>
                <w:sz w:val="20"/>
              </w:rPr>
              <w:t>
1) көрсетілетін қызметті алушының ата-анасының (немесе басқа заңды өкілінің) біреуінің атынан оның ЭЦҚ-мен қол қойылған электрондық құжат түрінде жергілікті тұратын мекен-жайы көрсетілген өтініш.</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осы мемлекеттік көрсетілетін қызмет стандартының 8-тармағына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r>
              <w:br/>
            </w:r>
            <w:r>
              <w:rPr>
                <w:rFonts w:ascii="Times New Roman"/>
                <w:b w:val="false"/>
                <w:i w:val="false"/>
                <w:color w:val="000000"/>
                <w:sz w:val="20"/>
              </w:rPr>
              <w:t>
2)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r>
              <w:br/>
            </w:r>
            <w:r>
              <w:rPr>
                <w:rFonts w:ascii="Times New Roman"/>
                <w:b w:val="false"/>
                <w:i w:val="false"/>
                <w:color w:val="000000"/>
                <w:sz w:val="20"/>
              </w:rPr>
              <w:t xml:space="preserve">
3) конкурстық іріктеуге қатысу өтінішін белгіленген мерзімнен кеш тапсырған жағдайда.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Мемлекеттік корпорация арқылы мемлекеттік қызмет көрсетудің ерекшеліктері ескерілген өзгеде талаптар</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 бұзылып, оның тыныс-тіршілігін шектейтін денсаулығы бұзылған көрсетілетін қызметті алушыларға және тергеу қамаудағы тұлғаларға және бас бостандығынан айыру орындарында жазасын өтеп жүрген адамдарға қажет болған жағдайда Мемлекеттік қызмет көрсету үшін құжаттарды қабылдауды көрсетілетін қызметті беруші көрсетілетін қызметті алушының тұрғылықты жеріне, болатын жеріне барып және бірыңғай байланыс орталығы 1414, 8 800 080 7777 арқылы жүгіну арқылы қағаз жеткізгішін толтыра отырып жүргізеді.</w:t>
            </w:r>
            <w:r>
              <w:br/>
            </w:r>
            <w:r>
              <w:rPr>
                <w:rFonts w:ascii="Times New Roman"/>
                <w:b w:val="false"/>
                <w:i w:val="false"/>
                <w:color w:val="000000"/>
                <w:sz w:val="20"/>
              </w:rPr>
              <w:t>
Көрсетілетін қызметті алушының ЭЦҚ пайдалану мүмкіндігі портал арқылы электрондық сұрау салу арқылы мемлекеттік қызметті алу кезінде қаралады.</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Мемлекеттік көрсетілетін қызметтер жөніндегі мәселелер бойынша көрсетілетін қызметті берушінің анықтамалық қызметінің байланыс телефондары www.nis.edu.kz интернет-ресурсында көрсетілген, бірыңғай байланыс-орталығы: 1414, 8 800 080 77777.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