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8e1d" w14:textId="86a8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мектепке дейінгі тәрбие мен оқытудың үлгілік оқу жоспарларын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20 желтоқсандағы № 557 Бұйрығы. Қазақстан Республикасының Әділет министрлігінде 2013 жылы 17 қаңтарда № 8275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04.12.2015 </w:t>
      </w:r>
      <w:r>
        <w:rPr>
          <w:rFonts w:ascii="Times New Roman"/>
          <w:b w:val="false"/>
          <w:i w:val="false"/>
          <w:color w:val="ff0000"/>
          <w:sz w:val="28"/>
        </w:rPr>
        <w:t>№ 676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5-бабының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және Қазақстан Республикасы Білім және ғылым министрінің 2018 жылғы 1 қарашадағы № 604 бұйрығымен бекітілген Мектепке дейінгі тәрбие мен оқытудың мемлекеттік жалпыға міндетті </w:t>
      </w:r>
      <w:r>
        <w:rPr>
          <w:rFonts w:ascii="Times New Roman"/>
          <w:b w:val="false"/>
          <w:i w:val="false"/>
          <w:color w:val="000000"/>
          <w:sz w:val="28"/>
        </w:rPr>
        <w:t>стандартын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12.05.2020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1 жастан бастап 1-сыныпқа қабылданғанға дейін балаларды оқыту қазақ тілінде жүргізілетін мектепке дейінгі тәрбие мен оқытудың үлгілік оқу жоспары;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1 жастан бастап 1-сыныпқа қабылданғанға дейін балаларды оқыту орыс тілінде жүргізілетін мектепке дейінгі тәрбие мен оқытудың үлгілік оқу жоспары бекітілсін;</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мүмкіндіктері шектеулі балаларды мектепке дейінгі тәрбиелеу мен оқытудың үлгілік оқу жоспары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12.05.2020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 Мектепке дейінгі және орта білім департаменті (Ж.А. Жонтаева):</w:t>
      </w:r>
    </w:p>
    <w:bookmarkEnd w:id="1"/>
    <w:bookmarkStart w:name="z6" w:id="2"/>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2"/>
    <w:bookmarkStart w:name="z7" w:id="3"/>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3"/>
    <w:bookmarkStart w:name="z8" w:id="4"/>
    <w:p>
      <w:pPr>
        <w:spacing w:after="0"/>
        <w:ind w:left="0"/>
        <w:jc w:val="both"/>
      </w:pPr>
      <w:r>
        <w:rPr>
          <w:rFonts w:ascii="Times New Roman"/>
          <w:b w:val="false"/>
          <w:i w:val="false"/>
          <w:color w:val="000000"/>
          <w:sz w:val="28"/>
        </w:rPr>
        <w:t>
      3. Осы бұйрықтың орындалуын бақылау вице-министр М.А. Әбеновке жүктелсін.</w:t>
      </w:r>
    </w:p>
    <w:bookmarkEnd w:id="4"/>
    <w:bookmarkStart w:name="z9" w:id="5"/>
    <w:p>
      <w:pPr>
        <w:spacing w:after="0"/>
        <w:ind w:left="0"/>
        <w:jc w:val="both"/>
      </w:pPr>
      <w:r>
        <w:rPr>
          <w:rFonts w:ascii="Times New Roman"/>
          <w:b w:val="false"/>
          <w:i w:val="false"/>
          <w:color w:val="000000"/>
          <w:sz w:val="28"/>
        </w:rPr>
        <w:t>
      4. Осы бұйрық 2013 жылғы 1 қыркүйектен бастап қолданысқа енгізіледі және ресми жариялануға жатады.</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xml:space="preserve">№ 557 бұйрығына </w:t>
            </w:r>
            <w:r>
              <w:br/>
            </w:r>
            <w:r>
              <w:rPr>
                <w:rFonts w:ascii="Times New Roman"/>
                <w:b w:val="false"/>
                <w:i w:val="false"/>
                <w:color w:val="000000"/>
                <w:sz w:val="20"/>
              </w:rPr>
              <w:t>1-қосымша</w:t>
            </w:r>
          </w:p>
        </w:tc>
      </w:tr>
    </w:tbl>
    <w:bookmarkStart w:name="z1" w:id="6"/>
    <w:p>
      <w:pPr>
        <w:spacing w:after="0"/>
        <w:ind w:left="0"/>
        <w:jc w:val="left"/>
      </w:pPr>
      <w:r>
        <w:rPr>
          <w:rFonts w:ascii="Times New Roman"/>
          <w:b/>
          <w:i w:val="false"/>
          <w:color w:val="000000"/>
        </w:rPr>
        <w:t xml:space="preserve"> 1 жастан бастап 1-сыныпқа қабылданғанға дейін балаларды оқыту қазақ тілінде жүргізілетін мектепке дейінгі тәрбие мен оқытудың үлгілік оқу жоспары</w:t>
      </w:r>
    </w:p>
    <w:bookmarkEnd w:id="6"/>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12.05.2020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1291"/>
        <w:gridCol w:w="1883"/>
        <w:gridCol w:w="1991"/>
        <w:gridCol w:w="1991"/>
        <w:gridCol w:w="1991"/>
        <w:gridCol w:w="2551"/>
      </w:tblGrid>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Ұйымдастырылған оқу қызметі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жастан бастап)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жастан бастап)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жастан бастап)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жастан бастап)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 (сыныбы) (5-жастан бастап)</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қызметінің ұзақтығы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минут</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минут</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жүктемесінің көлемі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*іс-әрекет түрлері (ойын, дербес, шығармашылық), тілдерді үйрету, жеке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xml:space="preserve">№ 557 бұйрығына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1 жастан бастап 1-сыныпқа қабылданғанға дейін балаларды оқыту орыс тілінде жүргізілетін мектепке дейінгі тәрбие мен оқытудың үлгілік оқу жоспары</w:t>
      </w:r>
    </w:p>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м.а. 10.10.2018 </w:t>
      </w:r>
      <w:r>
        <w:rPr>
          <w:rFonts w:ascii="Times New Roman"/>
          <w:b w:val="false"/>
          <w:i w:val="false"/>
          <w:color w:val="ff0000"/>
          <w:sz w:val="28"/>
        </w:rPr>
        <w:t>№ 556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12.05.2020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1291"/>
        <w:gridCol w:w="1883"/>
        <w:gridCol w:w="1991"/>
        <w:gridCol w:w="1991"/>
        <w:gridCol w:w="1991"/>
        <w:gridCol w:w="2551"/>
      </w:tblGrid>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 Ұйымдастырылған оқу қызметі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 жастан бастап)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жастан бастап)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жастан бастап)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жастан бастап)</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 (сыныбы) (5-жастан бастап)</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қызметінің ұзақтығы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минут</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минут</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Апталық оқу жүктемесінің көлемі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*іс-әрекет түрлері (ойын, дербес, шығармашылық), тілдерді үйрету, жеке жұмыс.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19 қарашадағы</w:t>
            </w:r>
            <w:r>
              <w:br/>
            </w:r>
            <w:r>
              <w:rPr>
                <w:rFonts w:ascii="Times New Roman"/>
                <w:b w:val="false"/>
                <w:i w:val="false"/>
                <w:color w:val="000000"/>
                <w:sz w:val="20"/>
              </w:rPr>
              <w:t>№ 479 бұйрығына 3-қосымша</w:t>
            </w:r>
          </w:p>
        </w:tc>
      </w:tr>
    </w:tbl>
    <w:bookmarkStart w:name="z4" w:id="7"/>
    <w:p>
      <w:pPr>
        <w:spacing w:after="0"/>
        <w:ind w:left="0"/>
        <w:jc w:val="left"/>
      </w:pPr>
      <w:r>
        <w:rPr>
          <w:rFonts w:ascii="Times New Roman"/>
          <w:b/>
          <w:i w:val="false"/>
          <w:color w:val="000000"/>
        </w:rPr>
        <w:t xml:space="preserve"> Мүмкіндіктері шектеулі балаларды мектепке дейінгі тәрбиелеу</w:t>
      </w:r>
      <w:r>
        <w:br/>
      </w:r>
      <w:r>
        <w:rPr>
          <w:rFonts w:ascii="Times New Roman"/>
          <w:b/>
          <w:i w:val="false"/>
          <w:color w:val="000000"/>
        </w:rPr>
        <w:t>мен оқытудың үлгілік оқу жоспары</w:t>
      </w:r>
    </w:p>
    <w:bookmarkEnd w:id="7"/>
    <w:p>
      <w:pPr>
        <w:spacing w:after="0"/>
        <w:ind w:left="0"/>
        <w:jc w:val="both"/>
      </w:pPr>
      <w:r>
        <w:rPr>
          <w:rFonts w:ascii="Times New Roman"/>
          <w:b w:val="false"/>
          <w:i w:val="false"/>
          <w:color w:val="ff0000"/>
          <w:sz w:val="28"/>
        </w:rPr>
        <w:t xml:space="preserve">
      Ескерту. Бұйрық 3-қосымшамен толықтырылды - ҚР Білім және ғылым министрінің 19.11.2014 </w:t>
      </w:r>
      <w:r>
        <w:rPr>
          <w:rFonts w:ascii="Times New Roman"/>
          <w:b w:val="false"/>
          <w:i w:val="false"/>
          <w:color w:val="ff0000"/>
          <w:sz w:val="28"/>
        </w:rPr>
        <w:t>№ 479</w:t>
      </w:r>
      <w:r>
        <w:rPr>
          <w:rFonts w:ascii="Times New Roman"/>
          <w:b w:val="false"/>
          <w:i w:val="false"/>
          <w:color w:val="ff0000"/>
          <w:sz w:val="28"/>
        </w:rPr>
        <w:t xml:space="preserve"> (алғашқы жарияланған күнінен бастап күнтізбелік он күн өткен соң қолданысққа енгізіледі); жаңа редакцияда - ҚР Білім және ғылым министрінің 22.06.2016 </w:t>
      </w:r>
      <w:r>
        <w:rPr>
          <w:rFonts w:ascii="Times New Roman"/>
          <w:b w:val="false"/>
          <w:i w:val="false"/>
          <w:color w:val="ff0000"/>
          <w:sz w:val="28"/>
        </w:rPr>
        <w:t>№ 391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032"/>
        <w:gridCol w:w="1750"/>
        <w:gridCol w:w="1751"/>
        <w:gridCol w:w="1630"/>
        <w:gridCol w:w="1991"/>
        <w:gridCol w:w="27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тілі жалпы дамымаған 2–6 (7) жас</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топ (2-3 жастағы балалар)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топ (3-4 жастағы балалар)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(4-5 жастағы балалар)</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ересектер тобы (5-6 жастағы балалар)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мектептегі, лицейдегі, гимназиядағы мектепалды даярлық сыныбы (6-7 жастағы балалар)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 2-6 (7) жас</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тілінде оқытылатын топтарда) тілі Орыс (қазақтілінде оқытатын топтарда) тілі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Таным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түзеу оқу қызметі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дамыту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Сауат ашу және жазу негіздері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 айту қабілеті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және арнайы түзеу оқу қызметінің жалпы көлемі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минут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минут</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131"/>
        <w:gridCol w:w="1733"/>
        <w:gridCol w:w="3"/>
        <w:gridCol w:w="1730"/>
        <w:gridCol w:w="1615"/>
        <w:gridCol w:w="1972"/>
        <w:gridCol w:w="268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балалар 2 – 6 (7) жас</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топ (2-3 жастағы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топ (3-4 жастағы балалар)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топ (4-5 жастағы балалар)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ересектер тобы (5-6 жастағы балалар)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мектептегі, лицейдегі, гимназиядағы мектепалды даярлық сыныбы (6-7 жастағы балалар)</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Көркем әдебиет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тілінде оқытылатын топтарда) тілі Орыс (қазақ тілінде оқытатын топтарда)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тілдерінің бірі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түзеу оқу қызметі (кіші топтық)*</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түйсігі**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бағдар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және арнайы түзеу оқу қызметінің жалпы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қызметінің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минут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минут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Кіші топтар бойынша тифлопедагог өтеді, көзі көрмейтін балалармен жекелей жұмыс жасалады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Көзі көрмейтін балалармен көру түйсігін дамытудың орнына сезіну және сипап сезуді дамыту бойынша түзеу оқу қызметі жүргізіледі. Қалған балалармен сезіну және сипап сезуді дамыту түзеу оқу қызметінің жоғарыда көрсетілген барлық түрлерінде жүргізіледі.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131"/>
        <w:gridCol w:w="1733"/>
        <w:gridCol w:w="3"/>
        <w:gridCol w:w="1725"/>
        <w:gridCol w:w="5"/>
        <w:gridCol w:w="1615"/>
        <w:gridCol w:w="3"/>
        <w:gridCol w:w="1964"/>
        <w:gridCol w:w="5"/>
        <w:gridCol w:w="2688"/>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 2–6(7) жас</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топ (2-3 жастағы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топ (3-4 жастағы балалар)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топ (4-5 жастағы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ересектер тобы (5-6 жастағы балалар)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мектептегі, лицейдегі, гимназиядағы мектепалды даярлық сыныбы (6-7 жастағы балалар)</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тілінде оқытылатын топтарда) тілі Орыс (қазақ тілінде оқытатын топтарда)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түзеу оқу қызметі (кіші топтық)*</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 дамыту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арқылы қабылдау мен айтуды қалыптастыруды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және арнайы түзеу оқу қызметінің жалпы көлемі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минут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Сурдопедагог кіші топтармен және жеке түрде жүргізеді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1713"/>
        <w:gridCol w:w="1712"/>
        <w:gridCol w:w="1712"/>
        <w:gridCol w:w="1594"/>
        <w:gridCol w:w="1947"/>
        <w:gridCol w:w="32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Интеллекті бұзылған балалар 2-7(8) жас</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топ (2-3 жастағы балалар)</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топ (3-4 жастағы балалар)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топ (4-5 жастағы балалар)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ересектер тобы (5-6 жастағы балалар)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мектептегі, лицейдегі, гимназиядағы мектепалды даярлық сыныбы (6-7(8) жастағы балалар)</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Мәдени-тазалық дағдылары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Таным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дамыту және еңбекке баулу (қол еңбегі, шаруашылық-тұрмыстық еңбек)</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түзеу оқу қызметі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Ойынға үйрету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Ойлауды қалыптастыру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танысу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және арнайы түзеу оқу қызметінің жалпы көлемі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минут</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30-35 минут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2131"/>
        <w:gridCol w:w="1733"/>
        <w:gridCol w:w="1734"/>
        <w:gridCol w:w="1615"/>
        <w:gridCol w:w="1972"/>
        <w:gridCol w:w="268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кешеуілдеген балалар 2-6 (7) жас</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топ (2-3 жастағы балалар)</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топ (3-4 жастағы балалар)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топ (4-5 жастағы балалар)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ересектер тобы (5-6 жастағы балалар)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мектептегі, лицейдегі, гимназиядағы мектепалды даярлық сыныбы (6-7 жастағы балалар)</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оқу қызметі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тілінде оқытылатын топтарда) тілі Орыс (қазақ тілінде оқытатын топтарда)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тілдерінің бірі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түзеу оқу қызметі (кіші топтық)*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жұмысы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және арнайы түзеу оқу қызметінің жалпы көлемі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қызметінің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минут</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минут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*Дефектолог кіші топтар бойынша немесе қажет болған жағдайда жеке жүргізеді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2021"/>
        <w:gridCol w:w="1643"/>
        <w:gridCol w:w="1644"/>
        <w:gridCol w:w="1531"/>
        <w:gridCol w:w="1870"/>
        <w:gridCol w:w="31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балалар 2 – 7(8) жас</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кіші топ (2-3 жастағы балалар)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кіші топ (3-4 жастағы балалар)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топ (4-5 жастағы балалар)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ұйымдағы ересектер тобы (5-6 жастағы балалар)</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мектептегі, лицейдегі, гимназиядағы мектепалды даярлық сыныбы (6-7 (8) жастағы балалар)</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тілінде оқытылатын топтарда) тілі Орыс (қазақ тілінде оқытатын топтарда) тілі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тілдерінің бірі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ортамен танысу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негіздері</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түзеу оқу қызметі (кіші топтық)*</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тәрбиесі (суда немесе құрлықта)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жұмысы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және арнайы түзеу оқу қызметінің жалпы көлемі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ұзақтығы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минут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25-30 минут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Дефектолог, логопед кіші топтар бойынша немесе қажет болған жағдайда жеке жүргізеді</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406"/>
        <w:gridCol w:w="2262"/>
        <w:gridCol w:w="2715"/>
        <w:gridCol w:w="309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күрделі бұзылыстар бар балалар 2 – 7 (8) лет жас</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деңгей</w:t>
            </w:r>
          </w:p>
          <w:p>
            <w:pPr>
              <w:spacing w:after="20"/>
              <w:ind w:left="20"/>
              <w:jc w:val="both"/>
            </w:pPr>
            <w:r>
              <w:rPr>
                <w:rFonts w:ascii="Times New Roman"/>
                <w:b w:val="false"/>
                <w:i w:val="false"/>
                <w:color w:val="000000"/>
                <w:sz w:val="20"/>
              </w:rPr>
              <w:t xml:space="preserve">
2-4 жас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деңгей</w:t>
            </w:r>
          </w:p>
          <w:p>
            <w:pPr>
              <w:spacing w:after="20"/>
              <w:ind w:left="20"/>
              <w:jc w:val="both"/>
            </w:pPr>
            <w:r>
              <w:rPr>
                <w:rFonts w:ascii="Times New Roman"/>
                <w:b w:val="false"/>
                <w:i w:val="false"/>
                <w:color w:val="000000"/>
                <w:sz w:val="20"/>
              </w:rPr>
              <w:t>
4-6 жас</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деңгей</w:t>
            </w:r>
          </w:p>
          <w:p>
            <w:pPr>
              <w:spacing w:after="20"/>
              <w:ind w:left="20"/>
              <w:jc w:val="both"/>
            </w:pPr>
            <w:r>
              <w:rPr>
                <w:rFonts w:ascii="Times New Roman"/>
                <w:b w:val="false"/>
                <w:i w:val="false"/>
                <w:color w:val="000000"/>
                <w:sz w:val="20"/>
              </w:rPr>
              <w:t>
6-7 (8) жас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оқу қызметі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мінез-құлық негіздері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 және есту қабілеттерінің қатар бұзылыстары болған кездегі ыммен, дактильді-қатынас сөйлеуді қалыптастыру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Зат-белгілерін, суреттерді пайдалануымен байланысты дағдыларды қалыптастыру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дамыту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Таным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Кеңістікте бағдарлай білу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ұғымдарды 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Тифлографика**</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дамыту және еңбекке баулу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түзеу оқу қызметі (кіші топтық)*</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Түзеу жұмысы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Тамақтану және үстел басындағы мінез-құлыққа байланысты дағдыларды қалыптастыру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Киіну және киімді күту дағдыларын қалыптастыру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жағдайларда мінез-құлыққа байланысты дағдыларды қалыптастыру және үй еңбегі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Ұйымдастырылған және арнайы түзеу оқу қызметінің жалпы көлемі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ұзақтығы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минут</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минут</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 минут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бұзылымдары бар балалардың қатынастық дағдыларын қалыптастыру барысында бұзылымдардың үйлесуіне байланысты төмендегідей жұмыстың бағыттары көрсетіледі:</w:t>
            </w:r>
          </w:p>
          <w:p>
            <w:pPr>
              <w:spacing w:after="20"/>
              <w:ind w:left="20"/>
              <w:jc w:val="both"/>
            </w:pPr>
            <w:r>
              <w:rPr>
                <w:rFonts w:ascii="Times New Roman"/>
                <w:b w:val="false"/>
                <w:i w:val="false"/>
                <w:color w:val="000000"/>
                <w:sz w:val="20"/>
              </w:rPr>
              <w:t>
көру және есту бұзылымдары үйлескен кезде алғашында қатынастың ишаралық, дактильді қатынастық формасы қалыптасады;</w:t>
            </w:r>
          </w:p>
          <w:p>
            <w:pPr>
              <w:spacing w:after="20"/>
              <w:ind w:left="20"/>
              <w:jc w:val="both"/>
            </w:pPr>
            <w:r>
              <w:rPr>
                <w:rFonts w:ascii="Times New Roman"/>
                <w:b w:val="false"/>
                <w:i w:val="false"/>
                <w:color w:val="000000"/>
                <w:sz w:val="20"/>
              </w:rPr>
              <w:t>
БСА-ға байланысты бұзылымдар үйлескенде, сөйлеу тілінің қайта құру жағы бұзылғанда, символ- заттарды, суреттерді қолдануымен байланысты қатынастық дағдылар қалыптасады.</w:t>
            </w:r>
          </w:p>
          <w:p>
            <w:pPr>
              <w:spacing w:after="20"/>
              <w:ind w:left="20"/>
              <w:jc w:val="both"/>
            </w:pPr>
            <w:r>
              <w:rPr>
                <w:rFonts w:ascii="Times New Roman"/>
                <w:b w:val="false"/>
                <w:i w:val="false"/>
                <w:color w:val="000000"/>
                <w:sz w:val="20"/>
              </w:rPr>
              <w:t>
Бұзылудың барлық түрлері үйлескенде және дамудың барлық сатысында сөйлеу тілінің ауызша (дыбыстық) жағын қалыптастыру қажет.</w:t>
            </w:r>
          </w:p>
          <w:p>
            <w:pPr>
              <w:spacing w:after="20"/>
              <w:ind w:left="20"/>
              <w:jc w:val="both"/>
            </w:pPr>
            <w:r>
              <w:rPr>
                <w:rFonts w:ascii="Times New Roman"/>
                <w:b w:val="false"/>
                <w:i w:val="false"/>
                <w:color w:val="000000"/>
                <w:sz w:val="20"/>
              </w:rPr>
              <w:t>
**"Тифлографика" атты ұйымдастырылған оқу-іс әрекеті көру қабілетінің алғашқы бұзылымдары бар балалар үшін қарастырылған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