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419" w14:textId="d48d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28 января 2016 года № 93 "Об утверждении форм типового договора оказания образовательных услуг и типового договора на проведение профессиональной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ноября 2018 года № 611. Зарегистрирован в Министерстве юстиции Республики Казахстан 5 ноября 2018 года № 17689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93 "Об утверждении форм типового договора оказания образовательных услуг и типового договора на проведение профессиональной практики" (зарегистрирован в Реестре государственной регистрации нормативных правовых актов под № 13227, опубликован в Информационно-правовой системе нормативных правовых актов Республики Казахстан "Әділет" 11 марта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типового договора на проведение профессиональной практики для организаций технического и профессионального, послесреднего образования согласно приложению 4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типового договора о дуальном обучении для организаций технического и профессионального, послесреднего образования согласно приложению 5 к настоящему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4,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Типовой договор оказания образовательных услуг для дошкольных организаций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и регулирования взаимоотношений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дошкольной организации) именуемое в дальнейшем "дошкольная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организация", в лице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руководителя дошкольной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Устава дошкольной организации, с одной стороны и одним из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(законных представителей ребенка)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именуемые в дальнейшем "родитель"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ребенка)с другой стороны (далее –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дошкольной организацией образования и родителями,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Дошкольная организация обязуется: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направления, выданного ______________________________________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№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управления (отдела) образования) (номер и дата направления)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зачислить ребенка в группу согласно возрастной периодизации, определенной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общеобязательном стандарте дошкольного воспитания и обучения (далее – Стандарт), утвержденным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ребенку охрану жизни и здоровья, создание условий, обеспечивающих физическое, интеллектуальное и личностное развитие, освоение содержания </w:t>
      </w:r>
      <w:r>
        <w:rPr>
          <w:rFonts w:ascii="Times New Roman"/>
          <w:b w:val="false"/>
          <w:i w:val="false"/>
          <w:color w:val="000000"/>
          <w:sz w:val="28"/>
        </w:rPr>
        <w:t>Типовой учебной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14235), качественную предшкольную подготовку, сбалансированное питание, сохранность имущества (одежда, обувь);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организовать деятельность ребенка в соответствии с индивидуальными и возрастными особенностями и способностями;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установить пятидневный, шестидневный (нужное подчеркнуть) график посещения ребенком дошкольной организации с _____ до _____ ч.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сохранить место за ребенком в случае карантина, болезни, лечения, оздоровления, коррекции и реабилитации ребенка в организациях здравоохранения, образования и других организациях (при предоставлении справки по показанию, заключения), а также, предоставления родителям или иным законным представителям ребенка трудового отпуска (при предоставлении письменного заявления);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консультационную помощь родителю в вопросах воспитания и обучения ребенка;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переводить ребенка в следующую возрастную группу с 1-го по 30 августа ежегодно;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соблюдать требования санитарных правил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(далее – Санитарные правила) (зарегистрирован в Реестре государственной регистрации нормативных правовых актов под № 15893).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Дошкольная организация имеет право: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ребенку дополнительные образовательные и оздоровительные услуги (платные и бесплатные) по желанию родителей;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отчислить ребенка из дошкольной организации" при несвоевременной ежемесячной оплате за питание ребенка от установленного срока оплаты, пропуске ребенком более одного месяца без уважительных причин и предупреждения администрации, наличии медицинских противопоказаний, препятствующих его пребыванию в дошкольной организации" на основании справки врачебной консультационной комиссии;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родителю отсрочку платежей за питание ребенка в дошкольной организации по соглашению обеих сторон;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при систематическом невыполнении родителем своих обязательств, уведомив родителя об этом не позднее чем за 10 (десять) календарных дней;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объединять группы в случае производственной необходимости;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обязуется: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в размере __________ тенге за питание ребенка ежемесячно до 5-го числа текущего месяца;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 группы;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поручать забирать ребенка из дошкольной организации близким родственникам находящимся в состоянии алкогольного опьянения, а также не достигшим совершеннолетия;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информировать дошкольную организацию о предстоящем отсутствии ребенка;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приводить ребенка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 допускать пропусков в посещении дошкольной организации без уважительной причины. В случае болезни ребенка предоставить медицинскую справку, выданную лечащим врачом, а также при отсутствии ребенка три и более дней предоставить справку о состоянии здоровья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уважительно относиться к сотрудникам дошкольной организации;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дошкольной организацией по всем вопросам воспитания и обучения ребенка.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имеет право: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улучшению деятельности дошкольной организации и организации дополнительных услуг;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адаптации ребенка к условиям дошкольной организации в течение определенного времени согласованного обеими сторонами, находиться в дошкольной организации;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выполнение Устава дошкольной организации и условий настоящего договора;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и порядок оплаты образовательных услуг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Родительская оплата в сумме __________ тенге, за питание ребенка вносится ежемесячно до 5-го числа текущего месяца. В случае уважительных причин отсутствия ребенка в дошкольной организации (карантин, отпуск (заявление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фактическому количеству выходов будет произведен к началу следующего месяца и внесен в квитанцию об оплате.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Договор действует с момента его подписания и может быть продлен, изменен, дополнен по соглашению Сторон.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Изменения, дополнения к договору оформляются в форме приложения к нему.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действия договора с _______________ по _________________ 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Настоящий договор составлен в 2-х экземплярах, по одному для каждой Стороны.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подписи Сторон: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0"/>
        <w:gridCol w:w="6230"/>
      </w:tblGrid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дошкольной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частных организаций - при наличии)</w:t>
            </w:r>
          </w:p>
          <w:bookmarkEnd w:id="73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7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договор оказания образовательных услуг организаций среднего образования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целях регулирования взаимоотношений между организациями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образования)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(организация образования), в лице директора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действующего на основании Устава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утвержденного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одной стороны и "родитель" (или законный представитель ребенка) с другой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именуемого в дальнейшем "родитель (законный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представитель)" обучающегося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ребенка, дата рождения, ИИН),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проживающие по адресу: __________________________________________________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заключили настоящий Договор о нижеследующем:</w:t>
      </w:r>
    </w:p>
    <w:bookmarkEnd w:id="76"/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организацией образования и родителем (законным представителем) с установлением прав и обязанностей сторон, а также механизм взаимной ответственности за воспитание и обучение обучающегося (воспитанника).</w:t>
      </w:r>
    </w:p>
    <w:bookmarkEnd w:id="78"/>
    <w:bookmarkStart w:name="z10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среднего образования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среднего образования имеет право: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свободный доступ и пользование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актами, утвержденными руководителем организации образования;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переводить обучающегося на основании заявления родителя или законного представителя из школы в школу;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обучающимся дополнительные образовательные (платные и/или бесплатные) услуги (кружки по интересам, спортивные секции).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среднего образования обязуется: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обучающегося, родителя (законного представителя) с Уставом организации образования, лицензией на занятие образовательной деятельности, правилами внутреннего распорядка и актов организации образования, регламентирующих ее деятельности;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знаний, умений, навыков обучающегося в соответствии с требованиями Закона Республики Казахстан "Об образовании", с Государственными общеобязательными стандартами среднего образования, разработанный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санитарные и гигиенические требования, определять объем учебной нагрузки, предъявляемые к образовательному и воспитательному процессу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под № 15681);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соблюдение обучающегося требований к обязательной школьной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нормативных правовых актов Республики Казахстан под № 13085) (далее – Требования к обязательной школьной форме);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вернуть при расторжении Договора обучающемуся документы, принятые при поступлении;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допускать привлечение обучающегося к выполнению поручений без согласия обучающегося, родителя (законного представителя) и в ущерб учебного процесса;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выдачи", (зарегистрирован в Реестре государственной регистрации нормативных правовых актов Республики Казахстан под № 10348).</w:t>
      </w:r>
    </w:p>
    <w:bookmarkEnd w:id="94"/>
    <w:bookmarkStart w:name="z12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родителя (законного представителя) организации среднего образования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(законный представитель) имеет право: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организацией образования в вопросах воспитания и обучения ребенка;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реализации учебно-воспитательного процесса, в рамках предусмотренных действующим законодательством РК;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учитывать решения родительского комитета, попечительского совета, родительских собраний;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работе органов управления организации образования через родительские комитеты;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информацию от организации образования относительно успеваемости, поведения и условий учебы своих детей;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получать консультативную помощь по проблемам обучения и воспитания своих детей в психолого-медико-педагогических консультациях;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дополнительные (платные и/или бесплатные) услуги (кружки по интересам, спортивные секции).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(или законный представитель) обязуется: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 и положения настоящего Договора;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родительские собрания, при необходимости являться в организации образования по вызову администрации или учителей для индивидуальной педагогической беседы по учебно-воспитательному процессу и оказания конкретной педагогической помощи;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требования к школьной форме, согласно Требованиям к обязательной школьной форме;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организацию образования о причине отсутствия ребенка на уроках;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возмещать материальный ущерб, причиненный по вине учащегося организации образования, в соответствии законодательством РК.</w:t>
      </w:r>
    </w:p>
    <w:bookmarkEnd w:id="109"/>
    <w:bookmarkStart w:name="z13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</w:r>
    </w:p>
    <w:bookmarkEnd w:id="111"/>
    <w:bookmarkStart w:name="z1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14"/>
    <w:bookmarkStart w:name="z14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17"/>
    <w:bookmarkStart w:name="z14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заключается в двух экземплярах,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настоящего Договора подтверждают приверженность сохранения прав и обязанностей обучащихся организации образования, закреплҰнных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bookmarkEnd w:id="123"/>
    <w:bookmarkStart w:name="z15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организаций),(для частных организаций - при наличии)</w:t>
            </w:r>
          </w:p>
          <w:bookmarkEnd w:id="12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 (законный представитель)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для технического и профессионального, послесреднего образования</w:t>
      </w:r>
    </w:p>
    <w:bookmarkEnd w:id="127"/>
    <w:bookmarkStart w:name="z17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образования, № государственной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_____________________________________________________________________,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образовательной деятельности) в лице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 уполномоченного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_____________________________________________, именуемое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учредительных документов) в дальнейшем "организация образования", с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стороны, и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именуемый(ая) в дальнейшем "обучающийся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(законный представитель)",  с другой стороны,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или другого уполномоченного лица) именуемый (ая)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дальнейшем "заказчик",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 и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гражданина(ки)__________________________________________________,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наличии))заключили настоящий договор о нижеследующем:</w:t>
      </w:r>
    </w:p>
    <w:bookmarkEnd w:id="128"/>
    <w:bookmarkStart w:name="z17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29"/>
    <w:bookmarkStart w:name="z17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оказанных услуг.</w:t>
      </w:r>
    </w:p>
    <w:bookmarkEnd w:id="130"/>
    <w:bookmarkStart w:name="z18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31"/>
    <w:bookmarkStart w:name="z18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</w:p>
    <w:bookmarkEnd w:id="132"/>
    <w:bookmarkStart w:name="z18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133"/>
    <w:bookmarkStart w:name="z18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к обучающемуся меры дисциплинарного взыскания за нарушение им, условий настоящего Договора, Устава организации образования, правил внутреннего распорядка и учебной дисциплины;</w:t>
      </w:r>
    </w:p>
    <w:bookmarkEnd w:id="134"/>
    <w:bookmarkStart w:name="z1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bookmarkEnd w:id="135"/>
    <w:bookmarkStart w:name="z18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поощрение и вознаграждение обучающегося за успехи в учебной, научной и творческой деятельности;</w:t>
      </w:r>
    </w:p>
    <w:bookmarkEnd w:id="136"/>
    <w:bookmarkStart w:name="z1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расторгнуть Договор в одностороннем порядке при отчислении по причинам,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под № 5191) (далее – Правила проведения текущего контроля), а также в случае нарушения Устава организации образования.</w:t>
      </w:r>
    </w:p>
    <w:bookmarkEnd w:id="137"/>
    <w:bookmarkStart w:name="z1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обязуется:</w:t>
      </w:r>
    </w:p>
    <w:bookmarkEnd w:id="138"/>
    <w:bookmarkStart w:name="z1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bookmarkEnd w:id="139"/>
    <w:bookmarkStart w:name="z1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обучение обучающегося в соответствии с требованиями Закона Республики Казахстан "Об образовании";</w:t>
      </w:r>
    </w:p>
    <w:bookmarkEnd w:id="140"/>
    <w:bookmarkStart w:name="z1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bookmarkEnd w:id="141"/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объем учебной нагрузки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под № 15681);</w:t>
      </w:r>
    </w:p>
    <w:bookmarkEnd w:id="142"/>
    <w:bookmarkStart w:name="z1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bookmarkEnd w:id="143"/>
    <w:bookmarkStart w:name="z1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обучающемуся возможность пользования компьютерной техникой для выполнения заданий в рамках учебных программ, утвержденными руководителем организации образования;</w:t>
      </w:r>
    </w:p>
    <w:bookmarkEnd w:id="144"/>
    <w:bookmarkStart w:name="z1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организации образования;</w:t>
      </w:r>
    </w:p>
    <w:bookmarkEnd w:id="145"/>
    <w:bookmarkStart w:name="z1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Республики Казахстан под № 10297) (далее – Правила перевода и восстановления);</w:t>
      </w:r>
    </w:p>
    <w:bookmarkEnd w:id="146"/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bookmarkEnd w:id="147"/>
    <w:bookmarkStart w:name="z1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возможность обучающемуся, принимать участие в научных, культурных и спортивных мероприятиях организации образования;</w:t>
      </w:r>
    </w:p>
    <w:bookmarkEnd w:id="148"/>
    <w:bookmarkStart w:name="z1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 10348);</w:t>
      </w:r>
    </w:p>
    <w:bookmarkEnd w:id="149"/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образования.</w:t>
      </w:r>
    </w:p>
    <w:bookmarkEnd w:id="150"/>
    <w:bookmarkStart w:name="z20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обучающегося</w:t>
      </w:r>
    </w:p>
    <w:bookmarkEnd w:id="151"/>
    <w:bookmarkStart w:name="z2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имеет право на:</w:t>
      </w:r>
    </w:p>
    <w:bookmarkEnd w:id="152"/>
    <w:bookmarkStart w:name="z2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в порядке, установленном Правилами перевода и восстановления;</w:t>
      </w:r>
    </w:p>
    <w:bookmarkEnd w:id="153"/>
    <w:bookmarkStart w:name="z2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увеличения расходов на обучение;</w:t>
      </w:r>
    </w:p>
    <w:bookmarkEnd w:id="154"/>
    <w:bookmarkStart w:name="z2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bookmarkEnd w:id="155"/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доступ и пользование фондом учебной, учебно-методической литературы на базе библиотеки и читальных залов;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органах студенческого самоуправления.</w:t>
      </w:r>
    </w:p>
    <w:bookmarkEnd w:id="157"/>
    <w:bookmarkStart w:name="z2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Обучающийся обязуется:</w:t>
      </w:r>
    </w:p>
    <w:bookmarkEnd w:id="158"/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образования, правила внутреннего распорядка организации образования и акты организации образования, регламентирующих ее деятельность;</w:t>
      </w:r>
    </w:p>
    <w:bookmarkEnd w:id="159"/>
    <w:bookmarkStart w:name="z2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bookmarkEnd w:id="160"/>
    <w:bookmarkStart w:name="z2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правила воинского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 военнообязанных и призывников, утвержденные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Республики Казахстан под № 14881);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уважительно и корректно относиться к преподавателям, сотрудникам и обучающимся организации образования;</w:t>
      </w:r>
    </w:p>
    <w:bookmarkEnd w:id="162"/>
    <w:bookmarkStart w:name="z2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bookmarkEnd w:id="163"/>
    <w:bookmarkStart w:name="z2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в организацию образования при изменении семейного положения и контактной информации (места жительства, номера телефона, электронной почты и тому подобное);</w:t>
      </w:r>
    </w:p>
    <w:bookmarkEnd w:id="164"/>
    <w:bookmarkStart w:name="z2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65"/>
    <w:bookmarkStart w:name="z21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заказчика</w:t>
      </w:r>
    </w:p>
    <w:bookmarkEnd w:id="166"/>
    <w:bookmarkStart w:name="z2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обязуется (в случае заказа):</w:t>
      </w:r>
    </w:p>
    <w:bookmarkEnd w:id="167"/>
    <w:bookmarkStart w:name="z2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вносить плату за предоставляемые образовательные услуги.</w:t>
      </w:r>
    </w:p>
    <w:bookmarkEnd w:id="168"/>
    <w:bookmarkStart w:name="z2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имеет право (в случае заказа):</w:t>
      </w:r>
    </w:p>
    <w:bookmarkEnd w:id="169"/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добросовестного и надлежащего исполнения обязанностей в соответствии с настоящим Договором.</w:t>
      </w:r>
    </w:p>
    <w:bookmarkEnd w:id="170"/>
    <w:bookmarkStart w:name="z22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171"/>
    <w:bookmarkStart w:name="z2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172"/>
    <w:bookmarkStart w:name="z22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разрешения споров</w:t>
      </w:r>
    </w:p>
    <w:bookmarkEnd w:id="173"/>
    <w:bookmarkStart w:name="z22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74"/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75"/>
    <w:bookmarkStart w:name="z22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76"/>
    <w:bookmarkStart w:name="z22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</w:t>
      </w:r>
    </w:p>
    <w:bookmarkEnd w:id="177"/>
    <w:bookmarkStart w:name="z22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78"/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179"/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Юридические адреса и банковские реквизиты Сторон: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 (законный представитель или заказчик):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 ( для частных организаций - при наличии)</w:t>
            </w:r>
          </w:p>
          <w:bookmarkEnd w:id="18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обучающегося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 обучающегося или законного представителя))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место нахождения,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(подпись)</w:t>
            </w:r>
          </w:p>
          <w:bookmarkEnd w:id="18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проведение профессиональной практики для организаций технического и профессионального, послесреднего образования</w:t>
      </w:r>
    </w:p>
    <w:bookmarkEnd w:id="183"/>
    <w:bookmarkStart w:name="z2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 "___"_________20____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"организация образования", в лице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предприятия, учреждения, организации и т.д.)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другого уполномоченного лица)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в соответствии с действующим законодательством Республики 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84"/>
    <w:bookmarkStart w:name="z26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85"/>
    <w:bookmarkStart w:name="z26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образования осуществляет обучение обучающегося, поступившего в 20___ году, по образовательной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образовательной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(квалификации)_____________________________________________________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</w:p>
    <w:bookmarkEnd w:id="186"/>
    <w:bookmarkStart w:name="z26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bookmarkEnd w:id="187"/>
    <w:bookmarkStart w:name="z26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88"/>
    <w:bookmarkStart w:name="z2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имеет право:</w:t>
      </w:r>
    </w:p>
    <w:bookmarkEnd w:id="189"/>
    <w:bookmarkStart w:name="z2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</w:r>
    </w:p>
    <w:bookmarkEnd w:id="190"/>
    <w:bookmarkStart w:name="z2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обязуется:</w:t>
      </w:r>
    </w:p>
    <w:bookmarkEnd w:id="191"/>
    <w:bookmarkStart w:name="z2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обучающегося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 и наименование специальности) формы обучения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прохождения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практики)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практики в соответствии с графиком учебного процесса;</w:t>
      </w:r>
    </w:p>
    <w:bookmarkEnd w:id="192"/>
    <w:bookmarkStart w:name="z26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Договоре;</w:t>
      </w:r>
    </w:p>
    <w:bookmarkEnd w:id="193"/>
    <w:bookmarkStart w:name="z27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bookmarkEnd w:id="194"/>
    <w:bookmarkStart w:name="z27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bookmarkEnd w:id="195"/>
    <w:bookmarkStart w:name="z27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bookmarkEnd w:id="196"/>
    <w:bookmarkStart w:name="z27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соблюдение обучающимся трудовой дисциплины, правил внутреннего распорядка, обязательных для работников данного предприятия;</w:t>
      </w:r>
    </w:p>
    <w:bookmarkEnd w:id="197"/>
    <w:bookmarkStart w:name="z27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bookmarkEnd w:id="198"/>
    <w:bookmarkStart w:name="z27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работникам предприятия методическую помощь в организации и проведении профессиональной практики;</w:t>
      </w:r>
    </w:p>
    <w:bookmarkEnd w:id="199"/>
    <w:bookmarkStart w:name="z27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необходимости предоставлять предприятию сведения об учебных достижениях обучающегося;</w:t>
      </w:r>
    </w:p>
    <w:bookmarkEnd w:id="200"/>
    <w:bookmarkStart w:name="z27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bookmarkEnd w:id="201"/>
    <w:bookmarkStart w:name="z27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обучающегося для продолжения обучения в другой организации образования.</w:t>
      </w:r>
    </w:p>
    <w:bookmarkEnd w:id="202"/>
    <w:bookmarkStart w:name="z27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предприятия (организации)</w:t>
      </w:r>
    </w:p>
    <w:bookmarkEnd w:id="203"/>
    <w:bookmarkStart w:name="z28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Предприятие (организация) имеет право:</w:t>
      </w:r>
    </w:p>
    <w:bookmarkEnd w:id="204"/>
    <w:bookmarkStart w:name="z28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</w:r>
    </w:p>
    <w:bookmarkEnd w:id="205"/>
    <w:bookmarkStart w:name="z28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предприятия;</w:t>
      </w:r>
    </w:p>
    <w:bookmarkEnd w:id="206"/>
    <w:bookmarkStart w:name="z28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обучающихся;</w:t>
      </w:r>
    </w:p>
    <w:bookmarkEnd w:id="207"/>
    <w:bookmarkStart w:name="z28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обучающихся;</w:t>
      </w:r>
    </w:p>
    <w:bookmarkEnd w:id="208"/>
    <w:bookmarkStart w:name="z28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организации образования качественного обучения обучающихся в соответствии с ожиданиями работодателя.</w:t>
      </w:r>
    </w:p>
    <w:bookmarkEnd w:id="209"/>
    <w:bookmarkStart w:name="z28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Предприятие (организация) обязуется:</w:t>
      </w:r>
    </w:p>
    <w:bookmarkEnd w:id="210"/>
    <w:bookmarkStart w:name="z28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обучающемуся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bookmarkEnd w:id="211"/>
    <w:bookmarkStart w:name="z28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кандидатуру выпускника для принятия на работу в соответствии с полученной специальностью при наличии соответствующей вакансии;</w:t>
      </w:r>
    </w:p>
    <w:bookmarkEnd w:id="212"/>
    <w:bookmarkStart w:name="z28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bookmarkEnd w:id="213"/>
    <w:bookmarkStart w:name="z29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bookmarkEnd w:id="214"/>
    <w:bookmarkStart w:name="z29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bookmarkEnd w:id="215"/>
    <w:bookmarkStart w:name="z29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bookmarkEnd w:id="216"/>
    <w:bookmarkStart w:name="z29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bookmarkEnd w:id="217"/>
    <w:bookmarkStart w:name="z29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bookmarkEnd w:id="218"/>
    <w:bookmarkStart w:name="z29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профессиональной практики выдать характеристику о работе обучающегося и выставить оценку качества прохождения профессиональной практики.</w:t>
      </w:r>
    </w:p>
    <w:bookmarkEnd w:id="219"/>
    <w:bookmarkStart w:name="z29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220"/>
    <w:bookmarkStart w:name="z29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221"/>
    <w:bookmarkStart w:name="z29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222"/>
    <w:bookmarkStart w:name="z29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223"/>
    <w:bookmarkStart w:name="z30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24"/>
    <w:bookmarkStart w:name="z30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порядок изменения условий договора и его расторжение</w:t>
      </w:r>
    </w:p>
    <w:bookmarkEnd w:id="225"/>
    <w:bookmarkStart w:name="z30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вступает в силу со дня его подписания сторонами и действует до полного его исполнения.</w:t>
      </w:r>
    </w:p>
    <w:bookmarkEnd w:id="226"/>
    <w:bookmarkStart w:name="z30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настоящего Договора могут быть изменены и дополнены по взаимному письменному соглашению сторон.</w:t>
      </w:r>
    </w:p>
    <w:bookmarkEnd w:id="227"/>
    <w:bookmarkStart w:name="z30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228"/>
    <w:bookmarkStart w:name="z30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Юридические адреса и банковские реквизиты Сторон: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0"/>
        <w:gridCol w:w="6460"/>
      </w:tblGrid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30"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3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Типовой договор о дуальном обучении для организаций технического и профессионального, послесреднего образования</w:t>
      </w:r>
    </w:p>
    <w:bookmarkEnd w:id="232"/>
    <w:bookmarkStart w:name="z3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(район, село)______________ "___"_________20____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именуемое(наименование организации образования) в дальнейшем "организация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образования", в 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учреждения, организации и т.д.)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 действующего на основании Устава (Положения)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другой стороны, и гражданином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 уд. личности /свидетельство о рождении 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"__"_______года, выданное__________________, именуемый (ая)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"обучающийся" (законный представитель) (в случае несовершеннолетия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 уд. личности _____________от "____"___________года,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__________________, с третьей стороны, совместно именуемые как "Стороны",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договор о дуальном обучении для организаций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профессионального, послесреднего образования (далее - Договор о дуальном обучении).</w:t>
      </w:r>
    </w:p>
    <w:bookmarkEnd w:id="233"/>
    <w:bookmarkStart w:name="z33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 о дуальном обучении</w:t>
      </w:r>
    </w:p>
    <w:bookmarkEnd w:id="234"/>
    <w:bookmarkStart w:name="z3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о дуальном обучении заключен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дуального обучения, утвержденными приказом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Республики Казахстан под № 13422) и пунктом ___Устава предприятия (организации).</w:t>
      </w:r>
    </w:p>
    <w:bookmarkEnd w:id="235"/>
    <w:bookmarkStart w:name="z3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осуществляет обучение обучающегося, поступившего в 20___ году на специальность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(код и наименование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bookmarkEnd w:id="236"/>
    <w:bookmarkStart w:name="z3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bookmarkEnd w:id="237"/>
    <w:bookmarkStart w:name="z3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bookmarkEnd w:id="238"/>
    <w:bookmarkStart w:name="z34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Срок действия договора о дуальном обучении</w:t>
      </w:r>
    </w:p>
    <w:bookmarkEnd w:id="239"/>
    <w:bookmarkStart w:name="z3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bookmarkEnd w:id="240"/>
    <w:bookmarkStart w:name="z3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bookmarkEnd w:id="241"/>
    <w:bookmarkStart w:name="z3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bookmarkEnd w:id="242"/>
    <w:bookmarkStart w:name="z34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обучающегося</w:t>
      </w:r>
    </w:p>
    <w:bookmarkEnd w:id="243"/>
    <w:bookmarkStart w:name="z3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Обучающийся имеют право:</w:t>
      </w:r>
    </w:p>
    <w:bookmarkEnd w:id="244"/>
    <w:bookmarkStart w:name="z3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учебного, рабочего места, оборудованного в соответствии с требованиями безопасности и охраны труда;</w:t>
      </w:r>
    </w:p>
    <w:bookmarkEnd w:id="245"/>
    <w:bookmarkStart w:name="z3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bookmarkEnd w:id="246"/>
    <w:bookmarkStart w:name="z3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bookmarkEnd w:id="247"/>
    <w:bookmarkStart w:name="z3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 10348).</w:t>
      </w:r>
    </w:p>
    <w:bookmarkEnd w:id="248"/>
    <w:bookmarkStart w:name="z3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Обучающийся обязуется:</w:t>
      </w:r>
    </w:p>
    <w:bookmarkEnd w:id="249"/>
    <w:bookmarkStart w:name="z3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bookmarkEnd w:id="250"/>
    <w:bookmarkStart w:name="z3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оборудованию, приборам, документации и другому имуществу предприятия (организации);</w:t>
      </w:r>
    </w:p>
    <w:bookmarkEnd w:id="251"/>
    <w:bookmarkStart w:name="z3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строго соблюдать и выполнять требования программы производственного обучения и профессиональной практики;</w:t>
      </w:r>
    </w:p>
    <w:bookmarkEnd w:id="252"/>
    <w:bookmarkStart w:name="z3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bookmarkEnd w:id="253"/>
    <w:bookmarkStart w:name="z3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bookmarkEnd w:id="254"/>
    <w:bookmarkStart w:name="z3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дневник о прохождении производственного обучения и профессиональной практики, предоставлять отчет наставнику о проделанной работе;</w:t>
      </w:r>
    </w:p>
    <w:bookmarkEnd w:id="255"/>
    <w:bookmarkStart w:name="z3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справку.</w:t>
      </w:r>
    </w:p>
    <w:bookmarkEnd w:id="256"/>
    <w:bookmarkStart w:name="z36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предприятия (организации)</w:t>
      </w:r>
    </w:p>
    <w:bookmarkEnd w:id="257"/>
    <w:bookmarkStart w:name="z3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(организация) имеет право:</w:t>
      </w:r>
    </w:p>
    <w:bookmarkEnd w:id="258"/>
    <w:bookmarkStart w:name="z3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bookmarkEnd w:id="259"/>
    <w:bookmarkStart w:name="z3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 (организации);</w:t>
      </w:r>
    </w:p>
    <w:bookmarkEnd w:id="260"/>
    <w:bookmarkStart w:name="z3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обучающегося;</w:t>
      </w:r>
    </w:p>
    <w:bookmarkEnd w:id="261"/>
    <w:bookmarkStart w:name="z3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обучающегося.</w:t>
      </w:r>
    </w:p>
    <w:bookmarkEnd w:id="262"/>
    <w:bookmarkStart w:name="z3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Предприятие (организация) обязуется:</w:t>
      </w:r>
    </w:p>
    <w:bookmarkEnd w:id="263"/>
    <w:bookmarkStart w:name="z3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bookmarkEnd w:id="264"/>
    <w:bookmarkStart w:name="z3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график, план мероприятий по обеспечению образовательного процесса в рамках дуального обучения;</w:t>
      </w:r>
    </w:p>
    <w:bookmarkEnd w:id="265"/>
    <w:bookmarkStart w:name="z3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bookmarkEnd w:id="266"/>
    <w:bookmarkStart w:name="z3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bookmarkEnd w:id="267"/>
    <w:bookmarkStart w:name="z3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bookmarkEnd w:id="268"/>
    <w:bookmarkStart w:name="z3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использования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bookmarkEnd w:id="269"/>
    <w:bookmarkStart w:name="z3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bookmarkEnd w:id="270"/>
    <w:bookmarkStart w:name="z3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bookmarkEnd w:id="271"/>
    <w:bookmarkStart w:name="z3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обучения;</w:t>
      </w:r>
    </w:p>
    <w:bookmarkEnd w:id="272"/>
    <w:bookmarkStart w:name="z3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обеспечить компенсационной выплатой обучаемому, в соответствии с Трудовым кодексом Республики Казахстан и условиями договора;</w:t>
      </w:r>
    </w:p>
    <w:bookmarkEnd w:id="273"/>
    <w:bookmarkStart w:name="z3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рассмотреть кандидатуры выпускника, обучающегося по образовательному заказу (государственному образовательному гранту), для принятия на работу в соответствии с полученной специальностью (квалификацией) при наличии соответствующей вакансии.</w:t>
      </w:r>
    </w:p>
    <w:bookmarkEnd w:id="274"/>
    <w:bookmarkStart w:name="z3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Наставник обязуется:</w:t>
      </w:r>
    </w:p>
    <w:bookmarkEnd w:id="275"/>
    <w:bookmarkStart w:name="z3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 обучающегося практическим приемам, навыкам и способам качественного выполнения должностных обязанностей и поручений;</w:t>
      </w:r>
    </w:p>
    <w:bookmarkEnd w:id="276"/>
    <w:bookmarkStart w:name="z3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bookmarkEnd w:id="277"/>
    <w:bookmarkStart w:name="z3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исполнение поручений, данных обучающемуся;</w:t>
      </w:r>
    </w:p>
    <w:bookmarkEnd w:id="278"/>
    <w:bookmarkStart w:name="z3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выявлять и совместно устранять ошибки, допущенные обучаемым, оказывать помощь в устранении имеющихся недостатков;</w:t>
      </w:r>
    </w:p>
    <w:bookmarkEnd w:id="279"/>
    <w:bookmarkStart w:name="z3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формировать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bookmarkEnd w:id="280"/>
    <w:bookmarkStart w:name="z3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от обучающегося выполнения указаний по вопросам, связанным с производственной деятельностью;</w:t>
      </w:r>
    </w:p>
    <w:bookmarkEnd w:id="281"/>
    <w:bookmarkStart w:name="z3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рабочие отчеты у обучающегося, как в устной, так и в письменной форме;</w:t>
      </w:r>
    </w:p>
    <w:bookmarkEnd w:id="282"/>
    <w:bookmarkStart w:name="z3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присвоении рабочего разряда и участвует в обсуждении профессиональной характеристики обучаемого;</w:t>
      </w:r>
    </w:p>
    <w:bookmarkEnd w:id="283"/>
    <w:bookmarkStart w:name="z3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отзыв на обучающегося.</w:t>
      </w:r>
    </w:p>
    <w:bookmarkEnd w:id="284"/>
    <w:bookmarkStart w:name="z38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организации образования</w:t>
      </w:r>
    </w:p>
    <w:bookmarkEnd w:id="285"/>
    <w:bookmarkStart w:name="z3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имеет право:</w:t>
      </w:r>
    </w:p>
    <w:bookmarkEnd w:id="286"/>
    <w:bookmarkStart w:name="z3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287"/>
    <w:bookmarkStart w:name="z3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образования обязуется:</w:t>
      </w:r>
    </w:p>
    <w:bookmarkEnd w:id="288"/>
    <w:bookmarkStart w:name="z3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bookmarkEnd w:id="289"/>
    <w:bookmarkStart w:name="z3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 о дуальном обучении;</w:t>
      </w:r>
    </w:p>
    <w:bookmarkEnd w:id="290"/>
    <w:bookmarkStart w:name="z3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представителями предприятия (организации) разработать рабочие учебные планы и образовательные программы и календарные графики прохождения производственного обучения и профессиональной практики;</w:t>
      </w:r>
    </w:p>
    <w:bookmarkEnd w:id="291"/>
    <w:bookmarkStart w:name="z3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bookmarkEnd w:id="292"/>
    <w:bookmarkStart w:name="z3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соблюдение обучающимся трудовой дисциплины, правил внутреннего распорядка, обязательных для работников данного предприятия (организации);</w:t>
      </w:r>
    </w:p>
    <w:bookmarkEnd w:id="293"/>
    <w:bookmarkStart w:name="z3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bookmarkEnd w:id="294"/>
    <w:bookmarkStart w:name="z3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bookmarkEnd w:id="295"/>
    <w:bookmarkStart w:name="z4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предоставлять предприятию (организации) сведения об учебных достижениях обучающегося;</w:t>
      </w:r>
    </w:p>
    <w:bookmarkEnd w:id="296"/>
    <w:bookmarkStart w:name="z4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bookmarkEnd w:id="297"/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осуществлять компенсационные выплаты по оплате труда наставникам на предприятии (организации)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Подушевое финансирование), утвержденными приказом Министра образования и науки Республики Казахстан от 27 ноября 2017 года № 596 (зарегистрирован в Реестре государственной регистрации нормативных правовых актов Республики Казахстан под № 16138), в случае финансирования учебного заведения в соответствии с данными правилами.</w:t>
      </w:r>
    </w:p>
    <w:bookmarkEnd w:id="298"/>
    <w:bookmarkStart w:name="z40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Оплата компенсационной выплаты</w:t>
      </w:r>
    </w:p>
    <w:bookmarkEnd w:id="299"/>
    <w:bookmarkStart w:name="z4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время прохождения производственного обучения и профессиональной практики при выполнении обучаемым определенных функциональных обязанностей предприятием (организацией) допускается компенсационная выплата.</w:t>
      </w:r>
    </w:p>
    <w:bookmarkEnd w:id="300"/>
    <w:bookmarkStart w:name="z4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Объем компенсационной выплаты устанавливается по усмотрению предприятия (организации).</w:t>
      </w:r>
    </w:p>
    <w:bookmarkEnd w:id="301"/>
    <w:bookmarkStart w:name="z40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Охрана труда</w:t>
      </w:r>
    </w:p>
    <w:bookmarkEnd w:id="302"/>
    <w:bookmarkStart w:name="z4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Предприятие (организация) обеспечивает обучающемуся безопасные условия труда.</w:t>
      </w:r>
    </w:p>
    <w:bookmarkEnd w:id="303"/>
    <w:bookmarkStart w:name="z4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средств в рамках Подушевого финансирования.</w:t>
      </w:r>
    </w:p>
    <w:bookmarkEnd w:id="304"/>
    <w:bookmarkStart w:name="z4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Обучающийся обязан выполнять требования по безопасности и охране труда.</w:t>
      </w:r>
    </w:p>
    <w:bookmarkEnd w:id="305"/>
    <w:bookmarkStart w:name="z41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сторон</w:t>
      </w:r>
    </w:p>
    <w:bookmarkEnd w:id="306"/>
    <w:bookmarkStart w:name="z4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bookmarkEnd w:id="307"/>
    <w:bookmarkStart w:name="z41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Порядок разрешения споров</w:t>
      </w:r>
    </w:p>
    <w:bookmarkEnd w:id="308"/>
    <w:bookmarkStart w:name="z4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bookmarkEnd w:id="309"/>
    <w:bookmarkStart w:name="z4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310"/>
    <w:bookmarkStart w:name="z41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Порядок изменения условий договора и расторжение</w:t>
      </w:r>
    </w:p>
    <w:bookmarkEnd w:id="311"/>
    <w:bookmarkStart w:name="z4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Условия настоящего договора о дуальном обучении изменяются и дополняются по взаимному письменному соглашению сторон.</w:t>
      </w:r>
    </w:p>
    <w:bookmarkEnd w:id="312"/>
    <w:bookmarkStart w:name="z4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313"/>
    <w:bookmarkStart w:name="z4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Юридические адреса и банковские реквизиты Сторон: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4151"/>
        <w:gridCol w:w="4152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 (для частных организаций - при наличии)</w:t>
            </w:r>
          </w:p>
          <w:bookmarkEnd w:id="315"/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наличии) полностью)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Законный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 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316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 организации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 (для частных организаций - при наличии)</w:t>
            </w:r>
          </w:p>
          <w:bookmarkEnd w:id="31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