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a032" w14:textId="16ba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мониторинга образовательных достижений обучающихся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5 мая 2021 года № 204. Зарегистрирован в Министерстве юстиции Республики Казахстан 11 мая 2021 года № 22711.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мониторинга образовательных достижений обучающихся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обеспечению качества в сфере образования и науки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по обеспечению качества в сфере образования и науки.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204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мониторинга образовательных достижений обучающихся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мониторинга образовательных достижений обучающихся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(далее – Закон) и определяют порядок проведения мониторинга образовательных достижений обучающихся на уровне начального, основного среднего образования, технического и профессионального, послесреднего образования.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Мониторинг образовательных достижений обучающихся (далее –МОДО) является независимым от организаций образования систематическим наблюдением за качеством обучения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общеобязательному 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соответствующего уровня образования, утвержденного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Республики Казахстан под № 17769) (далее – ГОСО). МОДО включает в себя подготовку и проведение, обработку и системный анализ результатов тестирования с последующим оказанием методической помощи и выработкой рекомендаций по обеспечению качества образования.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организациях начального, основного среднего образования МОДО проводится в целях оценки качества знаний обучающихся в соответствии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ГОСО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организациях технического и профессионального, послесреднего образования МОДО осуществляется в целях определения результатов освоения общеобразовательных дисциплин и (или) профессиональных модулей или общепрофессиональных, специальных дисциплин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ГОСО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Правила распространяются на организации среднего (начального, основного среднего), технического и профессионального, послесреднего образования независимо от формы собственности, ведомственной подчиненности, вида.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мониторинга образовательных достижений обучающихся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организациях начального и основного среднего образования МОДО проводится среди обучающихся 4 и 9 классов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МОДО в 4 классах проводится в форме комплексного тестирования с применением информационно-коммуникационных технологий (далее – ИКТ) на языке обучения по трем направлениям (грамотность чтения, математическая грамотность, естественнонаучная грамотность).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МОДО в 9 классах проводится в форме комплексного тестирования с применением ИКТ на языке обучения по двум направлениям (математическая грамотность, естественнонаучная грамотность), на трех языках (русском, казахском и английском) по одному направлению (грамотность чтения).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организациях технического и профессионального, послесреднего образования МОДО проводится среди обучающихся второго курса по общеобразовательным дисциплинам и (или) третьего курса по профессиональным модулям или общепрофессиональным, специальным дисциплинам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МОДО в организациях технического и профессионального, послесреднего образования проводится в форме комплексного тестирования с применением ИКТ на языке обучения.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Тестирование проводится ежегодно в апреле на базе организаций среднего образования и в ноябре на базе технического и профессионального, послесреднего образования, в которых обучаются тестируемые.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МОДО принимают участие обучающиеся, указанные в пунктах 6 и 9 настоящих Правил, кроме обучающихся на дому (по состоянию здоровья) или в оздоровительных учреждениях санаторного типа для детей, нуждающихся в длительном лечении, а также лиц, отсутствующих на момент тестирования по объективным причинам (по состоянию здоровья, в случае смерти близких родственников, в связи с участием в соревнованиях и олимпиадах).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13.Уполномоченный орган в области образования (далее – уполномоченный орган) обеспечивает информирование участников и общественности о работе по подготовке и проведению мероприятия за один месяц.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Перечень организаций среднего (начального, основного среднего образования), технического и профессионального, послесреднего образования, в которых проводится МОДО, ежегодно определяется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Закона. Отбор организаций образования осуществляется по следующим параметрам: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территориальная принадлежность (город, село);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вид общеобразовательного учреждения (общеобразовательная школа, лицей, гимназия, школа-гимназия, школа-лицей);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контингент обучающихся;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язык обучения (казахский/ русский);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процент участия организаций образования (25%).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из этого числа организаций образования исключаются организации, принимавшие участие в МОДО в предыдущие учебные годы.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организаций образования осуществляется в результате загрузки сформированного рабочего списка в программное обеспечение для их случайной выборки.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случаях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– уполномоченный орган принимает решение об отмене МОДО на основании решения Министерства здравоохранения Республики Казахстан и Министерства чрезвычайных ситуаций Республики Казахстан или представления управлений образования областей и городов Нур-Султан, Алматы, Шымкент.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Количество, содержание и форма тестовых заданий, а также количество часов, отводимых на тестирование, определяются спецификацией теста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ГОСО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Спецификация теста разрабатывается Республиканским государственным казенным предприятием "Национальный центр тестирования" (далее – НЦТ).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организации и проведения МОДО в организациях образования уполномоченный орган утверждает список уполномоченных представителей Министерства образования и науки РК, в который входят представители (ответственные) областных, районных органов управления образованием, представители территориальных департаментов по обеспечению качества в сфере образования Комитета по обеспечению качества в сфере образования и науки (далее – уполномоченные представители Министерства).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Контроль над соблюдением Правил проведения МОДО в организациях образования осуществляют уполномоченные представители Министерства.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 начала проведения тестирования уполномоченный представитель Министерства проверяет готовность компьютерных аудиторий и осуществляет идентификацию тестируемых лиц по посадочным листам с индивидуальным кодом тестируемого согласно списку обучающихся, предоставленному организацией образования.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началом тестирования тестируемому предоставляются ссылка и параметры авторизации на веб-приложении (логин и пароль).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представитель Министерства проводит разъяснительную работу с обучающимися по порядку проведения МОДО.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проведении тестирования обучающимся запрещается разговаривать, пользоваться информацией на бумажных, электронных и иных носителях.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прохождения тестирования не разрешается использовать калькулятор, справочную литературу (кроме таблицы Менделеева и таблицы растворимости солей), электронные записные книжки и принимающие- передающие электронные устройства (в том числе мобильные телефоны и иное электронное оборудование).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нарушения тестируемым настоящих Правил, уполномоченный представитель Министерства принимает решение об удалении тестируемого из аудитории, составляет акт выявления запрещенных предметов и удаления из аудитории тестируемого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результаты данного тестируемого аннулируются.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выявления подставного лица уполномоченным представителем Министерства составляется акт выявления подставного лица в ходе запуска или проведения тестирования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Во время тестирования в аудиторию входят только уполномоченный представитель Министерства и руководитель организации.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проведении тестирования обучающимся запрещается выходить из аудитории без разрешения уполномоченного представителя Министерства.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Результаты обучающихся отображаются на экране компьютера по завершении тестирования.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проведения МОДО для выявления уровня удовлетворенности образовательными услугами проводится анонимное анкетирование среди тестируемых и педагогов организаций среднего образования, технического и профессионального, послесреднего образования.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Программное и техническое обеспечение процедур тестирования, статистическую обработку результатов МОДО осуществляет НЦТ в сроки, установленные уполномоченным органом.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Результаты МОДО доводятся до сведения организаций образования в течение трех рабочих дней после дня его окончания и не имеют правовых последствий.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Информация о результатах МОДО размещается на интернет-ресурсе уполномоченного органа.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 результатам МОДО уполномоченный орган направляет организациям образования в течение трех месяцев после дня его окончания, комплексный анализ результатов МОДО, методические рекомендации, подготовленные Республиканским государственным предприятием на праве хозяйственного ведения "Национальная академия образования имени И. Алтынсарина".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Уполномоченный орган формирует аналитический отчет, отражающий оценку текущей ситуации в сфере образования для его использования организациями, проводящими рейтинговые исследования, и включения в Национальный доклад о состоянии и развитии системы образования в Республике Казахстан.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образовательных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выявления запрещенных предметов и удаления из аудитории тестируемого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код наименование "_____" ______________20____год _____часов____________минут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 тестируемого: Ф.И.О (при его наличии)____________________________,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ИКТ________________ из аудитории №______, место № _______, вариант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№_____________ во время тестирования обнаружили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(марка, количество) обнаруженного предмета) что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нарушением пункта 20 Правил проведения мониторинга образовательных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достижений обучающихся. Учитывая данный факт, постановили: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-изъять материал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-удалить из аудитории №______ и аннулировать результаты тестирования: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Ф.И.О (при его наличии)_____________________, ИКТ__________________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подписи и Ф.И.О (при его наличии) лиц, составивших настоящий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актом ознакомлены: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 и Ф.И.О (при его наличии) тестируемого)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 и Ф.И.О уполномоченного представителя Министерства)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15494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выявления подставного лица в ходе запуска или проведения тестирования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код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"______" _______________20____г. Время ______ ч. ________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представитель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Выявлен факт попытки входа в здание организации образования для сдачи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тестирования вместо тестируемого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 (при его наличии) и ИКТ)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гражданина________________________________________________________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Учитывая данный факт, постановили: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Тестируемого__________________________________________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здание организации образования для сдачи тестирования не допускать/изъять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экзаменационный материал и удалить из аудитории №______ с аннулированием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результатов тестирования Ф.И.О (при его наличии)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ИКТ 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актом ознакомлены: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и Ф.И.О (при его наличии) тестируемого/подставного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и Ф.И.О (уполномоченного представителя Министерства)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15494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204</w:t>
            </w:r>
          </w:p>
        </w:tc>
      </w:tr>
    </w:tbl>
    <w:bookmarkStart w:name="z7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образования и науки Республики Казахстан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13287, опубликован 17 марта 2016 года в информационно-правовой системе "Әділет").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10 марта 2017 года № 109 "О внесении изменений в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14994, опубликован 20 апреля 2017 года в Эталонном контрольном банке нормативных правовых актов Республики Казахстан в электронном виде).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сентября 2018 года № 517 "О внесении изменений в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17511, опубликован 18 октября 2018 года в Эталонном контрольном банке нормативных правовых актов Республики Казахстан в электронном виде).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29 января 2020 года № 42 "О внесении изменений и дополнений в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19986, опубликован 6 февраля 2020 года в Эталонном контрольном банке нормативных правовых актов Республики Казахстан в электронном виде).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