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fba2" w14:textId="710f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рәміздері туралы</w:t>
      </w:r>
    </w:p>
    <w:p>
      <w:pPr>
        <w:spacing w:after="0"/>
        <w:ind w:left="0"/>
        <w:jc w:val="both"/>
      </w:pPr>
      <w:r>
        <w:rPr>
          <w:rFonts w:ascii="Times New Roman"/>
          <w:b w:val="false"/>
          <w:i w:val="false"/>
          <w:color w:val="000000"/>
          <w:sz w:val="28"/>
        </w:rPr>
        <w:t>Қазақстан Республикасының 2007 жылғы 4 маусымдағы N 258 Конституциялық заңы.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r>
        <w:rPr>
          <w:rFonts w:ascii="Times New Roman"/>
          <w:b w:val="false"/>
          <w:i w:val="false"/>
          <w:color w:val="000000"/>
          <w:sz w:val="28"/>
        </w:rPr>
        <w:t xml:space="preserve">N 56 </w:t>
      </w:r>
      <w:r>
        <w:rPr>
          <w:rFonts w:ascii="Times New Roman"/>
          <w:b w:val="false"/>
          <w:i w:val="false"/>
          <w:color w:val="ff0000"/>
          <w:sz w:val="28"/>
        </w:rPr>
        <w:t>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ҚАЗАҚСТАН РЕСПУБЛИКАСЫНЫҢ МЕМЛЕКЕТТІК РӘМІЗДЕРІ</w:t>
      </w:r>
    </w:p>
    <w:bookmarkEnd w:id="0"/>
    <w:p>
      <w:pPr>
        <w:spacing w:after="0"/>
        <w:ind w:left="0"/>
        <w:jc w:val="both"/>
      </w:pPr>
      <w:r>
        <w:rPr>
          <w:rFonts w:ascii="Times New Roman"/>
          <w:b/>
          <w:i w:val="false"/>
          <w:color w:val="000000"/>
          <w:sz w:val="28"/>
        </w:rPr>
        <w:t xml:space="preserve">1-бап. Қазақстан Республикасының мемлекеттік рәміздері </w:t>
      </w:r>
    </w:p>
    <w:p>
      <w:pPr>
        <w:spacing w:after="0"/>
        <w:ind w:left="0"/>
        <w:jc w:val="both"/>
      </w:pPr>
      <w:r>
        <w:rPr>
          <w:rFonts w:ascii="Times New Roman"/>
          <w:b w:val="false"/>
          <w:i w:val="false"/>
          <w:color w:val="000000"/>
          <w:sz w:val="28"/>
        </w:rPr>
        <w:t xml:space="preserve">
      Мемлекеттік Ту, Мемлекеттік Елтаңба, Мемлекеттік Гимн Қазақстан Республикасының мемлекеттік рәміздері болып табылады. </w:t>
      </w:r>
    </w:p>
    <w:p>
      <w:pPr>
        <w:spacing w:after="0"/>
        <w:ind w:left="0"/>
        <w:jc w:val="both"/>
      </w:pPr>
      <w:r>
        <w:rPr>
          <w:rFonts w:ascii="Times New Roman"/>
          <w:b w:val="false"/>
          <w:i w:val="false"/>
          <w:color w:val="000000"/>
          <w:sz w:val="28"/>
        </w:rPr>
        <w:t xml:space="preserve">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p>
    <w:p>
      <w:pPr>
        <w:spacing w:after="0"/>
        <w:ind w:left="0"/>
        <w:jc w:val="both"/>
      </w:pPr>
      <w:r>
        <w:rPr>
          <w:rFonts w:ascii="Times New Roman"/>
          <w:b w:val="false"/>
          <w:i w:val="false"/>
          <w:color w:val="000000"/>
          <w:sz w:val="28"/>
        </w:rPr>
        <w:t xml:space="preserve">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"QAZAQSTAN" деген жазу бар. Жұлдыздың, шаңырақтың, уықтардың, аңыздардағы қанатты пырақтардың бейнесі, сондай-ақ "QAZAQSTAN" деген жазу – алтын түстес. </w:t>
      </w:r>
    </w:p>
    <w:p>
      <w:pPr>
        <w:spacing w:after="0"/>
        <w:ind w:left="0"/>
        <w:jc w:val="both"/>
      </w:pPr>
      <w:r>
        <w:rPr>
          <w:rFonts w:ascii="Times New Roman"/>
          <w:b w:val="false"/>
          <w:i w:val="false"/>
          <w:color w:val="000000"/>
          <w:sz w:val="28"/>
        </w:rPr>
        <w:t xml:space="preserve">
      Қазақстан Республикасының Мемлекеттік Гимні - осы Конституциялық заңда көзделген жағдайларда орындалатын музыкалық-поэтикалық туынды. </w:t>
      </w:r>
    </w:p>
    <w:p>
      <w:pPr>
        <w:spacing w:after="0"/>
        <w:ind w:left="0"/>
        <w:jc w:val="both"/>
      </w:pPr>
      <w:r>
        <w:rPr>
          <w:rFonts w:ascii="Times New Roman"/>
          <w:b w:val="false"/>
          <w:i w:val="false"/>
          <w:color w:val="000000"/>
          <w:sz w:val="28"/>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29.06.2018 </w:t>
      </w:r>
      <w:r>
        <w:rPr>
          <w:rFonts w:ascii="Times New Roman"/>
          <w:b w:val="false"/>
          <w:i w:val="false"/>
          <w:color w:val="ff0000"/>
          <w:sz w:val="28"/>
        </w:rPr>
        <w:t>№ 162-VІ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мемлекеттiк рәміздерін дайындауды және пайдалануды реттейтiн Қазақстан Республикасының заңнамасы</w:t>
      </w:r>
    </w:p>
    <w:p>
      <w:pPr>
        <w:spacing w:after="0"/>
        <w:ind w:left="0"/>
        <w:jc w:val="both"/>
      </w:pPr>
      <w:r>
        <w:rPr>
          <w:rFonts w:ascii="Times New Roman"/>
          <w:b w:val="false"/>
          <w:i w:val="false"/>
          <w:color w:val="ff0000"/>
          <w:sz w:val="28"/>
        </w:rPr>
        <w:t xml:space="preserve">
      Ескерту. Тақырып жаңа редакцияда - ҚР 2012.06.28 </w:t>
      </w:r>
      <w:r>
        <w:rPr>
          <w:rFonts w:ascii="Times New Roman"/>
          <w:b w:val="false"/>
          <w:i w:val="false"/>
          <w:color w:val="ff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p>
    <w:p>
      <w:pPr>
        <w:spacing w:after="0"/>
        <w:ind w:left="0"/>
        <w:jc w:val="both"/>
      </w:pPr>
      <w:r>
        <w:rPr>
          <w:rFonts w:ascii="Times New Roman"/>
          <w:b w:val="false"/>
          <w:i w:val="false"/>
          <w:color w:val="000000"/>
          <w:sz w:val="28"/>
        </w:rPr>
        <w:t>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3-бап. Қазақстан Республикасының мемлекеттік рәміздерін бекіту </w:t>
      </w:r>
    </w:p>
    <w:p>
      <w:pPr>
        <w:spacing w:after="0"/>
        <w:ind w:left="0"/>
        <w:jc w:val="both"/>
      </w:pPr>
      <w:r>
        <w:rPr>
          <w:rFonts w:ascii="Times New Roman"/>
          <w:b w:val="false"/>
          <w:i w:val="false"/>
          <w:color w:val="000000"/>
          <w:sz w:val="28"/>
        </w:rPr>
        <w:t xml:space="preserve">
      Мыналар: </w:t>
      </w:r>
    </w:p>
    <w:bookmarkStart w:name="z28" w:id="1"/>
    <w:p>
      <w:pPr>
        <w:spacing w:after="0"/>
        <w:ind w:left="0"/>
        <w:jc w:val="both"/>
      </w:pPr>
      <w:r>
        <w:rPr>
          <w:rFonts w:ascii="Times New Roman"/>
          <w:b w:val="false"/>
          <w:i w:val="false"/>
          <w:color w:val="000000"/>
          <w:sz w:val="28"/>
        </w:rPr>
        <w:t xml:space="preserve">
      1) Қазақстан Республикасы Мемлекеттік Туының бейнесі (осы Конституциялық заңға </w:t>
      </w:r>
      <w:r>
        <w:rPr>
          <w:rFonts w:ascii="Times New Roman"/>
          <w:b w:val="false"/>
          <w:i w:val="false"/>
          <w:color w:val="000000"/>
          <w:sz w:val="28"/>
        </w:rPr>
        <w:t>1-қосымша</w:t>
      </w:r>
      <w:r>
        <w:rPr>
          <w:rFonts w:ascii="Times New Roman"/>
          <w:b w:val="false"/>
          <w:i w:val="false"/>
          <w:color w:val="000000"/>
          <w:sz w:val="28"/>
        </w:rPr>
        <w:t xml:space="preserve">); </w:t>
      </w:r>
    </w:p>
    <w:bookmarkEnd w:id="1"/>
    <w:bookmarkStart w:name="z29" w:id="2"/>
    <w:p>
      <w:pPr>
        <w:spacing w:after="0"/>
        <w:ind w:left="0"/>
        <w:jc w:val="both"/>
      </w:pPr>
      <w:r>
        <w:rPr>
          <w:rFonts w:ascii="Times New Roman"/>
          <w:b w:val="false"/>
          <w:i w:val="false"/>
          <w:color w:val="000000"/>
          <w:sz w:val="28"/>
        </w:rPr>
        <w:t xml:space="preserve">
      2) Қазақстан Республикасы Мемлекеттік Елтаңбасының бейнесі (осы Конституциялық заңға </w:t>
      </w:r>
      <w:r>
        <w:rPr>
          <w:rFonts w:ascii="Times New Roman"/>
          <w:b w:val="false"/>
          <w:i w:val="false"/>
          <w:color w:val="000000"/>
          <w:sz w:val="28"/>
        </w:rPr>
        <w:t>2-қосымша</w:t>
      </w:r>
      <w:r>
        <w:rPr>
          <w:rFonts w:ascii="Times New Roman"/>
          <w:b w:val="false"/>
          <w:i w:val="false"/>
          <w:color w:val="000000"/>
          <w:sz w:val="28"/>
        </w:rPr>
        <w:t xml:space="preserve">); </w:t>
      </w:r>
    </w:p>
    <w:bookmarkEnd w:id="2"/>
    <w:bookmarkStart w:name="z30" w:id="3"/>
    <w:p>
      <w:pPr>
        <w:spacing w:after="0"/>
        <w:ind w:left="0"/>
        <w:jc w:val="both"/>
      </w:pPr>
      <w:r>
        <w:rPr>
          <w:rFonts w:ascii="Times New Roman"/>
          <w:b w:val="false"/>
          <w:i w:val="false"/>
          <w:color w:val="000000"/>
          <w:sz w:val="28"/>
        </w:rPr>
        <w:t xml:space="preserve">
      3) Қазақстан Республикасы Мемлекеттік Гимнінің музыкалық редакциясы мен мәтіні (осы Конституциялық заңға </w:t>
      </w:r>
      <w:r>
        <w:rPr>
          <w:rFonts w:ascii="Times New Roman"/>
          <w:b w:val="false"/>
          <w:i w:val="false"/>
          <w:color w:val="000000"/>
          <w:sz w:val="28"/>
        </w:rPr>
        <w:t>3-қосымша</w:t>
      </w:r>
      <w:r>
        <w:rPr>
          <w:rFonts w:ascii="Times New Roman"/>
          <w:b w:val="false"/>
          <w:i w:val="false"/>
          <w:color w:val="000000"/>
          <w:sz w:val="28"/>
        </w:rPr>
        <w:t xml:space="preserve">) бекітілсін. </w:t>
      </w:r>
    </w:p>
    <w:bookmarkEnd w:id="3"/>
    <w:bookmarkStart w:name="z6" w:id="4"/>
    <w:p>
      <w:pPr>
        <w:spacing w:after="0"/>
        <w:ind w:left="0"/>
        <w:jc w:val="left"/>
      </w:pPr>
      <w:r>
        <w:rPr>
          <w:rFonts w:ascii="Times New Roman"/>
          <w:b/>
          <w:i w:val="false"/>
          <w:color w:val="000000"/>
        </w:rPr>
        <w:t xml:space="preserve"> 2-тарау. ҚАЗАҚСТАН РЕСПУБЛИКАСЫНЫҢ МЕМЛЕКЕТТІК ТУЫ</w:t>
      </w:r>
    </w:p>
    <w:bookmarkEnd w:id="4"/>
    <w:p>
      <w:pPr>
        <w:spacing w:after="0"/>
        <w:ind w:left="0"/>
        <w:jc w:val="both"/>
      </w:pPr>
      <w:r>
        <w:rPr>
          <w:rFonts w:ascii="Times New Roman"/>
          <w:b/>
          <w:i w:val="false"/>
          <w:color w:val="000000"/>
          <w:sz w:val="28"/>
        </w:rPr>
        <w:t xml:space="preserve">4-бап. Қазақстан Республикасының Мемлекеттік Туын пайдалану тәртібі </w:t>
      </w:r>
    </w:p>
    <w:bookmarkStart w:name="z31" w:id="5"/>
    <w:p>
      <w:pPr>
        <w:spacing w:after="0"/>
        <w:ind w:left="0"/>
        <w:jc w:val="both"/>
      </w:pPr>
      <w:r>
        <w:rPr>
          <w:rFonts w:ascii="Times New Roman"/>
          <w:b w:val="false"/>
          <w:i w:val="false"/>
          <w:color w:val="000000"/>
          <w:sz w:val="28"/>
        </w:rPr>
        <w:t xml:space="preserve">
      1. Қазақстан Республикасының Мемлекеттік Туы мынадай орындарда міндетті түрде көтеріледі (тігіледі, орналастырылады): </w:t>
      </w:r>
    </w:p>
    <w:bookmarkEnd w:id="5"/>
    <w:bookmarkStart w:name="z32" w:id="6"/>
    <w:p>
      <w:pPr>
        <w:spacing w:after="0"/>
        <w:ind w:left="0"/>
        <w:jc w:val="both"/>
      </w:pPr>
      <w:r>
        <w:rPr>
          <w:rFonts w:ascii="Times New Roman"/>
          <w:b w:val="false"/>
          <w:i w:val="false"/>
          <w:color w:val="000000"/>
          <w:sz w:val="28"/>
        </w:rPr>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p>
    <w:bookmarkEnd w:id="6"/>
    <w:bookmarkStart w:name="z33" w:id="7"/>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bookmarkEnd w:id="7"/>
    <w:bookmarkStart w:name="z34" w:id="8"/>
    <w:p>
      <w:pPr>
        <w:spacing w:after="0"/>
        <w:ind w:left="0"/>
        <w:jc w:val="both"/>
      </w:pPr>
      <w:r>
        <w:rPr>
          <w:rFonts w:ascii="Times New Roman"/>
          <w:b w:val="false"/>
          <w:i w:val="false"/>
          <w:color w:val="000000"/>
          <w:sz w:val="28"/>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bookmarkEnd w:id="8"/>
    <w:bookmarkStart w:name="z35" w:id="9"/>
    <w:p>
      <w:pPr>
        <w:spacing w:after="0"/>
        <w:ind w:left="0"/>
        <w:jc w:val="both"/>
      </w:pPr>
      <w:r>
        <w:rPr>
          <w:rFonts w:ascii="Times New Roman"/>
          <w:b w:val="false"/>
          <w:i w:val="false"/>
          <w:color w:val="000000"/>
          <w:sz w:val="28"/>
        </w:rPr>
        <w:t xml:space="preserve">
      4) мемлекеттік органдардың ғимараттарында алғаш ашылған кезде, салтанатты жағдайда; </w:t>
      </w:r>
    </w:p>
    <w:bookmarkEnd w:id="9"/>
    <w:bookmarkStart w:name="z36" w:id="10"/>
    <w:p>
      <w:pPr>
        <w:spacing w:after="0"/>
        <w:ind w:left="0"/>
        <w:jc w:val="both"/>
      </w:pPr>
      <w:r>
        <w:rPr>
          <w:rFonts w:ascii="Times New Roman"/>
          <w:b w:val="false"/>
          <w:i w:val="false"/>
          <w:color w:val="000000"/>
          <w:sz w:val="28"/>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
    <w:bookmarkEnd w:id="10"/>
    <w:bookmarkStart w:name="z102" w:id="11"/>
    <w:p>
      <w:pPr>
        <w:spacing w:after="0"/>
        <w:ind w:left="0"/>
        <w:jc w:val="both"/>
      </w:pP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bookmarkEnd w:id="11"/>
    <w:bookmarkStart w:name="z37" w:id="12"/>
    <w:p>
      <w:pPr>
        <w:spacing w:after="0"/>
        <w:ind w:left="0"/>
        <w:jc w:val="both"/>
      </w:pPr>
      <w:r>
        <w:rPr>
          <w:rFonts w:ascii="Times New Roman"/>
          <w:b w:val="false"/>
          <w:i w:val="false"/>
          <w:color w:val="000000"/>
          <w:sz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p>
    <w:bookmarkEnd w:id="12"/>
    <w:bookmarkStart w:name="z38" w:id="13"/>
    <w:p>
      <w:pPr>
        <w:spacing w:after="0"/>
        <w:ind w:left="0"/>
        <w:jc w:val="both"/>
      </w:pPr>
      <w:r>
        <w:rPr>
          <w:rFonts w:ascii="Times New Roman"/>
          <w:b w:val="false"/>
          <w:i w:val="false"/>
          <w:color w:val="000000"/>
          <w:sz w:val="28"/>
        </w:rPr>
        <w:t xml:space="preserve">
      7) Қазақстан Республикасында тiркелген кемелердiң бұлқынындағы ту ретiнде - белгiленген тәртiппен; </w:t>
      </w:r>
    </w:p>
    <w:bookmarkEnd w:id="13"/>
    <w:bookmarkStart w:name="z39" w:id="14"/>
    <w:p>
      <w:pPr>
        <w:spacing w:after="0"/>
        <w:ind w:left="0"/>
        <w:jc w:val="both"/>
      </w:pPr>
      <w:r>
        <w:rPr>
          <w:rFonts w:ascii="Times New Roman"/>
          <w:b w:val="false"/>
          <w:i w:val="false"/>
          <w:color w:val="000000"/>
          <w:sz w:val="28"/>
        </w:rPr>
        <w:t xml:space="preserve">
      8) Қазақстан Республикасының әскери корабльдерi мен кемелерiнде - әскери жарғыларға сәйкес; </w:t>
      </w:r>
    </w:p>
    <w:bookmarkEnd w:id="14"/>
    <w:bookmarkStart w:name="z40" w:id="15"/>
    <w:p>
      <w:pPr>
        <w:spacing w:after="0"/>
        <w:ind w:left="0"/>
        <w:jc w:val="both"/>
      </w:pPr>
      <w:r>
        <w:rPr>
          <w:rFonts w:ascii="Times New Roman"/>
          <w:b w:val="false"/>
          <w:i w:val="false"/>
          <w:color w:val="000000"/>
          <w:sz w:val="28"/>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 </w:t>
      </w:r>
    </w:p>
    <w:bookmarkEnd w:id="15"/>
    <w:bookmarkStart w:name="z41" w:id="16"/>
    <w:p>
      <w:pPr>
        <w:spacing w:after="0"/>
        <w:ind w:left="0"/>
        <w:jc w:val="both"/>
      </w:pP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bookmarkEnd w:id="16"/>
    <w:bookmarkStart w:name="z42" w:id="17"/>
    <w:p>
      <w:pPr>
        <w:spacing w:after="0"/>
        <w:ind w:left="0"/>
        <w:jc w:val="both"/>
      </w:pPr>
      <w:r>
        <w:rPr>
          <w:rFonts w:ascii="Times New Roman"/>
          <w:b w:val="false"/>
          <w:i w:val="false"/>
          <w:color w:val="000000"/>
          <w:sz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bookmarkEnd w:id="17"/>
    <w:bookmarkStart w:name="z43" w:id="18"/>
    <w:p>
      <w:pPr>
        <w:spacing w:after="0"/>
        <w:ind w:left="0"/>
        <w:jc w:val="both"/>
      </w:pPr>
      <w:r>
        <w:rPr>
          <w:rFonts w:ascii="Times New Roman"/>
          <w:b w:val="false"/>
          <w:i w:val="false"/>
          <w:color w:val="000000"/>
          <w:sz w:val="28"/>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w:t>
      </w:r>
    </w:p>
    <w:bookmarkEnd w:id="18"/>
    <w:bookmarkStart w:name="z44" w:id="19"/>
    <w:p>
      <w:pPr>
        <w:spacing w:after="0"/>
        <w:ind w:left="0"/>
        <w:jc w:val="both"/>
      </w:pP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bookmarkEnd w:id="19"/>
    <w:bookmarkStart w:name="z45" w:id="20"/>
    <w:p>
      <w:pPr>
        <w:spacing w:after="0"/>
        <w:ind w:left="0"/>
        <w:jc w:val="both"/>
      </w:pPr>
      <w:r>
        <w:rPr>
          <w:rFonts w:ascii="Times New Roman"/>
          <w:b w:val="false"/>
          <w:i w:val="false"/>
          <w:color w:val="000000"/>
          <w:sz w:val="28"/>
        </w:rPr>
        <w:t xml:space="preserve">
      Ғимараттарға тұрақты тігілген Мемлекеттік Туға тәуліктің қараңғы мезгілінде жарық түсіп тұруға тиіс. </w:t>
      </w:r>
    </w:p>
    <w:bookmarkEnd w:id="20"/>
    <w:bookmarkStart w:name="z103" w:id="21"/>
    <w:p>
      <w:pPr>
        <w:spacing w:after="0"/>
        <w:ind w:left="0"/>
        <w:jc w:val="both"/>
      </w:pPr>
      <w:r>
        <w:rPr>
          <w:rFonts w:ascii="Times New Roman"/>
          <w:b w:val="false"/>
          <w:i w:val="false"/>
          <w:color w:val="000000"/>
          <w:sz w:val="28"/>
        </w:rPr>
        <w:t>
      Қазақстан Республикасының Мемлекеттік Туы басқа да ғимараттарда (үй-жайларда) олардың иелерінің еркі бойынша тігілуі мүмкін.</w:t>
      </w:r>
    </w:p>
    <w:bookmarkEnd w:id="21"/>
    <w:bookmarkStart w:name="z104" w:id="22"/>
    <w:p>
      <w:pPr>
        <w:spacing w:after="0"/>
        <w:ind w:left="0"/>
        <w:jc w:val="both"/>
      </w:pPr>
      <w:r>
        <w:rPr>
          <w:rFonts w:ascii="Times New Roman"/>
          <w:b w:val="false"/>
          <w:i w:val="false"/>
          <w:color w:val="000000"/>
          <w:sz w:val="28"/>
        </w:rPr>
        <w:t>
      Мемлекеттік Туды және оның бейнесін пайдалану (орнату, орналастыру) тәртібін Қазақстан Республикасының Үкіметі айқындайды.</w:t>
      </w:r>
    </w:p>
    <w:bookmarkEnd w:id="22"/>
    <w:bookmarkStart w:name="z46" w:id="23"/>
    <w:p>
      <w:pPr>
        <w:spacing w:after="0"/>
        <w:ind w:left="0"/>
        <w:jc w:val="both"/>
      </w:pPr>
      <w:r>
        <w:rPr>
          <w:rFonts w:ascii="Times New Roman"/>
          <w:b w:val="false"/>
          <w:i w:val="false"/>
          <w:color w:val="000000"/>
          <w:sz w:val="28"/>
        </w:rPr>
        <w:t xml:space="preserve">
      2. Қазақстан Республикасы Мемлекеттiк Туының бейнесi міндетті түрде: </w:t>
      </w:r>
    </w:p>
    <w:bookmarkEnd w:id="23"/>
    <w:bookmarkStart w:name="z47" w:id="24"/>
    <w:p>
      <w:pPr>
        <w:spacing w:after="0"/>
        <w:ind w:left="0"/>
        <w:jc w:val="both"/>
      </w:pPr>
      <w:r>
        <w:rPr>
          <w:rFonts w:ascii="Times New Roman"/>
          <w:b w:val="false"/>
          <w:i w:val="false"/>
          <w:color w:val="000000"/>
          <w:sz w:val="28"/>
        </w:rPr>
        <w:t xml:space="preserve">
      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w:t>
      </w:r>
    </w:p>
    <w:bookmarkEnd w:id="24"/>
    <w:bookmarkStart w:name="z48" w:id="25"/>
    <w:p>
      <w:pPr>
        <w:spacing w:after="0"/>
        <w:ind w:left="0"/>
        <w:jc w:val="both"/>
      </w:pPr>
      <w:r>
        <w:rPr>
          <w:rFonts w:ascii="Times New Roman"/>
          <w:b w:val="false"/>
          <w:i w:val="false"/>
          <w:color w:val="000000"/>
          <w:sz w:val="28"/>
        </w:rPr>
        <w:t xml:space="preserve">
      2) Қазақстан Республикасының әуе кемелерінде, сондай-ақ ғарыш аппараттарында орналастырылады. </w:t>
      </w:r>
    </w:p>
    <w:bookmarkEnd w:id="25"/>
    <w:p>
      <w:pPr>
        <w:spacing w:after="0"/>
        <w:ind w:left="0"/>
        <w:jc w:val="both"/>
      </w:pPr>
      <w:r>
        <w:rPr>
          <w:rFonts w:ascii="Times New Roman"/>
          <w:b w:val="false"/>
          <w:i w:val="false"/>
          <w:color w:val="000000"/>
          <w:sz w:val="28"/>
        </w:rPr>
        <w:t xml:space="preserve">
      Мемлекеттiк Тудың бейнесi өзге де материалдық объектілерде орналастырылуы мүмкін. </w:t>
      </w:r>
    </w:p>
    <w:bookmarkStart w:name="z49" w:id="26"/>
    <w:p>
      <w:pPr>
        <w:spacing w:after="0"/>
        <w:ind w:left="0"/>
        <w:jc w:val="both"/>
      </w:pPr>
      <w:r>
        <w:rPr>
          <w:rFonts w:ascii="Times New Roman"/>
          <w:b w:val="false"/>
          <w:i w:val="false"/>
          <w:color w:val="000000"/>
          <w:sz w:val="28"/>
        </w:rPr>
        <w:t xml:space="preserve">
      3. Мемлекеттiк Ту оның көлемiне қарамастан ұлттық стандартқа сәйкес келуге тиiс. </w:t>
      </w:r>
    </w:p>
    <w:bookmarkEnd w:id="26"/>
    <w:p>
      <w:pPr>
        <w:spacing w:after="0"/>
        <w:ind w:left="0"/>
        <w:jc w:val="both"/>
      </w:pPr>
      <w:r>
        <w:rPr>
          <w:rFonts w:ascii="Times New Roman"/>
          <w:b w:val="false"/>
          <w:i w:val="false"/>
          <w:color w:val="000000"/>
          <w:sz w:val="28"/>
        </w:rPr>
        <w:t xml:space="preserve">
      Мемлекеттiк Ту ұлттық стандартқа сәйкес келмеген жағдайда ол Қазақстан Республикасының Үкіметі айқындайтын тәртіппен ауыстырылуға және жойылуға тиіс. </w:t>
      </w:r>
    </w:p>
    <w:p>
      <w:pPr>
        <w:spacing w:after="0"/>
        <w:ind w:left="0"/>
        <w:jc w:val="both"/>
      </w:pPr>
      <w:r>
        <w:rPr>
          <w:rFonts w:ascii="Times New Roman"/>
          <w:b w:val="false"/>
          <w:i w:val="false"/>
          <w:color w:val="000000"/>
          <w:sz w:val="28"/>
        </w:rPr>
        <w:t xml:space="preserve">
      Мемлекеттiк Тудың бейнесiн қоғамдық бірлестіктер мен басқа да ұйымдар туларының геральдикалық негізі ретінде пайдалануға болмайды. </w:t>
      </w:r>
    </w:p>
    <w:p>
      <w:pPr>
        <w:spacing w:after="0"/>
        <w:ind w:left="0"/>
        <w:jc w:val="both"/>
      </w:pPr>
      <w:r>
        <w:rPr>
          <w:rFonts w:ascii="Times New Roman"/>
          <w:b w:val="false"/>
          <w:i w:val="false"/>
          <w:color w:val="000000"/>
          <w:sz w:val="28"/>
        </w:rPr>
        <w:t xml:space="preserve">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p>
    <w:bookmarkStart w:name="z50" w:id="27"/>
    <w:p>
      <w:pPr>
        <w:spacing w:after="0"/>
        <w:ind w:left="0"/>
        <w:jc w:val="both"/>
      </w:pPr>
      <w:r>
        <w:rPr>
          <w:rFonts w:ascii="Times New Roman"/>
          <w:b w:val="false"/>
          <w:i w:val="false"/>
          <w:color w:val="000000"/>
          <w:sz w:val="28"/>
        </w:rPr>
        <w:t>
      4. Ұлттық аза тұтуға байланысты Мемлекеттiк Ту ұлттық аза тұту мерзiмi ішінде тутұғыр биiктiгiнiң жартысына дейiн төмен түсiрiледi.</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2012.06.28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Қазақстан Республикасының Мемлекеттiк Туын және басқа да туларды Қазақстан Республикасының аумағында бір мезгілде пайдалану </w:t>
      </w:r>
    </w:p>
    <w:bookmarkStart w:name="z51" w:id="28"/>
    <w:p>
      <w:pPr>
        <w:spacing w:after="0"/>
        <w:ind w:left="0"/>
        <w:jc w:val="both"/>
      </w:pPr>
      <w:r>
        <w:rPr>
          <w:rFonts w:ascii="Times New Roman"/>
          <w:b w:val="false"/>
          <w:i w:val="false"/>
          <w:color w:val="000000"/>
          <w:sz w:val="28"/>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bookmarkEnd w:id="28"/>
    <w:p>
      <w:pPr>
        <w:spacing w:after="0"/>
        <w:ind w:left="0"/>
        <w:jc w:val="both"/>
      </w:pPr>
      <w:r>
        <w:rPr>
          <w:rFonts w:ascii="Times New Roman"/>
          <w:b w:val="false"/>
          <w:i w:val="false"/>
          <w:color w:val="000000"/>
          <w:sz w:val="28"/>
        </w:rPr>
        <w:t xml:space="preserve">
      Бұл ретте Қазақстан Республикасының Мемлекеттік Туы басқа тулардан төмен орналастырылмайды. </w:t>
      </w:r>
    </w:p>
    <w:bookmarkStart w:name="z52" w:id="29"/>
    <w:p>
      <w:pPr>
        <w:spacing w:after="0"/>
        <w:ind w:left="0"/>
        <w:jc w:val="both"/>
      </w:pPr>
      <w:r>
        <w:rPr>
          <w:rFonts w:ascii="Times New Roman"/>
          <w:b w:val="false"/>
          <w:i w:val="false"/>
          <w:color w:val="000000"/>
          <w:sz w:val="28"/>
        </w:rPr>
        <w:t>
      2. Қоғамдық бірлестіктердің және басқа да ұйымдардың тулары Қазақстан Республикасының Мемлекеттiк Туымен бірдей болмауға тиіс.</w:t>
      </w:r>
    </w:p>
    <w:bookmarkEnd w:id="29"/>
    <w:bookmarkStart w:name="z105" w:id="30"/>
    <w:p>
      <w:pPr>
        <w:spacing w:after="0"/>
        <w:ind w:left="0"/>
        <w:jc w:val="both"/>
      </w:pPr>
      <w:r>
        <w:rPr>
          <w:rFonts w:ascii="Times New Roman"/>
          <w:b w:val="false"/>
          <w:i w:val="false"/>
          <w:color w:val="000000"/>
          <w:sz w:val="28"/>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28.10.2015 </w:t>
      </w:r>
      <w:r>
        <w:rPr>
          <w:rFonts w:ascii="Times New Roman"/>
          <w:b w:val="false"/>
          <w:i w:val="false"/>
          <w:color w:val="000000"/>
          <w:sz w:val="28"/>
        </w:rPr>
        <w:t>№ 370-V</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1"/>
    <w:p>
      <w:pPr>
        <w:spacing w:after="0"/>
        <w:ind w:left="0"/>
        <w:jc w:val="left"/>
      </w:pPr>
      <w:r>
        <w:rPr>
          <w:rFonts w:ascii="Times New Roman"/>
          <w:b/>
          <w:i w:val="false"/>
          <w:color w:val="000000"/>
        </w:rPr>
        <w:t xml:space="preserve">  3-тарау. ҚАЗАҚСТАН РЕСПУБЛИКАСЫНЫҢ МЕМЛЕКЕТТІК ЕЛТАҢБАСЫ</w:t>
      </w:r>
    </w:p>
    <w:bookmarkEnd w:id="31"/>
    <w:p>
      <w:pPr>
        <w:spacing w:after="0"/>
        <w:ind w:left="0"/>
        <w:jc w:val="both"/>
      </w:pPr>
      <w:r>
        <w:rPr>
          <w:rFonts w:ascii="Times New Roman"/>
          <w:b/>
          <w:i w:val="false"/>
          <w:color w:val="000000"/>
          <w:sz w:val="28"/>
        </w:rPr>
        <w:t xml:space="preserve">6-бап. Қазақстан Республикасының Мемлекеттік Елтаңбасын пайдалану тәртібі </w:t>
      </w:r>
    </w:p>
    <w:bookmarkStart w:name="z53" w:id="32"/>
    <w:p>
      <w:pPr>
        <w:spacing w:after="0"/>
        <w:ind w:left="0"/>
        <w:jc w:val="both"/>
      </w:pPr>
      <w:r>
        <w:rPr>
          <w:rFonts w:ascii="Times New Roman"/>
          <w:b w:val="false"/>
          <w:i w:val="false"/>
          <w:color w:val="000000"/>
          <w:sz w:val="28"/>
        </w:rPr>
        <w:t xml:space="preserve">
      1. Мемлекеттік Елтаңба міндетті түрде: </w:t>
      </w:r>
    </w:p>
    <w:bookmarkEnd w:id="32"/>
    <w:bookmarkStart w:name="z54" w:id="33"/>
    <w:p>
      <w:pPr>
        <w:spacing w:after="0"/>
        <w:ind w:left="0"/>
        <w:jc w:val="both"/>
      </w:pPr>
      <w:r>
        <w:rPr>
          <w:rFonts w:ascii="Times New Roman"/>
          <w:b w:val="false"/>
          <w:i w:val="false"/>
          <w:color w:val="000000"/>
          <w:sz w:val="28"/>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p>
    <w:bookmarkEnd w:id="33"/>
    <w:bookmarkStart w:name="z55" w:id="34"/>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bookmarkEnd w:id="34"/>
    <w:bookmarkStart w:name="z56" w:id="35"/>
    <w:p>
      <w:pPr>
        <w:spacing w:after="0"/>
        <w:ind w:left="0"/>
        <w:jc w:val="both"/>
      </w:pPr>
      <w:r>
        <w:rPr>
          <w:rFonts w:ascii="Times New Roman"/>
          <w:b w:val="false"/>
          <w:i w:val="false"/>
          <w:color w:val="000000"/>
          <w:sz w:val="28"/>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35"/>
    <w:bookmarkStart w:name="z106" w:id="36"/>
    <w:p>
      <w:pPr>
        <w:spacing w:after="0"/>
        <w:ind w:left="0"/>
        <w:jc w:val="both"/>
      </w:pP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bookmarkEnd w:id="36"/>
    <w:p>
      <w:pPr>
        <w:spacing w:after="0"/>
        <w:ind w:left="0"/>
        <w:jc w:val="both"/>
      </w:pP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bookmarkStart w:name="z1" w:id="37"/>
    <w:p>
      <w:pPr>
        <w:spacing w:after="0"/>
        <w:ind w:left="0"/>
        <w:jc w:val="both"/>
      </w:pPr>
      <w:r>
        <w:rPr>
          <w:rFonts w:ascii="Times New Roman"/>
          <w:b w:val="false"/>
          <w:i w:val="false"/>
          <w:color w:val="000000"/>
          <w:sz w:val="28"/>
        </w:rPr>
        <w:t xml:space="preserve">
      2. Қазақстан Республикасының Мемлекеттік Елтаңбасының бейнесі міндетті түрде: </w:t>
      </w:r>
    </w:p>
    <w:bookmarkEnd w:id="37"/>
    <w:bookmarkStart w:name="z57" w:id="38"/>
    <w:p>
      <w:pPr>
        <w:spacing w:after="0"/>
        <w:ind w:left="0"/>
        <w:jc w:val="both"/>
      </w:pPr>
      <w:r>
        <w:rPr>
          <w:rFonts w:ascii="Times New Roman"/>
          <w:b w:val="false"/>
          <w:i w:val="false"/>
          <w:color w:val="000000"/>
          <w:sz w:val="28"/>
        </w:rPr>
        <w:t>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bookmarkEnd w:id="38"/>
    <w:p>
      <w:pPr>
        <w:spacing w:after="0"/>
        <w:ind w:left="0"/>
        <w:jc w:val="both"/>
      </w:pPr>
      <w:r>
        <w:rPr>
          <w:rFonts w:ascii="Times New Roman"/>
          <w:b w:val="false"/>
          <w:i w:val="false"/>
          <w:color w:val="000000"/>
          <w:sz w:val="28"/>
        </w:rPr>
        <w:t>
      1-1) нотариустардың мөрлерiнде;</w:t>
      </w:r>
    </w:p>
    <w:bookmarkStart w:name="z58" w:id="39"/>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p>
    <w:bookmarkEnd w:id="39"/>
    <w:bookmarkStart w:name="z59" w:id="40"/>
    <w:p>
      <w:pPr>
        <w:spacing w:after="0"/>
        <w:ind w:left="0"/>
        <w:jc w:val="both"/>
      </w:pPr>
      <w:r>
        <w:rPr>
          <w:rFonts w:ascii="Times New Roman"/>
          <w:b w:val="false"/>
          <w:i w:val="false"/>
          <w:color w:val="000000"/>
          <w:sz w:val="28"/>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bookmarkEnd w:id="40"/>
    <w:bookmarkStart w:name="z60" w:id="41"/>
    <w:p>
      <w:pPr>
        <w:spacing w:after="0"/>
        <w:ind w:left="0"/>
        <w:jc w:val="both"/>
      </w:pPr>
      <w:r>
        <w:rPr>
          <w:rFonts w:ascii="Times New Roman"/>
          <w:b w:val="false"/>
          <w:i w:val="false"/>
          <w:color w:val="000000"/>
          <w:sz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bookmarkEnd w:id="41"/>
    <w:bookmarkStart w:name="z61" w:id="42"/>
    <w:p>
      <w:pPr>
        <w:spacing w:after="0"/>
        <w:ind w:left="0"/>
        <w:jc w:val="both"/>
      </w:pPr>
      <w:r>
        <w:rPr>
          <w:rFonts w:ascii="Times New Roman"/>
          <w:b w:val="false"/>
          <w:i w:val="false"/>
          <w:color w:val="000000"/>
          <w:sz w:val="28"/>
        </w:rPr>
        <w:t xml:space="preserve">
      5) Қазақстан Республикасының Мемлекеттік шекарасына орнатылатын шекара бағаналарында; </w:t>
      </w:r>
    </w:p>
    <w:bookmarkEnd w:id="42"/>
    <w:bookmarkStart w:name="z62" w:id="43"/>
    <w:p>
      <w:pPr>
        <w:spacing w:after="0"/>
        <w:ind w:left="0"/>
        <w:jc w:val="both"/>
      </w:pPr>
      <w:r>
        <w:rPr>
          <w:rFonts w:ascii="Times New Roman"/>
          <w:b w:val="false"/>
          <w:i w:val="false"/>
          <w:color w:val="000000"/>
          <w:sz w:val="28"/>
        </w:rPr>
        <w:t xml:space="preserve">
      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bookmarkEnd w:id="43"/>
    <w:p>
      <w:pPr>
        <w:spacing w:after="0"/>
        <w:ind w:left="0"/>
        <w:jc w:val="both"/>
      </w:pPr>
      <w:r>
        <w:rPr>
          <w:rFonts w:ascii="Times New Roman"/>
          <w:b w:val="false"/>
          <w:i w:val="false"/>
          <w:color w:val="000000"/>
          <w:sz w:val="28"/>
        </w:rPr>
        <w:t xml:space="preserve">
      Мемлекеттік Елтаңбаның бейнесі өзге де материалдық объектілерде орналастырылуы мүмкін. </w:t>
      </w:r>
    </w:p>
    <w:bookmarkStart w:name="z63" w:id="44"/>
    <w:p>
      <w:pPr>
        <w:spacing w:after="0"/>
        <w:ind w:left="0"/>
        <w:jc w:val="both"/>
      </w:pPr>
      <w:r>
        <w:rPr>
          <w:rFonts w:ascii="Times New Roman"/>
          <w:b w:val="false"/>
          <w:i w:val="false"/>
          <w:color w:val="000000"/>
          <w:sz w:val="28"/>
        </w:rPr>
        <w:t xml:space="preserve">
      3. Мемлекеттік Елтаңба оның көлеміне қарамастан ұлттық стандартқа сәйкес келуге тиіс. </w:t>
      </w:r>
    </w:p>
    <w:bookmarkEnd w:id="44"/>
    <w:p>
      <w:pPr>
        <w:spacing w:after="0"/>
        <w:ind w:left="0"/>
        <w:jc w:val="both"/>
      </w:pPr>
      <w:r>
        <w:rPr>
          <w:rFonts w:ascii="Times New Roman"/>
          <w:b w:val="false"/>
          <w:i w:val="false"/>
          <w:color w:val="000000"/>
          <w:sz w:val="28"/>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тиіс. </w:t>
      </w:r>
    </w:p>
    <w:bookmarkStart w:name="z64" w:id="45"/>
    <w:p>
      <w:pPr>
        <w:spacing w:after="0"/>
        <w:ind w:left="0"/>
        <w:jc w:val="both"/>
      </w:pPr>
      <w:r>
        <w:rPr>
          <w:rFonts w:ascii="Times New Roman"/>
          <w:b w:val="false"/>
          <w:i w:val="false"/>
          <w:color w:val="000000"/>
          <w:sz w:val="28"/>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p>
    <w:bookmarkEnd w:id="45"/>
    <w:p>
      <w:pPr>
        <w:spacing w:after="0"/>
        <w:ind w:left="0"/>
        <w:jc w:val="both"/>
      </w:pPr>
      <w:r>
        <w:rPr>
          <w:rFonts w:ascii="Times New Roman"/>
          <w:b w:val="false"/>
          <w:i w:val="false"/>
          <w:color w:val="000000"/>
          <w:sz w:val="28"/>
        </w:rPr>
        <w:t xml:space="preserve">
      Мемлекеттік Елтаңбаны қоғамдық бірлестіктер мен басқа да ұйымдар елтаңбаларының геральдикалық негізі ретінде пайдалануға болмайды. </w:t>
      </w:r>
    </w:p>
    <w:p>
      <w:pPr>
        <w:spacing w:after="0"/>
        <w:ind w:left="0"/>
        <w:jc w:val="both"/>
      </w:pPr>
      <w:r>
        <w:rPr>
          <w:rFonts w:ascii="Times New Roman"/>
          <w:b w:val="false"/>
          <w:i w:val="false"/>
          <w:color w:val="000000"/>
          <w:sz w:val="28"/>
        </w:rPr>
        <w:t>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p>
    <w:p>
      <w:pPr>
        <w:spacing w:after="0"/>
        <w:ind w:left="0"/>
        <w:jc w:val="both"/>
      </w:pPr>
      <w:r>
        <w:rPr>
          <w:rFonts w:ascii="Times New Roman"/>
          <w:b w:val="false"/>
          <w:i w:val="false"/>
          <w:color w:val="000000"/>
          <w:sz w:val="28"/>
        </w:rPr>
        <w:t>
      Мемлекеттік Елтаңбаны және оның бейнесін пайдалану (орнату, орналастыру) тәртібін Қазақстан Республикасының Үкіметі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Қазақстан Республикасының Мемлекеттiк Елтаңбасын және басқа да елтаңбаларды Қазақстан Республикасының аумағында бір мезгілде пайдалану </w:t>
      </w:r>
    </w:p>
    <w:bookmarkStart w:name="z65" w:id="46"/>
    <w:p>
      <w:pPr>
        <w:spacing w:after="0"/>
        <w:ind w:left="0"/>
        <w:jc w:val="both"/>
      </w:pPr>
      <w:r>
        <w:rPr>
          <w:rFonts w:ascii="Times New Roman"/>
          <w:b w:val="false"/>
          <w:i w:val="false"/>
          <w:color w:val="000000"/>
          <w:sz w:val="28"/>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p>
    <w:bookmarkEnd w:id="46"/>
    <w:p>
      <w:pPr>
        <w:spacing w:after="0"/>
        <w:ind w:left="0"/>
        <w:jc w:val="both"/>
      </w:pPr>
      <w:r>
        <w:rPr>
          <w:rFonts w:ascii="Times New Roman"/>
          <w:b w:val="false"/>
          <w:i w:val="false"/>
          <w:color w:val="000000"/>
          <w:sz w:val="28"/>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bookmarkStart w:name="z12" w:id="47"/>
    <w:p>
      <w:pPr>
        <w:spacing w:after="0"/>
        <w:ind w:left="0"/>
        <w:jc w:val="left"/>
      </w:pPr>
      <w:r>
        <w:rPr>
          <w:rFonts w:ascii="Times New Roman"/>
          <w:b/>
          <w:i w:val="false"/>
          <w:color w:val="000000"/>
        </w:rPr>
        <w:t xml:space="preserve"> 4-тарау. ҚАЗАҚСТАН РЕСПУБЛИКАСЫНЫҢ МЕМЛЕКЕТТІК ГИМНІ</w:t>
      </w:r>
    </w:p>
    <w:bookmarkEnd w:id="47"/>
    <w:p>
      <w:pPr>
        <w:spacing w:after="0"/>
        <w:ind w:left="0"/>
        <w:jc w:val="both"/>
      </w:pPr>
      <w:r>
        <w:rPr>
          <w:rFonts w:ascii="Times New Roman"/>
          <w:b/>
          <w:i w:val="false"/>
          <w:color w:val="000000"/>
          <w:sz w:val="28"/>
        </w:rPr>
        <w:t xml:space="preserve">8-бап. Қазақстан Республикасының Мемлекеттік Гимнін пайдалану тәртібі </w:t>
      </w:r>
    </w:p>
    <w:bookmarkStart w:name="z66" w:id="48"/>
    <w:p>
      <w:pPr>
        <w:spacing w:after="0"/>
        <w:ind w:left="0"/>
        <w:jc w:val="both"/>
      </w:pPr>
      <w:r>
        <w:rPr>
          <w:rFonts w:ascii="Times New Roman"/>
          <w:b w:val="false"/>
          <w:i w:val="false"/>
          <w:color w:val="000000"/>
          <w:sz w:val="28"/>
        </w:rPr>
        <w:t xml:space="preserve">
      1. Мемлекеттік Гимн: </w:t>
      </w:r>
    </w:p>
    <w:bookmarkEnd w:id="48"/>
    <w:bookmarkStart w:name="z67" w:id="49"/>
    <w:p>
      <w:pPr>
        <w:spacing w:after="0"/>
        <w:ind w:left="0"/>
        <w:jc w:val="both"/>
      </w:pPr>
      <w:r>
        <w:rPr>
          <w:rFonts w:ascii="Times New Roman"/>
          <w:b w:val="false"/>
          <w:i w:val="false"/>
          <w:color w:val="000000"/>
          <w:sz w:val="28"/>
        </w:rPr>
        <w:t xml:space="preserve">
      1) Қазақстан Республикасының Президенті қызметке кіріскен кезде - ол ант бергеннен кейін; </w:t>
      </w:r>
    </w:p>
    <w:bookmarkEnd w:id="49"/>
    <w:bookmarkStart w:name="z68" w:id="50"/>
    <w:p>
      <w:pPr>
        <w:spacing w:after="0"/>
        <w:ind w:left="0"/>
        <w:jc w:val="both"/>
      </w:pPr>
      <w:r>
        <w:rPr>
          <w:rFonts w:ascii="Times New Roman"/>
          <w:b w:val="false"/>
          <w:i w:val="false"/>
          <w:color w:val="000000"/>
          <w:sz w:val="28"/>
        </w:rPr>
        <w:t xml:space="preserve">
      2) Қазақстан Республикасы Парламенті сессияларының ашылуы және жабылуы кезінде; </w:t>
      </w:r>
    </w:p>
    <w:bookmarkEnd w:id="50"/>
    <w:bookmarkStart w:name="z69" w:id="51"/>
    <w:p>
      <w:pPr>
        <w:spacing w:after="0"/>
        <w:ind w:left="0"/>
        <w:jc w:val="both"/>
      </w:pPr>
      <w:r>
        <w:rPr>
          <w:rFonts w:ascii="Times New Roman"/>
          <w:b w:val="false"/>
          <w:i w:val="false"/>
          <w:color w:val="000000"/>
          <w:sz w:val="28"/>
        </w:rPr>
        <w:t xml:space="preserve">
      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 </w:t>
      </w:r>
    </w:p>
    <w:bookmarkEnd w:id="51"/>
    <w:bookmarkStart w:name="z70" w:id="52"/>
    <w:p>
      <w:pPr>
        <w:spacing w:after="0"/>
        <w:ind w:left="0"/>
        <w:jc w:val="both"/>
      </w:pPr>
      <w:r>
        <w:rPr>
          <w:rFonts w:ascii="Times New Roman"/>
          <w:b w:val="false"/>
          <w:i w:val="false"/>
          <w:color w:val="000000"/>
          <w:sz w:val="28"/>
        </w:rPr>
        <w:t>
      4) теле-, радиоарналар эфирге шыққан кезде тәулiк сайын, олардың хабар таратуы басталғанда және аяқталғанда;</w:t>
      </w:r>
    </w:p>
    <w:bookmarkEnd w:id="52"/>
    <w:bookmarkStart w:name="z71" w:id="53"/>
    <w:p>
      <w:pPr>
        <w:spacing w:after="0"/>
        <w:ind w:left="0"/>
        <w:jc w:val="both"/>
      </w:pPr>
      <w:r>
        <w:rPr>
          <w:rFonts w:ascii="Times New Roman"/>
          <w:b w:val="false"/>
          <w:i w:val="false"/>
          <w:color w:val="000000"/>
          <w:sz w:val="28"/>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p>
    <w:bookmarkEnd w:id="53"/>
    <w:bookmarkStart w:name="z72" w:id="54"/>
    <w:p>
      <w:pPr>
        <w:spacing w:after="0"/>
        <w:ind w:left="0"/>
        <w:jc w:val="both"/>
      </w:pPr>
      <w:r>
        <w:rPr>
          <w:rFonts w:ascii="Times New Roman"/>
          <w:b w:val="false"/>
          <w:i w:val="false"/>
          <w:color w:val="000000"/>
          <w:sz w:val="28"/>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bookmarkEnd w:id="54"/>
    <w:bookmarkStart w:name="z73" w:id="55"/>
    <w:p>
      <w:pPr>
        <w:spacing w:after="0"/>
        <w:ind w:left="0"/>
        <w:jc w:val="both"/>
      </w:pPr>
      <w:r>
        <w:rPr>
          <w:rFonts w:ascii="Times New Roman"/>
          <w:b w:val="false"/>
          <w:i w:val="false"/>
          <w:color w:val="000000"/>
          <w:sz w:val="28"/>
        </w:rPr>
        <w:t xml:space="preserve">
      7) Қазақстан 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 </w:t>
      </w:r>
    </w:p>
    <w:bookmarkEnd w:id="55"/>
    <w:bookmarkStart w:name="z74" w:id="56"/>
    <w:p>
      <w:pPr>
        <w:spacing w:after="0"/>
        <w:ind w:left="0"/>
        <w:jc w:val="both"/>
      </w:pPr>
      <w:r>
        <w:rPr>
          <w:rFonts w:ascii="Times New Roman"/>
          <w:b w:val="false"/>
          <w:i w:val="false"/>
          <w:color w:val="000000"/>
          <w:sz w:val="28"/>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p>
    <w:bookmarkEnd w:id="56"/>
    <w:bookmarkStart w:name="z75" w:id="57"/>
    <w:p>
      <w:pPr>
        <w:spacing w:after="0"/>
        <w:ind w:left="0"/>
        <w:jc w:val="both"/>
      </w:pPr>
      <w:r>
        <w:rPr>
          <w:rFonts w:ascii="Times New Roman"/>
          <w:b w:val="false"/>
          <w:i w:val="false"/>
          <w:color w:val="000000"/>
          <w:sz w:val="28"/>
        </w:rPr>
        <w:t>
      9) Қазақстан Республикасының ұлттық (құрама) командасы қатысатын спорттық іс-шаралар өткізілген кезде орындалады.</w:t>
      </w:r>
    </w:p>
    <w:bookmarkEnd w:id="57"/>
    <w:bookmarkStart w:name="z107" w:id="58"/>
    <w:p>
      <w:pPr>
        <w:spacing w:after="0"/>
        <w:ind w:left="0"/>
        <w:jc w:val="both"/>
      </w:pPr>
      <w:r>
        <w:rPr>
          <w:rFonts w:ascii="Times New Roman"/>
          <w:b w:val="false"/>
          <w:i w:val="false"/>
          <w:color w:val="000000"/>
          <w:sz w:val="28"/>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p>
    <w:bookmarkEnd w:id="58"/>
    <w:bookmarkStart w:name="z108" w:id="59"/>
    <w:p>
      <w:pPr>
        <w:spacing w:after="0"/>
        <w:ind w:left="0"/>
        <w:jc w:val="both"/>
      </w:pPr>
      <w:r>
        <w:rPr>
          <w:rFonts w:ascii="Times New Roman"/>
          <w:b w:val="false"/>
          <w:i w:val="false"/>
          <w:color w:val="000000"/>
          <w:sz w:val="28"/>
        </w:rPr>
        <w:t>
      Мемлекеттік Гимннің мәтінін пайдалану (орнату, орналастыру) тәртібін Қазақстан Республикасының Үкіметі айқындайды.</w:t>
      </w:r>
    </w:p>
    <w:bookmarkEnd w:id="59"/>
    <w:bookmarkStart w:name="z76" w:id="60"/>
    <w:p>
      <w:pPr>
        <w:spacing w:after="0"/>
        <w:ind w:left="0"/>
        <w:jc w:val="both"/>
      </w:pPr>
      <w:r>
        <w:rPr>
          <w:rFonts w:ascii="Times New Roman"/>
          <w:b w:val="false"/>
          <w:i w:val="false"/>
          <w:color w:val="000000"/>
          <w:sz w:val="28"/>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Қазақстан Республикасының Мемлекеттік Гимнін орындау тәртібі </w:t>
      </w:r>
    </w:p>
    <w:bookmarkStart w:name="z77" w:id="61"/>
    <w:p>
      <w:pPr>
        <w:spacing w:after="0"/>
        <w:ind w:left="0"/>
        <w:jc w:val="both"/>
      </w:pPr>
      <w:r>
        <w:rPr>
          <w:rFonts w:ascii="Times New Roman"/>
          <w:b w:val="false"/>
          <w:i w:val="false"/>
          <w:color w:val="000000"/>
          <w:sz w:val="28"/>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bookmarkEnd w:id="61"/>
    <w:p>
      <w:pPr>
        <w:spacing w:after="0"/>
        <w:ind w:left="0"/>
        <w:jc w:val="both"/>
      </w:pPr>
      <w:r>
        <w:rPr>
          <w:rFonts w:ascii="Times New Roman"/>
          <w:b w:val="false"/>
          <w:i w:val="false"/>
          <w:color w:val="000000"/>
          <w:sz w:val="28"/>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p>
    <w:p>
      <w:pPr>
        <w:spacing w:after="0"/>
        <w:ind w:left="0"/>
        <w:jc w:val="both"/>
      </w:pPr>
      <w:r>
        <w:rPr>
          <w:rFonts w:ascii="Times New Roman"/>
          <w:b w:val="false"/>
          <w:i w:val="false"/>
          <w:color w:val="000000"/>
          <w:sz w:val="28"/>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p>
    <w:bookmarkStart w:name="z78" w:id="62"/>
    <w:p>
      <w:pPr>
        <w:spacing w:after="0"/>
        <w:ind w:left="0"/>
        <w:jc w:val="both"/>
      </w:pPr>
      <w:r>
        <w:rPr>
          <w:rFonts w:ascii="Times New Roman"/>
          <w:b w:val="false"/>
          <w:i w:val="false"/>
          <w:color w:val="000000"/>
          <w:sz w:val="28"/>
        </w:rPr>
        <w:t xml:space="preserve">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p>
    <w:bookmarkEnd w:id="62"/>
    <w:p>
      <w:pPr>
        <w:spacing w:after="0"/>
        <w:ind w:left="0"/>
        <w:jc w:val="both"/>
      </w:pPr>
      <w:r>
        <w:rPr>
          <w:rFonts w:ascii="Times New Roman"/>
          <w:b w:val="false"/>
          <w:i w:val="false"/>
          <w:color w:val="000000"/>
          <w:sz w:val="28"/>
        </w:rPr>
        <w:t xml:space="preserve">
      Қазақстан Республикасының Мемлекеттік Гимнін ықшамдап орындауға жол беріледі. </w:t>
      </w:r>
    </w:p>
    <w:bookmarkStart w:name="z79" w:id="63"/>
    <w:p>
      <w:pPr>
        <w:spacing w:after="0"/>
        <w:ind w:left="0"/>
        <w:jc w:val="both"/>
      </w:pPr>
      <w:r>
        <w:rPr>
          <w:rFonts w:ascii="Times New Roman"/>
          <w:b w:val="false"/>
          <w:i w:val="false"/>
          <w:color w:val="000000"/>
          <w:sz w:val="28"/>
        </w:rPr>
        <w:t xml:space="preserve">
      3. Мемлекеттік Гимн бекітілген мәтіні мен музыкалық редакциясына дәлме-дәл сәйкестікпен мемлекеттік тілде орындалады. </w:t>
      </w:r>
    </w:p>
    <w:bookmarkEnd w:id="63"/>
    <w:bookmarkStart w:name="z80" w:id="64"/>
    <w:p>
      <w:pPr>
        <w:spacing w:after="0"/>
        <w:ind w:left="0"/>
        <w:jc w:val="both"/>
      </w:pPr>
      <w:r>
        <w:rPr>
          <w:rFonts w:ascii="Times New Roman"/>
          <w:b w:val="false"/>
          <w:i w:val="false"/>
          <w:color w:val="000000"/>
          <w:sz w:val="28"/>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bookmarkEnd w:id="64"/>
    <w:bookmarkStart w:name="z15" w:id="65"/>
    <w:p>
      <w:pPr>
        <w:spacing w:after="0"/>
        <w:ind w:left="0"/>
        <w:jc w:val="left"/>
      </w:pPr>
      <w:r>
        <w:rPr>
          <w:rFonts w:ascii="Times New Roman"/>
          <w:b/>
          <w:i w:val="false"/>
          <w:color w:val="000000"/>
        </w:rPr>
        <w:t xml:space="preserve"> 5-тарау. МЕМЛЕКЕТТІК ОРГАНДАРДЫҢ ҚҰЗЫРЕТІ</w:t>
      </w:r>
    </w:p>
    <w:bookmarkEnd w:id="65"/>
    <w:p>
      <w:pPr>
        <w:spacing w:after="0"/>
        <w:ind w:left="0"/>
        <w:jc w:val="both"/>
      </w:pPr>
      <w:r>
        <w:rPr>
          <w:rFonts w:ascii="Times New Roman"/>
          <w:b/>
          <w:i w:val="false"/>
          <w:color w:val="000000"/>
          <w:sz w:val="28"/>
        </w:rPr>
        <w:t xml:space="preserve">10-бап. Қазақстан Республикасы Үкіметінің құзыреті </w:t>
      </w:r>
    </w:p>
    <w:bookmarkStart w:name="z81" w:id="66"/>
    <w:p>
      <w:pPr>
        <w:spacing w:after="0"/>
        <w:ind w:left="0"/>
        <w:jc w:val="both"/>
      </w:pPr>
      <w:r>
        <w:rPr>
          <w:rFonts w:ascii="Times New Roman"/>
          <w:b w:val="false"/>
          <w:i w:val="false"/>
          <w:color w:val="000000"/>
          <w:sz w:val="28"/>
        </w:rPr>
        <w:t xml:space="preserve">
      Үкіметтің құзыретіне: </w:t>
      </w:r>
    </w:p>
    <w:bookmarkEnd w:id="66"/>
    <w:bookmarkStart w:name="z82" w:id="67"/>
    <w:p>
      <w:pPr>
        <w:spacing w:after="0"/>
        <w:ind w:left="0"/>
        <w:jc w:val="both"/>
      </w:pPr>
      <w:r>
        <w:rPr>
          <w:rFonts w:ascii="Times New Roman"/>
          <w:b w:val="false"/>
          <w:i w:val="false"/>
          <w:color w:val="000000"/>
          <w:sz w:val="28"/>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p>
    <w:bookmarkEnd w:id="67"/>
    <w:bookmarkStart w:name="z83" w:id="68"/>
    <w:p>
      <w:pPr>
        <w:spacing w:after="0"/>
        <w:ind w:left="0"/>
        <w:jc w:val="both"/>
      </w:pPr>
      <w:r>
        <w:rPr>
          <w:rFonts w:ascii="Times New Roman"/>
          <w:b w:val="false"/>
          <w:i w:val="false"/>
          <w:color w:val="000000"/>
          <w:sz w:val="28"/>
        </w:rPr>
        <w:t xml:space="preserve">
      2) Қазақстан Республикасының ұлттық стандарттарға сәйкес келмейтін Мемлекеттік Туын, Мемлекеттік Елтаңбасын ауыстыру және жою ережелерін бекіту; </w:t>
      </w:r>
    </w:p>
    <w:bookmarkEnd w:id="68"/>
    <w:bookmarkStart w:name="z84" w:id="69"/>
    <w:p>
      <w:pPr>
        <w:spacing w:after="0"/>
        <w:ind w:left="0"/>
        <w:jc w:val="both"/>
      </w:pPr>
      <w:r>
        <w:rPr>
          <w:rFonts w:ascii="Times New Roman"/>
          <w:b w:val="false"/>
          <w:i w:val="false"/>
          <w:color w:val="000000"/>
          <w:sz w:val="28"/>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p>
    <w:bookmarkEnd w:id="69"/>
    <w:bookmarkStart w:name="z109" w:id="70"/>
    <w:p>
      <w:pPr>
        <w:spacing w:after="0"/>
        <w:ind w:left="0"/>
        <w:jc w:val="both"/>
      </w:pPr>
      <w:r>
        <w:rPr>
          <w:rFonts w:ascii="Times New Roman"/>
          <w:b w:val="false"/>
          <w:i w:val="false"/>
          <w:color w:val="000000"/>
          <w:sz w:val="28"/>
        </w:rPr>
        <w:t>
      3-1) Қазақстан Республикасының Мемлекеттік рәміздері күнін мерекелеу қағидаларын бекіту;</w:t>
      </w:r>
    </w:p>
    <w:bookmarkEnd w:id="70"/>
    <w:bookmarkStart w:name="z85" w:id="71"/>
    <w:p>
      <w:pPr>
        <w:spacing w:after="0"/>
        <w:ind w:left="0"/>
        <w:jc w:val="both"/>
      </w:pPr>
      <w:r>
        <w:rPr>
          <w:rFonts w:ascii="Times New Roman"/>
          <w:b w:val="false"/>
          <w:i w:val="false"/>
          <w:color w:val="000000"/>
          <w:sz w:val="28"/>
        </w:rPr>
        <w:t>
      4) Қазақстан Республикасының мемлекеттік рәміздері саласындағы уәкілетті органды айқындау;</w:t>
      </w:r>
    </w:p>
    <w:bookmarkEnd w:id="71"/>
    <w:bookmarkStart w:name="z101" w:id="72"/>
    <w:p>
      <w:pPr>
        <w:spacing w:after="0"/>
        <w:ind w:left="0"/>
        <w:jc w:val="both"/>
      </w:pPr>
      <w:r>
        <w:rPr>
          <w:rFonts w:ascii="Times New Roman"/>
          <w:b w:val="false"/>
          <w:i w:val="false"/>
          <w:color w:val="000000"/>
          <w:sz w:val="28"/>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Қазақстан Республикасының мемлекеттік рәміздері саласындағы уәкілетті органдардың құзыреті </w:t>
      </w:r>
    </w:p>
    <w:bookmarkStart w:name="z86" w:id="73"/>
    <w:p>
      <w:pPr>
        <w:spacing w:after="0"/>
        <w:ind w:left="0"/>
        <w:jc w:val="both"/>
      </w:pPr>
      <w:r>
        <w:rPr>
          <w:rFonts w:ascii="Times New Roman"/>
          <w:b w:val="false"/>
          <w:i w:val="false"/>
          <w:color w:val="000000"/>
          <w:sz w:val="28"/>
        </w:rPr>
        <w:t xml:space="preserve">
      1. Техникалық реттеу және метрология саласындағы уәкілетті орган: </w:t>
      </w:r>
    </w:p>
    <w:bookmarkEnd w:id="73"/>
    <w:bookmarkStart w:name="z87" w:id="74"/>
    <w:p>
      <w:pPr>
        <w:spacing w:after="0"/>
        <w:ind w:left="0"/>
        <w:jc w:val="both"/>
      </w:pPr>
      <w:r>
        <w:rPr>
          <w:rFonts w:ascii="Times New Roman"/>
          <w:b w:val="false"/>
          <w:i w:val="false"/>
          <w:color w:val="000000"/>
          <w:sz w:val="28"/>
        </w:rPr>
        <w:t xml:space="preserve">
      1) Қазақстан Республикасының Мемлекеттік Туы мен Мемлекеттік Елтаңбасының ұлттық стандарттарын әзірлейді және бекітеді; </w:t>
      </w:r>
    </w:p>
    <w:bookmarkEnd w:id="74"/>
    <w:bookmarkStart w:name="z88" w:id="75"/>
    <w:p>
      <w:pPr>
        <w:spacing w:after="0"/>
        <w:ind w:left="0"/>
        <w:jc w:val="both"/>
      </w:pPr>
      <w:r>
        <w:rPr>
          <w:rFonts w:ascii="Times New Roman"/>
          <w:b w:val="false"/>
          <w:i w:val="false"/>
          <w:color w:val="000000"/>
          <w:sz w:val="28"/>
        </w:rPr>
        <w:t xml:space="preserve">
      2) Қазақстан Республикасының Мемлекеттік Туы мен Мемлекеттік Елтаңбасының эталондарын әзірлейді; </w:t>
      </w:r>
    </w:p>
    <w:bookmarkEnd w:id="75"/>
    <w:bookmarkStart w:name="z89" w:id="76"/>
    <w:p>
      <w:pPr>
        <w:spacing w:after="0"/>
        <w:ind w:left="0"/>
        <w:jc w:val="both"/>
      </w:pPr>
      <w:r>
        <w:rPr>
          <w:rFonts w:ascii="Times New Roman"/>
          <w:b w:val="false"/>
          <w:i w:val="false"/>
          <w:color w:val="000000"/>
          <w:sz w:val="28"/>
        </w:rPr>
        <w:t xml:space="preserve">
      3) Қазақстан Республикасының Мемлекеттік Туын және Мемлекеттік Елтаңбасын дайындау жөніндегі қызметті лицензиялауды жүзеге асырады; </w:t>
      </w:r>
    </w:p>
    <w:bookmarkEnd w:id="76"/>
    <w:bookmarkStart w:name="z90" w:id="77"/>
    <w:p>
      <w:pPr>
        <w:spacing w:after="0"/>
        <w:ind w:left="0"/>
        <w:jc w:val="both"/>
      </w:pPr>
      <w:r>
        <w:rPr>
          <w:rFonts w:ascii="Times New Roman"/>
          <w:b w:val="false"/>
          <w:i w:val="false"/>
          <w:color w:val="000000"/>
          <w:sz w:val="28"/>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bookmarkEnd w:id="77"/>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91" w:id="78"/>
    <w:p>
      <w:pPr>
        <w:spacing w:after="0"/>
        <w:ind w:left="0"/>
        <w:jc w:val="both"/>
      </w:pPr>
      <w:r>
        <w:rPr>
          <w:rFonts w:ascii="Times New Roman"/>
          <w:b w:val="false"/>
          <w:i w:val="false"/>
          <w:color w:val="000000"/>
          <w:sz w:val="28"/>
        </w:rPr>
        <w:t xml:space="preserve">
      2. Қазақстан Республикасының мемлекеттік рәміздерін пайдалану мәселелері жөніндегі уәкілетті орган: </w:t>
      </w:r>
    </w:p>
    <w:bookmarkEnd w:id="78"/>
    <w:bookmarkStart w:name="z92" w:id="79"/>
    <w:p>
      <w:pPr>
        <w:spacing w:after="0"/>
        <w:ind w:left="0"/>
        <w:jc w:val="both"/>
      </w:pPr>
      <w:r>
        <w:rPr>
          <w:rFonts w:ascii="Times New Roman"/>
          <w:b w:val="false"/>
          <w:i w:val="false"/>
          <w:color w:val="000000"/>
          <w:sz w:val="28"/>
        </w:rPr>
        <w:t xml:space="preserve">
      1) Қазақстан Республикасының ұлттық стандарттарға сәйкес келмейтін Мемлекеттік Туын, Мемлекеттік Елтаңбасын ауыстыру және жою ережелерін әзірлейді; </w:t>
      </w:r>
    </w:p>
    <w:bookmarkEnd w:id="79"/>
    <w:bookmarkStart w:name="z93" w:id="80"/>
    <w:p>
      <w:pPr>
        <w:spacing w:after="0"/>
        <w:ind w:left="0"/>
        <w:jc w:val="both"/>
      </w:pPr>
      <w:r>
        <w:rPr>
          <w:rFonts w:ascii="Times New Roman"/>
          <w:b w:val="false"/>
          <w:i w:val="false"/>
          <w:color w:val="000000"/>
          <w:sz w:val="28"/>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p>
    <w:bookmarkEnd w:id="80"/>
    <w:bookmarkStart w:name="z110" w:id="81"/>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Жергілікті атқарушы органның құзыреті </w:t>
      </w:r>
    </w:p>
    <w:bookmarkStart w:name="z94" w:id="82"/>
    <w:p>
      <w:pPr>
        <w:spacing w:after="0"/>
        <w:ind w:left="0"/>
        <w:jc w:val="both"/>
      </w:pPr>
      <w:r>
        <w:rPr>
          <w:rFonts w:ascii="Times New Roman"/>
          <w:b w:val="false"/>
          <w:i w:val="false"/>
          <w:color w:val="000000"/>
          <w:sz w:val="28"/>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bookmarkEnd w:id="82"/>
    <w:bookmarkStart w:name="z19" w:id="83"/>
    <w:p>
      <w:pPr>
        <w:spacing w:after="0"/>
        <w:ind w:left="0"/>
        <w:jc w:val="left"/>
      </w:pPr>
      <w:r>
        <w:rPr>
          <w:rFonts w:ascii="Times New Roman"/>
          <w:b/>
          <w:i w:val="false"/>
          <w:color w:val="000000"/>
        </w:rPr>
        <w:t xml:space="preserve"> 6-тарау. ҚОРЫТЫНДЫ ЕРЕЖЕЛЕР</w:t>
      </w:r>
    </w:p>
    <w:bookmarkEnd w:id="83"/>
    <w:p>
      <w:pPr>
        <w:spacing w:after="0"/>
        <w:ind w:left="0"/>
        <w:jc w:val="both"/>
      </w:pPr>
      <w:r>
        <w:rPr>
          <w:rFonts w:ascii="Times New Roman"/>
          <w:b/>
          <w:i w:val="false"/>
          <w:color w:val="000000"/>
          <w:sz w:val="28"/>
        </w:rPr>
        <w:t xml:space="preserve">13-бап. Қазақстан Республикасының мемлекеттік рәміздеріне құрметпен қарауды қалыптастыру </w:t>
      </w:r>
    </w:p>
    <w:bookmarkStart w:name="z95" w:id="84"/>
    <w:p>
      <w:pPr>
        <w:spacing w:after="0"/>
        <w:ind w:left="0"/>
        <w:jc w:val="both"/>
      </w:pPr>
      <w:r>
        <w:rPr>
          <w:rFonts w:ascii="Times New Roman"/>
          <w:b w:val="false"/>
          <w:i w:val="false"/>
          <w:color w:val="000000"/>
          <w:sz w:val="28"/>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p>
    <w:bookmarkEnd w:id="84"/>
    <w:bookmarkStart w:name="z96" w:id="85"/>
    <w:p>
      <w:pPr>
        <w:spacing w:after="0"/>
        <w:ind w:left="0"/>
        <w:jc w:val="both"/>
      </w:pPr>
      <w:r>
        <w:rPr>
          <w:rFonts w:ascii="Times New Roman"/>
          <w:b w:val="false"/>
          <w:i w:val="false"/>
          <w:color w:val="000000"/>
          <w:sz w:val="28"/>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p>
    <w:bookmarkEnd w:id="85"/>
    <w:p>
      <w:pPr>
        <w:spacing w:after="0"/>
        <w:ind w:left="0"/>
        <w:jc w:val="both"/>
      </w:pPr>
      <w:r>
        <w:rPr>
          <w:rFonts w:ascii="Times New Roman"/>
          <w:b w:val="false"/>
          <w:i w:val="false"/>
          <w:color w:val="000000"/>
          <w:sz w:val="28"/>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pPr>
        <w:spacing w:after="0"/>
        <w:ind w:left="0"/>
        <w:jc w:val="both"/>
      </w:pPr>
      <w:r>
        <w:rPr>
          <w:rFonts w:ascii="Times New Roman"/>
          <w:b/>
          <w:i w:val="false"/>
          <w:color w:val="000000"/>
          <w:sz w:val="28"/>
        </w:rPr>
        <w:t xml:space="preserve">14-бап. Қазақстан Республикасының Мемлекеттік Туын, Мемлекеттік Елтаңбасын дайындау </w:t>
      </w:r>
    </w:p>
    <w:bookmarkStart w:name="z97" w:id="86"/>
    <w:p>
      <w:pPr>
        <w:spacing w:after="0"/>
        <w:ind w:left="0"/>
        <w:jc w:val="both"/>
      </w:pPr>
      <w:r>
        <w:rPr>
          <w:rFonts w:ascii="Times New Roman"/>
          <w:b w:val="false"/>
          <w:i w:val="false"/>
          <w:color w:val="000000"/>
          <w:sz w:val="28"/>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 </w:t>
      </w:r>
    </w:p>
    <w:bookmarkEnd w:id="86"/>
    <w:p>
      <w:pPr>
        <w:spacing w:after="0"/>
        <w:ind w:left="0"/>
        <w:jc w:val="both"/>
      </w:pPr>
      <w:r>
        <w:rPr>
          <w:rFonts w:ascii="Times New Roman"/>
          <w:b/>
          <w:i w:val="false"/>
          <w:color w:val="000000"/>
          <w:sz w:val="28"/>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p>
    <w:bookmarkStart w:name="z98" w:id="87"/>
    <w:p>
      <w:pPr>
        <w:spacing w:after="0"/>
        <w:ind w:left="0"/>
        <w:jc w:val="both"/>
      </w:pPr>
      <w:r>
        <w:rPr>
          <w:rFonts w:ascii="Times New Roman"/>
          <w:b w:val="false"/>
          <w:i w:val="false"/>
          <w:color w:val="000000"/>
          <w:sz w:val="28"/>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Осы Конституциялық заңды қолданысқа енгізу тәртібі </w:t>
      </w:r>
    </w:p>
    <w:bookmarkStart w:name="z99" w:id="88"/>
    <w:p>
      <w:pPr>
        <w:spacing w:after="0"/>
        <w:ind w:left="0"/>
        <w:jc w:val="both"/>
      </w:pPr>
      <w:r>
        <w:rPr>
          <w:rFonts w:ascii="Times New Roman"/>
          <w:b w:val="false"/>
          <w:i w:val="false"/>
          <w:color w:val="000000"/>
          <w:sz w:val="28"/>
        </w:rPr>
        <w:t xml:space="preserve">
      1. Осы Конституциялық заң ресми жарияланған күнінен бастап күнтізбелік он күн өткеннен кейін қолданысқа енгізіледі. </w:t>
      </w:r>
    </w:p>
    <w:bookmarkEnd w:id="88"/>
    <w:bookmarkStart w:name="z100" w:id="89"/>
    <w:p>
      <w:pPr>
        <w:spacing w:after="0"/>
        <w:ind w:left="0"/>
        <w:jc w:val="both"/>
      </w:pPr>
      <w:r>
        <w:rPr>
          <w:rFonts w:ascii="Times New Roman"/>
          <w:b w:val="false"/>
          <w:i w:val="false"/>
          <w:color w:val="000000"/>
          <w:sz w:val="28"/>
        </w:rPr>
        <w:t xml:space="preserve">
      2. "Қазақстан Республикасының мемлекеттік рәміздері туралы" 1996 жылғы 24 қаңтардағы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(Қазақстан Республикасы Парламентінің Жаршысы, 1996 ж., N 1, 178-құжат; 1997 ж., N 12, 193-құжат; 2006 ж., N 1, 1-құжат) күшi жойылды деп танылсын. </w:t>
      </w:r>
    </w:p>
    <w:bookmarkEnd w:id="8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рәміздері туралы" </w:t>
            </w:r>
            <w:r>
              <w:br/>
            </w:r>
            <w:r>
              <w:rPr>
                <w:rFonts w:ascii="Times New Roman"/>
                <w:b w:val="false"/>
                <w:i w:val="false"/>
                <w:color w:val="000000"/>
                <w:sz w:val="20"/>
              </w:rPr>
              <w:t xml:space="preserve">2007 жылғы 4 маусымдағы N 258-III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1-ҚОСЫМША</w:t>
            </w:r>
          </w:p>
        </w:tc>
      </w:tr>
    </w:tbl>
    <w:bookmarkStart w:name="z112" w:id="90"/>
    <w:p>
      <w:pPr>
        <w:spacing w:after="0"/>
        <w:ind w:left="0"/>
        <w:jc w:val="both"/>
      </w:pPr>
      <w:r>
        <w:rPr>
          <w:rFonts w:ascii="Times New Roman"/>
          <w:b w:val="false"/>
          <w:i w:val="false"/>
          <w:color w:val="000000"/>
          <w:sz w:val="28"/>
        </w:rPr>
        <w:t xml:space="preserve">
      Қазақстан Республикасының Мемлекеттік Туы </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рәміздері туралы"</w:t>
            </w:r>
            <w:r>
              <w:br/>
            </w:r>
            <w:r>
              <w:rPr>
                <w:rFonts w:ascii="Times New Roman"/>
                <w:b w:val="false"/>
                <w:i w:val="false"/>
                <w:color w:val="000000"/>
                <w:sz w:val="20"/>
              </w:rPr>
              <w:t>2007 жылғы 4 маусымдағы</w:t>
            </w:r>
            <w:r>
              <w:br/>
            </w:r>
            <w:r>
              <w:rPr>
                <w:rFonts w:ascii="Times New Roman"/>
                <w:b w:val="false"/>
                <w:i w:val="false"/>
                <w:color w:val="000000"/>
                <w:sz w:val="20"/>
              </w:rPr>
              <w:t>№ 258-III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2-ҚОСЫМША</w:t>
            </w:r>
          </w:p>
        </w:tc>
      </w:tr>
    </w:tbl>
    <w:bookmarkStart w:name="z113" w:id="91"/>
    <w:p>
      <w:pPr>
        <w:spacing w:after="0"/>
        <w:ind w:left="0"/>
        <w:jc w:val="left"/>
      </w:pPr>
      <w:r>
        <w:rPr>
          <w:rFonts w:ascii="Times New Roman"/>
          <w:b/>
          <w:i w:val="false"/>
          <w:color w:val="000000"/>
        </w:rPr>
        <w:t xml:space="preserve"> Қазақстан Республикасының Мемлекеттік Елтаңбасы</w:t>
      </w:r>
    </w:p>
    <w:bookmarkEnd w:id="91"/>
    <w:p>
      <w:pPr>
        <w:spacing w:after="0"/>
        <w:ind w:left="0"/>
        <w:jc w:val="both"/>
      </w:pPr>
      <w:r>
        <w:rPr>
          <w:rFonts w:ascii="Times New Roman"/>
          <w:b w:val="false"/>
          <w:i w:val="false"/>
          <w:color w:val="ff0000"/>
          <w:sz w:val="28"/>
        </w:rPr>
        <w:t xml:space="preserve">
      Ескерту. 2-қосымша жаңа редакцияда – ҚР 29.06.2018 </w:t>
      </w:r>
      <w:r>
        <w:rPr>
          <w:rFonts w:ascii="Times New Roman"/>
          <w:b w:val="false"/>
          <w:i w:val="false"/>
          <w:color w:val="ff0000"/>
          <w:sz w:val="28"/>
        </w:rPr>
        <w:t>№ 162-VІ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w:t>
      </w:r>
      <w:r>
        <w:br/>
      </w:r>
      <w:r>
        <w:rPr>
          <w:rFonts w:ascii="Times New Roman"/>
          <w:b w:val="false"/>
          <w:i w:val="false"/>
          <w:color w:val="ff0000"/>
          <w:sz w:val="28"/>
        </w:rPr>
        <w:t>
</w:t>
      </w:r>
    </w:p>
    <w:p>
      <w:pPr>
        <w:spacing w:after="0"/>
        <w:ind w:left="0"/>
        <w:jc w:val="left"/>
      </w:pPr>
      <w:r>
        <w:br/>
      </w:r>
    </w:p>
    <w:p>
      <w:pPr>
        <w:spacing w:after="0"/>
        <w:ind w:left="0"/>
        <w:jc w:val="both"/>
      </w:pPr>
      <w:r>
        <w:drawing>
          <wp:inline distT="0" distB="0" distL="0" distR="0">
            <wp:extent cx="29591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591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рәміздері туралы" </w:t>
            </w:r>
            <w:r>
              <w:br/>
            </w:r>
            <w:r>
              <w:rPr>
                <w:rFonts w:ascii="Times New Roman"/>
                <w:b w:val="false"/>
                <w:i w:val="false"/>
                <w:color w:val="000000"/>
                <w:sz w:val="20"/>
              </w:rPr>
              <w:t xml:space="preserve">2007 жылғы 4 маусымдағы N 258-III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3-ҚОСЫМША</w:t>
            </w:r>
          </w:p>
        </w:tc>
      </w:tr>
    </w:tbl>
    <w:bookmarkStart w:name="z114" w:id="92"/>
    <w:p>
      <w:pPr>
        <w:spacing w:after="0"/>
        <w:ind w:left="0"/>
        <w:jc w:val="both"/>
      </w:pPr>
      <w:r>
        <w:rPr>
          <w:rFonts w:ascii="Times New Roman"/>
          <w:b w:val="false"/>
          <w:i w:val="false"/>
          <w:color w:val="000000"/>
          <w:sz w:val="28"/>
        </w:rPr>
        <w:t xml:space="preserve">
      Қазақстан Республикасы Мемлекеттік Гимнінің </w:t>
      </w:r>
    </w:p>
    <w:bookmarkEnd w:id="92"/>
    <w:p>
      <w:pPr>
        <w:spacing w:after="0"/>
        <w:ind w:left="0"/>
        <w:jc w:val="both"/>
      </w:pPr>
      <w:r>
        <w:rPr>
          <w:rFonts w:ascii="Times New Roman"/>
          <w:b w:val="false"/>
          <w:i w:val="false"/>
          <w:color w:val="000000"/>
          <w:sz w:val="28"/>
        </w:rPr>
        <w:t>
      музыкалық редакциясы</w:t>
      </w:r>
    </w:p>
    <w:p>
      <w:pPr>
        <w:spacing w:after="0"/>
        <w:ind w:left="0"/>
        <w:jc w:val="both"/>
      </w:pPr>
      <w:r>
        <w:rPr>
          <w:rFonts w:ascii="Times New Roman"/>
          <w:b w:val="false"/>
          <w:i w:val="false"/>
          <w:color w:val="000000"/>
          <w:sz w:val="28"/>
        </w:rPr>
        <w:t xml:space="preserve">
                                          Әннің авторы </w:t>
      </w:r>
      <w:r>
        <w:rPr>
          <w:rFonts w:ascii="Times New Roman"/>
          <w:b/>
          <w:i w:val="false"/>
          <w:color w:val="000000"/>
          <w:sz w:val="28"/>
        </w:rPr>
        <w:t>Шәмші Қалдаяқов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Мемлекеттік гимнінің мәтіні </w:t>
      </w:r>
    </w:p>
    <w:bookmarkEnd w:id="93"/>
    <w:p>
      <w:pPr>
        <w:spacing w:after="0"/>
        <w:ind w:left="0"/>
        <w:jc w:val="both"/>
      </w:pPr>
      <w:r>
        <w:rPr>
          <w:rFonts w:ascii="Times New Roman"/>
          <w:b w:val="false"/>
          <w:i w:val="false"/>
          <w:color w:val="000000"/>
          <w:sz w:val="28"/>
        </w:rPr>
        <w:t xml:space="preserve">
                                 Сөзін жазғандар: </w:t>
      </w:r>
      <w:r>
        <w:rPr>
          <w:rFonts w:ascii="Times New Roman"/>
          <w:b/>
          <w:i w:val="false"/>
          <w:color w:val="000000"/>
          <w:sz w:val="28"/>
        </w:rPr>
        <w:t xml:space="preserve">Жұмекен Нәжімеденов,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Нұрсұлтан Назарбаев </w:t>
      </w:r>
    </w:p>
    <w:p>
      <w:pPr>
        <w:spacing w:after="0"/>
        <w:ind w:left="0"/>
        <w:jc w:val="both"/>
      </w:pPr>
      <w:r>
        <w:rPr>
          <w:rFonts w:ascii="Times New Roman"/>
          <w:b w:val="false"/>
          <w:i w:val="false"/>
          <w:color w:val="000000"/>
          <w:sz w:val="28"/>
        </w:rPr>
        <w:t xml:space="preserve">
      Алтын күн аспаны, </w:t>
      </w:r>
    </w:p>
    <w:p>
      <w:pPr>
        <w:spacing w:after="0"/>
        <w:ind w:left="0"/>
        <w:jc w:val="both"/>
      </w:pPr>
      <w:r>
        <w:rPr>
          <w:rFonts w:ascii="Times New Roman"/>
          <w:b w:val="false"/>
          <w:i w:val="false"/>
          <w:color w:val="000000"/>
          <w:sz w:val="28"/>
        </w:rPr>
        <w:t xml:space="preserve">
      Алтын дән даласы, </w:t>
      </w:r>
    </w:p>
    <w:p>
      <w:pPr>
        <w:spacing w:after="0"/>
        <w:ind w:left="0"/>
        <w:jc w:val="both"/>
      </w:pPr>
      <w:r>
        <w:rPr>
          <w:rFonts w:ascii="Times New Roman"/>
          <w:b w:val="false"/>
          <w:i w:val="false"/>
          <w:color w:val="000000"/>
          <w:sz w:val="28"/>
        </w:rPr>
        <w:t xml:space="preserve">
      Ерліктің дастаны, </w:t>
      </w:r>
    </w:p>
    <w:p>
      <w:pPr>
        <w:spacing w:after="0"/>
        <w:ind w:left="0"/>
        <w:jc w:val="both"/>
      </w:pPr>
      <w:r>
        <w:rPr>
          <w:rFonts w:ascii="Times New Roman"/>
          <w:b w:val="false"/>
          <w:i w:val="false"/>
          <w:color w:val="000000"/>
          <w:sz w:val="28"/>
        </w:rPr>
        <w:t xml:space="preserve">
      Еліме қарашы! </w:t>
      </w:r>
    </w:p>
    <w:p>
      <w:pPr>
        <w:spacing w:after="0"/>
        <w:ind w:left="0"/>
        <w:jc w:val="both"/>
      </w:pPr>
      <w:r>
        <w:rPr>
          <w:rFonts w:ascii="Times New Roman"/>
          <w:b w:val="false"/>
          <w:i w:val="false"/>
          <w:color w:val="000000"/>
          <w:sz w:val="28"/>
        </w:rPr>
        <w:t xml:space="preserve">
      Ежелден ер деген, </w:t>
      </w:r>
    </w:p>
    <w:p>
      <w:pPr>
        <w:spacing w:after="0"/>
        <w:ind w:left="0"/>
        <w:jc w:val="both"/>
      </w:pPr>
      <w:r>
        <w:rPr>
          <w:rFonts w:ascii="Times New Roman"/>
          <w:b w:val="false"/>
          <w:i w:val="false"/>
          <w:color w:val="000000"/>
          <w:sz w:val="28"/>
        </w:rPr>
        <w:t xml:space="preserve">
      Даңқымыз шықты ғой. </w:t>
      </w:r>
    </w:p>
    <w:p>
      <w:pPr>
        <w:spacing w:after="0"/>
        <w:ind w:left="0"/>
        <w:jc w:val="both"/>
      </w:pPr>
      <w:r>
        <w:rPr>
          <w:rFonts w:ascii="Times New Roman"/>
          <w:b w:val="false"/>
          <w:i w:val="false"/>
          <w:color w:val="000000"/>
          <w:sz w:val="28"/>
        </w:rPr>
        <w:t xml:space="preserve">
      Намысын бермеген, </w:t>
      </w:r>
    </w:p>
    <w:p>
      <w:pPr>
        <w:spacing w:after="0"/>
        <w:ind w:left="0"/>
        <w:jc w:val="both"/>
      </w:pPr>
      <w:r>
        <w:rPr>
          <w:rFonts w:ascii="Times New Roman"/>
          <w:b w:val="false"/>
          <w:i w:val="false"/>
          <w:color w:val="000000"/>
          <w:sz w:val="28"/>
        </w:rPr>
        <w:t xml:space="preserve">
      Қазағым мықты ғой.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Қайырмасы: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both"/>
      </w:pPr>
      <w:r>
        <w:rPr>
          <w:rFonts w:ascii="Times New Roman"/>
          <w:b w:val="false"/>
          <w:i w:val="false"/>
          <w:color w:val="000000"/>
          <w:sz w:val="28"/>
        </w:rPr>
        <w:t xml:space="preserve">
      Ұрпаққа жол ашқан, </w:t>
      </w:r>
    </w:p>
    <w:p>
      <w:pPr>
        <w:spacing w:after="0"/>
        <w:ind w:left="0"/>
        <w:jc w:val="both"/>
      </w:pPr>
      <w:r>
        <w:rPr>
          <w:rFonts w:ascii="Times New Roman"/>
          <w:b w:val="false"/>
          <w:i w:val="false"/>
          <w:color w:val="000000"/>
          <w:sz w:val="28"/>
        </w:rPr>
        <w:t xml:space="preserve">
      Кең байтақ жерім бар. </w:t>
      </w:r>
    </w:p>
    <w:p>
      <w:pPr>
        <w:spacing w:after="0"/>
        <w:ind w:left="0"/>
        <w:jc w:val="both"/>
      </w:pPr>
      <w:r>
        <w:rPr>
          <w:rFonts w:ascii="Times New Roman"/>
          <w:b w:val="false"/>
          <w:i w:val="false"/>
          <w:color w:val="000000"/>
          <w:sz w:val="28"/>
        </w:rPr>
        <w:t xml:space="preserve">
      Бірлігі жарасқан, </w:t>
      </w:r>
    </w:p>
    <w:p>
      <w:pPr>
        <w:spacing w:after="0"/>
        <w:ind w:left="0"/>
        <w:jc w:val="both"/>
      </w:pPr>
      <w:r>
        <w:rPr>
          <w:rFonts w:ascii="Times New Roman"/>
          <w:b w:val="false"/>
          <w:i w:val="false"/>
          <w:color w:val="000000"/>
          <w:sz w:val="28"/>
        </w:rPr>
        <w:t xml:space="preserve">
      Тәуелсіз елім бар. </w:t>
      </w:r>
    </w:p>
    <w:p>
      <w:pPr>
        <w:spacing w:after="0"/>
        <w:ind w:left="0"/>
        <w:jc w:val="both"/>
      </w:pPr>
      <w:r>
        <w:rPr>
          <w:rFonts w:ascii="Times New Roman"/>
          <w:b w:val="false"/>
          <w:i w:val="false"/>
          <w:color w:val="000000"/>
          <w:sz w:val="28"/>
        </w:rPr>
        <w:t xml:space="preserve">
      Қарсы алған уақытты, </w:t>
      </w:r>
    </w:p>
    <w:p>
      <w:pPr>
        <w:spacing w:after="0"/>
        <w:ind w:left="0"/>
        <w:jc w:val="both"/>
      </w:pPr>
      <w:r>
        <w:rPr>
          <w:rFonts w:ascii="Times New Roman"/>
          <w:b w:val="false"/>
          <w:i w:val="false"/>
          <w:color w:val="000000"/>
          <w:sz w:val="28"/>
        </w:rPr>
        <w:t xml:space="preserve">
      Мәңгілік досындай. </w:t>
      </w:r>
    </w:p>
    <w:p>
      <w:pPr>
        <w:spacing w:after="0"/>
        <w:ind w:left="0"/>
        <w:jc w:val="both"/>
      </w:pPr>
      <w:r>
        <w:rPr>
          <w:rFonts w:ascii="Times New Roman"/>
          <w:b w:val="false"/>
          <w:i w:val="false"/>
          <w:color w:val="000000"/>
          <w:sz w:val="28"/>
        </w:rPr>
        <w:t xml:space="preserve">
      Біздің ел бақытты, </w:t>
      </w:r>
    </w:p>
    <w:p>
      <w:pPr>
        <w:spacing w:after="0"/>
        <w:ind w:left="0"/>
        <w:jc w:val="both"/>
      </w:pPr>
      <w:r>
        <w:rPr>
          <w:rFonts w:ascii="Times New Roman"/>
          <w:b w:val="false"/>
          <w:i w:val="false"/>
          <w:color w:val="000000"/>
          <w:sz w:val="28"/>
        </w:rPr>
        <w:t xml:space="preserve">
      Біздің ел осындай!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Қайырмасы: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