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e299" w14:textId="341e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начального, основного среднего,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ноября 2012 года № 500. Зарегистрирован в Министерстве юстиции Республики Казахстан 10 декабря 2012 года № 8170.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образования и науки РК от 17.05.2019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начального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начального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начального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типовой учебный план начального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типовой учебный план начального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типовой учебный план основного среднего образования для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типовой учебный план основного среднего образования для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типовой учебный план основного среднего образования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типовой учебный план основного среднего образования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типовой учебный план основного среднего образования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типовой учебный план начального образования для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типовой учебный план начального образования для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типовой учебный план начального образования для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типовой учебный план начального образования для гимназических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типовой учебный план начального образования для гимназических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типовой учебный план основного среднего образования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типовой учебный план основного среднего образования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типовой учебный план основного среднего образования (с сокращением учебной нагрузки)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типовой учебный план основного среднего образования для гимназических/лицейских классов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типовой учебный план основного среднего образования для гимназических/лицейских классов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типовой учебный план общего среднего образования общественно-гуманитарного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типовой учебный план общего среднего образования общественно-гуманитарного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типовой учебный план общего среднего образования естественно-математического направления с русским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типовой учебный план общего среднего образования общественно-гуманитарного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типовой учебный план (с сокращением учебной нагрузки ) общего среднего образования естественно-математического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типовой учебный план (с сокращением учебной нагрузки ) общего среднего образования общественно-гуманитарного направления для гимназических/лицейских классов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типовой учебный план основного среднего, общего среднего образования для вечерних школ с казахским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типовой учебный план основного среднего, общего среднего образования для вечерних школ с русским языком обучения (очная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типовой учебный план основного среднего, общего среднего образования для вечерних школ с казахским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типовой учебный план основного среднего, общего среднего образования для вечерних школ с русским языком обучения (заочная форма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типовой учебный план индивидуальных занятий начального, основного среднего образования для вечерних школ с казахским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типовой учебный план индивидуальных занятий начального, основного среднего образования для вечерних школ с русским языком обучения (заочная форма)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типовой учебный план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типовой учебный план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типовой учебный план индивидуальных занятий начального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типовой учебный план индивидуальных занятий начального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типовой учебный план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типовой учебный план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типовой учебный план общего среднего образования естественно-математического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типовой учебный план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типовой учебный план начального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типовой учебный план начального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типовой учебный план основного среднего образования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типовой учебный план основного среднего образования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типовой учебный план общего среднего образования естественно-математического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типовой учебный план общего среднего образования общественно-гуманитарное направления для обучения на дому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типовой учебный план общего среднего образования естественно-математического направления для обучения на дому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типовой учебный план начального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типовой учебный план начального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типовой учебный план основного среднего образования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типовой учебный план основного среднего образования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типовой учебный план основного среднего образования для специализированных организаций образования с обучением на трех языках (для школ с русским языком обучения)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`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инновация-лицеи")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типовой учебный план начального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типовой учебный план начального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типовой учебный план основного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типовой учебный план основного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типовой учебный план общего среднего образования для физико-математических школ с казахским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типовой учебный план общего среднего образования для физико-математических школ с русским языком обучения (в том числе "Республиканская физико-математическая школа")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типовой учебный план общего среднего образования общественно-гуманитарного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типовой учебный план общего среднего образования естественно-математического направления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типовой учебный план общего среднего образования общественно-гуманитарного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типовой учебный план общего среднего образования естественно-математического направления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типовой учебный план общего среднего образования естественно-математического направления для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типовой учебный план для специализированных организаций общего среднего образования общественно- 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типовой учебный план общего среднего образования общественно-гуманитарного направления для обучающимися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типовой учебный план общего среднего образования общественно-гуманитарного направления обучения для обучающихся с особыми образовательными потребностями с уйгурским, узбекским, таджикским языками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2"/>
    <w:bookmarkStart w:name="z583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103)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3"/>
    <w:bookmarkStart w:name="z583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104)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4"/>
    <w:bookmarkStart w:name="z583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105)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5"/>
    <w:bookmarkStart w:name="z583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106)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6"/>
    <w:bookmarkStart w:name="z583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107) типовой учебный план общего среднего образования для специализированных организаций образования "Білім инновация- лицеи" с казахским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583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108) типовой учебный план общего среднего образования для специализированных организаций образования "Білім инновация- лицеи" с русским языком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образования и науки РК от 26.01.2022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просвещения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(Жонтаева Ж.А.):</w:t>
      </w:r>
    </w:p>
    <w:bookmarkEnd w:id="109"/>
    <w:bookmarkStart w:name="z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110"/>
    <w:bookmarkStart w:name="z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111"/>
    <w:bookmarkStart w:name="z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Сарыбекова М.Н.</w:t>
      </w:r>
    </w:p>
    <w:bookmarkEnd w:id="112"/>
    <w:bookmarkStart w:name="z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сентября 2013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3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18,5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91,5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3275,5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19,5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3418,5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20,5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20,5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уйгурским/узбекским/таджикским языком обучения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97, 5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20, 5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97, 5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3489,5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обучающихся с особыми образовательными потребностями с казахским языком обучения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33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казахским языком обучения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 (развитие речи, письмо, чтение)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5833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казахским языком обучения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и информатика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1010,5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Ознакомление с окружающим миром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583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казахским языком обучения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Әліппе, Ана тілі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939,5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3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с казахским языком обучения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3785,5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583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казахским языком обучения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583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казахским языком обучения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Әліппе, Ана тілі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3819,5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*Коррекция недостатков развития речи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</w:t>
            </w:r>
          </w:p>
        </w:tc>
      </w:tr>
    </w:tbl>
    <w:bookmarkStart w:name="z5833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легкими нарушениями интеллекта с казахским языком обучения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Государственного общеобязательного стандарта образования Республики Казахстан (далее – ГОСО) обучающимися с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казахским языком обучения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583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1,5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583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Индивидуально-развивающие занятия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583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учащихся с особыми образовательными потребностями с русским языком обучения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3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начального образования для неслышащих учащихся с русским языком обучения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(дактильная речь, устная речь,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Букварь, Обучение грамоте (развитие речи, чтение, письмо)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Обиходно-разговорная речь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5834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начального образования для слабослышащих, позднооглохших учащихся с русским языком обучения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Букварь, Обучение грамоте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Русский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Математика и информатика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1010,5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Адаптивная физическая культура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3957,5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</w:tc>
      </w:tr>
    </w:tbl>
    <w:bookmarkStart w:name="z5834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начального образования для незрячих и слабовидящих учащихся с русским языком обучения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939.5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 (групповые,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4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начального образования для учащихся с нарушением опорно-двигательного аппарата русским языком обучения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3855,5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113,5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физкультура (индивидуальные, подгрупповые занятия)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коррекционно-развивающие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4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начального образования для учащихся с тяжелыми нарушениями речи с русским языком обучения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1635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 по выбору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недостатков развития речи*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2999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5834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начального образования для учащихся с задержкой психического развития с русским языком обучения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3889,5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4026,5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коррекционно- развивающие занятия по восполнению пробелов в знаниях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Примечание:*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языка с учетом уровня речевого развития обучающихся.</w:t>
            </w:r>
          </w:p>
        </w:tc>
      </w:tr>
    </w:tbl>
    <w:bookmarkStart w:name="z5834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начального образования для учащихся с легкими нарушениями интеллекта с русским языком обучения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1173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817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пение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3655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развивающие занятия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интеллектуальными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4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начального образования для учащихся с умеренными нарушениями интеллекта с русским языком обучения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Самообслуживание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 (индивидуальные и подгрупповые занятия)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активно-двигательного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часов допускается с учетом особенностей психофизического состояния обучающихся. 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5834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начального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занятия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583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начального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Индивидуально-развивающие занятия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bookmarkStart w:name="z583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начального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Предметно-практическая деятельность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178,5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Сенсорное развитие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1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</w:tbl>
    <w:bookmarkStart w:name="z5832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уйгурским/ узбекским/ таджикским языком обучения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5652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казахским языком обучения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3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план основного среднего образования для неслышащих учащихся с казахским языком обучения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казахским языком обучения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4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казахским языком обучения.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Типовой учебный план основного среднего образования для учащихся с нарушением опорно-двигательного аппарата с казахским языком обучения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3,5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181,5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казахским языком обучения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казахским языком обучения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индивидуальные и 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второго и третьего языков с учетом уровня речевого развития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5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с казахским языком обучения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казахским языком обучения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583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казахским языком обучения (по специальным учебным программам)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5836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казахским языком обучения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Индивидуально-развивающие занятия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58362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казахским языком обучения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63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обучающихся с особыми образовательными потребностями с русским языком обучения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583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Типовой учебный основного среднего образования для неслышащих учащихся с русским языком обучения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Разговорно-обиходная речь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6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Типовой учебный план основного среднего образования для слабослышащих, позднооглохших учащихся с русским языком обучения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произношения и развитие слухового восприятия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Типовой учебный план основного среднего образования для незрячих и слабовидящих с русским языком обучения.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развитие остаточного зрения 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Пространственная ориентировка (подгрупповые, индивидуальные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мимики и пантомимики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(групповые,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. Типовой учебный план основного среднего образования для учащихся с нарушением опорно-двигательного аппарата с русским языком обучения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Вариативный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физическая культура (индивидуальные,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Типовой учебный план основного среднего образования для учащихся с тяжелыми нарушениями речи с русским языком обучения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Типовой учебный план основного среднего образования для учащихся с задержкой психического развития с русским языком обучения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6606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подгрупповые занятия по восполнению пробелов в знаниях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индивидуальные, подгрупповые занятия с логопедом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второго и третьего языков с учетом уровня речевого развития обучающихся.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 </w:t>
            </w:r>
          </w:p>
        </w:tc>
      </w:tr>
    </w:tbl>
    <w:bookmarkStart w:name="z58370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Типовой учебный план основного среднего образования для учащихся с легкими нарушениями интеллекта русским языком обучения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Общетрудовая подготовка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Профессионально-трудовое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1296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Коррекционный компонент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развивающие занятия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нарушением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часовой нагрузки уроков физической культуры и их перераспределение допускается с учетом особенностей психофизического состояния обучающихся.</w:t>
            </w:r>
          </w:p>
        </w:tc>
      </w:tr>
    </w:tbl>
    <w:bookmarkStart w:name="z583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Типовой учебный план основного среднего образования для учащихся с умеренными нарушениями интеллекта с русским языком обучения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и ритмика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Адаптивная физическая культура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6 516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*Коррекция недостатков развития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 (индивидуальные и подгрупповые занятия)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практика (в днях)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*индивидуальные, подгрупповые занятия с логопедом.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школьников со сложными нарушениями (нарушение зрения и нарушения интеллекта, нарушения слуха и нарушения интеллекта, нарушение опорно-двигательного аппарата и нарушения интеллекта) осуществляется на основе типовых учебных планов для обучающихся с легкими и умеренными нарушениями интеллекта с включением коррекционного компонента, соответствующего второму виду нарушения развития обучающихся.</w:t>
            </w:r>
          </w:p>
        </w:tc>
      </w:tr>
    </w:tbl>
    <w:bookmarkStart w:name="z5837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Типовой учебный план основного среднего образования для индивидуального бесплатного обучения на дому с русским языком обучения (по специальным учебным программам)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(с учетом индивидуальных возможностей и потребностей обучающегося) и посещение отдельных уроков в школе (по согласованию с лечащим врачом). При необходимости помощь специалистов психолого-педагогического сопровождения оказывается в кабинетах психолого-педагогической коррекции и реабилитационных центрах в установленном порядке</w:t>
            </w:r>
          </w:p>
        </w:tc>
      </w:tr>
    </w:tbl>
    <w:bookmarkStart w:name="z583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Типовой учебный план основного среднего образования для индивидуального бесплатного обучения на дому учащихся с легкими нарушениями интеллекта с русским языком обучения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Индивидуально-развивающие занятия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выполнение ГОСО обучающимися с легкими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лечащим врачом).</w:t>
            </w:r>
          </w:p>
        </w:tc>
      </w:tr>
    </w:tbl>
    <w:bookmarkStart w:name="z583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Типовой учебный план основного среднего образования для индивидуального бесплатного обучения на дому учащихся с умеренными нарушениями интеллекта с русским языком обучения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мир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Жизненные навыки и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труд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Социально-бытовая ориентировка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Познавательное развитие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Не требуется выполнение ГОСО обучающимися с умеренными нарушениями интеллекта.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перераспределение часов между предметами с учетом возможностей и потребностей ученика и посещение отдельных уроков в школе (по согласованию с врачом).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2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казахским языком обучения (с сокращением учебной нагрузки)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3060,5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3346,5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75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русским языком обучения (с сокращением учебной нагрузки)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7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классов с уйгурским/ узбекским/ таджикским языком обучения (с сокращением учебной нагрузки)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3345,5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7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казахским языком обучения (с сокращением учебной нагрузки)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3060,5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78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русским языком обучения (с сокращением учебной нагрузки)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3917,5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7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казахским языком обучения (с сокращением учебной нагрузки)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"Казахский язык", "Русский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классов с русским языком обучения (с сокращением учебной нагрузки)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учебные предметы: "Русский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(с сокращением учебной нагрузки) с уйгурским/ узбекским/ таджикским языком обучения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предмета по выбору из инвариантного компонента*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5436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ранней профилизации обучающихся в вариативном компоненте предусмотрена следующая комбинация учебных предметов (каждый по 2 часа) по выбору из инвариантного компонента: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учебные предметы: "Алгебра",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учебные предметы: "Алгебра",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учебные предметы: "Биология", "Химия"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учебные предметы: "Биология", "География"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учебные предметы: "Иностранный язык", "История Казахстана"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предметы: "География", "Иностранный язык"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учебные предметы: "История Казахстана", "География" и другой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учебные предметы: "Химия", "Физика" и один предмет по выбору из инвариантного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учебные предметы: "Родной язык", "Казахский язык и литература" и один предмет по выбору из инвариантного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казахским языком обучения (с сокращением учебной нагрузки)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6228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русским языком обучения (с сокращением учебной нагрузки)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4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 (с сокращением учебной нагрузки)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Предметы по выбору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5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 (с сокращением учебной нагрузки)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 (с сокращением учебной нагрузки)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 (с сокращением учебной нагрузки)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уйгурским/узбекским/ таджикским языком обучения (с сокращением учебной нагрузки)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89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уйгурским/ узбекским/ таджикским языком обучения (с сокращением учебной нагрузки)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обучающихся с особыми образовательными потребностями в рамках часов, выделенных на индивидуальные и групповые занятия, организуются коррекционно-развивающие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0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казахским языком обучения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1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русским языком обучения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казахским языком обучения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русским языком обучения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(очная форма обучения)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(очная форма обучения)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6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казахским языком обучения (заочная форма обучения)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 (заочная форма)</w:t>
            </w:r>
          </w:p>
        </w:tc>
      </w:tr>
    </w:tbl>
    <w:bookmarkStart w:name="z5839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9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среднего, общего среднего образования для вечерних школ с русским языком обучения (заочная форма обучения)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3132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Типовому учебному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вечерних школ 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 (заочная форма)</w:t>
            </w:r>
          </w:p>
        </w:tc>
      </w:tr>
    </w:tbl>
    <w:bookmarkStart w:name="z584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зачетных занятий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годовая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1188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казахским языком обучения (заочная форма)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287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2923,5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3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начального, основного среднего образования для вечерних школ с русским языком обучения (заочная форма)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949,5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215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287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3029,5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казахским языком обучения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2327,5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временно обучающихся вне организации образования с русским языком обучения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678,5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2397,5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2504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казахским языком обучения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894,5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начального образования для временно обучающихся вне организации образования с русским языком обучения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483,5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196,5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894,5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8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казахским языком обучения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3798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3906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0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временно обучающихся вне организации образования с русским языком обучения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882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4068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казахским языком обучения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666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1503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основного среднего образования для временно обучающихся вне организации образования с русским языком обучения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1512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казахским языком обучения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естественно-математического направления для временно обучающихся вне организации образования с русским языком обучения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7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8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казахским языком обучения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19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индивидуальных занятий общего среднего образования общественно-гуманитарного направления для временно обучающихся вне организации образования с русским языком обучения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1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0,5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казахским языком обучения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обучения на дому с русским языком обучения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казахским языком обучения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3060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обучения на дому с русским языком обучения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4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казахским языком обучения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обучения на дому с русским языком обучения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6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казахским языком обучения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7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обучения на дому с русским языком обучения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1 часу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Обучение по Типовому учебному плану в специальных школах для обучающихся с нарушением слуха, зрения, опорно-двигательного аппарата осуществляется в 11-12 классах.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8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казахским языком обучения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3471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3614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2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организаций образования с русским языком обучения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429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вариативной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3578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занятия развивающего характера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3721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6228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5688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и групповая работа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обучением на трех языках (для школ с казахским языком обучения)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обучением на трех языках (для школ с русским языком обучения)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Русский/ английский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казахским языком обучения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5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специализированных организаций образования с русским языком обучения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6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казахским языком обучения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специализированных организаций образования с русским языком обучения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8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казахским языком обучения (в том числе "Білім инновация- лицеи")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39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организаций образования с русским языком обучения (в том числе "Білім инновация- лицеи")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 Нагрузка, часы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преподавания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3366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630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3996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– Балетная гимнастика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3025,5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266,5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специализированных хореографических 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1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3167,5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124,5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3292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специализированных хореографических школ-интернатов (специализированная хореографическая школа-интернат-училище),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искусство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4140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1224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5364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и искусство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4212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5364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Для специальностей, предусматривающих повышенную физическую нагрузку (хореография) занятия по дисциплине "Физическая культура" и "Физическая культура: спортивные игры" реализуются в рамках специализированного компонента.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казахским языком обучения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по выбору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5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музыкальных школ-интернатов и специализированных школ в сфере искусств с русским языком обучения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по выбору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6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1540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3202,5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(школьный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858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1287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4489,5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8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казахским языком обучения (в том числе "Республиканская физико-математическая школа")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4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1368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 математических школ классов с казахским языком обучения (в том числе "Республиканская физико-математическая школа")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3096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физико-математических школ классов с русским языком обучения (в том числе "Республиканская физико-математическая школа")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казахским языком обучения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казахским языком обучения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русским языком обучения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русским языком обучения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6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с уйгурским, узбекским, таджикским языками обучения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2520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1584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738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4878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59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 из инвариантного компонента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4770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При нагрузке 4 часа в неделю по предмету "Казахский язык и литература" осуществляется деление класса на 2 группы, при нагрузке 5 часов в неделю обучение осуществляется без деления на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учебного предмета "Художественный труд" в 6-9 классах передаются на организацию предпрофильной подготовки обучающихся по видам спорта.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0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казахским языком обучения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Часы, выделенные на изучение предмета "Физическая культура", предусматривают углубленное изучение предмета и направлены на обеспечение высокого качества учебно-тренировочного процесса. При организации учебно-тренировочного процесса и учебно-тренировочных сборов строго соблюдаются правила безопасности учащихся.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Республиканской и областной специализированной школы-интерната-колледжа олимпийского резерва, специализированных школ-интернатов для одаренных в спорте детей с русским языком обучения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Недельное количество часов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Қазахский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612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576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5580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684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6552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(включая сеть организаций образования "Школы Абая") с казахским языком обучения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Глобальные компетенции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3024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69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102 - в редакции приказа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зрения (незрячие, слабовидящие), с нарушением слуха (неслышащие, слабослышащие), с нарушением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2304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Коррекционный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2448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с уйгурским, узбекским, таджикским языками обучения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103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начального образования для гимназических классов с уйгурским/ узбекским/таджикским языком обучения (с сокращением учебной нагрузки)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103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1648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210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 узбекский/ таджикский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125,5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321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3310,5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3918,5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с уйгурским, узбекским, таджикским языками обучения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основного среднего образования для гимназических/лицейских классов с уйгурским/узбекским/таджикским языком обучения (с сокращением учебной нагрузки)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104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Нагрузка,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 и общество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468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искусство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324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4464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648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828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6264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4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</w:t>
      </w:r>
      <w:r>
        <w:br/>
      </w:r>
      <w:r>
        <w:rPr>
          <w:rFonts w:ascii="Times New Roman"/>
          <w:b/>
          <w:i w:val="false"/>
          <w:color w:val="000000"/>
        </w:rPr>
        <w:t>олимпийского резерва, специализированных школ-интернатов для одаренных в спорте</w:t>
      </w:r>
      <w:r>
        <w:br/>
      </w:r>
      <w:r>
        <w:rPr>
          <w:rFonts w:ascii="Times New Roman"/>
          <w:b/>
          <w:i w:val="false"/>
          <w:color w:val="000000"/>
        </w:rPr>
        <w:t>детей, областных специализированных детско-юношеских школ олимпийского резерва с казахским языком обучения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естественно-математического направления для гимназических/лицейских классов с уйгурским/узбекским/таджикским языком обучения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105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основного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для Республиканской специализированной школы-интерната-колледжа олимпийского</w:t>
      </w:r>
      <w:r>
        <w:br/>
      </w:r>
      <w:r>
        <w:rPr>
          <w:rFonts w:ascii="Times New Roman"/>
          <w:b/>
          <w:i w:val="false"/>
          <w:color w:val="000000"/>
        </w:rPr>
        <w:t>резерва, специализированных школ-интернатов для одаренных в спорте детей,</w:t>
      </w:r>
      <w:r>
        <w:br/>
      </w:r>
      <w:r>
        <w:rPr>
          <w:rFonts w:ascii="Times New Roman"/>
          <w:b/>
          <w:i w:val="false"/>
          <w:color w:val="000000"/>
        </w:rPr>
        <w:t>областных специализированных детско-юношеских школ олимпийского резерва с русским языком обучения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3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(с сокращением учебной нагрузки) общего среднего образования общественно-гуманитарного направления для гимназических/лицейских классов с уйгурским/узбекским/таджикским языком обучения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106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Уйгурский/узбекский/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Уйгурская/узбекская/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1944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Гимназический/лицейский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2736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88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казахским языком обучения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казахским языком обучения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107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общественно-гуманитарного направления для Республиканской специализированной</w:t>
      </w:r>
      <w:r>
        <w:br/>
      </w:r>
      <w:r>
        <w:rPr>
          <w:rFonts w:ascii="Times New Roman"/>
          <w:b/>
          <w:i w:val="false"/>
          <w:color w:val="000000"/>
        </w:rPr>
        <w:t>школы-интерната-колледжа олимпийского резерва,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школ-интернатов для одаренных в спорте детей, областных специализированных</w:t>
      </w:r>
      <w:r>
        <w:br/>
      </w:r>
      <w:r>
        <w:rPr>
          <w:rFonts w:ascii="Times New Roman"/>
          <w:b/>
          <w:i w:val="false"/>
          <w:color w:val="000000"/>
        </w:rPr>
        <w:t>детско-юношеских школ олимпийского резерва с русским языком обучения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475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общего среднего образования для специализированных организаций образования "Білім инновация- лицеи" с русским языком обучения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108 в соответствии с приказом Министра просвещения РК от 12.08.2022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нагрузка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предметы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предмета по 3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432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предмет по 2 часа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компонент из инвариантной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2232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Элективные курсы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288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Глобальные компетенции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720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2952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основного среднего образования общественно-гуманитарного направления с углубленным изучением учебных предметов "Казахский язык" и "Казахская литература" с казахским языком обучения (включая сеть организаций образования "Школы Абая")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109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для специализированных организаций общего среднего образования общественно-гуманитарного направления с углубленным изучением учебных предметов "Казахский язык" и "Казахская литература" (вкючая сеть организаций образования "Школы Абая") с казахским языком обучения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110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6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казахским языком обучения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111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29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казахским языком обучения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112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русским языком обучения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113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русским языком обучения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114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4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общественно-гуманитарного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115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2012 года № 500</w:t>
            </w:r>
          </w:p>
        </w:tc>
      </w:tr>
    </w:tbl>
    <w:bookmarkStart w:name="z5830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(обновленного содержания) общего среднего образования естественно-математического направления для обучающихся с особыми образовательными потребностями с уйгурским, узбекским, таджикским языками обучения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116 в соответствии с приказом и.о. Министра образования и науки РК от 26.03.2021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исключено приказом Министра образования и науки РК от 26.01.2022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