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b8e7" w14:textId="7cfb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418-V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67-баптан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Times New Roman"/>
          <w:b/>
          <w:i w:val="false"/>
          <w:color w:val="000000"/>
        </w:rPr>
        <w:t xml:space="preserve"> 1-БӨЛІМ. АҚПАРАТТАНДЫРУ САЛАСЫНДАҒЫ ҚАТЫНАСТАРДЫ РЕТТЕУ НЕГІЗДЕРІ</w:t>
      </w:r>
      <w:r>
        <w:br/>
      </w:r>
      <w:r>
        <w:rPr>
          <w:rFonts w:ascii="Times New Roman"/>
          <w:b/>
          <w:i w:val="false"/>
          <w:color w:val="000000"/>
        </w:rPr>
        <w:t>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5"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153" w:id="3"/>
    <w:p>
      <w:pPr>
        <w:spacing w:after="0"/>
        <w:ind w:left="0"/>
        <w:jc w:val="both"/>
      </w:pPr>
      <w:r>
        <w:rPr>
          <w:rFonts w:ascii="Times New Roman"/>
          <w:b w:val="false"/>
          <w:i w:val="false"/>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both"/>
      </w:pPr>
      <w:r>
        <w:rPr>
          <w:rFonts w:ascii="Times New Roman"/>
          <w:b w:val="false"/>
          <w:i w:val="false"/>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both"/>
      </w:pPr>
      <w:r>
        <w:rPr>
          <w:rFonts w:ascii="Times New Roman"/>
          <w:b w:val="false"/>
          <w:i w:val="false"/>
          <w:color w:val="000000"/>
          <w:sz w:val="28"/>
        </w:rPr>
        <w:t>
      3) ақпараттандырудың сервистік моделі – ақпараттық-коммуникациялық көрсетілетін қызметтерді сатып алу арқылы мемлекеттік функцияларды автоматтандыру және олардан туындайтын мемлекеттік қызметтерді көрсету;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3-2)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56" w:id="6"/>
    <w:p>
      <w:pPr>
        <w:spacing w:after="0"/>
        <w:ind w:left="0"/>
        <w:jc w:val="both"/>
      </w:pPr>
      <w:r>
        <w:rPr>
          <w:rFonts w:ascii="Times New Roman"/>
          <w:b w:val="false"/>
          <w:i w:val="false"/>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6"/>
    <w:bookmarkStart w:name="z157" w:id="7"/>
    <w:p>
      <w:pPr>
        <w:spacing w:after="0"/>
        <w:ind w:left="0"/>
        <w:jc w:val="both"/>
      </w:pPr>
      <w:r>
        <w:rPr>
          <w:rFonts w:ascii="Times New Roman"/>
          <w:b w:val="false"/>
          <w:i w:val="false"/>
          <w:color w:val="000000"/>
          <w:sz w:val="28"/>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7"/>
    <w:bookmarkStart w:name="z368" w:id="8"/>
    <w:p>
      <w:pPr>
        <w:spacing w:after="0"/>
        <w:ind w:left="0"/>
        <w:jc w:val="both"/>
      </w:pPr>
      <w:r>
        <w:rPr>
          <w:rFonts w:ascii="Times New Roman"/>
          <w:b w:val="false"/>
          <w:i w:val="false"/>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8"/>
    <w:bookmarkStart w:name="z158" w:id="9"/>
    <w:p>
      <w:pPr>
        <w:spacing w:after="0"/>
        <w:ind w:left="0"/>
        <w:jc w:val="both"/>
      </w:pPr>
      <w:r>
        <w:rPr>
          <w:rFonts w:ascii="Times New Roman"/>
          <w:b w:val="false"/>
          <w:i w:val="false"/>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9"/>
    <w:bookmarkStart w:name="z461" w:id="10"/>
    <w:p>
      <w:pPr>
        <w:spacing w:after="0"/>
        <w:ind w:left="0"/>
        <w:jc w:val="both"/>
      </w:pPr>
      <w:r>
        <w:rPr>
          <w:rFonts w:ascii="Times New Roman"/>
          <w:b w:val="false"/>
          <w:i w:val="false"/>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bookmarkEnd w:id="10"/>
    <w:bookmarkStart w:name="z462" w:id="11"/>
    <w:p>
      <w:pPr>
        <w:spacing w:after="0"/>
        <w:ind w:left="0"/>
        <w:jc w:val="both"/>
      </w:pPr>
      <w:r>
        <w:rPr>
          <w:rFonts w:ascii="Times New Roman"/>
          <w:b w:val="false"/>
          <w:i w:val="false"/>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bookmarkEnd w:id="11"/>
    <w:bookmarkStart w:name="z463" w:id="12"/>
    <w:p>
      <w:pPr>
        <w:spacing w:after="0"/>
        <w:ind w:left="0"/>
        <w:jc w:val="both"/>
      </w:pPr>
      <w:r>
        <w:rPr>
          <w:rFonts w:ascii="Times New Roman"/>
          <w:b w:val="false"/>
          <w:i w:val="false"/>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12"/>
    <w:bookmarkStart w:name="z464" w:id="13"/>
    <w:p>
      <w:pPr>
        <w:spacing w:after="0"/>
        <w:ind w:left="0"/>
        <w:jc w:val="both"/>
      </w:pPr>
      <w:r>
        <w:rPr>
          <w:rFonts w:ascii="Times New Roman"/>
          <w:b w:val="false"/>
          <w:i w:val="false"/>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bookmarkEnd w:id="13"/>
    <w:bookmarkStart w:name="z465" w:id="14"/>
    <w:p>
      <w:pPr>
        <w:spacing w:after="0"/>
        <w:ind w:left="0"/>
        <w:jc w:val="both"/>
      </w:pPr>
      <w:r>
        <w:rPr>
          <w:rFonts w:ascii="Times New Roman"/>
          <w:b w:val="false"/>
          <w:i w:val="false"/>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bookmarkEnd w:id="14"/>
    <w:bookmarkStart w:name="z466" w:id="15"/>
    <w:p>
      <w:pPr>
        <w:spacing w:after="0"/>
        <w:ind w:left="0"/>
        <w:jc w:val="both"/>
      </w:pPr>
      <w:r>
        <w:rPr>
          <w:rFonts w:ascii="Times New Roman"/>
          <w:b w:val="false"/>
          <w:i w:val="false"/>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bookmarkEnd w:id="15"/>
    <w:bookmarkStart w:name="z467" w:id="16"/>
    <w:p>
      <w:pPr>
        <w:spacing w:after="0"/>
        <w:ind w:left="0"/>
        <w:jc w:val="both"/>
      </w:pPr>
      <w:r>
        <w:rPr>
          <w:rFonts w:ascii="Times New Roman"/>
          <w:b w:val="false"/>
          <w:i w:val="false"/>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bookmarkEnd w:id="16"/>
    <w:bookmarkStart w:name="z159" w:id="17"/>
    <w:p>
      <w:pPr>
        <w:spacing w:after="0"/>
        <w:ind w:left="0"/>
        <w:jc w:val="both"/>
      </w:pPr>
      <w:r>
        <w:rPr>
          <w:rFonts w:ascii="Times New Roman"/>
          <w:b w:val="false"/>
          <w:i w:val="false"/>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18"/>
    <w:p>
      <w:pPr>
        <w:spacing w:after="0"/>
        <w:ind w:left="0"/>
        <w:jc w:val="both"/>
      </w:pPr>
      <w:r>
        <w:rPr>
          <w:rFonts w:ascii="Times New Roman"/>
          <w:b w:val="false"/>
          <w:i w:val="false"/>
          <w:color w:val="000000"/>
          <w:sz w:val="28"/>
        </w:rPr>
        <w:t>
      9) ақпараттандыру саласындағы сарапшылық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bookmarkEnd w:id="18"/>
    <w:bookmarkStart w:name="z162" w:id="19"/>
    <w:p>
      <w:pPr>
        <w:spacing w:after="0"/>
        <w:ind w:left="0"/>
        <w:jc w:val="both"/>
      </w:pPr>
      <w:r>
        <w:rPr>
          <w:rFonts w:ascii="Times New Roman"/>
          <w:b w:val="false"/>
          <w:i w:val="false"/>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19"/>
    <w:bookmarkStart w:name="z163" w:id="20"/>
    <w:p>
      <w:pPr>
        <w:spacing w:after="0"/>
        <w:ind w:left="0"/>
        <w:jc w:val="both"/>
      </w:pPr>
      <w:r>
        <w:rPr>
          <w:rFonts w:ascii="Times New Roman"/>
          <w:b w:val="false"/>
          <w:i w:val="false"/>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20"/>
    <w:bookmarkStart w:name="z164" w:id="21"/>
    <w:p>
      <w:pPr>
        <w:spacing w:after="0"/>
        <w:ind w:left="0"/>
        <w:jc w:val="both"/>
      </w:pPr>
      <w:r>
        <w:rPr>
          <w:rFonts w:ascii="Times New Roman"/>
          <w:b w:val="false"/>
          <w:i w:val="false"/>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22"/>
    <w:p>
      <w:pPr>
        <w:spacing w:after="0"/>
        <w:ind w:left="0"/>
        <w:jc w:val="both"/>
      </w:pPr>
      <w:r>
        <w:rPr>
          <w:rFonts w:ascii="Times New Roman"/>
          <w:b w:val="false"/>
          <w:i w:val="false"/>
          <w:color w:val="000000"/>
          <w:sz w:val="28"/>
        </w:rPr>
        <w:t>
      18) ақпараттық жүйенің аудиті – ақпараттық жүйені пайдалану тиімділігін арттыру мақсатында оны тәуелсіз зерттеп-қарау;</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3"/>
    <w:p>
      <w:pPr>
        <w:spacing w:after="0"/>
        <w:ind w:left="0"/>
        <w:jc w:val="both"/>
      </w:pPr>
      <w:r>
        <w:rPr>
          <w:rFonts w:ascii="Times New Roman"/>
          <w:b w:val="false"/>
          <w:i w:val="false"/>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3"/>
    <w:bookmarkStart w:name="z176" w:id="24"/>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өңдеуге,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24"/>
    <w:bookmarkStart w:name="z177" w:id="25"/>
    <w:p>
      <w:pPr>
        <w:spacing w:after="0"/>
        <w:ind w:left="0"/>
        <w:jc w:val="both"/>
      </w:pPr>
      <w:r>
        <w:rPr>
          <w:rFonts w:ascii="Times New Roman"/>
          <w:b w:val="false"/>
          <w:i w:val="false"/>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bookmarkEnd w:id="25"/>
    <w:bookmarkStart w:name="z178" w:id="26"/>
    <w:p>
      <w:pPr>
        <w:spacing w:after="0"/>
        <w:ind w:left="0"/>
        <w:jc w:val="both"/>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уақытша пайдалану) және (немесе) орналастыру, бағдарламалық қамтылымды, бағдарламалық өнімдерді, техникалық құралдарды пайдалануға беру жөніндегі көрсетілетін қызмет немесе көрсетілетін қызметтердің жиынтығы;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27)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80" w:id="27"/>
    <w:p>
      <w:pPr>
        <w:spacing w:after="0"/>
        <w:ind w:left="0"/>
        <w:jc w:val="both"/>
      </w:pPr>
      <w:r>
        <w:rPr>
          <w:rFonts w:ascii="Times New Roman"/>
          <w:b w:val="false"/>
          <w:i w:val="false"/>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27"/>
    <w:bookmarkStart w:name="z181" w:id="28"/>
    <w:p>
      <w:pPr>
        <w:spacing w:after="0"/>
        <w:ind w:left="0"/>
        <w:jc w:val="both"/>
      </w:pPr>
      <w:r>
        <w:rPr>
          <w:rFonts w:ascii="Times New Roman"/>
          <w:b w:val="false"/>
          <w:i w:val="false"/>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28"/>
    <w:bookmarkStart w:name="z468" w:id="29"/>
    <w:p>
      <w:pPr>
        <w:spacing w:after="0"/>
        <w:ind w:left="0"/>
        <w:jc w:val="both"/>
      </w:pPr>
      <w:r>
        <w:rPr>
          <w:rFonts w:ascii="Times New Roman"/>
          <w:b w:val="false"/>
          <w:i w:val="false"/>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29"/>
    <w:bookmarkStart w:name="z182" w:id="30"/>
    <w:p>
      <w:pPr>
        <w:spacing w:after="0"/>
        <w:ind w:left="0"/>
        <w:jc w:val="both"/>
      </w:pPr>
      <w:r>
        <w:rPr>
          <w:rFonts w:ascii="Times New Roman"/>
          <w:b w:val="false"/>
          <w:i w:val="false"/>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0"/>
    <w:bookmarkStart w:name="z370" w:id="31"/>
    <w:p>
      <w:pPr>
        <w:spacing w:after="0"/>
        <w:ind w:left="0"/>
        <w:jc w:val="both"/>
      </w:pPr>
      <w:r>
        <w:rPr>
          <w:rFonts w:ascii="Times New Roman"/>
          <w:b w:val="false"/>
          <w:i w:val="false"/>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31"/>
    <w:bookmarkStart w:name="z371" w:id="32"/>
    <w:p>
      <w:pPr>
        <w:spacing w:after="0"/>
        <w:ind w:left="0"/>
        <w:jc w:val="both"/>
      </w:pPr>
      <w:r>
        <w:rPr>
          <w:rFonts w:ascii="Times New Roman"/>
          <w:b w:val="false"/>
          <w:i w:val="false"/>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32"/>
    <w:bookmarkStart w:name="z372" w:id="33"/>
    <w:p>
      <w:pPr>
        <w:spacing w:after="0"/>
        <w:ind w:left="0"/>
        <w:jc w:val="both"/>
      </w:pPr>
      <w:r>
        <w:rPr>
          <w:rFonts w:ascii="Times New Roman"/>
          <w:b w:val="false"/>
          <w:i w:val="false"/>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bookmarkEnd w:id="33"/>
    <w:bookmarkStart w:name="z373" w:id="34"/>
    <w:p>
      <w:pPr>
        <w:spacing w:after="0"/>
        <w:ind w:left="0"/>
        <w:jc w:val="both"/>
      </w:pPr>
      <w:r>
        <w:rPr>
          <w:rFonts w:ascii="Times New Roman"/>
          <w:b w:val="false"/>
          <w:i w:val="false"/>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34"/>
    <w:bookmarkStart w:name="z492" w:id="35"/>
    <w:p>
      <w:pPr>
        <w:spacing w:after="0"/>
        <w:ind w:left="0"/>
        <w:jc w:val="both"/>
      </w:pPr>
      <w:r>
        <w:rPr>
          <w:rFonts w:ascii="Times New Roman"/>
          <w:b w:val="false"/>
          <w:i w:val="false"/>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bookmarkEnd w:id="35"/>
    <w:bookmarkStart w:name="z183" w:id="36"/>
    <w:p>
      <w:pPr>
        <w:spacing w:after="0"/>
        <w:ind w:left="0"/>
        <w:jc w:val="both"/>
      </w:pPr>
      <w:r>
        <w:rPr>
          <w:rFonts w:ascii="Times New Roman"/>
          <w:b w:val="false"/>
          <w:i w:val="false"/>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36"/>
    <w:bookmarkStart w:name="z488" w:id="37"/>
    <w:p>
      <w:pPr>
        <w:spacing w:after="0"/>
        <w:ind w:left="0"/>
        <w:jc w:val="both"/>
      </w:pPr>
      <w:r>
        <w:rPr>
          <w:rFonts w:ascii="Times New Roman"/>
          <w:b w:val="false"/>
          <w:i w:val="false"/>
          <w:color w:val="000000"/>
          <w:sz w:val="28"/>
        </w:rPr>
        <w:t>
      31-1) ақпараттық қауіпсіздіктің салалық орталығы – ведомстволық бағынысты ұйымдарға және (немесе) реттелетін басқару саласына қатысты ақпаратты санкцияланбаған қол жеткізуден немесе ықпал етуден қорғауды қамтамасыз ету жөніндегі іс-шараларды ұйымдастыруды және үйлестіруді жүзеге асыратын заңды тұлға немесе орталық атқарушы органның, қаржы нарығы мен қаржы ұйымдарын реттеу, бақылау және қадағалау жөніндегі уәкілетті органның құрылымдық бөлімшесі;</w:t>
      </w:r>
    </w:p>
    <w:bookmarkEnd w:id="37"/>
    <w:bookmarkStart w:name="z184" w:id="38"/>
    <w:p>
      <w:pPr>
        <w:spacing w:after="0"/>
        <w:ind w:left="0"/>
        <w:jc w:val="both"/>
      </w:pPr>
      <w:r>
        <w:rPr>
          <w:rFonts w:ascii="Times New Roman"/>
          <w:b w:val="false"/>
          <w:i w:val="false"/>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38"/>
    <w:bookmarkStart w:name="z538" w:id="39"/>
    <w:p>
      <w:pPr>
        <w:spacing w:after="0"/>
        <w:ind w:left="0"/>
        <w:jc w:val="both"/>
      </w:pPr>
      <w:r>
        <w:rPr>
          <w:rFonts w:ascii="Times New Roman"/>
          <w:b w:val="false"/>
          <w:i w:val="false"/>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39"/>
    <w:bookmarkStart w:name="z185" w:id="40"/>
    <w:p>
      <w:pPr>
        <w:spacing w:after="0"/>
        <w:ind w:left="0"/>
        <w:jc w:val="both"/>
      </w:pPr>
      <w:r>
        <w:rPr>
          <w:rFonts w:ascii="Times New Roman"/>
          <w:b w:val="false"/>
          <w:i w:val="false"/>
          <w:color w:val="000000"/>
          <w:sz w:val="28"/>
        </w:rPr>
        <w:t>
      33) арнайы сарапшылық кеңесі –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w:t>
      </w:r>
    </w:p>
    <w:bookmarkEnd w:id="40"/>
    <w:bookmarkStart w:name="z562" w:id="41"/>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bookmarkEnd w:id="41"/>
    <w:bookmarkStart w:name="z563" w:id="42"/>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 w:id="43"/>
    <w:p>
      <w:pPr>
        <w:spacing w:after="0"/>
        <w:ind w:left="0"/>
        <w:jc w:val="both"/>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 жариялауға арналған деректер;</w:t>
      </w:r>
    </w:p>
    <w:bookmarkEnd w:id="43"/>
    <w:bookmarkStart w:name="z188" w:id="44"/>
    <w:p>
      <w:pPr>
        <w:spacing w:after="0"/>
        <w:ind w:left="0"/>
        <w:jc w:val="both"/>
      </w:pPr>
      <w:r>
        <w:rPr>
          <w:rFonts w:ascii="Times New Roman"/>
          <w:b w:val="false"/>
          <w:i w:val="false"/>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ақпараттандыру объектісі;</w:t>
      </w:r>
    </w:p>
    <w:bookmarkEnd w:id="44"/>
    <w:bookmarkStart w:name="z189" w:id="45"/>
    <w:p>
      <w:pPr>
        <w:spacing w:after="0"/>
        <w:ind w:left="0"/>
        <w:jc w:val="both"/>
      </w:pPr>
      <w:r>
        <w:rPr>
          <w:rFonts w:ascii="Times New Roman"/>
          <w:b w:val="false"/>
          <w:i w:val="false"/>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45"/>
    <w:bookmarkStart w:name="z190" w:id="46"/>
    <w:p>
      <w:pPr>
        <w:spacing w:after="0"/>
        <w:ind w:left="0"/>
        <w:jc w:val="both"/>
      </w:pPr>
      <w:r>
        <w:rPr>
          <w:rFonts w:ascii="Times New Roman"/>
          <w:b w:val="false"/>
          <w:i w:val="false"/>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6"/>
    <w:bookmarkStart w:name="z487" w:id="47"/>
    <w:p>
      <w:pPr>
        <w:spacing w:after="0"/>
        <w:ind w:left="0"/>
        <w:jc w:val="both"/>
      </w:pPr>
      <w:r>
        <w:rPr>
          <w:rFonts w:ascii="Times New Roman"/>
          <w:b w:val="false"/>
          <w:i w:val="false"/>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bookmarkEnd w:id="47"/>
    <w:bookmarkStart w:name="z493" w:id="48"/>
    <w:p>
      <w:pPr>
        <w:spacing w:after="0"/>
        <w:ind w:left="0"/>
        <w:jc w:val="both"/>
      </w:pPr>
      <w:r>
        <w:rPr>
          <w:rFonts w:ascii="Times New Roman"/>
          <w:b w:val="false"/>
          <w:i w:val="false"/>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bookmarkEnd w:id="48"/>
    <w:bookmarkStart w:name="z191" w:id="49"/>
    <w:p>
      <w:pPr>
        <w:spacing w:after="0"/>
        <w:ind w:left="0"/>
        <w:jc w:val="both"/>
      </w:pPr>
      <w:r>
        <w:rPr>
          <w:rFonts w:ascii="Times New Roman"/>
          <w:b w:val="false"/>
          <w:i w:val="false"/>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49"/>
    <w:bookmarkStart w:name="z494" w:id="50"/>
    <w:p>
      <w:pPr>
        <w:spacing w:after="0"/>
        <w:ind w:left="0"/>
        <w:jc w:val="both"/>
      </w:pPr>
      <w:r>
        <w:rPr>
          <w:rFonts w:ascii="Times New Roman"/>
          <w:b w:val="false"/>
          <w:i w:val="false"/>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bookmarkEnd w:id="50"/>
    <w:bookmarkStart w:name="z495" w:id="51"/>
    <w:p>
      <w:pPr>
        <w:spacing w:after="0"/>
        <w:ind w:left="0"/>
        <w:jc w:val="both"/>
      </w:pPr>
      <w:r>
        <w:rPr>
          <w:rFonts w:ascii="Times New Roman"/>
          <w:b w:val="false"/>
          <w:i w:val="false"/>
          <w:color w:val="000000"/>
          <w:sz w:val="28"/>
        </w:rPr>
        <w:t>
      39-2) деректерді талдау - шешім қабылдау үшін ақпарат пен тұжырымдар алу мақсатында деректерді өңдеу процесі;</w:t>
      </w:r>
    </w:p>
    <w:bookmarkEnd w:id="51"/>
    <w:bookmarkStart w:name="z192" w:id="52"/>
    <w:p>
      <w:pPr>
        <w:spacing w:after="0"/>
        <w:ind w:left="0"/>
        <w:jc w:val="both"/>
      </w:pPr>
      <w:r>
        <w:rPr>
          <w:rFonts w:ascii="Times New Roman"/>
          <w:b w:val="false"/>
          <w:i w:val="false"/>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52"/>
    <w:bookmarkStart w:name="z193" w:id="53"/>
    <w:p>
      <w:pPr>
        <w:spacing w:after="0"/>
        <w:ind w:left="0"/>
        <w:jc w:val="both"/>
      </w:pPr>
      <w:r>
        <w:rPr>
          <w:rFonts w:ascii="Times New Roman"/>
          <w:b w:val="false"/>
          <w:i w:val="false"/>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53"/>
    <w:bookmarkStart w:name="z194" w:id="54"/>
    <w:p>
      <w:pPr>
        <w:spacing w:after="0"/>
        <w:ind w:left="0"/>
        <w:jc w:val="both"/>
      </w:pPr>
      <w:r>
        <w:rPr>
          <w:rFonts w:ascii="Times New Roman"/>
          <w:b w:val="false"/>
          <w:i w:val="false"/>
          <w:color w:val="000000"/>
          <w:sz w:val="28"/>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54"/>
    <w:bookmarkStart w:name="z195" w:id="55"/>
    <w:p>
      <w:pPr>
        <w:spacing w:after="0"/>
        <w:ind w:left="0"/>
        <w:jc w:val="both"/>
      </w:pPr>
      <w:r>
        <w:rPr>
          <w:rFonts w:ascii="Times New Roman"/>
          <w:b w:val="false"/>
          <w:i w:val="false"/>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55"/>
    <w:bookmarkStart w:name="z496" w:id="56"/>
    <w:p>
      <w:pPr>
        <w:spacing w:after="0"/>
        <w:ind w:left="0"/>
        <w:jc w:val="both"/>
      </w:pPr>
      <w:r>
        <w:rPr>
          <w:rFonts w:ascii="Times New Roman"/>
          <w:b w:val="false"/>
          <w:i w:val="false"/>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bookmarkEnd w:id="56"/>
    <w:bookmarkStart w:name="z196" w:id="57"/>
    <w:p>
      <w:pPr>
        <w:spacing w:after="0"/>
        <w:ind w:left="0"/>
        <w:jc w:val="both"/>
      </w:pPr>
      <w:r>
        <w:rPr>
          <w:rFonts w:ascii="Times New Roman"/>
          <w:b w:val="false"/>
          <w:i w:val="false"/>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57"/>
    <w:bookmarkStart w:name="z197" w:id="58"/>
    <w:p>
      <w:pPr>
        <w:spacing w:after="0"/>
        <w:ind w:left="0"/>
        <w:jc w:val="both"/>
      </w:pPr>
      <w:r>
        <w:rPr>
          <w:rFonts w:ascii="Times New Roman"/>
          <w:b w:val="false"/>
          <w:i w:val="false"/>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ақпараттандыру объектілерін қорғауға арналған аппараттық-бағдарламалық кешен;</w:t>
      </w:r>
    </w:p>
    <w:bookmarkEnd w:id="58"/>
    <w:bookmarkStart w:name="z198" w:id="59"/>
    <w:p>
      <w:pPr>
        <w:spacing w:after="0"/>
        <w:ind w:left="0"/>
        <w:jc w:val="both"/>
      </w:pPr>
      <w:r>
        <w:rPr>
          <w:rFonts w:ascii="Times New Roman"/>
          <w:b w:val="false"/>
          <w:i w:val="false"/>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59"/>
    <w:bookmarkStart w:name="z497" w:id="60"/>
    <w:p>
      <w:pPr>
        <w:spacing w:after="0"/>
        <w:ind w:left="0"/>
        <w:jc w:val="both"/>
      </w:pPr>
      <w:r>
        <w:rPr>
          <w:rFonts w:ascii="Times New Roman"/>
          <w:b w:val="false"/>
          <w:i w:val="false"/>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60"/>
    <w:bookmarkStart w:name="z555" w:id="61"/>
    <w:p>
      <w:pPr>
        <w:spacing w:after="0"/>
        <w:ind w:left="0"/>
        <w:jc w:val="both"/>
      </w:pPr>
      <w:r>
        <w:rPr>
          <w:rFonts w:ascii="Times New Roman"/>
          <w:b w:val="false"/>
          <w:i w:val="false"/>
          <w:color w:val="000000"/>
          <w:sz w:val="28"/>
        </w:rPr>
        <w:t>
      46-2)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bookmarkEnd w:id="61"/>
    <w:bookmarkStart w:name="z199" w:id="62"/>
    <w:p>
      <w:pPr>
        <w:spacing w:after="0"/>
        <w:ind w:left="0"/>
        <w:jc w:val="both"/>
      </w:pPr>
      <w:r>
        <w:rPr>
          <w:rFonts w:ascii="Times New Roman"/>
          <w:b w:val="false"/>
          <w:i w:val="false"/>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62"/>
    <w:bookmarkStart w:name="z374" w:id="63"/>
    <w:p>
      <w:pPr>
        <w:spacing w:after="0"/>
        <w:ind w:left="0"/>
        <w:jc w:val="both"/>
      </w:pPr>
      <w:r>
        <w:rPr>
          <w:rFonts w:ascii="Times New Roman"/>
          <w:b w:val="false"/>
          <w:i w:val="false"/>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bookmarkEnd w:id="63"/>
    <w:bookmarkStart w:name="z558" w:id="64"/>
    <w:p>
      <w:pPr>
        <w:spacing w:after="0"/>
        <w:ind w:left="0"/>
        <w:jc w:val="both"/>
      </w:pPr>
      <w:r>
        <w:rPr>
          <w:rFonts w:ascii="Times New Roman"/>
          <w:b w:val="false"/>
          <w:i w:val="false"/>
          <w:color w:val="000000"/>
          <w:sz w:val="28"/>
        </w:rPr>
        <w:t>
      47-2) лездік хабарлар алмасу сервисі – қаржылық көрсетілетін қызметтерді ұсынуға және электрондық коммерцияға арналған бағдарламалық қамтылымды қоспағанда, лездік хабарлар алмасуға не оларды нақты айқындалған тұлғаға (тұлғаларға) телекоммуникация желілерін пайдалана отырып нақты уақыт режимінде беруге арналған және (немесе) сол үшін пайдаланушылар қолданатын бағдарламалық қамтылым;</w:t>
      </w:r>
    </w:p>
    <w:bookmarkEnd w:id="64"/>
    <w:bookmarkStart w:name="z200" w:id="65"/>
    <w:p>
      <w:pPr>
        <w:spacing w:after="0"/>
        <w:ind w:left="0"/>
        <w:jc w:val="both"/>
      </w:pPr>
      <w:r>
        <w:rPr>
          <w:rFonts w:ascii="Times New Roman"/>
          <w:b w:val="false"/>
          <w:i w:val="false"/>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02" w:id="66"/>
    <w:p>
      <w:pPr>
        <w:spacing w:after="0"/>
        <w:ind w:left="0"/>
        <w:jc w:val="both"/>
      </w:pPr>
      <w:r>
        <w:rPr>
          <w:rFonts w:ascii="Times New Roman"/>
          <w:b w:val="false"/>
          <w:i w:val="false"/>
          <w:color w:val="000000"/>
          <w:sz w:val="28"/>
        </w:rPr>
        <w:t>
      50) мемлекеттік техникалық қызмет - Қазақстан Республикасы Үкіметінің шешімі бойынша құрылған акционерлік қоғам;</w:t>
      </w:r>
    </w:p>
    <w:bookmarkEnd w:id="66"/>
    <w:bookmarkStart w:name="z203" w:id="67"/>
    <w:p>
      <w:pPr>
        <w:spacing w:after="0"/>
        <w:ind w:left="0"/>
        <w:jc w:val="both"/>
      </w:pPr>
      <w:r>
        <w:rPr>
          <w:rFonts w:ascii="Times New Roman"/>
          <w:b w:val="false"/>
          <w:i w:val="false"/>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67"/>
    <w:bookmarkStart w:name="z559" w:id="68"/>
    <w:p>
      <w:pPr>
        <w:spacing w:after="0"/>
        <w:ind w:left="0"/>
        <w:jc w:val="both"/>
      </w:pPr>
      <w:r>
        <w:rPr>
          <w:rFonts w:ascii="Times New Roman"/>
          <w:b w:val="false"/>
          <w:i w:val="false"/>
          <w:color w:val="000000"/>
          <w:sz w:val="28"/>
        </w:rPr>
        <w:t>
      51-1) онлайн-платформа – қаржылық көрсетілетін қызметтерді ұсынуға және электрондық коммерцияға арналған интернет-ресурсты және (немесе) лездік хабарлар алмасу сервисін қоспағанда, белгілерді және (немесе) сигналдарды және (немесе) дауыстық ақпаратты және (немесе) жазбаша мәтінді және (немесе) кескінді және (немесе) дыбыстарды және (немесе) хабарларды орналастыру, қабылдау және (немесе) нақты айқындалған немесе айқындалмаған тұлғалар тобына беру арқылы пайдаланушының өзі жасаған дербес парақшасы арқылы ақпарат таратуына арналған интернет-ресурс және (немесе) лездік хабарлар алмасу сервисі;</w:t>
      </w:r>
    </w:p>
    <w:bookmarkEnd w:id="68"/>
    <w:bookmarkStart w:name="z602" w:id="69"/>
    <w:p>
      <w:pPr>
        <w:spacing w:after="0"/>
        <w:ind w:left="0"/>
        <w:jc w:val="both"/>
      </w:pPr>
      <w:r>
        <w:rPr>
          <w:rFonts w:ascii="Times New Roman"/>
          <w:b w:val="false"/>
          <w:i w:val="false"/>
          <w:color w:val="000000"/>
          <w:sz w:val="28"/>
        </w:rPr>
        <w:t>
      51-2) онлайн-платформаны пайдаланушы – өзінің дербес деректерін тіркеген және ұсынған, сондай-ақ қазіргі бар онлайн-платформалардың бірінде сәйкестендіруден өткен жеке және (немесе) заңды тұлға;</w:t>
      </w:r>
    </w:p>
    <w:bookmarkEnd w:id="69"/>
    <w:bookmarkStart w:name="z204" w:id="70"/>
    <w:p>
      <w:pPr>
        <w:spacing w:after="0"/>
        <w:ind w:left="0"/>
        <w:jc w:val="both"/>
      </w:pPr>
      <w:r>
        <w:rPr>
          <w:rFonts w:ascii="Times New Roman"/>
          <w:b w:val="false"/>
          <w:i w:val="false"/>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70"/>
    <w:bookmarkStart w:name="z469" w:id="71"/>
    <w:p>
      <w:pPr>
        <w:spacing w:after="0"/>
        <w:ind w:left="0"/>
        <w:jc w:val="both"/>
      </w:pPr>
      <w:r>
        <w:rPr>
          <w:rFonts w:ascii="Times New Roman"/>
          <w:b w:val="false"/>
          <w:i w:val="false"/>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9" w:id="72"/>
    <w:p>
      <w:pPr>
        <w:spacing w:after="0"/>
        <w:ind w:left="0"/>
        <w:jc w:val="both"/>
      </w:pPr>
      <w:r>
        <w:rPr>
          <w:rFonts w:ascii="Times New Roman"/>
          <w:b w:val="false"/>
          <w:i w:val="false"/>
          <w:color w:val="000000"/>
          <w:sz w:val="28"/>
        </w:rPr>
        <w:t>
      53-1)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bookmarkEnd w:id="72"/>
    <w:bookmarkStart w:name="z540" w:id="73"/>
    <w:p>
      <w:pPr>
        <w:spacing w:after="0"/>
        <w:ind w:left="0"/>
        <w:jc w:val="both"/>
      </w:pPr>
      <w:r>
        <w:rPr>
          <w:rFonts w:ascii="Times New Roman"/>
          <w:b w:val="false"/>
          <w:i w:val="false"/>
          <w:color w:val="000000"/>
          <w:sz w:val="28"/>
        </w:rPr>
        <w:t>
      53-2) техникалық құжаттама – ақпараттандыру объектісін құру мен дамыту, сондай-ақ оны тәжірибелік және өнеркәсіптік пайдалану өзінің негізінде жүзеге асырылатын ақпараттандыру объектісіне арналған құжаттамалар жиынтығы;</w:t>
      </w:r>
    </w:p>
    <w:bookmarkEnd w:id="73"/>
    <w:bookmarkStart w:name="z206" w:id="74"/>
    <w:p>
      <w:pPr>
        <w:spacing w:after="0"/>
        <w:ind w:left="0"/>
        <w:jc w:val="both"/>
      </w:pPr>
      <w:r>
        <w:rPr>
          <w:rFonts w:ascii="Times New Roman"/>
          <w:b w:val="false"/>
          <w:i w:val="false"/>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bookmarkEnd w:id="74"/>
    <w:bookmarkStart w:name="z207" w:id="75"/>
    <w:p>
      <w:pPr>
        <w:spacing w:after="0"/>
        <w:ind w:left="0"/>
        <w:jc w:val="both"/>
      </w:pPr>
      <w:r>
        <w:rPr>
          <w:rFonts w:ascii="Times New Roman"/>
          <w:b w:val="false"/>
          <w:i w:val="false"/>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bookmarkEnd w:id="75"/>
    <w:bookmarkStart w:name="z498" w:id="76"/>
    <w:p>
      <w:pPr>
        <w:spacing w:after="0"/>
        <w:ind w:left="0"/>
        <w:jc w:val="both"/>
      </w:pPr>
      <w:r>
        <w:rPr>
          <w:rFonts w:ascii="Times New Roman"/>
          <w:b w:val="false"/>
          <w:i w:val="false"/>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bookmarkEnd w:id="76"/>
    <w:bookmarkStart w:name="z499" w:id="77"/>
    <w:p>
      <w:pPr>
        <w:spacing w:after="0"/>
        <w:ind w:left="0"/>
        <w:jc w:val="both"/>
      </w:pPr>
      <w:r>
        <w:rPr>
          <w:rFonts w:ascii="Times New Roman"/>
          <w:b w:val="false"/>
          <w:i w:val="false"/>
          <w:color w:val="000000"/>
          <w:sz w:val="28"/>
        </w:rPr>
        <w:t>
      55-2) цифрлық құжаттар сервисі – "электрондық үкіметтің" ақпараттық-коммуникациялық инфрақұрылымының операторға бекітіп берілген және ақпараттандыру объектілерінен алынған мәліметтер негізінде қалыптастырылған электрондық түрдегі құжаттарды көрсетуге және пайдалануға арналған объектісі.</w:t>
      </w:r>
    </w:p>
    <w:bookmarkEnd w:id="77"/>
    <w:p>
      <w:pPr>
        <w:spacing w:after="0"/>
        <w:ind w:left="0"/>
        <w:jc w:val="both"/>
      </w:pPr>
      <w:r>
        <w:rPr>
          <w:rFonts w:ascii="Times New Roman"/>
          <w:b w:val="false"/>
          <w:i w:val="false"/>
          <w:color w:val="000000"/>
          <w:sz w:val="28"/>
        </w:rPr>
        <w:t>
      Мемлекеттік органдар, жеке және заңды тұлғалар пайдаланатын және оларға ұсынылатын цифрлық құжаттар сервисіндегі құжаттардың қағаз жеткізгіштегі құжаттармен мәні бірдей;</w:t>
      </w:r>
    </w:p>
    <w:bookmarkStart w:name="z500" w:id="78"/>
    <w:p>
      <w:pPr>
        <w:spacing w:after="0"/>
        <w:ind w:left="0"/>
        <w:jc w:val="both"/>
      </w:pPr>
      <w:r>
        <w:rPr>
          <w:rFonts w:ascii="Times New Roman"/>
          <w:b w:val="false"/>
          <w:i w:val="false"/>
          <w:color w:val="000000"/>
          <w:sz w:val="28"/>
        </w:rPr>
        <w:t>
      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End w:id="78"/>
    <w:bookmarkStart w:name="z208" w:id="79"/>
    <w:p>
      <w:pPr>
        <w:spacing w:after="0"/>
        <w:ind w:left="0"/>
        <w:jc w:val="both"/>
      </w:pPr>
      <w:r>
        <w:rPr>
          <w:rFonts w:ascii="Times New Roman"/>
          <w:b w:val="false"/>
          <w:i w:val="false"/>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79"/>
    <w:bookmarkStart w:name="z501" w:id="80"/>
    <w:p>
      <w:pPr>
        <w:spacing w:after="0"/>
        <w:ind w:left="0"/>
        <w:jc w:val="both"/>
      </w:pPr>
      <w:r>
        <w:rPr>
          <w:rFonts w:ascii="Times New Roman"/>
          <w:b w:val="false"/>
          <w:i w:val="false"/>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bookmarkEnd w:id="80"/>
    <w:bookmarkStart w:name="z209" w:id="81"/>
    <w:p>
      <w:pPr>
        <w:spacing w:after="0"/>
        <w:ind w:left="0"/>
        <w:jc w:val="both"/>
      </w:pPr>
      <w:r>
        <w:rPr>
          <w:rFonts w:ascii="Times New Roman"/>
          <w:b w:val="false"/>
          <w:i w:val="false"/>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81"/>
    <w:bookmarkStart w:name="z541" w:id="82"/>
    <w:p>
      <w:pPr>
        <w:spacing w:after="0"/>
        <w:ind w:left="0"/>
        <w:jc w:val="both"/>
      </w:pPr>
      <w:r>
        <w:rPr>
          <w:rFonts w:ascii="Times New Roman"/>
          <w:b w:val="false"/>
          <w:i w:val="false"/>
          <w:color w:val="000000"/>
          <w:sz w:val="28"/>
        </w:rPr>
        <w:t>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bookmarkEnd w:id="82"/>
    <w:bookmarkStart w:name="z210" w:id="83"/>
    <w:p>
      <w:pPr>
        <w:spacing w:after="0"/>
        <w:ind w:left="0"/>
        <w:jc w:val="both"/>
      </w:pPr>
      <w:r>
        <w:rPr>
          <w:rFonts w:ascii="Times New Roman"/>
          <w:b w:val="false"/>
          <w:i w:val="false"/>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2" w:id="84"/>
    <w:p>
      <w:pPr>
        <w:spacing w:after="0"/>
        <w:ind w:left="0"/>
        <w:jc w:val="both"/>
      </w:pPr>
      <w:r>
        <w:rPr>
          <w:rFonts w:ascii="Times New Roman"/>
          <w:b w:val="false"/>
          <w:i w:val="false"/>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84"/>
    <w:bookmarkStart w:name="z213" w:id="85"/>
    <w:p>
      <w:pPr>
        <w:spacing w:after="0"/>
        <w:ind w:left="0"/>
        <w:jc w:val="both"/>
      </w:pPr>
      <w:r>
        <w:rPr>
          <w:rFonts w:ascii="Times New Roman"/>
          <w:b w:val="false"/>
          <w:i w:val="false"/>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p>
    <w:bookmarkEnd w:id="85"/>
    <w:bookmarkStart w:name="z214" w:id="86"/>
    <w:p>
      <w:pPr>
        <w:spacing w:after="0"/>
        <w:ind w:left="0"/>
        <w:jc w:val="both"/>
      </w:pPr>
      <w:r>
        <w:rPr>
          <w:rFonts w:ascii="Times New Roman"/>
          <w:b w:val="false"/>
          <w:i w:val="false"/>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86"/>
    <w:bookmarkStart w:name="z375" w:id="87"/>
    <w:p>
      <w:pPr>
        <w:spacing w:after="0"/>
        <w:ind w:left="0"/>
        <w:jc w:val="both"/>
      </w:pPr>
      <w:r>
        <w:rPr>
          <w:rFonts w:ascii="Times New Roman"/>
          <w:b w:val="false"/>
          <w:i w:val="false"/>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bookmarkEnd w:id="87"/>
    <w:bookmarkStart w:name="z502" w:id="88"/>
    <w:p>
      <w:pPr>
        <w:spacing w:after="0"/>
        <w:ind w:left="0"/>
        <w:jc w:val="both"/>
      </w:pPr>
      <w:r>
        <w:rPr>
          <w:rFonts w:ascii="Times New Roman"/>
          <w:b w:val="false"/>
          <w:i w:val="false"/>
          <w:color w:val="000000"/>
          <w:sz w:val="28"/>
        </w:rPr>
        <w:t>
      62-2) электрондық өнеркәсіп өнімі - электрондық құрамдастар және олардан жасалған түрлі мақсаттағы бұйымдар;</w:t>
      </w:r>
    </w:p>
    <w:bookmarkEnd w:id="88"/>
    <w:bookmarkStart w:name="z503" w:id="89"/>
    <w:p>
      <w:pPr>
        <w:spacing w:after="0"/>
        <w:ind w:left="0"/>
        <w:jc w:val="both"/>
      </w:pPr>
      <w:r>
        <w:rPr>
          <w:rFonts w:ascii="Times New Roman"/>
          <w:b w:val="false"/>
          <w:i w:val="false"/>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bookmarkEnd w:id="89"/>
    <w:bookmarkStart w:name="z215" w:id="90"/>
    <w:p>
      <w:pPr>
        <w:spacing w:after="0"/>
        <w:ind w:left="0"/>
        <w:jc w:val="both"/>
      </w:pPr>
      <w:r>
        <w:rPr>
          <w:rFonts w:ascii="Times New Roman"/>
          <w:b w:val="false"/>
          <w:i w:val="false"/>
          <w:color w:val="000000"/>
          <w:sz w:val="28"/>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90"/>
    <w:bookmarkStart w:name="z216" w:id="91"/>
    <w:p>
      <w:pPr>
        <w:spacing w:after="0"/>
        <w:ind w:left="0"/>
        <w:jc w:val="both"/>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92"/>
    <w:p>
      <w:pPr>
        <w:spacing w:after="0"/>
        <w:ind w:left="0"/>
        <w:jc w:val="both"/>
      </w:pPr>
      <w:r>
        <w:rPr>
          <w:rFonts w:ascii="Times New Roman"/>
          <w:b w:val="false"/>
          <w:i w:val="false"/>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92"/>
    <w:bookmarkStart w:name="z219" w:id="93"/>
    <w:p>
      <w:pPr>
        <w:spacing w:after="0"/>
        <w:ind w:left="0"/>
        <w:jc w:val="both"/>
      </w:pPr>
      <w:r>
        <w:rPr>
          <w:rFonts w:ascii="Times New Roman"/>
          <w:b w:val="false"/>
          <w:i w:val="false"/>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93"/>
    <w:bookmarkStart w:name="z220" w:id="94"/>
    <w:p>
      <w:pPr>
        <w:spacing w:after="0"/>
        <w:ind w:left="0"/>
        <w:jc w:val="both"/>
      </w:pPr>
      <w:r>
        <w:rPr>
          <w:rFonts w:ascii="Times New Roman"/>
          <w:b w:val="false"/>
          <w:i w:val="false"/>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орталықтандырылған жинауға, өңдеуге, сақтауға арналған технологиялық платформа;</w:t>
      </w:r>
    </w:p>
    <w:bookmarkEnd w:id="94"/>
    <w:bookmarkStart w:name="z221" w:id="95"/>
    <w:p>
      <w:pPr>
        <w:spacing w:after="0"/>
        <w:ind w:left="0"/>
        <w:jc w:val="both"/>
      </w:pPr>
      <w:r>
        <w:rPr>
          <w:rFonts w:ascii="Times New Roman"/>
          <w:b w:val="false"/>
          <w:i w:val="false"/>
          <w:color w:val="000000"/>
          <w:sz w:val="28"/>
        </w:rPr>
        <w:t>
      69) "электрондық үкіметтің" архитектурасы – тиісті салалар (аялар) бөлінісінде мемлекеттік басқарудың міндеттерін, функцияларын қоса алғанда, "электрондық үкіметтің" ақпараттандыру объектілерінің цифрлық нысандағы сипаттамасы;</w:t>
      </w:r>
    </w:p>
    <w:bookmarkEnd w:id="95"/>
    <w:bookmarkStart w:name="z222" w:id="96"/>
    <w:p>
      <w:pPr>
        <w:spacing w:after="0"/>
        <w:ind w:left="0"/>
        <w:jc w:val="both"/>
      </w:pPr>
      <w:r>
        <w:rPr>
          <w:rFonts w:ascii="Times New Roman"/>
          <w:b w:val="false"/>
          <w:i w:val="false"/>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96"/>
    <w:bookmarkStart w:name="z223" w:id="97"/>
    <w:p>
      <w:pPr>
        <w:spacing w:after="0"/>
        <w:ind w:left="0"/>
        <w:jc w:val="both"/>
      </w:pPr>
      <w:r>
        <w:rPr>
          <w:rFonts w:ascii="Times New Roman"/>
          <w:b w:val="false"/>
          <w:i w:val="false"/>
          <w:color w:val="000000"/>
          <w:sz w:val="28"/>
        </w:rPr>
        <w:t>
      71) "электрондық үкiметтiң" сервистік интеграторы – "электрондық үкіметтің"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97"/>
    <w:bookmarkStart w:name="z376" w:id="98"/>
    <w:p>
      <w:pPr>
        <w:spacing w:after="0"/>
        <w:ind w:left="0"/>
        <w:jc w:val="both"/>
      </w:pPr>
      <w:r>
        <w:rPr>
          <w:rFonts w:ascii="Times New Roman"/>
          <w:b w:val="false"/>
          <w:i w:val="false"/>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98"/>
    <w:bookmarkStart w:name="z224" w:id="99"/>
    <w:p>
      <w:pPr>
        <w:spacing w:after="0"/>
        <w:ind w:left="0"/>
        <w:jc w:val="both"/>
      </w:pPr>
      <w:r>
        <w:rPr>
          <w:rFonts w:ascii="Times New Roman"/>
          <w:b w:val="false"/>
          <w:i w:val="false"/>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05.11.2022 </w:t>
      </w:r>
      <w:r>
        <w:rPr>
          <w:rFonts w:ascii="Times New Roman"/>
          <w:b w:val="false"/>
          <w:i w:val="false"/>
          <w:color w:val="00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ақпараттандыру туралы заңнамасы</w:t>
      </w:r>
    </w:p>
    <w:bookmarkStart w:name="z7" w:id="100"/>
    <w:p>
      <w:pPr>
        <w:spacing w:after="0"/>
        <w:ind w:left="0"/>
        <w:jc w:val="both"/>
      </w:pPr>
      <w:r>
        <w:rPr>
          <w:rFonts w:ascii="Times New Roman"/>
          <w:b w:val="false"/>
          <w:i w:val="false"/>
          <w:color w:val="000000"/>
          <w:sz w:val="28"/>
        </w:rPr>
        <w:t xml:space="preserve">
      1. Қазақстан Республикасының ақпараттандыру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w:t>
      </w:r>
    </w:p>
    <w:bookmarkEnd w:id="100"/>
    <w:bookmarkStart w:name="z225" w:id="101"/>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101"/>
    <w:p>
      <w:pPr>
        <w:spacing w:after="0"/>
        <w:ind w:left="0"/>
        <w:jc w:val="both"/>
      </w:pPr>
      <w:r>
        <w:rPr>
          <w:rFonts w:ascii="Times New Roman"/>
          <w:b/>
          <w:i w:val="false"/>
          <w:color w:val="000000"/>
          <w:sz w:val="28"/>
        </w:rPr>
        <w:t>3-бап. Ақпараттандыру саласындағы қоғамдық қатынастарды мемлекеттiк реттеудiң мақсаттары мен қағидаттары</w:t>
      </w:r>
    </w:p>
    <w:bookmarkStart w:name="z9" w:id="102"/>
    <w:p>
      <w:pPr>
        <w:spacing w:after="0"/>
        <w:ind w:left="0"/>
        <w:jc w:val="both"/>
      </w:pPr>
      <w:r>
        <w:rPr>
          <w:rFonts w:ascii="Times New Roman"/>
          <w:b w:val="false"/>
          <w:i w:val="false"/>
          <w:color w:val="000000"/>
          <w:sz w:val="28"/>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елішілік құндылықты дамыту үшін жағдайлар жасау болып табылады.</w:t>
      </w:r>
    </w:p>
    <w:bookmarkEnd w:id="102"/>
    <w:bookmarkStart w:name="z226" w:id="103"/>
    <w:p>
      <w:pPr>
        <w:spacing w:after="0"/>
        <w:ind w:left="0"/>
        <w:jc w:val="both"/>
      </w:pPr>
      <w:r>
        <w:rPr>
          <w:rFonts w:ascii="Times New Roman"/>
          <w:b w:val="false"/>
          <w:i w:val="false"/>
          <w:color w:val="000000"/>
          <w:sz w:val="28"/>
        </w:rPr>
        <w:t>
      2. Ақпараттандыру саласындағы қоғамдық қатынастарды мемлекеттiк реттеу мынадай:</w:t>
      </w:r>
    </w:p>
    <w:bookmarkEnd w:id="103"/>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both"/>
      </w:pPr>
      <w:r>
        <w:rPr>
          <w:rFonts w:ascii="Times New Roman"/>
          <w:b w:val="false"/>
          <w:i w:val="false"/>
          <w:color w:val="000000"/>
          <w:sz w:val="28"/>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both"/>
      </w:pPr>
      <w:r>
        <w:rPr>
          <w:rFonts w:ascii="Times New Roman"/>
          <w:b w:val="false"/>
          <w:i w:val="false"/>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both"/>
      </w:pPr>
      <w:r>
        <w:rPr>
          <w:rFonts w:ascii="Times New Roman"/>
          <w:b w:val="false"/>
          <w:i w:val="false"/>
          <w:color w:val="000000"/>
          <w:sz w:val="28"/>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both"/>
      </w:pPr>
      <w:r>
        <w:rPr>
          <w:rFonts w:ascii="Times New Roman"/>
          <w:b w:val="false"/>
          <w:i w:val="false"/>
          <w:color w:val="000000"/>
          <w:sz w:val="28"/>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both"/>
      </w:pPr>
      <w:r>
        <w:rPr>
          <w:rFonts w:ascii="Times New Roman"/>
          <w:b w:val="false"/>
          <w:i w:val="false"/>
          <w:color w:val="000000"/>
          <w:sz w:val="28"/>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both"/>
      </w:pPr>
      <w:r>
        <w:rPr>
          <w:rFonts w:ascii="Times New Roman"/>
          <w:b w:val="false"/>
          <w:i w:val="false"/>
          <w:color w:val="000000"/>
          <w:sz w:val="28"/>
        </w:rPr>
        <w:t>
      8) ақпараттық-коммуникациялық технологиялар саласын және адал бәсекелестікті дамыту үшін жағдай жасау;</w:t>
      </w:r>
    </w:p>
    <w:p>
      <w:pPr>
        <w:spacing w:after="0"/>
        <w:ind w:left="0"/>
        <w:jc w:val="both"/>
      </w:pPr>
      <w:r>
        <w:rPr>
          <w:rFonts w:ascii="Times New Roman"/>
          <w:b w:val="false"/>
          <w:i w:val="false"/>
          <w:color w:val="000000"/>
          <w:sz w:val="28"/>
        </w:rPr>
        <w:t>
      9) "электрондық үкіметтің" ақпараттандыру объектілерін орталықтандырып басқаруды қамтамасыз ету;</w:t>
      </w:r>
    </w:p>
    <w:p>
      <w:pPr>
        <w:spacing w:after="0"/>
        <w:ind w:left="0"/>
        <w:jc w:val="both"/>
      </w:pPr>
      <w:r>
        <w:rPr>
          <w:rFonts w:ascii="Times New Roman"/>
          <w:b w:val="false"/>
          <w:i w:val="false"/>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Осы Заңның қолданылу саласы</w:t>
      </w:r>
    </w:p>
    <w:bookmarkStart w:name="z11" w:id="104"/>
    <w:p>
      <w:pPr>
        <w:spacing w:after="0"/>
        <w:ind w:left="0"/>
        <w:jc w:val="both"/>
      </w:pPr>
      <w:r>
        <w:rPr>
          <w:rFonts w:ascii="Times New Roman"/>
          <w:b w:val="false"/>
          <w:i w:val="false"/>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104"/>
    <w:bookmarkStart w:name="z227" w:id="105"/>
    <w:p>
      <w:pPr>
        <w:spacing w:after="0"/>
        <w:ind w:left="0"/>
        <w:jc w:val="both"/>
      </w:pPr>
      <w:r>
        <w:rPr>
          <w:rFonts w:ascii="Times New Roman"/>
          <w:b w:val="false"/>
          <w:i w:val="false"/>
          <w:color w:val="000000"/>
          <w:sz w:val="28"/>
        </w:rPr>
        <w:t>
      2. Осы Заңның күші:</w:t>
      </w:r>
    </w:p>
    <w:bookmarkEnd w:id="105"/>
    <w:p>
      <w:pPr>
        <w:spacing w:after="0"/>
        <w:ind w:left="0"/>
        <w:jc w:val="both"/>
      </w:pPr>
      <w:r>
        <w:rPr>
          <w:rFonts w:ascii="Times New Roman"/>
          <w:b w:val="false"/>
          <w:i w:val="false"/>
          <w:color w:val="000000"/>
          <w:sz w:val="28"/>
        </w:rPr>
        <w:t>
      1) ақпараттың мазмұны мен таратылу тәсілдеріне;</w:t>
      </w:r>
    </w:p>
    <w:p>
      <w:pPr>
        <w:spacing w:after="0"/>
        <w:ind w:left="0"/>
        <w:jc w:val="both"/>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деректерді басқару жөніндегі уәкілетті орган бекіткен деректерді басқару жөніндегі талаптарға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bookmarkStart w:name="z542" w:id="106"/>
    <w:p>
      <w:pPr>
        <w:spacing w:after="0"/>
        <w:ind w:left="0"/>
        <w:jc w:val="both"/>
      </w:pPr>
      <w:r>
        <w:rPr>
          <w:rFonts w:ascii="Times New Roman"/>
          <w:b w:val="false"/>
          <w:i w:val="false"/>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106"/>
    <w:bookmarkStart w:name="z543" w:id="107"/>
    <w:p>
      <w:pPr>
        <w:spacing w:after="0"/>
        <w:ind w:left="0"/>
        <w:jc w:val="both"/>
      </w:pPr>
      <w:r>
        <w:rPr>
          <w:rFonts w:ascii="Times New Roman"/>
          <w:b w:val="false"/>
          <w:i w:val="false"/>
          <w:color w:val="000000"/>
          <w:sz w:val="28"/>
        </w:rPr>
        <w:t>
      4. Қазақстан Республикасы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2" w:id="108"/>
    <w:p>
      <w:pPr>
        <w:spacing w:after="0"/>
        <w:ind w:left="0"/>
        <w:jc w:val="left"/>
      </w:pPr>
      <w:r>
        <w:rPr>
          <w:rFonts w:ascii="Times New Roman"/>
          <w:b/>
          <w:i w:val="false"/>
          <w:color w:val="000000"/>
        </w:rPr>
        <w:t xml:space="preserve"> 2-тарау. АҚПАРАТТАНДЫРУ САЛАСЫНДАҒЫ МЕМЛЕКЕТТІК БАСҚАРУ</w:t>
      </w:r>
    </w:p>
    <w:bookmarkEnd w:id="108"/>
    <w:p>
      <w:pPr>
        <w:spacing w:after="0"/>
        <w:ind w:left="0"/>
        <w:jc w:val="both"/>
      </w:pPr>
      <w:r>
        <w:rPr>
          <w:rFonts w:ascii="Times New Roman"/>
          <w:b/>
          <w:i w:val="false"/>
          <w:color w:val="000000"/>
          <w:sz w:val="28"/>
        </w:rPr>
        <w:t>5-бап. Ақпараттандыру саласындағы мемлекеттік басқарудың негізгі міндеттері</w:t>
      </w:r>
    </w:p>
    <w:bookmarkStart w:name="z14" w:id="109"/>
    <w:p>
      <w:pPr>
        <w:spacing w:after="0"/>
        <w:ind w:left="0"/>
        <w:jc w:val="both"/>
      </w:pPr>
      <w:r>
        <w:rPr>
          <w:rFonts w:ascii="Times New Roman"/>
          <w:b w:val="false"/>
          <w:i w:val="false"/>
          <w:color w:val="000000"/>
          <w:sz w:val="28"/>
        </w:rPr>
        <w:t>
      Ақпараттандыру саласындағы мемлекеттік басқарудың негізгі міндеттері:</w:t>
      </w:r>
    </w:p>
    <w:bookmarkEnd w:id="109"/>
    <w:p>
      <w:pPr>
        <w:spacing w:after="0"/>
        <w:ind w:left="0"/>
        <w:jc w:val="both"/>
      </w:pPr>
      <w:r>
        <w:rPr>
          <w:rFonts w:ascii="Times New Roman"/>
          <w:b w:val="false"/>
          <w:i w:val="false"/>
          <w:color w:val="000000"/>
          <w:sz w:val="28"/>
        </w:rPr>
        <w:t>
      1) ақпараттық қоғамды қалыптастыру мен дамыту;</w:t>
      </w:r>
    </w:p>
    <w:p>
      <w:pPr>
        <w:spacing w:after="0"/>
        <w:ind w:left="0"/>
        <w:jc w:val="both"/>
      </w:pPr>
      <w:r>
        <w:rPr>
          <w:rFonts w:ascii="Times New Roman"/>
          <w:b w:val="false"/>
          <w:i w:val="false"/>
          <w:color w:val="000000"/>
          <w:sz w:val="28"/>
        </w:rPr>
        <w:t>
      2) мемлекеттік органдардың әкімшілік реформасын іске асыру мен қолдап отыруды қамтамасыз ету;</w:t>
      </w:r>
    </w:p>
    <w:p>
      <w:pPr>
        <w:spacing w:after="0"/>
        <w:ind w:left="0"/>
        <w:jc w:val="both"/>
      </w:pPr>
      <w:r>
        <w:rPr>
          <w:rFonts w:ascii="Times New Roman"/>
          <w:b w:val="false"/>
          <w:i w:val="false"/>
          <w:color w:val="000000"/>
          <w:sz w:val="28"/>
        </w:rPr>
        <w:t>
      3) "электрондық үкіметті" және "электрондық әкімдікті" дамыту;</w:t>
      </w:r>
    </w:p>
    <w:p>
      <w:pPr>
        <w:spacing w:after="0"/>
        <w:ind w:left="0"/>
        <w:jc w:val="both"/>
      </w:pPr>
      <w:r>
        <w:rPr>
          <w:rFonts w:ascii="Times New Roman"/>
          <w:b w:val="false"/>
          <w:i w:val="false"/>
          <w:color w:val="000000"/>
          <w:sz w:val="28"/>
        </w:rPr>
        <w:t>
      4) цифрлық сауаттылықты арттыру;</w:t>
      </w:r>
    </w:p>
    <w:p>
      <w:pPr>
        <w:spacing w:after="0"/>
        <w:ind w:left="0"/>
        <w:jc w:val="both"/>
      </w:pPr>
      <w:r>
        <w:rPr>
          <w:rFonts w:ascii="Times New Roman"/>
          <w:b w:val="false"/>
          <w:i w:val="false"/>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both"/>
      </w:pPr>
      <w:r>
        <w:rPr>
          <w:rFonts w:ascii="Times New Roman"/>
          <w:b w:val="false"/>
          <w:i w:val="false"/>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both"/>
      </w:pPr>
      <w:r>
        <w:rPr>
          <w:rFonts w:ascii="Times New Roman"/>
          <w:b w:val="false"/>
          <w:i w:val="false"/>
          <w:color w:val="000000"/>
          <w:sz w:val="28"/>
        </w:rPr>
        <w:t>
      7) ақпараттық-коммуникациялық технологиялардың отандық саласын қалыптастыруға және дамытуға жәрдемдесу;</w:t>
      </w:r>
    </w:p>
    <w:p>
      <w:pPr>
        <w:spacing w:after="0"/>
        <w:ind w:left="0"/>
        <w:jc w:val="both"/>
      </w:pPr>
      <w:r>
        <w:rPr>
          <w:rFonts w:ascii="Times New Roman"/>
          <w:b w:val="false"/>
          <w:i w:val="false"/>
          <w:color w:val="000000"/>
          <w:sz w:val="28"/>
        </w:rPr>
        <w:t>
      8) ақпараттандыру саласында бірыңғай ғылыми, техникалық, мемлекеттік технологиялық және өнеркәсіптік саясатты қалыптастыру және іске асыру;</w:t>
      </w:r>
    </w:p>
    <w:p>
      <w:pPr>
        <w:spacing w:after="0"/>
        <w:ind w:left="0"/>
        <w:jc w:val="both"/>
      </w:pPr>
      <w:r>
        <w:rPr>
          <w:rFonts w:ascii="Times New Roman"/>
          <w:b w:val="false"/>
          <w:i w:val="false"/>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bookmarkStart w:name="z573" w:id="110"/>
    <w:p>
      <w:pPr>
        <w:spacing w:after="0"/>
        <w:ind w:left="0"/>
        <w:jc w:val="both"/>
      </w:pPr>
      <w:r>
        <w:rPr>
          <w:rFonts w:ascii="Times New Roman"/>
          <w:b w:val="false"/>
          <w:i w:val="false"/>
          <w:color w:val="000000"/>
          <w:sz w:val="28"/>
        </w:rPr>
        <w:t>
      9-1) ақпараттандырудың сервистік моделіне көшуді қамтамасыз ету;</w:t>
      </w:r>
    </w:p>
    <w:bookmarkEnd w:id="110"/>
    <w:p>
      <w:pPr>
        <w:spacing w:after="0"/>
        <w:ind w:left="0"/>
        <w:jc w:val="both"/>
      </w:pPr>
      <w:r>
        <w:rPr>
          <w:rFonts w:ascii="Times New Roman"/>
          <w:b w:val="false"/>
          <w:i w:val="false"/>
          <w:color w:val="000000"/>
          <w:sz w:val="28"/>
        </w:rPr>
        <w:t>
      10) мемлекеттік органдардың, жеке және заңды тұлғалардың ақпараттық қауіпсіздігін қамтамасыз ету мониторингі;</w:t>
      </w:r>
    </w:p>
    <w:p>
      <w:pPr>
        <w:spacing w:after="0"/>
        <w:ind w:left="0"/>
        <w:jc w:val="both"/>
      </w:pPr>
      <w:r>
        <w:rPr>
          <w:rFonts w:ascii="Times New Roman"/>
          <w:b w:val="false"/>
          <w:i w:val="false"/>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both"/>
      </w:pPr>
      <w:r>
        <w:rPr>
          <w:rFonts w:ascii="Times New Roman"/>
          <w:b w:val="false"/>
          <w:i w:val="false"/>
          <w:color w:val="000000"/>
          <w:sz w:val="28"/>
        </w:rPr>
        <w:t>
      12) ақпараттық-коммуникациялық технологиялар саласына жүйелі негізде инвестициялар тарту үшін жағдайлар жасау;</w:t>
      </w:r>
    </w:p>
    <w:p>
      <w:pPr>
        <w:spacing w:after="0"/>
        <w:ind w:left="0"/>
        <w:jc w:val="both"/>
      </w:pPr>
      <w:r>
        <w:rPr>
          <w:rFonts w:ascii="Times New Roman"/>
          <w:b w:val="false"/>
          <w:i w:val="false"/>
          <w:color w:val="000000"/>
          <w:sz w:val="28"/>
        </w:rPr>
        <w:t>
      13) Қазақстан Республикасының ақпараттандыру саласындағы заңнамасын жетілдіру;</w:t>
      </w:r>
    </w:p>
    <w:p>
      <w:pPr>
        <w:spacing w:after="0"/>
        <w:ind w:left="0"/>
        <w:jc w:val="both"/>
      </w:pPr>
      <w:r>
        <w:rPr>
          <w:rFonts w:ascii="Times New Roman"/>
          <w:b w:val="false"/>
          <w:i w:val="false"/>
          <w:color w:val="000000"/>
          <w:sz w:val="28"/>
        </w:rPr>
        <w:t>
      14) ақпараттандыру саласындағы халықаралық ынтымақтастыққа қатысу;</w:t>
      </w:r>
    </w:p>
    <w:p>
      <w:pPr>
        <w:spacing w:after="0"/>
        <w:ind w:left="0"/>
        <w:jc w:val="both"/>
      </w:pPr>
      <w:r>
        <w:rPr>
          <w:rFonts w:ascii="Times New Roman"/>
          <w:b w:val="false"/>
          <w:i w:val="false"/>
          <w:color w:val="000000"/>
          <w:sz w:val="28"/>
        </w:rPr>
        <w:t>
      15) халықаралық ақпарат алмасу және ақпаратқа қол жеткізу үшін жағдайлар жасау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 Үкiметiнiң ақпараттандыру саласындағы құзыретi</w:t>
      </w:r>
    </w:p>
    <w:bookmarkStart w:name="z16" w:id="111"/>
    <w:p>
      <w:pPr>
        <w:spacing w:after="0"/>
        <w:ind w:left="0"/>
        <w:jc w:val="both"/>
      </w:pPr>
      <w:r>
        <w:rPr>
          <w:rFonts w:ascii="Times New Roman"/>
          <w:b w:val="false"/>
          <w:i w:val="false"/>
          <w:color w:val="000000"/>
          <w:sz w:val="28"/>
        </w:rPr>
        <w:t>
      Қазақстан Республикасының Үкiметi ақпараттандыру саласында:</w:t>
      </w:r>
    </w:p>
    <w:bookmarkEnd w:id="111"/>
    <w:p>
      <w:pPr>
        <w:spacing w:after="0"/>
        <w:ind w:left="0"/>
        <w:jc w:val="both"/>
      </w:pPr>
      <w:r>
        <w:rPr>
          <w:rFonts w:ascii="Times New Roman"/>
          <w:b w:val="false"/>
          <w:i w:val="false"/>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both"/>
      </w:pPr>
      <w:r>
        <w:rPr>
          <w:rFonts w:ascii="Times New Roman"/>
          <w:b w:val="false"/>
          <w:i w:val="false"/>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bookmarkStart w:name="z377" w:id="112"/>
    <w:p>
      <w:pPr>
        <w:spacing w:after="0"/>
        <w:ind w:left="0"/>
        <w:jc w:val="both"/>
      </w:pPr>
      <w:r>
        <w:rPr>
          <w:rFonts w:ascii="Times New Roman"/>
          <w:b w:val="false"/>
          <w:i w:val="false"/>
          <w:color w:val="000000"/>
          <w:sz w:val="28"/>
        </w:rPr>
        <w:t>
      6-1) Ақпараттық қауіпсіздіктің оқыс оқиғаларына ден қоюдың дағдарысқа қарсы ұлттық жоспарын бекітеді;</w:t>
      </w:r>
    </w:p>
    <w:bookmarkEnd w:id="112"/>
    <w:p>
      <w:pPr>
        <w:spacing w:after="0"/>
        <w:ind w:left="0"/>
        <w:jc w:val="both"/>
      </w:pPr>
      <w:r>
        <w:rPr>
          <w:rFonts w:ascii="Times New Roman"/>
          <w:b w:val="false"/>
          <w:i w:val="false"/>
          <w:color w:val="000000"/>
          <w:sz w:val="28"/>
        </w:rPr>
        <w:t>
      6-2) "Астана Хаб" халықаралық технологиялық паркін айқындайды;</w:t>
      </w:r>
    </w:p>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p>
      <w:pPr>
        <w:spacing w:after="0"/>
        <w:ind w:left="0"/>
        <w:jc w:val="both"/>
      </w:pPr>
      <w:r>
        <w:rPr>
          <w:rFonts w:ascii="Times New Roman"/>
          <w:b w:val="false"/>
          <w:i w:val="false"/>
          <w:color w:val="000000"/>
          <w:sz w:val="28"/>
        </w:rPr>
        <w:t>
      1) ақпараттандыру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сарапшылық кеңестің құрамын және оның қызметі туралы ережені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 бекітеді;</w:t>
      </w:r>
    </w:p>
    <w:p>
      <w:pPr>
        <w:spacing w:after="0"/>
        <w:ind w:left="0"/>
        <w:jc w:val="both"/>
      </w:pPr>
      <w:r>
        <w:rPr>
          <w:rFonts w:ascii="Times New Roman"/>
          <w:b w:val="false"/>
          <w:i w:val="false"/>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pPr>
        <w:spacing w:after="0"/>
        <w:ind w:left="0"/>
        <w:jc w:val="both"/>
      </w:pPr>
      <w:r>
        <w:rPr>
          <w:rFonts w:ascii="Times New Roman"/>
          <w:b w:val="false"/>
          <w:i w:val="false"/>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pPr>
        <w:spacing w:after="0"/>
        <w:ind w:left="0"/>
        <w:jc w:val="both"/>
      </w:pPr>
      <w:r>
        <w:rPr>
          <w:rFonts w:ascii="Times New Roman"/>
          <w:b w:val="false"/>
          <w:i w:val="false"/>
          <w:color w:val="000000"/>
          <w:sz w:val="28"/>
        </w:rPr>
        <w:t>
      11) ақпараттандыру объектілерін сыныптау қағидаларын және ақпараттандыру объектілерінің сыныптауышын бекітеді;</w:t>
      </w:r>
    </w:p>
    <w:p>
      <w:pPr>
        <w:spacing w:after="0"/>
        <w:ind w:left="0"/>
        <w:jc w:val="both"/>
      </w:pPr>
      <w:r>
        <w:rPr>
          <w:rFonts w:ascii="Times New Roman"/>
          <w:b w:val="false"/>
          <w:i w:val="false"/>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both"/>
      </w:pPr>
      <w:r>
        <w:rPr>
          <w:rFonts w:ascii="Times New Roman"/>
          <w:b w:val="false"/>
          <w:i w:val="false"/>
          <w:color w:val="000000"/>
          <w:sz w:val="28"/>
        </w:rPr>
        <w:t>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pPr>
        <w:spacing w:after="0"/>
        <w:ind w:left="0"/>
        <w:jc w:val="both"/>
      </w:pPr>
      <w:r>
        <w:rPr>
          <w:rFonts w:ascii="Times New Roman"/>
          <w:b w:val="false"/>
          <w:i w:val="false"/>
          <w:color w:val="000000"/>
          <w:sz w:val="28"/>
        </w:rPr>
        <w:t>
      13-1) "электрондық үкіметтің" сыртқы шлюзінің жұмыс істеу қағидаларын және оған қойылатын техникалық талаптарды бекітеді;</w:t>
      </w:r>
    </w:p>
    <w:p>
      <w:pPr>
        <w:spacing w:after="0"/>
        <w:ind w:left="0"/>
        <w:jc w:val="both"/>
      </w:pPr>
      <w:r>
        <w:rPr>
          <w:rFonts w:ascii="Times New Roman"/>
          <w:b w:val="false"/>
          <w:i w:val="false"/>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"электрондық үкіметтің" архитектурасын қалыптастыру және іске асыру мониторингі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pPr>
        <w:spacing w:after="0"/>
        <w:ind w:left="0"/>
        <w:jc w:val="both"/>
      </w:pPr>
      <w:r>
        <w:rPr>
          <w:rFonts w:ascii="Times New Roman"/>
          <w:b w:val="false"/>
          <w:i w:val="false"/>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both"/>
      </w:pPr>
      <w:r>
        <w:rPr>
          <w:rFonts w:ascii="Times New Roman"/>
          <w:b w:val="false"/>
          <w:i w:val="false"/>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pPr>
        <w:spacing w:after="0"/>
        <w:ind w:left="0"/>
        <w:jc w:val="both"/>
      </w:pPr>
      <w:r>
        <w:rPr>
          <w:rFonts w:ascii="Times New Roman"/>
          <w:b w:val="false"/>
          <w:i w:val="false"/>
          <w:color w:val="000000"/>
          <w:sz w:val="28"/>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pPr>
        <w:spacing w:after="0"/>
        <w:ind w:left="0"/>
        <w:jc w:val="both"/>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both"/>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both"/>
      </w:pPr>
      <w:r>
        <w:rPr>
          <w:rFonts w:ascii="Times New Roman"/>
          <w:b w:val="false"/>
          <w:i w:val="false"/>
          <w:color w:val="000000"/>
          <w:sz w:val="28"/>
        </w:rPr>
        <w:t>
      31)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ақпараттандыру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35)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pPr>
        <w:spacing w:after="0"/>
        <w:ind w:left="0"/>
        <w:jc w:val="both"/>
      </w:pPr>
      <w:r>
        <w:rPr>
          <w:rFonts w:ascii="Times New Roman"/>
          <w:b w:val="false"/>
          <w:i w:val="false"/>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both"/>
      </w:pPr>
      <w:r>
        <w:rPr>
          <w:rFonts w:ascii="Times New Roman"/>
          <w:b w:val="false"/>
          <w:i w:val="false"/>
          <w:color w:val="000000"/>
          <w:sz w:val="28"/>
        </w:rPr>
        <w:t>
      37) ақпараттық-коммуникациялық технологиялар саласын дамыту үшін жағдайлар жасайды;</w:t>
      </w:r>
    </w:p>
    <w:p>
      <w:pPr>
        <w:spacing w:after="0"/>
        <w:ind w:left="0"/>
        <w:jc w:val="both"/>
      </w:pPr>
      <w:r>
        <w:rPr>
          <w:rFonts w:ascii="Times New Roman"/>
          <w:b w:val="false"/>
          <w:i w:val="false"/>
          <w:color w:val="000000"/>
          <w:sz w:val="28"/>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41-2)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42)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pPr>
        <w:spacing w:after="0"/>
        <w:ind w:left="0"/>
        <w:jc w:val="both"/>
      </w:pPr>
      <w:r>
        <w:rPr>
          <w:rFonts w:ascii="Times New Roman"/>
          <w:b w:val="false"/>
          <w:i w:val="false"/>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pPr>
        <w:spacing w:after="0"/>
        <w:ind w:left="0"/>
        <w:jc w:val="both"/>
      </w:pPr>
      <w:r>
        <w:rPr>
          <w:rFonts w:ascii="Times New Roman"/>
          <w:b w:val="false"/>
          <w:i w:val="false"/>
          <w:color w:val="000000"/>
          <w:sz w:val="28"/>
        </w:rPr>
        <w:t>
      50) "электрондық үкіметтің" ақпараттандыру объектісін құруға және дамытуға арналған техникалық тапсырманы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 техникалық құжаттамасының электрондық көшірмелерін, сондай-ақ мемлекеттік заңды тұлғалардың, квазимемлекеттік сектор субъектілерінің ақпараттандыру объектілері техникалық құжаттамасының мәліметтері мен көшірмелерін орналастыруды ұйымдастырады;</w:t>
      </w:r>
    </w:p>
    <w:p>
      <w:pPr>
        <w:spacing w:after="0"/>
        <w:ind w:left="0"/>
        <w:jc w:val="both"/>
      </w:pPr>
      <w:r>
        <w:rPr>
          <w:rFonts w:ascii="Times New Roman"/>
          <w:b w:val="false"/>
          <w:i w:val="false"/>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pPr>
        <w:spacing w:after="0"/>
        <w:ind w:left="0"/>
        <w:jc w:val="both"/>
      </w:pPr>
      <w:r>
        <w:rPr>
          <w:rFonts w:ascii="Times New Roman"/>
          <w:b w:val="false"/>
          <w:i w:val="false"/>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ақпараттандыру саласындағы стандарттау және сәйкестікті растау жөніндегі жұмыстарға қатысады;</w:t>
      </w:r>
    </w:p>
    <w:p>
      <w:pPr>
        <w:spacing w:after="0"/>
        <w:ind w:left="0"/>
        <w:jc w:val="both"/>
      </w:pPr>
      <w:r>
        <w:rPr>
          <w:rFonts w:ascii="Times New Roman"/>
          <w:b w:val="false"/>
          <w:i w:val="false"/>
          <w:color w:val="000000"/>
          <w:sz w:val="28"/>
        </w:rPr>
        <w:t>
      58) ақпараттандыру саласындағы халықаралық ынтымақтастықты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59-1) "Астана Хаб" халықаралық технологиялық паркінің қызметін үйлестіруді жүзеге асырады;</w:t>
      </w:r>
    </w:p>
    <w:p>
      <w:pPr>
        <w:spacing w:after="0"/>
        <w:ind w:left="0"/>
        <w:jc w:val="both"/>
      </w:pPr>
      <w:r>
        <w:rPr>
          <w:rFonts w:ascii="Times New Roman"/>
          <w:b w:val="false"/>
          <w:i w:val="false"/>
          <w:color w:val="000000"/>
          <w:sz w:val="28"/>
        </w:rPr>
        <w:t>
      59-2)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хабарламаларының мемлекеттік электрондық тізілімін жүргізеді;</w:t>
      </w:r>
    </w:p>
    <w:p>
      <w:pPr>
        <w:spacing w:after="0"/>
        <w:ind w:left="0"/>
        <w:jc w:val="both"/>
      </w:pPr>
      <w:r>
        <w:rPr>
          <w:rFonts w:ascii="Times New Roman"/>
          <w:b w:val="false"/>
          <w:i w:val="false"/>
          <w:color w:val="000000"/>
          <w:sz w:val="28"/>
        </w:rPr>
        <w:t>
      59-3) "Рұқсаттар және хабарламалар туралы" Қазақстан Республикасының Заңына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тұлғалардан хабарламалар қабылдауды жүзеге асырады;</w:t>
      </w:r>
    </w:p>
    <w:p>
      <w:pPr>
        <w:spacing w:after="0"/>
        <w:ind w:left="0"/>
        <w:jc w:val="both"/>
      </w:pPr>
      <w:r>
        <w:rPr>
          <w:rFonts w:ascii="Times New Roman"/>
          <w:b w:val="false"/>
          <w:i w:val="false"/>
          <w:color w:val="000000"/>
          <w:sz w:val="28"/>
        </w:rPr>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both"/>
      </w:pPr>
      <w:r>
        <w:rPr>
          <w:rFonts w:ascii="Times New Roman"/>
          <w:b w:val="false"/>
          <w:i w:val="false"/>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p>
      <w:pPr>
        <w:spacing w:after="0"/>
        <w:ind w:left="0"/>
        <w:jc w:val="both"/>
      </w:pPr>
      <w:r>
        <w:rPr>
          <w:rFonts w:ascii="Times New Roman"/>
          <w:b w:val="false"/>
          <w:i w:val="false"/>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бекітеді;</w:t>
      </w:r>
    </w:p>
    <w:p>
      <w:pPr>
        <w:spacing w:after="0"/>
        <w:ind w:left="0"/>
        <w:jc w:val="both"/>
      </w:pPr>
      <w:r>
        <w:rPr>
          <w:rFonts w:ascii="Times New Roman"/>
          <w:b w:val="false"/>
          <w:i w:val="false"/>
          <w:color w:val="000000"/>
          <w:sz w:val="28"/>
        </w:rPr>
        <w:t>
      63-4) цифрлық құжаттар сервисінде электрондық құжаттарды көрсету және пайдалану қағидаларын бекітеді;</w:t>
      </w:r>
    </w:p>
    <w:bookmarkStart w:name="z575" w:id="113"/>
    <w:p>
      <w:pPr>
        <w:spacing w:after="0"/>
        <w:ind w:left="0"/>
        <w:jc w:val="both"/>
      </w:pPr>
      <w:r>
        <w:rPr>
          <w:rFonts w:ascii="Times New Roman"/>
          <w:b w:val="false"/>
          <w:i w:val="false"/>
          <w:color w:val="000000"/>
          <w:sz w:val="28"/>
        </w:rPr>
        <w:t>
      63-5) мемлекеттiк жоспарлау жөнiндегi орталық уәкiлеттi органмен келiсу бойынша "ақылды" қалалар салу әдiстемесін (Қазақстан Республикасының "ақылды" қалаларының эталондық стандартын) бекiтедi;</w:t>
      </w:r>
    </w:p>
    <w:bookmarkEnd w:id="113"/>
    <w:bookmarkStart w:name="z564" w:id="114"/>
    <w:p>
      <w:pPr>
        <w:spacing w:after="0"/>
        <w:ind w:left="0"/>
        <w:jc w:val="both"/>
      </w:pPr>
      <w:r>
        <w:rPr>
          <w:rFonts w:ascii="Times New Roman"/>
          <w:b w:val="false"/>
          <w:i w:val="false"/>
          <w:color w:val="000000"/>
          <w:sz w:val="28"/>
        </w:rPr>
        <w:t>
      63-6)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сақтауына мемлекеттік бақылауды Қазақстан Республикасының Кәсіпкерлік кодексінде айқындалған тәртіппен жүзеге асырады;</w:t>
      </w:r>
    </w:p>
    <w:bookmarkEnd w:id="114"/>
    <w:p>
      <w:pPr>
        <w:spacing w:after="0"/>
        <w:ind w:left="0"/>
        <w:jc w:val="both"/>
      </w:pPr>
      <w:r>
        <w:rPr>
          <w:rFonts w:ascii="Times New Roman"/>
          <w:b w:val="false"/>
          <w:i w:val="false"/>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01.07.2022 </w:t>
      </w:r>
      <w:r>
        <w:rPr>
          <w:rFonts w:ascii="Times New Roman"/>
          <w:b w:val="false"/>
          <w:i w:val="false"/>
          <w:color w:val="000000"/>
          <w:sz w:val="28"/>
        </w:rPr>
        <w:t>№ 131-VII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Ақпараттық қауіпсіздікті қамтамасыз ету саласындағы уәкілетті органның құзыреті</w:t>
      </w:r>
    </w:p>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әзірлейді; </w:t>
      </w:r>
    </w:p>
    <w:p>
      <w:pPr>
        <w:spacing w:after="0"/>
        <w:ind w:left="0"/>
        <w:jc w:val="both"/>
      </w:pPr>
      <w:r>
        <w:rPr>
          <w:rFonts w:ascii="Times New Roman"/>
          <w:b w:val="false"/>
          <w:i w:val="false"/>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pPr>
        <w:spacing w:after="0"/>
        <w:ind w:left="0"/>
        <w:jc w:val="both"/>
      </w:pPr>
      <w:r>
        <w:rPr>
          <w:rFonts w:ascii="Times New Roman"/>
          <w:b w:val="false"/>
          <w:i w:val="false"/>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pPr>
        <w:spacing w:after="0"/>
        <w:ind w:left="0"/>
        <w:jc w:val="both"/>
      </w:pPr>
      <w:r>
        <w:rPr>
          <w:rFonts w:ascii="Times New Roman"/>
          <w:b w:val="false"/>
          <w:i w:val="false"/>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pPr>
        <w:spacing w:after="0"/>
        <w:ind w:left="0"/>
        <w:jc w:val="both"/>
      </w:pPr>
      <w:r>
        <w:rPr>
          <w:rFonts w:ascii="Times New Roman"/>
          <w:b w:val="false"/>
          <w:i w:val="false"/>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pPr>
        <w:spacing w:after="0"/>
        <w:ind w:left="0"/>
        <w:jc w:val="both"/>
      </w:pPr>
      <w:r>
        <w:rPr>
          <w:rFonts w:ascii="Times New Roman"/>
          <w:b w:val="false"/>
          <w:i w:val="false"/>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ақпараттық қауіпсіздік талаптарына сәйкестікке сынақтар нәтижелері бойынша акт береді;</w:t>
      </w:r>
    </w:p>
    <w:p>
      <w:pPr>
        <w:spacing w:after="0"/>
        <w:ind w:left="0"/>
        <w:jc w:val="both"/>
      </w:pPr>
      <w:r>
        <w:rPr>
          <w:rFonts w:ascii="Times New Roman"/>
          <w:b w:val="false"/>
          <w:i w:val="false"/>
          <w:color w:val="000000"/>
          <w:sz w:val="28"/>
        </w:rPr>
        <w:t>
      12)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pPr>
        <w:spacing w:after="0"/>
        <w:ind w:left="0"/>
        <w:jc w:val="both"/>
      </w:pPr>
      <w:r>
        <w:rPr>
          <w:rFonts w:ascii="Times New Roman"/>
          <w:b w:val="false"/>
          <w:i w:val="false"/>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pPr>
        <w:spacing w:after="0"/>
        <w:ind w:left="0"/>
        <w:jc w:val="both"/>
      </w:pPr>
      <w:r>
        <w:rPr>
          <w:rFonts w:ascii="Times New Roman"/>
          <w:b w:val="false"/>
          <w:i w:val="false"/>
          <w:color w:val="000000"/>
          <w:sz w:val="28"/>
        </w:rPr>
        <w:t>
      14-1)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pPr>
        <w:spacing w:after="0"/>
        <w:ind w:left="0"/>
        <w:jc w:val="both"/>
      </w:pPr>
      <w:r>
        <w:rPr>
          <w:rFonts w:ascii="Times New Roman"/>
          <w:b w:val="false"/>
          <w:i w:val="false"/>
          <w:color w:val="000000"/>
          <w:sz w:val="28"/>
        </w:rPr>
        <w:t>
      15) Ақпараттық қауіпсіздіктің оқыс оқиғаларына ден қоюдың дағдарысқа қарсы ұлттық жоспарын әзірлейді;</w:t>
      </w:r>
    </w:p>
    <w:p>
      <w:pPr>
        <w:spacing w:after="0"/>
        <w:ind w:left="0"/>
        <w:jc w:val="both"/>
      </w:pPr>
      <w:r>
        <w:rPr>
          <w:rFonts w:ascii="Times New Roman"/>
          <w:b w:val="false"/>
          <w:i w:val="false"/>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both"/>
      </w:pPr>
      <w:r>
        <w:rPr>
          <w:rFonts w:ascii="Times New Roman"/>
          <w:b w:val="false"/>
          <w:i w:val="false"/>
          <w:color w:val="000000"/>
          <w:sz w:val="28"/>
        </w:rPr>
        <w:t>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pPr>
        <w:spacing w:after="0"/>
        <w:ind w:left="0"/>
        <w:jc w:val="both"/>
      </w:pPr>
      <w:r>
        <w:rPr>
          <w:rFonts w:ascii="Times New Roman"/>
          <w:b w:val="false"/>
          <w:i w:val="false"/>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pPr>
        <w:spacing w:after="0"/>
        <w:ind w:left="0"/>
        <w:jc w:val="both"/>
      </w:pPr>
      <w:r>
        <w:rPr>
          <w:rFonts w:ascii="Times New Roman"/>
          <w:b w:val="false"/>
          <w:i w:val="false"/>
          <w:color w:val="000000"/>
          <w:sz w:val="28"/>
        </w:rPr>
        <w:t>
      18) қорғау бейіндерін және қорғау бейіндерін әзірлеу әдістемесін бекітеді;</w:t>
      </w:r>
    </w:p>
    <w:p>
      <w:pPr>
        <w:spacing w:after="0"/>
        <w:ind w:left="0"/>
        <w:jc w:val="both"/>
      </w:pPr>
      <w:r>
        <w:rPr>
          <w:rFonts w:ascii="Times New Roman"/>
          <w:b w:val="false"/>
          <w:i w:val="false"/>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pPr>
        <w:spacing w:after="0"/>
        <w:ind w:left="0"/>
        <w:jc w:val="both"/>
      </w:pPr>
      <w:r>
        <w:rPr>
          <w:rFonts w:ascii="Times New Roman"/>
          <w:b w:val="false"/>
          <w:i w:val="false"/>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pPr>
        <w:spacing w:after="0"/>
        <w:ind w:left="0"/>
        <w:jc w:val="both"/>
      </w:pPr>
      <w:r>
        <w:rPr>
          <w:rFonts w:ascii="Times New Roman"/>
          <w:b w:val="false"/>
          <w:i w:val="false"/>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pPr>
        <w:spacing w:after="0"/>
        <w:ind w:left="0"/>
        <w:jc w:val="both"/>
      </w:pPr>
      <w:r>
        <w:rPr>
          <w:rFonts w:ascii="Times New Roman"/>
          <w:b w:val="false"/>
          <w:i w:val="false"/>
          <w:color w:val="000000"/>
          <w:sz w:val="28"/>
        </w:rPr>
        <w:t>
      20-2) цифрлық майнингті жүзеге асыру жөніндегі қызмет туралы ақпарат беру тәртібін айқындайды;</w:t>
      </w:r>
    </w:p>
    <w:p>
      <w:pPr>
        <w:spacing w:after="0"/>
        <w:ind w:left="0"/>
        <w:jc w:val="both"/>
      </w:pPr>
      <w:r>
        <w:rPr>
          <w:rFonts w:ascii="Times New Roman"/>
          <w:b w:val="false"/>
          <w:i w:val="false"/>
          <w:color w:val="000000"/>
          <w:sz w:val="28"/>
        </w:rPr>
        <w:t>
      20-3) қамтамасыз етілген цифрлық активтерді шығару және олардың айналымы тәртібін айқындайды;</w:t>
      </w:r>
    </w:p>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Ақпараттық қауіпсіздіктің жедел орталығы</w:t>
      </w:r>
    </w:p>
    <w:bookmarkStart w:name="z380" w:id="115"/>
    <w:p>
      <w:pPr>
        <w:spacing w:after="0"/>
        <w:ind w:left="0"/>
        <w:jc w:val="both"/>
      </w:pPr>
      <w:r>
        <w:rPr>
          <w:rFonts w:ascii="Times New Roman"/>
          <w:b w:val="false"/>
          <w:i w:val="false"/>
          <w:color w:val="000000"/>
          <w:sz w:val="28"/>
        </w:rPr>
        <w:t xml:space="preserve">
      1. Ақпараттық қауіпсіздіктің жедел орталығы: </w:t>
      </w:r>
    </w:p>
    <w:bookmarkEnd w:id="115"/>
    <w:p>
      <w:pPr>
        <w:spacing w:after="0"/>
        <w:ind w:left="0"/>
        <w:jc w:val="both"/>
      </w:pPr>
      <w:r>
        <w:rPr>
          <w:rFonts w:ascii="Times New Roman"/>
          <w:b w:val="false"/>
          <w:i w:val="false"/>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қатерлерін анықтау фактілері туралы дереу хабар береді;</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pPr>
        <w:spacing w:after="0"/>
        <w:ind w:left="0"/>
        <w:jc w:val="both"/>
      </w:pPr>
      <w:r>
        <w:rPr>
          <w:rFonts w:ascii="Times New Roman"/>
          <w:b w:val="false"/>
          <w:i w:val="false"/>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pPr>
        <w:spacing w:after="0"/>
        <w:ind w:left="0"/>
        <w:jc w:val="both"/>
      </w:pPr>
      <w:r>
        <w:rPr>
          <w:rFonts w:ascii="Times New Roman"/>
          <w:b w:val="false"/>
          <w:i w:val="false"/>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pPr>
        <w:spacing w:after="0"/>
        <w:ind w:left="0"/>
        <w:jc w:val="both"/>
      </w:pPr>
      <w:r>
        <w:rPr>
          <w:rFonts w:ascii="Times New Roman"/>
          <w:b w:val="false"/>
          <w:i w:val="false"/>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bookmarkStart w:name="z381" w:id="116"/>
    <w:p>
      <w:pPr>
        <w:spacing w:after="0"/>
        <w:ind w:left="0"/>
        <w:jc w:val="both"/>
      </w:pPr>
      <w:r>
        <w:rPr>
          <w:rFonts w:ascii="Times New Roman"/>
          <w:b w:val="false"/>
          <w:i w:val="false"/>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6"/>
    <w:bookmarkStart w:name="z382" w:id="117"/>
    <w:p>
      <w:pPr>
        <w:spacing w:after="0"/>
        <w:ind w:left="0"/>
        <w:jc w:val="both"/>
      </w:pPr>
      <w:r>
        <w:rPr>
          <w:rFonts w:ascii="Times New Roman"/>
          <w:b w:val="false"/>
          <w:i w:val="false"/>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17"/>
    <w:bookmarkStart w:name="z383" w:id="118"/>
    <w:p>
      <w:pPr>
        <w:spacing w:after="0"/>
        <w:ind w:left="0"/>
        <w:jc w:val="both"/>
      </w:pPr>
      <w:r>
        <w:rPr>
          <w:rFonts w:ascii="Times New Roman"/>
          <w:b w:val="false"/>
          <w:i w:val="false"/>
          <w:color w:val="000000"/>
          <w:sz w:val="28"/>
        </w:rPr>
        <w:t>
      4. Осы баптың 2-тармағының талабы Қазақстан Республикасының құқық қорғау және арнаулы мемлекеттік органдарына,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Ақпараттық қауіпсіздіктің оқыс оқиғаларына ден қою қызметі</w:t>
      </w:r>
    </w:p>
    <w:bookmarkStart w:name="z385" w:id="119"/>
    <w:p>
      <w:pPr>
        <w:spacing w:after="0"/>
        <w:ind w:left="0"/>
        <w:jc w:val="both"/>
      </w:pPr>
      <w:r>
        <w:rPr>
          <w:rFonts w:ascii="Times New Roman"/>
          <w:b w:val="false"/>
          <w:i w:val="false"/>
          <w:color w:val="000000"/>
          <w:sz w:val="28"/>
        </w:rPr>
        <w:t>
      1. Ақпараттық қауіпсіздіктің оқыс оқиғаларына ден қою қызметі:</w:t>
      </w:r>
    </w:p>
    <w:bookmarkEnd w:id="119"/>
    <w:p>
      <w:pPr>
        <w:spacing w:after="0"/>
        <w:ind w:left="0"/>
        <w:jc w:val="both"/>
      </w:pPr>
      <w:r>
        <w:rPr>
          <w:rFonts w:ascii="Times New Roman"/>
          <w:b w:val="false"/>
          <w:i w:val="false"/>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p>
      <w:pPr>
        <w:spacing w:after="0"/>
        <w:ind w:left="0"/>
        <w:jc w:val="both"/>
      </w:pPr>
      <w:r>
        <w:rPr>
          <w:rFonts w:ascii="Times New Roman"/>
          <w:b w:val="false"/>
          <w:i w:val="false"/>
          <w:color w:val="000000"/>
          <w:sz w:val="28"/>
        </w:rPr>
        <w:t>
      2) ақпараттық қауіпсіздіктің қатерлеріне қарсы іс-қимылға бағытталған ұсынымдарды тұжырымдайды;</w:t>
      </w:r>
    </w:p>
    <w:p>
      <w:pPr>
        <w:spacing w:after="0"/>
        <w:ind w:left="0"/>
        <w:jc w:val="both"/>
      </w:pPr>
      <w:r>
        <w:rPr>
          <w:rFonts w:ascii="Times New Roman"/>
          <w:b w:val="false"/>
          <w:i w:val="false"/>
          <w:color w:val="000000"/>
          <w:sz w:val="28"/>
        </w:rPr>
        <w:t>
      3) ақпараттандыру объектілерінің меншік иелеріне және иеленушілеріне, сондай-ақ Ақпараттық қауіпсіздікті ұлттық үйлестіру орталығына ақпараттық қауіпсіздіктің белгілі болған оқыс оқиғалары мен қауіп-қатерлері туралы хабарлайды.</w:t>
      </w:r>
    </w:p>
    <w:bookmarkStart w:name="z386" w:id="120"/>
    <w:p>
      <w:pPr>
        <w:spacing w:after="0"/>
        <w:ind w:left="0"/>
        <w:jc w:val="both"/>
      </w:pPr>
      <w:r>
        <w:rPr>
          <w:rFonts w:ascii="Times New Roman"/>
          <w:b w:val="false"/>
          <w:i w:val="false"/>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20"/>
    <w:bookmarkStart w:name="z387" w:id="121"/>
    <w:p>
      <w:pPr>
        <w:spacing w:after="0"/>
        <w:ind w:left="0"/>
        <w:jc w:val="both"/>
      </w:pPr>
      <w:r>
        <w:rPr>
          <w:rFonts w:ascii="Times New Roman"/>
          <w:b w:val="false"/>
          <w:i w:val="false"/>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bookmarkEnd w:id="121"/>
    <w:bookmarkStart w:name="z388" w:id="122"/>
    <w:p>
      <w:pPr>
        <w:spacing w:after="0"/>
        <w:ind w:left="0"/>
        <w:jc w:val="both"/>
      </w:pPr>
      <w:r>
        <w:rPr>
          <w:rFonts w:ascii="Times New Roman"/>
          <w:b w:val="false"/>
          <w:i w:val="false"/>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Ақпараттық қауіпсіздікті ұлттық үйлестіру орталығы</w:t>
      </w:r>
    </w:p>
    <w:bookmarkStart w:name="z390" w:id="123"/>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123"/>
    <w:p>
      <w:pPr>
        <w:spacing w:after="0"/>
        <w:ind w:left="0"/>
        <w:jc w:val="both"/>
      </w:pPr>
      <w:r>
        <w:rPr>
          <w:rFonts w:ascii="Times New Roman"/>
          <w:b w:val="false"/>
          <w:i w:val="false"/>
          <w:color w:val="000000"/>
          <w:sz w:val="28"/>
        </w:rPr>
        <w:t>
      1) ақпараттық қауіпсіздіктің салалық орталықтары мен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pPr>
        <w:spacing w:after="0"/>
        <w:ind w:left="0"/>
        <w:jc w:val="both"/>
      </w:pPr>
      <w:r>
        <w:rPr>
          <w:rFonts w:ascii="Times New Roman"/>
          <w:b w:val="false"/>
          <w:i w:val="false"/>
          <w:color w:val="000000"/>
          <w:sz w:val="28"/>
        </w:rPr>
        <w:t>
      2) Ақпараттық қауіпсіздіктің компьютерлік оқыс оқиғаларына ұлттық ден қою қызметінің міндеттері мен функцияларын іске асырады;</w:t>
      </w:r>
    </w:p>
    <w:p>
      <w:pPr>
        <w:spacing w:after="0"/>
        <w:ind w:left="0"/>
        <w:jc w:val="both"/>
      </w:pPr>
      <w:r>
        <w:rPr>
          <w:rFonts w:ascii="Times New Roman"/>
          <w:b w:val="false"/>
          <w:i w:val="false"/>
          <w:color w:val="000000"/>
          <w:sz w:val="28"/>
        </w:rPr>
        <w:t>
      3) Ақпараттық қауіпсіздіктің мемлекеттік жедел орталығының міндеттері мен функцияларын іске асырады.</w:t>
      </w:r>
    </w:p>
    <w:bookmarkStart w:name="z391" w:id="124"/>
    <w:p>
      <w:pPr>
        <w:spacing w:after="0"/>
        <w:ind w:left="0"/>
        <w:jc w:val="both"/>
      </w:pPr>
      <w:r>
        <w:rPr>
          <w:rFonts w:ascii="Times New Roman"/>
          <w:b w:val="false"/>
          <w:i w:val="false"/>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Ақпараттық қауіпсіздіктің салалық орталығы</w:t>
      </w:r>
    </w:p>
    <w:bookmarkStart w:name="z489" w:id="125"/>
    <w:p>
      <w:pPr>
        <w:spacing w:after="0"/>
        <w:ind w:left="0"/>
        <w:jc w:val="both"/>
      </w:pPr>
      <w:r>
        <w:rPr>
          <w:rFonts w:ascii="Times New Roman"/>
          <w:b w:val="false"/>
          <w:i w:val="false"/>
          <w:color w:val="000000"/>
          <w:sz w:val="28"/>
        </w:rPr>
        <w:t>
      1. Ақпараттық қауіпсіздіктің салалық орталығы мемлекеттік реттеудің тиісті саласының (аясының) ақпараттандыру субъектілерінің ақпараттық қауіпсіздікті қамтамасыз етуін ұйымдастырады және үйлестіреді, оның ішінде:</w:t>
      </w:r>
    </w:p>
    <w:bookmarkEnd w:id="125"/>
    <w:p>
      <w:pPr>
        <w:spacing w:after="0"/>
        <w:ind w:left="0"/>
        <w:jc w:val="both"/>
      </w:pPr>
      <w:r>
        <w:rPr>
          <w:rFonts w:ascii="Times New Roman"/>
          <w:b w:val="false"/>
          <w:i w:val="false"/>
          <w:color w:val="000000"/>
          <w:sz w:val="28"/>
        </w:rPr>
        <w:t>
      1) ұйымдардың ақпараттық қауіпсіздігі қатерлерін талдау, бағалау, болжау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 қамтамасыз ету үшін қажетті ақпарат алмасуды жүзеге асырады;</w:t>
      </w:r>
    </w:p>
    <w:p>
      <w:pPr>
        <w:spacing w:after="0"/>
        <w:ind w:left="0"/>
        <w:jc w:val="both"/>
      </w:pPr>
      <w:r>
        <w:rPr>
          <w:rFonts w:ascii="Times New Roman"/>
          <w:b w:val="false"/>
          <w:i w:val="false"/>
          <w:color w:val="000000"/>
          <w:sz w:val="28"/>
        </w:rPr>
        <w:t>
      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pPr>
        <w:spacing w:after="0"/>
        <w:ind w:left="0"/>
        <w:jc w:val="both"/>
      </w:pPr>
      <w:r>
        <w:rPr>
          <w:rFonts w:ascii="Times New Roman"/>
          <w:b w:val="false"/>
          <w:i w:val="false"/>
          <w:color w:val="000000"/>
          <w:sz w:val="28"/>
        </w:rPr>
        <w:t>
      4) тиісті саланың (аяның) ақпараттандыру субъектілеріне ақпараттық қауіпсіздікті қамтамасыз ету үшін қажетті ақпаратты, оның ішінде тиісті саланың (аяның) ақпараттандыру объектілеріндегі қауіпсіздік қатерлері, осалдық,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pPr>
        <w:spacing w:after="0"/>
        <w:ind w:left="0"/>
        <w:jc w:val="both"/>
      </w:pPr>
      <w:r>
        <w:rPr>
          <w:rFonts w:ascii="Times New Roman"/>
          <w:b w:val="false"/>
          <w:i w:val="false"/>
          <w:color w:val="000000"/>
          <w:sz w:val="28"/>
        </w:rPr>
        <w:t>
      5) өз қызметін жүзеге асыру шеңберінде ақпараттық қауіпсіздіктің салалық орталығына белгілі болған, таралуы шектелген мәліметтердің сақталуын қамтамасыз етеді.</w:t>
      </w:r>
    </w:p>
    <w:bookmarkStart w:name="z490" w:id="126"/>
    <w:p>
      <w:pPr>
        <w:spacing w:after="0"/>
        <w:ind w:left="0"/>
        <w:jc w:val="both"/>
      </w:pPr>
      <w:r>
        <w:rPr>
          <w:rFonts w:ascii="Times New Roman"/>
          <w:b w:val="false"/>
          <w:i w:val="false"/>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bookmarkEnd w:id="126"/>
    <w:bookmarkStart w:name="z491" w:id="127"/>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27"/>
    <w:bookmarkStart w:name="z576" w:id="128"/>
    <w:p>
      <w:pPr>
        <w:spacing w:after="0"/>
        <w:ind w:left="0"/>
        <w:jc w:val="both"/>
      </w:pPr>
      <w:r>
        <w:rPr>
          <w:rFonts w:ascii="Times New Roman"/>
          <w:b w:val="false"/>
          <w:i w:val="false"/>
          <w:color w:val="000000"/>
          <w:sz w:val="28"/>
        </w:rPr>
        <w:t>
      4. Ақпараттық қауіпсіздіктің салалық орталығы өз функцияларын жүзеге асыру үшін ақпараттық қауіпсіздіктің оқиғалары мен оқыс оқиғалары жөніндегі ақпаратты жинау, өңдеу және алмасу бойынша ақпараттандыру объектісін пайдаланады, салалық ұйымдардың оған қосылу және оны пайдалану тәртібін мемлекеттік реттеудің тиісті саласының (аясының) уәкілетті органы айқындайды.</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Электрондық өнеркәсіп саласындағы уәкілетті органның құзыреті</w:t>
      </w:r>
    </w:p>
    <w:p>
      <w:pPr>
        <w:spacing w:after="0"/>
        <w:ind w:left="0"/>
        <w:jc w:val="both"/>
      </w:pPr>
      <w:r>
        <w:rPr>
          <w:rFonts w:ascii="Times New Roman"/>
          <w:b w:val="false"/>
          <w:i w:val="false"/>
          <w:color w:val="000000"/>
          <w:sz w:val="28"/>
        </w:rPr>
        <w:t>
      Электрондық өнеркәсіп саласындағы уәкілетті орган:</w:t>
      </w:r>
    </w:p>
    <w:p>
      <w:pPr>
        <w:spacing w:after="0"/>
        <w:ind w:left="0"/>
        <w:jc w:val="both"/>
      </w:pPr>
      <w:r>
        <w:rPr>
          <w:rFonts w:ascii="Times New Roman"/>
          <w:b w:val="false"/>
          <w:i w:val="false"/>
          <w:color w:val="000000"/>
          <w:sz w:val="28"/>
        </w:rPr>
        <w:t>
      1) электрондық өнеркәсіп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pPr>
        <w:spacing w:after="0"/>
        <w:ind w:left="0"/>
        <w:jc w:val="both"/>
      </w:pPr>
      <w:r>
        <w:rPr>
          <w:rFonts w:ascii="Times New Roman"/>
          <w:b w:val="false"/>
          <w:i w:val="false"/>
          <w:color w:val="000000"/>
          <w:sz w:val="28"/>
        </w:rPr>
        <w:t>
      3) электрондық өнеркәсіп саласындағы салалық сараптаманы жүзеге асыру қағидаларын әзірлейді және бекітеді;</w:t>
      </w:r>
    </w:p>
    <w:p>
      <w:pPr>
        <w:spacing w:after="0"/>
        <w:ind w:left="0"/>
        <w:jc w:val="both"/>
      </w:pPr>
      <w:r>
        <w:rPr>
          <w:rFonts w:ascii="Times New Roman"/>
          <w:b w:val="false"/>
          <w:i w:val="false"/>
          <w:color w:val="000000"/>
          <w:sz w:val="28"/>
        </w:rPr>
        <w:t>
      4) электрондық өнеркәсіп саласындағы жобалардың салалық сараптамасын жүзеге асырады;</w:t>
      </w:r>
    </w:p>
    <w:p>
      <w:pPr>
        <w:spacing w:after="0"/>
        <w:ind w:left="0"/>
        <w:jc w:val="both"/>
      </w:pPr>
      <w:r>
        <w:rPr>
          <w:rFonts w:ascii="Times New Roman"/>
          <w:b w:val="false"/>
          <w:i w:val="false"/>
          <w:color w:val="000000"/>
          <w:sz w:val="28"/>
        </w:rPr>
        <w:t>
      5) өз құзыреті шегінде электрондық өнеркәсіп саласындағы нормативтік құқықтық актілерді әзірлейді және қабылдайды;</w:t>
      </w:r>
    </w:p>
    <w:p>
      <w:pPr>
        <w:spacing w:after="0"/>
        <w:ind w:left="0"/>
        <w:jc w:val="both"/>
      </w:pPr>
      <w:r>
        <w:rPr>
          <w:rFonts w:ascii="Times New Roman"/>
          <w:b w:val="false"/>
          <w:i w:val="false"/>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pPr>
        <w:spacing w:after="0"/>
        <w:ind w:left="0"/>
        <w:jc w:val="both"/>
      </w:pPr>
      <w:r>
        <w:rPr>
          <w:rFonts w:ascii="Times New Roman"/>
          <w:b w:val="false"/>
          <w:i w:val="false"/>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7-6-баппен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Ақпараттық қауіпсіздіктің компьютерлік оқыс оқиғаларына  ұлттық ден қою қызметі</w:t>
      </w:r>
    </w:p>
    <w:bookmarkStart w:name="z578" w:id="129"/>
    <w:p>
      <w:pPr>
        <w:spacing w:after="0"/>
        <w:ind w:left="0"/>
        <w:jc w:val="both"/>
      </w:pPr>
      <w:r>
        <w:rPr>
          <w:rFonts w:ascii="Times New Roman"/>
          <w:b w:val="false"/>
          <w:i w:val="false"/>
          <w:color w:val="000000"/>
          <w:sz w:val="28"/>
        </w:rPr>
        <w:t>
      1. Ақпараттық қауіпсіздіктің компьютерлік оқыс оқиғаларына ұлттық ден қою қызметі:</w:t>
      </w:r>
    </w:p>
    <w:bookmarkEnd w:id="129"/>
    <w:bookmarkStart w:name="z579" w:id="130"/>
    <w:p>
      <w:pPr>
        <w:spacing w:after="0"/>
        <w:ind w:left="0"/>
        <w:jc w:val="both"/>
      </w:pPr>
      <w:r>
        <w:rPr>
          <w:rFonts w:ascii="Times New Roman"/>
          <w:b w:val="false"/>
          <w:i w:val="false"/>
          <w:color w:val="000000"/>
          <w:sz w:val="28"/>
        </w:rPr>
        <w:t>
      1)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bookmarkEnd w:id="130"/>
    <w:bookmarkStart w:name="z580" w:id="131"/>
    <w:p>
      <w:pPr>
        <w:spacing w:after="0"/>
        <w:ind w:left="0"/>
        <w:jc w:val="both"/>
      </w:pPr>
      <w:r>
        <w:rPr>
          <w:rFonts w:ascii="Times New Roman"/>
          <w:b w:val="false"/>
          <w:i w:val="false"/>
          <w:color w:val="000000"/>
          <w:sz w:val="28"/>
        </w:rPr>
        <w:t>
      2) ақпараттандыру объектілерінің меншік иелеріне, иеленушілеріне және пайдаланушыларына ақпараттық-коммуникациялық технологияларды қауіпсіз пайдалану мәселелерінде жәрдемдеседі.</w:t>
      </w:r>
    </w:p>
    <w:bookmarkEnd w:id="131"/>
    <w:bookmarkStart w:name="z581" w:id="132"/>
    <w:p>
      <w:pPr>
        <w:spacing w:after="0"/>
        <w:ind w:left="0"/>
        <w:jc w:val="both"/>
      </w:pPr>
      <w:r>
        <w:rPr>
          <w:rFonts w:ascii="Times New Roman"/>
          <w:b w:val="false"/>
          <w:i w:val="false"/>
          <w:color w:val="000000"/>
          <w:sz w:val="28"/>
        </w:rPr>
        <w:t xml:space="preserve">
      2. Ақпараттық қауіпсіздіктің компьютерлік оқыс оқиғаларына ұлттық ден қою қызметінің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 </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Ақпараттық қауіпсіздіктің мемлекеттік жедел орталығы</w:t>
      </w:r>
    </w:p>
    <w:bookmarkStart w:name="z583" w:id="133"/>
    <w:p>
      <w:pPr>
        <w:spacing w:after="0"/>
        <w:ind w:left="0"/>
        <w:jc w:val="both"/>
      </w:pPr>
      <w:r>
        <w:rPr>
          <w:rFonts w:ascii="Times New Roman"/>
          <w:b w:val="false"/>
          <w:i w:val="false"/>
          <w:color w:val="000000"/>
          <w:sz w:val="28"/>
        </w:rPr>
        <w:t>
      1. Ақпараттық қауіпсіздіктің мемлекеттік жедел орталығы:</w:t>
      </w:r>
    </w:p>
    <w:bookmarkEnd w:id="133"/>
    <w:bookmarkStart w:name="z584" w:id="134"/>
    <w:p>
      <w:pPr>
        <w:spacing w:after="0"/>
        <w:ind w:left="0"/>
        <w:jc w:val="both"/>
      </w:pPr>
      <w:r>
        <w:rPr>
          <w:rFonts w:ascii="Times New Roman"/>
          <w:b w:val="false"/>
          <w:i w:val="false"/>
          <w:color w:val="000000"/>
          <w:sz w:val="28"/>
        </w:rPr>
        <w:t>
      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bookmarkEnd w:id="134"/>
    <w:bookmarkStart w:name="z585" w:id="135"/>
    <w:p>
      <w:pPr>
        <w:spacing w:after="0"/>
        <w:ind w:left="0"/>
        <w:jc w:val="both"/>
      </w:pPr>
      <w:r>
        <w:rPr>
          <w:rFonts w:ascii="Times New Roman"/>
          <w:b w:val="false"/>
          <w:i w:val="false"/>
          <w:color w:val="000000"/>
          <w:sz w:val="28"/>
        </w:rPr>
        <w:t>
      2) мемлекеттік органдардың ақпараттандыру объектілерінің ақпараттық қауіпсіздік оқиғаларының мониторингін жүзеге асырады;</w:t>
      </w:r>
    </w:p>
    <w:bookmarkEnd w:id="135"/>
    <w:bookmarkStart w:name="z586" w:id="136"/>
    <w:p>
      <w:pPr>
        <w:spacing w:after="0"/>
        <w:ind w:left="0"/>
        <w:jc w:val="both"/>
      </w:pPr>
      <w:r>
        <w:rPr>
          <w:rFonts w:ascii="Times New Roman"/>
          <w:b w:val="false"/>
          <w:i w:val="false"/>
          <w:color w:val="000000"/>
          <w:sz w:val="28"/>
        </w:rPr>
        <w:t>
      3) "электрондық үкіметтің" ақпараттандыру объектілеріндегі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болғызбау жөніндегі ұсынымдарды қалыптастырады;</w:t>
      </w:r>
    </w:p>
    <w:bookmarkEnd w:id="136"/>
    <w:bookmarkStart w:name="z587" w:id="137"/>
    <w:p>
      <w:pPr>
        <w:spacing w:after="0"/>
        <w:ind w:left="0"/>
        <w:jc w:val="both"/>
      </w:pPr>
      <w:r>
        <w:rPr>
          <w:rFonts w:ascii="Times New Roman"/>
          <w:b w:val="false"/>
          <w:i w:val="false"/>
          <w:color w:val="000000"/>
          <w:sz w:val="28"/>
        </w:rPr>
        <w:t>
      4) "электрондық үкіметтің" ақпараттандыру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End w:id="137"/>
    <w:bookmarkStart w:name="z588" w:id="138"/>
    <w:p>
      <w:pPr>
        <w:spacing w:after="0"/>
        <w:ind w:left="0"/>
        <w:jc w:val="both"/>
      </w:pPr>
      <w:r>
        <w:rPr>
          <w:rFonts w:ascii="Times New Roman"/>
          <w:b w:val="false"/>
          <w:i w:val="false"/>
          <w:color w:val="000000"/>
          <w:sz w:val="28"/>
        </w:rPr>
        <w:t>
      5) Ақпараттық қауіпсіздіктің мемлекеттік жедел орталығына қосылған ақпараттандыру объектілері туралы осалдықты анықтау платформасында мәліметтер жариялауды қамтамасыз етеді.</w:t>
      </w:r>
    </w:p>
    <w:bookmarkEnd w:id="138"/>
    <w:bookmarkStart w:name="z589" w:id="139"/>
    <w:p>
      <w:pPr>
        <w:spacing w:after="0"/>
        <w:ind w:left="0"/>
        <w:jc w:val="both"/>
      </w:pPr>
      <w:r>
        <w:rPr>
          <w:rFonts w:ascii="Times New Roman"/>
          <w:b w:val="false"/>
          <w:i w:val="false"/>
          <w:color w:val="000000"/>
          <w:sz w:val="28"/>
        </w:rPr>
        <w:t>
      2. Ақпараттық қауіпсіздіктің мемлекеттік жедел орталығының қызметкерлері өзінің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жауаптылықта болады.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7-8-баппен толықтырылды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Сарапшылық кеңес</w:t>
      </w:r>
    </w:p>
    <w:bookmarkStart w:name="z20" w:id="140"/>
    <w:p>
      <w:pPr>
        <w:spacing w:after="0"/>
        <w:ind w:left="0"/>
        <w:jc w:val="both"/>
      </w:pPr>
      <w:r>
        <w:rPr>
          <w:rFonts w:ascii="Times New Roman"/>
          <w:b w:val="false"/>
          <w:i w:val="false"/>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bookmarkEnd w:id="140"/>
    <w:bookmarkStart w:name="z228" w:id="141"/>
    <w:p>
      <w:pPr>
        <w:spacing w:after="0"/>
        <w:ind w:left="0"/>
        <w:jc w:val="both"/>
      </w:pPr>
      <w:r>
        <w:rPr>
          <w:rFonts w:ascii="Times New Roman"/>
          <w:b w:val="false"/>
          <w:i w:val="false"/>
          <w:color w:val="000000"/>
          <w:sz w:val="28"/>
        </w:rPr>
        <w:t>
      2. Сарапшылық кеңес өз қызметін тұрақты негізде жүзеге асырады.</w:t>
      </w:r>
    </w:p>
    <w:bookmarkEnd w:id="141"/>
    <w:bookmarkStart w:name="z229" w:id="142"/>
    <w:p>
      <w:pPr>
        <w:spacing w:after="0"/>
        <w:ind w:left="0"/>
        <w:jc w:val="both"/>
      </w:pPr>
      <w:r>
        <w:rPr>
          <w:rFonts w:ascii="Times New Roman"/>
          <w:b w:val="false"/>
          <w:i w:val="false"/>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142"/>
    <w:p>
      <w:pPr>
        <w:spacing w:after="0"/>
        <w:ind w:left="0"/>
        <w:jc w:val="both"/>
      </w:pPr>
      <w:r>
        <w:rPr>
          <w:rFonts w:ascii="Times New Roman"/>
          <w:b w:val="false"/>
          <w:i w:val="false"/>
          <w:color w:val="000000"/>
          <w:sz w:val="28"/>
        </w:rPr>
        <w:t>
      Сарапшылық кеңестің өкілеттіктері мен қызмет тәртібі сарапшылық кеңестің қызметі туралы ережеде айқындалады.</w:t>
      </w:r>
    </w:p>
    <w:bookmarkStart w:name="z544" w:id="143"/>
    <w:p>
      <w:pPr>
        <w:spacing w:after="0"/>
        <w:ind w:left="0"/>
        <w:jc w:val="both"/>
      </w:pPr>
      <w:r>
        <w:rPr>
          <w:rFonts w:ascii="Times New Roman"/>
          <w:b w:val="false"/>
          <w:i w:val="false"/>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bookmarkEnd w:id="143"/>
    <w:p>
      <w:pPr>
        <w:spacing w:after="0"/>
        <w:ind w:left="0"/>
        <w:jc w:val="both"/>
      </w:pPr>
      <w:r>
        <w:rPr>
          <w:rFonts w:ascii="Times New Roman"/>
          <w:b w:val="false"/>
          <w:i w:val="false"/>
          <w:color w:val="000000"/>
          <w:sz w:val="28"/>
        </w:rPr>
        <w:t>
      Оның ережесі мен құрамы Қазақстан Республикасының арнаулы мемлекеттік органдары бірінші басшыларының бірлескен бұйрығымен бекітіледі.</w:t>
      </w:r>
    </w:p>
    <w:p>
      <w:pPr>
        <w:spacing w:after="0"/>
        <w:ind w:left="0"/>
        <w:jc w:val="both"/>
      </w:pPr>
      <w:r>
        <w:rPr>
          <w:rFonts w:ascii="Times New Roman"/>
          <w:b w:val="false"/>
          <w:i w:val="false"/>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Орталық атқарушы органдар мен мемлекеттік органдардың, оның ішінде Қазақстан Республикасының Президентiне тікелей бағынатын және есеп беретін мемлекеттік органдардың ақпараттандыру саласындағы құзыретi</w:t>
      </w:r>
    </w:p>
    <w:p>
      <w:pPr>
        <w:spacing w:after="0"/>
        <w:ind w:left="0"/>
        <w:jc w:val="both"/>
      </w:pPr>
      <w:r>
        <w:rPr>
          <w:rFonts w:ascii="Times New Roman"/>
          <w:b w:val="false"/>
          <w:i w:val="false"/>
          <w:color w:val="ff0000"/>
          <w:sz w:val="28"/>
        </w:rPr>
        <w:t xml:space="preserve">
      Ескерту. 9-баптың тақырыбына өзгеріс енгізілді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22" w:id="144"/>
    <w:p>
      <w:pPr>
        <w:spacing w:after="0"/>
        <w:ind w:left="0"/>
        <w:jc w:val="both"/>
      </w:pPr>
      <w:r>
        <w:rPr>
          <w:rFonts w:ascii="Times New Roman"/>
          <w:b w:val="false"/>
          <w:i w:val="false"/>
          <w:color w:val="000000"/>
          <w:sz w:val="28"/>
        </w:rPr>
        <w:t>
      Орталық атқарушы органдар мен мемлекеттік органдар, оның ішінде Қазақстан Республикасының Президентiне тікелей бағынатын және есеп беретін мемлекеттік органдар:</w:t>
      </w:r>
    </w:p>
    <w:bookmarkEnd w:id="144"/>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pPr>
        <w:spacing w:after="0"/>
        <w:ind w:left="0"/>
        <w:jc w:val="both"/>
      </w:pPr>
      <w:r>
        <w:rPr>
          <w:rFonts w:ascii="Times New Roman"/>
          <w:b w:val="false"/>
          <w:i w:val="false"/>
          <w:color w:val="000000"/>
          <w:sz w:val="28"/>
        </w:rPr>
        <w:t>
      2) "электрондық үкімет" архитектурасын іске асыруды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үкiметтi" дамытуға қатысады;</w:t>
      </w:r>
    </w:p>
    <w:p>
      <w:pPr>
        <w:spacing w:after="0"/>
        <w:ind w:left="0"/>
        <w:jc w:val="both"/>
      </w:pPr>
      <w:r>
        <w:rPr>
          <w:rFonts w:ascii="Times New Roman"/>
          <w:b w:val="false"/>
          <w:i w:val="false"/>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both"/>
      </w:pPr>
      <w:r>
        <w:rPr>
          <w:rFonts w:ascii="Times New Roman"/>
          <w:b w:val="false"/>
          <w:i w:val="false"/>
          <w:color w:val="000000"/>
          <w:sz w:val="28"/>
        </w:rPr>
        <w:t>
      8)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үшін операторға беруді қамтамасыз етеді;</w:t>
      </w:r>
    </w:p>
    <w:p>
      <w:pPr>
        <w:spacing w:after="0"/>
        <w:ind w:left="0"/>
        <w:jc w:val="both"/>
      </w:pPr>
      <w:r>
        <w:rPr>
          <w:rFonts w:ascii="Times New Roman"/>
          <w:b w:val="false"/>
          <w:i w:val="false"/>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12)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both"/>
      </w:pPr>
      <w:r>
        <w:rPr>
          <w:rFonts w:ascii="Times New Roman"/>
          <w:b w:val="false"/>
          <w:i w:val="false"/>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bookmarkStart w:name="z590" w:id="145"/>
    <w:p>
      <w:pPr>
        <w:spacing w:after="0"/>
        <w:ind w:left="0"/>
        <w:jc w:val="both"/>
      </w:pPr>
      <w:r>
        <w:rPr>
          <w:rFonts w:ascii="Times New Roman"/>
          <w:b w:val="false"/>
          <w:i w:val="false"/>
          <w:color w:val="000000"/>
          <w:sz w:val="28"/>
        </w:rPr>
        <w:t>
      17-5)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145"/>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both"/>
      </w:pPr>
      <w:r>
        <w:rPr>
          <w:rFonts w:ascii="Times New Roman"/>
          <w:b w:val="false"/>
          <w:i w:val="false"/>
          <w:color w:val="000000"/>
          <w:sz w:val="28"/>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Жергiлiктi атқарушы органдардың ақпараттандыру саласындағы құзыретi</w:t>
      </w:r>
    </w:p>
    <w:bookmarkStart w:name="z24" w:id="146"/>
    <w:p>
      <w:pPr>
        <w:spacing w:after="0"/>
        <w:ind w:left="0"/>
        <w:jc w:val="both"/>
      </w:pPr>
      <w:r>
        <w:rPr>
          <w:rFonts w:ascii="Times New Roman"/>
          <w:b w:val="false"/>
          <w:i w:val="false"/>
          <w:color w:val="000000"/>
          <w:sz w:val="28"/>
        </w:rPr>
        <w:t>
      Жергiлiктi атқарушы органдар:</w:t>
      </w:r>
    </w:p>
    <w:bookmarkEnd w:id="146"/>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операторға беруді қамтамасыз етеді;</w:t>
      </w:r>
    </w:p>
    <w:p>
      <w:pPr>
        <w:spacing w:after="0"/>
        <w:ind w:left="0"/>
        <w:jc w:val="both"/>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12) цифрлық сауаттылықты арттыру үшін жағдай жасайды;</w:t>
      </w:r>
    </w:p>
    <w:p>
      <w:pPr>
        <w:spacing w:after="0"/>
        <w:ind w:left="0"/>
        <w:jc w:val="both"/>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16-3) операторға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ресурстарға қолжетімділік береді;</w:t>
      </w:r>
    </w:p>
    <w:bookmarkStart w:name="z591" w:id="147"/>
    <w:p>
      <w:pPr>
        <w:spacing w:after="0"/>
        <w:ind w:left="0"/>
        <w:jc w:val="both"/>
      </w:pPr>
      <w:r>
        <w:rPr>
          <w:rFonts w:ascii="Times New Roman"/>
          <w:b w:val="false"/>
          <w:i w:val="false"/>
          <w:color w:val="000000"/>
          <w:sz w:val="28"/>
        </w:rPr>
        <w:t>
      16-4) деректерді басқару жөніндегі уәкілетті орган бекіткен деректерді басқару талаптарына сәйкес деректерді "электрондық үкіметтің" ақпараттық-коммуникациялық платформасына береді;</w:t>
      </w:r>
    </w:p>
    <w:bookmarkEnd w:id="147"/>
    <w:p>
      <w:pPr>
        <w:spacing w:after="0"/>
        <w:ind w:left="0"/>
        <w:jc w:val="both"/>
      </w:pPr>
      <w:r>
        <w:rPr>
          <w:rFonts w:ascii="Times New Roman"/>
          <w:b w:val="false"/>
          <w:i w:val="false"/>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Ақпараттық-коммуникациялық технологиялар саласындағы ұлттық даму институты</w:t>
      </w:r>
    </w:p>
    <w:bookmarkStart w:name="z26" w:id="148"/>
    <w:p>
      <w:pPr>
        <w:spacing w:after="0"/>
        <w:ind w:left="0"/>
        <w:jc w:val="both"/>
      </w:pPr>
      <w:r>
        <w:rPr>
          <w:rFonts w:ascii="Times New Roman"/>
          <w:b w:val="false"/>
          <w:i w:val="false"/>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өнеркәсіптік-инновациялық қызметті дамытуға қолайлы жағдайлар жасау мақсатында ақпараттық-коммуникациялық технологиялар саласындағы ұлттық даму институтын айқындайды.</w:t>
      </w:r>
    </w:p>
    <w:bookmarkEnd w:id="148"/>
    <w:bookmarkStart w:name="z230" w:id="149"/>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w:t>
      </w:r>
    </w:p>
    <w:bookmarkEnd w:id="14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ақпараттық-коммуникациялық технологиялар саласын дамытуды мемлекеттік қолдау шараларын іске асыруды жүзеге асырады;</w:t>
      </w:r>
    </w:p>
    <w:p>
      <w:pPr>
        <w:spacing w:after="0"/>
        <w:ind w:left="0"/>
        <w:jc w:val="both"/>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both"/>
      </w:pPr>
      <w:r>
        <w:rPr>
          <w:rFonts w:ascii="Times New Roman"/>
          <w:b w:val="false"/>
          <w:i w:val="false"/>
          <w:color w:val="000000"/>
          <w:sz w:val="28"/>
        </w:rPr>
        <w:t>
      5) ақпараттандыру субъектілерінің ақпараттық-коммуникациялық технологиялар саласында іске асырылатын өнеркәсіптік-инновациялық жобалар туралы ақпаратқа қол жеткізуін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2" w:id="150"/>
    <w:p>
      <w:pPr>
        <w:spacing w:after="0"/>
        <w:ind w:left="0"/>
        <w:jc w:val="both"/>
      </w:pPr>
      <w:r>
        <w:rPr>
          <w:rFonts w:ascii="Times New Roman"/>
          <w:b w:val="false"/>
          <w:i w:val="false"/>
          <w:color w:val="000000"/>
          <w:sz w:val="28"/>
        </w:rPr>
        <w:t>
      6-1) өнеркәсіптік-инновациялық қызмет субъектілерінің жарғылық капиталдарына қатысу, заңды тұлғаларды, оның ішінде шетелдік қатысумен заңды тұлғаларды құру арқылы және Қазақстан Республикасының заңнамасында көзделген өзге де тәсілдермен ақпараттық-коммуникациялық технологиялар саласындағы өнеркәсіптік-инновациялық жобаларға, венчурлік қорларға инвестицияларды жүзеге асырады;</w:t>
      </w:r>
    </w:p>
    <w:bookmarkEnd w:id="150"/>
    <w:p>
      <w:pPr>
        <w:spacing w:after="0"/>
        <w:ind w:left="0"/>
        <w:jc w:val="both"/>
      </w:pPr>
      <w:r>
        <w:rPr>
          <w:rFonts w:ascii="Times New Roman"/>
          <w:b w:val="false"/>
          <w:i w:val="false"/>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both"/>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pPr>
        <w:spacing w:after="0"/>
        <w:ind w:left="0"/>
        <w:jc w:val="both"/>
      </w:pPr>
      <w:r>
        <w:rPr>
          <w:rFonts w:ascii="Times New Roman"/>
          <w:b w:val="false"/>
          <w:i w:val="false"/>
          <w:color w:val="000000"/>
          <w:sz w:val="28"/>
        </w:rPr>
        <w:t>
      9) ақпараттық-коммуникациялық технологиялар саласының дамуын талдауды жүзеге асырады;</w:t>
      </w:r>
    </w:p>
    <w:p>
      <w:pPr>
        <w:spacing w:after="0"/>
        <w:ind w:left="0"/>
        <w:jc w:val="both"/>
      </w:pPr>
      <w:r>
        <w:rPr>
          <w:rFonts w:ascii="Times New Roman"/>
          <w:b w:val="false"/>
          <w:i w:val="false"/>
          <w:color w:val="000000"/>
          <w:sz w:val="28"/>
        </w:rPr>
        <w:t>
      10) ақпараттық-коммуникациялық технологиялар саласындағы елішілік құндылықты дамытуға жәрдем көрсетеді;</w:t>
      </w:r>
    </w:p>
    <w:p>
      <w:pPr>
        <w:spacing w:after="0"/>
        <w:ind w:left="0"/>
        <w:jc w:val="both"/>
      </w:pPr>
      <w:r>
        <w:rPr>
          <w:rFonts w:ascii="Times New Roman"/>
          <w:b w:val="false"/>
          <w:i w:val="false"/>
          <w:color w:val="000000"/>
          <w:sz w:val="28"/>
        </w:rPr>
        <w:t>
      11) ақпараттық-коммуникациялық технологиялар саласындағы стандарттау жөніндегі құжаттарды әзірлейді;</w:t>
      </w:r>
    </w:p>
    <w:p>
      <w:pPr>
        <w:spacing w:after="0"/>
        <w:ind w:left="0"/>
        <w:jc w:val="both"/>
      </w:pPr>
      <w:r>
        <w:rPr>
          <w:rFonts w:ascii="Times New Roman"/>
          <w:b w:val="false"/>
          <w:i w:val="false"/>
          <w:color w:val="000000"/>
          <w:sz w:val="28"/>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both"/>
      </w:pPr>
      <w:r>
        <w:rPr>
          <w:rFonts w:ascii="Times New Roman"/>
          <w:b w:val="false"/>
          <w:i w:val="false"/>
          <w:color w:val="000000"/>
          <w:sz w:val="28"/>
        </w:rPr>
        <w:t>
      13) ақпараттық-коммуникациялық технологиялар саласында инновациялық гранттар беруге сараптамалық қорытынды береді;</w:t>
      </w:r>
    </w:p>
    <w:p>
      <w:pPr>
        <w:spacing w:after="0"/>
        <w:ind w:left="0"/>
        <w:jc w:val="both"/>
      </w:pPr>
      <w:r>
        <w:rPr>
          <w:rFonts w:ascii="Times New Roman"/>
          <w:b w:val="false"/>
          <w:i w:val="false"/>
          <w:color w:val="000000"/>
          <w:sz w:val="28"/>
        </w:rPr>
        <w:t>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pPr>
        <w:spacing w:after="0"/>
        <w:ind w:left="0"/>
        <w:jc w:val="both"/>
      </w:pPr>
      <w:r>
        <w:rPr>
          <w:rFonts w:ascii="Times New Roman"/>
          <w:b w:val="false"/>
          <w:i w:val="false"/>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"Электрондық үкiметтiң" сервистік интеграторы</w:t>
      </w:r>
    </w:p>
    <w:p>
      <w:pPr>
        <w:spacing w:after="0"/>
        <w:ind w:left="0"/>
        <w:jc w:val="left"/>
      </w:pPr>
    </w:p>
    <w:p>
      <w:pPr>
        <w:spacing w:after="0"/>
        <w:ind w:left="0"/>
        <w:jc w:val="both"/>
      </w:pPr>
      <w:r>
        <w:rPr>
          <w:rFonts w:ascii="Times New Roman"/>
          <w:b w:val="false"/>
          <w:i w:val="false"/>
          <w:color w:val="000000"/>
          <w:sz w:val="28"/>
        </w:rPr>
        <w:t>
      "Электрондық үкiметтiң" сервистік интеграторы:</w:t>
      </w:r>
    </w:p>
    <w:p>
      <w:pPr>
        <w:spacing w:after="0"/>
        <w:ind w:left="0"/>
        <w:jc w:val="both"/>
      </w:pPr>
      <w:r>
        <w:rPr>
          <w:rFonts w:ascii="Times New Roman"/>
          <w:b w:val="false"/>
          <w:i w:val="false"/>
          <w:color w:val="000000"/>
          <w:sz w:val="28"/>
        </w:rPr>
        <w:t>
      1) ақпараттандыру саласындағы мемлекеттік саясатты іске асыруға қатысады;</w:t>
      </w:r>
    </w:p>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талаптардың сақталуын қамтамасыз етеді;</w:t>
      </w:r>
    </w:p>
    <w:p>
      <w:pPr>
        <w:spacing w:after="0"/>
        <w:ind w:left="0"/>
        <w:jc w:val="both"/>
      </w:pPr>
      <w:r>
        <w:rPr>
          <w:rFonts w:ascii="Times New Roman"/>
          <w:b w:val="false"/>
          <w:i w:val="false"/>
          <w:color w:val="000000"/>
          <w:sz w:val="28"/>
        </w:rPr>
        <w:t>
      3) "электрондық үкіметтің" архитектурасын дамытуды әдіснамалық қамтамасыз етуді жүзеге асырады;</w:t>
      </w:r>
    </w:p>
    <w:p>
      <w:pPr>
        <w:spacing w:after="0"/>
        <w:ind w:left="0"/>
        <w:jc w:val="both"/>
      </w:pPr>
      <w:r>
        <w:rPr>
          <w:rFonts w:ascii="Times New Roman"/>
          <w:b w:val="false"/>
          <w:i w:val="false"/>
          <w:color w:val="000000"/>
          <w:sz w:val="28"/>
        </w:rPr>
        <w:t>
      4) "электрондық үкімет" архитектурасын қалыптастыруды және дамытуды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3" w:id="151"/>
    <w:p>
      <w:pPr>
        <w:spacing w:after="0"/>
        <w:ind w:left="0"/>
        <w:jc w:val="both"/>
      </w:pPr>
      <w:r>
        <w:rPr>
          <w:rFonts w:ascii="Times New Roman"/>
          <w:b w:val="false"/>
          <w:i w:val="false"/>
          <w:color w:val="000000"/>
          <w:sz w:val="28"/>
        </w:rPr>
        <w:t>
      5-1) "ақылды" қалалар салу жөніндегі әдістемені (Қазақстан Республикасы "ақылды" қалаларының эталондық стандартын) әзірлейді;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8)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4" w:id="152"/>
    <w:p>
      <w:pPr>
        <w:spacing w:after="0"/>
        <w:ind w:left="0"/>
        <w:jc w:val="both"/>
      </w:pPr>
      <w:r>
        <w:rPr>
          <w:rFonts w:ascii="Times New Roman"/>
          <w:b w:val="false"/>
          <w:i w:val="false"/>
          <w:color w:val="000000"/>
          <w:sz w:val="28"/>
        </w:rPr>
        <w:t>
      8-1) ақпараттандырудың сервистік моделін дамытуды ұйымдастырады;</w:t>
      </w:r>
    </w:p>
    <w:bookmarkEnd w:id="152"/>
    <w:p>
      <w:pPr>
        <w:spacing w:after="0"/>
        <w:ind w:left="0"/>
        <w:jc w:val="both"/>
      </w:pPr>
      <w:r>
        <w:rPr>
          <w:rFonts w:ascii="Times New Roman"/>
          <w:b w:val="false"/>
          <w:i w:val="false"/>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pPr>
        <w:spacing w:after="0"/>
        <w:ind w:left="0"/>
        <w:jc w:val="both"/>
      </w:pPr>
      <w:r>
        <w:rPr>
          <w:rFonts w:ascii="Times New Roman"/>
          <w:b w:val="false"/>
          <w:i w:val="false"/>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және "электрондық үкіметтің" архитектурасына сәйкестігіне ақпараттандыру саласында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"электрондық үкіметтің" ақпараттандыру объектілерін құру және дамыту жөніндегі жобаларды басқаруды жүзеге асырады;</w:t>
      </w:r>
    </w:p>
    <w:p>
      <w:pPr>
        <w:spacing w:after="0"/>
        <w:ind w:left="0"/>
        <w:jc w:val="both"/>
      </w:pPr>
      <w:r>
        <w:rPr>
          <w:rFonts w:ascii="Times New Roman"/>
          <w:b w:val="false"/>
          <w:i w:val="false"/>
          <w:color w:val="000000"/>
          <w:sz w:val="28"/>
        </w:rPr>
        <w:t>
      15) "электрондық үкіметтің" ақпараттандыру объектілерін құру және дамыту, деректерді басқару кезінде мемлекеттік органдарға консультациялық және практикалық көмек көрсетеді;</w:t>
      </w:r>
    </w:p>
    <w:p>
      <w:pPr>
        <w:spacing w:after="0"/>
        <w:ind w:left="0"/>
        <w:jc w:val="both"/>
      </w:pPr>
      <w:r>
        <w:rPr>
          <w:rFonts w:ascii="Times New Roman"/>
          <w:b w:val="false"/>
          <w:i w:val="false"/>
          <w:color w:val="000000"/>
          <w:sz w:val="28"/>
        </w:rPr>
        <w:t>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pPr>
        <w:spacing w:after="0"/>
        <w:ind w:left="0"/>
        <w:jc w:val="both"/>
      </w:pPr>
      <w:r>
        <w:rPr>
          <w:rFonts w:ascii="Times New Roman"/>
          <w:b w:val="false"/>
          <w:i w:val="false"/>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20)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21-1)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both"/>
      </w:pPr>
      <w:r>
        <w:rPr>
          <w:rFonts w:ascii="Times New Roman"/>
          <w:b w:val="false"/>
          <w:i w:val="false"/>
          <w:color w:val="000000"/>
          <w:sz w:val="28"/>
        </w:rPr>
        <w:t>
      23) деректерді, оның ішінде мемлекеттік органдар, мемлекеттік заңды тұлғалар, жарғылық капиталына мемлекет қатысатын заңды тұлғалар қалыптастыратын ашық деректерді талдауды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Оператор</w:t>
      </w:r>
    </w:p>
    <w:p>
      <w:pPr>
        <w:spacing w:after="0"/>
        <w:ind w:left="0"/>
        <w:jc w:val="left"/>
      </w:pP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 архитектурасын дамыту жөніндегі талаптардың, деректерді басқару жөніндегі талаптардың сақталуын қамтамасыз етеді;</w:t>
      </w:r>
    </w:p>
    <w:p>
      <w:pPr>
        <w:spacing w:after="0"/>
        <w:ind w:left="0"/>
        <w:jc w:val="both"/>
      </w:pPr>
      <w:r>
        <w:rPr>
          <w:rFonts w:ascii="Times New Roman"/>
          <w:b w:val="false"/>
          <w:i w:val="false"/>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pPr>
        <w:spacing w:after="0"/>
        <w:ind w:left="0"/>
        <w:jc w:val="both"/>
      </w:pPr>
      <w:r>
        <w:rPr>
          <w:rFonts w:ascii="Times New Roman"/>
          <w:b w:val="false"/>
          <w:i w:val="false"/>
          <w:color w:val="000000"/>
          <w:sz w:val="28"/>
        </w:rPr>
        <w:t>
      4) мемлекеттік органдарға ақпараттық-коммуникациялық қызметтер көрсетеді;</w:t>
      </w:r>
    </w:p>
    <w:p>
      <w:pPr>
        <w:spacing w:after="0"/>
        <w:ind w:left="0"/>
        <w:jc w:val="both"/>
      </w:pPr>
      <w:r>
        <w:rPr>
          <w:rFonts w:ascii="Times New Roman"/>
          <w:b w:val="false"/>
          <w:i w:val="false"/>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95" w:id="153"/>
    <w:p>
      <w:pPr>
        <w:spacing w:after="0"/>
        <w:ind w:left="0"/>
        <w:jc w:val="both"/>
      </w:pPr>
      <w:r>
        <w:rPr>
          <w:rFonts w:ascii="Times New Roman"/>
          <w:b w:val="false"/>
          <w:i w:val="false"/>
          <w:color w:val="000000"/>
          <w:sz w:val="28"/>
        </w:rPr>
        <w:t>
      8-1) "электрондық үкіметтің" ақпараттандыру объектілерін құру, дамыту және орналастыру үшін "электрондық үкіметтің" ақпараттық-коммуникациялық платформасын ұсыну бойынша қызметтер көрсетеді;</w:t>
      </w:r>
    </w:p>
    <w:bookmarkEnd w:id="153"/>
    <w:p>
      <w:pPr>
        <w:spacing w:after="0"/>
        <w:ind w:left="0"/>
        <w:jc w:val="both"/>
      </w:pPr>
      <w:r>
        <w:rPr>
          <w:rFonts w:ascii="Times New Roman"/>
          <w:b w:val="false"/>
          <w:i w:val="false"/>
          <w:color w:val="000000"/>
          <w:sz w:val="28"/>
        </w:rPr>
        <w:t>
      9) "электрондық үкіметтің" ақпараттандыру объектілерін "электрондық үкіметтің" шлюзіне және Қазақстан Республикасының ұлттық шлюзіне интеграциялауды және қосуды, сондай-ақ мемлекеттік органдардың ақпараттандыру объектілерін "электрондық үкіметтің" ақпараттық-коммуникациялық инфрақұрылымына қосуды жүзеге асырады;</w:t>
      </w:r>
    </w:p>
    <w:p>
      <w:pPr>
        <w:spacing w:after="0"/>
        <w:ind w:left="0"/>
        <w:jc w:val="both"/>
      </w:pPr>
      <w:r>
        <w:rPr>
          <w:rFonts w:ascii="Times New Roman"/>
          <w:b w:val="false"/>
          <w:i w:val="false"/>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pPr>
        <w:spacing w:after="0"/>
        <w:ind w:left="0"/>
        <w:jc w:val="both"/>
      </w:pPr>
      <w:r>
        <w:rPr>
          <w:rFonts w:ascii="Times New Roman"/>
          <w:b w:val="false"/>
          <w:i w:val="false"/>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both"/>
      </w:pPr>
      <w:r>
        <w:rPr>
          <w:rFonts w:ascii="Times New Roman"/>
          <w:b w:val="false"/>
          <w:i w:val="false"/>
          <w:color w:val="000000"/>
          <w:sz w:val="28"/>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both"/>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pPr>
        <w:spacing w:after="0"/>
        <w:ind w:left="0"/>
        <w:jc w:val="both"/>
      </w:pPr>
      <w:r>
        <w:rPr>
          <w:rFonts w:ascii="Times New Roman"/>
          <w:b w:val="false"/>
          <w:i w:val="false"/>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pPr>
        <w:spacing w:after="0"/>
        <w:ind w:left="0"/>
        <w:jc w:val="both"/>
      </w:pPr>
      <w:r>
        <w:rPr>
          <w:rFonts w:ascii="Times New Roman"/>
          <w:b w:val="false"/>
          <w:i w:val="false"/>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pPr>
        <w:spacing w:after="0"/>
        <w:ind w:left="0"/>
        <w:jc w:val="both"/>
      </w:pPr>
      <w:r>
        <w:rPr>
          <w:rFonts w:ascii="Times New Roman"/>
          <w:b w:val="false"/>
          <w:i w:val="false"/>
          <w:color w:val="000000"/>
          <w:sz w:val="28"/>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pPr>
        <w:spacing w:after="0"/>
        <w:ind w:left="0"/>
        <w:jc w:val="both"/>
      </w:pPr>
      <w:r>
        <w:rPr>
          <w:rFonts w:ascii="Times New Roman"/>
          <w:b w:val="false"/>
          <w:i w:val="false"/>
          <w:color w:val="000000"/>
          <w:sz w:val="28"/>
        </w:rPr>
        <w:t>
      16) деректерді басқару жөніндегі уәкілетті орган бекіткен деректерді басқару талаптарына сәйкес деректерді талдауды жүзеге асыру үшін электрондық ақпараттық ресурстарды жинауды, өңдеуді, сақтауды, беруді жүзеге асырады;</w:t>
      </w:r>
    </w:p>
    <w:p>
      <w:pPr>
        <w:spacing w:after="0"/>
        <w:ind w:left="0"/>
        <w:jc w:val="both"/>
      </w:pPr>
      <w:r>
        <w:rPr>
          <w:rFonts w:ascii="Times New Roman"/>
          <w:b w:val="false"/>
          <w:i w:val="false"/>
          <w:color w:val="000000"/>
          <w:sz w:val="28"/>
        </w:rPr>
        <w:t>
      17) деректерді басқару жөніндегі уәкілетті орган бекіткен деректерді басқару талаптарына сәйкес "электрондық үкіметтің" ақпараттық-коммуникациялық платформасында деректерді жинауды, өңдеуді, сақтауды, беруді жүзеге асырады;";</w:t>
      </w:r>
    </w:p>
    <w:p>
      <w:pPr>
        <w:spacing w:after="0"/>
        <w:ind w:left="0"/>
        <w:jc w:val="both"/>
      </w:pPr>
      <w:r>
        <w:rPr>
          <w:rFonts w:ascii="Times New Roman"/>
          <w:b w:val="false"/>
          <w:i w:val="false"/>
          <w:color w:val="000000"/>
          <w:sz w:val="28"/>
        </w:rPr>
        <w:t>
      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p>
      <w:pPr>
        <w:spacing w:after="0"/>
        <w:ind w:left="0"/>
        <w:jc w:val="both"/>
      </w:pPr>
      <w:r>
        <w:rPr>
          <w:rFonts w:ascii="Times New Roman"/>
          <w:b w:val="false"/>
          <w:i w:val="false"/>
          <w:color w:val="000000"/>
          <w:sz w:val="28"/>
        </w:rPr>
        <w:t>
      19)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теңшеулер кешенін есепке алуды және сақтауды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"Астана Хаб" халықаралық технологиялық паркі</w:t>
      </w:r>
    </w:p>
    <w:bookmarkStart w:name="z435" w:id="154"/>
    <w:p>
      <w:pPr>
        <w:spacing w:after="0"/>
        <w:ind w:left="0"/>
        <w:jc w:val="both"/>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54"/>
    <w:bookmarkStart w:name="z436" w:id="155"/>
    <w:p>
      <w:pPr>
        <w:spacing w:after="0"/>
        <w:ind w:left="0"/>
        <w:jc w:val="both"/>
      </w:pPr>
      <w:r>
        <w:rPr>
          <w:rFonts w:ascii="Times New Roman"/>
          <w:b w:val="false"/>
          <w:i w:val="false"/>
          <w:color w:val="000000"/>
          <w:sz w:val="28"/>
        </w:rPr>
        <w:t>
      2. "Астана Хаб" халықаралық технологиялық паркінің функцияларына мыналар жатады:</w:t>
      </w:r>
    </w:p>
    <w:bookmarkEnd w:id="155"/>
    <w:bookmarkStart w:name="z437" w:id="156"/>
    <w:p>
      <w:pPr>
        <w:spacing w:after="0"/>
        <w:ind w:left="0"/>
        <w:jc w:val="both"/>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56"/>
    <w:bookmarkStart w:name="z438" w:id="157"/>
    <w:p>
      <w:pPr>
        <w:spacing w:after="0"/>
        <w:ind w:left="0"/>
        <w:jc w:val="both"/>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57"/>
    <w:bookmarkStart w:name="z439" w:id="158"/>
    <w:p>
      <w:pPr>
        <w:spacing w:after="0"/>
        <w:ind w:left="0"/>
        <w:jc w:val="both"/>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58"/>
    <w:bookmarkStart w:name="z440" w:id="159"/>
    <w:p>
      <w:pPr>
        <w:spacing w:after="0"/>
        <w:ind w:left="0"/>
        <w:jc w:val="both"/>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59"/>
    <w:bookmarkStart w:name="z441" w:id="160"/>
    <w:p>
      <w:pPr>
        <w:spacing w:after="0"/>
        <w:ind w:left="0"/>
        <w:jc w:val="both"/>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іске асыру үшін әлеуетті инвесторларды іздестіру; </w:t>
      </w:r>
    </w:p>
    <w:bookmarkEnd w:id="160"/>
    <w:bookmarkStart w:name="z442" w:id="161"/>
    <w:p>
      <w:pPr>
        <w:spacing w:after="0"/>
        <w:ind w:left="0"/>
        <w:jc w:val="both"/>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61"/>
    <w:bookmarkStart w:name="z443" w:id="162"/>
    <w:p>
      <w:pPr>
        <w:spacing w:after="0"/>
        <w:ind w:left="0"/>
        <w:jc w:val="both"/>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62"/>
    <w:bookmarkStart w:name="z444" w:id="163"/>
    <w:p>
      <w:pPr>
        <w:spacing w:after="0"/>
        <w:ind w:left="0"/>
        <w:jc w:val="both"/>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63"/>
    <w:bookmarkStart w:name="z445" w:id="164"/>
    <w:p>
      <w:pPr>
        <w:spacing w:after="0"/>
        <w:ind w:left="0"/>
        <w:jc w:val="both"/>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64"/>
    <w:bookmarkStart w:name="z596" w:id="165"/>
    <w:p>
      <w:pPr>
        <w:spacing w:after="0"/>
        <w:ind w:left="0"/>
        <w:jc w:val="both"/>
      </w:pPr>
      <w:r>
        <w:rPr>
          <w:rFonts w:ascii="Times New Roman"/>
          <w:b w:val="false"/>
          <w:i w:val="false"/>
          <w:color w:val="000000"/>
          <w:sz w:val="28"/>
        </w:rPr>
        <w:t>
      10) "Астана Хаб" халықаралық технологиялық паркіне қатысушылар арасындағы өзара іс-қиылды жетілдіру мақсатында корпоративтік секторда инновацияларды дамытуға бағытталған іс-шараларды жүргізуге және ұйымдастыруға жәрдем көрсету;</w:t>
      </w:r>
    </w:p>
    <w:bookmarkEnd w:id="165"/>
    <w:bookmarkStart w:name="z597" w:id="166"/>
    <w:p>
      <w:pPr>
        <w:spacing w:after="0"/>
        <w:ind w:left="0"/>
        <w:jc w:val="both"/>
      </w:pPr>
      <w:r>
        <w:rPr>
          <w:rFonts w:ascii="Times New Roman"/>
          <w:b w:val="false"/>
          <w:i w:val="false"/>
          <w:color w:val="000000"/>
          <w:sz w:val="28"/>
        </w:rPr>
        <w:t>
      11) Қазақстан Республикасының заңнамасына сәйкес ақпараттық-коммуникациялық технологиялар саласында білікті кадрлар даярлауды ұйымдастыру.</w:t>
      </w:r>
    </w:p>
    <w:bookmarkEnd w:id="166"/>
    <w:bookmarkStart w:name="z446" w:id="167"/>
    <w:p>
      <w:pPr>
        <w:spacing w:after="0"/>
        <w:ind w:left="0"/>
        <w:jc w:val="both"/>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67"/>
    <w:bookmarkStart w:name="z447" w:id="168"/>
    <w:p>
      <w:pPr>
        <w:spacing w:after="0"/>
        <w:ind w:left="0"/>
        <w:jc w:val="both"/>
      </w:pPr>
      <w:r>
        <w:rPr>
          <w:rFonts w:ascii="Times New Roman"/>
          <w:b w:val="false"/>
          <w:i w:val="false"/>
          <w:color w:val="000000"/>
          <w:sz w:val="28"/>
        </w:rPr>
        <w:t>
      1) ерікті мүліктік жарналар мен қайырмалдықтар;</w:t>
      </w:r>
    </w:p>
    <w:bookmarkEnd w:id="168"/>
    <w:bookmarkStart w:name="z448" w:id="169"/>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69"/>
    <w:bookmarkStart w:name="z449" w:id="170"/>
    <w:p>
      <w:pPr>
        <w:spacing w:after="0"/>
        <w:ind w:left="0"/>
        <w:jc w:val="both"/>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70"/>
    <w:bookmarkStart w:name="z450" w:id="171"/>
    <w:p>
      <w:pPr>
        <w:spacing w:after="0"/>
        <w:ind w:left="0"/>
        <w:jc w:val="both"/>
      </w:pPr>
      <w:r>
        <w:rPr>
          <w:rFonts w:ascii="Times New Roman"/>
          <w:b w:val="false"/>
          <w:i w:val="false"/>
          <w:color w:val="000000"/>
          <w:sz w:val="28"/>
        </w:rPr>
        <w:t>
      4) Қазақстан Республикасының заңдарында тыйым салынбаған басқа да көздер.</w:t>
      </w:r>
    </w:p>
    <w:bookmarkEnd w:id="171"/>
    <w:bookmarkStart w:name="z451" w:id="172"/>
    <w:p>
      <w:pPr>
        <w:spacing w:after="0"/>
        <w:ind w:left="0"/>
        <w:jc w:val="both"/>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72"/>
    <w:bookmarkStart w:name="z452" w:id="173"/>
    <w:p>
      <w:pPr>
        <w:spacing w:after="0"/>
        <w:ind w:left="0"/>
        <w:jc w:val="both"/>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73"/>
    <w:bookmarkStart w:name="z453" w:id="174"/>
    <w:p>
      <w:pPr>
        <w:spacing w:after="0"/>
        <w:ind w:left="0"/>
        <w:jc w:val="both"/>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74"/>
    <w:p>
      <w:pPr>
        <w:spacing w:after="0"/>
        <w:ind w:left="0"/>
        <w:jc w:val="both"/>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Start w:name="z460" w:id="175"/>
    <w:p>
      <w:pPr>
        <w:spacing w:after="0"/>
        <w:ind w:left="0"/>
        <w:jc w:val="both"/>
      </w:pPr>
      <w:r>
        <w:rPr>
          <w:rFonts w:ascii="Times New Roman"/>
          <w:b w:val="false"/>
          <w:i w:val="false"/>
          <w:color w:val="000000"/>
          <w:sz w:val="28"/>
        </w:rPr>
        <w:t>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bookmarkEnd w:id="175"/>
    <w:bookmarkStart w:name="z454" w:id="176"/>
    <w:p>
      <w:pPr>
        <w:spacing w:after="0"/>
        <w:ind w:left="0"/>
        <w:jc w:val="both"/>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176"/>
    <w:bookmarkStart w:name="z455" w:id="177"/>
    <w:p>
      <w:pPr>
        <w:spacing w:after="0"/>
        <w:ind w:left="0"/>
        <w:jc w:val="both"/>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177"/>
    <w:bookmarkStart w:name="z456" w:id="178"/>
    <w:p>
      <w:pPr>
        <w:spacing w:after="0"/>
        <w:ind w:left="0"/>
        <w:jc w:val="both"/>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178"/>
    <w:bookmarkStart w:name="z457" w:id="179"/>
    <w:p>
      <w:pPr>
        <w:spacing w:after="0"/>
        <w:ind w:left="0"/>
        <w:jc w:val="both"/>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179"/>
    <w:bookmarkStart w:name="z458" w:id="180"/>
    <w:p>
      <w:pPr>
        <w:spacing w:after="0"/>
        <w:ind w:left="0"/>
        <w:jc w:val="both"/>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180"/>
    <w:bookmarkStart w:name="z459" w:id="181"/>
    <w:p>
      <w:pPr>
        <w:spacing w:after="0"/>
        <w:ind w:left="0"/>
        <w:jc w:val="both"/>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қаржыландыруды жүзеге асырады және инвестициялық қорлар құрады немесе инвестициялық қорларға үлестік қатысады.</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жасанды интеллект платформасы операторының құзыреті</w:t>
      </w:r>
    </w:p>
    <w:p>
      <w:pPr>
        <w:spacing w:after="0"/>
        <w:ind w:left="0"/>
        <w:jc w:val="both"/>
      </w:pPr>
      <w:r>
        <w:rPr>
          <w:rFonts w:ascii="Times New Roman"/>
          <w:b w:val="false"/>
          <w:i w:val="false"/>
          <w:color w:val="000000"/>
          <w:sz w:val="28"/>
        </w:rPr>
        <w:t xml:space="preserve">
      Ұлттық жасанды интеллект платформасы операторының құзыреті: </w:t>
      </w:r>
    </w:p>
    <w:bookmarkStart w:name="z546" w:id="182"/>
    <w:p>
      <w:pPr>
        <w:spacing w:after="0"/>
        <w:ind w:left="0"/>
        <w:jc w:val="both"/>
      </w:pPr>
      <w:r>
        <w:rPr>
          <w:rFonts w:ascii="Times New Roman"/>
          <w:b w:val="false"/>
          <w:i w:val="false"/>
          <w:color w:val="000000"/>
          <w:sz w:val="28"/>
        </w:rPr>
        <w:t xml:space="preserve">
      1) ұлттық жасанды интеллект платформасының жұмыс істеуін қамтамасыз ету; </w:t>
      </w:r>
    </w:p>
    <w:bookmarkEnd w:id="182"/>
    <w:bookmarkStart w:name="z547" w:id="183"/>
    <w:p>
      <w:pPr>
        <w:spacing w:after="0"/>
        <w:ind w:left="0"/>
        <w:jc w:val="both"/>
      </w:pPr>
      <w:r>
        <w:rPr>
          <w:rFonts w:ascii="Times New Roman"/>
          <w:b w:val="false"/>
          <w:i w:val="false"/>
          <w:color w:val="000000"/>
          <w:sz w:val="28"/>
        </w:rPr>
        <w:t>
      2) ұлттық жасанды интеллект платформасын қолдап отыру және оған жүйелік-техникалық қызмет көрсету;</w:t>
      </w:r>
    </w:p>
    <w:bookmarkEnd w:id="183"/>
    <w:bookmarkStart w:name="z548" w:id="184"/>
    <w:p>
      <w:pPr>
        <w:spacing w:after="0"/>
        <w:ind w:left="0"/>
        <w:jc w:val="both"/>
      </w:pPr>
      <w:r>
        <w:rPr>
          <w:rFonts w:ascii="Times New Roman"/>
          <w:b w:val="false"/>
          <w:i w:val="false"/>
          <w:color w:val="000000"/>
          <w:sz w:val="28"/>
        </w:rPr>
        <w:t>
      3) ұлттық жасанды интеллект платформасының негізінде жасанды интеллект саласындағы көрсетілетін қызметтерді ұсыну;</w:t>
      </w:r>
    </w:p>
    <w:bookmarkEnd w:id="184"/>
    <w:bookmarkStart w:name="z549" w:id="185"/>
    <w:p>
      <w:pPr>
        <w:spacing w:after="0"/>
        <w:ind w:left="0"/>
        <w:jc w:val="both"/>
      </w:pPr>
      <w:r>
        <w:rPr>
          <w:rFonts w:ascii="Times New Roman"/>
          <w:b w:val="false"/>
          <w:i w:val="false"/>
          <w:color w:val="000000"/>
          <w:sz w:val="28"/>
        </w:rPr>
        <w:t>
      4) ашық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bookmarkEnd w:id="185"/>
    <w:bookmarkStart w:name="z550" w:id="186"/>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асыру.</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13-2-баппен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техникалық қызмет</w:t>
      </w:r>
    </w:p>
    <w:bookmarkStart w:name="z32" w:id="187"/>
    <w:p>
      <w:pPr>
        <w:spacing w:after="0"/>
        <w:ind w:left="0"/>
        <w:jc w:val="both"/>
      </w:pPr>
      <w:r>
        <w:rPr>
          <w:rFonts w:ascii="Times New Roman"/>
          <w:b w:val="false"/>
          <w:i w:val="false"/>
          <w:color w:val="000000"/>
          <w:sz w:val="28"/>
        </w:rPr>
        <w:t>
      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қауіпсіздік талаптарына сәйкестігіне сынақ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Ақпараттық қауіпсіздікті ұлттық үйлестіру орталығының міндеттерін және функцияларын іске асырады;</w:t>
      </w:r>
    </w:p>
    <w:p>
      <w:pPr>
        <w:spacing w:after="0"/>
        <w:ind w:left="0"/>
        <w:jc w:val="both"/>
      </w:pPr>
      <w:r>
        <w:rPr>
          <w:rFonts w:ascii="Times New Roman"/>
          <w:b w:val="false"/>
          <w:i w:val="false"/>
          <w:color w:val="000000"/>
          <w:sz w:val="28"/>
        </w:rPr>
        <w:t>
      16) Ұлттық бейнемониторинг жүйесінің жұмыс істеуін қамтамасыз етеді.</w:t>
      </w:r>
    </w:p>
    <w:bookmarkStart w:name="z551" w:id="188"/>
    <w:p>
      <w:pPr>
        <w:spacing w:after="0"/>
        <w:ind w:left="0"/>
        <w:jc w:val="both"/>
      </w:pPr>
      <w:r>
        <w:rPr>
          <w:rFonts w:ascii="Times New Roman"/>
          <w:b w:val="false"/>
          <w:i w:val="false"/>
          <w:color w:val="000000"/>
          <w:sz w:val="28"/>
        </w:rPr>
        <w:t>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асырады;</w:t>
      </w:r>
    </w:p>
    <w:bookmarkEnd w:id="188"/>
    <w:p>
      <w:pPr>
        <w:spacing w:after="0"/>
        <w:ind w:left="0"/>
        <w:jc w:val="both"/>
      </w:pPr>
      <w:r>
        <w:rPr>
          <w:rFonts w:ascii="Times New Roman"/>
          <w:b w:val="false"/>
          <w:i w:val="false"/>
          <w:color w:val="000000"/>
          <w:sz w:val="28"/>
        </w:rPr>
        <w:t>
      18) Ақпараттық қауіпсіздікті ұлттық үйлестіру орталығының ақпараттық-коммуникациялық инфрақұрылым объектілерінің жұмыс істеуін қамтамасыз етеді;</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кезеңділігін белгілейді;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органның сұрау салуы бойынша ақпараттық қауіпсіздікті қамтамасыз ету бөлігінде ақпараттандыру саласындағы мемлекеттік бақылауды жүзеге асыруға қатысады.</w:t>
      </w:r>
    </w:p>
    <w:bookmarkStart w:name="z231" w:id="189"/>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асыруға қатысады;</w:t>
      </w:r>
    </w:p>
    <w:p>
      <w:pPr>
        <w:spacing w:after="0"/>
        <w:ind w:left="0"/>
        <w:jc w:val="both"/>
      </w:pPr>
      <w:r>
        <w:rPr>
          <w:rFonts w:ascii="Times New Roman"/>
          <w:b w:val="false"/>
          <w:i w:val="false"/>
          <w:color w:val="000000"/>
          <w:sz w:val="28"/>
        </w:rPr>
        <w:t>
      2) ақпараттық қауіпсіздікті қамтамасыз ету саласындағы стандарттау жөніндегі құжаттарды әзірлейді;</w:t>
      </w:r>
    </w:p>
    <w:p>
      <w:pPr>
        <w:spacing w:after="0"/>
        <w:ind w:left="0"/>
        <w:jc w:val="both"/>
      </w:pPr>
      <w:r>
        <w:rPr>
          <w:rFonts w:ascii="Times New Roman"/>
          <w:b w:val="false"/>
          <w:i w:val="false"/>
          <w:color w:val="000000"/>
          <w:sz w:val="28"/>
        </w:rPr>
        <w:t>
      3) ақпараттық қауіпсіздікті қамтамасыз ету саласындағы ғылыми-техникалық қызметті жүзеге асырады;</w:t>
      </w:r>
    </w:p>
    <w:p>
      <w:pPr>
        <w:spacing w:after="0"/>
        <w:ind w:left="0"/>
        <w:jc w:val="both"/>
      </w:pPr>
      <w:r>
        <w:rPr>
          <w:rFonts w:ascii="Times New Roman"/>
          <w:b w:val="false"/>
          <w:i w:val="false"/>
          <w:color w:val="000000"/>
          <w:sz w:val="28"/>
        </w:rPr>
        <w:t>
      4) ақпараттық қауіпсіздікті қамтамасыз ету саласындағы жобаларға ғылыми-техникалық сараптама жүргізеді;</w:t>
      </w:r>
    </w:p>
    <w:p>
      <w:pPr>
        <w:spacing w:after="0"/>
        <w:ind w:left="0"/>
        <w:jc w:val="both"/>
      </w:pPr>
      <w:r>
        <w:rPr>
          <w:rFonts w:ascii="Times New Roman"/>
          <w:b w:val="false"/>
          <w:i w:val="false"/>
          <w:color w:val="000000"/>
          <w:sz w:val="28"/>
        </w:rPr>
        <w:t>
      5) ақпараттық қауіпсіздік саласында даярлауды, қайта даярлауды және біліктілікті арттыруды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Бірыңғай байланыс орталығы</w:t>
      </w:r>
    </w:p>
    <w:p>
      <w:pPr>
        <w:spacing w:after="0"/>
        <w:ind w:left="0"/>
        <w:jc w:val="left"/>
      </w:pPr>
    </w:p>
    <w:p>
      <w:pPr>
        <w:spacing w:after="0"/>
        <w:ind w:left="0"/>
        <w:jc w:val="both"/>
      </w:pPr>
      <w:r>
        <w:rPr>
          <w:rFonts w:ascii="Times New Roman"/>
          <w:b w:val="false"/>
          <w:i w:val="false"/>
          <w:color w:val="000000"/>
          <w:sz w:val="28"/>
        </w:rPr>
        <w:t>
      Бірыңғай байланыс орталығы:</w:t>
      </w:r>
    </w:p>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оператор көрсететін ақпараттық-коммуникациялық қызметтер мәселелері бойынша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5" w:id="190"/>
    <w:p>
      <w:pPr>
        <w:spacing w:after="0"/>
        <w:ind w:left="0"/>
        <w:jc w:val="left"/>
      </w:pPr>
      <w:r>
        <w:rPr>
          <w:rFonts w:ascii="Times New Roman"/>
          <w:b/>
          <w:i w:val="false"/>
          <w:color w:val="000000"/>
        </w:rPr>
        <w:t xml:space="preserve"> 3-тарау. АҚПАРАТТАНДЫРУ СУБЪЕКТІЛЕРІНІҢ ҚҰҚЫҚТАРЫ МЕН МІНДЕТТЕРІ</w:t>
      </w:r>
    </w:p>
    <w:bookmarkEnd w:id="190"/>
    <w:p>
      <w:pPr>
        <w:spacing w:after="0"/>
        <w:ind w:left="0"/>
        <w:jc w:val="both"/>
      </w:pPr>
      <w:r>
        <w:rPr>
          <w:rFonts w:ascii="Times New Roman"/>
          <w:b/>
          <w:i w:val="false"/>
          <w:color w:val="000000"/>
          <w:sz w:val="28"/>
        </w:rPr>
        <w:t>16-бап. Ақпараттандыру объектілерінің меншік иесінің құқықтары мен міндеттері</w:t>
      </w:r>
    </w:p>
    <w:bookmarkStart w:name="z37" w:id="191"/>
    <w:p>
      <w:pPr>
        <w:spacing w:after="0"/>
        <w:ind w:left="0"/>
        <w:jc w:val="both"/>
      </w:pPr>
      <w:r>
        <w:rPr>
          <w:rFonts w:ascii="Times New Roman"/>
          <w:b w:val="false"/>
          <w:i w:val="false"/>
          <w:color w:val="000000"/>
          <w:sz w:val="28"/>
        </w:rPr>
        <w:t>
      1. Ақпараттандыру объектілерінің меншік иесі:</w:t>
      </w:r>
    </w:p>
    <w:bookmarkEnd w:id="191"/>
    <w:p>
      <w:pPr>
        <w:spacing w:after="0"/>
        <w:ind w:left="0"/>
        <w:jc w:val="both"/>
      </w:pPr>
      <w:r>
        <w:rPr>
          <w:rFonts w:ascii="Times New Roman"/>
          <w:b w:val="false"/>
          <w:i w:val="false"/>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both"/>
      </w:pPr>
      <w:r>
        <w:rPr>
          <w:rFonts w:ascii="Times New Roman"/>
          <w:b w:val="false"/>
          <w:i w:val="false"/>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both"/>
      </w:pPr>
      <w:r>
        <w:rPr>
          <w:rFonts w:ascii="Times New Roman"/>
          <w:b w:val="false"/>
          <w:i w:val="false"/>
          <w:color w:val="000000"/>
          <w:sz w:val="28"/>
        </w:rPr>
        <w:t>
      5) ақпараттық-коммуникациялық инфрақұрылым объектілерін иелену және пайдалану шарттарын айқындауға құқылы.</w:t>
      </w:r>
    </w:p>
    <w:bookmarkStart w:name="z232" w:id="192"/>
    <w:p>
      <w:pPr>
        <w:spacing w:after="0"/>
        <w:ind w:left="0"/>
        <w:jc w:val="both"/>
      </w:pPr>
      <w:r>
        <w:rPr>
          <w:rFonts w:ascii="Times New Roman"/>
          <w:b w:val="false"/>
          <w:i w:val="false"/>
          <w:color w:val="000000"/>
          <w:sz w:val="28"/>
        </w:rPr>
        <w:t>
      2. Ақпараттандыру объектілерінің меншік иесі:</w:t>
      </w:r>
    </w:p>
    <w:bookmarkEnd w:id="192"/>
    <w:p>
      <w:pPr>
        <w:spacing w:after="0"/>
        <w:ind w:left="0"/>
        <w:jc w:val="both"/>
      </w:pPr>
      <w:r>
        <w:rPr>
          <w:rFonts w:ascii="Times New Roman"/>
          <w:b w:val="false"/>
          <w:i w:val="false"/>
          <w:color w:val="000000"/>
          <w:sz w:val="28"/>
        </w:rPr>
        <w:t>
      1) ақпараттандыру объектілерін қорғау жөнінде шаралар қолдануға;</w:t>
      </w:r>
    </w:p>
    <w:bookmarkStart w:name="z598" w:id="193"/>
    <w:p>
      <w:pPr>
        <w:spacing w:after="0"/>
        <w:ind w:left="0"/>
        <w:jc w:val="both"/>
      </w:pPr>
      <w:r>
        <w:rPr>
          <w:rFonts w:ascii="Times New Roman"/>
          <w:b w:val="false"/>
          <w:i w:val="false"/>
          <w:color w:val="000000"/>
          <w:sz w:val="28"/>
        </w:rPr>
        <w:t>
      1-1) мемлекеттік заңды тұлғалардың, квазимемлекеттік сектор субъектілерінің мемлекеттік электрондық ақпараттық ресурстарды қалыптастыруға, мемлекеттік функцияларды орындауға және мемлекеттік қызметтер көрсетуге арналған ақпараттандыру объектілерін мемлекеттік, орыс тілдерінде және қажет болған кезде басқа да тілдерде жасауға және Қазақстан Республикасының аумағында айналысқа шығаруға;</w:t>
      </w:r>
    </w:p>
    <w:bookmarkEnd w:id="193"/>
    <w:p>
      <w:pPr>
        <w:spacing w:after="0"/>
        <w:ind w:left="0"/>
        <w:jc w:val="both"/>
      </w:pPr>
      <w:r>
        <w:rPr>
          <w:rFonts w:ascii="Times New Roman"/>
          <w:b w:val="false"/>
          <w:i w:val="false"/>
          <w:color w:val="000000"/>
          <w:sz w:val="28"/>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bookmarkStart w:name="z599" w:id="194"/>
    <w:p>
      <w:pPr>
        <w:spacing w:after="0"/>
        <w:ind w:left="0"/>
        <w:jc w:val="both"/>
      </w:pPr>
      <w:r>
        <w:rPr>
          <w:rFonts w:ascii="Times New Roman"/>
          <w:b w:val="false"/>
          <w:i w:val="false"/>
          <w:color w:val="000000"/>
          <w:sz w:val="28"/>
        </w:rPr>
        <w:t>
      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194"/>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bookmarkStart w:name="z233" w:id="195"/>
    <w:p>
      <w:pPr>
        <w:spacing w:after="0"/>
        <w:ind w:left="0"/>
        <w:jc w:val="both"/>
      </w:pPr>
      <w:r>
        <w:rPr>
          <w:rFonts w:ascii="Times New Roman"/>
          <w:b w:val="false"/>
          <w:i w:val="false"/>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195"/>
    <w:bookmarkStart w:name="z234" w:id="196"/>
    <w:p>
      <w:pPr>
        <w:spacing w:after="0"/>
        <w:ind w:left="0"/>
        <w:jc w:val="both"/>
      </w:pPr>
      <w:r>
        <w:rPr>
          <w:rFonts w:ascii="Times New Roman"/>
          <w:b w:val="false"/>
          <w:i w:val="false"/>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196"/>
    <w:bookmarkStart w:name="z235" w:id="197"/>
    <w:p>
      <w:pPr>
        <w:spacing w:after="0"/>
        <w:ind w:left="0"/>
        <w:jc w:val="both"/>
      </w:pPr>
      <w:r>
        <w:rPr>
          <w:rFonts w:ascii="Times New Roman"/>
          <w:b w:val="false"/>
          <w:i w:val="false"/>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97"/>
    <w:bookmarkStart w:name="z236" w:id="198"/>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ақпараттық-коммуникациялық инфрақұрылым объектілерінде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иеленушісі алдында жауапты болады.</w:t>
      </w:r>
    </w:p>
    <w:bookmarkEnd w:id="198"/>
    <w:bookmarkStart w:name="z505" w:id="199"/>
    <w:p>
      <w:pPr>
        <w:spacing w:after="0"/>
        <w:ind w:left="0"/>
        <w:jc w:val="both"/>
      </w:pPr>
      <w:r>
        <w:rPr>
          <w:rFonts w:ascii="Times New Roman"/>
          <w:b w:val="false"/>
          <w:i w:val="false"/>
          <w:color w:val="000000"/>
          <w:sz w:val="28"/>
        </w:rPr>
        <w:t>
      7. Квазимемлекеттік сектор субъектілері деректерді басқару жөніндегі уәкілетті орган бекіткен деректерді басқару талаптарына сәйкес деректерді талдауды жүзеге асыруға қажетті иесіздендірілген мәліметтерді операторға береді.</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Ақпараттандыру объектілері иеленушісінің құқықтары мен міндеттері</w:t>
      </w:r>
    </w:p>
    <w:bookmarkStart w:name="z39" w:id="200"/>
    <w:p>
      <w:pPr>
        <w:spacing w:after="0"/>
        <w:ind w:left="0"/>
        <w:jc w:val="both"/>
      </w:pPr>
      <w:r>
        <w:rPr>
          <w:rFonts w:ascii="Times New Roman"/>
          <w:b w:val="false"/>
          <w:i w:val="false"/>
          <w:color w:val="000000"/>
          <w:sz w:val="28"/>
        </w:rPr>
        <w:t>
      1. Ақпараттандыру объектілерінің иеленушісі:</w:t>
      </w:r>
    </w:p>
    <w:bookmarkEnd w:id="200"/>
    <w:p>
      <w:pPr>
        <w:spacing w:after="0"/>
        <w:ind w:left="0"/>
        <w:jc w:val="both"/>
      </w:pPr>
      <w:r>
        <w:rPr>
          <w:rFonts w:ascii="Times New Roman"/>
          <w:b w:val="false"/>
          <w:i w:val="false"/>
          <w:color w:val="000000"/>
          <w:sz w:val="28"/>
        </w:rPr>
        <w:t>
      1) ақпараттандыру объектілерін меншік иесі айқындаған шарттарда иеленуге және пайдалануға;</w:t>
      </w:r>
    </w:p>
    <w:p>
      <w:pPr>
        <w:spacing w:after="0"/>
        <w:ind w:left="0"/>
        <w:jc w:val="both"/>
      </w:pPr>
      <w:r>
        <w:rPr>
          <w:rFonts w:ascii="Times New Roman"/>
          <w:b w:val="false"/>
          <w:i w:val="false"/>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both"/>
      </w:pPr>
      <w:r>
        <w:rPr>
          <w:rFonts w:ascii="Times New Roman"/>
          <w:b w:val="false"/>
          <w:i w:val="false"/>
          <w:color w:val="000000"/>
          <w:sz w:val="28"/>
        </w:rPr>
        <w:t>
      3) ақпараттық жүйедегі электрондық ақпараттық ресурстарды өңдеу шарттарын айқындауға құқылы.</w:t>
      </w:r>
    </w:p>
    <w:bookmarkStart w:name="z237" w:id="201"/>
    <w:p>
      <w:pPr>
        <w:spacing w:after="0"/>
        <w:ind w:left="0"/>
        <w:jc w:val="both"/>
      </w:pPr>
      <w:r>
        <w:rPr>
          <w:rFonts w:ascii="Times New Roman"/>
          <w:b w:val="false"/>
          <w:i w:val="false"/>
          <w:color w:val="000000"/>
          <w:sz w:val="28"/>
        </w:rPr>
        <w:t>
      2. Ақпараттандыру объектілерінің иеленушісі:</w:t>
      </w:r>
    </w:p>
    <w:bookmarkEnd w:id="201"/>
    <w:p>
      <w:pPr>
        <w:spacing w:after="0"/>
        <w:ind w:left="0"/>
        <w:jc w:val="both"/>
      </w:pPr>
      <w:r>
        <w:rPr>
          <w:rFonts w:ascii="Times New Roman"/>
          <w:b w:val="false"/>
          <w:i w:val="false"/>
          <w:color w:val="000000"/>
          <w:sz w:val="28"/>
        </w:rPr>
        <w:t>
      1) ақпараттандыру объектілерінің меншік иесінің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ақпараттандыру объектілерін қорғау жөніндегі шараларды жүзеге асыруға;</w:t>
      </w:r>
    </w:p>
    <w:p>
      <w:pPr>
        <w:spacing w:after="0"/>
        <w:ind w:left="0"/>
        <w:jc w:val="both"/>
      </w:pPr>
      <w:r>
        <w:rPr>
          <w:rFonts w:ascii="Times New Roman"/>
          <w:b w:val="false"/>
          <w:i w:val="false"/>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bookmarkStart w:name="z600" w:id="202"/>
    <w:p>
      <w:pPr>
        <w:spacing w:after="0"/>
        <w:ind w:left="0"/>
        <w:jc w:val="both"/>
      </w:pPr>
      <w:r>
        <w:rPr>
          <w:rFonts w:ascii="Times New Roman"/>
          <w:b w:val="false"/>
          <w:i w:val="false"/>
          <w:color w:val="000000"/>
          <w:sz w:val="28"/>
        </w:rPr>
        <w:t>
      3-1)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асыруға;</w:t>
      </w:r>
    </w:p>
    <w:bookmarkEnd w:id="202"/>
    <w:p>
      <w:pPr>
        <w:spacing w:after="0"/>
        <w:ind w:left="0"/>
        <w:jc w:val="both"/>
      </w:pPr>
      <w:r>
        <w:rPr>
          <w:rFonts w:ascii="Times New Roman"/>
          <w:b w:val="false"/>
          <w:i w:val="false"/>
          <w:color w:val="000000"/>
          <w:sz w:val="28"/>
        </w:rPr>
        <w:t>
      4) осы Заңға және Қазақстан Республикасының өзге де заңдарына сәйкес өзге де міндеттерді жүзеге асыруға міндетті.</w:t>
      </w:r>
    </w:p>
    <w:bookmarkStart w:name="z393" w:id="203"/>
    <w:p>
      <w:pPr>
        <w:spacing w:after="0"/>
        <w:ind w:left="0"/>
        <w:jc w:val="both"/>
      </w:pPr>
      <w:r>
        <w:rPr>
          <w:rFonts w:ascii="Times New Roman"/>
          <w:b w:val="false"/>
          <w:i w:val="false"/>
          <w:color w:val="000000"/>
          <w:sz w:val="28"/>
        </w:rPr>
        <w:t>
      2-1. Ақпараттық-коммуникациялық инфрақұрылымның аса маңызды объектілерінің иеленушісі сондай-ақ:</w:t>
      </w:r>
    </w:p>
    <w:bookmarkEnd w:id="203"/>
    <w:p>
      <w:pPr>
        <w:spacing w:after="0"/>
        <w:ind w:left="0"/>
        <w:jc w:val="both"/>
      </w:pPr>
      <w:r>
        <w:rPr>
          <w:rFonts w:ascii="Times New Roman"/>
          <w:b w:val="false"/>
          <w:i w:val="false"/>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pPr>
        <w:spacing w:after="0"/>
        <w:ind w:left="0"/>
        <w:jc w:val="both"/>
      </w:pPr>
      <w:r>
        <w:rPr>
          <w:rFonts w:ascii="Times New Roman"/>
          <w:b w:val="false"/>
          <w:i w:val="false"/>
          <w:color w:val="000000"/>
          <w:sz w:val="28"/>
        </w:rPr>
        <w:t>
      2) "электрондық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оқиғаларын журналдау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дербес немесе Қазақстан Республикасының азаматтық заңнамасына сәйкес үшінші тұлғалардың көрсетілетін қызметтерін сатып алу арқылы қосуды қамтамасыз етуге;</w:t>
      </w:r>
    </w:p>
    <w:p>
      <w:pPr>
        <w:spacing w:after="0"/>
        <w:ind w:left="0"/>
        <w:jc w:val="both"/>
      </w:pPr>
      <w:r>
        <w:rPr>
          <w:rFonts w:ascii="Times New Roman"/>
          <w:b w:val="false"/>
          <w:i w:val="false"/>
          <w:color w:val="000000"/>
          <w:sz w:val="28"/>
        </w:rPr>
        <w:t>
      3) егер Қазақстан Республикасының заңдарында өзгеше белгіленбесе, Ақпараттық қауіпсіздікті ұлттық үйлестіру орталығына және ақпараттық-коммуникациялық инфрақұрылымның аса маңызды объектілері қосылған ақпараттық қауіпсіздіктің жедел орталығына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p>
      <w:pPr>
        <w:spacing w:after="0"/>
        <w:ind w:left="0"/>
        <w:jc w:val="both"/>
      </w:pPr>
      <w:r>
        <w:rPr>
          <w:rFonts w:ascii="Times New Roman"/>
          <w:b w:val="false"/>
          <w:i w:val="false"/>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p>
      <w:pPr>
        <w:spacing w:after="0"/>
        <w:ind w:left="0"/>
        <w:jc w:val="both"/>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bookmarkStart w:name="z552" w:id="204"/>
    <w:p>
      <w:pPr>
        <w:spacing w:after="0"/>
        <w:ind w:left="0"/>
        <w:jc w:val="both"/>
      </w:pPr>
      <w:r>
        <w:rPr>
          <w:rFonts w:ascii="Times New Roman"/>
          <w:b w:val="false"/>
          <w:i w:val="false"/>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bookmarkEnd w:id="204"/>
    <w:bookmarkStart w:name="z238" w:id="205"/>
    <w:p>
      <w:pPr>
        <w:spacing w:after="0"/>
        <w:ind w:left="0"/>
        <w:jc w:val="both"/>
      </w:pPr>
      <w:r>
        <w:rPr>
          <w:rFonts w:ascii="Times New Roman"/>
          <w:b w:val="false"/>
          <w:i w:val="false"/>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205"/>
    <w:bookmarkStart w:name="z506" w:id="206"/>
    <w:p>
      <w:pPr>
        <w:spacing w:after="0"/>
        <w:ind w:left="0"/>
        <w:jc w:val="both"/>
      </w:pPr>
      <w:r>
        <w:rPr>
          <w:rFonts w:ascii="Times New Roman"/>
          <w:b w:val="false"/>
          <w:i w:val="false"/>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Пайдаланушының құқықтары мен міндеттері</w:t>
      </w:r>
    </w:p>
    <w:bookmarkStart w:name="z41" w:id="207"/>
    <w:p>
      <w:pPr>
        <w:spacing w:after="0"/>
        <w:ind w:left="0"/>
        <w:jc w:val="both"/>
      </w:pPr>
      <w:r>
        <w:rPr>
          <w:rFonts w:ascii="Times New Roman"/>
          <w:b w:val="false"/>
          <w:i w:val="false"/>
          <w:color w:val="000000"/>
          <w:sz w:val="28"/>
        </w:rPr>
        <w:t>
      1. Пайдаланушы:</w:t>
      </w:r>
    </w:p>
    <w:bookmarkEnd w:id="207"/>
    <w:p>
      <w:pPr>
        <w:spacing w:after="0"/>
        <w:ind w:left="0"/>
        <w:jc w:val="both"/>
      </w:pPr>
      <w:r>
        <w:rPr>
          <w:rFonts w:ascii="Times New Roman"/>
          <w:b w:val="false"/>
          <w:i w:val="false"/>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both"/>
      </w:pPr>
      <w:r>
        <w:rPr>
          <w:rFonts w:ascii="Times New Roman"/>
          <w:b w:val="false"/>
          <w:i w:val="false"/>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208"/>
    <w:p>
      <w:pPr>
        <w:spacing w:after="0"/>
        <w:ind w:left="0"/>
        <w:jc w:val="both"/>
      </w:pPr>
      <w:r>
        <w:rPr>
          <w:rFonts w:ascii="Times New Roman"/>
          <w:b w:val="false"/>
          <w:i w:val="false"/>
          <w:color w:val="000000"/>
          <w:sz w:val="28"/>
        </w:rPr>
        <w:t>
      2. Пайдаланушы:</w:t>
      </w:r>
    </w:p>
    <w:bookmarkEnd w:id="208"/>
    <w:p>
      <w:pPr>
        <w:spacing w:after="0"/>
        <w:ind w:left="0"/>
        <w:jc w:val="both"/>
      </w:pPr>
      <w:r>
        <w:rPr>
          <w:rFonts w:ascii="Times New Roman"/>
          <w:b w:val="false"/>
          <w:i w:val="false"/>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p>
      <w:pPr>
        <w:spacing w:after="0"/>
        <w:ind w:left="0"/>
        <w:jc w:val="both"/>
      </w:pPr>
      <w:r>
        <w:rPr>
          <w:rFonts w:ascii="Times New Roman"/>
          <w:b/>
          <w:i w:val="false"/>
          <w:color w:val="000000"/>
          <w:sz w:val="28"/>
        </w:rPr>
        <w:t>18-1-бап. Зияткерлік робот меншік иесінің және иеленушісінің құқықтары мен міндеттері</w:t>
      </w:r>
    </w:p>
    <w:p>
      <w:pPr>
        <w:spacing w:after="0"/>
        <w:ind w:left="0"/>
        <w:jc w:val="both"/>
      </w:pPr>
      <w:r>
        <w:rPr>
          <w:rFonts w:ascii="Times New Roman"/>
          <w:b w:val="false"/>
          <w:i w:val="false"/>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p>
      <w:pPr>
        <w:spacing w:after="0"/>
        <w:ind w:left="0"/>
        <w:jc w:val="both"/>
      </w:pPr>
      <w:r>
        <w:rPr>
          <w:rFonts w:ascii="Times New Roman"/>
          <w:b w:val="false"/>
          <w:i w:val="false"/>
          <w:color w:val="000000"/>
          <w:sz w:val="28"/>
        </w:rPr>
        <w:t>
      Зияткерлік роботтың меншік иелері мен иеленушілері дербес деректер субъектісіне осы Заңның 36-бабының 6-тармағына сәйкес автоматтандырылған өңдеу туралы хабар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18-2-бап. Қазақстан Республикасының аумағында шетелдік онлайн-платформаның және лездік хабарлар алмасу сервисінің қызметі</w:t>
      </w:r>
    </w:p>
    <w:bookmarkStart w:name="z565" w:id="209"/>
    <w:p>
      <w:pPr>
        <w:spacing w:after="0"/>
        <w:ind w:left="0"/>
        <w:jc w:val="both"/>
      </w:pPr>
      <w:r>
        <w:rPr>
          <w:rFonts w:ascii="Times New Roman"/>
          <w:b w:val="false"/>
          <w:i w:val="false"/>
          <w:color w:val="000000"/>
          <w:sz w:val="28"/>
        </w:rPr>
        <w:t>
      1.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Қазақстан Республикасының аумағында қызметін жүзеге асыру үшін бұқаралық ақпарат құралдары саласындағы уәкілетті органмен өзара іс-қимыл жасау жөніндегі өзінің заңды өкілін тағайындайды.</w:t>
      </w:r>
    </w:p>
    <w:bookmarkEnd w:id="209"/>
    <w:p>
      <w:pPr>
        <w:spacing w:after="0"/>
        <w:ind w:left="0"/>
        <w:jc w:val="both"/>
      </w:pPr>
      <w:r>
        <w:rPr>
          <w:rFonts w:ascii="Times New Roman"/>
          <w:b w:val="false"/>
          <w:i w:val="false"/>
          <w:color w:val="000000"/>
          <w:sz w:val="28"/>
        </w:rPr>
        <w:t>
      Осы тармақтың бірінші бөлігі хабарлар алмасу бойынша корпоративішілік сервистердің, электрондық пошта қызметтерінің функцияларын жүзеге асыратын лездік хабарлар алмасу сервистеріне қолданылмайды.</w:t>
      </w:r>
    </w:p>
    <w:bookmarkStart w:name="z566" w:id="210"/>
    <w:p>
      <w:pPr>
        <w:spacing w:after="0"/>
        <w:ind w:left="0"/>
        <w:jc w:val="both"/>
      </w:pPr>
      <w:r>
        <w:rPr>
          <w:rFonts w:ascii="Times New Roman"/>
          <w:b w:val="false"/>
          <w:i w:val="false"/>
          <w:color w:val="000000"/>
          <w:sz w:val="28"/>
        </w:rPr>
        <w:t>
      2. Бұқаралық ақпарат құралдары саласындағы уәкілетті орган шетелдік онлайн-платформалардың және (немесе) лездік хабарлар алмасу сервистерінің бұқаралық ақпарат құралдары саласындағы уәкілетті органмен өзара іс-қимылды жүзеге асыратын заңды өкілдерінің тізілімін бұқаралық ақпарат құралдары саласындағы уәкілетті орган айқындайтын тәртіпке сәйкес жүргізеді.</w:t>
      </w:r>
    </w:p>
    <w:bookmarkEnd w:id="210"/>
    <w:bookmarkStart w:name="z567" w:id="211"/>
    <w:p>
      <w:pPr>
        <w:spacing w:after="0"/>
        <w:ind w:left="0"/>
        <w:jc w:val="both"/>
      </w:pPr>
      <w:r>
        <w:rPr>
          <w:rFonts w:ascii="Times New Roman"/>
          <w:b w:val="false"/>
          <w:i w:val="false"/>
          <w:color w:val="000000"/>
          <w:sz w:val="28"/>
        </w:rPr>
        <w:t>
      3. Қазақстан Республикасының аумағында Интернетте қызметін жүзеге асыратын онлайн-платформа немесе лездік хабарлар алмасу сервисі Интернетте осы ресурсты пайдаланушылардың санын айқындау үшін бағдарлама орнатуға міндетті.</w:t>
      </w:r>
    </w:p>
    <w:bookmarkEnd w:id="211"/>
    <w:bookmarkStart w:name="z568" w:id="212"/>
    <w:p>
      <w:pPr>
        <w:spacing w:after="0"/>
        <w:ind w:left="0"/>
        <w:jc w:val="both"/>
      </w:pPr>
      <w:r>
        <w:rPr>
          <w:rFonts w:ascii="Times New Roman"/>
          <w:b w:val="false"/>
          <w:i w:val="false"/>
          <w:color w:val="000000"/>
          <w:sz w:val="28"/>
        </w:rPr>
        <w:t>
      4. Бұқаралық ақпарат құралдары саласындағы уәкілетті орган:</w:t>
      </w:r>
    </w:p>
    <w:bookmarkEnd w:id="212"/>
    <w:bookmarkStart w:name="z569" w:id="213"/>
    <w:p>
      <w:pPr>
        <w:spacing w:after="0"/>
        <w:ind w:left="0"/>
        <w:jc w:val="both"/>
      </w:pPr>
      <w:r>
        <w:rPr>
          <w:rFonts w:ascii="Times New Roman"/>
          <w:b w:val="false"/>
          <w:i w:val="false"/>
          <w:color w:val="000000"/>
          <w:sz w:val="28"/>
        </w:rPr>
        <w:t>
      1) онлайн-платформаны немесе лездік хабарлар алмасу сервисін пайдаланушылардың саны туралы мәліметтерді тексеру мақсатында онлайн-платформадан немесе лездік хабарлар алмасу сервисінен бір тәуліктегі пайдаланушылардың саны туралы ақпаратты сұратуға;</w:t>
      </w:r>
    </w:p>
    <w:bookmarkEnd w:id="213"/>
    <w:bookmarkStart w:name="z570" w:id="214"/>
    <w:p>
      <w:pPr>
        <w:spacing w:after="0"/>
        <w:ind w:left="0"/>
        <w:jc w:val="both"/>
      </w:pPr>
      <w:r>
        <w:rPr>
          <w:rFonts w:ascii="Times New Roman"/>
          <w:b w:val="false"/>
          <w:i w:val="false"/>
          <w:color w:val="000000"/>
          <w:sz w:val="28"/>
        </w:rPr>
        <w:t>
      2) онлайн-платформа немесе лездік хабарлар алмасу сервисі Интернетте ақпараттық ресурсты пайдаланушылардың санын айқындауға арналған бағдарламаны орнатпаған жағдайда оларды пайдаланушылардың санын өз ресурстарымен айқындауға құқылы.</w:t>
      </w:r>
    </w:p>
    <w:bookmarkEnd w:id="214"/>
    <w:bookmarkStart w:name="z571" w:id="215"/>
    <w:p>
      <w:pPr>
        <w:spacing w:after="0"/>
        <w:ind w:left="0"/>
        <w:jc w:val="both"/>
      </w:pPr>
      <w:r>
        <w:rPr>
          <w:rFonts w:ascii="Times New Roman"/>
          <w:b w:val="false"/>
          <w:i w:val="false"/>
          <w:color w:val="000000"/>
          <w:sz w:val="28"/>
        </w:rPr>
        <w:t>
      5. Шетелдік онлайн-платформаның бұқаралық ақпарат құралдары саласындағы уәкілетті органмен өзара іс-қимылды жүзеге асыратын заңды өкілі уәкілетті органның нұсқамасын алғаннан кейін жиырма төрт сағат ішінде балаға қатысты кибербуллинг деп танылған ақпаратты жою жөнінде шаралар қабылдауға міндетті.</w:t>
      </w:r>
    </w:p>
    <w:bookmarkEnd w:id="215"/>
    <w:bookmarkStart w:name="z572" w:id="216"/>
    <w:p>
      <w:pPr>
        <w:spacing w:after="0"/>
        <w:ind w:left="0"/>
        <w:jc w:val="both"/>
      </w:pPr>
      <w:r>
        <w:rPr>
          <w:rFonts w:ascii="Times New Roman"/>
          <w:b w:val="false"/>
          <w:i w:val="false"/>
          <w:color w:val="000000"/>
          <w:sz w:val="28"/>
        </w:rPr>
        <w:t xml:space="preserve">
      6. Шетелдік онлайн-платформаның және (немесе) лездік хабарлар алмасу сервиснің бұқаралық ақпарат құралдары саласындағы уәкілетті органмен өзара іс-қимылды жүзеге асыратын заңды өкілі соттардың заңды күшіне енген шешімдерінің орындалуын, "Байланыс туралы" Қазақстан Республикасы Заңының </w:t>
      </w:r>
      <w:r>
        <w:rPr>
          <w:rFonts w:ascii="Times New Roman"/>
          <w:b w:val="false"/>
          <w:i w:val="false"/>
          <w:color w:val="000000"/>
          <w:sz w:val="28"/>
        </w:rPr>
        <w:t>41-1-бабында</w:t>
      </w:r>
      <w:r>
        <w:rPr>
          <w:rFonts w:ascii="Times New Roman"/>
          <w:b w:val="false"/>
          <w:i w:val="false"/>
          <w:color w:val="000000"/>
          <w:sz w:val="28"/>
        </w:rPr>
        <w:t xml:space="preserve"> белгіленген мемлекеттік органдардың нұсқамаларын, ұсынуларын, хабарламаларын немесе шешімдерін қабылдауды, қарауды және олар бойынша шаралар қабылдауды қамтамасыз етеді.</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18-2-баппен толықтырылды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Электрондық нысанда көрсетілетін қызметтердің түрлері</w:t>
      </w:r>
    </w:p>
    <w:bookmarkStart w:name="z43" w:id="217"/>
    <w:p>
      <w:pPr>
        <w:spacing w:after="0"/>
        <w:ind w:left="0"/>
        <w:jc w:val="both"/>
      </w:pPr>
      <w:r>
        <w:rPr>
          <w:rFonts w:ascii="Times New Roman"/>
          <w:b w:val="false"/>
          <w:i w:val="false"/>
          <w:color w:val="000000"/>
          <w:sz w:val="28"/>
        </w:rPr>
        <w:t>
      1. Электрондық нысанда көрсетілетін қызметтер автоматтандырылу дәрежесі бойынша:</w:t>
      </w:r>
    </w:p>
    <w:bookmarkEnd w:id="217"/>
    <w:p>
      <w:pPr>
        <w:spacing w:after="0"/>
        <w:ind w:left="0"/>
        <w:jc w:val="both"/>
      </w:pPr>
      <w:r>
        <w:rPr>
          <w:rFonts w:ascii="Times New Roman"/>
          <w:b w:val="false"/>
          <w:i w:val="false"/>
          <w:color w:val="000000"/>
          <w:sz w:val="28"/>
        </w:rPr>
        <w:t>
      1) толық автоматтандырылған;</w:t>
      </w:r>
    </w:p>
    <w:p>
      <w:pPr>
        <w:spacing w:after="0"/>
        <w:ind w:left="0"/>
        <w:jc w:val="both"/>
      </w:pPr>
      <w:r>
        <w:rPr>
          <w:rFonts w:ascii="Times New Roman"/>
          <w:b w:val="false"/>
          <w:i w:val="false"/>
          <w:color w:val="000000"/>
          <w:sz w:val="28"/>
        </w:rPr>
        <w:t>
      2) ішінара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құжат айналымын және қызмет көрсету субъектісінің қатысуын болғызбайтын қызмет толықтай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218"/>
    <w:p>
      <w:pPr>
        <w:spacing w:after="0"/>
        <w:ind w:left="0"/>
        <w:jc w:val="both"/>
      </w:pPr>
      <w:r>
        <w:rPr>
          <w:rFonts w:ascii="Times New Roman"/>
          <w:b w:val="false"/>
          <w:i w:val="false"/>
          <w:color w:val="000000"/>
          <w:sz w:val="28"/>
        </w:rPr>
        <w:t>
      2. Электрондық нысанда көрсетілетін қызмет көрсетілу тәсілі бойынша:</w:t>
      </w:r>
    </w:p>
    <w:bookmarkEnd w:id="218"/>
    <w:p>
      <w:pPr>
        <w:spacing w:after="0"/>
        <w:ind w:left="0"/>
        <w:jc w:val="both"/>
      </w:pPr>
      <w:r>
        <w:rPr>
          <w:rFonts w:ascii="Times New Roman"/>
          <w:b w:val="false"/>
          <w:i w:val="false"/>
          <w:color w:val="000000"/>
          <w:sz w:val="28"/>
        </w:rPr>
        <w:t>
      1) ақпараттық;</w:t>
      </w:r>
    </w:p>
    <w:p>
      <w:pPr>
        <w:spacing w:after="0"/>
        <w:ind w:left="0"/>
        <w:jc w:val="both"/>
      </w:pPr>
      <w:r>
        <w:rPr>
          <w:rFonts w:ascii="Times New Roman"/>
          <w:b w:val="false"/>
          <w:i w:val="false"/>
          <w:color w:val="000000"/>
          <w:sz w:val="28"/>
        </w:rPr>
        <w:t>
      2) интерактивтік;</w:t>
      </w:r>
    </w:p>
    <w:p>
      <w:pPr>
        <w:spacing w:after="0"/>
        <w:ind w:left="0"/>
        <w:jc w:val="both"/>
      </w:pPr>
      <w:r>
        <w:rPr>
          <w:rFonts w:ascii="Times New Roman"/>
          <w:b w:val="false"/>
          <w:i w:val="false"/>
          <w:color w:val="000000"/>
          <w:sz w:val="28"/>
        </w:rPr>
        <w:t>
      3) транзакциялық;</w:t>
      </w:r>
    </w:p>
    <w:p>
      <w:pPr>
        <w:spacing w:after="0"/>
        <w:ind w:left="0"/>
        <w:jc w:val="both"/>
      </w:pPr>
      <w:r>
        <w:rPr>
          <w:rFonts w:ascii="Times New Roman"/>
          <w:b w:val="false"/>
          <w:i w:val="false"/>
          <w:color w:val="000000"/>
          <w:sz w:val="28"/>
        </w:rPr>
        <w:t>
      4) композиттік;</w:t>
      </w:r>
    </w:p>
    <w:p>
      <w:pPr>
        <w:spacing w:after="0"/>
        <w:ind w:left="0"/>
        <w:jc w:val="both"/>
      </w:pPr>
      <w:r>
        <w:rPr>
          <w:rFonts w:ascii="Times New Roman"/>
          <w:b w:val="false"/>
          <w:i w:val="false"/>
          <w:color w:val="000000"/>
          <w:sz w:val="28"/>
        </w:rPr>
        <w:t>
      5) проактивті болып табылады.</w:t>
      </w:r>
    </w:p>
    <w:p>
      <w:pPr>
        <w:spacing w:after="0"/>
        <w:ind w:left="0"/>
        <w:jc w:val="both"/>
      </w:pPr>
      <w:r>
        <w:rPr>
          <w:rFonts w:ascii="Times New Roman"/>
          <w:b w:val="false"/>
          <w:i w:val="false"/>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both"/>
      </w:pPr>
      <w:r>
        <w:rPr>
          <w:rFonts w:ascii="Times New Roman"/>
          <w:b w:val="false"/>
          <w:i w:val="false"/>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pPr>
        <w:spacing w:after="0"/>
        <w:ind w:left="0"/>
        <w:jc w:val="both"/>
      </w:pPr>
      <w:r>
        <w:rPr>
          <w:rFonts w:ascii="Times New Roman"/>
          <w:b w:val="false"/>
          <w:i w:val="false"/>
          <w:color w:val="000000"/>
          <w:sz w:val="28"/>
        </w:rPr>
        <w:t>
      Қызметтер көрсету субъектісінің бастамасы бойынша қызметтерді алу субъектісінің өтінішінсіз көрсетілетін қызмет электрондық нысанда көрсетілетін проактивті қызмет болып табылады.</w:t>
      </w:r>
    </w:p>
    <w:bookmarkStart w:name="z241" w:id="219"/>
    <w:p>
      <w:pPr>
        <w:spacing w:after="0"/>
        <w:ind w:left="0"/>
        <w:jc w:val="both"/>
      </w:pPr>
      <w:r>
        <w:rPr>
          <w:rFonts w:ascii="Times New Roman"/>
          <w:b w:val="false"/>
          <w:i w:val="false"/>
          <w:color w:val="000000"/>
          <w:sz w:val="28"/>
        </w:rPr>
        <w:t>
      3. Электрондық нысанда көрсетілетін қызметтер өтеулілік сипаты бойынша:</w:t>
      </w:r>
    </w:p>
    <w:bookmarkEnd w:id="219"/>
    <w:p>
      <w:pPr>
        <w:spacing w:after="0"/>
        <w:ind w:left="0"/>
        <w:jc w:val="both"/>
      </w:pPr>
      <w:r>
        <w:rPr>
          <w:rFonts w:ascii="Times New Roman"/>
          <w:b w:val="false"/>
          <w:i w:val="false"/>
          <w:color w:val="000000"/>
          <w:sz w:val="28"/>
        </w:rPr>
        <w:t>
      1) өтеулі;</w:t>
      </w:r>
    </w:p>
    <w:p>
      <w:pPr>
        <w:spacing w:after="0"/>
        <w:ind w:left="0"/>
        <w:jc w:val="both"/>
      </w:pPr>
      <w:r>
        <w:rPr>
          <w:rFonts w:ascii="Times New Roman"/>
          <w:b w:val="false"/>
          <w:i w:val="false"/>
          <w:color w:val="000000"/>
          <w:sz w:val="28"/>
        </w:rPr>
        <w:t>
      2) өтеусіз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Электрондық нысанда қызметтер көрсету кезінде мәліметтер ұсыну</w:t>
      </w:r>
    </w:p>
    <w:bookmarkStart w:name="z45" w:id="220"/>
    <w:p>
      <w:pPr>
        <w:spacing w:after="0"/>
        <w:ind w:left="0"/>
        <w:jc w:val="both"/>
      </w:pPr>
      <w:r>
        <w:rPr>
          <w:rFonts w:ascii="Times New Roman"/>
          <w:b w:val="false"/>
          <w:i w:val="false"/>
          <w:color w:val="000000"/>
          <w:sz w:val="28"/>
        </w:rPr>
        <w:t>
      1. Электрондық нысанда қызметтер көрсету кезінде қызметтер көрсету субъектілері "электрондық үкіметтің" төлем шлюзінен көрсетілетін қызметті алушылардың төлемдері туралы электрондық нысандағы мәліметтерді анық мәліметтер ретінде қабылдайды.</w:t>
      </w:r>
    </w:p>
    <w:bookmarkEnd w:id="220"/>
    <w:bookmarkStart w:name="z242" w:id="221"/>
    <w:p>
      <w:pPr>
        <w:spacing w:after="0"/>
        <w:ind w:left="0"/>
        <w:jc w:val="both"/>
      </w:pPr>
      <w:r>
        <w:rPr>
          <w:rFonts w:ascii="Times New Roman"/>
          <w:b w:val="false"/>
          <w:i w:val="false"/>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221"/>
    <w:p>
      <w:pPr>
        <w:spacing w:after="0"/>
        <w:ind w:left="0"/>
        <w:jc w:val="both"/>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both"/>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6" w:id="222"/>
    <w:p>
      <w:pPr>
        <w:spacing w:after="0"/>
        <w:ind w:left="0"/>
        <w:jc w:val="left"/>
      </w:pPr>
      <w:r>
        <w:rPr>
          <w:rFonts w:ascii="Times New Roman"/>
          <w:b/>
          <w:i w:val="false"/>
          <w:color w:val="000000"/>
        </w:rPr>
        <w:t xml:space="preserve"> 2-БӨЛІМ. АҚПАРАТТЫҚ-КОММУНИКАЦИЯЛЫҚ ИНФРАҚҰРЫЛЫМ</w:t>
      </w:r>
      <w:r>
        <w:br/>
      </w:r>
      <w:r>
        <w:rPr>
          <w:rFonts w:ascii="Times New Roman"/>
          <w:b/>
          <w:i w:val="false"/>
          <w:color w:val="000000"/>
        </w:rPr>
        <w:t>4-тарау. "ЭЛЕКТРОНДЫҚ ҮКІМЕТ"</w:t>
      </w:r>
    </w:p>
    <w:bookmarkEnd w:id="222"/>
    <w:p>
      <w:pPr>
        <w:spacing w:after="0"/>
        <w:ind w:left="0"/>
        <w:jc w:val="both"/>
      </w:pPr>
      <w:r>
        <w:rPr>
          <w:rFonts w:ascii="Times New Roman"/>
          <w:b/>
          <w:i w:val="false"/>
          <w:color w:val="000000"/>
          <w:sz w:val="28"/>
        </w:rPr>
        <w:t>21-бап. "Электрондық үкіметтің" жұмыс істеуі</w:t>
      </w:r>
    </w:p>
    <w:bookmarkStart w:name="z49" w:id="223"/>
    <w:p>
      <w:pPr>
        <w:spacing w:after="0"/>
        <w:ind w:left="0"/>
        <w:jc w:val="both"/>
      </w:pPr>
      <w:r>
        <w:rPr>
          <w:rFonts w:ascii="Times New Roman"/>
          <w:b w:val="false"/>
          <w:i w:val="false"/>
          <w:color w:val="000000"/>
          <w:sz w:val="28"/>
        </w:rPr>
        <w:t>
      1. "Электрондық үкіметтің" жұмыс істеу мақсаттары:</w:t>
      </w:r>
    </w:p>
    <w:bookmarkEnd w:id="223"/>
    <w:p>
      <w:pPr>
        <w:spacing w:after="0"/>
        <w:ind w:left="0"/>
        <w:jc w:val="both"/>
      </w:pPr>
      <w:r>
        <w:rPr>
          <w:rFonts w:ascii="Times New Roman"/>
          <w:b w:val="false"/>
          <w:i w:val="false"/>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both"/>
      </w:pPr>
      <w:r>
        <w:rPr>
          <w:rFonts w:ascii="Times New Roman"/>
          <w:b w:val="false"/>
          <w:i w:val="false"/>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both"/>
      </w:pPr>
      <w:r>
        <w:rPr>
          <w:rFonts w:ascii="Times New Roman"/>
          <w:b w:val="false"/>
          <w:i w:val="false"/>
          <w:color w:val="000000"/>
          <w:sz w:val="28"/>
        </w:rPr>
        <w:t>
      3) мемлекеттік басқарудың әкімшілік реформасын іске асыру мен оны қолдап отыруды қамтамасыз ету;</w:t>
      </w:r>
    </w:p>
    <w:p>
      <w:pPr>
        <w:spacing w:after="0"/>
        <w:ind w:left="0"/>
        <w:jc w:val="both"/>
      </w:pPr>
      <w:r>
        <w:rPr>
          <w:rFonts w:ascii="Times New Roman"/>
          <w:b w:val="false"/>
          <w:i w:val="false"/>
          <w:color w:val="000000"/>
          <w:sz w:val="28"/>
        </w:rPr>
        <w:t>
      4) ақпараттық-коммуникациялық технологияларды пайдалану арқылы мемлекеттік органдардың қызметін оңтайландыру;</w:t>
      </w:r>
    </w:p>
    <w:p>
      <w:pPr>
        <w:spacing w:after="0"/>
        <w:ind w:left="0"/>
        <w:jc w:val="both"/>
      </w:pPr>
      <w:r>
        <w:rPr>
          <w:rFonts w:ascii="Times New Roman"/>
          <w:b w:val="false"/>
          <w:i w:val="false"/>
          <w:color w:val="000000"/>
          <w:sz w:val="28"/>
        </w:rPr>
        <w:t>
      5) құжаттарды қағаз жеткізгіште пайдалануды және оларды ұсыну жөніндегі талаптарды қысқарту (болғызбау) болып табылады.</w:t>
      </w:r>
    </w:p>
    <w:bookmarkStart w:name="z243" w:id="224"/>
    <w:p>
      <w:pPr>
        <w:spacing w:after="0"/>
        <w:ind w:left="0"/>
        <w:jc w:val="both"/>
      </w:pPr>
      <w:r>
        <w:rPr>
          <w:rFonts w:ascii="Times New Roman"/>
          <w:b w:val="false"/>
          <w:i w:val="false"/>
          <w:color w:val="000000"/>
          <w:sz w:val="28"/>
        </w:rPr>
        <w:t>
      2. "Электрондық үкімет" жұмыс істеген кезде:</w:t>
      </w:r>
    </w:p>
    <w:bookmarkEnd w:id="224"/>
    <w:p>
      <w:pPr>
        <w:spacing w:after="0"/>
        <w:ind w:left="0"/>
        <w:jc w:val="both"/>
      </w:pPr>
      <w:r>
        <w:rPr>
          <w:rFonts w:ascii="Times New Roman"/>
          <w:b w:val="false"/>
          <w:i w:val="false"/>
          <w:color w:val="000000"/>
          <w:sz w:val="28"/>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both"/>
      </w:pPr>
      <w:r>
        <w:rPr>
          <w:rFonts w:ascii="Times New Roman"/>
          <w:b w:val="false"/>
          <w:i w:val="false"/>
          <w:color w:val="000000"/>
          <w:sz w:val="28"/>
        </w:rPr>
        <w:t>
      2) мемлекеттік органдардың ақпараттық жүйелерінде қамтылған ақпаратқа мемлекеттік органдардың қол жеткізуі;</w:t>
      </w:r>
    </w:p>
    <w:p>
      <w:pPr>
        <w:spacing w:after="0"/>
        <w:ind w:left="0"/>
        <w:jc w:val="both"/>
      </w:pPr>
      <w:r>
        <w:rPr>
          <w:rFonts w:ascii="Times New Roman"/>
          <w:b w:val="false"/>
          <w:i w:val="false"/>
          <w:color w:val="000000"/>
          <w:sz w:val="28"/>
        </w:rPr>
        <w:t>
      3) мемлекеттік органдардың қызметін автоматтандыру;</w:t>
      </w:r>
    </w:p>
    <w:p>
      <w:pPr>
        <w:spacing w:after="0"/>
        <w:ind w:left="0"/>
        <w:jc w:val="both"/>
      </w:pPr>
      <w:r>
        <w:rPr>
          <w:rFonts w:ascii="Times New Roman"/>
          <w:b w:val="false"/>
          <w:i w:val="false"/>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both"/>
      </w:pPr>
      <w:r>
        <w:rPr>
          <w:rFonts w:ascii="Times New Roman"/>
          <w:b w:val="false"/>
          <w:i w:val="false"/>
          <w:color w:val="000000"/>
          <w:sz w:val="28"/>
        </w:rPr>
        <w:t>
      5) мемлекеттік электрондық ақпараттық ресурстарды жинау, жинақтау және сақтау кезінде қайталануды болғызбау;</w:t>
      </w:r>
    </w:p>
    <w:p>
      <w:pPr>
        <w:spacing w:after="0"/>
        <w:ind w:left="0"/>
        <w:jc w:val="both"/>
      </w:pPr>
      <w:r>
        <w:rPr>
          <w:rFonts w:ascii="Times New Roman"/>
          <w:b w:val="false"/>
          <w:i w:val="false"/>
          <w:color w:val="000000"/>
          <w:sz w:val="28"/>
        </w:rPr>
        <w:t>
      6) "электрондық үкіметтің" ақпараттандыру объектілерінің ақпараттық қауіпсіздігі және қорғалуы қамтамасыз етіледі.</w:t>
      </w:r>
    </w:p>
    <w:p>
      <w:pPr>
        <w:spacing w:after="0"/>
        <w:ind w:left="0"/>
        <w:jc w:val="both"/>
      </w:pPr>
      <w:r>
        <w:rPr>
          <w:rFonts w:ascii="Times New Roman"/>
          <w:b/>
          <w:i w:val="false"/>
          <w:color w:val="000000"/>
          <w:sz w:val="28"/>
        </w:rPr>
        <w:t>22-бап. "Электрондық үкіметтің" архитектурасы</w:t>
      </w:r>
    </w:p>
    <w:bookmarkStart w:name="z51" w:id="225"/>
    <w:p>
      <w:pPr>
        <w:spacing w:after="0"/>
        <w:ind w:left="0"/>
        <w:jc w:val="both"/>
      </w:pPr>
      <w:r>
        <w:rPr>
          <w:rFonts w:ascii="Times New Roman"/>
          <w:b w:val="false"/>
          <w:i w:val="false"/>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25"/>
    <w:p>
      <w:pPr>
        <w:spacing w:after="0"/>
        <w:ind w:left="0"/>
        <w:jc w:val="both"/>
      </w:pPr>
      <w:r>
        <w:rPr>
          <w:rFonts w:ascii="Times New Roman"/>
          <w:b w:val="false"/>
          <w:i w:val="false"/>
          <w:color w:val="000000"/>
          <w:sz w:val="28"/>
        </w:rPr>
        <w:t>
      Электрондық үкімет" архитектурасын қалыптастыру және іске асырылуын мониторингтеу "электрондық үкіметтің" архитектурасын қалыптастыру және іске асырылуын мониторингтеу қағидаларына сәйкес жүзеге асырылады.</w:t>
      </w:r>
    </w:p>
    <w:bookmarkStart w:name="z244" w:id="226"/>
    <w:p>
      <w:pPr>
        <w:spacing w:after="0"/>
        <w:ind w:left="0"/>
        <w:jc w:val="both"/>
      </w:pPr>
      <w:r>
        <w:rPr>
          <w:rFonts w:ascii="Times New Roman"/>
          <w:b w:val="false"/>
          <w:i w:val="false"/>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Мемлекеттік органның архитектурасы</w:t>
      </w:r>
    </w:p>
    <w:p>
      <w:pPr>
        <w:spacing w:after="0"/>
        <w:ind w:left="0"/>
        <w:jc w:val="both"/>
      </w:pPr>
      <w:r>
        <w:rPr>
          <w:rFonts w:ascii="Times New Roman"/>
          <w:b w:val="false"/>
          <w:i w:val="false"/>
          <w:color w:val="ff0000"/>
          <w:sz w:val="28"/>
        </w:rPr>
        <w:t xml:space="preserve">
      Ескерту. 23-бап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24-бап. "Электрондық әкімдіктің" үлгілік архитектурасы</w:t>
      </w:r>
    </w:p>
    <w:p>
      <w:pPr>
        <w:spacing w:after="0"/>
        <w:ind w:left="0"/>
        <w:jc w:val="both"/>
      </w:pPr>
      <w:r>
        <w:rPr>
          <w:rFonts w:ascii="Times New Roman"/>
          <w:b w:val="false"/>
          <w:i w:val="false"/>
          <w:color w:val="ff0000"/>
          <w:sz w:val="28"/>
        </w:rPr>
        <w:t xml:space="preserve">
      Ескерту. 24-бап алып тасталды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25-бап. Мемлекеттік функцияларды автоматтандыру және олардан туындайтын мемлекеттік қызметтерді көрсету</w:t>
      </w:r>
    </w:p>
    <w:bookmarkStart w:name="z57" w:id="227"/>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архитектурасына сәйкес және жүргізілген реинжиниринг ескеріле отырып, "электрондық үкіметтің" ақпараттандыру объектілерін құру және дамыту арқылы не "электрондық үкіметтің" ақпараттандыру объектілерін немесе ақпараттық-коммуникациялық көрсетілетін қызметтерді сатып алу арқылы жүзеге асырылады.</w:t>
      </w:r>
    </w:p>
    <w:bookmarkEnd w:id="227"/>
    <w:p>
      <w:pPr>
        <w:spacing w:after="0"/>
        <w:ind w:left="0"/>
        <w:jc w:val="both"/>
      </w:pPr>
      <w:r>
        <w:rPr>
          <w:rFonts w:ascii="Times New Roman"/>
          <w:b w:val="false"/>
          <w:i w:val="false"/>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bookmarkStart w:name="z251" w:id="228"/>
    <w:p>
      <w:pPr>
        <w:spacing w:after="0"/>
        <w:ind w:left="0"/>
        <w:jc w:val="both"/>
      </w:pPr>
      <w:r>
        <w:rPr>
          <w:rFonts w:ascii="Times New Roman"/>
          <w:b w:val="false"/>
          <w:i w:val="false"/>
          <w:color w:val="000000"/>
          <w:sz w:val="28"/>
        </w:rPr>
        <w:t>
      2. Мемлекеттік функциялар автоматтандырылу дәрежесіне қарай:</w:t>
      </w:r>
    </w:p>
    <w:bookmarkEnd w:id="228"/>
    <w:p>
      <w:pPr>
        <w:spacing w:after="0"/>
        <w:ind w:left="0"/>
        <w:jc w:val="both"/>
      </w:pPr>
      <w:r>
        <w:rPr>
          <w:rFonts w:ascii="Times New Roman"/>
          <w:b w:val="false"/>
          <w:i w:val="false"/>
          <w:color w:val="000000"/>
          <w:sz w:val="28"/>
        </w:rPr>
        <w:t>
      1) толығымен автоматтандырылған;</w:t>
      </w:r>
    </w:p>
    <w:p>
      <w:pPr>
        <w:spacing w:after="0"/>
        <w:ind w:left="0"/>
        <w:jc w:val="both"/>
      </w:pPr>
      <w:r>
        <w:rPr>
          <w:rFonts w:ascii="Times New Roman"/>
          <w:b w:val="false"/>
          <w:i w:val="false"/>
          <w:color w:val="000000"/>
          <w:sz w:val="28"/>
        </w:rPr>
        <w:t>
      2) ішінара автоматтандырылған болып бөлінеді.</w:t>
      </w:r>
    </w:p>
    <w:p>
      <w:pPr>
        <w:spacing w:after="0"/>
        <w:ind w:left="0"/>
        <w:jc w:val="both"/>
      </w:pPr>
      <w:r>
        <w:rPr>
          <w:rFonts w:ascii="Times New Roman"/>
          <w:b w:val="false"/>
          <w:i w:val="false"/>
          <w:color w:val="000000"/>
          <w:sz w:val="28"/>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pPr>
        <w:spacing w:after="0"/>
        <w:ind w:left="0"/>
        <w:jc w:val="both"/>
      </w:pPr>
      <w:r>
        <w:rPr>
          <w:rFonts w:ascii="Times New Roman"/>
          <w:b w:val="false"/>
          <w:i w:val="false"/>
          <w:color w:val="000000"/>
          <w:sz w:val="28"/>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"Электрондық үкіметтің" ақпараттық-коммуникациялық платформасы</w:t>
      </w:r>
    </w:p>
    <w:bookmarkStart w:name="z59" w:id="229"/>
    <w:p>
      <w:pPr>
        <w:spacing w:after="0"/>
        <w:ind w:left="0"/>
        <w:jc w:val="both"/>
      </w:pPr>
      <w:r>
        <w:rPr>
          <w:rFonts w:ascii="Times New Roman"/>
          <w:b w:val="false"/>
          <w:i w:val="false"/>
          <w:color w:val="000000"/>
          <w:sz w:val="28"/>
        </w:rPr>
        <w:t>
      1.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қағидаларында белгіленген жағдайларды қоспағанда,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мен дамытудың және Қазақстан Республикасының аумағындағы "электрондық үкіметтің" ақпараттық-коммуникациялық платформасында ақпараттық-коммуникациялық қызмет көрсетудің басымдығын қамтамасыз ету ескеріле отырып жүзеге асырылады.</w:t>
      </w:r>
    </w:p>
    <w:bookmarkEnd w:id="229"/>
    <w:p>
      <w:pPr>
        <w:spacing w:after="0"/>
        <w:ind w:left="0"/>
        <w:jc w:val="both"/>
      </w:pPr>
      <w:r>
        <w:rPr>
          <w:rFonts w:ascii="Times New Roman"/>
          <w:b w:val="false"/>
          <w:i w:val="false"/>
          <w:color w:val="000000"/>
          <w:sz w:val="28"/>
        </w:rPr>
        <w:t>
      "Электрондық үкіметтің" ақпараттық-коммуникациялық платформасы әзірлеу мен тестілеу орталарын қамтуға тиіс.</w:t>
      </w:r>
    </w:p>
    <w:p>
      <w:pPr>
        <w:spacing w:after="0"/>
        <w:ind w:left="0"/>
        <w:jc w:val="both"/>
      </w:pPr>
      <w:r>
        <w:rPr>
          <w:rFonts w:ascii="Times New Roman"/>
          <w:b w:val="false"/>
          <w:i w:val="false"/>
          <w:color w:val="000000"/>
          <w:sz w:val="28"/>
        </w:rPr>
        <w:t>
      "Электрондық үкіметтің" ақпараттық-коммуникациялық платформасына меншік құқығы, егер Қазақстан Республикасының заңнамасында немесе олардың арасындағы келісімде өзгеше көзделмесе, платформаның көмегімен жасалатын және (немесе) онда орналастырылған, басқа меншік иелеріне немесе иеленушілерге тиесілі деректерге меншік құқығын туындатпайды.</w:t>
      </w:r>
    </w:p>
    <w:p>
      <w:pPr>
        <w:spacing w:after="0"/>
        <w:ind w:left="0"/>
        <w:jc w:val="both"/>
      </w:pPr>
      <w:r>
        <w:rPr>
          <w:rFonts w:ascii="Times New Roman"/>
          <w:b w:val="false"/>
          <w:i w:val="false"/>
          <w:color w:val="000000"/>
          <w:sz w:val="28"/>
        </w:rPr>
        <w:t>
      Мемлекеттік органның қызметін, оның ішінде мемлекеттік функцияларды және олардан туындайтын мемлекеттік қызметтер көрсетуді автоматтандыру, сондай-ақ деректерді талдау кезінде "электрондық үкіметтің" ақпараттық-коммуникациялық платформасында орналастырылған деректерді пайдалану деректердің меншік иелерінің немесе иеленушілерінің келісімінсіз жүзеге асырылады.</w:t>
      </w:r>
    </w:p>
    <w:bookmarkStart w:name="z252" w:id="230"/>
    <w:p>
      <w:pPr>
        <w:spacing w:after="0"/>
        <w:ind w:left="0"/>
        <w:jc w:val="both"/>
      </w:pPr>
      <w:r>
        <w:rPr>
          <w:rFonts w:ascii="Times New Roman"/>
          <w:b w:val="false"/>
          <w:i w:val="false"/>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"Электрондық үкіметтің" веб-порталы </w:t>
      </w:r>
    </w:p>
    <w:p>
      <w:pPr>
        <w:spacing w:after="0"/>
        <w:ind w:left="0"/>
        <w:jc w:val="both"/>
      </w:pPr>
      <w:r>
        <w:rPr>
          <w:rFonts w:ascii="Times New Roman"/>
          <w:b w:val="false"/>
          <w:i w:val="false"/>
          <w:color w:val="ff0000"/>
          <w:sz w:val="28"/>
        </w:rPr>
        <w:t xml:space="preserve">
      Ескерту. 27-баптың тақырыбына өзгеріс енгізілді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61" w:id="231"/>
    <w:p>
      <w:pPr>
        <w:spacing w:after="0"/>
        <w:ind w:left="0"/>
        <w:jc w:val="both"/>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ақпараттандыру объектісі болып табылады.</w:t>
      </w:r>
    </w:p>
    <w:bookmarkEnd w:id="231"/>
    <w:p>
      <w:pPr>
        <w:spacing w:after="0"/>
        <w:ind w:left="0"/>
        <w:jc w:val="both"/>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bookmarkStart w:name="z253" w:id="232"/>
    <w:p>
      <w:pPr>
        <w:spacing w:after="0"/>
        <w:ind w:left="0"/>
        <w:jc w:val="both"/>
      </w:pPr>
      <w:r>
        <w:rPr>
          <w:rFonts w:ascii="Times New Roman"/>
          <w:b w:val="false"/>
          <w:i w:val="false"/>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bookmarkEnd w:id="232"/>
    <w:bookmarkStart w:name="z254" w:id="233"/>
    <w:p>
      <w:pPr>
        <w:spacing w:after="0"/>
        <w:ind w:left="0"/>
        <w:jc w:val="both"/>
      </w:pPr>
      <w:r>
        <w:rPr>
          <w:rFonts w:ascii="Times New Roman"/>
          <w:b w:val="false"/>
          <w:i w:val="false"/>
          <w:color w:val="000000"/>
          <w:sz w:val="28"/>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"Электрондық үкіметтің" төлем шлюзі</w:t>
      </w:r>
    </w:p>
    <w:bookmarkStart w:name="z63" w:id="234"/>
    <w:p>
      <w:pPr>
        <w:spacing w:after="0"/>
        <w:ind w:left="0"/>
        <w:jc w:val="both"/>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"электрондық үкіметтің" төлем шлюзі болып табылады.</w:t>
      </w:r>
    </w:p>
    <w:bookmarkEnd w:id="234"/>
    <w:bookmarkStart w:name="z255" w:id="235"/>
    <w:p>
      <w:pPr>
        <w:spacing w:after="0"/>
        <w:ind w:left="0"/>
        <w:jc w:val="both"/>
      </w:pPr>
      <w:r>
        <w:rPr>
          <w:rFonts w:ascii="Times New Roman"/>
          <w:b w:val="false"/>
          <w:i w:val="false"/>
          <w:color w:val="000000"/>
          <w:sz w:val="28"/>
        </w:rPr>
        <w:t>
      2. "Электрондық үкіметтің" төлем шлюзі:</w:t>
      </w:r>
    </w:p>
    <w:bookmarkEnd w:id="235"/>
    <w:p>
      <w:pPr>
        <w:spacing w:after="0"/>
        <w:ind w:left="0"/>
        <w:jc w:val="both"/>
      </w:pPr>
      <w:r>
        <w:rPr>
          <w:rFonts w:ascii="Times New Roman"/>
          <w:b w:val="false"/>
          <w:i w:val="false"/>
          <w:color w:val="000000"/>
          <w:sz w:val="28"/>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both"/>
      </w:pPr>
      <w:r>
        <w:rPr>
          <w:rFonts w:ascii="Times New Roman"/>
          <w:b w:val="false"/>
          <w:i w:val="false"/>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236"/>
    <w:p>
      <w:pPr>
        <w:spacing w:after="0"/>
        <w:ind w:left="0"/>
        <w:jc w:val="both"/>
      </w:pPr>
      <w:r>
        <w:rPr>
          <w:rFonts w:ascii="Times New Roman"/>
          <w:b w:val="false"/>
          <w:i w:val="false"/>
          <w:color w:val="000000"/>
          <w:sz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29-бап. Мемлекеттік органдардың бірыңғай көліктік ортасы</w:t>
      </w:r>
    </w:p>
    <w:bookmarkStart w:name="z65" w:id="237"/>
    <w:p>
      <w:pPr>
        <w:spacing w:after="0"/>
        <w:ind w:left="0"/>
        <w:jc w:val="both"/>
      </w:pPr>
      <w:r>
        <w:rPr>
          <w:rFonts w:ascii="Times New Roman"/>
          <w:b w:val="false"/>
          <w:i w:val="false"/>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237"/>
    <w:bookmarkStart w:name="z257" w:id="238"/>
    <w:p>
      <w:pPr>
        <w:spacing w:after="0"/>
        <w:ind w:left="0"/>
        <w:jc w:val="both"/>
      </w:pPr>
      <w:r>
        <w:rPr>
          <w:rFonts w:ascii="Times New Roman"/>
          <w:b w:val="false"/>
          <w:i w:val="false"/>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238"/>
    <w:bookmarkStart w:name="z258" w:id="239"/>
    <w:p>
      <w:pPr>
        <w:spacing w:after="0"/>
        <w:ind w:left="0"/>
        <w:jc w:val="both"/>
      </w:pPr>
      <w:r>
        <w:rPr>
          <w:rFonts w:ascii="Times New Roman"/>
          <w:b w:val="false"/>
          <w:i w:val="false"/>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39"/>
    <w:p>
      <w:pPr>
        <w:spacing w:after="0"/>
        <w:ind w:left="0"/>
        <w:jc w:val="both"/>
      </w:pPr>
      <w:r>
        <w:rPr>
          <w:rFonts w:ascii="Times New Roman"/>
          <w:b/>
          <w:i w:val="false"/>
          <w:color w:val="000000"/>
          <w:sz w:val="28"/>
        </w:rPr>
        <w:t>30-бап. Интернетке қол жеткізудің бірыңғай шлюзі және "электрондық үкіметтің" электрондық поштасының бірыңғай шлюзі</w:t>
      </w:r>
    </w:p>
    <w:bookmarkStart w:name="z67" w:id="240"/>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ақпараттандыру объектілерін Интернетке қосуды байланыс операторлары Интернетке қол жеткізудің бірыңғай шлюзі арқылы жүзеге асырады.</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241"/>
    <w:p>
      <w:pPr>
        <w:spacing w:after="0"/>
        <w:ind w:left="0"/>
        <w:jc w:val="both"/>
      </w:pPr>
      <w:r>
        <w:rPr>
          <w:rFonts w:ascii="Times New Roman"/>
          <w:b w:val="false"/>
          <w:i w:val="false"/>
          <w:color w:val="000000"/>
          <w:sz w:val="28"/>
        </w:rPr>
        <w:t>
      2. Мемлекеттік органдардың және жергілікті өзін-өзі басқару органдарының ақпараттандыру объектілерін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41"/>
    <w:bookmarkStart w:name="z260" w:id="242"/>
    <w:p>
      <w:pPr>
        <w:spacing w:after="0"/>
        <w:ind w:left="0"/>
        <w:jc w:val="both"/>
      </w:pPr>
      <w:r>
        <w:rPr>
          <w:rFonts w:ascii="Times New Roman"/>
          <w:b w:val="false"/>
          <w:i w:val="false"/>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242"/>
    <w:bookmarkStart w:name="z261" w:id="243"/>
    <w:p>
      <w:pPr>
        <w:spacing w:after="0"/>
        <w:ind w:left="0"/>
        <w:jc w:val="both"/>
      </w:pPr>
      <w:r>
        <w:rPr>
          <w:rFonts w:ascii="Times New Roman"/>
          <w:b w:val="false"/>
          <w:i w:val="false"/>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Ұлттық бейнемониторинг жүйесі</w:t>
      </w:r>
    </w:p>
    <w:bookmarkStart w:name="z509" w:id="244"/>
    <w:p>
      <w:pPr>
        <w:spacing w:after="0"/>
        <w:ind w:left="0"/>
        <w:jc w:val="both"/>
      </w:pPr>
      <w:r>
        <w:rPr>
          <w:rFonts w:ascii="Times New Roman"/>
          <w:b w:val="false"/>
          <w:i w:val="false"/>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bookmarkEnd w:id="244"/>
    <w:bookmarkStart w:name="z510" w:id="245"/>
    <w:p>
      <w:pPr>
        <w:spacing w:after="0"/>
        <w:ind w:left="0"/>
        <w:jc w:val="both"/>
      </w:pPr>
      <w:r>
        <w:rPr>
          <w:rFonts w:ascii="Times New Roman"/>
          <w:b w:val="false"/>
          <w:i w:val="false"/>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bookmarkEnd w:id="245"/>
    <w:bookmarkStart w:name="z511" w:id="246"/>
    <w:p>
      <w:pPr>
        <w:spacing w:after="0"/>
        <w:ind w:left="0"/>
        <w:jc w:val="both"/>
      </w:pPr>
      <w:r>
        <w:rPr>
          <w:rFonts w:ascii="Times New Roman"/>
          <w:b w:val="false"/>
          <w:i w:val="false"/>
          <w:color w:val="000000"/>
          <w:sz w:val="28"/>
        </w:rPr>
        <w:t>
      3. Ұлттық бейнемониторинг жүйесіне міндетті түрде қосылуға жататын объектілердің санаттары мыналар болып табылады:</w:t>
      </w:r>
    </w:p>
    <w:bookmarkEnd w:id="246"/>
    <w:p>
      <w:pPr>
        <w:spacing w:after="0"/>
        <w:ind w:left="0"/>
        <w:jc w:val="both"/>
      </w:pPr>
      <w:r>
        <w:rPr>
          <w:rFonts w:ascii="Times New Roman"/>
          <w:b w:val="false"/>
          <w:i w:val="false"/>
          <w:color w:val="000000"/>
          <w:sz w:val="28"/>
        </w:rPr>
        <w:t>
      1) орталық мемлекеттік және жергілікті атқарушы органдардың бейнебақылау жүйелері;</w:t>
      </w:r>
    </w:p>
    <w:p>
      <w:pPr>
        <w:spacing w:after="0"/>
        <w:ind w:left="0"/>
        <w:jc w:val="both"/>
      </w:pPr>
      <w:r>
        <w:rPr>
          <w:rFonts w:ascii="Times New Roman"/>
          <w:b w:val="false"/>
          <w:i w:val="false"/>
          <w:color w:val="000000"/>
          <w:sz w:val="28"/>
        </w:rPr>
        <w:t>
      2) террористік тұрғыдан осал объектілерді бейнебақылау жүйелері;</w:t>
      </w:r>
    </w:p>
    <w:p>
      <w:pPr>
        <w:spacing w:after="0"/>
        <w:ind w:left="0"/>
        <w:jc w:val="both"/>
      </w:pPr>
      <w:r>
        <w:rPr>
          <w:rFonts w:ascii="Times New Roman"/>
          <w:b w:val="false"/>
          <w:i w:val="false"/>
          <w:color w:val="000000"/>
          <w:sz w:val="28"/>
        </w:rPr>
        <w:t>
      3) қоғамдық және жол қауіпсіздігін бейнебақылау жүйелері.</w:t>
      </w:r>
    </w:p>
    <w:p>
      <w:pPr>
        <w:spacing w:after="0"/>
        <w:ind w:left="0"/>
        <w:jc w:val="both"/>
      </w:pPr>
      <w:r>
        <w:rPr>
          <w:rFonts w:ascii="Times New Roman"/>
          <w:b w:val="false"/>
          <w:i w:val="false"/>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bookmarkStart w:name="z512" w:id="247"/>
    <w:p>
      <w:pPr>
        <w:spacing w:after="0"/>
        <w:ind w:left="0"/>
        <w:jc w:val="both"/>
      </w:pPr>
      <w:r>
        <w:rPr>
          <w:rFonts w:ascii="Times New Roman"/>
          <w:b w:val="false"/>
          <w:i w:val="false"/>
          <w:color w:val="000000"/>
          <w:sz w:val="28"/>
        </w:rPr>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247"/>
    <w:p>
      <w:pPr>
        <w:spacing w:after="0"/>
        <w:ind w:left="0"/>
        <w:jc w:val="both"/>
      </w:pPr>
      <w:r>
        <w:rPr>
          <w:rFonts w:ascii="Times New Roman"/>
          <w:b w:val="false"/>
          <w:i w:val="false"/>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bookmarkStart w:name="z513" w:id="248"/>
    <w:p>
      <w:pPr>
        <w:spacing w:after="0"/>
        <w:ind w:left="0"/>
        <w:jc w:val="both"/>
      </w:pPr>
      <w:r>
        <w:rPr>
          <w:rFonts w:ascii="Times New Roman"/>
          <w:b w:val="false"/>
          <w:i w:val="false"/>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30-1-баппен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"Электрондық үкіметтің" архитектуралық порталы</w:t>
      </w:r>
    </w:p>
    <w:bookmarkStart w:name="z69" w:id="249"/>
    <w:p>
      <w:pPr>
        <w:spacing w:after="0"/>
        <w:ind w:left="0"/>
        <w:jc w:val="both"/>
      </w:pPr>
      <w:r>
        <w:rPr>
          <w:rFonts w:ascii="Times New Roman"/>
          <w:b w:val="false"/>
          <w:i w:val="false"/>
          <w:color w:val="000000"/>
          <w:sz w:val="28"/>
        </w:rPr>
        <w:t>
      1. "Электрондық үкіметтің" архитектуралық порталы мемлекеттік органдардың ақпараттандыру саласында мониторингтеу, талдау және жоспарлау үшін одан әрі пайдалануы мақсатында "электрондық үкіметтің" ақпараттандыру объектілері туралы мәліметтерді есепке алуды, сақтауды және жүйелендіруді, "электрондық үкіметтің" архитектурасын жүзеге асыруға арналған ақпараттандыру объектісі болып табылады.</w:t>
      </w:r>
    </w:p>
    <w:bookmarkEnd w:id="249"/>
    <w:bookmarkStart w:name="z262" w:id="250"/>
    <w:p>
      <w:pPr>
        <w:spacing w:after="0"/>
        <w:ind w:left="0"/>
        <w:jc w:val="both"/>
      </w:pPr>
      <w:r>
        <w:rPr>
          <w:rFonts w:ascii="Times New Roman"/>
          <w:b w:val="false"/>
          <w:i w:val="false"/>
          <w:color w:val="000000"/>
          <w:sz w:val="28"/>
        </w:rPr>
        <w:t>
      2. Мемлекеттік органдар, мемлекеттік заңды тұлғалар, квазимемлекеттік сектор субъектілері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"электрондық үкіметтің" архитектуралық порталында ақпараттандыру объектілері туралы мәліметтерді және олардың техникалық құжаттамасының электрондық көшірмелерін орналастырады.</w:t>
      </w:r>
    </w:p>
    <w:bookmarkEnd w:id="250"/>
    <w:p>
      <w:pPr>
        <w:spacing w:after="0"/>
        <w:ind w:left="0"/>
        <w:jc w:val="both"/>
      </w:pPr>
      <w:r>
        <w:rPr>
          <w:rFonts w:ascii="Times New Roman"/>
          <w:b w:val="false"/>
          <w:i w:val="false"/>
          <w:color w:val="000000"/>
          <w:sz w:val="28"/>
        </w:rPr>
        <w:t>
      Орналастыру талап етілетін ақпараттандыру объектісінің техникалық құжаттамасының тізбесі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қағидаларында айқындалады.</w:t>
      </w:r>
    </w:p>
    <w:bookmarkStart w:name="z263" w:id="251"/>
    <w:p>
      <w:pPr>
        <w:spacing w:after="0"/>
        <w:ind w:left="0"/>
        <w:jc w:val="both"/>
      </w:pPr>
      <w:r>
        <w:rPr>
          <w:rFonts w:ascii="Times New Roman"/>
          <w:b w:val="false"/>
          <w:i w:val="false"/>
          <w:color w:val="000000"/>
          <w:sz w:val="28"/>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bookmarkEnd w:id="251"/>
    <w:bookmarkStart w:name="z264" w:id="252"/>
    <w:p>
      <w:pPr>
        <w:spacing w:after="0"/>
        <w:ind w:left="0"/>
        <w:jc w:val="both"/>
      </w:pPr>
      <w:r>
        <w:rPr>
          <w:rFonts w:ascii="Times New Roman"/>
          <w:b w:val="false"/>
          <w:i w:val="false"/>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6" w:id="253"/>
    <w:p>
      <w:pPr>
        <w:spacing w:after="0"/>
        <w:ind w:left="0"/>
        <w:jc w:val="both"/>
      </w:pPr>
      <w:r>
        <w:rPr>
          <w:rFonts w:ascii="Times New Roman"/>
          <w:b w:val="false"/>
          <w:i w:val="false"/>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0" w:id="254"/>
    <w:p>
      <w:pPr>
        <w:spacing w:after="0"/>
        <w:ind w:left="0"/>
        <w:jc w:val="left"/>
      </w:pPr>
      <w:r>
        <w:rPr>
          <w:rFonts w:ascii="Times New Roman"/>
          <w:b/>
          <w:i w:val="false"/>
          <w:color w:val="000000"/>
        </w:rPr>
        <w:t xml:space="preserve"> 5-тарау. ЭЛЕКТРОНДЫҚ АҚПАРАТТЫҚ РЕСУРСТАР</w:t>
      </w:r>
    </w:p>
    <w:bookmarkEnd w:id="254"/>
    <w:p>
      <w:pPr>
        <w:spacing w:after="0"/>
        <w:ind w:left="0"/>
        <w:jc w:val="both"/>
      </w:pPr>
      <w:r>
        <w:rPr>
          <w:rFonts w:ascii="Times New Roman"/>
          <w:b/>
          <w:i w:val="false"/>
          <w:color w:val="000000"/>
          <w:sz w:val="28"/>
        </w:rPr>
        <w:t>32-бап. Электрондық ақпараттық ресурстардың түрлері</w:t>
      </w:r>
    </w:p>
    <w:bookmarkStart w:name="z72" w:id="255"/>
    <w:p>
      <w:pPr>
        <w:spacing w:after="0"/>
        <w:ind w:left="0"/>
        <w:jc w:val="both"/>
      </w:pPr>
      <w:r>
        <w:rPr>
          <w:rFonts w:ascii="Times New Roman"/>
          <w:b w:val="false"/>
          <w:i w:val="false"/>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255"/>
    <w:bookmarkStart w:name="z267" w:id="256"/>
    <w:p>
      <w:pPr>
        <w:spacing w:after="0"/>
        <w:ind w:left="0"/>
        <w:jc w:val="both"/>
      </w:pPr>
      <w:r>
        <w:rPr>
          <w:rFonts w:ascii="Times New Roman"/>
          <w:b w:val="false"/>
          <w:i w:val="false"/>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256"/>
    <w:bookmarkStart w:name="z268" w:id="257"/>
    <w:p>
      <w:pPr>
        <w:spacing w:after="0"/>
        <w:ind w:left="0"/>
        <w:jc w:val="both"/>
      </w:pPr>
      <w:r>
        <w:rPr>
          <w:rFonts w:ascii="Times New Roman"/>
          <w:b w:val="false"/>
          <w:i w:val="false"/>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257"/>
    <w:bookmarkStart w:name="z269" w:id="258"/>
    <w:p>
      <w:pPr>
        <w:spacing w:after="0"/>
        <w:ind w:left="0"/>
        <w:jc w:val="both"/>
      </w:pPr>
      <w:r>
        <w:rPr>
          <w:rFonts w:ascii="Times New Roman"/>
          <w:b w:val="false"/>
          <w:i w:val="false"/>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258"/>
    <w:bookmarkStart w:name="z270" w:id="259"/>
    <w:p>
      <w:pPr>
        <w:spacing w:after="0"/>
        <w:ind w:left="0"/>
        <w:jc w:val="both"/>
      </w:pPr>
      <w:r>
        <w:rPr>
          <w:rFonts w:ascii="Times New Roman"/>
          <w:b w:val="false"/>
          <w:i w:val="false"/>
          <w:color w:val="000000"/>
          <w:sz w:val="28"/>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259"/>
    <w:p>
      <w:pPr>
        <w:spacing w:after="0"/>
        <w:ind w:left="0"/>
        <w:jc w:val="both"/>
      </w:pPr>
      <w:r>
        <w:rPr>
          <w:rFonts w:ascii="Times New Roman"/>
          <w:b w:val="false"/>
          <w:i w:val="false"/>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260"/>
    <w:p>
      <w:pPr>
        <w:spacing w:after="0"/>
        <w:ind w:left="0"/>
        <w:jc w:val="both"/>
      </w:pPr>
      <w:r>
        <w:rPr>
          <w:rFonts w:ascii="Times New Roman"/>
          <w:b w:val="false"/>
          <w:i w:val="false"/>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60"/>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261"/>
    <w:p>
      <w:pPr>
        <w:spacing w:after="0"/>
        <w:ind w:left="0"/>
        <w:jc w:val="both"/>
      </w:pPr>
      <w:r>
        <w:rPr>
          <w:rFonts w:ascii="Times New Roman"/>
          <w:b w:val="false"/>
          <w:i w:val="false"/>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261"/>
    <w:p>
      <w:pPr>
        <w:spacing w:after="0"/>
        <w:ind w:left="0"/>
        <w:jc w:val="both"/>
      </w:pPr>
      <w:r>
        <w:rPr>
          <w:rFonts w:ascii="Times New Roman"/>
          <w:b/>
          <w:i w:val="false"/>
          <w:color w:val="000000"/>
          <w:sz w:val="28"/>
        </w:rPr>
        <w:t>33-бап. Электрондық ақпараттық ресурстардың құқықтық режимі</w:t>
      </w:r>
    </w:p>
    <w:bookmarkStart w:name="z74" w:id="262"/>
    <w:p>
      <w:pPr>
        <w:spacing w:after="0"/>
        <w:ind w:left="0"/>
        <w:jc w:val="both"/>
      </w:pPr>
      <w:r>
        <w:rPr>
          <w:rFonts w:ascii="Times New Roman"/>
          <w:b w:val="false"/>
          <w:i w:val="false"/>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262"/>
    <w:bookmarkStart w:name="z273" w:id="263"/>
    <w:p>
      <w:pPr>
        <w:spacing w:after="0"/>
        <w:ind w:left="0"/>
        <w:jc w:val="both"/>
      </w:pPr>
      <w:r>
        <w:rPr>
          <w:rFonts w:ascii="Times New Roman"/>
          <w:b w:val="false"/>
          <w:i w:val="false"/>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263"/>
    <w:bookmarkStart w:name="z274" w:id="264"/>
    <w:p>
      <w:pPr>
        <w:spacing w:after="0"/>
        <w:ind w:left="0"/>
        <w:jc w:val="both"/>
      </w:pPr>
      <w:r>
        <w:rPr>
          <w:rFonts w:ascii="Times New Roman"/>
          <w:b w:val="false"/>
          <w:i w:val="false"/>
          <w:color w:val="000000"/>
          <w:sz w:val="28"/>
        </w:rPr>
        <w:t>
      3. Мемлекеттік электрондық ақпараттық ресурстардың меншік иесі мемлекет болып табылады.</w:t>
      </w:r>
    </w:p>
    <w:bookmarkEnd w:id="264"/>
    <w:p>
      <w:pPr>
        <w:spacing w:after="0"/>
        <w:ind w:left="0"/>
        <w:jc w:val="both"/>
      </w:pPr>
      <w:r>
        <w:rPr>
          <w:rFonts w:ascii="Times New Roman"/>
          <w:b w:val="false"/>
          <w:i w:val="false"/>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265"/>
    <w:p>
      <w:pPr>
        <w:spacing w:after="0"/>
        <w:ind w:left="0"/>
        <w:jc w:val="both"/>
      </w:pPr>
      <w:r>
        <w:rPr>
          <w:rFonts w:ascii="Times New Roman"/>
          <w:b w:val="false"/>
          <w:i w:val="false"/>
          <w:color w:val="000000"/>
          <w:sz w:val="28"/>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65"/>
    <w:p>
      <w:pPr>
        <w:spacing w:after="0"/>
        <w:ind w:left="0"/>
        <w:jc w:val="both"/>
      </w:pPr>
      <w:r>
        <w:rPr>
          <w:rFonts w:ascii="Times New Roman"/>
          <w:b w:val="false"/>
          <w:i w:val="false"/>
          <w:color w:val="000000"/>
          <w:sz w:val="28"/>
        </w:rPr>
        <w:t>
      Электрондық ақпараттық ресурстың меншік иесінің немесе иеленушісінің, егер Қазақстан Республикасының заңнамасында немесе олардың арасындағы келісімде өзгеше көзделмесе, басқа тұлғаға тиесілі ақпараттандыру объектілерінде құрылымдалған, машина оқи алатын форматта жасалатын және (немесе) орналастырылған өзіне тиесілі электрондық ақпараттық ресурстарды, егер бұл техникалық тұрғыда жүзеге асырылатындай болса, оларды өзге тұлғаға беру мақсатында алып қоюға құқығы бар.</w:t>
      </w:r>
    </w:p>
    <w:bookmarkStart w:name="z276" w:id="266"/>
    <w:p>
      <w:pPr>
        <w:spacing w:after="0"/>
        <w:ind w:left="0"/>
        <w:jc w:val="both"/>
      </w:pPr>
      <w:r>
        <w:rPr>
          <w:rFonts w:ascii="Times New Roman"/>
          <w:b w:val="false"/>
          <w:i w:val="false"/>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266"/>
    <w:bookmarkStart w:name="z277" w:id="267"/>
    <w:p>
      <w:pPr>
        <w:spacing w:after="0"/>
        <w:ind w:left="0"/>
        <w:jc w:val="both"/>
      </w:pPr>
      <w:r>
        <w:rPr>
          <w:rFonts w:ascii="Times New Roman"/>
          <w:b w:val="false"/>
          <w:i w:val="false"/>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267"/>
    <w:bookmarkStart w:name="z278" w:id="268"/>
    <w:p>
      <w:pPr>
        <w:spacing w:after="0"/>
        <w:ind w:left="0"/>
        <w:jc w:val="both"/>
      </w:pPr>
      <w:r>
        <w:rPr>
          <w:rFonts w:ascii="Times New Roman"/>
          <w:b w:val="false"/>
          <w:i w:val="false"/>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33-1-бап. Цифрлық активтер айналымының құқықтық режимі</w:t>
      </w:r>
    </w:p>
    <w:bookmarkStart w:name="z515" w:id="269"/>
    <w:p>
      <w:pPr>
        <w:spacing w:after="0"/>
        <w:ind w:left="0"/>
        <w:jc w:val="both"/>
      </w:pPr>
      <w:r>
        <w:rPr>
          <w:rFonts w:ascii="Times New Roman"/>
          <w:b w:val="false"/>
          <w:i w:val="false"/>
          <w:color w:val="000000"/>
          <w:sz w:val="28"/>
        </w:rPr>
        <w:t>
      1. Цифрлық актив төлем құралы болып табылмайды.</w:t>
      </w:r>
    </w:p>
    <w:bookmarkEnd w:id="269"/>
    <w:bookmarkStart w:name="z516" w:id="270"/>
    <w:p>
      <w:pPr>
        <w:spacing w:after="0"/>
        <w:ind w:left="0"/>
        <w:jc w:val="both"/>
      </w:pPr>
      <w:r>
        <w:rPr>
          <w:rFonts w:ascii="Times New Roman"/>
          <w:b w:val="false"/>
          <w:i w:val="false"/>
          <w:color w:val="000000"/>
          <w:sz w:val="28"/>
        </w:rPr>
        <w:t>
      2. Цифрлық активтер қамтамасыз етілген немесе қамтамасыз етілмеген болып табылады.</w:t>
      </w:r>
    </w:p>
    <w:bookmarkEnd w:id="270"/>
    <w:p>
      <w:pPr>
        <w:spacing w:after="0"/>
        <w:ind w:left="0"/>
        <w:jc w:val="both"/>
      </w:pPr>
      <w:r>
        <w:rPr>
          <w:rFonts w:ascii="Times New Roman"/>
          <w:b w:val="false"/>
          <w:i w:val="false"/>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pPr>
        <w:spacing w:after="0"/>
        <w:ind w:left="0"/>
        <w:jc w:val="both"/>
      </w:pPr>
      <w:r>
        <w:rPr>
          <w:rFonts w:ascii="Times New Roman"/>
          <w:b w:val="false"/>
          <w:i w:val="false"/>
          <w:color w:val="000000"/>
          <w:sz w:val="28"/>
        </w:rPr>
        <w:t>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bookmarkStart w:name="z517" w:id="271"/>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271"/>
    <w:bookmarkStart w:name="z518" w:id="272"/>
    <w:p>
      <w:pPr>
        <w:spacing w:after="0"/>
        <w:ind w:left="0"/>
        <w:jc w:val="both"/>
      </w:pPr>
      <w:r>
        <w:rPr>
          <w:rFonts w:ascii="Times New Roman"/>
          <w:b w:val="false"/>
          <w:i w:val="false"/>
          <w:color w:val="000000"/>
          <w:sz w:val="28"/>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bookmarkEnd w:id="272"/>
    <w:bookmarkStart w:name="z519" w:id="273"/>
    <w:p>
      <w:pPr>
        <w:spacing w:after="0"/>
        <w:ind w:left="0"/>
        <w:jc w:val="both"/>
      </w:pPr>
      <w:r>
        <w:rPr>
          <w:rFonts w:ascii="Times New Roman"/>
          <w:b w:val="false"/>
          <w:i w:val="false"/>
          <w:color w:val="000000"/>
          <w:sz w:val="28"/>
        </w:rPr>
        <w:t>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жазба арқылы куәландырады.</w:t>
      </w:r>
    </w:p>
    <w:bookmarkEnd w:id="273"/>
    <w:bookmarkStart w:name="z520" w:id="274"/>
    <w:p>
      <w:pPr>
        <w:spacing w:after="0"/>
        <w:ind w:left="0"/>
        <w:jc w:val="both"/>
      </w:pPr>
      <w:r>
        <w:rPr>
          <w:rFonts w:ascii="Times New Roman"/>
          <w:b w:val="false"/>
          <w:i w:val="false"/>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274"/>
    <w:p>
      <w:pPr>
        <w:spacing w:after="0"/>
        <w:ind w:left="0"/>
        <w:jc w:val="both"/>
      </w:pPr>
      <w:r>
        <w:rPr>
          <w:rFonts w:ascii="Times New Roman"/>
          <w:b w:val="false"/>
          <w:i w:val="false"/>
          <w:color w:val="000000"/>
          <w:sz w:val="28"/>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pPr>
        <w:spacing w:after="0"/>
        <w:ind w:left="0"/>
        <w:jc w:val="both"/>
      </w:pPr>
      <w:r>
        <w:rPr>
          <w:rFonts w:ascii="Times New Roman"/>
          <w:b w:val="false"/>
          <w:i w:val="false"/>
          <w:color w:val="000000"/>
          <w:sz w:val="28"/>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bookmarkStart w:name="z521" w:id="275"/>
    <w:p>
      <w:pPr>
        <w:spacing w:after="0"/>
        <w:ind w:left="0"/>
        <w:jc w:val="both"/>
      </w:pPr>
      <w:r>
        <w:rPr>
          <w:rFonts w:ascii="Times New Roman"/>
          <w:b w:val="false"/>
          <w:i w:val="false"/>
          <w:color w:val="000000"/>
          <w:sz w:val="28"/>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bookmarkEnd w:id="275"/>
    <w:bookmarkStart w:name="z522" w:id="276"/>
    <w:p>
      <w:pPr>
        <w:spacing w:after="0"/>
        <w:ind w:left="0"/>
        <w:jc w:val="both"/>
      </w:pPr>
      <w:r>
        <w:rPr>
          <w:rFonts w:ascii="Times New Roman"/>
          <w:b w:val="false"/>
          <w:i w:val="false"/>
          <w:color w:val="000000"/>
          <w:sz w:val="28"/>
        </w:rPr>
        <w:t>
      8. Цифрлық майнингті жүзеге асыратын тұлға цифрлық майнинг нәтижесінде пайда болған цифрлық активтердің меншік иесі болады.</w:t>
      </w:r>
    </w:p>
    <w:bookmarkEnd w:id="276"/>
    <w:bookmarkStart w:name="z523" w:id="277"/>
    <w:p>
      <w:pPr>
        <w:spacing w:after="0"/>
        <w:ind w:left="0"/>
        <w:jc w:val="both"/>
      </w:pPr>
      <w:r>
        <w:rPr>
          <w:rFonts w:ascii="Times New Roman"/>
          <w:b w:val="false"/>
          <w:i w:val="false"/>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bookmarkEnd w:id="277"/>
    <w:bookmarkStart w:name="z556" w:id="278"/>
    <w:p>
      <w:pPr>
        <w:spacing w:after="0"/>
        <w:ind w:left="0"/>
        <w:jc w:val="both"/>
      </w:pPr>
      <w:r>
        <w:rPr>
          <w:rFonts w:ascii="Times New Roman"/>
          <w:b w:val="false"/>
          <w:i w:val="false"/>
          <w:color w:val="000000"/>
          <w:sz w:val="28"/>
        </w:rPr>
        <w:t>
      10.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"Рұқсаттар және хабарламалар туралы" Қазақстан Республикасының Заңында белгіленген тәртіппен уәкілетті органға қызметтің басталғаны немесе тоқтатылғаны туралы хабарлама жіберуге міндетті.</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33-1-баппен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Электрондық ақпараттық ресурстарды қалыптастыру және пайдалану</w:t>
      </w:r>
    </w:p>
    <w:bookmarkStart w:name="z76" w:id="279"/>
    <w:p>
      <w:pPr>
        <w:spacing w:after="0"/>
        <w:ind w:left="0"/>
        <w:jc w:val="both"/>
      </w:pPr>
      <w:r>
        <w:rPr>
          <w:rFonts w:ascii="Times New Roman"/>
          <w:b w:val="false"/>
          <w:i w:val="false"/>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279"/>
    <w:bookmarkStart w:name="z601" w:id="280"/>
    <w:p>
      <w:pPr>
        <w:spacing w:after="0"/>
        <w:ind w:left="0"/>
        <w:jc w:val="both"/>
      </w:pPr>
      <w:r>
        <w:rPr>
          <w:rFonts w:ascii="Times New Roman"/>
          <w:b w:val="false"/>
          <w:i w:val="false"/>
          <w:color w:val="000000"/>
          <w:sz w:val="28"/>
        </w:rPr>
        <w:t>
      1-1. Мемлекеттік функцияларды жүзеге асыру шеңберінде электрондық ақпараттық ресурстарда қамтылған деректерді басқару және оларды іске асырудан туындайтын мемлекеттік қызметтерді көрсету деректерді басқару жөніндегі уәкілетті орган бекіткен деректерді басқару талаптарына сәйкес жүзеге асырылады.</w:t>
      </w:r>
    </w:p>
    <w:bookmarkEnd w:id="280"/>
    <w:bookmarkStart w:name="z279" w:id="281"/>
    <w:p>
      <w:pPr>
        <w:spacing w:after="0"/>
        <w:ind w:left="0"/>
        <w:jc w:val="both"/>
      </w:pPr>
      <w:r>
        <w:rPr>
          <w:rFonts w:ascii="Times New Roman"/>
          <w:b w:val="false"/>
          <w:i w:val="false"/>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281"/>
    <w:bookmarkStart w:name="z280" w:id="282"/>
    <w:p>
      <w:pPr>
        <w:spacing w:after="0"/>
        <w:ind w:left="0"/>
        <w:jc w:val="both"/>
      </w:pPr>
      <w:r>
        <w:rPr>
          <w:rFonts w:ascii="Times New Roman"/>
          <w:b w:val="false"/>
          <w:i w:val="false"/>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282"/>
    <w:bookmarkStart w:name="z281" w:id="283"/>
    <w:p>
      <w:pPr>
        <w:spacing w:after="0"/>
        <w:ind w:left="0"/>
        <w:jc w:val="both"/>
      </w:pPr>
      <w:r>
        <w:rPr>
          <w:rFonts w:ascii="Times New Roman"/>
          <w:b w:val="false"/>
          <w:i w:val="false"/>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25" w:id="284"/>
    <w:p>
      <w:pPr>
        <w:spacing w:after="0"/>
        <w:ind w:left="0"/>
        <w:jc w:val="both"/>
      </w:pPr>
      <w:r>
        <w:rPr>
          <w:rFonts w:ascii="Times New Roman"/>
          <w:b w:val="false"/>
          <w:i w:val="false"/>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bookmarkEnd w:id="284"/>
    <w:bookmarkStart w:name="z526" w:id="285"/>
    <w:p>
      <w:pPr>
        <w:spacing w:after="0"/>
        <w:ind w:left="0"/>
        <w:jc w:val="both"/>
      </w:pPr>
      <w:r>
        <w:rPr>
          <w:rFonts w:ascii="Times New Roman"/>
          <w:b w:val="false"/>
          <w:i w:val="false"/>
          <w:color w:val="000000"/>
          <w:sz w:val="28"/>
        </w:rPr>
        <w:t>
      7.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w:t>
      </w:r>
    </w:p>
    <w:bookmarkEnd w:id="285"/>
    <w:bookmarkStart w:name="z527" w:id="286"/>
    <w:p>
      <w:pPr>
        <w:spacing w:after="0"/>
        <w:ind w:left="0"/>
        <w:jc w:val="both"/>
      </w:pPr>
      <w:r>
        <w:rPr>
          <w:rFonts w:ascii="Times New Roman"/>
          <w:b w:val="false"/>
          <w:i w:val="false"/>
          <w:color w:val="000000"/>
          <w:sz w:val="28"/>
        </w:rPr>
        <w:t>
      8. Цифрлық құжаттар сервисі арқылы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Электрондық ақпараттық ресурстарға қолжетімділік</w:t>
      </w:r>
    </w:p>
    <w:bookmarkStart w:name="z78" w:id="287"/>
    <w:p>
      <w:pPr>
        <w:spacing w:after="0"/>
        <w:ind w:left="0"/>
        <w:jc w:val="both"/>
      </w:pPr>
      <w:r>
        <w:rPr>
          <w:rFonts w:ascii="Times New Roman"/>
          <w:b w:val="false"/>
          <w:i w:val="false"/>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287"/>
    <w:p>
      <w:pPr>
        <w:spacing w:after="0"/>
        <w:ind w:left="0"/>
        <w:jc w:val="both"/>
      </w:pPr>
      <w:r>
        <w:rPr>
          <w:rFonts w:ascii="Times New Roman"/>
          <w:b w:val="false"/>
          <w:i w:val="false"/>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288"/>
    <w:p>
      <w:pPr>
        <w:spacing w:after="0"/>
        <w:ind w:left="0"/>
        <w:jc w:val="both"/>
      </w:pPr>
      <w:r>
        <w:rPr>
          <w:rFonts w:ascii="Times New Roman"/>
          <w:b w:val="false"/>
          <w:i w:val="false"/>
          <w:color w:val="000000"/>
          <w:sz w:val="28"/>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288"/>
    <w:bookmarkStart w:name="z528" w:id="289"/>
    <w:p>
      <w:pPr>
        <w:spacing w:after="0"/>
        <w:ind w:left="0"/>
        <w:jc w:val="both"/>
      </w:pPr>
      <w:r>
        <w:rPr>
          <w:rFonts w:ascii="Times New Roman"/>
          <w:b w:val="false"/>
          <w:i w:val="false"/>
          <w:color w:val="000000"/>
          <w:sz w:val="28"/>
        </w:rPr>
        <w:t>
      2-1. Деректерге талдауды жүзеге асыру үшін құпия болып табылатын электрондық ақпараттық ресурстарға қол жеткізу электрондық ақпараттық ресурстарды иесіздендіруді қамтамасыз ету ескере отырып жүзеге асырылады. Деректерді басқару жөніндегі уәкілетті орган бекіткен деректерді басқару талаптарына сәйкес деректер операторға беріледі.</w:t>
      </w:r>
    </w:p>
    <w:bookmarkEnd w:id="289"/>
    <w:bookmarkStart w:name="z283" w:id="290"/>
    <w:p>
      <w:pPr>
        <w:spacing w:after="0"/>
        <w:ind w:left="0"/>
        <w:jc w:val="both"/>
      </w:pPr>
      <w:r>
        <w:rPr>
          <w:rFonts w:ascii="Times New Roman"/>
          <w:b w:val="false"/>
          <w:i w:val="false"/>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290"/>
    <w:bookmarkStart w:name="z284" w:id="291"/>
    <w:p>
      <w:pPr>
        <w:spacing w:after="0"/>
        <w:ind w:left="0"/>
        <w:jc w:val="both"/>
      </w:pPr>
      <w:r>
        <w:rPr>
          <w:rFonts w:ascii="Times New Roman"/>
          <w:b w:val="false"/>
          <w:i w:val="false"/>
          <w:color w:val="000000"/>
          <w:sz w:val="28"/>
        </w:rPr>
        <w:t>
      4. Электрондық ақпараттық ресурстарға қолжетімділік мынадай тәсілдердің бірімен:</w:t>
      </w:r>
    </w:p>
    <w:bookmarkEnd w:id="291"/>
    <w:p>
      <w:pPr>
        <w:spacing w:after="0"/>
        <w:ind w:left="0"/>
        <w:jc w:val="both"/>
      </w:pPr>
      <w:r>
        <w:rPr>
          <w:rFonts w:ascii="Times New Roman"/>
          <w:b w:val="false"/>
          <w:i w:val="false"/>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both"/>
      </w:pPr>
      <w:r>
        <w:rPr>
          <w:rFonts w:ascii="Times New Roman"/>
          <w:b w:val="false"/>
          <w:i w:val="false"/>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292"/>
    <w:p>
      <w:pPr>
        <w:spacing w:after="0"/>
        <w:ind w:left="0"/>
        <w:jc w:val="both"/>
      </w:pPr>
      <w:r>
        <w:rPr>
          <w:rFonts w:ascii="Times New Roman"/>
          <w:b w:val="false"/>
          <w:i w:val="false"/>
          <w:color w:val="000000"/>
          <w:sz w:val="28"/>
        </w:rPr>
        <w:t>
      5. Мыналарды:</w:t>
      </w:r>
    </w:p>
    <w:bookmarkEnd w:id="292"/>
    <w:p>
      <w:pPr>
        <w:spacing w:after="0"/>
        <w:ind w:left="0"/>
        <w:jc w:val="both"/>
      </w:pPr>
      <w:r>
        <w:rPr>
          <w:rFonts w:ascii="Times New Roman"/>
          <w:b w:val="false"/>
          <w:i w:val="false"/>
          <w:color w:val="000000"/>
          <w:sz w:val="28"/>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both"/>
      </w:pPr>
      <w:r>
        <w:rPr>
          <w:rFonts w:ascii="Times New Roman"/>
          <w:b w:val="false"/>
          <w:i w:val="false"/>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both"/>
      </w:pPr>
      <w:r>
        <w:rPr>
          <w:rFonts w:ascii="Times New Roman"/>
          <w:b w:val="false"/>
          <w:i w:val="false"/>
          <w:color w:val="000000"/>
          <w:sz w:val="28"/>
        </w:rPr>
        <w:t>
      3) мемлекеттiк органдардың қызметi туралы ресми мәлiметтердi;</w:t>
      </w:r>
    </w:p>
    <w:p>
      <w:pPr>
        <w:spacing w:after="0"/>
        <w:ind w:left="0"/>
        <w:jc w:val="both"/>
      </w:pPr>
      <w:r>
        <w:rPr>
          <w:rFonts w:ascii="Times New Roman"/>
          <w:b w:val="false"/>
          <w:i w:val="false"/>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293"/>
    <w:p>
      <w:pPr>
        <w:spacing w:after="0"/>
        <w:ind w:left="0"/>
        <w:jc w:val="both"/>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293"/>
    <w:p>
      <w:pPr>
        <w:spacing w:after="0"/>
        <w:ind w:left="0"/>
        <w:jc w:val="both"/>
      </w:pPr>
      <w:r>
        <w:rPr>
          <w:rFonts w:ascii="Times New Roman"/>
          <w:b w:val="false"/>
          <w:i w:val="false"/>
          <w:color w:val="000000"/>
          <w:sz w:val="28"/>
        </w:rPr>
        <w:t>
      Ашық деректер, ашық бюджеттер, ашық нормативтік құқықтық актілер, ашық диалог және мемлекеттік органдар қызметінің тиімділігін бағалау интернет-порталдарының қазақ және орыс тілдерінде жұмыс істеуін қамтамасыз етуді оператор жүзеге асырады.</w:t>
      </w:r>
    </w:p>
    <w:bookmarkStart w:name="z287" w:id="294"/>
    <w:p>
      <w:pPr>
        <w:spacing w:after="0"/>
        <w:ind w:left="0"/>
        <w:jc w:val="both"/>
      </w:pPr>
      <w:r>
        <w:rPr>
          <w:rFonts w:ascii="Times New Roman"/>
          <w:b w:val="false"/>
          <w:i w:val="false"/>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бұқаралық ақпарат құралдары саласындағы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Дербес деректерді қамтитын электрондық ақпараттық ресурстар</w:t>
      </w:r>
    </w:p>
    <w:bookmarkStart w:name="z80" w:id="295"/>
    <w:p>
      <w:pPr>
        <w:spacing w:after="0"/>
        <w:ind w:left="0"/>
        <w:jc w:val="both"/>
      </w:pPr>
      <w:r>
        <w:rPr>
          <w:rFonts w:ascii="Times New Roman"/>
          <w:b w:val="false"/>
          <w:i w:val="false"/>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295"/>
    <w:p>
      <w:pPr>
        <w:spacing w:after="0"/>
        <w:ind w:left="0"/>
        <w:jc w:val="both"/>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bookmarkStart w:name="z288" w:id="296"/>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296"/>
    <w:bookmarkStart w:name="z289" w:id="297"/>
    <w:p>
      <w:pPr>
        <w:spacing w:after="0"/>
        <w:ind w:left="0"/>
        <w:jc w:val="both"/>
      </w:pPr>
      <w:r>
        <w:rPr>
          <w:rFonts w:ascii="Times New Roman"/>
          <w:b w:val="false"/>
          <w:i w:val="false"/>
          <w:color w:val="000000"/>
          <w:sz w:val="28"/>
        </w:rPr>
        <w:t>
      3. Мемлекеттік қызметті электрондық нысанда көрсеткен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bookmarkEnd w:id="297"/>
    <w:p>
      <w:pPr>
        <w:spacing w:after="0"/>
        <w:ind w:left="0"/>
        <w:jc w:val="both"/>
      </w:pPr>
      <w:r>
        <w:rPr>
          <w:rFonts w:ascii="Times New Roman"/>
          <w:b w:val="false"/>
          <w:i w:val="false"/>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bookmarkStart w:name="z290" w:id="298"/>
    <w:p>
      <w:pPr>
        <w:spacing w:after="0"/>
        <w:ind w:left="0"/>
        <w:jc w:val="both"/>
      </w:pPr>
      <w:r>
        <w:rPr>
          <w:rFonts w:ascii="Times New Roman"/>
          <w:b w:val="false"/>
          <w:i w:val="false"/>
          <w:color w:val="000000"/>
          <w:sz w:val="28"/>
        </w:rPr>
        <w:t>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автоматты режимде дербес деректер субъектілері немесе олардың заңды өкілдері "электрондық үкімет" веб-порталында тіркелген жағдайда, Қазақстан Республикасы құқық қорғау органдарының, арнаулы мемлекеттік органдарының және соттардың қызметін жүзеге асыруды, атқарушылық іс жүргізуді қоспағанда, ақпараттық өзара іс-қимыл шеңберінде дербес деректерді пайдаланудың, өзгертудің және толықтырудың барлық жағдайлары туралы хабардар етуге міндетті.</w:t>
      </w:r>
    </w:p>
    <w:bookmarkEnd w:id="298"/>
    <w:bookmarkStart w:name="z291" w:id="299"/>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299"/>
    <w:bookmarkStart w:name="z395" w:id="300"/>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пайдаланушының ақпаратты орналастыруы бойынша қызмет көрсетуі "электрондық үкімет" порталында сәйкестендіріліп жазбаша түрде (оның ішінде, электрондық нысанда) жасалатын келісім негізінде, келісім жасасу үшін бір реттік парольді қамтитын қысқаша мәтіндік хабарлама жөнелте отырып немесе ақпараттық-коммуникациялық инфрақұрылымы Қазақстан Республикасының аумағында орналасқан интернет сервистерін пайдалана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 Пайдаланушының ақпаратты орналастыруы өз атымен немесе бүркеншік атпен (ойдан шығарылған атпен) жүзеге асырылады. 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ақпаратты бүкіл қолдану кезеңінде, сондай-ақ келісім бұзылғаннан кейін үш ай бойы сақтауға міндетті.</w:t>
      </w:r>
    </w:p>
    <w:bookmarkEnd w:id="300"/>
    <w:bookmarkStart w:name="z292" w:id="301"/>
    <w:p>
      <w:pPr>
        <w:spacing w:after="0"/>
        <w:ind w:left="0"/>
        <w:jc w:val="both"/>
      </w:pPr>
      <w:r>
        <w:rPr>
          <w:rFonts w:ascii="Times New Roman"/>
          <w:b w:val="false"/>
          <w:i w:val="false"/>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301"/>
    <w:p>
      <w:pPr>
        <w:spacing w:after="0"/>
        <w:ind w:left="0"/>
        <w:jc w:val="both"/>
      </w:pPr>
      <w:r>
        <w:rPr>
          <w:rFonts w:ascii="Times New Roman"/>
          <w:b w:val="false"/>
          <w:i w:val="false"/>
          <w:color w:val="000000"/>
          <w:sz w:val="28"/>
        </w:rPr>
        <w:t>
      Электрондық ақпараттық ресурстардың меншік иелерінің немесе иеленушілерінің электрондық ақпараттық ресурстарды тек қана автоматтандырылған өңдеу негізінде, оның ішінде дербес деректер субъектілерінің құқықтары, заңды мүдделері соның нәтижесінде туындайтын, өзгеретін немесе тоқтатылатын интеллектуалдық робот арқылы шешімдер қабылдауына тыйым салынады, бұған көрсетілген шешім дербес деректер субъектісінің келісімімен немесе Қазақстан Республикасының заңнамасында көзделген жағдайларда қабылданатын жағдайлар кірмейді.</w:t>
      </w:r>
    </w:p>
    <w:p>
      <w:pPr>
        <w:spacing w:after="0"/>
        <w:ind w:left="0"/>
        <w:jc w:val="both"/>
      </w:pPr>
      <w:r>
        <w:rPr>
          <w:rFonts w:ascii="Times New Roman"/>
          <w:b w:val="false"/>
          <w:i w:val="false"/>
          <w:color w:val="000000"/>
          <w:sz w:val="28"/>
        </w:rPr>
        <w:t>
      Электрондық ақпараттық ресурстардың меншік иелері немесе иеленушілері дербес деректер субъектісінің құқықтары, заңды мүдделері соның нәтижесінде туындайтын, өзгеретін немесе тоқтатылатын автоматтандырылған өңдеу пайдаланылатыны туралы дербес деректер субъектісіне хабар беруге міндетті.</w:t>
      </w:r>
    </w:p>
    <w:p>
      <w:pPr>
        <w:spacing w:after="0"/>
        <w:ind w:left="0"/>
        <w:jc w:val="both"/>
      </w:pPr>
      <w:r>
        <w:rPr>
          <w:rFonts w:ascii="Times New Roman"/>
          <w:b w:val="false"/>
          <w:i w:val="false"/>
          <w:color w:val="000000"/>
          <w:sz w:val="28"/>
        </w:rPr>
        <w:t>
      Дербес деректер субъектісі электрондық ақпараттық ресурстардың меншік иелерінің немесе иеленушілерінің әрекеттеріне (әрекетсіздігіне) Қазақстан Республикасының заңдарында белгіленген тәртіппен шағым жасауға құқылы.</w:t>
      </w:r>
    </w:p>
    <w:bookmarkStart w:name="z529" w:id="302"/>
    <w:p>
      <w:pPr>
        <w:spacing w:after="0"/>
        <w:ind w:left="0"/>
        <w:jc w:val="both"/>
      </w:pPr>
      <w:r>
        <w:rPr>
          <w:rFonts w:ascii="Times New Roman"/>
          <w:b w:val="false"/>
          <w:i w:val="false"/>
          <w:color w:val="000000"/>
          <w:sz w:val="28"/>
        </w:rPr>
        <w:t>
      7. Электрондық ақпараттық ресурстар деректерді басқару жөніндегі уәкілетті орган бекіткен деректерді басқару жөніндегі талаптарға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bookmarkEnd w:id="302"/>
    <w:bookmarkStart w:name="z553" w:id="303"/>
    <w:p>
      <w:pPr>
        <w:spacing w:after="0"/>
        <w:ind w:left="0"/>
        <w:jc w:val="both"/>
      </w:pPr>
      <w:r>
        <w:rPr>
          <w:rFonts w:ascii="Times New Roman"/>
          <w:b w:val="false"/>
          <w:i w:val="false"/>
          <w:color w:val="000000"/>
          <w:sz w:val="28"/>
        </w:rPr>
        <w:t>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81" w:id="304"/>
    <w:p>
      <w:pPr>
        <w:spacing w:after="0"/>
        <w:ind w:left="0"/>
        <w:jc w:val="left"/>
      </w:pPr>
      <w:r>
        <w:rPr>
          <w:rFonts w:ascii="Times New Roman"/>
          <w:b/>
          <w:i w:val="false"/>
          <w:color w:val="000000"/>
        </w:rPr>
        <w:t xml:space="preserve"> 6-тарау. Ақпараттық жүйелер. "Электрондық үкіметтің" ақпараттандыру объектісінің өмірлік циклі</w:t>
      </w:r>
    </w:p>
    <w:bookmarkEnd w:id="304"/>
    <w:p>
      <w:pPr>
        <w:spacing w:after="0"/>
        <w:ind w:left="0"/>
        <w:jc w:val="both"/>
      </w:pPr>
      <w:r>
        <w:rPr>
          <w:rFonts w:ascii="Times New Roman"/>
          <w:b w:val="false"/>
          <w:i w:val="false"/>
          <w:color w:val="ff0000"/>
          <w:sz w:val="28"/>
        </w:rPr>
        <w:t xml:space="preserve">
      Ескерту. 6-тараудың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37-бап. Ақпараттық жүйелердiң түрлерi</w:t>
      </w:r>
    </w:p>
    <w:bookmarkStart w:name="z83" w:id="305"/>
    <w:p>
      <w:pPr>
        <w:spacing w:after="0"/>
        <w:ind w:left="0"/>
        <w:jc w:val="both"/>
      </w:pPr>
      <w:r>
        <w:rPr>
          <w:rFonts w:ascii="Times New Roman"/>
          <w:b w:val="false"/>
          <w:i w:val="false"/>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305"/>
    <w:bookmarkStart w:name="z293" w:id="306"/>
    <w:p>
      <w:pPr>
        <w:spacing w:after="0"/>
        <w:ind w:left="0"/>
        <w:jc w:val="both"/>
      </w:pPr>
      <w:r>
        <w:rPr>
          <w:rFonts w:ascii="Times New Roman"/>
          <w:b w:val="false"/>
          <w:i w:val="false"/>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306"/>
    <w:bookmarkStart w:name="z294" w:id="307"/>
    <w:p>
      <w:pPr>
        <w:spacing w:after="0"/>
        <w:ind w:left="0"/>
        <w:jc w:val="both"/>
      </w:pPr>
      <w:r>
        <w:rPr>
          <w:rFonts w:ascii="Times New Roman"/>
          <w:b w:val="false"/>
          <w:i w:val="false"/>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307"/>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308"/>
    <w:p>
      <w:pPr>
        <w:spacing w:after="0"/>
        <w:ind w:left="0"/>
        <w:jc w:val="both"/>
      </w:pPr>
      <w:r>
        <w:rPr>
          <w:rFonts w:ascii="Times New Roman"/>
          <w:b w:val="false"/>
          <w:i w:val="false"/>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bookmarkEnd w:id="308"/>
    <w:bookmarkStart w:name="z296" w:id="309"/>
    <w:p>
      <w:pPr>
        <w:spacing w:after="0"/>
        <w:ind w:left="0"/>
        <w:jc w:val="both"/>
      </w:pPr>
      <w:r>
        <w:rPr>
          <w:rFonts w:ascii="Times New Roman"/>
          <w:b w:val="false"/>
          <w:i w:val="false"/>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309"/>
    <w:bookmarkStart w:name="z297" w:id="310"/>
    <w:p>
      <w:pPr>
        <w:spacing w:after="0"/>
        <w:ind w:left="0"/>
        <w:jc w:val="both"/>
      </w:pPr>
      <w:r>
        <w:rPr>
          <w:rFonts w:ascii="Times New Roman"/>
          <w:b w:val="false"/>
          <w:i w:val="false"/>
          <w:color w:val="000000"/>
          <w:sz w:val="28"/>
        </w:rPr>
        <w:t>
      6. Қолжетімділігі шектелген ақпараттық жүйелер:</w:t>
      </w:r>
    </w:p>
    <w:bookmarkEnd w:id="310"/>
    <w:p>
      <w:pPr>
        <w:spacing w:after="0"/>
        <w:ind w:left="0"/>
        <w:jc w:val="both"/>
      </w:pPr>
      <w:r>
        <w:rPr>
          <w:rFonts w:ascii="Times New Roman"/>
          <w:b w:val="false"/>
          <w:i w:val="false"/>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both"/>
      </w:pPr>
      <w:r>
        <w:rPr>
          <w:rFonts w:ascii="Times New Roman"/>
          <w:b w:val="false"/>
          <w:i w:val="false"/>
          <w:color w:val="000000"/>
          <w:sz w:val="28"/>
        </w:rPr>
        <w:t>
      2) құпия ақпараттық жүйелер болып бөлінеді.</w:t>
      </w:r>
    </w:p>
    <w:bookmarkStart w:name="z298" w:id="311"/>
    <w:p>
      <w:pPr>
        <w:spacing w:after="0"/>
        <w:ind w:left="0"/>
        <w:jc w:val="both"/>
      </w:pPr>
      <w:r>
        <w:rPr>
          <w:rFonts w:ascii="Times New Roman"/>
          <w:b w:val="false"/>
          <w:i w:val="false"/>
          <w:color w:val="000000"/>
          <w:sz w:val="28"/>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311"/>
    <w:p>
      <w:pPr>
        <w:spacing w:after="0"/>
        <w:ind w:left="0"/>
        <w:jc w:val="both"/>
      </w:pPr>
      <w:r>
        <w:rPr>
          <w:rFonts w:ascii="Times New Roman"/>
          <w:b w:val="false"/>
          <w:i w:val="false"/>
          <w:color w:val="000000"/>
          <w:sz w:val="28"/>
        </w:rPr>
        <w:t>
      Мемлекеттік құпияларға жатқызылған, қорғалып орындалатын ақпараттық жүйелер аудиті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Мемлекеттiк органның ақпараттық жүйесіне қойылатын талаптар</w:t>
      </w:r>
    </w:p>
    <w:bookmarkStart w:name="z85" w:id="312"/>
    <w:p>
      <w:pPr>
        <w:spacing w:after="0"/>
        <w:ind w:left="0"/>
        <w:jc w:val="both"/>
      </w:pPr>
      <w:r>
        <w:rPr>
          <w:rFonts w:ascii="Times New Roman"/>
          <w:b w:val="false"/>
          <w:i w:val="false"/>
          <w:color w:val="ff0000"/>
          <w:sz w:val="28"/>
        </w:rPr>
        <w:t xml:space="preserve">
      1.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12"/>
    <w:bookmarkStart w:name="z299" w:id="313"/>
    <w:p>
      <w:pPr>
        <w:spacing w:after="0"/>
        <w:ind w:left="0"/>
        <w:jc w:val="both"/>
      </w:pPr>
      <w:r>
        <w:rPr>
          <w:rFonts w:ascii="Times New Roman"/>
          <w:b w:val="false"/>
          <w:i w:val="false"/>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313"/>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both"/>
      </w:pPr>
      <w:r>
        <w:rPr>
          <w:rFonts w:ascii="Times New Roman"/>
          <w:b w:val="false"/>
          <w:i w:val="false"/>
          <w:color w:val="000000"/>
          <w:sz w:val="28"/>
        </w:rPr>
        <w:t>
      2) "электрондық үкіметтің" архитектурасын, оны дамыту жөніндегі талаптарды, сондай-ақ деректерді басқару жөніндегі талаптарды;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"электрондық үкіметтің" басқа ақпараттандыру объектілерімен интеграциясын (қажет болғанда);</w:t>
      </w:r>
    </w:p>
    <w:p>
      <w:pPr>
        <w:spacing w:after="0"/>
        <w:ind w:left="0"/>
        <w:jc w:val="both"/>
      </w:pPr>
      <w:r>
        <w:rPr>
          <w:rFonts w:ascii="Times New Roman"/>
          <w:b w:val="false"/>
          <w:i w:val="false"/>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pPr>
        <w:spacing w:after="0"/>
        <w:ind w:left="0"/>
        <w:jc w:val="both"/>
      </w:pPr>
      <w:r>
        <w:rPr>
          <w:rFonts w:ascii="Times New Roman"/>
          <w:b w:val="false"/>
          <w:i w:val="false"/>
          <w:color w:val="000000"/>
          <w:sz w:val="28"/>
        </w:rPr>
        <w:t>
      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pPr>
        <w:spacing w:after="0"/>
        <w:ind w:left="0"/>
        <w:jc w:val="both"/>
      </w:pPr>
      <w:r>
        <w:rPr>
          <w:rFonts w:ascii="Times New Roman"/>
          <w:b w:val="false"/>
          <w:i w:val="false"/>
          <w:color w:val="000000"/>
          <w:sz w:val="28"/>
        </w:rPr>
        <w:t>
      6) еркін бағдарламалық қамтылымның басымдығын;</w:t>
      </w:r>
    </w:p>
    <w:p>
      <w:pPr>
        <w:spacing w:after="0"/>
        <w:ind w:left="0"/>
        <w:jc w:val="both"/>
      </w:pPr>
      <w:r>
        <w:rPr>
          <w:rFonts w:ascii="Times New Roman"/>
          <w:b w:val="false"/>
          <w:i w:val="false"/>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both"/>
      </w:pPr>
      <w:r>
        <w:rPr>
          <w:rFonts w:ascii="Times New Roman"/>
          <w:b w:val="false"/>
          <w:i w:val="false"/>
          <w:color w:val="000000"/>
          <w:sz w:val="28"/>
        </w:rPr>
        <w:t>
      8) сыныптауышқа сәйкес сынып беруді;</w:t>
      </w:r>
    </w:p>
    <w:p>
      <w:pPr>
        <w:spacing w:after="0"/>
        <w:ind w:left="0"/>
        <w:jc w:val="both"/>
      </w:pPr>
      <w:r>
        <w:rPr>
          <w:rFonts w:ascii="Times New Roman"/>
          <w:b w:val="false"/>
          <w:i w:val="false"/>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bookmarkStart w:name="z396" w:id="314"/>
    <w:p>
      <w:pPr>
        <w:spacing w:after="0"/>
        <w:ind w:left="0"/>
        <w:jc w:val="both"/>
      </w:pPr>
      <w:r>
        <w:rPr>
          <w:rFonts w:ascii="Times New Roman"/>
          <w:b w:val="false"/>
          <w:i w:val="false"/>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314"/>
    <w:p>
      <w:pPr>
        <w:spacing w:after="0"/>
        <w:ind w:left="0"/>
        <w:jc w:val="both"/>
      </w:pPr>
      <w:r>
        <w:rPr>
          <w:rFonts w:ascii="Times New Roman"/>
          <w:b w:val="false"/>
          <w:i w:val="false"/>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pPr>
        <w:spacing w:after="0"/>
        <w:ind w:left="0"/>
        <w:jc w:val="both"/>
      </w:pPr>
      <w:r>
        <w:rPr>
          <w:rFonts w:ascii="Times New Roman"/>
          <w:b w:val="false"/>
          <w:i w:val="false"/>
          <w:color w:val="000000"/>
          <w:sz w:val="28"/>
        </w:rPr>
        <w:t>
      2) ақпараттық қауіпсіздік талаптарына сәйкестігіне сынақтардың оң нәтижесі бар сынақтар актісінің;</w:t>
      </w:r>
    </w:p>
    <w:p>
      <w:pPr>
        <w:spacing w:after="0"/>
        <w:ind w:left="0"/>
        <w:jc w:val="both"/>
      </w:pPr>
      <w:r>
        <w:rPr>
          <w:rFonts w:ascii="Times New Roman"/>
          <w:b w:val="false"/>
          <w:i w:val="false"/>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pPr>
        <w:spacing w:after="0"/>
        <w:ind w:left="0"/>
        <w:jc w:val="both"/>
      </w:pPr>
      <w:r>
        <w:rPr>
          <w:rFonts w:ascii="Times New Roman"/>
          <w:b w:val="false"/>
          <w:i w:val="false"/>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pPr>
        <w:spacing w:after="0"/>
        <w:ind w:left="0"/>
        <w:jc w:val="both"/>
      </w:pPr>
      <w:r>
        <w:rPr>
          <w:rFonts w:ascii="Times New Roman"/>
          <w:b w:val="false"/>
          <w:i w:val="false"/>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bookmarkStart w:name="z300" w:id="315"/>
    <w:p>
      <w:pPr>
        <w:spacing w:after="0"/>
        <w:ind w:left="0"/>
        <w:jc w:val="both"/>
      </w:pPr>
      <w:r>
        <w:rPr>
          <w:rFonts w:ascii="Times New Roman"/>
          <w:b w:val="false"/>
          <w:i w:val="false"/>
          <w:color w:val="000000"/>
          <w:sz w:val="28"/>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315"/>
    <w:bookmarkStart w:name="z301" w:id="316"/>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"Электрондық үкіметтің" ақпараттандыру объектілерін құру және дамыту</w:t>
      </w:r>
    </w:p>
    <w:bookmarkStart w:name="z87" w:id="317"/>
    <w:p>
      <w:pPr>
        <w:spacing w:after="0"/>
        <w:ind w:left="0"/>
        <w:jc w:val="both"/>
      </w:pPr>
      <w:r>
        <w:rPr>
          <w:rFonts w:ascii="Times New Roman"/>
          <w:b w:val="false"/>
          <w:i w:val="false"/>
          <w:color w:val="ff0000"/>
          <w:sz w:val="28"/>
        </w:rPr>
        <w:t xml:space="preserve">
      1.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317"/>
    <w:bookmarkStart w:name="z471" w:id="318"/>
    <w:p>
      <w:pPr>
        <w:spacing w:after="0"/>
        <w:ind w:left="0"/>
        <w:jc w:val="both"/>
      </w:pPr>
      <w:r>
        <w:rPr>
          <w:rFonts w:ascii="Times New Roman"/>
          <w:b w:val="false"/>
          <w:i w:val="false"/>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bookmarkEnd w:id="318"/>
    <w:bookmarkStart w:name="z472" w:id="319"/>
    <w:p>
      <w:pPr>
        <w:spacing w:after="0"/>
        <w:ind w:left="0"/>
        <w:jc w:val="both"/>
      </w:pPr>
      <w:r>
        <w:rPr>
          <w:rFonts w:ascii="Times New Roman"/>
          <w:b w:val="false"/>
          <w:i w:val="false"/>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319"/>
    <w:p>
      <w:pPr>
        <w:spacing w:after="0"/>
        <w:ind w:left="0"/>
        <w:jc w:val="both"/>
      </w:pPr>
      <w:r>
        <w:rPr>
          <w:rFonts w:ascii="Times New Roman"/>
          <w:b w:val="false"/>
          <w:i w:val="false"/>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bookmarkStart w:name="z473" w:id="320"/>
    <w:p>
      <w:pPr>
        <w:spacing w:after="0"/>
        <w:ind w:left="0"/>
        <w:jc w:val="both"/>
      </w:pPr>
      <w:r>
        <w:rPr>
          <w:rFonts w:ascii="Times New Roman"/>
          <w:b w:val="false"/>
          <w:i w:val="false"/>
          <w:color w:val="000000"/>
          <w:sz w:val="28"/>
        </w:rPr>
        <w:t>
      4. "Электрондық үкіметтің" ақпараттандыру объектісін құру және дамыту:</w:t>
      </w:r>
    </w:p>
    <w:bookmarkEnd w:id="320"/>
    <w:bookmarkStart w:name="z476" w:id="321"/>
    <w:p>
      <w:pPr>
        <w:spacing w:after="0"/>
        <w:ind w:left="0"/>
        <w:jc w:val="both"/>
      </w:pPr>
      <w:r>
        <w:rPr>
          <w:rFonts w:ascii="Times New Roman"/>
          <w:b w:val="false"/>
          <w:i w:val="false"/>
          <w:color w:val="000000"/>
          <w:sz w:val="28"/>
        </w:rPr>
        <w:t>
      1) "электрондық үкіметтің" ақпараттандыру объектісін әзірлеуді;</w:t>
      </w:r>
    </w:p>
    <w:bookmarkEnd w:id="321"/>
    <w:bookmarkStart w:name="z477" w:id="322"/>
    <w:p>
      <w:pPr>
        <w:spacing w:after="0"/>
        <w:ind w:left="0"/>
        <w:jc w:val="both"/>
      </w:pPr>
      <w:r>
        <w:rPr>
          <w:rFonts w:ascii="Times New Roman"/>
          <w:b w:val="false"/>
          <w:i w:val="false"/>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322"/>
    <w:p>
      <w:pPr>
        <w:spacing w:after="0"/>
        <w:ind w:left="0"/>
        <w:jc w:val="both"/>
      </w:pPr>
      <w:r>
        <w:rPr>
          <w:rFonts w:ascii="Times New Roman"/>
          <w:b w:val="false"/>
          <w:i w:val="false"/>
          <w:color w:val="000000"/>
          <w:sz w:val="28"/>
        </w:rPr>
        <w:t>
      тәжірибелік пайдалануды жүргізу рәсімдерін құжаттауды;</w:t>
      </w:r>
    </w:p>
    <w:p>
      <w:pPr>
        <w:spacing w:after="0"/>
        <w:ind w:left="0"/>
        <w:jc w:val="both"/>
      </w:pPr>
      <w:r>
        <w:rPr>
          <w:rFonts w:ascii="Times New Roman"/>
          <w:b w:val="false"/>
          <w:i w:val="false"/>
          <w:color w:val="000000"/>
          <w:sz w:val="28"/>
        </w:rPr>
        <w:t>
      оңтайландыруды және анықталған ақаулар мен кемшіліктерді кейіннен оларды түзете отырып жоюды;</w:t>
      </w:r>
    </w:p>
    <w:p>
      <w:pPr>
        <w:spacing w:after="0"/>
        <w:ind w:left="0"/>
        <w:jc w:val="both"/>
      </w:pPr>
      <w:r>
        <w:rPr>
          <w:rFonts w:ascii="Times New Roman"/>
          <w:b w:val="false"/>
          <w:i w:val="false"/>
          <w:color w:val="000000"/>
          <w:sz w:val="28"/>
        </w:rPr>
        <w:t xml:space="preserve">
      тәжірибелік пайдаланудың аяқталғаны туралы актіні ресімдеуді қамтиды. </w:t>
      </w:r>
    </w:p>
    <w:p>
      <w:pPr>
        <w:spacing w:after="0"/>
        <w:ind w:left="0"/>
        <w:jc w:val="both"/>
      </w:pPr>
      <w:r>
        <w:rPr>
          <w:rFonts w:ascii="Times New Roman"/>
          <w:b w:val="false"/>
          <w:i w:val="false"/>
          <w:color w:val="000000"/>
          <w:sz w:val="28"/>
        </w:rPr>
        <w:t>
      Тәжірибелік пайдалануды жүргізу мерзімі бір жылдан аспауға тиіс;</w:t>
      </w:r>
    </w:p>
    <w:bookmarkStart w:name="z478" w:id="323"/>
    <w:p>
      <w:pPr>
        <w:spacing w:after="0"/>
        <w:ind w:left="0"/>
        <w:jc w:val="both"/>
      </w:pPr>
      <w:r>
        <w:rPr>
          <w:rFonts w:ascii="Times New Roman"/>
          <w:b w:val="false"/>
          <w:i w:val="false"/>
          <w:color w:val="000000"/>
          <w:sz w:val="28"/>
        </w:rPr>
        <w:t>
      3) осы Заңға сәйкес "электрондық үкіметтің" ақпараттандыру объектісін ақпараттық қауіпсіздік талаптарына сәйкестігіне сынауды;</w:t>
      </w:r>
    </w:p>
    <w:bookmarkEnd w:id="323"/>
    <w:bookmarkStart w:name="z479" w:id="324"/>
    <w:p>
      <w:pPr>
        <w:spacing w:after="0"/>
        <w:ind w:left="0"/>
        <w:jc w:val="both"/>
      </w:pPr>
      <w:r>
        <w:rPr>
          <w:rFonts w:ascii="Times New Roman"/>
          <w:b w:val="false"/>
          <w:i w:val="false"/>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bookmarkEnd w:id="324"/>
    <w:bookmarkStart w:name="z480" w:id="325"/>
    <w:p>
      <w:pPr>
        <w:spacing w:after="0"/>
        <w:ind w:left="0"/>
        <w:jc w:val="both"/>
      </w:pPr>
      <w:r>
        <w:rPr>
          <w:rFonts w:ascii="Times New Roman"/>
          <w:b w:val="false"/>
          <w:i w:val="false"/>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bookmarkEnd w:id="325"/>
    <w:bookmarkStart w:name="z474" w:id="326"/>
    <w:p>
      <w:pPr>
        <w:spacing w:after="0"/>
        <w:ind w:left="0"/>
        <w:jc w:val="both"/>
      </w:pPr>
      <w:r>
        <w:rPr>
          <w:rFonts w:ascii="Times New Roman"/>
          <w:b w:val="false"/>
          <w:i w:val="false"/>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3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Қазақстан Республикасының мемлекеттік сатып алу туралы заңнамасына және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Қазақстан Республикасы арнаулы мемлекеттік органдарының ақпараттық жүйесін құру және дамыту тәртібі</w:t>
      </w:r>
    </w:p>
    <w:p>
      <w:pPr>
        <w:spacing w:after="0"/>
        <w:ind w:left="0"/>
        <w:jc w:val="both"/>
      </w:pPr>
      <w:r>
        <w:rPr>
          <w:rFonts w:ascii="Times New Roman"/>
          <w:b w:val="false"/>
          <w:i w:val="false"/>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p>
      <w:pPr>
        <w:spacing w:after="0"/>
        <w:ind w:left="0"/>
        <w:jc w:val="both"/>
      </w:pPr>
      <w:r>
        <w:rPr>
          <w:rFonts w:ascii="Times New Roman"/>
          <w:b w:val="false"/>
          <w:i w:val="false"/>
          <w:color w:val="000000"/>
          <w:sz w:val="28"/>
        </w:rPr>
        <w:t>
      1) ақпараттық жүйені құру немесе дамыту туралы шешім қабылдау;</w:t>
      </w:r>
    </w:p>
    <w:p>
      <w:pPr>
        <w:spacing w:after="0"/>
        <w:ind w:left="0"/>
        <w:jc w:val="both"/>
      </w:pPr>
      <w:r>
        <w:rPr>
          <w:rFonts w:ascii="Times New Roman"/>
          <w:b w:val="false"/>
          <w:i w:val="false"/>
          <w:color w:val="000000"/>
          <w:sz w:val="28"/>
        </w:rPr>
        <w:t>
      2) ақпараттық жүйені құруға немесе дамытуға арналған техникалық тапсырма әзірлеу;</w:t>
      </w:r>
    </w:p>
    <w:p>
      <w:pPr>
        <w:spacing w:after="0"/>
        <w:ind w:left="0"/>
        <w:jc w:val="both"/>
      </w:pPr>
      <w:r>
        <w:rPr>
          <w:rFonts w:ascii="Times New Roman"/>
          <w:b w:val="false"/>
          <w:i w:val="false"/>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p>
      <w:pPr>
        <w:spacing w:after="0"/>
        <w:ind w:left="0"/>
        <w:jc w:val="both"/>
      </w:pPr>
      <w:r>
        <w:rPr>
          <w:rFonts w:ascii="Times New Roman"/>
          <w:b w:val="false"/>
          <w:i w:val="false"/>
          <w:color w:val="000000"/>
          <w:sz w:val="28"/>
        </w:rPr>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p>
      <w:pPr>
        <w:spacing w:after="0"/>
        <w:ind w:left="0"/>
        <w:jc w:val="both"/>
      </w:pPr>
      <w:r>
        <w:rPr>
          <w:rFonts w:ascii="Times New Roman"/>
          <w:b w:val="false"/>
          <w:i w:val="false"/>
          <w:color w:val="000000"/>
          <w:sz w:val="28"/>
        </w:rPr>
        <w:t xml:space="preserve">
      5) Қазақстан Республикасының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p>
      <w:pPr>
        <w:spacing w:after="0"/>
        <w:ind w:left="0"/>
        <w:jc w:val="both"/>
      </w:pPr>
      <w:r>
        <w:rPr>
          <w:rFonts w:ascii="Times New Roman"/>
          <w:b w:val="false"/>
          <w:i w:val="false"/>
          <w:color w:val="000000"/>
          <w:sz w:val="28"/>
        </w:rPr>
        <w:t>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p>
      <w:pPr>
        <w:spacing w:after="0"/>
        <w:ind w:left="0"/>
        <w:jc w:val="both"/>
      </w:pPr>
      <w:r>
        <w:rPr>
          <w:rFonts w:ascii="Times New Roman"/>
          <w:b w:val="false"/>
          <w:i w:val="false"/>
          <w:color w:val="000000"/>
          <w:sz w:val="28"/>
        </w:rPr>
        <w:t>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әкімшісі өзі дербес).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"Электрондық үкіметтің" ақпараттандыру объектісін өнеркәсіптік пайдалану</w:t>
      </w:r>
    </w:p>
    <w:p>
      <w:pPr>
        <w:spacing w:after="0"/>
        <w:ind w:left="0"/>
        <w:jc w:val="both"/>
      </w:pPr>
      <w:r>
        <w:rPr>
          <w:rFonts w:ascii="Times New Roman"/>
          <w:b w:val="false"/>
          <w:i w:val="false"/>
          <w:color w:val="ff0000"/>
          <w:sz w:val="28"/>
        </w:rPr>
        <w:t xml:space="preserve">
      Ескерту. 40-баптың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 w:id="327"/>
    <w:p>
      <w:pPr>
        <w:spacing w:after="0"/>
        <w:ind w:left="0"/>
        <w:jc w:val="both"/>
      </w:pPr>
      <w:r>
        <w:rPr>
          <w:rFonts w:ascii="Times New Roman"/>
          <w:b w:val="false"/>
          <w:i w:val="false"/>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327"/>
    <w:p>
      <w:pPr>
        <w:spacing w:after="0"/>
        <w:ind w:left="0"/>
        <w:jc w:val="both"/>
      </w:pPr>
      <w:r>
        <w:rPr>
          <w:rFonts w:ascii="Times New Roman"/>
          <w:b w:val="false"/>
          <w:i w:val="false"/>
          <w:color w:val="000000"/>
          <w:sz w:val="28"/>
        </w:rPr>
        <w:t>
      Меншік иелері және (немесе) иеленушілер "электрондық үкіметтің" ақпараттандыру объектісі өнеркәсіптік пайдалануға берілген кезден бастап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"электрондық үкіметтің" ақпараттандыру объектілерінің әзірленген бағдарламалық қамтылымының, бастапқы бағдарламалық кодтарының (болған кезде), лицензиялық бағдарламалық қамтылымының баптау кешенінің барлық версияларын есепке алу және сақтау үшін операторға беруді қамтамасыз етеді.</w:t>
      </w:r>
    </w:p>
    <w:bookmarkStart w:name="z305" w:id="328"/>
    <w:p>
      <w:pPr>
        <w:spacing w:after="0"/>
        <w:ind w:left="0"/>
        <w:jc w:val="both"/>
      </w:pPr>
      <w:r>
        <w:rPr>
          <w:rFonts w:ascii="Times New Roman"/>
          <w:b w:val="false"/>
          <w:i w:val="false"/>
          <w:color w:val="000000"/>
          <w:sz w:val="28"/>
        </w:rPr>
        <w:t>
      2. "Электрондық үкіметтің" ақпараттандыру объектісін өнеркәсіптік пайдалану кезінде:</w:t>
      </w:r>
    </w:p>
    <w:bookmarkEnd w:id="328"/>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both"/>
      </w:pPr>
      <w:r>
        <w:rPr>
          <w:rFonts w:ascii="Times New Roman"/>
          <w:b w:val="false"/>
          <w:i w:val="false"/>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both"/>
      </w:pPr>
      <w:r>
        <w:rPr>
          <w:rFonts w:ascii="Times New Roman"/>
          <w:b w:val="false"/>
          <w:i w:val="false"/>
          <w:color w:val="000000"/>
          <w:sz w:val="28"/>
        </w:rPr>
        <w:t>
      3) электрондық ақпараттық ресурстарды резервтік көшіру және олардың уақтылы жаңартылып отырылуын бақылау;</w:t>
      </w:r>
    </w:p>
    <w:p>
      <w:pPr>
        <w:spacing w:after="0"/>
        <w:ind w:left="0"/>
        <w:jc w:val="both"/>
      </w:pPr>
      <w:r>
        <w:rPr>
          <w:rFonts w:ascii="Times New Roman"/>
          <w:b w:val="false"/>
          <w:i w:val="false"/>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 объектісін қолдап отыру;</w:t>
      </w:r>
    </w:p>
    <w:p>
      <w:pPr>
        <w:spacing w:after="0"/>
        <w:ind w:left="0"/>
        <w:jc w:val="both"/>
      </w:pPr>
      <w:r>
        <w:rPr>
          <w:rFonts w:ascii="Times New Roman"/>
          <w:b w:val="false"/>
          <w:i w:val="false"/>
          <w:color w:val="000000"/>
          <w:sz w:val="28"/>
        </w:rPr>
        <w:t>
      7) ақпараттандыру объектісінің пайдаланылатын лицензиялық бағдарламалық қамтылымына техникалық қолдау жасау;</w:t>
      </w:r>
    </w:p>
    <w:p>
      <w:pPr>
        <w:spacing w:after="0"/>
        <w:ind w:left="0"/>
        <w:jc w:val="both"/>
      </w:pPr>
      <w:r>
        <w:rPr>
          <w:rFonts w:ascii="Times New Roman"/>
          <w:b w:val="false"/>
          <w:i w:val="false"/>
          <w:color w:val="000000"/>
          <w:sz w:val="28"/>
        </w:rPr>
        <w:t>
      7-1) жүйелік-техникалық қызмет көрсету;</w:t>
      </w:r>
    </w:p>
    <w:p>
      <w:pPr>
        <w:spacing w:after="0"/>
        <w:ind w:left="0"/>
        <w:jc w:val="both"/>
      </w:pPr>
      <w:r>
        <w:rPr>
          <w:rFonts w:ascii="Times New Roman"/>
          <w:b w:val="false"/>
          <w:i w:val="false"/>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both"/>
      </w:pPr>
      <w:r>
        <w:rPr>
          <w:rFonts w:ascii="Times New Roman"/>
          <w:b w:val="false"/>
          <w:i w:val="false"/>
          <w:color w:val="000000"/>
          <w:sz w:val="28"/>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"Электрондық үкіметтің" ақпараттандыру объектісін өнеркәсіптік пайдалануды тоқтату</w:t>
      </w:r>
    </w:p>
    <w:p>
      <w:pPr>
        <w:spacing w:after="0"/>
        <w:ind w:left="0"/>
        <w:jc w:val="both"/>
      </w:pPr>
      <w:r>
        <w:rPr>
          <w:rFonts w:ascii="Times New Roman"/>
          <w:b w:val="false"/>
          <w:i w:val="false"/>
          <w:color w:val="ff0000"/>
          <w:sz w:val="28"/>
        </w:rPr>
        <w:t xml:space="preserve">
      Ескерту. 41-баптың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1" w:id="329"/>
    <w:p>
      <w:pPr>
        <w:spacing w:after="0"/>
        <w:ind w:left="0"/>
        <w:jc w:val="both"/>
      </w:pPr>
      <w:r>
        <w:rPr>
          <w:rFonts w:ascii="Times New Roman"/>
          <w:b w:val="false"/>
          <w:i w:val="false"/>
          <w:color w:val="000000"/>
          <w:sz w:val="28"/>
        </w:rPr>
        <w:t>
      1. "Электрондық үкіметтің" ақпараттандыру объектісін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bookmarkEnd w:id="329"/>
    <w:bookmarkStart w:name="z306" w:id="330"/>
    <w:p>
      <w:pPr>
        <w:spacing w:after="0"/>
        <w:ind w:left="0"/>
        <w:jc w:val="both"/>
      </w:pPr>
      <w:r>
        <w:rPr>
          <w:rFonts w:ascii="Times New Roman"/>
          <w:b w:val="false"/>
          <w:i w:val="false"/>
          <w:color w:val="000000"/>
          <w:sz w:val="28"/>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330"/>
    <w:bookmarkStart w:name="z307" w:id="331"/>
    <w:p>
      <w:pPr>
        <w:spacing w:after="0"/>
        <w:ind w:left="0"/>
        <w:jc w:val="both"/>
      </w:pPr>
      <w:r>
        <w:rPr>
          <w:rFonts w:ascii="Times New Roman"/>
          <w:b w:val="false"/>
          <w:i w:val="false"/>
          <w:color w:val="000000"/>
          <w:sz w:val="28"/>
        </w:rPr>
        <w:t>
      3. Есептен шығарылатын "электрондық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"Электрондық үкіметтің" ақпараттандыру объектілерін есептен шығару</w:t>
      </w:r>
    </w:p>
    <w:bookmarkStart w:name="z531" w:id="332"/>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"электрондық үкімет" архитектурасы негізінде меншік иесі қабылдаған шешім бойынша Қазақстан Республикасының бухгалтерлік есеп пен қаржылық есептілік туралы заңнамасында белгіленген талаптарға сәйкес жүзеге асырылады.</w:t>
      </w:r>
    </w:p>
    <w:bookmarkEnd w:id="332"/>
    <w:bookmarkStart w:name="z532" w:id="333"/>
    <w:p>
      <w:pPr>
        <w:spacing w:after="0"/>
        <w:ind w:left="0"/>
        <w:jc w:val="both"/>
      </w:pPr>
      <w:r>
        <w:rPr>
          <w:rFonts w:ascii="Times New Roman"/>
          <w:b w:val="false"/>
          <w:i w:val="false"/>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41-1-баппен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bookmarkStart w:name="z93" w:id="334"/>
    <w:p>
      <w:pPr>
        <w:spacing w:after="0"/>
        <w:ind w:left="0"/>
        <w:jc w:val="both"/>
      </w:pPr>
      <w:r>
        <w:rPr>
          <w:rFonts w:ascii="Times New Roman"/>
          <w:b w:val="false"/>
          <w:i w:val="false"/>
          <w:color w:val="000000"/>
          <w:sz w:val="28"/>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334"/>
    <w:bookmarkStart w:name="z309" w:id="335"/>
    <w:p>
      <w:pPr>
        <w:spacing w:after="0"/>
        <w:ind w:left="0"/>
        <w:jc w:val="both"/>
      </w:pPr>
      <w:r>
        <w:rPr>
          <w:rFonts w:ascii="Times New Roman"/>
          <w:b w:val="false"/>
          <w:i w:val="false"/>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335"/>
    <w:bookmarkStart w:name="z310" w:id="336"/>
    <w:p>
      <w:pPr>
        <w:spacing w:after="0"/>
        <w:ind w:left="0"/>
        <w:jc w:val="both"/>
      </w:pPr>
      <w:r>
        <w:rPr>
          <w:rFonts w:ascii="Times New Roman"/>
          <w:b w:val="false"/>
          <w:i w:val="false"/>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bookmarkEnd w:id="336"/>
    <w:p>
      <w:pPr>
        <w:spacing w:after="0"/>
        <w:ind w:left="0"/>
        <w:jc w:val="both"/>
      </w:pPr>
      <w:r>
        <w:rPr>
          <w:rFonts w:ascii="Times New Roman"/>
          <w:b w:val="false"/>
          <w:i w:val="false"/>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both"/>
      </w:pPr>
      <w:r>
        <w:rPr>
          <w:rFonts w:ascii="Times New Roman"/>
          <w:b w:val="false"/>
          <w:i w:val="false"/>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"Электрондық үкіметтің" ақпараттандыру объектілерінің интеграциясы</w:t>
      </w:r>
    </w:p>
    <w:p>
      <w:pPr>
        <w:spacing w:after="0"/>
        <w:ind w:left="0"/>
        <w:jc w:val="both"/>
      </w:pPr>
      <w:r>
        <w:rPr>
          <w:rFonts w:ascii="Times New Roman"/>
          <w:b w:val="false"/>
          <w:i w:val="false"/>
          <w:color w:val="ff0000"/>
          <w:sz w:val="28"/>
        </w:rPr>
        <w:t xml:space="preserve">
      Ескерту. 43-баптың тақырыбы жаңа редакцияда - ҚР 28.12.2017 </w:t>
      </w:r>
      <w:r>
        <w:rPr>
          <w:rFonts w:ascii="Times New Roman"/>
          <w:b w:val="false"/>
          <w:i w:val="false"/>
          <w:color w:val="ff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337"/>
    <w:p>
      <w:pPr>
        <w:spacing w:after="0"/>
        <w:ind w:left="0"/>
        <w:jc w:val="both"/>
      </w:pPr>
      <w:r>
        <w:rPr>
          <w:rFonts w:ascii="Times New Roman"/>
          <w:b w:val="false"/>
          <w:i w:val="false"/>
          <w:color w:val="000000"/>
          <w:sz w:val="28"/>
        </w:rPr>
        <w:t>
      1. "Электрондық үкіметтің" ақпараттандыру объектілерінің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органның ақпараттық жүйесімен интеграцияланатын мемлекеттік емес ақпараттық жүйелерге қойылатын талаптар</w:t>
      </w:r>
    </w:p>
    <w:bookmarkStart w:name="z97" w:id="338"/>
    <w:p>
      <w:pPr>
        <w:spacing w:after="0"/>
        <w:ind w:left="0"/>
        <w:jc w:val="both"/>
      </w:pPr>
      <w:r>
        <w:rPr>
          <w:rFonts w:ascii="Times New Roman"/>
          <w:b w:val="false"/>
          <w:i w:val="false"/>
          <w:color w:val="ff0000"/>
          <w:sz w:val="28"/>
        </w:rPr>
        <w:t xml:space="preserve">
      1. Алып тасталды – ҚР 14.07.2022 </w:t>
      </w:r>
      <w:r>
        <w:rPr>
          <w:rFonts w:ascii="Times New Roman"/>
          <w:b w:val="false"/>
          <w:i w:val="false"/>
          <w:color w:val="ff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End w:id="338"/>
    <w:bookmarkStart w:name="z313" w:id="339"/>
    <w:p>
      <w:pPr>
        <w:spacing w:after="0"/>
        <w:ind w:left="0"/>
        <w:jc w:val="both"/>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7" w:id="340"/>
    <w:p>
      <w:pPr>
        <w:spacing w:after="0"/>
        <w:ind w:left="0"/>
        <w:jc w:val="both"/>
      </w:pPr>
      <w:r>
        <w:rPr>
          <w:rFonts w:ascii="Times New Roman"/>
          <w:b w:val="false"/>
          <w:i w:val="false"/>
          <w:color w:val="000000"/>
          <w:sz w:val="28"/>
        </w:rPr>
        <w:t>
      4. Мемлекеттік емес ақпараттық жүйені мемлекеттік органның ақпараттық жүйесімен дербес деректерді беру жүзеге асырылатын және (немесе) дербес деректерге қолжетімділік берілетіндей етіп интеграциялау дербес деректерді қорғау саласындағы уәкілетті органмен келісу бойынша жүргізіледі.</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98" w:id="341"/>
    <w:p>
      <w:pPr>
        <w:spacing w:after="0"/>
        <w:ind w:left="0"/>
        <w:jc w:val="left"/>
      </w:pPr>
      <w:r>
        <w:rPr>
          <w:rFonts w:ascii="Times New Roman"/>
          <w:b/>
          <w:i w:val="false"/>
          <w:color w:val="000000"/>
        </w:rPr>
        <w:t xml:space="preserve"> 7-тарау. АҚПАРАТТАНДЫРУДЫҢ СЕРВИСТІК МОДЕЛІ</w:t>
      </w:r>
    </w:p>
    <w:bookmarkEnd w:id="341"/>
    <w:p>
      <w:pPr>
        <w:spacing w:after="0"/>
        <w:ind w:left="0"/>
        <w:jc w:val="both"/>
      </w:pPr>
      <w:r>
        <w:rPr>
          <w:rFonts w:ascii="Times New Roman"/>
          <w:b w:val="false"/>
          <w:i w:val="false"/>
          <w:color w:val="ff0000"/>
          <w:sz w:val="28"/>
        </w:rPr>
        <w:t xml:space="preserve">
      Ескерту. 7-тарау алып тасталды – ҚР 14.07.2022 </w:t>
      </w:r>
      <w:r>
        <w:rPr>
          <w:rFonts w:ascii="Times New Roman"/>
          <w:b w:val="false"/>
          <w:i w:val="false"/>
          <w:color w:val="ff0000"/>
          <w:sz w:val="28"/>
        </w:rPr>
        <w:t>№ 141-VII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bookmarkStart w:name="z105" w:id="342"/>
    <w:p>
      <w:pPr>
        <w:spacing w:after="0"/>
        <w:ind w:left="0"/>
        <w:jc w:val="left"/>
      </w:pPr>
      <w:r>
        <w:rPr>
          <w:rFonts w:ascii="Times New Roman"/>
          <w:b/>
          <w:i w:val="false"/>
          <w:color w:val="000000"/>
        </w:rPr>
        <w:t xml:space="preserve"> 8-тарау. Ақпараттандыру объектілеріне сынау және аудит жүргізу</w:t>
      </w:r>
    </w:p>
    <w:bookmarkEnd w:id="342"/>
    <w:p>
      <w:pPr>
        <w:spacing w:after="0"/>
        <w:ind w:left="0"/>
        <w:jc w:val="both"/>
      </w:pPr>
      <w:r>
        <w:rPr>
          <w:rFonts w:ascii="Times New Roman"/>
          <w:b w:val="false"/>
          <w:i w:val="false"/>
          <w:color w:val="ff0000"/>
          <w:sz w:val="28"/>
        </w:rPr>
        <w:t xml:space="preserve">
      Ескерту. 8-тараудың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48-бап. Электрондық ақпараттық ресурстарды және ақпараттық жүйелер туралы мәлiметтердi (ақпаратты)құжаттандыру</w:t>
      </w:r>
    </w:p>
    <w:bookmarkStart w:name="z107" w:id="343"/>
    <w:p>
      <w:pPr>
        <w:spacing w:after="0"/>
        <w:ind w:left="0"/>
        <w:jc w:val="both"/>
      </w:pPr>
      <w:r>
        <w:rPr>
          <w:rFonts w:ascii="Times New Roman"/>
          <w:b w:val="false"/>
          <w:i w:val="false"/>
          <w:color w:val="000000"/>
          <w:sz w:val="28"/>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Ақпараттық қауіпсіздік талаптарына сәйкестікке сынақтар, сондай-ақ сапаны бағалау мақсатындағы сынақтар</w:t>
      </w:r>
    </w:p>
    <w:p>
      <w:pPr>
        <w:spacing w:after="0"/>
        <w:ind w:left="0"/>
        <w:jc w:val="both"/>
      </w:pPr>
      <w:r>
        <w:rPr>
          <w:rFonts w:ascii="Times New Roman"/>
          <w:b w:val="false"/>
          <w:i w:val="false"/>
          <w:color w:val="ff0000"/>
          <w:sz w:val="28"/>
        </w:rPr>
        <w:t xml:space="preserve">
      Ескерту. 49-баптың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344"/>
    <w:p>
      <w:pPr>
        <w:spacing w:after="0"/>
        <w:ind w:left="0"/>
        <w:jc w:val="both"/>
      </w:pPr>
      <w:r>
        <w:rPr>
          <w:rFonts w:ascii="Times New Roman"/>
          <w:b w:val="false"/>
          <w:i w:val="false"/>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bookmarkEnd w:id="344"/>
    <w:bookmarkStart w:name="z425" w:id="345"/>
    <w:p>
      <w:pPr>
        <w:spacing w:after="0"/>
        <w:ind w:left="0"/>
        <w:jc w:val="both"/>
      </w:pPr>
      <w:r>
        <w:rPr>
          <w:rFonts w:ascii="Times New Roman"/>
          <w:b w:val="false"/>
          <w:i w:val="false"/>
          <w:color w:val="000000"/>
          <w:sz w:val="28"/>
        </w:rPr>
        <w:t>
      2. Ақпараттық қауіпсіздік талаптарына сәйкестігін міндетті сынауға жататын сынақ объектілеріне:</w:t>
      </w:r>
    </w:p>
    <w:bookmarkEnd w:id="345"/>
    <w:p>
      <w:pPr>
        <w:spacing w:after="0"/>
        <w:ind w:left="0"/>
        <w:jc w:val="both"/>
      </w:pPr>
      <w:r>
        <w:rPr>
          <w:rFonts w:ascii="Times New Roman"/>
          <w:b w:val="false"/>
          <w:i w:val="false"/>
          <w:color w:val="000000"/>
          <w:sz w:val="28"/>
        </w:rPr>
        <w:t>
      1) "электрондық үкіметтің" ақпараттық-коммуникациялық платформасында құрылған және (немесе) орналастырылған бағдарламалық қамтылым (бағдарламалық өнім);</w:t>
      </w:r>
    </w:p>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3) мемлекеттік органның, мемлекеттік заңды тұлғаның, квазимемлекеттік сектор субъектісінің интернет-ресурсы;</w:t>
      </w:r>
    </w:p>
    <w:p>
      <w:pPr>
        <w:spacing w:after="0"/>
        <w:ind w:left="0"/>
        <w:jc w:val="both"/>
      </w:pPr>
      <w:r>
        <w:rPr>
          <w:rFonts w:ascii="Times New Roman"/>
          <w:b w:val="false"/>
          <w:i w:val="false"/>
          <w:color w:val="000000"/>
          <w:sz w:val="28"/>
        </w:rPr>
        <w:t>
      4) мемлекеттік органның, мемлекеттік заңды тұлғаның, квазимемлекеттік сектор субъектісінің ақпараттық жүйесі;</w:t>
      </w:r>
    </w:p>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w:t>
      </w:r>
    </w:p>
    <w:p>
      <w:pPr>
        <w:spacing w:after="0"/>
        <w:ind w:left="0"/>
        <w:jc w:val="both"/>
      </w:pPr>
      <w:r>
        <w:rPr>
          <w:rFonts w:ascii="Times New Roman"/>
          <w:b w:val="false"/>
          <w:i w:val="false"/>
          <w:color w:val="000000"/>
          <w:sz w:val="28"/>
        </w:rPr>
        <w:t>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bookmarkStart w:name="z426" w:id="346"/>
    <w:p>
      <w:pPr>
        <w:spacing w:after="0"/>
        <w:ind w:left="0"/>
        <w:jc w:val="both"/>
      </w:pPr>
      <w:r>
        <w:rPr>
          <w:rFonts w:ascii="Times New Roman"/>
          <w:b w:val="false"/>
          <w:i w:val="false"/>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bookmarkEnd w:id="346"/>
    <w:bookmarkStart w:name="z427" w:id="347"/>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мемлекеттік заңды тұлғаның, квазимемлекеттік сектор субъектісінің ақпараттық жүйесінің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bookmarkEnd w:id="347"/>
    <w:bookmarkStart w:name="z428" w:id="348"/>
    <w:p>
      <w:pPr>
        <w:spacing w:after="0"/>
        <w:ind w:left="0"/>
        <w:jc w:val="both"/>
      </w:pPr>
      <w:r>
        <w:rPr>
          <w:rFonts w:ascii="Times New Roman"/>
          <w:b w:val="false"/>
          <w:i w:val="false"/>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Ақпараттық жүйелердің аудиті</w:t>
      </w:r>
    </w:p>
    <w:bookmarkStart w:name="z111" w:id="349"/>
    <w:p>
      <w:pPr>
        <w:spacing w:after="0"/>
        <w:ind w:left="0"/>
        <w:jc w:val="both"/>
      </w:pPr>
      <w:r>
        <w:rPr>
          <w:rFonts w:ascii="Times New Roman"/>
          <w:b w:val="false"/>
          <w:i w:val="false"/>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349"/>
    <w:bookmarkStart w:name="z325" w:id="350"/>
    <w:p>
      <w:pPr>
        <w:spacing w:after="0"/>
        <w:ind w:left="0"/>
        <w:jc w:val="both"/>
      </w:pPr>
      <w:r>
        <w:rPr>
          <w:rFonts w:ascii="Times New Roman"/>
          <w:b w:val="false"/>
          <w:i w:val="false"/>
          <w:color w:val="000000"/>
          <w:sz w:val="28"/>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350"/>
    <w:p>
      <w:pPr>
        <w:spacing w:after="0"/>
        <w:ind w:left="0"/>
        <w:jc w:val="both"/>
      </w:pPr>
      <w:r>
        <w:rPr>
          <w:rFonts w:ascii="Times New Roman"/>
          <w:b/>
          <w:i w:val="false"/>
          <w:color w:val="000000"/>
          <w:sz w:val="28"/>
        </w:rPr>
        <w:t>51-бап. Аттестаттау</w:t>
      </w:r>
    </w:p>
    <w:bookmarkStart w:name="z113" w:id="351"/>
    <w:p>
      <w:pPr>
        <w:spacing w:after="0"/>
        <w:ind w:left="0"/>
        <w:jc w:val="both"/>
      </w:pPr>
      <w:r>
        <w:rPr>
          <w:rFonts w:ascii="Times New Roman"/>
          <w:b w:val="false"/>
          <w:i w:val="false"/>
          <w:color w:val="ff0000"/>
          <w:sz w:val="28"/>
        </w:rPr>
        <w:t xml:space="preserve">
      Ескерту. 51-бап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51"/>
    <w:p>
      <w:pPr>
        <w:spacing w:after="0"/>
        <w:ind w:left="0"/>
        <w:jc w:val="both"/>
      </w:pPr>
      <w:r>
        <w:rPr>
          <w:rFonts w:ascii="Times New Roman"/>
          <w:b/>
          <w:i w:val="false"/>
          <w:color w:val="000000"/>
          <w:sz w:val="28"/>
        </w:rPr>
        <w:t>52-бап. Ақпараттандыру саласындағы сәйкестікті растау</w:t>
      </w:r>
    </w:p>
    <w:bookmarkStart w:name="z115" w:id="352"/>
    <w:p>
      <w:pPr>
        <w:spacing w:after="0"/>
        <w:ind w:left="0"/>
        <w:jc w:val="both"/>
      </w:pPr>
      <w:r>
        <w:rPr>
          <w:rFonts w:ascii="Times New Roman"/>
          <w:b w:val="false"/>
          <w:i w:val="false"/>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352"/>
    <w:bookmarkStart w:name="z116" w:id="353"/>
    <w:p>
      <w:pPr>
        <w:spacing w:after="0"/>
        <w:ind w:left="0"/>
        <w:jc w:val="left"/>
      </w:pPr>
      <w:r>
        <w:rPr>
          <w:rFonts w:ascii="Times New Roman"/>
          <w:b/>
          <w:i w:val="false"/>
          <w:color w:val="000000"/>
        </w:rPr>
        <w:t xml:space="preserve"> 9-тарау. АҚПАРАТТАНДЫРУ ОБЪЕКТІЛЕРІН ҚОРҒАУ</w:t>
      </w:r>
    </w:p>
    <w:bookmarkEnd w:id="353"/>
    <w:p>
      <w:pPr>
        <w:spacing w:after="0"/>
        <w:ind w:left="0"/>
        <w:jc w:val="both"/>
      </w:pPr>
      <w:r>
        <w:rPr>
          <w:rFonts w:ascii="Times New Roman"/>
          <w:b/>
          <w:i w:val="false"/>
          <w:color w:val="000000"/>
          <w:sz w:val="28"/>
        </w:rPr>
        <w:t>53-бап. Ақпараттандыру объектілерін қорғаудың мақсаттары</w:t>
      </w:r>
    </w:p>
    <w:bookmarkStart w:name="z118" w:id="354"/>
    <w:p>
      <w:pPr>
        <w:spacing w:after="0"/>
        <w:ind w:left="0"/>
        <w:jc w:val="both"/>
      </w:pPr>
      <w:r>
        <w:rPr>
          <w:rFonts w:ascii="Times New Roman"/>
          <w:b w:val="false"/>
          <w:i w:val="false"/>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354"/>
    <w:bookmarkStart w:name="z340" w:id="355"/>
    <w:p>
      <w:pPr>
        <w:spacing w:after="0"/>
        <w:ind w:left="0"/>
        <w:jc w:val="both"/>
      </w:pPr>
      <w:r>
        <w:rPr>
          <w:rFonts w:ascii="Times New Roman"/>
          <w:b w:val="false"/>
          <w:i w:val="false"/>
          <w:color w:val="000000"/>
          <w:sz w:val="28"/>
        </w:rPr>
        <w:t>
      2. Ақпараттандыру объектілерін қорғау:</w:t>
      </w:r>
    </w:p>
    <w:bookmarkEnd w:id="355"/>
    <w:p>
      <w:pPr>
        <w:spacing w:after="0"/>
        <w:ind w:left="0"/>
        <w:jc w:val="both"/>
      </w:pPr>
      <w:r>
        <w:rPr>
          <w:rFonts w:ascii="Times New Roman"/>
          <w:b w:val="false"/>
          <w:i w:val="false"/>
          <w:color w:val="000000"/>
          <w:sz w:val="28"/>
        </w:rPr>
        <w:t>
      1) электрондық-ақпараттық ресурстардың тұтастығын және сақталуын қамтамасыз ету;</w:t>
      </w:r>
    </w:p>
    <w:p>
      <w:pPr>
        <w:spacing w:after="0"/>
        <w:ind w:left="0"/>
        <w:jc w:val="both"/>
      </w:pPr>
      <w:r>
        <w:rPr>
          <w:rFonts w:ascii="Times New Roman"/>
          <w:b w:val="false"/>
          <w:i w:val="false"/>
          <w:color w:val="000000"/>
          <w:sz w:val="28"/>
        </w:rPr>
        <w:t>
      2) қолжетiмдiлiгi шектелген электрондық ақпараттық ресурстардың құпиялылық режимін қамтамасыз ету;</w:t>
      </w:r>
    </w:p>
    <w:p>
      <w:pPr>
        <w:spacing w:after="0"/>
        <w:ind w:left="0"/>
        <w:jc w:val="both"/>
      </w:pPr>
      <w:r>
        <w:rPr>
          <w:rFonts w:ascii="Times New Roman"/>
          <w:b w:val="false"/>
          <w:i w:val="false"/>
          <w:color w:val="000000"/>
          <w:sz w:val="28"/>
        </w:rPr>
        <w:t>
      3) ақпараттандыру субъектілерінің электрондық ақпараттық ресурстарға қол жеткiзу құқығын iске асыру;</w:t>
      </w:r>
    </w:p>
    <w:p>
      <w:pPr>
        <w:spacing w:after="0"/>
        <w:ind w:left="0"/>
        <w:jc w:val="both"/>
      </w:pPr>
      <w:r>
        <w:rPr>
          <w:rFonts w:ascii="Times New Roman"/>
          <w:b w:val="false"/>
          <w:i w:val="false"/>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both"/>
      </w:pPr>
      <w:r>
        <w:rPr>
          <w:rFonts w:ascii="Times New Roman"/>
          <w:b w:val="false"/>
          <w:i w:val="false"/>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w:t>
      </w:r>
    </w:p>
    <w:p>
      <w:pPr>
        <w:spacing w:after="0"/>
        <w:ind w:left="0"/>
        <w:jc w:val="both"/>
      </w:pPr>
      <w:r>
        <w:rPr>
          <w:rFonts w:ascii="Times New Roman"/>
          <w:b w:val="false"/>
          <w:i w:val="false"/>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pPr>
        <w:spacing w:after="0"/>
        <w:ind w:left="0"/>
        <w:jc w:val="both"/>
      </w:pPr>
      <w:r>
        <w:rPr>
          <w:rFonts w:ascii="Times New Roman"/>
          <w:b w:val="false"/>
          <w:i w:val="false"/>
          <w:color w:val="000000"/>
          <w:sz w:val="28"/>
        </w:rPr>
        <w:t>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356"/>
    <w:p>
      <w:pPr>
        <w:spacing w:after="0"/>
        <w:ind w:left="0"/>
        <w:jc w:val="both"/>
      </w:pPr>
      <w:r>
        <w:rPr>
          <w:rFonts w:ascii="Times New Roman"/>
          <w:b w:val="false"/>
          <w:i w:val="false"/>
          <w:color w:val="000000"/>
          <w:sz w:val="28"/>
        </w:rPr>
        <w:t>
      3. Ақпараттандыру объектілеріне қатысты санкцияланбаған және (немесе) әдейі жасалмаған өзге де әрекеттер:</w:t>
      </w:r>
    </w:p>
    <w:bookmarkEnd w:id="356"/>
    <w:p>
      <w:pPr>
        <w:spacing w:after="0"/>
        <w:ind w:left="0"/>
        <w:jc w:val="both"/>
      </w:pPr>
      <w:r>
        <w:rPr>
          <w:rFonts w:ascii="Times New Roman"/>
          <w:b w:val="false"/>
          <w:i w:val="false"/>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both"/>
      </w:pPr>
      <w:r>
        <w:rPr>
          <w:rFonts w:ascii="Times New Roman"/>
          <w:b w:val="false"/>
          <w:i w:val="false"/>
          <w:color w:val="000000"/>
          <w:sz w:val="28"/>
        </w:rPr>
        <w:t>
      2) ақпараттандыру объектілерін санкцияланбаған және (немесе) әдейі жасалмаған түрлендiру;</w:t>
      </w:r>
    </w:p>
    <w:p>
      <w:pPr>
        <w:spacing w:after="0"/>
        <w:ind w:left="0"/>
        <w:jc w:val="both"/>
      </w:pPr>
      <w:r>
        <w:rPr>
          <w:rFonts w:ascii="Times New Roman"/>
          <w:b w:val="false"/>
          <w:i w:val="false"/>
          <w:color w:val="000000"/>
          <w:sz w:val="28"/>
        </w:rPr>
        <w:t>
      3) электрондық ақпараттық ресурсты санкцияланбаған және (немесе) әдейі жасалмаған көшiру;</w:t>
      </w:r>
    </w:p>
    <w:p>
      <w:pPr>
        <w:spacing w:after="0"/>
        <w:ind w:left="0"/>
        <w:jc w:val="both"/>
      </w:pPr>
      <w:r>
        <w:rPr>
          <w:rFonts w:ascii="Times New Roman"/>
          <w:b w:val="false"/>
          <w:i w:val="false"/>
          <w:color w:val="000000"/>
          <w:sz w:val="28"/>
        </w:rPr>
        <w:t>
      4) электрондық ақпараттық ресурстарды санкцияланбаған және (немесе) әдейі жасалмаған жою, жоғалтып алу;</w:t>
      </w:r>
    </w:p>
    <w:p>
      <w:pPr>
        <w:spacing w:after="0"/>
        <w:ind w:left="0"/>
        <w:jc w:val="both"/>
      </w:pPr>
      <w:r>
        <w:rPr>
          <w:rFonts w:ascii="Times New Roman"/>
          <w:b w:val="false"/>
          <w:i w:val="false"/>
          <w:color w:val="000000"/>
          <w:sz w:val="28"/>
        </w:rPr>
        <w:t>
      5) құқық иеленушінiң рұқсатынсыз бағдарламалық қамтылымды пайдалану;</w:t>
      </w:r>
    </w:p>
    <w:p>
      <w:pPr>
        <w:spacing w:after="0"/>
        <w:ind w:left="0"/>
        <w:jc w:val="both"/>
      </w:pPr>
      <w:r>
        <w:rPr>
          <w:rFonts w:ascii="Times New Roman"/>
          <w:b w:val="false"/>
          <w:i w:val="false"/>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pPr>
        <w:spacing w:after="0"/>
        <w:ind w:left="0"/>
        <w:jc w:val="both"/>
      </w:pPr>
      <w:r>
        <w:rPr>
          <w:rFonts w:ascii="Times New Roman"/>
          <w:b w:val="false"/>
          <w:i w:val="false"/>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p>
      <w:pPr>
        <w:spacing w:after="0"/>
        <w:ind w:left="0"/>
        <w:jc w:val="both"/>
      </w:pPr>
      <w:r>
        <w:rPr>
          <w:rFonts w:ascii="Times New Roman"/>
          <w:b w:val="false"/>
          <w:i w:val="false"/>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bookmarkStart w:name="z342" w:id="357"/>
    <w:p>
      <w:pPr>
        <w:spacing w:after="0"/>
        <w:ind w:left="0"/>
        <w:jc w:val="both"/>
      </w:pPr>
      <w:r>
        <w:rPr>
          <w:rFonts w:ascii="Times New Roman"/>
          <w:b w:val="false"/>
          <w:i w:val="false"/>
          <w:color w:val="000000"/>
          <w:sz w:val="28"/>
        </w:rPr>
        <w:t>
      4. Ақпараттық жүйелерді қорғау сыныптауышқа сәйкес берілген сыныпқа сай жүзеге асырылады.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Ақпараттандыру объектілерін қорғауды ұйымдастыру</w:t>
      </w:r>
    </w:p>
    <w:bookmarkStart w:name="z120" w:id="358"/>
    <w:p>
      <w:pPr>
        <w:spacing w:after="0"/>
        <w:ind w:left="0"/>
        <w:jc w:val="both"/>
      </w:pPr>
      <w:r>
        <w:rPr>
          <w:rFonts w:ascii="Times New Roman"/>
          <w:b w:val="false"/>
          <w:i w:val="false"/>
          <w:color w:val="000000"/>
          <w:sz w:val="28"/>
        </w:rPr>
        <w:t>
      1. Ақпараттандыру объектілерін қорғауды:</w:t>
      </w:r>
    </w:p>
    <w:bookmarkEnd w:id="358"/>
    <w:p>
      <w:pPr>
        <w:spacing w:after="0"/>
        <w:ind w:left="0"/>
        <w:jc w:val="both"/>
      </w:pPr>
      <w:r>
        <w:rPr>
          <w:rFonts w:ascii="Times New Roman"/>
          <w:b w:val="false"/>
          <w:i w:val="false"/>
          <w:color w:val="000000"/>
          <w:sz w:val="28"/>
        </w:rPr>
        <w:t>
      1) электрондық ақпараттық ресурстарға қатысты – олардың меншік иелері, иеленушілері және пайдаланушылары;</w:t>
      </w:r>
    </w:p>
    <w:p>
      <w:pPr>
        <w:spacing w:after="0"/>
        <w:ind w:left="0"/>
        <w:jc w:val="both"/>
      </w:pPr>
      <w:r>
        <w:rPr>
          <w:rFonts w:ascii="Times New Roman"/>
          <w:b w:val="false"/>
          <w:i w:val="false"/>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359"/>
    <w:p>
      <w:pPr>
        <w:spacing w:after="0"/>
        <w:ind w:left="0"/>
        <w:jc w:val="both"/>
      </w:pPr>
      <w:r>
        <w:rPr>
          <w:rFonts w:ascii="Times New Roman"/>
          <w:b w:val="false"/>
          <w:i w:val="false"/>
          <w:color w:val="000000"/>
          <w:sz w:val="28"/>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359"/>
    <w:p>
      <w:pPr>
        <w:spacing w:after="0"/>
        <w:ind w:left="0"/>
        <w:jc w:val="both"/>
      </w:pPr>
      <w:r>
        <w:rPr>
          <w:rFonts w:ascii="Times New Roman"/>
          <w:b w:val="false"/>
          <w:i w:val="false"/>
          <w:color w:val="000000"/>
          <w:sz w:val="28"/>
        </w:rPr>
        <w:t>
      1) санкцияланбаған қол жеткізуді болғызбауды;</w:t>
      </w:r>
    </w:p>
    <w:p>
      <w:pPr>
        <w:spacing w:after="0"/>
        <w:ind w:left="0"/>
        <w:jc w:val="both"/>
      </w:pPr>
      <w:r>
        <w:rPr>
          <w:rFonts w:ascii="Times New Roman"/>
          <w:b w:val="false"/>
          <w:i w:val="false"/>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both"/>
      </w:pPr>
      <w:r>
        <w:rPr>
          <w:rFonts w:ascii="Times New Roman"/>
          <w:b w:val="false"/>
          <w:i w:val="false"/>
          <w:color w:val="000000"/>
          <w:sz w:val="28"/>
        </w:rPr>
        <w:t>
      3) қол жеткізу тәртібін бұзудың қолайсыз салдарларын барынша азайтуды;</w:t>
      </w:r>
    </w:p>
    <w:p>
      <w:pPr>
        <w:spacing w:after="0"/>
        <w:ind w:left="0"/>
        <w:jc w:val="both"/>
      </w:pPr>
      <w:r>
        <w:rPr>
          <w:rFonts w:ascii="Times New Roman"/>
          <w:b w:val="false"/>
          <w:i w:val="false"/>
          <w:color w:val="000000"/>
          <w:sz w:val="28"/>
        </w:rPr>
        <w:t>
      4) электрондық ақпараттық ресурстарды өңдеу мен беру құралдарына санкцияланбаған ықпал етуге жол бермеуді;</w:t>
      </w:r>
    </w:p>
    <w:p>
      <w:pPr>
        <w:spacing w:after="0"/>
        <w:ind w:left="0"/>
        <w:jc w:val="both"/>
      </w:pPr>
      <w:r>
        <w:rPr>
          <w:rFonts w:ascii="Times New Roman"/>
          <w:b w:val="false"/>
          <w:i w:val="false"/>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bookmarkStart w:name="z432" w:id="360"/>
    <w:p>
      <w:pPr>
        <w:spacing w:after="0"/>
        <w:ind w:left="0"/>
        <w:jc w:val="both"/>
      </w:pPr>
      <w:r>
        <w:rPr>
          <w:rFonts w:ascii="Times New Roman"/>
          <w:b w:val="false"/>
          <w:i w:val="false"/>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bookmarkEnd w:id="360"/>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pPr>
        <w:spacing w:after="0"/>
        <w:ind w:left="0"/>
        <w:jc w:val="both"/>
      </w:pPr>
      <w:r>
        <w:rPr>
          <w:rFonts w:ascii="Times New Roman"/>
          <w:b w:val="false"/>
          <w:i w:val="false"/>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361"/>
    <w:p>
      <w:pPr>
        <w:spacing w:after="0"/>
        <w:ind w:left="0"/>
        <w:jc w:val="both"/>
      </w:pPr>
      <w:r>
        <w:rPr>
          <w:rFonts w:ascii="Times New Roman"/>
          <w:b w:val="false"/>
          <w:i w:val="false"/>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361"/>
    <w:bookmarkStart w:name="z430" w:id="362"/>
    <w:p>
      <w:pPr>
        <w:spacing w:after="0"/>
        <w:ind w:left="0"/>
        <w:jc w:val="both"/>
      </w:pPr>
      <w:r>
        <w:rPr>
          <w:rFonts w:ascii="Times New Roman"/>
          <w:b w:val="false"/>
          <w:i w:val="false"/>
          <w:color w:val="000000"/>
          <w:sz w:val="28"/>
        </w:rPr>
        <w:t>
      3-1. Елдің қорғанысы мен мемлекеттің қауіпсіздігі үшін ақпараттық қауіпсіздікті қамтамасыз ету талаптарын іске асыру мақсатында осы Заңға және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тауар және ақпараттық-коммуникациялық көрсетілетін қызмет түрінде бағдарламалық қамтылым мен электрондық өнеркәсіп өнімін сатып алу жүзеге асырылады.</w:t>
      </w:r>
    </w:p>
    <w:bookmarkEnd w:id="362"/>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оны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p>
      <w:pPr>
        <w:spacing w:after="0"/>
        <w:ind w:left="0"/>
        <w:jc w:val="both"/>
      </w:pPr>
      <w:r>
        <w:rPr>
          <w:rFonts w:ascii="Times New Roman"/>
          <w:b w:val="false"/>
          <w:i w:val="false"/>
          <w:color w:val="000000"/>
          <w:sz w:val="28"/>
        </w:rPr>
        <w:t>
      Сенім білдірілген бағдарламалық қамтылымның және электрондық өнеркәсіп өнімінің тізіліміне енгізілген бағдарламалық қамтылымның меншік иелері мен иеленушілері бастапқы бағдарламалық кодтардың есепке алу және сақтау үшін операторға берілуін қамтамасыз етеді.</w:t>
      </w:r>
    </w:p>
    <w:bookmarkStart w:name="z533" w:id="363"/>
    <w:p>
      <w:pPr>
        <w:spacing w:after="0"/>
        <w:ind w:left="0"/>
        <w:jc w:val="both"/>
      </w:pPr>
      <w:r>
        <w:rPr>
          <w:rFonts w:ascii="Times New Roman"/>
          <w:b w:val="false"/>
          <w:i w:val="false"/>
          <w:color w:val="000000"/>
          <w:sz w:val="28"/>
        </w:rPr>
        <w:t>
      3-2.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363"/>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34" w:id="364"/>
    <w:p>
      <w:pPr>
        <w:spacing w:after="0"/>
        <w:ind w:left="0"/>
        <w:jc w:val="both"/>
      </w:pPr>
      <w:r>
        <w:rPr>
          <w:rFonts w:ascii="Times New Roman"/>
          <w:b w:val="false"/>
          <w:i w:val="false"/>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364"/>
    <w:p>
      <w:pPr>
        <w:spacing w:after="0"/>
        <w:ind w:left="0"/>
        <w:jc w:val="both"/>
      </w:pPr>
      <w:r>
        <w:rPr>
          <w:rFonts w:ascii="Times New Roman"/>
          <w:b w:val="false"/>
          <w:i w:val="false"/>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345" w:id="365"/>
    <w:p>
      <w:pPr>
        <w:spacing w:after="0"/>
        <w:ind w:left="0"/>
        <w:jc w:val="both"/>
      </w:pPr>
      <w:r>
        <w:rPr>
          <w:rFonts w:ascii="Times New Roman"/>
          <w:b w:val="false"/>
          <w:i w:val="false"/>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bookmarkStart w:name="z122" w:id="366"/>
    <w:p>
      <w:pPr>
        <w:spacing w:after="0"/>
        <w:ind w:left="0"/>
        <w:jc w:val="both"/>
      </w:pPr>
      <w:r>
        <w:rPr>
          <w:rFonts w:ascii="Times New Roman"/>
          <w:b w:val="false"/>
          <w:i w:val="false"/>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366"/>
    <w:p>
      <w:pPr>
        <w:spacing w:after="0"/>
        <w:ind w:left="0"/>
        <w:jc w:val="both"/>
      </w:pPr>
      <w:r>
        <w:rPr>
          <w:rFonts w:ascii="Times New Roman"/>
          <w:b w:val="false"/>
          <w:i w:val="false"/>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both"/>
      </w:pPr>
      <w:r>
        <w:rPr>
          <w:rFonts w:ascii="Times New Roman"/>
          <w:b w:val="false"/>
          <w:i w:val="false"/>
          <w:color w:val="000000"/>
          <w:sz w:val="28"/>
        </w:rPr>
        <w:t>
      2) Қазақстан Республикасының ақпараттандыру туралы заңнамасын бұзғаны үшін жауаптылық;</w:t>
      </w:r>
    </w:p>
    <w:p>
      <w:pPr>
        <w:spacing w:after="0"/>
        <w:ind w:left="0"/>
        <w:jc w:val="both"/>
      </w:pPr>
      <w:r>
        <w:rPr>
          <w:rFonts w:ascii="Times New Roman"/>
          <w:b w:val="false"/>
          <w:i w:val="false"/>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367"/>
    <w:p>
      <w:pPr>
        <w:spacing w:after="0"/>
        <w:ind w:left="0"/>
        <w:jc w:val="both"/>
      </w:pPr>
      <w:r>
        <w:rPr>
          <w:rFonts w:ascii="Times New Roman"/>
          <w:b w:val="false"/>
          <w:i w:val="false"/>
          <w:color w:val="000000"/>
          <w:sz w:val="28"/>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367"/>
    <w:bookmarkStart w:name="z347" w:id="368"/>
    <w:p>
      <w:pPr>
        <w:spacing w:after="0"/>
        <w:ind w:left="0"/>
        <w:jc w:val="both"/>
      </w:pPr>
      <w:r>
        <w:rPr>
          <w:rFonts w:ascii="Times New Roman"/>
          <w:b w:val="false"/>
          <w:i w:val="false"/>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368"/>
    <w:p>
      <w:pPr>
        <w:spacing w:after="0"/>
        <w:ind w:left="0"/>
        <w:jc w:val="both"/>
      </w:pPr>
      <w:r>
        <w:rPr>
          <w:rFonts w:ascii="Times New Roman"/>
          <w:b w:val="false"/>
          <w:i w:val="false"/>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both"/>
      </w:pPr>
      <w:r>
        <w:rPr>
          <w:rFonts w:ascii="Times New Roman"/>
          <w:b w:val="false"/>
          <w:i w:val="false"/>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pPr>
        <w:spacing w:after="0"/>
        <w:ind w:left="0"/>
        <w:jc w:val="both"/>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bookmarkStart w:name="z348" w:id="369"/>
    <w:p>
      <w:pPr>
        <w:spacing w:after="0"/>
        <w:ind w:left="0"/>
        <w:jc w:val="both"/>
      </w:pPr>
      <w:r>
        <w:rPr>
          <w:rFonts w:ascii="Times New Roman"/>
          <w:b w:val="false"/>
          <w:i w:val="false"/>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Дербес деректерді қамтитын электрондық ақпараттық ресурстарды қорғау</w:t>
      </w:r>
    </w:p>
    <w:bookmarkStart w:name="z124" w:id="370"/>
    <w:p>
      <w:pPr>
        <w:spacing w:after="0"/>
        <w:ind w:left="0"/>
        <w:jc w:val="both"/>
      </w:pPr>
      <w:r>
        <w:rPr>
          <w:rFonts w:ascii="Times New Roman"/>
          <w:b w:val="false"/>
          <w:i w:val="false"/>
          <w:color w:val="000000"/>
          <w:sz w:val="28"/>
        </w:rPr>
        <w:t>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370"/>
    <w:p>
      <w:pPr>
        <w:spacing w:after="0"/>
        <w:ind w:left="0"/>
        <w:jc w:val="both"/>
      </w:pPr>
      <w:r>
        <w:rPr>
          <w:rFonts w:ascii="Times New Roman"/>
          <w:b w:val="false"/>
          <w:i w:val="false"/>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56-1-бап. Интернеттің қазақстандық сегментiнің кеңістігінде домендiк аттарды қорғау</w:t>
      </w:r>
    </w:p>
    <w:bookmarkStart w:name="z536" w:id="371"/>
    <w:p>
      <w:pPr>
        <w:spacing w:after="0"/>
        <w:ind w:left="0"/>
        <w:jc w:val="both"/>
      </w:pPr>
      <w:r>
        <w:rPr>
          <w:rFonts w:ascii="Times New Roman"/>
          <w:b w:val="false"/>
          <w:i w:val="false"/>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bookmarkEnd w:id="371"/>
    <w:bookmarkStart w:name="z537" w:id="372"/>
    <w:p>
      <w:pPr>
        <w:spacing w:after="0"/>
        <w:ind w:left="0"/>
        <w:jc w:val="both"/>
      </w:pPr>
      <w:r>
        <w:rPr>
          <w:rFonts w:ascii="Times New Roman"/>
          <w:b w:val="false"/>
          <w:i w:val="false"/>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56-1-баппен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373"/>
    <w:p>
      <w:pPr>
        <w:spacing w:after="0"/>
        <w:ind w:left="0"/>
        <w:jc w:val="left"/>
      </w:pPr>
      <w:r>
        <w:rPr>
          <w:rFonts w:ascii="Times New Roman"/>
          <w:b/>
          <w:i w:val="false"/>
          <w:color w:val="000000"/>
        </w:rPr>
        <w:t xml:space="preserve"> 3-БӨЛІМ. АҚПАРАТТАНДЫРУ САЛАСЫНДАҒЫ МЕМЛЕКЕТТІК РЕТТЕУ</w:t>
      </w:r>
      <w:r>
        <w:br/>
      </w:r>
      <w:r>
        <w:rPr>
          <w:rFonts w:ascii="Times New Roman"/>
          <w:b/>
          <w:i w:val="false"/>
          <w:color w:val="000000"/>
        </w:rPr>
        <w:t>10-тарау. Құжаттарға сараптама жүргізу және оларды келісу</w:t>
      </w:r>
    </w:p>
    <w:bookmarkEnd w:id="373"/>
    <w:p>
      <w:pPr>
        <w:spacing w:after="0"/>
        <w:ind w:left="0"/>
        <w:jc w:val="both"/>
      </w:pPr>
      <w:r>
        <w:rPr>
          <w:rFonts w:ascii="Times New Roman"/>
          <w:b w:val="false"/>
          <w:i w:val="false"/>
          <w:color w:val="ff0000"/>
          <w:sz w:val="28"/>
        </w:rPr>
        <w:t xml:space="preserve">
      Ескерту. 10-тараудың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57-бап. Ақпараттандыру және ақпараттық қауіпсіздікті қамтамасыз ету салаларындағы қорытындылар</w:t>
      </w:r>
    </w:p>
    <w:bookmarkStart w:name="z128" w:id="374"/>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374"/>
    <w:p>
      <w:pPr>
        <w:spacing w:after="0"/>
        <w:ind w:left="0"/>
        <w:jc w:val="both"/>
      </w:pPr>
      <w:r>
        <w:rPr>
          <w:rFonts w:ascii="Times New Roman"/>
          <w:b w:val="false"/>
          <w:i w:val="false"/>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bookmarkStart w:name="z481" w:id="375"/>
    <w:p>
      <w:pPr>
        <w:spacing w:after="0"/>
        <w:ind w:left="0"/>
        <w:jc w:val="both"/>
      </w:pPr>
      <w:r>
        <w:rPr>
          <w:rFonts w:ascii="Times New Roman"/>
          <w:b w:val="false"/>
          <w:i w:val="false"/>
          <w:color w:val="000000"/>
          <w:sz w:val="28"/>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375"/>
    <w:p>
      <w:pPr>
        <w:spacing w:after="0"/>
        <w:ind w:left="0"/>
        <w:jc w:val="both"/>
      </w:pPr>
      <w:r>
        <w:rPr>
          <w:rFonts w:ascii="Times New Roman"/>
          <w:b w:val="false"/>
          <w:i w:val="false"/>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bookmarkStart w:name="z482" w:id="376"/>
    <w:p>
      <w:pPr>
        <w:spacing w:after="0"/>
        <w:ind w:left="0"/>
        <w:jc w:val="both"/>
      </w:pPr>
      <w:r>
        <w:rPr>
          <w:rFonts w:ascii="Times New Roman"/>
          <w:b w:val="false"/>
          <w:i w:val="false"/>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bookmarkEnd w:id="376"/>
    <w:bookmarkStart w:name="z483" w:id="377"/>
    <w:p>
      <w:pPr>
        <w:spacing w:after="0"/>
        <w:ind w:left="0"/>
        <w:jc w:val="both"/>
      </w:pPr>
      <w:r>
        <w:rPr>
          <w:rFonts w:ascii="Times New Roman"/>
          <w:b w:val="false"/>
          <w:i w:val="false"/>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pPr>
        <w:spacing w:after="0"/>
        <w:ind w:left="0"/>
        <w:jc w:val="both"/>
      </w:pPr>
      <w:r>
        <w:rPr>
          <w:rFonts w:ascii="Times New Roman"/>
          <w:b w:val="false"/>
          <w:i w:val="false"/>
          <w:color w:val="ff0000"/>
          <w:sz w:val="28"/>
        </w:rPr>
        <w:t xml:space="preserve">
      Ескерту. 58-бап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Start w:name="z132" w:id="378"/>
    <w:p>
      <w:pPr>
        <w:spacing w:after="0"/>
        <w:ind w:left="0"/>
        <w:jc w:val="both"/>
      </w:pPr>
      <w:r>
        <w:rPr>
          <w:rFonts w:ascii="Times New Roman"/>
          <w:b w:val="false"/>
          <w:i w:val="false"/>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85" w:id="379"/>
    <w:p>
      <w:pPr>
        <w:spacing w:after="0"/>
        <w:ind w:left="0"/>
        <w:jc w:val="both"/>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380"/>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380"/>
    <w:bookmarkStart w:name="z352" w:id="381"/>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381"/>
    <w:bookmarkStart w:name="z353" w:id="382"/>
    <w:p>
      <w:pPr>
        <w:spacing w:after="0"/>
        <w:ind w:left="0"/>
        <w:jc w:val="both"/>
      </w:pPr>
      <w:r>
        <w:rPr>
          <w:rFonts w:ascii="Times New Roman"/>
          <w:b w:val="false"/>
          <w:i w:val="false"/>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382"/>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both"/>
      </w:pPr>
      <w:r>
        <w:rPr>
          <w:rFonts w:ascii="Times New Roman"/>
          <w:b w:val="false"/>
          <w:i w:val="false"/>
          <w:color w:val="000000"/>
          <w:sz w:val="28"/>
        </w:rPr>
        <w:t>
      2) құжаттар уәкілетті орган бекіткен белгіленген талаптарға сәйкес ұсынылмаған жағдайларда жүзеге асырылады.</w:t>
      </w:r>
    </w:p>
    <w:bookmarkStart w:name="z354" w:id="383"/>
    <w:p>
      <w:pPr>
        <w:spacing w:after="0"/>
        <w:ind w:left="0"/>
        <w:jc w:val="both"/>
      </w:pPr>
      <w:r>
        <w:rPr>
          <w:rFonts w:ascii="Times New Roman"/>
          <w:b w:val="false"/>
          <w:i w:val="false"/>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383"/>
    <w:bookmarkStart w:name="z135" w:id="384"/>
    <w:p>
      <w:pPr>
        <w:spacing w:after="0"/>
        <w:ind w:left="0"/>
        <w:jc w:val="left"/>
      </w:pPr>
      <w:r>
        <w:rPr>
          <w:rFonts w:ascii="Times New Roman"/>
          <w:b/>
          <w:i w:val="false"/>
          <w:color w:val="000000"/>
        </w:rPr>
        <w:t xml:space="preserve"> 11-тарау. АҚПАРАТТЫҚ-КОММУНИКАЦИЯЛЫҚ ТЕХНОЛОГИЯЛАР САЛАСЫН ДАМЫТУ</w:t>
      </w:r>
    </w:p>
    <w:bookmarkEnd w:id="384"/>
    <w:p>
      <w:pPr>
        <w:spacing w:after="0"/>
        <w:ind w:left="0"/>
        <w:jc w:val="both"/>
      </w:pPr>
      <w:r>
        <w:rPr>
          <w:rFonts w:ascii="Times New Roman"/>
          <w:b/>
          <w:i w:val="false"/>
          <w:color w:val="000000"/>
          <w:sz w:val="28"/>
        </w:rPr>
        <w:t>61-бап. Ақпараттық-коммуникациялық технологиялар саласын дамытуды мемлекеттік қолдау</w:t>
      </w:r>
    </w:p>
    <w:bookmarkStart w:name="z137" w:id="385"/>
    <w:p>
      <w:pPr>
        <w:spacing w:after="0"/>
        <w:ind w:left="0"/>
        <w:jc w:val="both"/>
      </w:pPr>
      <w:r>
        <w:rPr>
          <w:rFonts w:ascii="Times New Roman"/>
          <w:b w:val="false"/>
          <w:i w:val="false"/>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385"/>
    <w:bookmarkStart w:name="z355" w:id="386"/>
    <w:p>
      <w:pPr>
        <w:spacing w:after="0"/>
        <w:ind w:left="0"/>
        <w:jc w:val="both"/>
      </w:pPr>
      <w:r>
        <w:rPr>
          <w:rFonts w:ascii="Times New Roman"/>
          <w:b w:val="false"/>
          <w:i w:val="false"/>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386"/>
    <w:bookmarkStart w:name="z356" w:id="387"/>
    <w:p>
      <w:pPr>
        <w:spacing w:after="0"/>
        <w:ind w:left="0"/>
        <w:jc w:val="both"/>
      </w:pPr>
      <w:r>
        <w:rPr>
          <w:rFonts w:ascii="Times New Roman"/>
          <w:b w:val="false"/>
          <w:i w:val="false"/>
          <w:color w:val="000000"/>
          <w:sz w:val="28"/>
        </w:rPr>
        <w:t>
      3. Ақпараттық-коммуникациялық технологиялар саласын дамытуды мемлекеттік қолдаудың негізгі қағидаттары:</w:t>
      </w:r>
    </w:p>
    <w:bookmarkEnd w:id="387"/>
    <w:p>
      <w:pPr>
        <w:spacing w:after="0"/>
        <w:ind w:left="0"/>
        <w:jc w:val="both"/>
      </w:pPr>
      <w:r>
        <w:rPr>
          <w:rFonts w:ascii="Times New Roman"/>
          <w:b w:val="false"/>
          <w:i w:val="false"/>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both"/>
      </w:pPr>
      <w:r>
        <w:rPr>
          <w:rFonts w:ascii="Times New Roman"/>
          <w:b w:val="false"/>
          <w:i w:val="false"/>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both"/>
      </w:pPr>
      <w:r>
        <w:rPr>
          <w:rFonts w:ascii="Times New Roman"/>
          <w:b w:val="false"/>
          <w:i w:val="false"/>
          <w:color w:val="000000"/>
          <w:sz w:val="28"/>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both"/>
      </w:pPr>
      <w:r>
        <w:rPr>
          <w:rFonts w:ascii="Times New Roman"/>
          <w:b w:val="false"/>
          <w:i w:val="false"/>
          <w:color w:val="000000"/>
          <w:sz w:val="28"/>
        </w:rPr>
        <w:t>
      4) ақпараттық-коммуникациялық технологиялар нарығының құрылымын дамыту;</w:t>
      </w:r>
    </w:p>
    <w:p>
      <w:pPr>
        <w:spacing w:after="0"/>
        <w:ind w:left="0"/>
        <w:jc w:val="both"/>
      </w:pPr>
      <w:r>
        <w:rPr>
          <w:rFonts w:ascii="Times New Roman"/>
          <w:b w:val="false"/>
          <w:i w:val="false"/>
          <w:color w:val="000000"/>
          <w:sz w:val="28"/>
        </w:rPr>
        <w:t>
      5) ақпараттық-коммуникациялық технологиялар нарығында адал бәсекелестікті қолдау.</w:t>
      </w:r>
    </w:p>
    <w:bookmarkStart w:name="z357" w:id="388"/>
    <w:p>
      <w:pPr>
        <w:spacing w:after="0"/>
        <w:ind w:left="0"/>
        <w:jc w:val="both"/>
      </w:pPr>
      <w:r>
        <w:rPr>
          <w:rFonts w:ascii="Times New Roman"/>
          <w:b w:val="false"/>
          <w:i w:val="false"/>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388"/>
    <w:p>
      <w:pPr>
        <w:spacing w:after="0"/>
        <w:ind w:left="0"/>
        <w:jc w:val="both"/>
      </w:pPr>
      <w:r>
        <w:rPr>
          <w:rFonts w:ascii="Times New Roman"/>
          <w:b w:val="false"/>
          <w:i w:val="false"/>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Ақпараттық-коммуникациялық технологиялар саласын кадрлық және ғылыми қамтамасыз ету</w:t>
      </w:r>
    </w:p>
    <w:bookmarkStart w:name="z139" w:id="389"/>
    <w:p>
      <w:pPr>
        <w:spacing w:after="0"/>
        <w:ind w:left="0"/>
        <w:jc w:val="both"/>
      </w:pPr>
      <w:r>
        <w:rPr>
          <w:rFonts w:ascii="Times New Roman"/>
          <w:b w:val="false"/>
          <w:i w:val="false"/>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389"/>
    <w:bookmarkStart w:name="z358" w:id="390"/>
    <w:p>
      <w:pPr>
        <w:spacing w:after="0"/>
        <w:ind w:left="0"/>
        <w:jc w:val="both"/>
      </w:pPr>
      <w:r>
        <w:rPr>
          <w:rFonts w:ascii="Times New Roman"/>
          <w:b w:val="false"/>
          <w:i w:val="false"/>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390"/>
    <w:bookmarkStart w:name="z359" w:id="391"/>
    <w:p>
      <w:pPr>
        <w:spacing w:after="0"/>
        <w:ind w:left="0"/>
        <w:jc w:val="both"/>
      </w:pPr>
      <w:r>
        <w:rPr>
          <w:rFonts w:ascii="Times New Roman"/>
          <w:b w:val="false"/>
          <w:i w:val="false"/>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391"/>
    <w:bookmarkStart w:name="z140" w:id="392"/>
    <w:p>
      <w:pPr>
        <w:spacing w:after="0"/>
        <w:ind w:left="0"/>
        <w:jc w:val="left"/>
      </w:pPr>
      <w:r>
        <w:rPr>
          <w:rFonts w:ascii="Times New Roman"/>
          <w:b/>
          <w:i w:val="false"/>
          <w:color w:val="000000"/>
        </w:rPr>
        <w:t xml:space="preserve"> 12-тарау. АҚПАРАТТАНДЫРУ САЛАСЫНДАҒЫ ХАЛЫҚАРАЛЫҚ ЫНТЫМАҚТАСТЫҚ</w:t>
      </w:r>
    </w:p>
    <w:bookmarkEnd w:id="392"/>
    <w:p>
      <w:pPr>
        <w:spacing w:after="0"/>
        <w:ind w:left="0"/>
        <w:jc w:val="both"/>
      </w:pPr>
      <w:r>
        <w:rPr>
          <w:rFonts w:ascii="Times New Roman"/>
          <w:b/>
          <w:i w:val="false"/>
          <w:color w:val="000000"/>
          <w:sz w:val="28"/>
        </w:rPr>
        <w:t>63-бап. Ақпараттандыру саласындағы халықаралық ынтымақтастық</w:t>
      </w:r>
    </w:p>
    <w:bookmarkStart w:name="z142" w:id="393"/>
    <w:p>
      <w:pPr>
        <w:spacing w:after="0"/>
        <w:ind w:left="0"/>
        <w:jc w:val="both"/>
      </w:pPr>
      <w:r>
        <w:rPr>
          <w:rFonts w:ascii="Times New Roman"/>
          <w:b w:val="false"/>
          <w:i w:val="false"/>
          <w:color w:val="000000"/>
          <w:sz w:val="28"/>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393"/>
    <w:bookmarkStart w:name="z360" w:id="394"/>
    <w:p>
      <w:pPr>
        <w:spacing w:after="0"/>
        <w:ind w:left="0"/>
        <w:jc w:val="both"/>
      </w:pPr>
      <w:r>
        <w:rPr>
          <w:rFonts w:ascii="Times New Roman"/>
          <w:b w:val="false"/>
          <w:i w:val="false"/>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394"/>
    <w:p>
      <w:pPr>
        <w:spacing w:after="0"/>
        <w:ind w:left="0"/>
        <w:jc w:val="both"/>
      </w:pPr>
      <w:r>
        <w:rPr>
          <w:rFonts w:ascii="Times New Roman"/>
          <w:b w:val="false"/>
          <w:i w:val="false"/>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395"/>
    <w:p>
      <w:pPr>
        <w:spacing w:after="0"/>
        <w:ind w:left="0"/>
        <w:jc w:val="both"/>
      </w:pPr>
      <w:r>
        <w:rPr>
          <w:rFonts w:ascii="Times New Roman"/>
          <w:b w:val="false"/>
          <w:i w:val="false"/>
          <w:color w:val="000000"/>
          <w:sz w:val="28"/>
        </w:rPr>
        <w:t>
      3. Ақпараттандыру саласындағы халықаралық ынтымақтастық:</w:t>
      </w:r>
    </w:p>
    <w:bookmarkEnd w:id="395"/>
    <w:p>
      <w:pPr>
        <w:spacing w:after="0"/>
        <w:ind w:left="0"/>
        <w:jc w:val="both"/>
      </w:pPr>
      <w:r>
        <w:rPr>
          <w:rFonts w:ascii="Times New Roman"/>
          <w:b w:val="false"/>
          <w:i w:val="false"/>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both"/>
      </w:pPr>
      <w:r>
        <w:rPr>
          <w:rFonts w:ascii="Times New Roman"/>
          <w:b w:val="false"/>
          <w:i w:val="false"/>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both"/>
      </w:pPr>
      <w:r>
        <w:rPr>
          <w:rFonts w:ascii="Times New Roman"/>
          <w:b w:val="false"/>
          <w:i w:val="false"/>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both"/>
      </w:pPr>
      <w:r>
        <w:rPr>
          <w:rFonts w:ascii="Times New Roman"/>
          <w:b w:val="false"/>
          <w:i w:val="false"/>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both"/>
      </w:pPr>
      <w:r>
        <w:rPr>
          <w:rFonts w:ascii="Times New Roman"/>
          <w:b w:val="false"/>
          <w:i w:val="false"/>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both"/>
      </w:pPr>
      <w:r>
        <w:rPr>
          <w:rFonts w:ascii="Times New Roman"/>
          <w:b w:val="false"/>
          <w:i w:val="false"/>
          <w:color w:val="000000"/>
          <w:sz w:val="28"/>
        </w:rPr>
        <w:t>
      6) Қазақстан Республикасында және шетелде семинарлар, конференциялар және тренингтер өткізу;</w:t>
      </w:r>
    </w:p>
    <w:p>
      <w:pPr>
        <w:spacing w:after="0"/>
        <w:ind w:left="0"/>
        <w:jc w:val="both"/>
      </w:pPr>
      <w:r>
        <w:rPr>
          <w:rFonts w:ascii="Times New Roman"/>
          <w:b w:val="false"/>
          <w:i w:val="false"/>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both"/>
      </w:pPr>
      <w:r>
        <w:rPr>
          <w:rFonts w:ascii="Times New Roman"/>
          <w:b w:val="false"/>
          <w:i w:val="false"/>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396"/>
    <w:p>
      <w:pPr>
        <w:spacing w:after="0"/>
        <w:ind w:left="0"/>
        <w:jc w:val="both"/>
      </w:pPr>
      <w:r>
        <w:rPr>
          <w:rFonts w:ascii="Times New Roman"/>
          <w:b w:val="false"/>
          <w:i w:val="false"/>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396"/>
    <w:bookmarkStart w:name="z143" w:id="397"/>
    <w:p>
      <w:pPr>
        <w:spacing w:after="0"/>
        <w:ind w:left="0"/>
        <w:jc w:val="left"/>
      </w:pPr>
      <w:r>
        <w:rPr>
          <w:rFonts w:ascii="Times New Roman"/>
          <w:b/>
          <w:i w:val="false"/>
          <w:color w:val="000000"/>
        </w:rPr>
        <w:t xml:space="preserve"> 13-тарау. ҚОРЫТЫНДЫ ЖӘНЕ ӨТПЕЛІ ЕРЕЖЕЛЕР</w:t>
      </w:r>
    </w:p>
    <w:bookmarkEnd w:id="397"/>
    <w:p>
      <w:pPr>
        <w:spacing w:after="0"/>
        <w:ind w:left="0"/>
        <w:jc w:val="both"/>
      </w:pPr>
      <w:r>
        <w:rPr>
          <w:rFonts w:ascii="Times New Roman"/>
          <w:b/>
          <w:i w:val="false"/>
          <w:color w:val="000000"/>
          <w:sz w:val="28"/>
        </w:rPr>
        <w:t>64-бап. Ақпараттандыру саласындағы мемлекеттік бақылау</w:t>
      </w:r>
    </w:p>
    <w:bookmarkStart w:name="z145" w:id="398"/>
    <w:p>
      <w:pPr>
        <w:spacing w:after="0"/>
        <w:ind w:left="0"/>
        <w:jc w:val="both"/>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Қазақстан Республикасының ақпараттандыру туралы заңнамасын бұзғаны үшін жауаптылық</w:t>
      </w:r>
    </w:p>
    <w:bookmarkStart w:name="z147" w:id="399"/>
    <w:p>
      <w:pPr>
        <w:spacing w:after="0"/>
        <w:ind w:left="0"/>
        <w:jc w:val="both"/>
      </w:pPr>
      <w:r>
        <w:rPr>
          <w:rFonts w:ascii="Times New Roman"/>
          <w:b w:val="false"/>
          <w:i w:val="false"/>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399"/>
    <w:p>
      <w:pPr>
        <w:spacing w:after="0"/>
        <w:ind w:left="0"/>
        <w:jc w:val="both"/>
      </w:pPr>
      <w:r>
        <w:rPr>
          <w:rFonts w:ascii="Times New Roman"/>
          <w:b/>
          <w:i w:val="false"/>
          <w:color w:val="000000"/>
          <w:sz w:val="28"/>
        </w:rPr>
        <w:t>66-бап. Өтпелі ережелер</w:t>
      </w:r>
    </w:p>
    <w:bookmarkStart w:name="z149" w:id="400"/>
    <w:p>
      <w:pPr>
        <w:spacing w:after="0"/>
        <w:ind w:left="0"/>
        <w:jc w:val="both"/>
      </w:pPr>
      <w:r>
        <w:rPr>
          <w:rFonts w:ascii="Times New Roman"/>
          <w:b w:val="false"/>
          <w:i w:val="false"/>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bookmarkEnd w:id="400"/>
    <w:bookmarkStart w:name="z431" w:id="401"/>
    <w:p>
      <w:pPr>
        <w:spacing w:after="0"/>
        <w:ind w:left="0"/>
        <w:jc w:val="both"/>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bookmarkEnd w:id="401"/>
    <w:bookmarkStart w:name="z561" w:id="402"/>
    <w:p>
      <w:pPr>
        <w:spacing w:after="0"/>
        <w:ind w:left="0"/>
        <w:jc w:val="both"/>
      </w:pPr>
      <w:r>
        <w:rPr>
          <w:rFonts w:ascii="Times New Roman"/>
          <w:b w:val="false"/>
          <w:i w:val="false"/>
          <w:color w:val="000000"/>
          <w:sz w:val="28"/>
        </w:rPr>
        <w:t>
      3. Бір ай ішіндегі орташа тәуліктік қолжетімділігі Қазақстан Республикасының аумағындағы бір жүз мыңнан астам пайдаланушыны құрайтын шетелдік онлайн-платформаның және (немесе) лездік хабарлар алмасу сервисінің меншік иелері және (немесе) өзге де заңды өкілдері осы Заңның 18-2-бабы қолданысқа енгізілгеннен кейін алты ай ішінде бұқаралық ақпарат құралдары саласындағы уәкілетті органмен өзара іс-қимыл жасау жөніндегі өзінің заңды өкілін тағайындауға міндетті.</w:t>
      </w:r>
    </w:p>
    <w:bookmarkEnd w:id="402"/>
    <w:p>
      <w:pPr>
        <w:spacing w:after="0"/>
        <w:ind w:left="0"/>
        <w:jc w:val="both"/>
      </w:pPr>
      <w:r>
        <w:rPr>
          <w:rFonts w:ascii="Times New Roman"/>
          <w:b w:val="false"/>
          <w:i w:val="false"/>
          <w:color w:val="000000"/>
          <w:sz w:val="28"/>
        </w:rPr>
        <w:t>
      Осы тармақтың бірінші бөлігінде белгіленген талап сақталмай, шетелдік онлайн-платформа немесе лездік хабарлар алмасу сервисі қызметінің жүзеге асырылуы жалғастырылған жағдайда, бұқаралық ақпарат құралдары саласындағы уәкілетті орган Қазақстан Республикасының заңдарына сәйкес Қазақстан Республикасының аумағында олардың қызметіне шектеу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Осы Заңды қолданысқа енгізу тәртібі</w:t>
      </w:r>
    </w:p>
    <w:bookmarkStart w:name="z151" w:id="403"/>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403"/>
    <w:bookmarkStart w:name="z364" w:id="404"/>
    <w:p>
      <w:pPr>
        <w:spacing w:after="0"/>
        <w:ind w:left="0"/>
        <w:jc w:val="both"/>
      </w:pPr>
      <w:r>
        <w:rPr>
          <w:rFonts w:ascii="Times New Roman"/>
          <w:b w:val="false"/>
          <w:i w:val="false"/>
          <w:color w:val="000000"/>
          <w:sz w:val="28"/>
        </w:rPr>
        <w:t xml:space="preserve">
      2. "Ақпараттандыру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40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