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c2258" w14:textId="7bc22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2021 жылғы 12 қарашадағы № 561 бұйрығы. Қазақстан Республикасының Әділет министрлігінде 2021 жылғы 18 қарашада № 25208 болып тіркелді</w:t>
      </w:r>
    </w:p>
    <w:p>
      <w:pPr>
        <w:spacing w:after="0"/>
        <w:ind w:left="0"/>
        <w:jc w:val="both"/>
      </w:pPr>
      <w:bookmarkStart w:name="z4" w:id="0"/>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тіркеудің тізілімінде №13317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"Қазақстан Республикасы Еңбек кодексінің 139-бабының </w:t>
      </w:r>
      <w:r>
        <w:rPr>
          <w:rFonts w:ascii="Times New Roman"/>
          <w:b w:val="false"/>
          <w:i w:val="false"/>
          <w:color w:val="000000"/>
          <w:sz w:val="28"/>
        </w:rPr>
        <w:t>7-тармағына</w:t>
      </w:r>
      <w:r>
        <w:rPr>
          <w:rFonts w:ascii="Times New Roman"/>
          <w:b w:val="false"/>
          <w:i w:val="false"/>
          <w:color w:val="000000"/>
          <w:sz w:val="28"/>
        </w:rPr>
        <w:t xml:space="preserve">, "Педагог мәртебесі туралы" Қазақстан Республикасы Заңының </w:t>
      </w:r>
      <w:r>
        <w:rPr>
          <w:rFonts w:ascii="Times New Roman"/>
          <w:b w:val="false"/>
          <w:i w:val="false"/>
          <w:color w:val="000000"/>
          <w:sz w:val="28"/>
        </w:rPr>
        <w:t>14-бабына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9" w:id="3"/>
    <w:p>
      <w:pPr>
        <w:spacing w:after="0"/>
        <w:ind w:left="0"/>
        <w:jc w:val="both"/>
      </w:pPr>
      <w:r>
        <w:rPr>
          <w:rFonts w:ascii="Times New Roman"/>
          <w:b w:val="false"/>
          <w:i w:val="false"/>
          <w:color w:val="000000"/>
          <w:sz w:val="28"/>
        </w:rPr>
        <w:t>
      "1. Қоса беріліп отырған Педагогтерді аттестаттаудан өткізу қағидалары мен шарттары бекітілсін.";</w:t>
      </w:r>
    </w:p>
    <w:bookmarkEnd w:id="3"/>
    <w:bookmarkStart w:name="z10" w:id="4"/>
    <w:p>
      <w:pPr>
        <w:spacing w:after="0"/>
        <w:ind w:left="0"/>
        <w:jc w:val="both"/>
      </w:pPr>
      <w:r>
        <w:rPr>
          <w:rFonts w:ascii="Times New Roman"/>
          <w:b w:val="false"/>
          <w:i w:val="false"/>
          <w:color w:val="000000"/>
          <w:sz w:val="28"/>
        </w:rPr>
        <w:t xml:space="preserve">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w:t>
      </w:r>
      <w:r>
        <w:rPr>
          <w:rFonts w:ascii="Times New Roman"/>
          <w:b w:val="false"/>
          <w:i w:val="false"/>
          <w:color w:val="000000"/>
          <w:sz w:val="28"/>
        </w:rPr>
        <w:t>қағидалары</w:t>
      </w:r>
      <w:r>
        <w:rPr>
          <w:rFonts w:ascii="Times New Roman"/>
          <w:b w:val="false"/>
          <w:i w:val="false"/>
          <w:color w:val="000000"/>
          <w:sz w:val="28"/>
        </w:rPr>
        <w:t xml:space="preserve"> мен шарттары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4"/>
    <w:bookmarkStart w:name="z11" w:id="5"/>
    <w:p>
      <w:pPr>
        <w:spacing w:after="0"/>
        <w:ind w:left="0"/>
        <w:jc w:val="both"/>
      </w:pPr>
      <w:r>
        <w:rPr>
          <w:rFonts w:ascii="Times New Roman"/>
          <w:b w:val="false"/>
          <w:i w:val="false"/>
          <w:color w:val="000000"/>
          <w:sz w:val="28"/>
        </w:rPr>
        <w:t xml:space="preserve">
      2. "Педагогтерге біліктілік санаттарын беру (растау) қағидаларын бекіту туралы" Қазақстан Республикасы Білім және ғылым министрінің 2020 жылғы 11 мамырдағы № 192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20618 болып тіркелген) күші жойылды деп танылсын.</w:t>
      </w:r>
    </w:p>
    <w:bookmarkEnd w:id="5"/>
    <w:bookmarkStart w:name="z12" w:id="6"/>
    <w:p>
      <w:pPr>
        <w:spacing w:after="0"/>
        <w:ind w:left="0"/>
        <w:jc w:val="both"/>
      </w:pPr>
      <w:r>
        <w:rPr>
          <w:rFonts w:ascii="Times New Roman"/>
          <w:b w:val="false"/>
          <w:i w:val="false"/>
          <w:color w:val="000000"/>
          <w:sz w:val="28"/>
        </w:rPr>
        <w:t>
      3. Қазақстан Республикасы Білім және ғылым министрлігінің Мектепке дейінгі және орта білім беру комитеті Қазақстан Республикасының заңнамасында белгіленген тәртіппен:</w:t>
      </w:r>
    </w:p>
    <w:bookmarkEnd w:id="6"/>
    <w:bookmarkStart w:name="z13" w:id="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7"/>
    <w:bookmarkStart w:name="z14" w:id="8"/>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w:t>
      </w:r>
    </w:p>
    <w:bookmarkEnd w:id="8"/>
    <w:bookmarkStart w:name="z15" w:id="9"/>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9"/>
    <w:bookmarkStart w:name="z16" w:id="10"/>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Білім және ғылым вице-министріне жүктелсін.</w:t>
      </w:r>
    </w:p>
    <w:bookmarkEnd w:id="10"/>
    <w:bookmarkStart w:name="z17" w:id="11"/>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Еңбек және халықты</w:t>
            </w:r>
          </w:p>
          <w:p>
            <w:pPr>
              <w:spacing w:after="0"/>
              <w:ind w:left="0"/>
              <w:jc w:val="left"/>
            </w:pPr>
          </w:p>
          <w:p>
            <w:pPr>
              <w:spacing w:after="20"/>
              <w:ind w:left="20"/>
              <w:jc w:val="both"/>
            </w:pPr>
            <w:r>
              <w:rPr>
                <w:rFonts w:ascii="Times New Roman"/>
                <w:b w:val="false"/>
                <w:i/>
                <w:color w:val="000000"/>
                <w:sz w:val="20"/>
              </w:rPr>
              <w:t>әлеуметтік қорғау министрлігі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Цифрлық даму, инновациялар және</w:t>
            </w:r>
          </w:p>
          <w:p>
            <w:pPr>
              <w:spacing w:after="0"/>
              <w:ind w:left="0"/>
              <w:jc w:val="left"/>
            </w:pPr>
          </w:p>
          <w:p>
            <w:pPr>
              <w:spacing w:after="20"/>
              <w:ind w:left="20"/>
              <w:jc w:val="both"/>
            </w:pPr>
            <w:r>
              <w:rPr>
                <w:rFonts w:ascii="Times New Roman"/>
                <w:b w:val="false"/>
                <w:i/>
                <w:color w:val="000000"/>
                <w:sz w:val="20"/>
              </w:rPr>
              <w:t>аэроғарыш өнеркәсібі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және ғылым министрі</w:t>
            </w:r>
            <w:r>
              <w:br/>
            </w:r>
            <w:r>
              <w:rPr>
                <w:rFonts w:ascii="Times New Roman"/>
                <w:b w:val="false"/>
                <w:i w:val="false"/>
                <w:color w:val="000000"/>
                <w:sz w:val="20"/>
              </w:rPr>
              <w:t>2021 жылғы 12 қарашадағы</w:t>
            </w:r>
            <w:r>
              <w:br/>
            </w:r>
            <w:r>
              <w:rPr>
                <w:rFonts w:ascii="Times New Roman"/>
                <w:b w:val="false"/>
                <w:i w:val="false"/>
                <w:color w:val="000000"/>
                <w:sz w:val="20"/>
              </w:rPr>
              <w:t>№ 561</w:t>
            </w:r>
            <w:r>
              <w:br/>
            </w:r>
            <w:r>
              <w:rPr>
                <w:rFonts w:ascii="Times New Roman"/>
                <w:b w:val="false"/>
                <w:i w:val="false"/>
                <w:color w:val="000000"/>
                <w:sz w:val="20"/>
              </w:rPr>
              <w:t>Бұйрыққа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27 қаңтардағы</w:t>
            </w:r>
            <w:r>
              <w:br/>
            </w:r>
            <w:r>
              <w:rPr>
                <w:rFonts w:ascii="Times New Roman"/>
                <w:b w:val="false"/>
                <w:i w:val="false"/>
                <w:color w:val="000000"/>
                <w:sz w:val="20"/>
              </w:rPr>
              <w:t>№ 83 бұйрығымен</w:t>
            </w:r>
            <w:r>
              <w:br/>
            </w:r>
            <w:r>
              <w:rPr>
                <w:rFonts w:ascii="Times New Roman"/>
                <w:b w:val="false"/>
                <w:i w:val="false"/>
                <w:color w:val="000000"/>
                <w:sz w:val="20"/>
              </w:rPr>
              <w:t>бекітілген</w:t>
            </w:r>
          </w:p>
        </w:tc>
      </w:tr>
    </w:tbl>
    <w:bookmarkStart w:name="z22" w:id="12"/>
    <w:p>
      <w:pPr>
        <w:spacing w:after="0"/>
        <w:ind w:left="0"/>
        <w:jc w:val="left"/>
      </w:pPr>
      <w:r>
        <w:rPr>
          <w:rFonts w:ascii="Times New Roman"/>
          <w:b/>
          <w:i w:val="false"/>
          <w:color w:val="000000"/>
        </w:rPr>
        <w:t xml:space="preserve"> Педагогтерді аттестаттаудан өткізу қағидалары мен шарттары</w:t>
      </w:r>
    </w:p>
    <w:bookmarkEnd w:id="12"/>
    <w:bookmarkStart w:name="z23" w:id="13"/>
    <w:p>
      <w:pPr>
        <w:spacing w:after="0"/>
        <w:ind w:left="0"/>
        <w:jc w:val="left"/>
      </w:pPr>
      <w:r>
        <w:rPr>
          <w:rFonts w:ascii="Times New Roman"/>
          <w:b/>
          <w:i w:val="false"/>
          <w:color w:val="000000"/>
        </w:rPr>
        <w:t xml:space="preserve"> 1-тарау. Жалпы ережелер</w:t>
      </w:r>
    </w:p>
    <w:bookmarkEnd w:id="13"/>
    <w:bookmarkStart w:name="z24" w:id="14"/>
    <w:p>
      <w:pPr>
        <w:spacing w:after="0"/>
        <w:ind w:left="0"/>
        <w:jc w:val="both"/>
      </w:pPr>
      <w:r>
        <w:rPr>
          <w:rFonts w:ascii="Times New Roman"/>
          <w:b w:val="false"/>
          <w:i w:val="false"/>
          <w:color w:val="000000"/>
          <w:sz w:val="28"/>
        </w:rPr>
        <w:t xml:space="preserve">
      1. Осы Педагогтерді аттестаттаудан өткізу қағидалары (бұдан әрі – Қағидалар) Қазақстан Республикасының Еңбек кодексінің 139-бабының </w:t>
      </w:r>
      <w:r>
        <w:rPr>
          <w:rFonts w:ascii="Times New Roman"/>
          <w:b w:val="false"/>
          <w:i w:val="false"/>
          <w:color w:val="000000"/>
          <w:sz w:val="28"/>
        </w:rPr>
        <w:t>7-тармағына</w:t>
      </w:r>
      <w:r>
        <w:rPr>
          <w:rFonts w:ascii="Times New Roman"/>
          <w:b w:val="false"/>
          <w:i w:val="false"/>
          <w:color w:val="000000"/>
          <w:sz w:val="28"/>
        </w:rPr>
        <w:t xml:space="preserve">, "Педагог мәртебесі туралы" Қазақстан Республикасы Заңының </w:t>
      </w:r>
      <w:r>
        <w:rPr>
          <w:rFonts w:ascii="Times New Roman"/>
          <w:b w:val="false"/>
          <w:i w:val="false"/>
          <w:color w:val="000000"/>
          <w:sz w:val="28"/>
        </w:rPr>
        <w:t>14-бабына</w:t>
      </w: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(бұдан әрі – Мемлекеттік көрсетілетін қызметтер туралы заң) сәйкес әзірленді, педагогтерді аттестаттау және педагогтерге біліктілік санаттарын беру (растау) тәртібін айқындайды.</w:t>
      </w:r>
    </w:p>
    <w:bookmarkEnd w:id="14"/>
    <w:bookmarkStart w:name="z25" w:id="15"/>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5"/>
    <w:bookmarkStart w:name="z26" w:id="16"/>
    <w:p>
      <w:pPr>
        <w:spacing w:after="0"/>
        <w:ind w:left="0"/>
        <w:jc w:val="both"/>
      </w:pPr>
      <w:r>
        <w:rPr>
          <w:rFonts w:ascii="Times New Roman"/>
          <w:b w:val="false"/>
          <w:i w:val="false"/>
          <w:color w:val="000000"/>
          <w:sz w:val="28"/>
        </w:rPr>
        <w:t>
      1) аттестатталушы – осы Қағидаларға сәйкес аттестаттаудан өтетін және біліктілік санатын алуға (растауға) үміткер адам;</w:t>
      </w:r>
    </w:p>
    <w:bookmarkEnd w:id="16"/>
    <w:bookmarkStart w:name="z27" w:id="17"/>
    <w:p>
      <w:pPr>
        <w:spacing w:after="0"/>
        <w:ind w:left="0"/>
        <w:jc w:val="both"/>
      </w:pPr>
      <w:r>
        <w:rPr>
          <w:rFonts w:ascii="Times New Roman"/>
          <w:b w:val="false"/>
          <w:i w:val="false"/>
          <w:color w:val="000000"/>
          <w:sz w:val="28"/>
        </w:rPr>
        <w:t>
      2) аттестаттау – осы Қағидаларға сәйкес педагогтердің біліктілік деңгейін айқындау мақсатында жүргізілетін рәсім, оның нәтижелері бойынша біліктілік санаттары беріледі (расталады);</w:t>
      </w:r>
    </w:p>
    <w:bookmarkEnd w:id="17"/>
    <w:bookmarkStart w:name="z28" w:id="18"/>
    <w:p>
      <w:pPr>
        <w:spacing w:after="0"/>
        <w:ind w:left="0"/>
        <w:jc w:val="both"/>
      </w:pPr>
      <w:r>
        <w:rPr>
          <w:rFonts w:ascii="Times New Roman"/>
          <w:b w:val="false"/>
          <w:i w:val="false"/>
          <w:color w:val="000000"/>
          <w:sz w:val="28"/>
        </w:rPr>
        <w:t>
      3) аттестаттау комиссиясы – педагогтерді аттестаттау рәсімін жүргізуге уәкілетті алқалы орган (бұдан әрі – Комиссия);</w:t>
      </w:r>
    </w:p>
    <w:bookmarkEnd w:id="18"/>
    <w:bookmarkStart w:name="z29" w:id="19"/>
    <w:p>
      <w:pPr>
        <w:spacing w:after="0"/>
        <w:ind w:left="0"/>
        <w:jc w:val="both"/>
      </w:pPr>
      <w:r>
        <w:rPr>
          <w:rFonts w:ascii="Times New Roman"/>
          <w:b w:val="false"/>
          <w:i w:val="false"/>
          <w:color w:val="000000"/>
          <w:sz w:val="28"/>
        </w:rPr>
        <w:t>
      4) аттестаттау кезеңі – күнтізбелік жылдағы (қаңтар-мамыр, тамыз-желтоқсан) уақыт аралығы, оның ішінде осы Қағидаларға сәйкес аттестатталушы адам Ұлттық біліктілік тестілеуін тапсыруға өтініш береді, біліктілік бағалауынан өтеді, аттестаттау комиссиясына біліктілік санатын беру (растау) туралы өтініш береді;</w:t>
      </w:r>
    </w:p>
    <w:bookmarkEnd w:id="19"/>
    <w:bookmarkStart w:name="z30" w:id="20"/>
    <w:p>
      <w:pPr>
        <w:spacing w:after="0"/>
        <w:ind w:left="0"/>
        <w:jc w:val="both"/>
      </w:pPr>
      <w:r>
        <w:rPr>
          <w:rFonts w:ascii="Times New Roman"/>
          <w:b w:val="false"/>
          <w:i w:val="false"/>
          <w:color w:val="000000"/>
          <w:sz w:val="28"/>
        </w:rPr>
        <w:t>
      5) апелляция – осы Қағидаларға сәйкес педагогтің сұранысы бойынша ақпараттық коммуникациялық технологиялар арқылы жүзеге асырылатын ұлттық біліктілік тестілеуінің нәтижелерін қайта қарау рәсімі;</w:t>
      </w:r>
    </w:p>
    <w:bookmarkEnd w:id="20"/>
    <w:bookmarkStart w:name="z31" w:id="21"/>
    <w:p>
      <w:pPr>
        <w:spacing w:after="0"/>
        <w:ind w:left="0"/>
        <w:jc w:val="both"/>
      </w:pPr>
      <w:r>
        <w:rPr>
          <w:rFonts w:ascii="Times New Roman"/>
          <w:b w:val="false"/>
          <w:i w:val="false"/>
          <w:color w:val="000000"/>
          <w:sz w:val="28"/>
        </w:rPr>
        <w:t>
      6) апелляцияларды қарау жөніндегі республикалық комиссия (бұдан әрі – апелляциялық комиссия) – білім беру саласындағы уәкілетті орган құратын комиссия, ол педагогтер ұлттық біліктілік тестілеуінің нәтижелерімен келіспеген жағдайда даулы мәселелер бойынша шешім қабылдайды;</w:t>
      </w:r>
    </w:p>
    <w:bookmarkEnd w:id="21"/>
    <w:bookmarkStart w:name="z32" w:id="22"/>
    <w:p>
      <w:pPr>
        <w:spacing w:after="0"/>
        <w:ind w:left="0"/>
        <w:jc w:val="both"/>
      </w:pPr>
      <w:r>
        <w:rPr>
          <w:rFonts w:ascii="Times New Roman"/>
          <w:b w:val="false"/>
          <w:i w:val="false"/>
          <w:color w:val="000000"/>
          <w:sz w:val="28"/>
        </w:rPr>
        <w:t xml:space="preserve">
      7) біліктілік санаты – "Педагог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№338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№5750 болып тіркелген) (бұдан әрі – № 338 бұйрық) бекітілген біліктілік талаптарына сәйкес педагогтің кәсіби құзыреттілік деңгейі;</w:t>
      </w:r>
    </w:p>
    <w:bookmarkEnd w:id="22"/>
    <w:bookmarkStart w:name="z33" w:id="23"/>
    <w:p>
      <w:pPr>
        <w:spacing w:after="0"/>
        <w:ind w:left="0"/>
        <w:jc w:val="both"/>
      </w:pPr>
      <w:r>
        <w:rPr>
          <w:rFonts w:ascii="Times New Roman"/>
          <w:b w:val="false"/>
          <w:i w:val="false"/>
          <w:color w:val="000000"/>
          <w:sz w:val="28"/>
        </w:rPr>
        <w:t>
      8) қызмет нәтижелерін кешенді талдамалық жинақтау – аттестатталушы жетістіктерінің біліктілік талаптарының деңгейіне сәйкестігін бағалау рәсімі;</w:t>
      </w:r>
    </w:p>
    <w:bookmarkEnd w:id="23"/>
    <w:bookmarkStart w:name="z34" w:id="24"/>
    <w:p>
      <w:pPr>
        <w:spacing w:after="0"/>
        <w:ind w:left="0"/>
        <w:jc w:val="both"/>
      </w:pPr>
      <w:r>
        <w:rPr>
          <w:rFonts w:ascii="Times New Roman"/>
          <w:b w:val="false"/>
          <w:i w:val="false"/>
          <w:color w:val="000000"/>
          <w:sz w:val="28"/>
        </w:rPr>
        <w:t>
      9) мемлекеттік көрсетілетін қызмет – көрсетілетін қызметті алушылардың өтініші бойынша жеке тәртіппен немесе өтініш жасамай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bookmarkEnd w:id="24"/>
    <w:bookmarkStart w:name="z35" w:id="25"/>
    <w:p>
      <w:pPr>
        <w:spacing w:after="0"/>
        <w:ind w:left="0"/>
        <w:jc w:val="both"/>
      </w:pPr>
      <w:r>
        <w:rPr>
          <w:rFonts w:ascii="Times New Roman"/>
          <w:b w:val="false"/>
          <w:i w:val="false"/>
          <w:color w:val="000000"/>
          <w:sz w:val="28"/>
        </w:rPr>
        <w:t>
      10) мемлекеттік көрсетілетін қызмет стандарты –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w:t>
      </w:r>
    </w:p>
    <w:bookmarkEnd w:id="25"/>
    <w:bookmarkStart w:name="z36" w:id="26"/>
    <w:p>
      <w:pPr>
        <w:spacing w:after="0"/>
        <w:ind w:left="0"/>
        <w:jc w:val="both"/>
      </w:pPr>
      <w:r>
        <w:rPr>
          <w:rFonts w:ascii="Times New Roman"/>
          <w:b w:val="false"/>
          <w:i w:val="false"/>
          <w:color w:val="000000"/>
          <w:sz w:val="28"/>
        </w:rPr>
        <w:t>
      11) педагог – тиісті бейін бойынша педагогикалық немесе өзге де кәсіптік білімі бар және педагогтің білім алушыларды және (немесе) тәрбиеленушілерді оқыту және тәрбиелеу, әдістемелік сүйемелдеу немесе білім беру қызметін ұйымдастыру жөніндегі кәсіби қызметін жүзеге асыратын тұлға;</w:t>
      </w:r>
    </w:p>
    <w:bookmarkEnd w:id="26"/>
    <w:bookmarkStart w:name="z37" w:id="27"/>
    <w:p>
      <w:pPr>
        <w:spacing w:after="0"/>
        <w:ind w:left="0"/>
        <w:jc w:val="both"/>
      </w:pPr>
      <w:r>
        <w:rPr>
          <w:rFonts w:ascii="Times New Roman"/>
          <w:b w:val="false"/>
          <w:i w:val="false"/>
          <w:color w:val="000000"/>
          <w:sz w:val="28"/>
        </w:rPr>
        <w:t>
      12) ұлттық біліктілік тестілеуі (бұдан әрі – Біліктілік тестілеуі) – осы Қағидаларға сәйкес білім беру саласындағы уәкілетті орган әзірлеген тестілер бойынша педагогтердің кәсіби құзыреттілік деңгейін айқындау мақсатында өткізілетін рәсім.</w:t>
      </w:r>
    </w:p>
    <w:bookmarkEnd w:id="27"/>
    <w:bookmarkStart w:name="z38" w:id="28"/>
    <w:p>
      <w:pPr>
        <w:spacing w:after="0"/>
        <w:ind w:left="0"/>
        <w:jc w:val="both"/>
      </w:pPr>
      <w:r>
        <w:rPr>
          <w:rFonts w:ascii="Times New Roman"/>
          <w:b w:val="false"/>
          <w:i w:val="false"/>
          <w:color w:val="000000"/>
          <w:sz w:val="28"/>
        </w:rPr>
        <w:t xml:space="preserve">
      3. Педагогтерді аттестаттау "Педагог мәртебесі туралы" Қазақстан Республикасы Заңының </w:t>
      </w:r>
      <w:r>
        <w:rPr>
          <w:rFonts w:ascii="Times New Roman"/>
          <w:b w:val="false"/>
          <w:i w:val="false"/>
          <w:color w:val="000000"/>
          <w:sz w:val="28"/>
        </w:rPr>
        <w:t>15-бабының</w:t>
      </w:r>
      <w:r>
        <w:rPr>
          <w:rFonts w:ascii="Times New Roman"/>
          <w:b w:val="false"/>
          <w:i w:val="false"/>
          <w:color w:val="000000"/>
          <w:sz w:val="28"/>
        </w:rPr>
        <w:t xml:space="preserve"> 1-тармағы 3) тармақшасына сәйкес бес жылда бір реттен сиретпей, білім беру ұйымдарының басшылары – "Білім туралы" Қазақстан Республикасы Заңының </w:t>
      </w:r>
      <w:r>
        <w:rPr>
          <w:rFonts w:ascii="Times New Roman"/>
          <w:b w:val="false"/>
          <w:i w:val="false"/>
          <w:color w:val="000000"/>
          <w:sz w:val="28"/>
        </w:rPr>
        <w:t>44-бабының</w:t>
      </w:r>
      <w:r>
        <w:rPr>
          <w:rFonts w:ascii="Times New Roman"/>
          <w:b w:val="false"/>
          <w:i w:val="false"/>
          <w:color w:val="000000"/>
          <w:sz w:val="28"/>
        </w:rPr>
        <w:t xml:space="preserve"> 5-тармағына сәйкес үш жылда бір рет, білім беру ұйымдары басшыларының орынбасарлары – осы Қағидалардың 130-тармағына сәйкес үш жылда бір рет өткізіледі.</w:t>
      </w:r>
    </w:p>
    <w:bookmarkEnd w:id="28"/>
    <w:bookmarkStart w:name="z39" w:id="29"/>
    <w:p>
      <w:pPr>
        <w:spacing w:after="0"/>
        <w:ind w:left="0"/>
        <w:jc w:val="both"/>
      </w:pPr>
      <w:r>
        <w:rPr>
          <w:rFonts w:ascii="Times New Roman"/>
          <w:b w:val="false"/>
          <w:i w:val="false"/>
          <w:color w:val="000000"/>
          <w:sz w:val="28"/>
        </w:rPr>
        <w:t>
      4. Тиісті саланың уәкілетті органдарында, облыстың, республикалық маңызы бар қаланың және астананың, ауданның, облыстық маңызы бар қаланың білім беруді басқару органдарында (бұдан әрі – аттестаттаушы орган) педагогтерді аттестаттау үшін осы мемлекеттік органдардың бірінші басшысының бұйрығымен мынадай біліктілік санаттары үшін комиссиялар құрылады:</w:t>
      </w:r>
    </w:p>
    <w:bookmarkEnd w:id="29"/>
    <w:bookmarkStart w:name="z40" w:id="30"/>
    <w:p>
      <w:pPr>
        <w:spacing w:after="0"/>
        <w:ind w:left="0"/>
        <w:jc w:val="both"/>
      </w:pPr>
      <w:r>
        <w:rPr>
          <w:rFonts w:ascii="Times New Roman"/>
          <w:b w:val="false"/>
          <w:i w:val="false"/>
          <w:color w:val="000000"/>
          <w:sz w:val="28"/>
        </w:rPr>
        <w:t>
      "педагог" – білім беру ұйымдарында;</w:t>
      </w:r>
    </w:p>
    <w:bookmarkEnd w:id="30"/>
    <w:bookmarkStart w:name="z41" w:id="31"/>
    <w:p>
      <w:pPr>
        <w:spacing w:after="0"/>
        <w:ind w:left="0"/>
        <w:jc w:val="both"/>
      </w:pPr>
      <w:r>
        <w:rPr>
          <w:rFonts w:ascii="Times New Roman"/>
          <w:b w:val="false"/>
          <w:i w:val="false"/>
          <w:color w:val="000000"/>
          <w:sz w:val="28"/>
        </w:rPr>
        <w:t>
      "педагог-модератор", "үшінші біліктілік санатты басшының орынбасары" немесе "басшы-ұйымдастырушы", "екінші біліктілік санатты басшының орынбасары" немесе "басшы-менеджер", "педагог-модератор" – әдіскерлер үшін – ауданның, облыстық маңызы бар қаланың білім бөлімі органдарында;</w:t>
      </w:r>
    </w:p>
    <w:bookmarkEnd w:id="31"/>
    <w:bookmarkStart w:name="z42" w:id="32"/>
    <w:p>
      <w:pPr>
        <w:spacing w:after="0"/>
        <w:ind w:left="0"/>
        <w:jc w:val="both"/>
      </w:pPr>
      <w:r>
        <w:rPr>
          <w:rFonts w:ascii="Times New Roman"/>
          <w:b w:val="false"/>
          <w:i w:val="false"/>
          <w:color w:val="000000"/>
          <w:sz w:val="28"/>
        </w:rPr>
        <w:t>
      "педагог-сарапшы" және "педагог-зерттеуші", "бірінші біліктілік санатты басшының орынбасары" немесе "басшы-көшбасшы", "педагог-сарапшы", "педагог-зерттеуші", "педагог-шебер" – әдіскерлер үшін – облыстың, республикалық маңызы бар қаланың және астананың білім беруді басқару органдарында;</w:t>
      </w:r>
    </w:p>
    <w:bookmarkEnd w:id="32"/>
    <w:bookmarkStart w:name="z43" w:id="33"/>
    <w:p>
      <w:pPr>
        <w:spacing w:after="0"/>
        <w:ind w:left="0"/>
        <w:jc w:val="both"/>
      </w:pPr>
      <w:r>
        <w:rPr>
          <w:rFonts w:ascii="Times New Roman"/>
          <w:b w:val="false"/>
          <w:i w:val="false"/>
          <w:color w:val="000000"/>
          <w:sz w:val="28"/>
        </w:rPr>
        <w:t>
      "педагог-шебер" – білім беру саласындағы уәкілетті органның жанында.</w:t>
      </w:r>
    </w:p>
    <w:bookmarkEnd w:id="33"/>
    <w:bookmarkStart w:name="z44" w:id="34"/>
    <w:p>
      <w:pPr>
        <w:spacing w:after="0"/>
        <w:ind w:left="0"/>
        <w:jc w:val="both"/>
      </w:pPr>
      <w:r>
        <w:rPr>
          <w:rFonts w:ascii="Times New Roman"/>
          <w:b w:val="false"/>
          <w:i w:val="false"/>
          <w:color w:val="000000"/>
          <w:sz w:val="28"/>
        </w:rPr>
        <w:t>
      5. Педагогтерді аттестаттау жөніндегі комиссияның құрамына кемінде 10 жыл жұмыс өтілі, "педагог-зерттеуші" немесе "педагог-шебер" біліктілік санаттары бар педагогтер, оқу-әдістемелік кабинеттердің (орталықтардың), біліктілікті арттыру ұйымдарының әдіскерлері, қоғамдық және үкіметтік емес ұйымдардың, кәсіподақтардың өкілдері, білім беруді басқару органдарының, ведомстволық бағынысты ұйымдардың мамандары кіреді.</w:t>
      </w:r>
    </w:p>
    <w:bookmarkEnd w:id="34"/>
    <w:bookmarkStart w:name="z45" w:id="35"/>
    <w:p>
      <w:pPr>
        <w:spacing w:after="0"/>
        <w:ind w:left="0"/>
        <w:jc w:val="both"/>
      </w:pPr>
      <w:r>
        <w:rPr>
          <w:rFonts w:ascii="Times New Roman"/>
          <w:b w:val="false"/>
          <w:i w:val="false"/>
          <w:color w:val="000000"/>
          <w:sz w:val="28"/>
        </w:rPr>
        <w:t>
      6. Білім беру ұйымдарының (әдістемелік кабинеттердің (орталықтардың) басшылары мен басшыларының орынбасарларын аттестаттау жөніндегі комиссияның құрамына мемлекеттік органдардың, оның ішінде жергілікті өкілді және атқарушы органдардың, еңбек жөніндегі уәкілетті мемлекеттік органның өкілдері, кәсіподақтардың, үкіметтік емес ұйымдардың, білім беру ұйымдарының алқалы басқару органдарының, қоғамдық кеңестердің өкілдері, сондай-ақ аттестаттаушы органның құрылымдық бөлімшелерінің қызметкерлері кіреді.</w:t>
      </w:r>
    </w:p>
    <w:bookmarkEnd w:id="35"/>
    <w:bookmarkStart w:name="z46" w:id="36"/>
    <w:p>
      <w:pPr>
        <w:spacing w:after="0"/>
        <w:ind w:left="0"/>
        <w:jc w:val="both"/>
      </w:pPr>
      <w:r>
        <w:rPr>
          <w:rFonts w:ascii="Times New Roman"/>
          <w:b w:val="false"/>
          <w:i w:val="false"/>
          <w:color w:val="000000"/>
          <w:sz w:val="28"/>
        </w:rPr>
        <w:t>
      7. Комиссия мүшелердің тақ санынан және кемінде жеті мүшеден тұрады. Комиссия мүшелері Комиссия отырыстарына алмасу құқығынсыз қатысады.</w:t>
      </w:r>
    </w:p>
    <w:bookmarkEnd w:id="36"/>
    <w:bookmarkStart w:name="z47" w:id="37"/>
    <w:p>
      <w:pPr>
        <w:spacing w:after="0"/>
        <w:ind w:left="0"/>
        <w:jc w:val="both"/>
      </w:pPr>
      <w:r>
        <w:rPr>
          <w:rFonts w:ascii="Times New Roman"/>
          <w:b w:val="false"/>
          <w:i w:val="false"/>
          <w:color w:val="000000"/>
          <w:sz w:val="28"/>
        </w:rPr>
        <w:t>
      8. Комиссия төрағасы мен төрағаның орынбасары Комиссия мүшелерінің арасынан сайланады.</w:t>
      </w:r>
    </w:p>
    <w:bookmarkEnd w:id="37"/>
    <w:bookmarkStart w:name="z48" w:id="38"/>
    <w:p>
      <w:pPr>
        <w:spacing w:after="0"/>
        <w:ind w:left="0"/>
        <w:jc w:val="both"/>
      </w:pPr>
      <w:r>
        <w:rPr>
          <w:rFonts w:ascii="Times New Roman"/>
          <w:b w:val="false"/>
          <w:i w:val="false"/>
          <w:color w:val="000000"/>
          <w:sz w:val="28"/>
        </w:rPr>
        <w:t>
      9. Салалық мемлекеттік органдардың білім беру ұйымдарының педагогтерін аттестаттауды тиісті саладағы уәкілетті органның Комиссиясы жүзеге асырады.</w:t>
      </w:r>
    </w:p>
    <w:bookmarkEnd w:id="38"/>
    <w:bookmarkStart w:name="z49" w:id="39"/>
    <w:p>
      <w:pPr>
        <w:spacing w:after="0"/>
        <w:ind w:left="0"/>
        <w:jc w:val="both"/>
      </w:pPr>
      <w:r>
        <w:rPr>
          <w:rFonts w:ascii="Times New Roman"/>
          <w:b w:val="false"/>
          <w:i w:val="false"/>
          <w:color w:val="000000"/>
          <w:sz w:val="28"/>
        </w:rPr>
        <w:t>
      10. Конкурстық комиссияның хатшысы Комиссия отырысына материалдарды, қажетті құжаттарды дайындайды, хаттаманы рәсімдейді және оған қол қояды.</w:t>
      </w:r>
    </w:p>
    <w:bookmarkEnd w:id="39"/>
    <w:bookmarkStart w:name="z50" w:id="40"/>
    <w:p>
      <w:pPr>
        <w:spacing w:after="0"/>
        <w:ind w:left="0"/>
        <w:jc w:val="both"/>
      </w:pPr>
      <w:r>
        <w:rPr>
          <w:rFonts w:ascii="Times New Roman"/>
          <w:b w:val="false"/>
          <w:i w:val="false"/>
          <w:color w:val="000000"/>
          <w:sz w:val="28"/>
        </w:rPr>
        <w:t>
      11. Комиссияның отырысы, егер оған оның құрамының кемінде үштен екісі қатысса, заңды деп есептеледі.</w:t>
      </w:r>
    </w:p>
    <w:bookmarkEnd w:id="40"/>
    <w:bookmarkStart w:name="z51" w:id="41"/>
    <w:p>
      <w:pPr>
        <w:spacing w:after="0"/>
        <w:ind w:left="0"/>
        <w:jc w:val="both"/>
      </w:pPr>
      <w:r>
        <w:rPr>
          <w:rFonts w:ascii="Times New Roman"/>
          <w:b w:val="false"/>
          <w:i w:val="false"/>
          <w:color w:val="000000"/>
          <w:sz w:val="28"/>
        </w:rPr>
        <w:t>
      12. Дауыс беру нәтижелері Комиссия мүшелерінің көпшілік дауысымен айқындалады. Дауыстар тең болған жағдайда Комиссия төрағасының дауысы шешуші болып табылады.</w:t>
      </w:r>
    </w:p>
    <w:bookmarkEnd w:id="41"/>
    <w:bookmarkStart w:name="z52" w:id="42"/>
    <w:p>
      <w:pPr>
        <w:spacing w:after="0"/>
        <w:ind w:left="0"/>
        <w:jc w:val="both"/>
      </w:pPr>
      <w:r>
        <w:rPr>
          <w:rFonts w:ascii="Times New Roman"/>
          <w:b w:val="false"/>
          <w:i w:val="false"/>
          <w:color w:val="000000"/>
          <w:sz w:val="28"/>
        </w:rPr>
        <w:t>
      13. Комиссия отырыстарында аудио- немесе бейнежазба жүргізіледі. Аудио бейнежазба аттестаттау рәсімін өткізген мемлекеттік органда кемінде үш жыл сақталады.</w:t>
      </w:r>
    </w:p>
    <w:bookmarkEnd w:id="42"/>
    <w:bookmarkStart w:name="z53" w:id="43"/>
    <w:p>
      <w:pPr>
        <w:spacing w:after="0"/>
        <w:ind w:left="0"/>
        <w:jc w:val="both"/>
      </w:pPr>
      <w:r>
        <w:rPr>
          <w:rFonts w:ascii="Times New Roman"/>
          <w:b w:val="false"/>
          <w:i w:val="false"/>
          <w:color w:val="000000"/>
          <w:sz w:val="28"/>
        </w:rPr>
        <w:t>
      14. Тиісті деңгейдегі Комиссия аттестатталушының құжаттарын жылына екі рет (тиісінше ағымдағы жылғы 5 мамырға және 5 қарашаға дейін) қарайды.</w:t>
      </w:r>
    </w:p>
    <w:bookmarkEnd w:id="43"/>
    <w:bookmarkStart w:name="z54" w:id="44"/>
    <w:p>
      <w:pPr>
        <w:spacing w:after="0"/>
        <w:ind w:left="0"/>
        <w:jc w:val="left"/>
      </w:pPr>
      <w:r>
        <w:rPr>
          <w:rFonts w:ascii="Times New Roman"/>
          <w:b/>
          <w:i w:val="false"/>
          <w:color w:val="000000"/>
        </w:rPr>
        <w:t xml:space="preserve"> 2-тарау. Аттестаттауды өткізу тәртібі</w:t>
      </w:r>
    </w:p>
    <w:bookmarkEnd w:id="44"/>
    <w:bookmarkStart w:name="z55" w:id="45"/>
    <w:p>
      <w:pPr>
        <w:spacing w:after="0"/>
        <w:ind w:left="0"/>
        <w:jc w:val="both"/>
      </w:pPr>
      <w:r>
        <w:rPr>
          <w:rFonts w:ascii="Times New Roman"/>
          <w:b w:val="false"/>
          <w:i w:val="false"/>
          <w:color w:val="000000"/>
          <w:sz w:val="28"/>
        </w:rPr>
        <w:t>
      15. Аттестаттау мынадай кезеңдерді қамтиды:</w:t>
      </w:r>
    </w:p>
    <w:bookmarkEnd w:id="45"/>
    <w:bookmarkStart w:name="z56" w:id="46"/>
    <w:p>
      <w:pPr>
        <w:spacing w:after="0"/>
        <w:ind w:left="0"/>
        <w:jc w:val="both"/>
      </w:pPr>
      <w:r>
        <w:rPr>
          <w:rFonts w:ascii="Times New Roman"/>
          <w:b w:val="false"/>
          <w:i w:val="false"/>
          <w:color w:val="000000"/>
          <w:sz w:val="28"/>
        </w:rPr>
        <w:t>
      педагогтер үшін:</w:t>
      </w:r>
    </w:p>
    <w:bookmarkEnd w:id="46"/>
    <w:bookmarkStart w:name="z57" w:id="47"/>
    <w:p>
      <w:pPr>
        <w:spacing w:after="0"/>
        <w:ind w:left="0"/>
        <w:jc w:val="both"/>
      </w:pPr>
      <w:r>
        <w:rPr>
          <w:rFonts w:ascii="Times New Roman"/>
          <w:b w:val="false"/>
          <w:i w:val="false"/>
          <w:color w:val="000000"/>
          <w:sz w:val="28"/>
        </w:rPr>
        <w:t>
      1) Біліктілік тестілеуі;</w:t>
      </w:r>
    </w:p>
    <w:bookmarkEnd w:id="47"/>
    <w:bookmarkStart w:name="z58" w:id="48"/>
    <w:p>
      <w:pPr>
        <w:spacing w:after="0"/>
        <w:ind w:left="0"/>
        <w:jc w:val="both"/>
      </w:pPr>
      <w:r>
        <w:rPr>
          <w:rFonts w:ascii="Times New Roman"/>
          <w:b w:val="false"/>
          <w:i w:val="false"/>
          <w:color w:val="000000"/>
          <w:sz w:val="28"/>
        </w:rPr>
        <w:t>
      2) эссе;</w:t>
      </w:r>
    </w:p>
    <w:bookmarkEnd w:id="48"/>
    <w:bookmarkStart w:name="z59" w:id="49"/>
    <w:p>
      <w:pPr>
        <w:spacing w:after="0"/>
        <w:ind w:left="0"/>
        <w:jc w:val="both"/>
      </w:pPr>
      <w:r>
        <w:rPr>
          <w:rFonts w:ascii="Times New Roman"/>
          <w:b w:val="false"/>
          <w:i w:val="false"/>
          <w:color w:val="000000"/>
          <w:sz w:val="28"/>
        </w:rPr>
        <w:t>
      3) біліктілік бағалауы;</w:t>
      </w:r>
    </w:p>
    <w:bookmarkEnd w:id="49"/>
    <w:bookmarkStart w:name="z60" w:id="50"/>
    <w:p>
      <w:pPr>
        <w:spacing w:after="0"/>
        <w:ind w:left="0"/>
        <w:jc w:val="both"/>
      </w:pPr>
      <w:r>
        <w:rPr>
          <w:rFonts w:ascii="Times New Roman"/>
          <w:b w:val="false"/>
          <w:i w:val="false"/>
          <w:color w:val="000000"/>
          <w:sz w:val="28"/>
        </w:rPr>
        <w:t>
      4) қызмет нәтижелерін кешенді талдамалық жинақтау;</w:t>
      </w:r>
    </w:p>
    <w:bookmarkEnd w:id="50"/>
    <w:bookmarkStart w:name="z61" w:id="51"/>
    <w:p>
      <w:pPr>
        <w:spacing w:after="0"/>
        <w:ind w:left="0"/>
        <w:jc w:val="both"/>
      </w:pPr>
      <w:r>
        <w:rPr>
          <w:rFonts w:ascii="Times New Roman"/>
          <w:b w:val="false"/>
          <w:i w:val="false"/>
          <w:color w:val="000000"/>
          <w:sz w:val="28"/>
        </w:rPr>
        <w:t>
      білім беру ұйымдары басшысының орынбасарлары, басшының орынбасарлары және әдістемелік кабинеттердің (орталықтардың) әдіскерлері үшін:</w:t>
      </w:r>
    </w:p>
    <w:bookmarkEnd w:id="51"/>
    <w:bookmarkStart w:name="z62" w:id="52"/>
    <w:p>
      <w:pPr>
        <w:spacing w:after="0"/>
        <w:ind w:left="0"/>
        <w:jc w:val="both"/>
      </w:pPr>
      <w:r>
        <w:rPr>
          <w:rFonts w:ascii="Times New Roman"/>
          <w:b w:val="false"/>
          <w:i w:val="false"/>
          <w:color w:val="000000"/>
          <w:sz w:val="28"/>
        </w:rPr>
        <w:t>
      1) біліктілік бағалауы;</w:t>
      </w:r>
    </w:p>
    <w:bookmarkEnd w:id="52"/>
    <w:bookmarkStart w:name="z63" w:id="53"/>
    <w:p>
      <w:pPr>
        <w:spacing w:after="0"/>
        <w:ind w:left="0"/>
        <w:jc w:val="both"/>
      </w:pPr>
      <w:r>
        <w:rPr>
          <w:rFonts w:ascii="Times New Roman"/>
          <w:b w:val="false"/>
          <w:i w:val="false"/>
          <w:color w:val="000000"/>
          <w:sz w:val="28"/>
        </w:rPr>
        <w:t>
      2) қызмет нәтижелерін кешенді талдамалық жинақтау;</w:t>
      </w:r>
    </w:p>
    <w:bookmarkEnd w:id="53"/>
    <w:bookmarkStart w:name="z64" w:id="54"/>
    <w:p>
      <w:pPr>
        <w:spacing w:after="0"/>
        <w:ind w:left="0"/>
        <w:jc w:val="both"/>
      </w:pPr>
      <w:r>
        <w:rPr>
          <w:rFonts w:ascii="Times New Roman"/>
          <w:b w:val="false"/>
          <w:i w:val="false"/>
          <w:color w:val="000000"/>
          <w:sz w:val="28"/>
        </w:rPr>
        <w:t>
      3) аттестаттау комиссиясының отырысында қызмет нәтижелерін көрсете отырып сұхбат жүргізу (өзін-өзі бағалау және комиссияның бағалауы сәйкес келмеген жағдайда);</w:t>
      </w:r>
    </w:p>
    <w:bookmarkEnd w:id="54"/>
    <w:bookmarkStart w:name="z65" w:id="55"/>
    <w:p>
      <w:pPr>
        <w:spacing w:after="0"/>
        <w:ind w:left="0"/>
        <w:jc w:val="both"/>
      </w:pPr>
      <w:r>
        <w:rPr>
          <w:rFonts w:ascii="Times New Roman"/>
          <w:b w:val="false"/>
          <w:i w:val="false"/>
          <w:color w:val="000000"/>
          <w:sz w:val="28"/>
        </w:rPr>
        <w:t>
      білім беру ұйымдарының және әдістемелік кабинеттердің (орталықтардың) басшылары үшін:</w:t>
      </w:r>
    </w:p>
    <w:bookmarkEnd w:id="55"/>
    <w:bookmarkStart w:name="z66" w:id="56"/>
    <w:p>
      <w:pPr>
        <w:spacing w:after="0"/>
        <w:ind w:left="0"/>
        <w:jc w:val="both"/>
      </w:pPr>
      <w:r>
        <w:rPr>
          <w:rFonts w:ascii="Times New Roman"/>
          <w:b w:val="false"/>
          <w:i w:val="false"/>
          <w:color w:val="000000"/>
          <w:sz w:val="28"/>
        </w:rPr>
        <w:t>
      1) Біліктілік тестілеуі;</w:t>
      </w:r>
    </w:p>
    <w:bookmarkEnd w:id="56"/>
    <w:bookmarkStart w:name="z67" w:id="57"/>
    <w:p>
      <w:pPr>
        <w:spacing w:after="0"/>
        <w:ind w:left="0"/>
        <w:jc w:val="both"/>
      </w:pPr>
      <w:r>
        <w:rPr>
          <w:rFonts w:ascii="Times New Roman"/>
          <w:b w:val="false"/>
          <w:i w:val="false"/>
          <w:color w:val="000000"/>
          <w:sz w:val="28"/>
        </w:rPr>
        <w:t>
      2) біліктілік бағалауы;</w:t>
      </w:r>
    </w:p>
    <w:bookmarkEnd w:id="57"/>
    <w:bookmarkStart w:name="z68" w:id="58"/>
    <w:p>
      <w:pPr>
        <w:spacing w:after="0"/>
        <w:ind w:left="0"/>
        <w:jc w:val="both"/>
      </w:pPr>
      <w:r>
        <w:rPr>
          <w:rFonts w:ascii="Times New Roman"/>
          <w:b w:val="false"/>
          <w:i w:val="false"/>
          <w:color w:val="000000"/>
          <w:sz w:val="28"/>
        </w:rPr>
        <w:t>
      3) қызмет нәтижелерін кешенді талдамалық жинақтау;</w:t>
      </w:r>
    </w:p>
    <w:bookmarkEnd w:id="58"/>
    <w:bookmarkStart w:name="z69" w:id="59"/>
    <w:p>
      <w:pPr>
        <w:spacing w:after="0"/>
        <w:ind w:left="0"/>
        <w:jc w:val="both"/>
      </w:pPr>
      <w:r>
        <w:rPr>
          <w:rFonts w:ascii="Times New Roman"/>
          <w:b w:val="false"/>
          <w:i w:val="false"/>
          <w:color w:val="000000"/>
          <w:sz w:val="28"/>
        </w:rPr>
        <w:t>
      4) Комиссия отырысында қызмет нәтижелерін көрсете отырып сұхбат жүргізу (өзін-өзі бағалау және комиссияның бағалауы сәйкес келмеген жағдайда).</w:t>
      </w:r>
    </w:p>
    <w:bookmarkEnd w:id="59"/>
    <w:bookmarkStart w:name="z70" w:id="60"/>
    <w:p>
      <w:pPr>
        <w:spacing w:after="0"/>
        <w:ind w:left="0"/>
        <w:jc w:val="left"/>
      </w:pPr>
      <w:r>
        <w:rPr>
          <w:rFonts w:ascii="Times New Roman"/>
          <w:b/>
          <w:i w:val="false"/>
          <w:color w:val="000000"/>
        </w:rPr>
        <w:t xml:space="preserve"> 1-параграф. Біліктілік тестілеуін өткізу тәртібі</w:t>
      </w:r>
    </w:p>
    <w:bookmarkEnd w:id="60"/>
    <w:bookmarkStart w:name="z71" w:id="61"/>
    <w:p>
      <w:pPr>
        <w:spacing w:after="0"/>
        <w:ind w:left="0"/>
        <w:jc w:val="both"/>
      </w:pPr>
      <w:r>
        <w:rPr>
          <w:rFonts w:ascii="Times New Roman"/>
          <w:b w:val="false"/>
          <w:i w:val="false"/>
          <w:color w:val="000000"/>
          <w:sz w:val="28"/>
        </w:rPr>
        <w:t xml:space="preserve">
      16. Аттестаттаудың бiрiншi кезеңiнде Біліктілік тестілеуі өткiзiледi. Біліктілік тестілеуін тапсыру үшін педагог дипломда көрсетілген мамандығы немесе негізгі лауазымы бойынша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Қазақстан Республикасы Білім және ғылым министрлігінің Ұлттық тестілеу орталығына (бұдан әрі – ҰТО) немесе ол белгілеген ұйымға өтініш береді. Біліктілік тестілеуінен өтуге өтініш берген кезде педагогтер тапсыру тілін (мемлекеттік, орыс), күнін, уақытын таңдайды.</w:t>
      </w:r>
    </w:p>
    <w:bookmarkEnd w:id="61"/>
    <w:bookmarkStart w:name="z72" w:id="62"/>
    <w:p>
      <w:pPr>
        <w:spacing w:after="0"/>
        <w:ind w:left="0"/>
        <w:jc w:val="both"/>
      </w:pPr>
      <w:r>
        <w:rPr>
          <w:rFonts w:ascii="Times New Roman"/>
          <w:b w:val="false"/>
          <w:i w:val="false"/>
          <w:color w:val="000000"/>
          <w:sz w:val="28"/>
        </w:rPr>
        <w:t>
      17. ҰТО немесе ол белгілеген ұйым Біліктілік тестілеуінің операторы болып табылады. Біліктілік тестілеуі электрондық форматта өткізіледі.</w:t>
      </w:r>
    </w:p>
    <w:bookmarkEnd w:id="62"/>
    <w:bookmarkStart w:name="z73" w:id="63"/>
    <w:p>
      <w:pPr>
        <w:spacing w:after="0"/>
        <w:ind w:left="0"/>
        <w:jc w:val="both"/>
      </w:pPr>
      <w:r>
        <w:rPr>
          <w:rFonts w:ascii="Times New Roman"/>
          <w:b w:val="false"/>
          <w:i w:val="false"/>
          <w:color w:val="000000"/>
          <w:sz w:val="28"/>
        </w:rPr>
        <w:t xml:space="preserve">
      18. Педагогтің тестілеу тапсыру үшін берген өтініші ҰТО-ның немесе ол белгілеген ұйымның деректер базасына түседі. ҰТО немесе ол белгілеген ұйым педагогтің жеке кабинетіне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тестілеуге рұқсаттама жібереді.</w:t>
      </w:r>
    </w:p>
    <w:bookmarkEnd w:id="63"/>
    <w:bookmarkStart w:name="z74" w:id="64"/>
    <w:p>
      <w:pPr>
        <w:spacing w:after="0"/>
        <w:ind w:left="0"/>
        <w:jc w:val="both"/>
      </w:pPr>
      <w:r>
        <w:rPr>
          <w:rFonts w:ascii="Times New Roman"/>
          <w:b w:val="false"/>
          <w:i w:val="false"/>
          <w:color w:val="000000"/>
          <w:sz w:val="28"/>
        </w:rPr>
        <w:t>
      19. Біліктілік тестілеуі білім беру саласындағы уәкілетті орган айқындаған мерзімде педагогтің өтінішіне сәйкес өткізіледі.</w:t>
      </w:r>
    </w:p>
    <w:bookmarkEnd w:id="64"/>
    <w:bookmarkStart w:name="z75" w:id="65"/>
    <w:p>
      <w:pPr>
        <w:spacing w:after="0"/>
        <w:ind w:left="0"/>
        <w:jc w:val="both"/>
      </w:pPr>
      <w:r>
        <w:rPr>
          <w:rFonts w:ascii="Times New Roman"/>
          <w:b w:val="false"/>
          <w:i w:val="false"/>
          <w:color w:val="000000"/>
          <w:sz w:val="28"/>
        </w:rPr>
        <w:t>
      20. Техникалық және кәсіптік, жоғары оқу орнынан кейінгі немесе жоғары және/немесе жоғары оқу орнынан кейінгі білім беру ұйымдарын педагогикалық мамандықтар бойынша бітірген тәжірибесі жоқ кандидаттар Біліктілік тестілеуінен сәтті өткеннен кейін жұмысқа қабылданады. Аталған тәжірибесі жоқ кандидаттар үшін "педагог" біліктілік санатын білім беру ұйымының аттестаттау комиссиясы Біліктілік тестілеуі нәтижесі негізінде береді.</w:t>
      </w:r>
    </w:p>
    <w:bookmarkEnd w:id="65"/>
    <w:bookmarkStart w:name="z76" w:id="66"/>
    <w:p>
      <w:pPr>
        <w:spacing w:after="0"/>
        <w:ind w:left="0"/>
        <w:jc w:val="both"/>
      </w:pPr>
      <w:r>
        <w:rPr>
          <w:rFonts w:ascii="Times New Roman"/>
          <w:b w:val="false"/>
          <w:i w:val="false"/>
          <w:color w:val="000000"/>
          <w:sz w:val="28"/>
        </w:rPr>
        <w:t>
      Тестілеуден кемінде 50 балл жинаған техникалық және кәсіптік, жоғары және жоғары оқу орнынан кейінгі білім беру ұйымдарының тәжірибесі жоқ кандидаттарына "педагог" біліктілік санаты беріледі.</w:t>
      </w:r>
    </w:p>
    <w:bookmarkEnd w:id="66"/>
    <w:bookmarkStart w:name="z77" w:id="67"/>
    <w:p>
      <w:pPr>
        <w:spacing w:after="0"/>
        <w:ind w:left="0"/>
        <w:jc w:val="both"/>
      </w:pPr>
      <w:r>
        <w:rPr>
          <w:rFonts w:ascii="Times New Roman"/>
          <w:b w:val="false"/>
          <w:i w:val="false"/>
          <w:color w:val="000000"/>
          <w:sz w:val="28"/>
        </w:rPr>
        <w:t>
      21. Біліктілік тестілеуі:</w:t>
      </w:r>
    </w:p>
    <w:bookmarkEnd w:id="67"/>
    <w:bookmarkStart w:name="z78" w:id="68"/>
    <w:p>
      <w:pPr>
        <w:spacing w:after="0"/>
        <w:ind w:left="0"/>
        <w:jc w:val="both"/>
      </w:pPr>
      <w:r>
        <w:rPr>
          <w:rFonts w:ascii="Times New Roman"/>
          <w:b w:val="false"/>
          <w:i w:val="false"/>
          <w:color w:val="000000"/>
          <w:sz w:val="28"/>
        </w:rPr>
        <w:t>
      педагогтер:</w:t>
      </w:r>
    </w:p>
    <w:bookmarkEnd w:id="68"/>
    <w:bookmarkStart w:name="z79" w:id="69"/>
    <w:p>
      <w:pPr>
        <w:spacing w:after="0"/>
        <w:ind w:left="0"/>
        <w:jc w:val="both"/>
      </w:pPr>
      <w:r>
        <w:rPr>
          <w:rFonts w:ascii="Times New Roman"/>
          <w:b w:val="false"/>
          <w:i w:val="false"/>
          <w:color w:val="000000"/>
          <w:sz w:val="28"/>
        </w:rPr>
        <w:t>
      күнтізбелік жыл ішінде 1 (бір) рет – ақысыз;</w:t>
      </w:r>
    </w:p>
    <w:bookmarkEnd w:id="69"/>
    <w:bookmarkStart w:name="z80" w:id="70"/>
    <w:p>
      <w:pPr>
        <w:spacing w:after="0"/>
        <w:ind w:left="0"/>
        <w:jc w:val="both"/>
      </w:pPr>
      <w:r>
        <w:rPr>
          <w:rFonts w:ascii="Times New Roman"/>
          <w:b w:val="false"/>
          <w:i w:val="false"/>
          <w:color w:val="000000"/>
          <w:sz w:val="28"/>
        </w:rPr>
        <w:t>
      күнтізбелік жыл ішінде 1 (бір) рет қайта өту ақылы негізде;</w:t>
      </w:r>
    </w:p>
    <w:bookmarkEnd w:id="70"/>
    <w:bookmarkStart w:name="z81" w:id="71"/>
    <w:p>
      <w:pPr>
        <w:spacing w:after="0"/>
        <w:ind w:left="0"/>
        <w:jc w:val="both"/>
      </w:pPr>
      <w:r>
        <w:rPr>
          <w:rFonts w:ascii="Times New Roman"/>
          <w:b w:val="false"/>
          <w:i w:val="false"/>
          <w:color w:val="000000"/>
          <w:sz w:val="28"/>
        </w:rPr>
        <w:t>
      күнтізбелік жыл ішінде 1 (бір) рет мерзімінен бұрын аттестаттауға өтініш берген педагогтер – ақысыз;</w:t>
      </w:r>
    </w:p>
    <w:bookmarkEnd w:id="71"/>
    <w:bookmarkStart w:name="z82" w:id="72"/>
    <w:p>
      <w:pPr>
        <w:spacing w:after="0"/>
        <w:ind w:left="0"/>
        <w:jc w:val="both"/>
      </w:pPr>
      <w:r>
        <w:rPr>
          <w:rFonts w:ascii="Times New Roman"/>
          <w:b w:val="false"/>
          <w:i w:val="false"/>
          <w:color w:val="000000"/>
          <w:sz w:val="28"/>
        </w:rPr>
        <w:t>
      сынақ (педагогтің қалауы бойынша) – күнтізбелік жыл ішінде ақылы негізде;</w:t>
      </w:r>
    </w:p>
    <w:bookmarkEnd w:id="72"/>
    <w:bookmarkStart w:name="z83" w:id="73"/>
    <w:p>
      <w:pPr>
        <w:spacing w:after="0"/>
        <w:ind w:left="0"/>
        <w:jc w:val="both"/>
      </w:pPr>
      <w:r>
        <w:rPr>
          <w:rFonts w:ascii="Times New Roman"/>
          <w:b w:val="false"/>
          <w:i w:val="false"/>
          <w:color w:val="000000"/>
          <w:sz w:val="28"/>
        </w:rPr>
        <w:t>
      педагогикалық (мамандықтар) бағыттар бойынша техникалық және кәсіптік, жоғары және/немесе жоғары оқу орнынан кейінгі білімі бар, тәжірибесі жоқ кандидаттар:</w:t>
      </w:r>
    </w:p>
    <w:bookmarkEnd w:id="73"/>
    <w:bookmarkStart w:name="z84" w:id="74"/>
    <w:p>
      <w:pPr>
        <w:spacing w:after="0"/>
        <w:ind w:left="0"/>
        <w:jc w:val="both"/>
      </w:pPr>
      <w:r>
        <w:rPr>
          <w:rFonts w:ascii="Times New Roman"/>
          <w:b w:val="false"/>
          <w:i w:val="false"/>
          <w:color w:val="000000"/>
          <w:sz w:val="28"/>
        </w:rPr>
        <w:t>
      күнтізбелік жыл ішінде 1 рет – ақысыз;</w:t>
      </w:r>
    </w:p>
    <w:bookmarkEnd w:id="74"/>
    <w:bookmarkStart w:name="z85" w:id="75"/>
    <w:p>
      <w:pPr>
        <w:spacing w:after="0"/>
        <w:ind w:left="0"/>
        <w:jc w:val="both"/>
      </w:pPr>
      <w:r>
        <w:rPr>
          <w:rFonts w:ascii="Times New Roman"/>
          <w:b w:val="false"/>
          <w:i w:val="false"/>
          <w:color w:val="000000"/>
          <w:sz w:val="28"/>
        </w:rPr>
        <w:t>
      білім беру ұйымдарының, әдістемелік кабинеттердің (орталықтардың) басшылары күнтізбелік жылда 1 (бір) рет – ақысыз;</w:t>
      </w:r>
    </w:p>
    <w:bookmarkEnd w:id="75"/>
    <w:bookmarkStart w:name="z86" w:id="76"/>
    <w:p>
      <w:pPr>
        <w:spacing w:after="0"/>
        <w:ind w:left="0"/>
        <w:jc w:val="both"/>
      </w:pPr>
      <w:r>
        <w:rPr>
          <w:rFonts w:ascii="Times New Roman"/>
          <w:b w:val="false"/>
          <w:i w:val="false"/>
          <w:color w:val="000000"/>
          <w:sz w:val="28"/>
        </w:rPr>
        <w:t>
      күнтізбелік жыл ішінде 1 (бір) рет қайта өту ақылы негізде;</w:t>
      </w:r>
    </w:p>
    <w:bookmarkEnd w:id="76"/>
    <w:bookmarkStart w:name="z87" w:id="77"/>
    <w:p>
      <w:pPr>
        <w:spacing w:after="0"/>
        <w:ind w:left="0"/>
        <w:jc w:val="both"/>
      </w:pPr>
      <w:r>
        <w:rPr>
          <w:rFonts w:ascii="Times New Roman"/>
          <w:b w:val="false"/>
          <w:i w:val="false"/>
          <w:color w:val="000000"/>
          <w:sz w:val="28"/>
        </w:rPr>
        <w:t>
      сынақ (қалауы бойынша) – күнтізбелік жыл ішінде ақылы негізде.</w:t>
      </w:r>
    </w:p>
    <w:bookmarkEnd w:id="77"/>
    <w:bookmarkStart w:name="z88" w:id="78"/>
    <w:p>
      <w:pPr>
        <w:spacing w:after="0"/>
        <w:ind w:left="0"/>
        <w:jc w:val="both"/>
      </w:pPr>
      <w:r>
        <w:rPr>
          <w:rFonts w:ascii="Times New Roman"/>
          <w:b w:val="false"/>
          <w:i w:val="false"/>
          <w:color w:val="000000"/>
          <w:sz w:val="28"/>
        </w:rPr>
        <w:t>
      22. Біліктілік тестілеуі келесі тест тапсырмаларынан тұрады:</w:t>
      </w:r>
    </w:p>
    <w:bookmarkEnd w:id="78"/>
    <w:bookmarkStart w:name="z89" w:id="79"/>
    <w:p>
      <w:pPr>
        <w:spacing w:after="0"/>
        <w:ind w:left="0"/>
        <w:jc w:val="both"/>
      </w:pPr>
      <w:r>
        <w:rPr>
          <w:rFonts w:ascii="Times New Roman"/>
          <w:b w:val="false"/>
          <w:i w:val="false"/>
          <w:color w:val="000000"/>
          <w:sz w:val="28"/>
        </w:rPr>
        <w:t>
      1) Мектепке дейінгі тәрбие мен оқыту ұйымдарының педагогтері үшін:</w:t>
      </w:r>
    </w:p>
    <w:bookmarkEnd w:id="79"/>
    <w:bookmarkStart w:name="z90" w:id="80"/>
    <w:p>
      <w:pPr>
        <w:spacing w:after="0"/>
        <w:ind w:left="0"/>
        <w:jc w:val="both"/>
      </w:pPr>
      <w:r>
        <w:rPr>
          <w:rFonts w:ascii="Times New Roman"/>
          <w:b w:val="false"/>
          <w:i w:val="false"/>
          <w:color w:val="000000"/>
          <w:sz w:val="28"/>
        </w:rPr>
        <w:t>
      "Мектепке дейінгі педагогика және психология" – отыз тапсырма;</w:t>
      </w:r>
    </w:p>
    <w:bookmarkEnd w:id="80"/>
    <w:bookmarkStart w:name="z91" w:id="81"/>
    <w:p>
      <w:pPr>
        <w:spacing w:after="0"/>
        <w:ind w:left="0"/>
        <w:jc w:val="both"/>
      </w:pPr>
      <w:r>
        <w:rPr>
          <w:rFonts w:ascii="Times New Roman"/>
          <w:b w:val="false"/>
          <w:i w:val="false"/>
          <w:color w:val="000000"/>
          <w:sz w:val="28"/>
        </w:rPr>
        <w:t>
      "Мектепке дейінгі тәрбие мен оқыту әдістемесі" – отыз тапсырма;</w:t>
      </w:r>
    </w:p>
    <w:bookmarkEnd w:id="81"/>
    <w:bookmarkStart w:name="z92" w:id="82"/>
    <w:p>
      <w:pPr>
        <w:spacing w:after="0"/>
        <w:ind w:left="0"/>
        <w:jc w:val="both"/>
      </w:pPr>
      <w:r>
        <w:rPr>
          <w:rFonts w:ascii="Times New Roman"/>
          <w:b w:val="false"/>
          <w:i w:val="false"/>
          <w:color w:val="000000"/>
          <w:sz w:val="28"/>
        </w:rPr>
        <w:t>
      2) Бастауыш білім беру педагогтері пәндер бойынша тест тапсырады:</w:t>
      </w:r>
    </w:p>
    <w:bookmarkEnd w:id="82"/>
    <w:bookmarkStart w:name="z93" w:id="83"/>
    <w:p>
      <w:pPr>
        <w:spacing w:after="0"/>
        <w:ind w:left="0"/>
        <w:jc w:val="both"/>
      </w:pPr>
      <w:r>
        <w:rPr>
          <w:rFonts w:ascii="Times New Roman"/>
          <w:b w:val="false"/>
          <w:i w:val="false"/>
          <w:color w:val="000000"/>
          <w:sz w:val="28"/>
        </w:rPr>
        <w:t>
      "Педагогика, оқыту әдістемесі" – отыз тапсырма;</w:t>
      </w:r>
    </w:p>
    <w:bookmarkEnd w:id="83"/>
    <w:bookmarkStart w:name="z94" w:id="84"/>
    <w:p>
      <w:pPr>
        <w:spacing w:after="0"/>
        <w:ind w:left="0"/>
        <w:jc w:val="both"/>
      </w:pPr>
      <w:r>
        <w:rPr>
          <w:rFonts w:ascii="Times New Roman"/>
          <w:b w:val="false"/>
          <w:i w:val="false"/>
          <w:color w:val="000000"/>
          <w:sz w:val="28"/>
        </w:rPr>
        <w:t>
      "Оқу пәнінің мазмұны" (қазақ немесе орыс тілі (оқыту тілі бойынша), әдебиеттік оқу, математика) – жетпіс тапсырма;</w:t>
      </w:r>
    </w:p>
    <w:bookmarkEnd w:id="84"/>
    <w:bookmarkStart w:name="z95" w:id="85"/>
    <w:p>
      <w:pPr>
        <w:spacing w:after="0"/>
        <w:ind w:left="0"/>
        <w:jc w:val="both"/>
      </w:pPr>
      <w:r>
        <w:rPr>
          <w:rFonts w:ascii="Times New Roman"/>
          <w:b w:val="false"/>
          <w:i w:val="false"/>
          <w:color w:val="000000"/>
          <w:sz w:val="28"/>
        </w:rPr>
        <w:t>
      3) Негізгі орта және жалпы орта білім беру педагогтері үшін:</w:t>
      </w:r>
    </w:p>
    <w:bookmarkEnd w:id="85"/>
    <w:bookmarkStart w:name="z96" w:id="86"/>
    <w:p>
      <w:pPr>
        <w:spacing w:after="0"/>
        <w:ind w:left="0"/>
        <w:jc w:val="both"/>
      </w:pPr>
      <w:r>
        <w:rPr>
          <w:rFonts w:ascii="Times New Roman"/>
          <w:b w:val="false"/>
          <w:i w:val="false"/>
          <w:color w:val="000000"/>
          <w:sz w:val="28"/>
        </w:rPr>
        <w:t>
      "Педагогика, оқыту әдістемесі" – отыз тапсырма;</w:t>
      </w:r>
    </w:p>
    <w:bookmarkEnd w:id="86"/>
    <w:bookmarkStart w:name="z97" w:id="87"/>
    <w:p>
      <w:pPr>
        <w:spacing w:after="0"/>
        <w:ind w:left="0"/>
        <w:jc w:val="both"/>
      </w:pPr>
      <w:r>
        <w:rPr>
          <w:rFonts w:ascii="Times New Roman"/>
          <w:b w:val="false"/>
          <w:i w:val="false"/>
          <w:color w:val="000000"/>
          <w:sz w:val="28"/>
        </w:rPr>
        <w:t>
      "Оқу пәнінің мазмұны" – жетпіс тапсырма;</w:t>
      </w:r>
    </w:p>
    <w:bookmarkEnd w:id="87"/>
    <w:bookmarkStart w:name="z98" w:id="88"/>
    <w:p>
      <w:pPr>
        <w:spacing w:after="0"/>
        <w:ind w:left="0"/>
        <w:jc w:val="both"/>
      </w:pPr>
      <w:r>
        <w:rPr>
          <w:rFonts w:ascii="Times New Roman"/>
          <w:b w:val="false"/>
          <w:i w:val="false"/>
          <w:color w:val="000000"/>
          <w:sz w:val="28"/>
        </w:rPr>
        <w:t>
      4) Қосымша білім беру ұйымдарының педагогтері үшін:</w:t>
      </w:r>
    </w:p>
    <w:bookmarkEnd w:id="88"/>
    <w:bookmarkStart w:name="z99" w:id="89"/>
    <w:p>
      <w:pPr>
        <w:spacing w:after="0"/>
        <w:ind w:left="0"/>
        <w:jc w:val="both"/>
      </w:pPr>
      <w:r>
        <w:rPr>
          <w:rFonts w:ascii="Times New Roman"/>
          <w:b w:val="false"/>
          <w:i w:val="false"/>
          <w:color w:val="000000"/>
          <w:sz w:val="28"/>
        </w:rPr>
        <w:t>
      "Педагогика, оқыту әдістемесі" – отыз тапсырма;</w:t>
      </w:r>
    </w:p>
    <w:bookmarkEnd w:id="89"/>
    <w:bookmarkStart w:name="z100" w:id="90"/>
    <w:p>
      <w:pPr>
        <w:spacing w:after="0"/>
        <w:ind w:left="0"/>
        <w:jc w:val="both"/>
      </w:pPr>
      <w:r>
        <w:rPr>
          <w:rFonts w:ascii="Times New Roman"/>
          <w:b w:val="false"/>
          <w:i w:val="false"/>
          <w:color w:val="000000"/>
          <w:sz w:val="28"/>
        </w:rPr>
        <w:t>
      "Психология негіздері" – отыз тапсырма;</w:t>
      </w:r>
    </w:p>
    <w:bookmarkEnd w:id="90"/>
    <w:bookmarkStart w:name="z101" w:id="91"/>
    <w:p>
      <w:pPr>
        <w:spacing w:after="0"/>
        <w:ind w:left="0"/>
        <w:jc w:val="both"/>
      </w:pPr>
      <w:r>
        <w:rPr>
          <w:rFonts w:ascii="Times New Roman"/>
          <w:b w:val="false"/>
          <w:i w:val="false"/>
          <w:color w:val="000000"/>
          <w:sz w:val="28"/>
        </w:rPr>
        <w:t>
      5) Интернаттық ұйымдардың, жатақханалардың тәрбиешілері үшін:</w:t>
      </w:r>
    </w:p>
    <w:bookmarkEnd w:id="91"/>
    <w:bookmarkStart w:name="z102" w:id="92"/>
    <w:p>
      <w:pPr>
        <w:spacing w:after="0"/>
        <w:ind w:left="0"/>
        <w:jc w:val="both"/>
      </w:pPr>
      <w:r>
        <w:rPr>
          <w:rFonts w:ascii="Times New Roman"/>
          <w:b w:val="false"/>
          <w:i w:val="false"/>
          <w:color w:val="000000"/>
          <w:sz w:val="28"/>
        </w:rPr>
        <w:t>
      "Педагогика, оқыту әдістемесі" – отыз тапсырма;</w:t>
      </w:r>
    </w:p>
    <w:bookmarkEnd w:id="92"/>
    <w:bookmarkStart w:name="z103" w:id="93"/>
    <w:p>
      <w:pPr>
        <w:spacing w:after="0"/>
        <w:ind w:left="0"/>
        <w:jc w:val="both"/>
      </w:pPr>
      <w:r>
        <w:rPr>
          <w:rFonts w:ascii="Times New Roman"/>
          <w:b w:val="false"/>
          <w:i w:val="false"/>
          <w:color w:val="000000"/>
          <w:sz w:val="28"/>
        </w:rPr>
        <w:t>
      "Психология негіздері" – отыз тапсырма;</w:t>
      </w:r>
    </w:p>
    <w:bookmarkEnd w:id="93"/>
    <w:bookmarkStart w:name="z104" w:id="94"/>
    <w:p>
      <w:pPr>
        <w:spacing w:after="0"/>
        <w:ind w:left="0"/>
        <w:jc w:val="both"/>
      </w:pPr>
      <w:r>
        <w:rPr>
          <w:rFonts w:ascii="Times New Roman"/>
          <w:b w:val="false"/>
          <w:i w:val="false"/>
          <w:color w:val="000000"/>
          <w:sz w:val="28"/>
        </w:rPr>
        <w:t>
      6) Арнайы ұйымдардың тәрбиешілері үшін:</w:t>
      </w:r>
    </w:p>
    <w:bookmarkEnd w:id="94"/>
    <w:bookmarkStart w:name="z105" w:id="95"/>
    <w:p>
      <w:pPr>
        <w:spacing w:after="0"/>
        <w:ind w:left="0"/>
        <w:jc w:val="both"/>
      </w:pPr>
      <w:r>
        <w:rPr>
          <w:rFonts w:ascii="Times New Roman"/>
          <w:b w:val="false"/>
          <w:i w:val="false"/>
          <w:color w:val="000000"/>
          <w:sz w:val="28"/>
        </w:rPr>
        <w:t>
      "Педагогика, оқыту әдістемесі" – отыз тапсырма;</w:t>
      </w:r>
    </w:p>
    <w:bookmarkEnd w:id="95"/>
    <w:bookmarkStart w:name="z106" w:id="96"/>
    <w:p>
      <w:pPr>
        <w:spacing w:after="0"/>
        <w:ind w:left="0"/>
        <w:jc w:val="both"/>
      </w:pPr>
      <w:r>
        <w:rPr>
          <w:rFonts w:ascii="Times New Roman"/>
          <w:b w:val="false"/>
          <w:i w:val="false"/>
          <w:color w:val="000000"/>
          <w:sz w:val="28"/>
        </w:rPr>
        <w:t>
      "Психология негіздері" – отыз тапсырма;</w:t>
      </w:r>
    </w:p>
    <w:bookmarkEnd w:id="96"/>
    <w:bookmarkStart w:name="z107" w:id="97"/>
    <w:p>
      <w:pPr>
        <w:spacing w:after="0"/>
        <w:ind w:left="0"/>
        <w:jc w:val="both"/>
      </w:pPr>
      <w:r>
        <w:rPr>
          <w:rFonts w:ascii="Times New Roman"/>
          <w:b w:val="false"/>
          <w:i w:val="false"/>
          <w:color w:val="000000"/>
          <w:sz w:val="28"/>
        </w:rPr>
        <w:t>
      7) Арнайы білім беру ұйымдарының педагогтері үшін:</w:t>
      </w:r>
    </w:p>
    <w:bookmarkEnd w:id="97"/>
    <w:bookmarkStart w:name="z108" w:id="98"/>
    <w:p>
      <w:pPr>
        <w:spacing w:after="0"/>
        <w:ind w:left="0"/>
        <w:jc w:val="both"/>
      </w:pPr>
      <w:r>
        <w:rPr>
          <w:rFonts w:ascii="Times New Roman"/>
          <w:b w:val="false"/>
          <w:i w:val="false"/>
          <w:color w:val="000000"/>
          <w:sz w:val="28"/>
        </w:rPr>
        <w:t>
      "Арнайы педагогика және оқыту әдістемесі" – отыз тапсырма;</w:t>
      </w:r>
    </w:p>
    <w:bookmarkEnd w:id="98"/>
    <w:bookmarkStart w:name="z109" w:id="99"/>
    <w:p>
      <w:pPr>
        <w:spacing w:after="0"/>
        <w:ind w:left="0"/>
        <w:jc w:val="both"/>
      </w:pPr>
      <w:r>
        <w:rPr>
          <w:rFonts w:ascii="Times New Roman"/>
          <w:b w:val="false"/>
          <w:i w:val="false"/>
          <w:color w:val="000000"/>
          <w:sz w:val="28"/>
        </w:rPr>
        <w:t>
      "Оқу пәнінің мазмұны" – отыз тапсырма;</w:t>
      </w:r>
    </w:p>
    <w:bookmarkEnd w:id="99"/>
    <w:bookmarkStart w:name="z110" w:id="100"/>
    <w:p>
      <w:pPr>
        <w:spacing w:after="0"/>
        <w:ind w:left="0"/>
        <w:jc w:val="both"/>
      </w:pPr>
      <w:r>
        <w:rPr>
          <w:rFonts w:ascii="Times New Roman"/>
          <w:b w:val="false"/>
          <w:i w:val="false"/>
          <w:color w:val="000000"/>
          <w:sz w:val="28"/>
        </w:rPr>
        <w:t>
      8) Білім беру ұйымдарының әдіскерлері үшін (әдістемелік кабинеттердің (орталықтардың) әдіскерлерінен басқа):</w:t>
      </w:r>
    </w:p>
    <w:bookmarkEnd w:id="100"/>
    <w:bookmarkStart w:name="z111" w:id="101"/>
    <w:p>
      <w:pPr>
        <w:spacing w:after="0"/>
        <w:ind w:left="0"/>
        <w:jc w:val="both"/>
      </w:pPr>
      <w:r>
        <w:rPr>
          <w:rFonts w:ascii="Times New Roman"/>
          <w:b w:val="false"/>
          <w:i w:val="false"/>
          <w:color w:val="000000"/>
          <w:sz w:val="28"/>
        </w:rPr>
        <w:t>
      "Педагогика, оқыту әдістемесі" – отыз тапсырма;</w:t>
      </w:r>
    </w:p>
    <w:bookmarkEnd w:id="101"/>
    <w:bookmarkStart w:name="z112" w:id="102"/>
    <w:p>
      <w:pPr>
        <w:spacing w:after="0"/>
        <w:ind w:left="0"/>
        <w:jc w:val="both"/>
      </w:pPr>
      <w:r>
        <w:rPr>
          <w:rFonts w:ascii="Times New Roman"/>
          <w:b w:val="false"/>
          <w:i w:val="false"/>
          <w:color w:val="000000"/>
          <w:sz w:val="28"/>
        </w:rPr>
        <w:t>
      "Оқу пәнінің мазмұны" – жетпіс тапсырма;</w:t>
      </w:r>
    </w:p>
    <w:bookmarkEnd w:id="102"/>
    <w:bookmarkStart w:name="z113" w:id="103"/>
    <w:p>
      <w:pPr>
        <w:spacing w:after="0"/>
        <w:ind w:left="0"/>
        <w:jc w:val="both"/>
      </w:pPr>
      <w:r>
        <w:rPr>
          <w:rFonts w:ascii="Times New Roman"/>
          <w:b w:val="false"/>
          <w:i w:val="false"/>
          <w:color w:val="000000"/>
          <w:sz w:val="28"/>
        </w:rPr>
        <w:t>
      9) Техникалық және кәсіптік, орта білімнен кейінгі білім беру ұйымдары үшін:</w:t>
      </w:r>
    </w:p>
    <w:bookmarkEnd w:id="103"/>
    <w:bookmarkStart w:name="z114" w:id="104"/>
    <w:p>
      <w:pPr>
        <w:spacing w:after="0"/>
        <w:ind w:left="0"/>
        <w:jc w:val="both"/>
      </w:pPr>
      <w:r>
        <w:rPr>
          <w:rFonts w:ascii="Times New Roman"/>
          <w:b w:val="false"/>
          <w:i w:val="false"/>
          <w:color w:val="000000"/>
          <w:sz w:val="28"/>
        </w:rPr>
        <w:t>
      Жалпы білім беретін пәндер бойынша педагогтер:</w:t>
      </w:r>
    </w:p>
    <w:bookmarkEnd w:id="104"/>
    <w:bookmarkStart w:name="z115" w:id="105"/>
    <w:p>
      <w:pPr>
        <w:spacing w:after="0"/>
        <w:ind w:left="0"/>
        <w:jc w:val="both"/>
      </w:pPr>
      <w:r>
        <w:rPr>
          <w:rFonts w:ascii="Times New Roman"/>
          <w:b w:val="false"/>
          <w:i w:val="false"/>
          <w:color w:val="000000"/>
          <w:sz w:val="28"/>
        </w:rPr>
        <w:t>
      "Педагогика, оқыту әдістемесі" – отыз тапсырма;</w:t>
      </w:r>
    </w:p>
    <w:bookmarkEnd w:id="105"/>
    <w:bookmarkStart w:name="z116" w:id="106"/>
    <w:p>
      <w:pPr>
        <w:spacing w:after="0"/>
        <w:ind w:left="0"/>
        <w:jc w:val="both"/>
      </w:pPr>
      <w:r>
        <w:rPr>
          <w:rFonts w:ascii="Times New Roman"/>
          <w:b w:val="false"/>
          <w:i w:val="false"/>
          <w:color w:val="000000"/>
          <w:sz w:val="28"/>
        </w:rPr>
        <w:t>
      "Оқу пәнінің мазмұны" – жетпіс тапсырма;</w:t>
      </w:r>
    </w:p>
    <w:bookmarkEnd w:id="106"/>
    <w:bookmarkStart w:name="z117" w:id="107"/>
    <w:p>
      <w:pPr>
        <w:spacing w:after="0"/>
        <w:ind w:left="0"/>
        <w:jc w:val="both"/>
      </w:pPr>
      <w:r>
        <w:rPr>
          <w:rFonts w:ascii="Times New Roman"/>
          <w:b w:val="false"/>
          <w:i w:val="false"/>
          <w:color w:val="000000"/>
          <w:sz w:val="28"/>
        </w:rPr>
        <w:t>
      Жалпы кәсіптік және арнайы, жалпы гуманитарлық және әлеуметтік-экономикалық пәндер бойынша педагогтер:</w:t>
      </w:r>
    </w:p>
    <w:bookmarkEnd w:id="107"/>
    <w:bookmarkStart w:name="z118" w:id="108"/>
    <w:p>
      <w:pPr>
        <w:spacing w:after="0"/>
        <w:ind w:left="0"/>
        <w:jc w:val="both"/>
      </w:pPr>
      <w:r>
        <w:rPr>
          <w:rFonts w:ascii="Times New Roman"/>
          <w:b w:val="false"/>
          <w:i w:val="false"/>
          <w:color w:val="000000"/>
          <w:sz w:val="28"/>
        </w:rPr>
        <w:t>
      "Педагогика, оқыту әдістемесі" – отыз тапсырма;</w:t>
      </w:r>
    </w:p>
    <w:bookmarkEnd w:id="108"/>
    <w:bookmarkStart w:name="z119" w:id="109"/>
    <w:p>
      <w:pPr>
        <w:spacing w:after="0"/>
        <w:ind w:left="0"/>
        <w:jc w:val="both"/>
      </w:pPr>
      <w:r>
        <w:rPr>
          <w:rFonts w:ascii="Times New Roman"/>
          <w:b w:val="false"/>
          <w:i w:val="false"/>
          <w:color w:val="000000"/>
          <w:sz w:val="28"/>
        </w:rPr>
        <w:t>
      "Қызмет бағыты бойынша" – жетпіс тапсырма;</w:t>
      </w:r>
    </w:p>
    <w:bookmarkEnd w:id="109"/>
    <w:bookmarkStart w:name="z120" w:id="110"/>
    <w:p>
      <w:pPr>
        <w:spacing w:after="0"/>
        <w:ind w:left="0"/>
        <w:jc w:val="both"/>
      </w:pPr>
      <w:r>
        <w:rPr>
          <w:rFonts w:ascii="Times New Roman"/>
          <w:b w:val="false"/>
          <w:i w:val="false"/>
          <w:color w:val="000000"/>
          <w:sz w:val="28"/>
        </w:rPr>
        <w:t>
      Өндірістік оқыту шеберлері:</w:t>
      </w:r>
    </w:p>
    <w:bookmarkEnd w:id="110"/>
    <w:bookmarkStart w:name="z121" w:id="111"/>
    <w:p>
      <w:pPr>
        <w:spacing w:after="0"/>
        <w:ind w:left="0"/>
        <w:jc w:val="both"/>
      </w:pPr>
      <w:r>
        <w:rPr>
          <w:rFonts w:ascii="Times New Roman"/>
          <w:b w:val="false"/>
          <w:i w:val="false"/>
          <w:color w:val="000000"/>
          <w:sz w:val="28"/>
        </w:rPr>
        <w:t>
      "Педагогика, оқыту әдістемесі" – отыз тапсырма;</w:t>
      </w:r>
    </w:p>
    <w:bookmarkEnd w:id="111"/>
    <w:bookmarkStart w:name="z122" w:id="112"/>
    <w:p>
      <w:pPr>
        <w:spacing w:after="0"/>
        <w:ind w:left="0"/>
        <w:jc w:val="both"/>
      </w:pPr>
      <w:r>
        <w:rPr>
          <w:rFonts w:ascii="Times New Roman"/>
          <w:b w:val="false"/>
          <w:i w:val="false"/>
          <w:color w:val="000000"/>
          <w:sz w:val="28"/>
        </w:rPr>
        <w:t>
      Өзге лауазымдағы педагогтер:</w:t>
      </w:r>
    </w:p>
    <w:bookmarkEnd w:id="112"/>
    <w:bookmarkStart w:name="z123" w:id="113"/>
    <w:p>
      <w:pPr>
        <w:spacing w:after="0"/>
        <w:ind w:left="0"/>
        <w:jc w:val="both"/>
      </w:pPr>
      <w:r>
        <w:rPr>
          <w:rFonts w:ascii="Times New Roman"/>
          <w:b w:val="false"/>
          <w:i w:val="false"/>
          <w:color w:val="000000"/>
          <w:sz w:val="28"/>
        </w:rPr>
        <w:t>
      "Педагогика, оқыту әдістемесі" – отыз тапсырма;</w:t>
      </w:r>
    </w:p>
    <w:bookmarkEnd w:id="113"/>
    <w:bookmarkStart w:name="z124" w:id="114"/>
    <w:p>
      <w:pPr>
        <w:spacing w:after="0"/>
        <w:ind w:left="0"/>
        <w:jc w:val="both"/>
      </w:pPr>
      <w:r>
        <w:rPr>
          <w:rFonts w:ascii="Times New Roman"/>
          <w:b w:val="false"/>
          <w:i w:val="false"/>
          <w:color w:val="000000"/>
          <w:sz w:val="28"/>
        </w:rPr>
        <w:t>
      "Психология негіздері" – отыз тапсырма;</w:t>
      </w:r>
    </w:p>
    <w:bookmarkEnd w:id="114"/>
    <w:bookmarkStart w:name="z125" w:id="115"/>
    <w:p>
      <w:pPr>
        <w:spacing w:after="0"/>
        <w:ind w:left="0"/>
        <w:jc w:val="both"/>
      </w:pPr>
      <w:r>
        <w:rPr>
          <w:rFonts w:ascii="Times New Roman"/>
          <w:b w:val="false"/>
          <w:i w:val="false"/>
          <w:color w:val="000000"/>
          <w:sz w:val="28"/>
        </w:rPr>
        <w:t>
      10) Таңдау бойынша дене шынықтыру педагогтері үшін:</w:t>
      </w:r>
    </w:p>
    <w:bookmarkEnd w:id="115"/>
    <w:bookmarkStart w:name="z126" w:id="116"/>
    <w:p>
      <w:pPr>
        <w:spacing w:after="0"/>
        <w:ind w:left="0"/>
        <w:jc w:val="both"/>
      </w:pPr>
      <w:r>
        <w:rPr>
          <w:rFonts w:ascii="Times New Roman"/>
          <w:b w:val="false"/>
          <w:i w:val="false"/>
          <w:color w:val="000000"/>
          <w:sz w:val="28"/>
        </w:rPr>
        <w:t>
      1) "Оқу пәнінің мазмұны" – жетпіс тапсырма;</w:t>
      </w:r>
    </w:p>
    <w:bookmarkEnd w:id="116"/>
    <w:bookmarkStart w:name="z127" w:id="117"/>
    <w:p>
      <w:pPr>
        <w:spacing w:after="0"/>
        <w:ind w:left="0"/>
        <w:jc w:val="both"/>
      </w:pPr>
      <w:r>
        <w:rPr>
          <w:rFonts w:ascii="Times New Roman"/>
          <w:b w:val="false"/>
          <w:i w:val="false"/>
          <w:color w:val="000000"/>
          <w:sz w:val="28"/>
        </w:rPr>
        <w:t>
      "Педагогика, оқыту әдістемесі" – отыз тапсырма;</w:t>
      </w:r>
    </w:p>
    <w:bookmarkEnd w:id="117"/>
    <w:bookmarkStart w:name="z128" w:id="118"/>
    <w:p>
      <w:pPr>
        <w:spacing w:after="0"/>
        <w:ind w:left="0"/>
        <w:jc w:val="both"/>
      </w:pPr>
      <w:r>
        <w:rPr>
          <w:rFonts w:ascii="Times New Roman"/>
          <w:b w:val="false"/>
          <w:i w:val="false"/>
          <w:color w:val="000000"/>
          <w:sz w:val="28"/>
        </w:rPr>
        <w:t>
      2) "Педагогика, оқыту әдістемесі" – отыз тапсырма;</w:t>
      </w:r>
    </w:p>
    <w:bookmarkEnd w:id="118"/>
    <w:bookmarkStart w:name="z129" w:id="119"/>
    <w:p>
      <w:pPr>
        <w:spacing w:after="0"/>
        <w:ind w:left="0"/>
        <w:jc w:val="both"/>
      </w:pPr>
      <w:r>
        <w:rPr>
          <w:rFonts w:ascii="Times New Roman"/>
          <w:b w:val="false"/>
          <w:i w:val="false"/>
          <w:color w:val="000000"/>
          <w:sz w:val="28"/>
        </w:rPr>
        <w:t>
      не тиісті уәкілетті органның бұйрығымен бекітілген Қазақстан Республикасы Тұңғыш Президентінің – Елбасының тестілерін өткізу қағидаларына сәйкес (білім беру саласындағы уәкілетті орган айқындайтын ұйым жүргізеді) Қазақстан Республикасының Тұңғыш Президентінің – Елбасының тестілерін таңдау бойынша тапсыра алады.</w:t>
      </w:r>
    </w:p>
    <w:bookmarkEnd w:id="119"/>
    <w:bookmarkStart w:name="z130" w:id="120"/>
    <w:p>
      <w:pPr>
        <w:spacing w:after="0"/>
        <w:ind w:left="0"/>
        <w:jc w:val="both"/>
      </w:pPr>
      <w:r>
        <w:rPr>
          <w:rFonts w:ascii="Times New Roman"/>
          <w:b w:val="false"/>
          <w:i w:val="false"/>
          <w:color w:val="000000"/>
          <w:sz w:val="28"/>
        </w:rPr>
        <w:t>
      11) педагогикалық (мамандықтар) бағыттар бойынша техникалық және кәсіптік, жоғары және/немесе жоғары оқу орнынан кейінгі білімі бар, тәжірибесі жоқ кандидат:</w:t>
      </w:r>
    </w:p>
    <w:bookmarkEnd w:id="120"/>
    <w:bookmarkStart w:name="z131" w:id="121"/>
    <w:p>
      <w:pPr>
        <w:spacing w:after="0"/>
        <w:ind w:left="0"/>
        <w:jc w:val="both"/>
      </w:pPr>
      <w:r>
        <w:rPr>
          <w:rFonts w:ascii="Times New Roman"/>
          <w:b w:val="false"/>
          <w:i w:val="false"/>
          <w:color w:val="000000"/>
          <w:sz w:val="28"/>
        </w:rPr>
        <w:t>
      "Оқу пәнінің мазмұны" – жетпіс тапсырма;</w:t>
      </w:r>
    </w:p>
    <w:bookmarkEnd w:id="121"/>
    <w:bookmarkStart w:name="z132" w:id="122"/>
    <w:p>
      <w:pPr>
        <w:spacing w:after="0"/>
        <w:ind w:left="0"/>
        <w:jc w:val="both"/>
      </w:pPr>
      <w:r>
        <w:rPr>
          <w:rFonts w:ascii="Times New Roman"/>
          <w:b w:val="false"/>
          <w:i w:val="false"/>
          <w:color w:val="000000"/>
          <w:sz w:val="28"/>
        </w:rPr>
        <w:t>
      "Педагогика, оқыту әдістемесі" – отыз тапсырма.</w:t>
      </w:r>
    </w:p>
    <w:bookmarkEnd w:id="122"/>
    <w:bookmarkStart w:name="z133" w:id="123"/>
    <w:p>
      <w:pPr>
        <w:spacing w:after="0"/>
        <w:ind w:left="0"/>
        <w:jc w:val="both"/>
      </w:pPr>
      <w:r>
        <w:rPr>
          <w:rFonts w:ascii="Times New Roman"/>
          <w:b w:val="false"/>
          <w:i w:val="false"/>
          <w:color w:val="000000"/>
          <w:sz w:val="28"/>
        </w:rPr>
        <w:t>
      Мектепке дейінгі тәрбие мен оқыту педагогикасы бағыты бойынша:</w:t>
      </w:r>
    </w:p>
    <w:bookmarkEnd w:id="123"/>
    <w:bookmarkStart w:name="z134" w:id="124"/>
    <w:p>
      <w:pPr>
        <w:spacing w:after="0"/>
        <w:ind w:left="0"/>
        <w:jc w:val="both"/>
      </w:pPr>
      <w:r>
        <w:rPr>
          <w:rFonts w:ascii="Times New Roman"/>
          <w:b w:val="false"/>
          <w:i w:val="false"/>
          <w:color w:val="000000"/>
          <w:sz w:val="28"/>
        </w:rPr>
        <w:t>
      "Мектепке дейінгі педагогика және психология" – отыз тапсырма;</w:t>
      </w:r>
    </w:p>
    <w:bookmarkEnd w:id="124"/>
    <w:bookmarkStart w:name="z135" w:id="125"/>
    <w:p>
      <w:pPr>
        <w:spacing w:after="0"/>
        <w:ind w:left="0"/>
        <w:jc w:val="both"/>
      </w:pPr>
      <w:r>
        <w:rPr>
          <w:rFonts w:ascii="Times New Roman"/>
          <w:b w:val="false"/>
          <w:i w:val="false"/>
          <w:color w:val="000000"/>
          <w:sz w:val="28"/>
        </w:rPr>
        <w:t>
      "Мектепке дейінгі тәрбие мен оқыту әдістемесі" – отыз тапсырма.</w:t>
      </w:r>
    </w:p>
    <w:bookmarkEnd w:id="125"/>
    <w:bookmarkStart w:name="z136" w:id="126"/>
    <w:p>
      <w:pPr>
        <w:spacing w:after="0"/>
        <w:ind w:left="0"/>
        <w:jc w:val="both"/>
      </w:pPr>
      <w:r>
        <w:rPr>
          <w:rFonts w:ascii="Times New Roman"/>
          <w:b w:val="false"/>
          <w:i w:val="false"/>
          <w:color w:val="000000"/>
          <w:sz w:val="28"/>
        </w:rPr>
        <w:t>
      12) Білім беру ұйымдарының (оның ішінде әдістемелік кабинеттердің (орталықтардың) басшылары үшін:</w:t>
      </w:r>
    </w:p>
    <w:bookmarkEnd w:id="126"/>
    <w:bookmarkStart w:name="z137" w:id="127"/>
    <w:p>
      <w:pPr>
        <w:spacing w:after="0"/>
        <w:ind w:left="0"/>
        <w:jc w:val="both"/>
      </w:pPr>
      <w:r>
        <w:rPr>
          <w:rFonts w:ascii="Times New Roman"/>
          <w:b w:val="false"/>
          <w:i w:val="false"/>
          <w:color w:val="000000"/>
          <w:sz w:val="28"/>
        </w:rPr>
        <w:t>
      "Заңнаманы білу" бағыты бойынша – сексен сұрақ:</w:t>
      </w:r>
    </w:p>
    <w:bookmarkEnd w:id="127"/>
    <w:bookmarkStart w:name="z138" w:id="128"/>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w:t>
      </w:r>
      <w:r>
        <w:rPr>
          <w:rFonts w:ascii="Times New Roman"/>
          <w:b w:val="false"/>
          <w:i w:val="false"/>
          <w:color w:val="000000"/>
          <w:sz w:val="28"/>
        </w:rPr>
        <w:t xml:space="preserve"> – жиырма сұрақ;</w:t>
      </w:r>
    </w:p>
    <w:bookmarkEnd w:id="128"/>
    <w:bookmarkStart w:name="z139" w:id="129"/>
    <w:p>
      <w:pPr>
        <w:spacing w:after="0"/>
        <w:ind w:left="0"/>
        <w:jc w:val="both"/>
      </w:pPr>
      <w:r>
        <w:rPr>
          <w:rFonts w:ascii="Times New Roman"/>
          <w:b w:val="false"/>
          <w:i w:val="false"/>
          <w:color w:val="000000"/>
          <w:sz w:val="28"/>
        </w:rPr>
        <w:t xml:space="preserve">
      Неке (ерлі-зайыптылық) және отбасы туралы </w:t>
      </w:r>
      <w:r>
        <w:rPr>
          <w:rFonts w:ascii="Times New Roman"/>
          <w:b w:val="false"/>
          <w:i w:val="false"/>
          <w:color w:val="000000"/>
          <w:sz w:val="28"/>
        </w:rPr>
        <w:t>кодекс</w:t>
      </w:r>
      <w:r>
        <w:rPr>
          <w:rFonts w:ascii="Times New Roman"/>
          <w:b w:val="false"/>
          <w:i w:val="false"/>
          <w:color w:val="000000"/>
          <w:sz w:val="28"/>
        </w:rPr>
        <w:t xml:space="preserve"> – жиырма сұрақ;</w:t>
      </w:r>
    </w:p>
    <w:bookmarkEnd w:id="129"/>
    <w:bookmarkStart w:name="z140" w:id="130"/>
    <w:p>
      <w:pPr>
        <w:spacing w:after="0"/>
        <w:ind w:left="0"/>
        <w:jc w:val="both"/>
      </w:pPr>
      <w:r>
        <w:rPr>
          <w:rFonts w:ascii="Times New Roman"/>
          <w:b w:val="false"/>
          <w:i w:val="false"/>
          <w:color w:val="000000"/>
          <w:sz w:val="28"/>
        </w:rPr>
        <w:t xml:space="preserve">
      "Білім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жиырма сұрақ;</w:t>
      </w:r>
    </w:p>
    <w:bookmarkEnd w:id="130"/>
    <w:bookmarkStart w:name="z141" w:id="131"/>
    <w:p>
      <w:pPr>
        <w:spacing w:after="0"/>
        <w:ind w:left="0"/>
        <w:jc w:val="both"/>
      </w:pPr>
      <w:r>
        <w:rPr>
          <w:rFonts w:ascii="Times New Roman"/>
          <w:b w:val="false"/>
          <w:i w:val="false"/>
          <w:color w:val="000000"/>
          <w:sz w:val="28"/>
        </w:rPr>
        <w:t xml:space="preserve">
      "Педагог мәртебесі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он сұрақ;</w:t>
      </w:r>
    </w:p>
    <w:bookmarkEnd w:id="131"/>
    <w:bookmarkStart w:name="z142" w:id="132"/>
    <w:p>
      <w:pPr>
        <w:spacing w:after="0"/>
        <w:ind w:left="0"/>
        <w:jc w:val="both"/>
      </w:pPr>
      <w:r>
        <w:rPr>
          <w:rFonts w:ascii="Times New Roman"/>
          <w:b w:val="false"/>
          <w:i w:val="false"/>
          <w:color w:val="000000"/>
          <w:sz w:val="28"/>
        </w:rPr>
        <w:t xml:space="preserve">
      "Қазақстан Республикасындағы баланың құқықтары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он сұрақ;</w:t>
      </w:r>
    </w:p>
    <w:bookmarkEnd w:id="132"/>
    <w:bookmarkStart w:name="z143" w:id="133"/>
    <w:p>
      <w:pPr>
        <w:spacing w:after="0"/>
        <w:ind w:left="0"/>
        <w:jc w:val="both"/>
      </w:pPr>
      <w:r>
        <w:rPr>
          <w:rFonts w:ascii="Times New Roman"/>
          <w:b w:val="false"/>
          <w:i w:val="false"/>
          <w:color w:val="000000"/>
          <w:sz w:val="28"/>
        </w:rPr>
        <w:t>
      "Басқарушылық құзыреттер" бағыты бойынша – жиырма сұрақ.</w:t>
      </w:r>
    </w:p>
    <w:bookmarkEnd w:id="133"/>
    <w:bookmarkStart w:name="z144" w:id="134"/>
    <w:p>
      <w:pPr>
        <w:spacing w:after="0"/>
        <w:ind w:left="0"/>
        <w:jc w:val="both"/>
      </w:pPr>
      <w:r>
        <w:rPr>
          <w:rFonts w:ascii="Times New Roman"/>
          <w:b w:val="false"/>
          <w:i w:val="false"/>
          <w:color w:val="000000"/>
          <w:sz w:val="28"/>
        </w:rPr>
        <w:t>
      23. Мынадай балл алған жағдайда тестілеу нәтижесі оң болып саналады:</w:t>
      </w:r>
    </w:p>
    <w:bookmarkEnd w:id="134"/>
    <w:bookmarkStart w:name="z145" w:id="135"/>
    <w:p>
      <w:pPr>
        <w:spacing w:after="0"/>
        <w:ind w:left="0"/>
        <w:jc w:val="both"/>
      </w:pPr>
      <w:r>
        <w:rPr>
          <w:rFonts w:ascii="Times New Roman"/>
          <w:b w:val="false"/>
          <w:i w:val="false"/>
          <w:color w:val="000000"/>
          <w:sz w:val="28"/>
        </w:rPr>
        <w:t>
      1) Мектепке дейінгі тәрбие мен оқыту ұйымдарының педагогтері үшін:</w:t>
      </w:r>
    </w:p>
    <w:bookmarkEnd w:id="135"/>
    <w:bookmarkStart w:name="z146" w:id="136"/>
    <w:p>
      <w:pPr>
        <w:spacing w:after="0"/>
        <w:ind w:left="0"/>
        <w:jc w:val="both"/>
      </w:pPr>
      <w:r>
        <w:rPr>
          <w:rFonts w:ascii="Times New Roman"/>
          <w:b w:val="false"/>
          <w:i w:val="false"/>
          <w:color w:val="000000"/>
          <w:sz w:val="28"/>
        </w:rPr>
        <w:t>
      "Мектепке дейінгі педагогика және психология":</w:t>
      </w:r>
    </w:p>
    <w:bookmarkEnd w:id="136"/>
    <w:bookmarkStart w:name="z147" w:id="137"/>
    <w:p>
      <w:pPr>
        <w:spacing w:after="0"/>
        <w:ind w:left="0"/>
        <w:jc w:val="both"/>
      </w:pPr>
      <w:r>
        <w:rPr>
          <w:rFonts w:ascii="Times New Roman"/>
          <w:b w:val="false"/>
          <w:i w:val="false"/>
          <w:color w:val="000000"/>
          <w:sz w:val="28"/>
        </w:rPr>
        <w:t>
      "педагог" біліктілік санаты – 50%;</w:t>
      </w:r>
    </w:p>
    <w:bookmarkEnd w:id="137"/>
    <w:bookmarkStart w:name="z148" w:id="138"/>
    <w:p>
      <w:pPr>
        <w:spacing w:after="0"/>
        <w:ind w:left="0"/>
        <w:jc w:val="both"/>
      </w:pPr>
      <w:r>
        <w:rPr>
          <w:rFonts w:ascii="Times New Roman"/>
          <w:b w:val="false"/>
          <w:i w:val="false"/>
          <w:color w:val="000000"/>
          <w:sz w:val="28"/>
        </w:rPr>
        <w:t>
      "педагог-модератор" біліктілік санаты – 60%;</w:t>
      </w:r>
    </w:p>
    <w:bookmarkEnd w:id="138"/>
    <w:bookmarkStart w:name="z149" w:id="139"/>
    <w:p>
      <w:pPr>
        <w:spacing w:after="0"/>
        <w:ind w:left="0"/>
        <w:jc w:val="both"/>
      </w:pPr>
      <w:r>
        <w:rPr>
          <w:rFonts w:ascii="Times New Roman"/>
          <w:b w:val="false"/>
          <w:i w:val="false"/>
          <w:color w:val="000000"/>
          <w:sz w:val="28"/>
        </w:rPr>
        <w:t>
      "педагог-сарапшы" біліктілік санаты – 70%;</w:t>
      </w:r>
    </w:p>
    <w:bookmarkEnd w:id="139"/>
    <w:bookmarkStart w:name="z150" w:id="140"/>
    <w:p>
      <w:pPr>
        <w:spacing w:after="0"/>
        <w:ind w:left="0"/>
        <w:jc w:val="both"/>
      </w:pPr>
      <w:r>
        <w:rPr>
          <w:rFonts w:ascii="Times New Roman"/>
          <w:b w:val="false"/>
          <w:i w:val="false"/>
          <w:color w:val="000000"/>
          <w:sz w:val="28"/>
        </w:rPr>
        <w:t>
      "педагог-зерттеуші" біліктілік санаты – 80%;</w:t>
      </w:r>
    </w:p>
    <w:bookmarkEnd w:id="140"/>
    <w:bookmarkStart w:name="z151" w:id="141"/>
    <w:p>
      <w:pPr>
        <w:spacing w:after="0"/>
        <w:ind w:left="0"/>
        <w:jc w:val="both"/>
      </w:pPr>
      <w:r>
        <w:rPr>
          <w:rFonts w:ascii="Times New Roman"/>
          <w:b w:val="false"/>
          <w:i w:val="false"/>
          <w:color w:val="000000"/>
          <w:sz w:val="28"/>
        </w:rPr>
        <w:t>
      "педагог-шебер" біліктілік санаты – 90%.</w:t>
      </w:r>
    </w:p>
    <w:bookmarkEnd w:id="141"/>
    <w:bookmarkStart w:name="z152" w:id="142"/>
    <w:p>
      <w:pPr>
        <w:spacing w:after="0"/>
        <w:ind w:left="0"/>
        <w:jc w:val="both"/>
      </w:pPr>
      <w:r>
        <w:rPr>
          <w:rFonts w:ascii="Times New Roman"/>
          <w:b w:val="false"/>
          <w:i w:val="false"/>
          <w:color w:val="000000"/>
          <w:sz w:val="28"/>
        </w:rPr>
        <w:t>
      "Мектепке дейінгі тәрбие мен оқыту әдістемесі":</w:t>
      </w:r>
    </w:p>
    <w:bookmarkEnd w:id="142"/>
    <w:bookmarkStart w:name="z153" w:id="143"/>
    <w:p>
      <w:pPr>
        <w:spacing w:after="0"/>
        <w:ind w:left="0"/>
        <w:jc w:val="both"/>
      </w:pPr>
      <w:r>
        <w:rPr>
          <w:rFonts w:ascii="Times New Roman"/>
          <w:b w:val="false"/>
          <w:i w:val="false"/>
          <w:color w:val="000000"/>
          <w:sz w:val="28"/>
        </w:rPr>
        <w:t>
      "педагог" біліктілік санаты – 30%;</w:t>
      </w:r>
    </w:p>
    <w:bookmarkEnd w:id="143"/>
    <w:bookmarkStart w:name="z154" w:id="144"/>
    <w:p>
      <w:pPr>
        <w:spacing w:after="0"/>
        <w:ind w:left="0"/>
        <w:jc w:val="both"/>
      </w:pPr>
      <w:r>
        <w:rPr>
          <w:rFonts w:ascii="Times New Roman"/>
          <w:b w:val="false"/>
          <w:i w:val="false"/>
          <w:color w:val="000000"/>
          <w:sz w:val="28"/>
        </w:rPr>
        <w:t>
      "педагог-модератор" біліктілік санаты – 40%;</w:t>
      </w:r>
    </w:p>
    <w:bookmarkEnd w:id="144"/>
    <w:bookmarkStart w:name="z155" w:id="145"/>
    <w:p>
      <w:pPr>
        <w:spacing w:after="0"/>
        <w:ind w:left="0"/>
        <w:jc w:val="both"/>
      </w:pPr>
      <w:r>
        <w:rPr>
          <w:rFonts w:ascii="Times New Roman"/>
          <w:b w:val="false"/>
          <w:i w:val="false"/>
          <w:color w:val="000000"/>
          <w:sz w:val="28"/>
        </w:rPr>
        <w:t>
      "педагог-сарапшы" біліктілік санаты – 50%;</w:t>
      </w:r>
    </w:p>
    <w:bookmarkEnd w:id="145"/>
    <w:bookmarkStart w:name="z156" w:id="146"/>
    <w:p>
      <w:pPr>
        <w:spacing w:after="0"/>
        <w:ind w:left="0"/>
        <w:jc w:val="both"/>
      </w:pPr>
      <w:r>
        <w:rPr>
          <w:rFonts w:ascii="Times New Roman"/>
          <w:b w:val="false"/>
          <w:i w:val="false"/>
          <w:color w:val="000000"/>
          <w:sz w:val="28"/>
        </w:rPr>
        <w:t>
      "педагог-зерттеуші" біліктілік санаты – 60%;</w:t>
      </w:r>
    </w:p>
    <w:bookmarkEnd w:id="146"/>
    <w:bookmarkStart w:name="z157" w:id="147"/>
    <w:p>
      <w:pPr>
        <w:spacing w:after="0"/>
        <w:ind w:left="0"/>
        <w:jc w:val="both"/>
      </w:pPr>
      <w:r>
        <w:rPr>
          <w:rFonts w:ascii="Times New Roman"/>
          <w:b w:val="false"/>
          <w:i w:val="false"/>
          <w:color w:val="000000"/>
          <w:sz w:val="28"/>
        </w:rPr>
        <w:t>
      "педагог-шебер" біліктілік санаты – 70%.</w:t>
      </w:r>
    </w:p>
    <w:bookmarkEnd w:id="147"/>
    <w:bookmarkStart w:name="z158" w:id="148"/>
    <w:p>
      <w:pPr>
        <w:spacing w:after="0"/>
        <w:ind w:left="0"/>
        <w:jc w:val="both"/>
      </w:pPr>
      <w:r>
        <w:rPr>
          <w:rFonts w:ascii="Times New Roman"/>
          <w:b w:val="false"/>
          <w:i w:val="false"/>
          <w:color w:val="000000"/>
          <w:sz w:val="28"/>
        </w:rPr>
        <w:t>
      2) Бастауыш оқыту педагогтері үшін:</w:t>
      </w:r>
    </w:p>
    <w:bookmarkEnd w:id="148"/>
    <w:bookmarkStart w:name="z159" w:id="149"/>
    <w:p>
      <w:pPr>
        <w:spacing w:after="0"/>
        <w:ind w:left="0"/>
        <w:jc w:val="both"/>
      </w:pPr>
      <w:r>
        <w:rPr>
          <w:rFonts w:ascii="Times New Roman"/>
          <w:b w:val="false"/>
          <w:i w:val="false"/>
          <w:color w:val="000000"/>
          <w:sz w:val="28"/>
        </w:rPr>
        <w:t>
      "Оқу пәнінің мазмұны" бағыты бойынша:</w:t>
      </w:r>
    </w:p>
    <w:bookmarkEnd w:id="149"/>
    <w:bookmarkStart w:name="z160" w:id="150"/>
    <w:p>
      <w:pPr>
        <w:spacing w:after="0"/>
        <w:ind w:left="0"/>
        <w:jc w:val="both"/>
      </w:pPr>
      <w:r>
        <w:rPr>
          <w:rFonts w:ascii="Times New Roman"/>
          <w:b w:val="false"/>
          <w:i w:val="false"/>
          <w:color w:val="000000"/>
          <w:sz w:val="28"/>
        </w:rPr>
        <w:t>
      "педагог" біліктілік санаты – 50%;</w:t>
      </w:r>
    </w:p>
    <w:bookmarkEnd w:id="150"/>
    <w:bookmarkStart w:name="z161" w:id="151"/>
    <w:p>
      <w:pPr>
        <w:spacing w:after="0"/>
        <w:ind w:left="0"/>
        <w:jc w:val="both"/>
      </w:pPr>
      <w:r>
        <w:rPr>
          <w:rFonts w:ascii="Times New Roman"/>
          <w:b w:val="false"/>
          <w:i w:val="false"/>
          <w:color w:val="000000"/>
          <w:sz w:val="28"/>
        </w:rPr>
        <w:t>
      "педагог-модератор" біліктілік санаты – 60%;</w:t>
      </w:r>
    </w:p>
    <w:bookmarkEnd w:id="151"/>
    <w:bookmarkStart w:name="z162" w:id="152"/>
    <w:p>
      <w:pPr>
        <w:spacing w:after="0"/>
        <w:ind w:left="0"/>
        <w:jc w:val="both"/>
      </w:pPr>
      <w:r>
        <w:rPr>
          <w:rFonts w:ascii="Times New Roman"/>
          <w:b w:val="false"/>
          <w:i w:val="false"/>
          <w:color w:val="000000"/>
          <w:sz w:val="28"/>
        </w:rPr>
        <w:t>
      "педагог-сарапшы" біліктілік санаты – 70%;</w:t>
      </w:r>
    </w:p>
    <w:bookmarkEnd w:id="152"/>
    <w:bookmarkStart w:name="z163" w:id="153"/>
    <w:p>
      <w:pPr>
        <w:spacing w:after="0"/>
        <w:ind w:left="0"/>
        <w:jc w:val="both"/>
      </w:pPr>
      <w:r>
        <w:rPr>
          <w:rFonts w:ascii="Times New Roman"/>
          <w:b w:val="false"/>
          <w:i w:val="false"/>
          <w:color w:val="000000"/>
          <w:sz w:val="28"/>
        </w:rPr>
        <w:t>
      "педагог-зерттеуші" біліктілік санаты – 80%;</w:t>
      </w:r>
    </w:p>
    <w:bookmarkEnd w:id="153"/>
    <w:bookmarkStart w:name="z164" w:id="154"/>
    <w:p>
      <w:pPr>
        <w:spacing w:after="0"/>
        <w:ind w:left="0"/>
        <w:jc w:val="both"/>
      </w:pPr>
      <w:r>
        <w:rPr>
          <w:rFonts w:ascii="Times New Roman"/>
          <w:b w:val="false"/>
          <w:i w:val="false"/>
          <w:color w:val="000000"/>
          <w:sz w:val="28"/>
        </w:rPr>
        <w:t>
      "педагог-шебер" біліктілік санаты – 90%.</w:t>
      </w:r>
    </w:p>
    <w:bookmarkEnd w:id="154"/>
    <w:bookmarkStart w:name="z165" w:id="155"/>
    <w:p>
      <w:pPr>
        <w:spacing w:after="0"/>
        <w:ind w:left="0"/>
        <w:jc w:val="both"/>
      </w:pPr>
      <w:r>
        <w:rPr>
          <w:rFonts w:ascii="Times New Roman"/>
          <w:b w:val="false"/>
          <w:i w:val="false"/>
          <w:color w:val="000000"/>
          <w:sz w:val="28"/>
        </w:rPr>
        <w:t>
      "Педагогика, оқыту әдістемесі" бағыты бойынша:</w:t>
      </w:r>
    </w:p>
    <w:bookmarkEnd w:id="155"/>
    <w:bookmarkStart w:name="z166" w:id="156"/>
    <w:p>
      <w:pPr>
        <w:spacing w:after="0"/>
        <w:ind w:left="0"/>
        <w:jc w:val="both"/>
      </w:pPr>
      <w:r>
        <w:rPr>
          <w:rFonts w:ascii="Times New Roman"/>
          <w:b w:val="false"/>
          <w:i w:val="false"/>
          <w:color w:val="000000"/>
          <w:sz w:val="28"/>
        </w:rPr>
        <w:t>
      "педагог" біліктілік санаты – 30%;</w:t>
      </w:r>
    </w:p>
    <w:bookmarkEnd w:id="156"/>
    <w:bookmarkStart w:name="z167" w:id="157"/>
    <w:p>
      <w:pPr>
        <w:spacing w:after="0"/>
        <w:ind w:left="0"/>
        <w:jc w:val="both"/>
      </w:pPr>
      <w:r>
        <w:rPr>
          <w:rFonts w:ascii="Times New Roman"/>
          <w:b w:val="false"/>
          <w:i w:val="false"/>
          <w:color w:val="000000"/>
          <w:sz w:val="28"/>
        </w:rPr>
        <w:t>
      "педагог-модератор" біліктілік санаты – 40%;</w:t>
      </w:r>
    </w:p>
    <w:bookmarkEnd w:id="157"/>
    <w:bookmarkStart w:name="z168" w:id="158"/>
    <w:p>
      <w:pPr>
        <w:spacing w:after="0"/>
        <w:ind w:left="0"/>
        <w:jc w:val="both"/>
      </w:pPr>
      <w:r>
        <w:rPr>
          <w:rFonts w:ascii="Times New Roman"/>
          <w:b w:val="false"/>
          <w:i w:val="false"/>
          <w:color w:val="000000"/>
          <w:sz w:val="28"/>
        </w:rPr>
        <w:t>
      "педагог-сарапшы" біліктілік санаты – 50%;</w:t>
      </w:r>
    </w:p>
    <w:bookmarkEnd w:id="158"/>
    <w:bookmarkStart w:name="z169" w:id="159"/>
    <w:p>
      <w:pPr>
        <w:spacing w:after="0"/>
        <w:ind w:left="0"/>
        <w:jc w:val="both"/>
      </w:pPr>
      <w:r>
        <w:rPr>
          <w:rFonts w:ascii="Times New Roman"/>
          <w:b w:val="false"/>
          <w:i w:val="false"/>
          <w:color w:val="000000"/>
          <w:sz w:val="28"/>
        </w:rPr>
        <w:t>
      "педагог-зерттеуші" біліктілік санаты – 60%;</w:t>
      </w:r>
    </w:p>
    <w:bookmarkEnd w:id="159"/>
    <w:bookmarkStart w:name="z170" w:id="160"/>
    <w:p>
      <w:pPr>
        <w:spacing w:after="0"/>
        <w:ind w:left="0"/>
        <w:jc w:val="both"/>
      </w:pPr>
      <w:r>
        <w:rPr>
          <w:rFonts w:ascii="Times New Roman"/>
          <w:b w:val="false"/>
          <w:i w:val="false"/>
          <w:color w:val="000000"/>
          <w:sz w:val="28"/>
        </w:rPr>
        <w:t>
      "педагог-шебер" біліктілік санаты – 70%.</w:t>
      </w:r>
    </w:p>
    <w:bookmarkEnd w:id="160"/>
    <w:bookmarkStart w:name="z171" w:id="161"/>
    <w:p>
      <w:pPr>
        <w:spacing w:after="0"/>
        <w:ind w:left="0"/>
        <w:jc w:val="both"/>
      </w:pPr>
      <w:r>
        <w:rPr>
          <w:rFonts w:ascii="Times New Roman"/>
          <w:b w:val="false"/>
          <w:i w:val="false"/>
          <w:color w:val="000000"/>
          <w:sz w:val="28"/>
        </w:rPr>
        <w:t>
      3) Негізгі орта және жалпы орта білім беру педагогтері үшін:</w:t>
      </w:r>
    </w:p>
    <w:bookmarkEnd w:id="161"/>
    <w:bookmarkStart w:name="z172" w:id="162"/>
    <w:p>
      <w:pPr>
        <w:spacing w:after="0"/>
        <w:ind w:left="0"/>
        <w:jc w:val="both"/>
      </w:pPr>
      <w:r>
        <w:rPr>
          <w:rFonts w:ascii="Times New Roman"/>
          <w:b w:val="false"/>
          <w:i w:val="false"/>
          <w:color w:val="000000"/>
          <w:sz w:val="28"/>
        </w:rPr>
        <w:t>
      "Оқу пәнінің мазмұны" бағыты бойынша:</w:t>
      </w:r>
    </w:p>
    <w:bookmarkEnd w:id="162"/>
    <w:bookmarkStart w:name="z173" w:id="163"/>
    <w:p>
      <w:pPr>
        <w:spacing w:after="0"/>
        <w:ind w:left="0"/>
        <w:jc w:val="both"/>
      </w:pPr>
      <w:r>
        <w:rPr>
          <w:rFonts w:ascii="Times New Roman"/>
          <w:b w:val="false"/>
          <w:i w:val="false"/>
          <w:color w:val="000000"/>
          <w:sz w:val="28"/>
        </w:rPr>
        <w:t>
      "педагог" біліктілік санаты – 50%;</w:t>
      </w:r>
    </w:p>
    <w:bookmarkEnd w:id="163"/>
    <w:bookmarkStart w:name="z174" w:id="164"/>
    <w:p>
      <w:pPr>
        <w:spacing w:after="0"/>
        <w:ind w:left="0"/>
        <w:jc w:val="both"/>
      </w:pPr>
      <w:r>
        <w:rPr>
          <w:rFonts w:ascii="Times New Roman"/>
          <w:b w:val="false"/>
          <w:i w:val="false"/>
          <w:color w:val="000000"/>
          <w:sz w:val="28"/>
        </w:rPr>
        <w:t>
      "педагог-модератор" біліктілік санаты – 60%;</w:t>
      </w:r>
    </w:p>
    <w:bookmarkEnd w:id="164"/>
    <w:bookmarkStart w:name="z175" w:id="165"/>
    <w:p>
      <w:pPr>
        <w:spacing w:after="0"/>
        <w:ind w:left="0"/>
        <w:jc w:val="both"/>
      </w:pPr>
      <w:r>
        <w:rPr>
          <w:rFonts w:ascii="Times New Roman"/>
          <w:b w:val="false"/>
          <w:i w:val="false"/>
          <w:color w:val="000000"/>
          <w:sz w:val="28"/>
        </w:rPr>
        <w:t>
      "педагог-сарапшы" біліктілік санаты – 70%;</w:t>
      </w:r>
    </w:p>
    <w:bookmarkEnd w:id="165"/>
    <w:bookmarkStart w:name="z176" w:id="166"/>
    <w:p>
      <w:pPr>
        <w:spacing w:after="0"/>
        <w:ind w:left="0"/>
        <w:jc w:val="both"/>
      </w:pPr>
      <w:r>
        <w:rPr>
          <w:rFonts w:ascii="Times New Roman"/>
          <w:b w:val="false"/>
          <w:i w:val="false"/>
          <w:color w:val="000000"/>
          <w:sz w:val="28"/>
        </w:rPr>
        <w:t>
      "педагог-зерттеуші" біліктілік санаты – 80%;</w:t>
      </w:r>
    </w:p>
    <w:bookmarkEnd w:id="166"/>
    <w:bookmarkStart w:name="z177" w:id="167"/>
    <w:p>
      <w:pPr>
        <w:spacing w:after="0"/>
        <w:ind w:left="0"/>
        <w:jc w:val="both"/>
      </w:pPr>
      <w:r>
        <w:rPr>
          <w:rFonts w:ascii="Times New Roman"/>
          <w:b w:val="false"/>
          <w:i w:val="false"/>
          <w:color w:val="000000"/>
          <w:sz w:val="28"/>
        </w:rPr>
        <w:t>
      "педагог-шебер" біліктілік санаты – 90%.</w:t>
      </w:r>
    </w:p>
    <w:bookmarkEnd w:id="167"/>
    <w:bookmarkStart w:name="z178" w:id="168"/>
    <w:p>
      <w:pPr>
        <w:spacing w:after="0"/>
        <w:ind w:left="0"/>
        <w:jc w:val="both"/>
      </w:pPr>
      <w:r>
        <w:rPr>
          <w:rFonts w:ascii="Times New Roman"/>
          <w:b w:val="false"/>
          <w:i w:val="false"/>
          <w:color w:val="000000"/>
          <w:sz w:val="28"/>
        </w:rPr>
        <w:t>
      "Педагогика, оқыту әдістемесі" бағыты бойынша:</w:t>
      </w:r>
    </w:p>
    <w:bookmarkEnd w:id="168"/>
    <w:bookmarkStart w:name="z179" w:id="169"/>
    <w:p>
      <w:pPr>
        <w:spacing w:after="0"/>
        <w:ind w:left="0"/>
        <w:jc w:val="both"/>
      </w:pPr>
      <w:r>
        <w:rPr>
          <w:rFonts w:ascii="Times New Roman"/>
          <w:b w:val="false"/>
          <w:i w:val="false"/>
          <w:color w:val="000000"/>
          <w:sz w:val="28"/>
        </w:rPr>
        <w:t>
      "педагог" біліктілік санаты – 30%;</w:t>
      </w:r>
    </w:p>
    <w:bookmarkEnd w:id="169"/>
    <w:bookmarkStart w:name="z180" w:id="170"/>
    <w:p>
      <w:pPr>
        <w:spacing w:after="0"/>
        <w:ind w:left="0"/>
        <w:jc w:val="both"/>
      </w:pPr>
      <w:r>
        <w:rPr>
          <w:rFonts w:ascii="Times New Roman"/>
          <w:b w:val="false"/>
          <w:i w:val="false"/>
          <w:color w:val="000000"/>
          <w:sz w:val="28"/>
        </w:rPr>
        <w:t>
      "педагог-модератор" біліктілік санаты – 40%;</w:t>
      </w:r>
    </w:p>
    <w:bookmarkEnd w:id="170"/>
    <w:bookmarkStart w:name="z181" w:id="171"/>
    <w:p>
      <w:pPr>
        <w:spacing w:after="0"/>
        <w:ind w:left="0"/>
        <w:jc w:val="both"/>
      </w:pPr>
      <w:r>
        <w:rPr>
          <w:rFonts w:ascii="Times New Roman"/>
          <w:b w:val="false"/>
          <w:i w:val="false"/>
          <w:color w:val="000000"/>
          <w:sz w:val="28"/>
        </w:rPr>
        <w:t>
      "педагог-сарапшы" біліктілік санаты – 50%;</w:t>
      </w:r>
    </w:p>
    <w:bookmarkEnd w:id="171"/>
    <w:bookmarkStart w:name="z182" w:id="172"/>
    <w:p>
      <w:pPr>
        <w:spacing w:after="0"/>
        <w:ind w:left="0"/>
        <w:jc w:val="both"/>
      </w:pPr>
      <w:r>
        <w:rPr>
          <w:rFonts w:ascii="Times New Roman"/>
          <w:b w:val="false"/>
          <w:i w:val="false"/>
          <w:color w:val="000000"/>
          <w:sz w:val="28"/>
        </w:rPr>
        <w:t>
      "педагог-зерттеуші" біліктілік санаты – 60%;</w:t>
      </w:r>
    </w:p>
    <w:bookmarkEnd w:id="172"/>
    <w:bookmarkStart w:name="z183" w:id="173"/>
    <w:p>
      <w:pPr>
        <w:spacing w:after="0"/>
        <w:ind w:left="0"/>
        <w:jc w:val="both"/>
      </w:pPr>
      <w:r>
        <w:rPr>
          <w:rFonts w:ascii="Times New Roman"/>
          <w:b w:val="false"/>
          <w:i w:val="false"/>
          <w:color w:val="000000"/>
          <w:sz w:val="28"/>
        </w:rPr>
        <w:t>
      "педагог-шебер" біліктілік санаты – 70%.</w:t>
      </w:r>
    </w:p>
    <w:bookmarkEnd w:id="173"/>
    <w:bookmarkStart w:name="z184" w:id="174"/>
    <w:p>
      <w:pPr>
        <w:spacing w:after="0"/>
        <w:ind w:left="0"/>
        <w:jc w:val="both"/>
      </w:pPr>
      <w:r>
        <w:rPr>
          <w:rFonts w:ascii="Times New Roman"/>
          <w:b w:val="false"/>
          <w:i w:val="false"/>
          <w:color w:val="000000"/>
          <w:sz w:val="28"/>
        </w:rPr>
        <w:t>
      4) Қосымша білім беру ұйымдарының педагогтері үшін:</w:t>
      </w:r>
    </w:p>
    <w:bookmarkEnd w:id="174"/>
    <w:bookmarkStart w:name="z185" w:id="175"/>
    <w:p>
      <w:pPr>
        <w:spacing w:after="0"/>
        <w:ind w:left="0"/>
        <w:jc w:val="both"/>
      </w:pPr>
      <w:r>
        <w:rPr>
          <w:rFonts w:ascii="Times New Roman"/>
          <w:b w:val="false"/>
          <w:i w:val="false"/>
          <w:color w:val="000000"/>
          <w:sz w:val="28"/>
        </w:rPr>
        <w:t>
      "Педагогика, оқыту әдістемесі":</w:t>
      </w:r>
    </w:p>
    <w:bookmarkEnd w:id="175"/>
    <w:bookmarkStart w:name="z186" w:id="176"/>
    <w:p>
      <w:pPr>
        <w:spacing w:after="0"/>
        <w:ind w:left="0"/>
        <w:jc w:val="both"/>
      </w:pPr>
      <w:r>
        <w:rPr>
          <w:rFonts w:ascii="Times New Roman"/>
          <w:b w:val="false"/>
          <w:i w:val="false"/>
          <w:color w:val="000000"/>
          <w:sz w:val="28"/>
        </w:rPr>
        <w:t>
      "педагог" біліктілік санаты – 50%;</w:t>
      </w:r>
    </w:p>
    <w:bookmarkEnd w:id="176"/>
    <w:bookmarkStart w:name="z187" w:id="177"/>
    <w:p>
      <w:pPr>
        <w:spacing w:after="0"/>
        <w:ind w:left="0"/>
        <w:jc w:val="both"/>
      </w:pPr>
      <w:r>
        <w:rPr>
          <w:rFonts w:ascii="Times New Roman"/>
          <w:b w:val="false"/>
          <w:i w:val="false"/>
          <w:color w:val="000000"/>
          <w:sz w:val="28"/>
        </w:rPr>
        <w:t>
      "педагог-модератор" біліктілік санаты – 60%;</w:t>
      </w:r>
    </w:p>
    <w:bookmarkEnd w:id="177"/>
    <w:bookmarkStart w:name="z188" w:id="178"/>
    <w:p>
      <w:pPr>
        <w:spacing w:after="0"/>
        <w:ind w:left="0"/>
        <w:jc w:val="both"/>
      </w:pPr>
      <w:r>
        <w:rPr>
          <w:rFonts w:ascii="Times New Roman"/>
          <w:b w:val="false"/>
          <w:i w:val="false"/>
          <w:color w:val="000000"/>
          <w:sz w:val="28"/>
        </w:rPr>
        <w:t>
      "педагог-сарапшы" біліктілік санаты – 70%;</w:t>
      </w:r>
    </w:p>
    <w:bookmarkEnd w:id="178"/>
    <w:bookmarkStart w:name="z189" w:id="179"/>
    <w:p>
      <w:pPr>
        <w:spacing w:after="0"/>
        <w:ind w:left="0"/>
        <w:jc w:val="both"/>
      </w:pPr>
      <w:r>
        <w:rPr>
          <w:rFonts w:ascii="Times New Roman"/>
          <w:b w:val="false"/>
          <w:i w:val="false"/>
          <w:color w:val="000000"/>
          <w:sz w:val="28"/>
        </w:rPr>
        <w:t>
      "педагог-зерттеуші" біліктілік санаты – 80%;</w:t>
      </w:r>
    </w:p>
    <w:bookmarkEnd w:id="179"/>
    <w:bookmarkStart w:name="z190" w:id="180"/>
    <w:p>
      <w:pPr>
        <w:spacing w:after="0"/>
        <w:ind w:left="0"/>
        <w:jc w:val="both"/>
      </w:pPr>
      <w:r>
        <w:rPr>
          <w:rFonts w:ascii="Times New Roman"/>
          <w:b w:val="false"/>
          <w:i w:val="false"/>
          <w:color w:val="000000"/>
          <w:sz w:val="28"/>
        </w:rPr>
        <w:t>
      "педагог-шебер" біліктілік санаты – 90%.</w:t>
      </w:r>
    </w:p>
    <w:bookmarkEnd w:id="180"/>
    <w:bookmarkStart w:name="z191" w:id="181"/>
    <w:p>
      <w:pPr>
        <w:spacing w:after="0"/>
        <w:ind w:left="0"/>
        <w:jc w:val="both"/>
      </w:pPr>
      <w:r>
        <w:rPr>
          <w:rFonts w:ascii="Times New Roman"/>
          <w:b w:val="false"/>
          <w:i w:val="false"/>
          <w:color w:val="000000"/>
          <w:sz w:val="28"/>
        </w:rPr>
        <w:t>
      "Психология негіздері":</w:t>
      </w:r>
    </w:p>
    <w:bookmarkEnd w:id="181"/>
    <w:bookmarkStart w:name="z192" w:id="182"/>
    <w:p>
      <w:pPr>
        <w:spacing w:after="0"/>
        <w:ind w:left="0"/>
        <w:jc w:val="both"/>
      </w:pPr>
      <w:r>
        <w:rPr>
          <w:rFonts w:ascii="Times New Roman"/>
          <w:b w:val="false"/>
          <w:i w:val="false"/>
          <w:color w:val="000000"/>
          <w:sz w:val="28"/>
        </w:rPr>
        <w:t>
      "педагог" біліктілік санаты – 30%;</w:t>
      </w:r>
    </w:p>
    <w:bookmarkEnd w:id="182"/>
    <w:bookmarkStart w:name="z193" w:id="183"/>
    <w:p>
      <w:pPr>
        <w:spacing w:after="0"/>
        <w:ind w:left="0"/>
        <w:jc w:val="both"/>
      </w:pPr>
      <w:r>
        <w:rPr>
          <w:rFonts w:ascii="Times New Roman"/>
          <w:b w:val="false"/>
          <w:i w:val="false"/>
          <w:color w:val="000000"/>
          <w:sz w:val="28"/>
        </w:rPr>
        <w:t>
      "педагог-модератор" біліктілік санаты – 40%;</w:t>
      </w:r>
    </w:p>
    <w:bookmarkEnd w:id="183"/>
    <w:bookmarkStart w:name="z194" w:id="184"/>
    <w:p>
      <w:pPr>
        <w:spacing w:after="0"/>
        <w:ind w:left="0"/>
        <w:jc w:val="both"/>
      </w:pPr>
      <w:r>
        <w:rPr>
          <w:rFonts w:ascii="Times New Roman"/>
          <w:b w:val="false"/>
          <w:i w:val="false"/>
          <w:color w:val="000000"/>
          <w:sz w:val="28"/>
        </w:rPr>
        <w:t>
      "педагог-сарапшы" біліктілік санаты – 50%;</w:t>
      </w:r>
    </w:p>
    <w:bookmarkEnd w:id="184"/>
    <w:bookmarkStart w:name="z195" w:id="185"/>
    <w:p>
      <w:pPr>
        <w:spacing w:after="0"/>
        <w:ind w:left="0"/>
        <w:jc w:val="both"/>
      </w:pPr>
      <w:r>
        <w:rPr>
          <w:rFonts w:ascii="Times New Roman"/>
          <w:b w:val="false"/>
          <w:i w:val="false"/>
          <w:color w:val="000000"/>
          <w:sz w:val="28"/>
        </w:rPr>
        <w:t>
      "педагог-зерттеуші" біліктілік санаты – 60%;</w:t>
      </w:r>
    </w:p>
    <w:bookmarkEnd w:id="185"/>
    <w:bookmarkStart w:name="z196" w:id="186"/>
    <w:p>
      <w:pPr>
        <w:spacing w:after="0"/>
        <w:ind w:left="0"/>
        <w:jc w:val="both"/>
      </w:pPr>
      <w:r>
        <w:rPr>
          <w:rFonts w:ascii="Times New Roman"/>
          <w:b w:val="false"/>
          <w:i w:val="false"/>
          <w:color w:val="000000"/>
          <w:sz w:val="28"/>
        </w:rPr>
        <w:t xml:space="preserve">
      "педагог-шебер" біліктілік санаты – 70%. </w:t>
      </w:r>
    </w:p>
    <w:bookmarkEnd w:id="186"/>
    <w:bookmarkStart w:name="z197" w:id="187"/>
    <w:p>
      <w:pPr>
        <w:spacing w:after="0"/>
        <w:ind w:left="0"/>
        <w:jc w:val="both"/>
      </w:pPr>
      <w:r>
        <w:rPr>
          <w:rFonts w:ascii="Times New Roman"/>
          <w:b w:val="false"/>
          <w:i w:val="false"/>
          <w:color w:val="000000"/>
          <w:sz w:val="28"/>
        </w:rPr>
        <w:t>
      5) Интернаттық ұйымдардың, жатақханалардың тәрбиешілері үшін:</w:t>
      </w:r>
    </w:p>
    <w:bookmarkEnd w:id="187"/>
    <w:bookmarkStart w:name="z198" w:id="188"/>
    <w:p>
      <w:pPr>
        <w:spacing w:after="0"/>
        <w:ind w:left="0"/>
        <w:jc w:val="both"/>
      </w:pPr>
      <w:r>
        <w:rPr>
          <w:rFonts w:ascii="Times New Roman"/>
          <w:b w:val="false"/>
          <w:i w:val="false"/>
          <w:color w:val="000000"/>
          <w:sz w:val="28"/>
        </w:rPr>
        <w:t xml:space="preserve">
      "Педагогика, оқыту әдістемесі" бағыты бойынша: </w:t>
      </w:r>
    </w:p>
    <w:bookmarkEnd w:id="188"/>
    <w:bookmarkStart w:name="z199" w:id="189"/>
    <w:p>
      <w:pPr>
        <w:spacing w:after="0"/>
        <w:ind w:left="0"/>
        <w:jc w:val="both"/>
      </w:pPr>
      <w:r>
        <w:rPr>
          <w:rFonts w:ascii="Times New Roman"/>
          <w:b w:val="false"/>
          <w:i w:val="false"/>
          <w:color w:val="000000"/>
          <w:sz w:val="28"/>
        </w:rPr>
        <w:t>
      "педагог" біліктілік санаты – 50%;</w:t>
      </w:r>
    </w:p>
    <w:bookmarkEnd w:id="189"/>
    <w:bookmarkStart w:name="z200" w:id="190"/>
    <w:p>
      <w:pPr>
        <w:spacing w:after="0"/>
        <w:ind w:left="0"/>
        <w:jc w:val="both"/>
      </w:pPr>
      <w:r>
        <w:rPr>
          <w:rFonts w:ascii="Times New Roman"/>
          <w:b w:val="false"/>
          <w:i w:val="false"/>
          <w:color w:val="000000"/>
          <w:sz w:val="28"/>
        </w:rPr>
        <w:t>
      "педагог-модератор" біліктілік санаты – 60%;</w:t>
      </w:r>
    </w:p>
    <w:bookmarkEnd w:id="190"/>
    <w:bookmarkStart w:name="z201" w:id="191"/>
    <w:p>
      <w:pPr>
        <w:spacing w:after="0"/>
        <w:ind w:left="0"/>
        <w:jc w:val="both"/>
      </w:pPr>
      <w:r>
        <w:rPr>
          <w:rFonts w:ascii="Times New Roman"/>
          <w:b w:val="false"/>
          <w:i w:val="false"/>
          <w:color w:val="000000"/>
          <w:sz w:val="28"/>
        </w:rPr>
        <w:t>
      "педагог-сарапшы" біліктілік санаты – 70%;</w:t>
      </w:r>
    </w:p>
    <w:bookmarkEnd w:id="191"/>
    <w:bookmarkStart w:name="z202" w:id="192"/>
    <w:p>
      <w:pPr>
        <w:spacing w:after="0"/>
        <w:ind w:left="0"/>
        <w:jc w:val="both"/>
      </w:pPr>
      <w:r>
        <w:rPr>
          <w:rFonts w:ascii="Times New Roman"/>
          <w:b w:val="false"/>
          <w:i w:val="false"/>
          <w:color w:val="000000"/>
          <w:sz w:val="28"/>
        </w:rPr>
        <w:t>
      "педагог-зерттеуші" біліктілік санаты – 80%;</w:t>
      </w:r>
    </w:p>
    <w:bookmarkEnd w:id="192"/>
    <w:bookmarkStart w:name="z203" w:id="193"/>
    <w:p>
      <w:pPr>
        <w:spacing w:after="0"/>
        <w:ind w:left="0"/>
        <w:jc w:val="both"/>
      </w:pPr>
      <w:r>
        <w:rPr>
          <w:rFonts w:ascii="Times New Roman"/>
          <w:b w:val="false"/>
          <w:i w:val="false"/>
          <w:color w:val="000000"/>
          <w:sz w:val="28"/>
        </w:rPr>
        <w:t>
      "педагог-шебер" біліктілік санаты – 90%.</w:t>
      </w:r>
    </w:p>
    <w:bookmarkEnd w:id="193"/>
    <w:bookmarkStart w:name="z204" w:id="194"/>
    <w:p>
      <w:pPr>
        <w:spacing w:after="0"/>
        <w:ind w:left="0"/>
        <w:jc w:val="both"/>
      </w:pPr>
      <w:r>
        <w:rPr>
          <w:rFonts w:ascii="Times New Roman"/>
          <w:b w:val="false"/>
          <w:i w:val="false"/>
          <w:color w:val="000000"/>
          <w:sz w:val="28"/>
        </w:rPr>
        <w:t>
      "Психология негіздері" – отыз тапсырма:</w:t>
      </w:r>
    </w:p>
    <w:bookmarkEnd w:id="194"/>
    <w:bookmarkStart w:name="z205" w:id="195"/>
    <w:p>
      <w:pPr>
        <w:spacing w:after="0"/>
        <w:ind w:left="0"/>
        <w:jc w:val="both"/>
      </w:pPr>
      <w:r>
        <w:rPr>
          <w:rFonts w:ascii="Times New Roman"/>
          <w:b w:val="false"/>
          <w:i w:val="false"/>
          <w:color w:val="000000"/>
          <w:sz w:val="28"/>
        </w:rPr>
        <w:t>
      "педагог" біліктілік санаты – 30%;</w:t>
      </w:r>
    </w:p>
    <w:bookmarkEnd w:id="195"/>
    <w:bookmarkStart w:name="z206" w:id="196"/>
    <w:p>
      <w:pPr>
        <w:spacing w:after="0"/>
        <w:ind w:left="0"/>
        <w:jc w:val="both"/>
      </w:pPr>
      <w:r>
        <w:rPr>
          <w:rFonts w:ascii="Times New Roman"/>
          <w:b w:val="false"/>
          <w:i w:val="false"/>
          <w:color w:val="000000"/>
          <w:sz w:val="28"/>
        </w:rPr>
        <w:t>
      "педагог-модератор" біліктілік санаты – 40%;</w:t>
      </w:r>
    </w:p>
    <w:bookmarkEnd w:id="196"/>
    <w:bookmarkStart w:name="z207" w:id="197"/>
    <w:p>
      <w:pPr>
        <w:spacing w:after="0"/>
        <w:ind w:left="0"/>
        <w:jc w:val="both"/>
      </w:pPr>
      <w:r>
        <w:rPr>
          <w:rFonts w:ascii="Times New Roman"/>
          <w:b w:val="false"/>
          <w:i w:val="false"/>
          <w:color w:val="000000"/>
          <w:sz w:val="28"/>
        </w:rPr>
        <w:t>
      "педагог-сарапшы" біліктілік санаты – 50%;</w:t>
      </w:r>
    </w:p>
    <w:bookmarkEnd w:id="197"/>
    <w:bookmarkStart w:name="z208" w:id="198"/>
    <w:p>
      <w:pPr>
        <w:spacing w:after="0"/>
        <w:ind w:left="0"/>
        <w:jc w:val="both"/>
      </w:pPr>
      <w:r>
        <w:rPr>
          <w:rFonts w:ascii="Times New Roman"/>
          <w:b w:val="false"/>
          <w:i w:val="false"/>
          <w:color w:val="000000"/>
          <w:sz w:val="28"/>
        </w:rPr>
        <w:t>
      "педагог-зерттеуші" біліктілік санаты – 60%;</w:t>
      </w:r>
    </w:p>
    <w:bookmarkEnd w:id="198"/>
    <w:bookmarkStart w:name="z209" w:id="199"/>
    <w:p>
      <w:pPr>
        <w:spacing w:after="0"/>
        <w:ind w:left="0"/>
        <w:jc w:val="both"/>
      </w:pPr>
      <w:r>
        <w:rPr>
          <w:rFonts w:ascii="Times New Roman"/>
          <w:b w:val="false"/>
          <w:i w:val="false"/>
          <w:color w:val="000000"/>
          <w:sz w:val="28"/>
        </w:rPr>
        <w:t>
      "педагог-шебер" біліктілік санаты – 70%.</w:t>
      </w:r>
    </w:p>
    <w:bookmarkEnd w:id="199"/>
    <w:bookmarkStart w:name="z210" w:id="200"/>
    <w:p>
      <w:pPr>
        <w:spacing w:after="0"/>
        <w:ind w:left="0"/>
        <w:jc w:val="both"/>
      </w:pPr>
      <w:r>
        <w:rPr>
          <w:rFonts w:ascii="Times New Roman"/>
          <w:b w:val="false"/>
          <w:i w:val="false"/>
          <w:color w:val="000000"/>
          <w:sz w:val="28"/>
        </w:rPr>
        <w:t>
      6) Арнайы ұйымдардың тәрбиешілері үшін:</w:t>
      </w:r>
    </w:p>
    <w:bookmarkEnd w:id="200"/>
    <w:bookmarkStart w:name="z211" w:id="201"/>
    <w:p>
      <w:pPr>
        <w:spacing w:after="0"/>
        <w:ind w:left="0"/>
        <w:jc w:val="both"/>
      </w:pPr>
      <w:r>
        <w:rPr>
          <w:rFonts w:ascii="Times New Roman"/>
          <w:b w:val="false"/>
          <w:i w:val="false"/>
          <w:color w:val="000000"/>
          <w:sz w:val="28"/>
        </w:rPr>
        <w:t xml:space="preserve">
      "Педагогика, оқыту әдістемесі" бағыты бойынша: </w:t>
      </w:r>
    </w:p>
    <w:bookmarkEnd w:id="201"/>
    <w:bookmarkStart w:name="z212" w:id="202"/>
    <w:p>
      <w:pPr>
        <w:spacing w:after="0"/>
        <w:ind w:left="0"/>
        <w:jc w:val="both"/>
      </w:pPr>
      <w:r>
        <w:rPr>
          <w:rFonts w:ascii="Times New Roman"/>
          <w:b w:val="false"/>
          <w:i w:val="false"/>
          <w:color w:val="000000"/>
          <w:sz w:val="28"/>
        </w:rPr>
        <w:t>
      "педагог" біліктілік санаты – 50%;</w:t>
      </w:r>
    </w:p>
    <w:bookmarkEnd w:id="202"/>
    <w:bookmarkStart w:name="z213" w:id="203"/>
    <w:p>
      <w:pPr>
        <w:spacing w:after="0"/>
        <w:ind w:left="0"/>
        <w:jc w:val="both"/>
      </w:pPr>
      <w:r>
        <w:rPr>
          <w:rFonts w:ascii="Times New Roman"/>
          <w:b w:val="false"/>
          <w:i w:val="false"/>
          <w:color w:val="000000"/>
          <w:sz w:val="28"/>
        </w:rPr>
        <w:t>
      "педагог-модератор" біліктілік санаты – 60%;</w:t>
      </w:r>
    </w:p>
    <w:bookmarkEnd w:id="203"/>
    <w:bookmarkStart w:name="z214" w:id="204"/>
    <w:p>
      <w:pPr>
        <w:spacing w:after="0"/>
        <w:ind w:left="0"/>
        <w:jc w:val="both"/>
      </w:pPr>
      <w:r>
        <w:rPr>
          <w:rFonts w:ascii="Times New Roman"/>
          <w:b w:val="false"/>
          <w:i w:val="false"/>
          <w:color w:val="000000"/>
          <w:sz w:val="28"/>
        </w:rPr>
        <w:t>
      "педагог-сарапшы" біліктілік санаты – 70%;</w:t>
      </w:r>
    </w:p>
    <w:bookmarkEnd w:id="204"/>
    <w:bookmarkStart w:name="z215" w:id="205"/>
    <w:p>
      <w:pPr>
        <w:spacing w:after="0"/>
        <w:ind w:left="0"/>
        <w:jc w:val="both"/>
      </w:pPr>
      <w:r>
        <w:rPr>
          <w:rFonts w:ascii="Times New Roman"/>
          <w:b w:val="false"/>
          <w:i w:val="false"/>
          <w:color w:val="000000"/>
          <w:sz w:val="28"/>
        </w:rPr>
        <w:t>
      "педагог-зерттеуші" біліктілік санаты – 80%;</w:t>
      </w:r>
    </w:p>
    <w:bookmarkEnd w:id="205"/>
    <w:bookmarkStart w:name="z216" w:id="206"/>
    <w:p>
      <w:pPr>
        <w:spacing w:after="0"/>
        <w:ind w:left="0"/>
        <w:jc w:val="both"/>
      </w:pPr>
      <w:r>
        <w:rPr>
          <w:rFonts w:ascii="Times New Roman"/>
          <w:b w:val="false"/>
          <w:i w:val="false"/>
          <w:color w:val="000000"/>
          <w:sz w:val="28"/>
        </w:rPr>
        <w:t>
      "педагог-шебер" біліктілік санаты – 90%.</w:t>
      </w:r>
    </w:p>
    <w:bookmarkEnd w:id="206"/>
    <w:bookmarkStart w:name="z217" w:id="207"/>
    <w:p>
      <w:pPr>
        <w:spacing w:after="0"/>
        <w:ind w:left="0"/>
        <w:jc w:val="both"/>
      </w:pPr>
      <w:r>
        <w:rPr>
          <w:rFonts w:ascii="Times New Roman"/>
          <w:b w:val="false"/>
          <w:i w:val="false"/>
          <w:color w:val="000000"/>
          <w:sz w:val="28"/>
        </w:rPr>
        <w:t>
      "Психология негіздері" – отыз тапсырма:</w:t>
      </w:r>
    </w:p>
    <w:bookmarkEnd w:id="207"/>
    <w:bookmarkStart w:name="z218" w:id="208"/>
    <w:p>
      <w:pPr>
        <w:spacing w:after="0"/>
        <w:ind w:left="0"/>
        <w:jc w:val="both"/>
      </w:pPr>
      <w:r>
        <w:rPr>
          <w:rFonts w:ascii="Times New Roman"/>
          <w:b w:val="false"/>
          <w:i w:val="false"/>
          <w:color w:val="000000"/>
          <w:sz w:val="28"/>
        </w:rPr>
        <w:t>
      "педагог" біліктілік санаты – 30%;</w:t>
      </w:r>
    </w:p>
    <w:bookmarkEnd w:id="208"/>
    <w:bookmarkStart w:name="z219" w:id="209"/>
    <w:p>
      <w:pPr>
        <w:spacing w:after="0"/>
        <w:ind w:left="0"/>
        <w:jc w:val="both"/>
      </w:pPr>
      <w:r>
        <w:rPr>
          <w:rFonts w:ascii="Times New Roman"/>
          <w:b w:val="false"/>
          <w:i w:val="false"/>
          <w:color w:val="000000"/>
          <w:sz w:val="28"/>
        </w:rPr>
        <w:t>
      "педагог-модератор" біліктілік санаты – 40%;</w:t>
      </w:r>
    </w:p>
    <w:bookmarkEnd w:id="209"/>
    <w:bookmarkStart w:name="z220" w:id="210"/>
    <w:p>
      <w:pPr>
        <w:spacing w:after="0"/>
        <w:ind w:left="0"/>
        <w:jc w:val="both"/>
      </w:pPr>
      <w:r>
        <w:rPr>
          <w:rFonts w:ascii="Times New Roman"/>
          <w:b w:val="false"/>
          <w:i w:val="false"/>
          <w:color w:val="000000"/>
          <w:sz w:val="28"/>
        </w:rPr>
        <w:t>
      "педагог-сарапшы" біліктілік санаты – 50%;</w:t>
      </w:r>
    </w:p>
    <w:bookmarkEnd w:id="210"/>
    <w:bookmarkStart w:name="z221" w:id="211"/>
    <w:p>
      <w:pPr>
        <w:spacing w:after="0"/>
        <w:ind w:left="0"/>
        <w:jc w:val="both"/>
      </w:pPr>
      <w:r>
        <w:rPr>
          <w:rFonts w:ascii="Times New Roman"/>
          <w:b w:val="false"/>
          <w:i w:val="false"/>
          <w:color w:val="000000"/>
          <w:sz w:val="28"/>
        </w:rPr>
        <w:t>
      "педагог-зерттеуші" біліктілік санаты – 60%;</w:t>
      </w:r>
    </w:p>
    <w:bookmarkEnd w:id="211"/>
    <w:bookmarkStart w:name="z222" w:id="212"/>
    <w:p>
      <w:pPr>
        <w:spacing w:after="0"/>
        <w:ind w:left="0"/>
        <w:jc w:val="both"/>
      </w:pPr>
      <w:r>
        <w:rPr>
          <w:rFonts w:ascii="Times New Roman"/>
          <w:b w:val="false"/>
          <w:i w:val="false"/>
          <w:color w:val="000000"/>
          <w:sz w:val="28"/>
        </w:rPr>
        <w:t>
      "педагог-шебер" біліктілік санаты – 70%.</w:t>
      </w:r>
    </w:p>
    <w:bookmarkEnd w:id="212"/>
    <w:bookmarkStart w:name="z223" w:id="213"/>
    <w:p>
      <w:pPr>
        <w:spacing w:after="0"/>
        <w:ind w:left="0"/>
        <w:jc w:val="both"/>
      </w:pPr>
      <w:r>
        <w:rPr>
          <w:rFonts w:ascii="Times New Roman"/>
          <w:b w:val="false"/>
          <w:i w:val="false"/>
          <w:color w:val="000000"/>
          <w:sz w:val="28"/>
        </w:rPr>
        <w:t>
      7) Арнайы білім беру ұйымдарының педагогтері үшін:</w:t>
      </w:r>
    </w:p>
    <w:bookmarkEnd w:id="213"/>
    <w:bookmarkStart w:name="z224" w:id="214"/>
    <w:p>
      <w:pPr>
        <w:spacing w:after="0"/>
        <w:ind w:left="0"/>
        <w:jc w:val="both"/>
      </w:pPr>
      <w:r>
        <w:rPr>
          <w:rFonts w:ascii="Times New Roman"/>
          <w:b w:val="false"/>
          <w:i w:val="false"/>
          <w:color w:val="000000"/>
          <w:sz w:val="28"/>
        </w:rPr>
        <w:t xml:space="preserve">
      "Оқу пәнінің мазмұны" бағыты бойынша: </w:t>
      </w:r>
    </w:p>
    <w:bookmarkEnd w:id="214"/>
    <w:bookmarkStart w:name="z225" w:id="215"/>
    <w:p>
      <w:pPr>
        <w:spacing w:after="0"/>
        <w:ind w:left="0"/>
        <w:jc w:val="both"/>
      </w:pPr>
      <w:r>
        <w:rPr>
          <w:rFonts w:ascii="Times New Roman"/>
          <w:b w:val="false"/>
          <w:i w:val="false"/>
          <w:color w:val="000000"/>
          <w:sz w:val="28"/>
        </w:rPr>
        <w:t>
      "педагог" біліктілік санаты – 50%;</w:t>
      </w:r>
    </w:p>
    <w:bookmarkEnd w:id="215"/>
    <w:bookmarkStart w:name="z226" w:id="216"/>
    <w:p>
      <w:pPr>
        <w:spacing w:after="0"/>
        <w:ind w:left="0"/>
        <w:jc w:val="both"/>
      </w:pPr>
      <w:r>
        <w:rPr>
          <w:rFonts w:ascii="Times New Roman"/>
          <w:b w:val="false"/>
          <w:i w:val="false"/>
          <w:color w:val="000000"/>
          <w:sz w:val="28"/>
        </w:rPr>
        <w:t>
      "педагог-модератор" біліктілік санаты – 60%;</w:t>
      </w:r>
    </w:p>
    <w:bookmarkEnd w:id="216"/>
    <w:bookmarkStart w:name="z227" w:id="217"/>
    <w:p>
      <w:pPr>
        <w:spacing w:after="0"/>
        <w:ind w:left="0"/>
        <w:jc w:val="both"/>
      </w:pPr>
      <w:r>
        <w:rPr>
          <w:rFonts w:ascii="Times New Roman"/>
          <w:b w:val="false"/>
          <w:i w:val="false"/>
          <w:color w:val="000000"/>
          <w:sz w:val="28"/>
        </w:rPr>
        <w:t>
      "педагог-сарапшы" біліктілік санаты – 70%;</w:t>
      </w:r>
    </w:p>
    <w:bookmarkEnd w:id="217"/>
    <w:bookmarkStart w:name="z228" w:id="218"/>
    <w:p>
      <w:pPr>
        <w:spacing w:after="0"/>
        <w:ind w:left="0"/>
        <w:jc w:val="both"/>
      </w:pPr>
      <w:r>
        <w:rPr>
          <w:rFonts w:ascii="Times New Roman"/>
          <w:b w:val="false"/>
          <w:i w:val="false"/>
          <w:color w:val="000000"/>
          <w:sz w:val="28"/>
        </w:rPr>
        <w:t>
      "педагог-зерттеуші" біліктілік санаты – 80%;</w:t>
      </w:r>
    </w:p>
    <w:bookmarkEnd w:id="218"/>
    <w:bookmarkStart w:name="z229" w:id="219"/>
    <w:p>
      <w:pPr>
        <w:spacing w:after="0"/>
        <w:ind w:left="0"/>
        <w:jc w:val="both"/>
      </w:pPr>
      <w:r>
        <w:rPr>
          <w:rFonts w:ascii="Times New Roman"/>
          <w:b w:val="false"/>
          <w:i w:val="false"/>
          <w:color w:val="000000"/>
          <w:sz w:val="28"/>
        </w:rPr>
        <w:t>
      "педагог-шебер" біліктілік санаты – 90%;</w:t>
      </w:r>
    </w:p>
    <w:bookmarkEnd w:id="219"/>
    <w:bookmarkStart w:name="z230" w:id="220"/>
    <w:p>
      <w:pPr>
        <w:spacing w:after="0"/>
        <w:ind w:left="0"/>
        <w:jc w:val="both"/>
      </w:pPr>
      <w:r>
        <w:rPr>
          <w:rFonts w:ascii="Times New Roman"/>
          <w:b w:val="false"/>
          <w:i w:val="false"/>
          <w:color w:val="000000"/>
          <w:sz w:val="28"/>
        </w:rPr>
        <w:t>
      "Психология негіздері" бағыты бойынша – отыз тапсырма:</w:t>
      </w:r>
    </w:p>
    <w:bookmarkEnd w:id="220"/>
    <w:bookmarkStart w:name="z231" w:id="221"/>
    <w:p>
      <w:pPr>
        <w:spacing w:after="0"/>
        <w:ind w:left="0"/>
        <w:jc w:val="both"/>
      </w:pPr>
      <w:r>
        <w:rPr>
          <w:rFonts w:ascii="Times New Roman"/>
          <w:b w:val="false"/>
          <w:i w:val="false"/>
          <w:color w:val="000000"/>
          <w:sz w:val="28"/>
        </w:rPr>
        <w:t>
      "педагог" біліктілік санаты – 30%;</w:t>
      </w:r>
    </w:p>
    <w:bookmarkEnd w:id="221"/>
    <w:bookmarkStart w:name="z232" w:id="222"/>
    <w:p>
      <w:pPr>
        <w:spacing w:after="0"/>
        <w:ind w:left="0"/>
        <w:jc w:val="both"/>
      </w:pPr>
      <w:r>
        <w:rPr>
          <w:rFonts w:ascii="Times New Roman"/>
          <w:b w:val="false"/>
          <w:i w:val="false"/>
          <w:color w:val="000000"/>
          <w:sz w:val="28"/>
        </w:rPr>
        <w:t>
      "педагог-модератор" біліктілік санаты – 40%;</w:t>
      </w:r>
    </w:p>
    <w:bookmarkEnd w:id="222"/>
    <w:bookmarkStart w:name="z233" w:id="223"/>
    <w:p>
      <w:pPr>
        <w:spacing w:after="0"/>
        <w:ind w:left="0"/>
        <w:jc w:val="both"/>
      </w:pPr>
      <w:r>
        <w:rPr>
          <w:rFonts w:ascii="Times New Roman"/>
          <w:b w:val="false"/>
          <w:i w:val="false"/>
          <w:color w:val="000000"/>
          <w:sz w:val="28"/>
        </w:rPr>
        <w:t>
      "педагог-сарапшы" біліктілік санаты – 50%;</w:t>
      </w:r>
    </w:p>
    <w:bookmarkEnd w:id="223"/>
    <w:bookmarkStart w:name="z234" w:id="224"/>
    <w:p>
      <w:pPr>
        <w:spacing w:after="0"/>
        <w:ind w:left="0"/>
        <w:jc w:val="both"/>
      </w:pPr>
      <w:r>
        <w:rPr>
          <w:rFonts w:ascii="Times New Roman"/>
          <w:b w:val="false"/>
          <w:i w:val="false"/>
          <w:color w:val="000000"/>
          <w:sz w:val="28"/>
        </w:rPr>
        <w:t>
      "педагог-зерттеуші" біліктілік санаты – 60%;</w:t>
      </w:r>
    </w:p>
    <w:bookmarkEnd w:id="224"/>
    <w:bookmarkStart w:name="z235" w:id="225"/>
    <w:p>
      <w:pPr>
        <w:spacing w:after="0"/>
        <w:ind w:left="0"/>
        <w:jc w:val="both"/>
      </w:pPr>
      <w:r>
        <w:rPr>
          <w:rFonts w:ascii="Times New Roman"/>
          <w:b w:val="false"/>
          <w:i w:val="false"/>
          <w:color w:val="000000"/>
          <w:sz w:val="28"/>
        </w:rPr>
        <w:t>
      "педагог-шебер" біліктілік санаты – 70%.</w:t>
      </w:r>
    </w:p>
    <w:bookmarkEnd w:id="225"/>
    <w:bookmarkStart w:name="z236" w:id="226"/>
    <w:p>
      <w:pPr>
        <w:spacing w:after="0"/>
        <w:ind w:left="0"/>
        <w:jc w:val="both"/>
      </w:pPr>
      <w:r>
        <w:rPr>
          <w:rFonts w:ascii="Times New Roman"/>
          <w:b w:val="false"/>
          <w:i w:val="false"/>
          <w:color w:val="000000"/>
          <w:sz w:val="28"/>
        </w:rPr>
        <w:t>
      8) Білім беру ұйымдарының әдіскерлері үшін (әдістемелік кабинеттердің (орталықтардың) әдіскерлерінен басқа):</w:t>
      </w:r>
    </w:p>
    <w:bookmarkEnd w:id="226"/>
    <w:bookmarkStart w:name="z237" w:id="227"/>
    <w:p>
      <w:pPr>
        <w:spacing w:after="0"/>
        <w:ind w:left="0"/>
        <w:jc w:val="both"/>
      </w:pPr>
      <w:r>
        <w:rPr>
          <w:rFonts w:ascii="Times New Roman"/>
          <w:b w:val="false"/>
          <w:i w:val="false"/>
          <w:color w:val="000000"/>
          <w:sz w:val="28"/>
        </w:rPr>
        <w:t>
      "Оқу пәнінің мазмұны":</w:t>
      </w:r>
    </w:p>
    <w:bookmarkEnd w:id="227"/>
    <w:bookmarkStart w:name="z238" w:id="228"/>
    <w:p>
      <w:pPr>
        <w:spacing w:after="0"/>
        <w:ind w:left="0"/>
        <w:jc w:val="both"/>
      </w:pPr>
      <w:r>
        <w:rPr>
          <w:rFonts w:ascii="Times New Roman"/>
          <w:b w:val="false"/>
          <w:i w:val="false"/>
          <w:color w:val="000000"/>
          <w:sz w:val="28"/>
        </w:rPr>
        <w:t>
      "педагог" біліктілік санаты – 50%;</w:t>
      </w:r>
    </w:p>
    <w:bookmarkEnd w:id="228"/>
    <w:bookmarkStart w:name="z239" w:id="229"/>
    <w:p>
      <w:pPr>
        <w:spacing w:after="0"/>
        <w:ind w:left="0"/>
        <w:jc w:val="both"/>
      </w:pPr>
      <w:r>
        <w:rPr>
          <w:rFonts w:ascii="Times New Roman"/>
          <w:b w:val="false"/>
          <w:i w:val="false"/>
          <w:color w:val="000000"/>
          <w:sz w:val="28"/>
        </w:rPr>
        <w:t>
      "педагог-модератор" біліктілік санаты – 60%;</w:t>
      </w:r>
    </w:p>
    <w:bookmarkEnd w:id="229"/>
    <w:bookmarkStart w:name="z240" w:id="230"/>
    <w:p>
      <w:pPr>
        <w:spacing w:after="0"/>
        <w:ind w:left="0"/>
        <w:jc w:val="both"/>
      </w:pPr>
      <w:r>
        <w:rPr>
          <w:rFonts w:ascii="Times New Roman"/>
          <w:b w:val="false"/>
          <w:i w:val="false"/>
          <w:color w:val="000000"/>
          <w:sz w:val="28"/>
        </w:rPr>
        <w:t>
      "педагог-сарапшы" біліктілік санаты – 70%;</w:t>
      </w:r>
    </w:p>
    <w:bookmarkEnd w:id="230"/>
    <w:bookmarkStart w:name="z241" w:id="231"/>
    <w:p>
      <w:pPr>
        <w:spacing w:after="0"/>
        <w:ind w:left="0"/>
        <w:jc w:val="both"/>
      </w:pPr>
      <w:r>
        <w:rPr>
          <w:rFonts w:ascii="Times New Roman"/>
          <w:b w:val="false"/>
          <w:i w:val="false"/>
          <w:color w:val="000000"/>
          <w:sz w:val="28"/>
        </w:rPr>
        <w:t>
      "педагог-зерттеуші" біліктілік санаты – 80%;</w:t>
      </w:r>
    </w:p>
    <w:bookmarkEnd w:id="231"/>
    <w:bookmarkStart w:name="z242" w:id="232"/>
    <w:p>
      <w:pPr>
        <w:spacing w:after="0"/>
        <w:ind w:left="0"/>
        <w:jc w:val="both"/>
      </w:pPr>
      <w:r>
        <w:rPr>
          <w:rFonts w:ascii="Times New Roman"/>
          <w:b w:val="false"/>
          <w:i w:val="false"/>
          <w:color w:val="000000"/>
          <w:sz w:val="28"/>
        </w:rPr>
        <w:t>
      "педагог-шебер" біліктілік санаты – 90%.</w:t>
      </w:r>
    </w:p>
    <w:bookmarkEnd w:id="232"/>
    <w:bookmarkStart w:name="z243" w:id="233"/>
    <w:p>
      <w:pPr>
        <w:spacing w:after="0"/>
        <w:ind w:left="0"/>
        <w:jc w:val="both"/>
      </w:pPr>
      <w:r>
        <w:rPr>
          <w:rFonts w:ascii="Times New Roman"/>
          <w:b w:val="false"/>
          <w:i w:val="false"/>
          <w:color w:val="000000"/>
          <w:sz w:val="28"/>
        </w:rPr>
        <w:t>
      "Педагогика, оқыту әдістемесі":</w:t>
      </w:r>
    </w:p>
    <w:bookmarkEnd w:id="233"/>
    <w:bookmarkStart w:name="z244" w:id="234"/>
    <w:p>
      <w:pPr>
        <w:spacing w:after="0"/>
        <w:ind w:left="0"/>
        <w:jc w:val="both"/>
      </w:pPr>
      <w:r>
        <w:rPr>
          <w:rFonts w:ascii="Times New Roman"/>
          <w:b w:val="false"/>
          <w:i w:val="false"/>
          <w:color w:val="000000"/>
          <w:sz w:val="28"/>
        </w:rPr>
        <w:t>
      "педагог" біліктілік санаты – 30%;</w:t>
      </w:r>
    </w:p>
    <w:bookmarkEnd w:id="234"/>
    <w:bookmarkStart w:name="z245" w:id="235"/>
    <w:p>
      <w:pPr>
        <w:spacing w:after="0"/>
        <w:ind w:left="0"/>
        <w:jc w:val="both"/>
      </w:pPr>
      <w:r>
        <w:rPr>
          <w:rFonts w:ascii="Times New Roman"/>
          <w:b w:val="false"/>
          <w:i w:val="false"/>
          <w:color w:val="000000"/>
          <w:sz w:val="28"/>
        </w:rPr>
        <w:t>
      "педагог-модератор" біліктілік санаты – 40%;</w:t>
      </w:r>
    </w:p>
    <w:bookmarkEnd w:id="235"/>
    <w:bookmarkStart w:name="z246" w:id="236"/>
    <w:p>
      <w:pPr>
        <w:spacing w:after="0"/>
        <w:ind w:left="0"/>
        <w:jc w:val="both"/>
      </w:pPr>
      <w:r>
        <w:rPr>
          <w:rFonts w:ascii="Times New Roman"/>
          <w:b w:val="false"/>
          <w:i w:val="false"/>
          <w:color w:val="000000"/>
          <w:sz w:val="28"/>
        </w:rPr>
        <w:t>
      "педагог-сарапшы" біліктілік санаты – 50%;</w:t>
      </w:r>
    </w:p>
    <w:bookmarkEnd w:id="236"/>
    <w:bookmarkStart w:name="z247" w:id="237"/>
    <w:p>
      <w:pPr>
        <w:spacing w:after="0"/>
        <w:ind w:left="0"/>
        <w:jc w:val="both"/>
      </w:pPr>
      <w:r>
        <w:rPr>
          <w:rFonts w:ascii="Times New Roman"/>
          <w:b w:val="false"/>
          <w:i w:val="false"/>
          <w:color w:val="000000"/>
          <w:sz w:val="28"/>
        </w:rPr>
        <w:t>
      "педагог-зерттеуші" біліктілік санаты – 60%;</w:t>
      </w:r>
    </w:p>
    <w:bookmarkEnd w:id="237"/>
    <w:bookmarkStart w:name="z248" w:id="238"/>
    <w:p>
      <w:pPr>
        <w:spacing w:after="0"/>
        <w:ind w:left="0"/>
        <w:jc w:val="both"/>
      </w:pPr>
      <w:r>
        <w:rPr>
          <w:rFonts w:ascii="Times New Roman"/>
          <w:b w:val="false"/>
          <w:i w:val="false"/>
          <w:color w:val="000000"/>
          <w:sz w:val="28"/>
        </w:rPr>
        <w:t>
      "педагог-шебер" біліктілік санаты – 70%.</w:t>
      </w:r>
    </w:p>
    <w:bookmarkEnd w:id="238"/>
    <w:bookmarkStart w:name="z249" w:id="239"/>
    <w:p>
      <w:pPr>
        <w:spacing w:after="0"/>
        <w:ind w:left="0"/>
        <w:jc w:val="both"/>
      </w:pPr>
      <w:r>
        <w:rPr>
          <w:rFonts w:ascii="Times New Roman"/>
          <w:b w:val="false"/>
          <w:i w:val="false"/>
          <w:color w:val="000000"/>
          <w:sz w:val="28"/>
        </w:rPr>
        <w:t>
      9) Техникалық және кәсіптік, орта білімнен кейінгі білім беру ұйымдарының педагогтері үшін:</w:t>
      </w:r>
    </w:p>
    <w:bookmarkEnd w:id="239"/>
    <w:bookmarkStart w:name="z250" w:id="240"/>
    <w:p>
      <w:pPr>
        <w:spacing w:after="0"/>
        <w:ind w:left="0"/>
        <w:jc w:val="both"/>
      </w:pPr>
      <w:r>
        <w:rPr>
          <w:rFonts w:ascii="Times New Roman"/>
          <w:b w:val="false"/>
          <w:i w:val="false"/>
          <w:color w:val="000000"/>
          <w:sz w:val="28"/>
        </w:rPr>
        <w:t>
      "Оқу пәнінің мазмұны" бағыты бойынша:</w:t>
      </w:r>
    </w:p>
    <w:bookmarkEnd w:id="240"/>
    <w:bookmarkStart w:name="z251" w:id="241"/>
    <w:p>
      <w:pPr>
        <w:spacing w:after="0"/>
        <w:ind w:left="0"/>
        <w:jc w:val="both"/>
      </w:pPr>
      <w:r>
        <w:rPr>
          <w:rFonts w:ascii="Times New Roman"/>
          <w:b w:val="false"/>
          <w:i w:val="false"/>
          <w:color w:val="000000"/>
          <w:sz w:val="28"/>
        </w:rPr>
        <w:t>
      "педагог" біліктілік санаты – 50%;</w:t>
      </w:r>
    </w:p>
    <w:bookmarkEnd w:id="241"/>
    <w:bookmarkStart w:name="z252" w:id="242"/>
    <w:p>
      <w:pPr>
        <w:spacing w:after="0"/>
        <w:ind w:left="0"/>
        <w:jc w:val="both"/>
      </w:pPr>
      <w:r>
        <w:rPr>
          <w:rFonts w:ascii="Times New Roman"/>
          <w:b w:val="false"/>
          <w:i w:val="false"/>
          <w:color w:val="000000"/>
          <w:sz w:val="28"/>
        </w:rPr>
        <w:t>
      "педагог-модератор" біліктілік санаты – 60%;</w:t>
      </w:r>
    </w:p>
    <w:bookmarkEnd w:id="242"/>
    <w:bookmarkStart w:name="z253" w:id="243"/>
    <w:p>
      <w:pPr>
        <w:spacing w:after="0"/>
        <w:ind w:left="0"/>
        <w:jc w:val="both"/>
      </w:pPr>
      <w:r>
        <w:rPr>
          <w:rFonts w:ascii="Times New Roman"/>
          <w:b w:val="false"/>
          <w:i w:val="false"/>
          <w:color w:val="000000"/>
          <w:sz w:val="28"/>
        </w:rPr>
        <w:t>
      "педагог-сарапшы" біліктілік санаты – 70%;</w:t>
      </w:r>
    </w:p>
    <w:bookmarkEnd w:id="243"/>
    <w:bookmarkStart w:name="z254" w:id="244"/>
    <w:p>
      <w:pPr>
        <w:spacing w:after="0"/>
        <w:ind w:left="0"/>
        <w:jc w:val="both"/>
      </w:pPr>
      <w:r>
        <w:rPr>
          <w:rFonts w:ascii="Times New Roman"/>
          <w:b w:val="false"/>
          <w:i w:val="false"/>
          <w:color w:val="000000"/>
          <w:sz w:val="28"/>
        </w:rPr>
        <w:t>
      "педагог-зерттеуші" біліктілік санаты – 80%;</w:t>
      </w:r>
    </w:p>
    <w:bookmarkEnd w:id="244"/>
    <w:bookmarkStart w:name="z255" w:id="245"/>
    <w:p>
      <w:pPr>
        <w:spacing w:after="0"/>
        <w:ind w:left="0"/>
        <w:jc w:val="both"/>
      </w:pPr>
      <w:r>
        <w:rPr>
          <w:rFonts w:ascii="Times New Roman"/>
          <w:b w:val="false"/>
          <w:i w:val="false"/>
          <w:color w:val="000000"/>
          <w:sz w:val="28"/>
        </w:rPr>
        <w:t>
      "педагог-шебер" біліктілік санаты – 90%.</w:t>
      </w:r>
    </w:p>
    <w:bookmarkEnd w:id="245"/>
    <w:bookmarkStart w:name="z256" w:id="246"/>
    <w:p>
      <w:pPr>
        <w:spacing w:after="0"/>
        <w:ind w:left="0"/>
        <w:jc w:val="both"/>
      </w:pPr>
      <w:r>
        <w:rPr>
          <w:rFonts w:ascii="Times New Roman"/>
          <w:b w:val="false"/>
          <w:i w:val="false"/>
          <w:color w:val="000000"/>
          <w:sz w:val="28"/>
        </w:rPr>
        <w:t>
      "Қызмет бағыты бойынша" бағыты бойынша:</w:t>
      </w:r>
    </w:p>
    <w:bookmarkEnd w:id="246"/>
    <w:bookmarkStart w:name="z257" w:id="247"/>
    <w:p>
      <w:pPr>
        <w:spacing w:after="0"/>
        <w:ind w:left="0"/>
        <w:jc w:val="both"/>
      </w:pPr>
      <w:r>
        <w:rPr>
          <w:rFonts w:ascii="Times New Roman"/>
          <w:b w:val="false"/>
          <w:i w:val="false"/>
          <w:color w:val="000000"/>
          <w:sz w:val="28"/>
        </w:rPr>
        <w:t>
      "педагог" біліктілік санаты – 50%;</w:t>
      </w:r>
    </w:p>
    <w:bookmarkEnd w:id="247"/>
    <w:bookmarkStart w:name="z258" w:id="248"/>
    <w:p>
      <w:pPr>
        <w:spacing w:after="0"/>
        <w:ind w:left="0"/>
        <w:jc w:val="both"/>
      </w:pPr>
      <w:r>
        <w:rPr>
          <w:rFonts w:ascii="Times New Roman"/>
          <w:b w:val="false"/>
          <w:i w:val="false"/>
          <w:color w:val="000000"/>
          <w:sz w:val="28"/>
        </w:rPr>
        <w:t>
      "педагог-модератор" біліктілік санаты – 60%;</w:t>
      </w:r>
    </w:p>
    <w:bookmarkEnd w:id="248"/>
    <w:bookmarkStart w:name="z259" w:id="249"/>
    <w:p>
      <w:pPr>
        <w:spacing w:after="0"/>
        <w:ind w:left="0"/>
        <w:jc w:val="both"/>
      </w:pPr>
      <w:r>
        <w:rPr>
          <w:rFonts w:ascii="Times New Roman"/>
          <w:b w:val="false"/>
          <w:i w:val="false"/>
          <w:color w:val="000000"/>
          <w:sz w:val="28"/>
        </w:rPr>
        <w:t>
      "педагог-сарапшы" біліктілік санаты – 70%;</w:t>
      </w:r>
    </w:p>
    <w:bookmarkEnd w:id="249"/>
    <w:bookmarkStart w:name="z260" w:id="250"/>
    <w:p>
      <w:pPr>
        <w:spacing w:after="0"/>
        <w:ind w:left="0"/>
        <w:jc w:val="both"/>
      </w:pPr>
      <w:r>
        <w:rPr>
          <w:rFonts w:ascii="Times New Roman"/>
          <w:b w:val="false"/>
          <w:i w:val="false"/>
          <w:color w:val="000000"/>
          <w:sz w:val="28"/>
        </w:rPr>
        <w:t>
      "педагог-зерттеуші" біліктілік санаты – 80%;</w:t>
      </w:r>
    </w:p>
    <w:bookmarkEnd w:id="250"/>
    <w:bookmarkStart w:name="z261" w:id="251"/>
    <w:p>
      <w:pPr>
        <w:spacing w:after="0"/>
        <w:ind w:left="0"/>
        <w:jc w:val="both"/>
      </w:pPr>
      <w:r>
        <w:rPr>
          <w:rFonts w:ascii="Times New Roman"/>
          <w:b w:val="false"/>
          <w:i w:val="false"/>
          <w:color w:val="000000"/>
          <w:sz w:val="28"/>
        </w:rPr>
        <w:t>
      "педагог-шебер" біліктілік санаты – 90%.</w:t>
      </w:r>
    </w:p>
    <w:bookmarkEnd w:id="251"/>
    <w:bookmarkStart w:name="z262" w:id="252"/>
    <w:p>
      <w:pPr>
        <w:spacing w:after="0"/>
        <w:ind w:left="0"/>
        <w:jc w:val="both"/>
      </w:pPr>
      <w:r>
        <w:rPr>
          <w:rFonts w:ascii="Times New Roman"/>
          <w:b w:val="false"/>
          <w:i w:val="false"/>
          <w:color w:val="000000"/>
          <w:sz w:val="28"/>
        </w:rPr>
        <w:t>
      "Педагогика, оқыту әдістемесі" бағыты бойынша:</w:t>
      </w:r>
    </w:p>
    <w:bookmarkEnd w:id="252"/>
    <w:bookmarkStart w:name="z263" w:id="253"/>
    <w:p>
      <w:pPr>
        <w:spacing w:after="0"/>
        <w:ind w:left="0"/>
        <w:jc w:val="both"/>
      </w:pPr>
      <w:r>
        <w:rPr>
          <w:rFonts w:ascii="Times New Roman"/>
          <w:b w:val="false"/>
          <w:i w:val="false"/>
          <w:color w:val="000000"/>
          <w:sz w:val="28"/>
        </w:rPr>
        <w:t>
      "педагог" біліктілік санаты – 50%;</w:t>
      </w:r>
    </w:p>
    <w:bookmarkEnd w:id="253"/>
    <w:bookmarkStart w:name="z264" w:id="254"/>
    <w:p>
      <w:pPr>
        <w:spacing w:after="0"/>
        <w:ind w:left="0"/>
        <w:jc w:val="both"/>
      </w:pPr>
      <w:r>
        <w:rPr>
          <w:rFonts w:ascii="Times New Roman"/>
          <w:b w:val="false"/>
          <w:i w:val="false"/>
          <w:color w:val="000000"/>
          <w:sz w:val="28"/>
        </w:rPr>
        <w:t>
      "педагог-модератор" біліктілік санаты – 60%;</w:t>
      </w:r>
    </w:p>
    <w:bookmarkEnd w:id="254"/>
    <w:bookmarkStart w:name="z265" w:id="255"/>
    <w:p>
      <w:pPr>
        <w:spacing w:after="0"/>
        <w:ind w:left="0"/>
        <w:jc w:val="both"/>
      </w:pPr>
      <w:r>
        <w:rPr>
          <w:rFonts w:ascii="Times New Roman"/>
          <w:b w:val="false"/>
          <w:i w:val="false"/>
          <w:color w:val="000000"/>
          <w:sz w:val="28"/>
        </w:rPr>
        <w:t>
      "педагог-сарапшы" біліктілік санаты – 70%;</w:t>
      </w:r>
    </w:p>
    <w:bookmarkEnd w:id="255"/>
    <w:bookmarkStart w:name="z266" w:id="256"/>
    <w:p>
      <w:pPr>
        <w:spacing w:after="0"/>
        <w:ind w:left="0"/>
        <w:jc w:val="both"/>
      </w:pPr>
      <w:r>
        <w:rPr>
          <w:rFonts w:ascii="Times New Roman"/>
          <w:b w:val="false"/>
          <w:i w:val="false"/>
          <w:color w:val="000000"/>
          <w:sz w:val="28"/>
        </w:rPr>
        <w:t>
      "педагог-зерттеуші" біліктілік санаты – 80%;</w:t>
      </w:r>
    </w:p>
    <w:bookmarkEnd w:id="256"/>
    <w:bookmarkStart w:name="z267" w:id="257"/>
    <w:p>
      <w:pPr>
        <w:spacing w:after="0"/>
        <w:ind w:left="0"/>
        <w:jc w:val="both"/>
      </w:pPr>
      <w:r>
        <w:rPr>
          <w:rFonts w:ascii="Times New Roman"/>
          <w:b w:val="false"/>
          <w:i w:val="false"/>
          <w:color w:val="000000"/>
          <w:sz w:val="28"/>
        </w:rPr>
        <w:t>
      "педагог-шебер" біліктілік санаты – 90%.</w:t>
      </w:r>
    </w:p>
    <w:bookmarkEnd w:id="257"/>
    <w:bookmarkStart w:name="z268" w:id="258"/>
    <w:p>
      <w:pPr>
        <w:spacing w:after="0"/>
        <w:ind w:left="0"/>
        <w:jc w:val="both"/>
      </w:pPr>
      <w:r>
        <w:rPr>
          <w:rFonts w:ascii="Times New Roman"/>
          <w:b w:val="false"/>
          <w:i w:val="false"/>
          <w:color w:val="000000"/>
          <w:sz w:val="28"/>
        </w:rPr>
        <w:t>
      "Психология негіздері" – отыз тапсырма:</w:t>
      </w:r>
    </w:p>
    <w:bookmarkEnd w:id="258"/>
    <w:bookmarkStart w:name="z269" w:id="259"/>
    <w:p>
      <w:pPr>
        <w:spacing w:after="0"/>
        <w:ind w:left="0"/>
        <w:jc w:val="both"/>
      </w:pPr>
      <w:r>
        <w:rPr>
          <w:rFonts w:ascii="Times New Roman"/>
          <w:b w:val="false"/>
          <w:i w:val="false"/>
          <w:color w:val="000000"/>
          <w:sz w:val="28"/>
        </w:rPr>
        <w:t>
      "педагог" біліктілік санаты – 50%;</w:t>
      </w:r>
    </w:p>
    <w:bookmarkEnd w:id="259"/>
    <w:bookmarkStart w:name="z270" w:id="260"/>
    <w:p>
      <w:pPr>
        <w:spacing w:after="0"/>
        <w:ind w:left="0"/>
        <w:jc w:val="both"/>
      </w:pPr>
      <w:r>
        <w:rPr>
          <w:rFonts w:ascii="Times New Roman"/>
          <w:b w:val="false"/>
          <w:i w:val="false"/>
          <w:color w:val="000000"/>
          <w:sz w:val="28"/>
        </w:rPr>
        <w:t>
      "педагог-модератор" біліктілік санаты – 60%;</w:t>
      </w:r>
    </w:p>
    <w:bookmarkEnd w:id="260"/>
    <w:bookmarkStart w:name="z271" w:id="261"/>
    <w:p>
      <w:pPr>
        <w:spacing w:after="0"/>
        <w:ind w:left="0"/>
        <w:jc w:val="both"/>
      </w:pPr>
      <w:r>
        <w:rPr>
          <w:rFonts w:ascii="Times New Roman"/>
          <w:b w:val="false"/>
          <w:i w:val="false"/>
          <w:color w:val="000000"/>
          <w:sz w:val="28"/>
        </w:rPr>
        <w:t>
      "педагог-сарапшы" біліктілік санаты – 70%;</w:t>
      </w:r>
    </w:p>
    <w:bookmarkEnd w:id="261"/>
    <w:bookmarkStart w:name="z272" w:id="262"/>
    <w:p>
      <w:pPr>
        <w:spacing w:after="0"/>
        <w:ind w:left="0"/>
        <w:jc w:val="both"/>
      </w:pPr>
      <w:r>
        <w:rPr>
          <w:rFonts w:ascii="Times New Roman"/>
          <w:b w:val="false"/>
          <w:i w:val="false"/>
          <w:color w:val="000000"/>
          <w:sz w:val="28"/>
        </w:rPr>
        <w:t>
      "педагог-зерттеуші" біліктілік санаты – 80%;</w:t>
      </w:r>
    </w:p>
    <w:bookmarkEnd w:id="262"/>
    <w:bookmarkStart w:name="z273" w:id="263"/>
    <w:p>
      <w:pPr>
        <w:spacing w:after="0"/>
        <w:ind w:left="0"/>
        <w:jc w:val="both"/>
      </w:pPr>
      <w:r>
        <w:rPr>
          <w:rFonts w:ascii="Times New Roman"/>
          <w:b w:val="false"/>
          <w:i w:val="false"/>
          <w:color w:val="000000"/>
          <w:sz w:val="28"/>
        </w:rPr>
        <w:t>
      "педагог-шебер" біліктілік санаты – 90%.</w:t>
      </w:r>
    </w:p>
    <w:bookmarkEnd w:id="263"/>
    <w:bookmarkStart w:name="z274" w:id="264"/>
    <w:p>
      <w:pPr>
        <w:spacing w:after="0"/>
        <w:ind w:left="0"/>
        <w:jc w:val="both"/>
      </w:pPr>
      <w:r>
        <w:rPr>
          <w:rFonts w:ascii="Times New Roman"/>
          <w:b w:val="false"/>
          <w:i w:val="false"/>
          <w:color w:val="000000"/>
          <w:sz w:val="28"/>
        </w:rPr>
        <w:t>
      10) Дене шынықтыру педагогтері үшін:</w:t>
      </w:r>
    </w:p>
    <w:bookmarkEnd w:id="264"/>
    <w:bookmarkStart w:name="z275" w:id="265"/>
    <w:p>
      <w:pPr>
        <w:spacing w:after="0"/>
        <w:ind w:left="0"/>
        <w:jc w:val="both"/>
      </w:pPr>
      <w:r>
        <w:rPr>
          <w:rFonts w:ascii="Times New Roman"/>
          <w:b w:val="false"/>
          <w:i w:val="false"/>
          <w:color w:val="000000"/>
          <w:sz w:val="28"/>
        </w:rPr>
        <w:t>
      "Оқу пәнінің мазмұны" бағыты бойынша:</w:t>
      </w:r>
    </w:p>
    <w:bookmarkEnd w:id="265"/>
    <w:bookmarkStart w:name="z276" w:id="266"/>
    <w:p>
      <w:pPr>
        <w:spacing w:after="0"/>
        <w:ind w:left="0"/>
        <w:jc w:val="both"/>
      </w:pPr>
      <w:r>
        <w:rPr>
          <w:rFonts w:ascii="Times New Roman"/>
          <w:b w:val="false"/>
          <w:i w:val="false"/>
          <w:color w:val="000000"/>
          <w:sz w:val="28"/>
        </w:rPr>
        <w:t>
      "педагог" біліктілік санаты – 50%;</w:t>
      </w:r>
    </w:p>
    <w:bookmarkEnd w:id="266"/>
    <w:bookmarkStart w:name="z277" w:id="267"/>
    <w:p>
      <w:pPr>
        <w:spacing w:after="0"/>
        <w:ind w:left="0"/>
        <w:jc w:val="both"/>
      </w:pPr>
      <w:r>
        <w:rPr>
          <w:rFonts w:ascii="Times New Roman"/>
          <w:b w:val="false"/>
          <w:i w:val="false"/>
          <w:color w:val="000000"/>
          <w:sz w:val="28"/>
        </w:rPr>
        <w:t>
      "педагог-модератор" біліктілік санаты – 60%;</w:t>
      </w:r>
    </w:p>
    <w:bookmarkEnd w:id="267"/>
    <w:bookmarkStart w:name="z278" w:id="268"/>
    <w:p>
      <w:pPr>
        <w:spacing w:after="0"/>
        <w:ind w:left="0"/>
        <w:jc w:val="both"/>
      </w:pPr>
      <w:r>
        <w:rPr>
          <w:rFonts w:ascii="Times New Roman"/>
          <w:b w:val="false"/>
          <w:i w:val="false"/>
          <w:color w:val="000000"/>
          <w:sz w:val="28"/>
        </w:rPr>
        <w:t>
      "педагог-сарапшы" біліктілік санаты – 70%;</w:t>
      </w:r>
    </w:p>
    <w:bookmarkEnd w:id="268"/>
    <w:bookmarkStart w:name="z279" w:id="269"/>
    <w:p>
      <w:pPr>
        <w:spacing w:after="0"/>
        <w:ind w:left="0"/>
        <w:jc w:val="both"/>
      </w:pPr>
      <w:r>
        <w:rPr>
          <w:rFonts w:ascii="Times New Roman"/>
          <w:b w:val="false"/>
          <w:i w:val="false"/>
          <w:color w:val="000000"/>
          <w:sz w:val="28"/>
        </w:rPr>
        <w:t>
      "педагог-зерттеуші" біліктілік санаты – 80%;</w:t>
      </w:r>
    </w:p>
    <w:bookmarkEnd w:id="269"/>
    <w:bookmarkStart w:name="z280" w:id="270"/>
    <w:p>
      <w:pPr>
        <w:spacing w:after="0"/>
        <w:ind w:left="0"/>
        <w:jc w:val="both"/>
      </w:pPr>
      <w:r>
        <w:rPr>
          <w:rFonts w:ascii="Times New Roman"/>
          <w:b w:val="false"/>
          <w:i w:val="false"/>
          <w:color w:val="000000"/>
          <w:sz w:val="28"/>
        </w:rPr>
        <w:t>
      "педагог-шебер" біліктілік санаты – 90%.</w:t>
      </w:r>
    </w:p>
    <w:bookmarkEnd w:id="270"/>
    <w:bookmarkStart w:name="z281" w:id="271"/>
    <w:p>
      <w:pPr>
        <w:spacing w:after="0"/>
        <w:ind w:left="0"/>
        <w:jc w:val="both"/>
      </w:pPr>
      <w:r>
        <w:rPr>
          <w:rFonts w:ascii="Times New Roman"/>
          <w:b w:val="false"/>
          <w:i w:val="false"/>
          <w:color w:val="000000"/>
          <w:sz w:val="28"/>
        </w:rPr>
        <w:t xml:space="preserve">
      "Педагогика, оқыту әдістемесі": </w:t>
      </w:r>
    </w:p>
    <w:bookmarkEnd w:id="271"/>
    <w:bookmarkStart w:name="z282" w:id="272"/>
    <w:p>
      <w:pPr>
        <w:spacing w:after="0"/>
        <w:ind w:left="0"/>
        <w:jc w:val="both"/>
      </w:pPr>
      <w:r>
        <w:rPr>
          <w:rFonts w:ascii="Times New Roman"/>
          <w:b w:val="false"/>
          <w:i w:val="false"/>
          <w:color w:val="000000"/>
          <w:sz w:val="28"/>
        </w:rPr>
        <w:t>
      "педагог" біліктілік санаты – 50%;</w:t>
      </w:r>
    </w:p>
    <w:bookmarkEnd w:id="272"/>
    <w:bookmarkStart w:name="z283" w:id="273"/>
    <w:p>
      <w:pPr>
        <w:spacing w:after="0"/>
        <w:ind w:left="0"/>
        <w:jc w:val="both"/>
      </w:pPr>
      <w:r>
        <w:rPr>
          <w:rFonts w:ascii="Times New Roman"/>
          <w:b w:val="false"/>
          <w:i w:val="false"/>
          <w:color w:val="000000"/>
          <w:sz w:val="28"/>
        </w:rPr>
        <w:t>
      "педагог-модератор" біліктілік санаты – 60%;</w:t>
      </w:r>
    </w:p>
    <w:bookmarkEnd w:id="273"/>
    <w:bookmarkStart w:name="z284" w:id="274"/>
    <w:p>
      <w:pPr>
        <w:spacing w:after="0"/>
        <w:ind w:left="0"/>
        <w:jc w:val="both"/>
      </w:pPr>
      <w:r>
        <w:rPr>
          <w:rFonts w:ascii="Times New Roman"/>
          <w:b w:val="false"/>
          <w:i w:val="false"/>
          <w:color w:val="000000"/>
          <w:sz w:val="28"/>
        </w:rPr>
        <w:t>
      "педагог-сарапшы" біліктілік санаты – 70%;</w:t>
      </w:r>
    </w:p>
    <w:bookmarkEnd w:id="274"/>
    <w:bookmarkStart w:name="z285" w:id="275"/>
    <w:p>
      <w:pPr>
        <w:spacing w:after="0"/>
        <w:ind w:left="0"/>
        <w:jc w:val="both"/>
      </w:pPr>
      <w:r>
        <w:rPr>
          <w:rFonts w:ascii="Times New Roman"/>
          <w:b w:val="false"/>
          <w:i w:val="false"/>
          <w:color w:val="000000"/>
          <w:sz w:val="28"/>
        </w:rPr>
        <w:t>
      "педагог-зерттеуші" біліктілік санаты – 80%;</w:t>
      </w:r>
    </w:p>
    <w:bookmarkEnd w:id="275"/>
    <w:bookmarkStart w:name="z286" w:id="276"/>
    <w:p>
      <w:pPr>
        <w:spacing w:after="0"/>
        <w:ind w:left="0"/>
        <w:jc w:val="both"/>
      </w:pPr>
      <w:r>
        <w:rPr>
          <w:rFonts w:ascii="Times New Roman"/>
          <w:b w:val="false"/>
          <w:i w:val="false"/>
          <w:color w:val="000000"/>
          <w:sz w:val="28"/>
        </w:rPr>
        <w:t>
      "педагог-шебер" біліктілік санаты – 90%.</w:t>
      </w:r>
    </w:p>
    <w:bookmarkEnd w:id="276"/>
    <w:bookmarkStart w:name="z287" w:id="277"/>
    <w:p>
      <w:pPr>
        <w:spacing w:after="0"/>
        <w:ind w:left="0"/>
        <w:jc w:val="both"/>
      </w:pPr>
      <w:r>
        <w:rPr>
          <w:rFonts w:ascii="Times New Roman"/>
          <w:b w:val="false"/>
          <w:i w:val="false"/>
          <w:color w:val="000000"/>
          <w:sz w:val="28"/>
        </w:rPr>
        <w:t>
      Қазақстан Республикасы Тұңғыш Президентінің – Елбасының тестілері:</w:t>
      </w:r>
    </w:p>
    <w:bookmarkEnd w:id="277"/>
    <w:bookmarkStart w:name="z288" w:id="278"/>
    <w:p>
      <w:pPr>
        <w:spacing w:after="0"/>
        <w:ind w:left="0"/>
        <w:jc w:val="both"/>
      </w:pPr>
      <w:r>
        <w:rPr>
          <w:rFonts w:ascii="Times New Roman"/>
          <w:b w:val="false"/>
          <w:i w:val="false"/>
          <w:color w:val="000000"/>
          <w:sz w:val="28"/>
        </w:rPr>
        <w:t>
      "педагог", "педагог-модератор", "педагог-сарапшы", "педагог-зерттеуші", "педагог-шебер" біліктілік санаттары дайындықтың бастапқы деңгейіне сәйкес келеді.</w:t>
      </w:r>
    </w:p>
    <w:bookmarkEnd w:id="278"/>
    <w:bookmarkStart w:name="z289" w:id="279"/>
    <w:p>
      <w:pPr>
        <w:spacing w:after="0"/>
        <w:ind w:left="0"/>
        <w:jc w:val="both"/>
      </w:pPr>
      <w:r>
        <w:rPr>
          <w:rFonts w:ascii="Times New Roman"/>
          <w:b w:val="false"/>
          <w:i w:val="false"/>
          <w:color w:val="000000"/>
          <w:sz w:val="28"/>
        </w:rPr>
        <w:t>
      11) Педагогикалық (мамандықтар) бағыттар бойынша техникалық және кәсіптік, жоғары және/немесе жоғары оқу орнынан кейінгі білімі бар тәжірибесі жоқ кандидаттар үшін:</w:t>
      </w:r>
    </w:p>
    <w:bookmarkEnd w:id="279"/>
    <w:bookmarkStart w:name="z290" w:id="280"/>
    <w:p>
      <w:pPr>
        <w:spacing w:after="0"/>
        <w:ind w:left="0"/>
        <w:jc w:val="both"/>
      </w:pPr>
      <w:r>
        <w:rPr>
          <w:rFonts w:ascii="Times New Roman"/>
          <w:b w:val="false"/>
          <w:i w:val="false"/>
          <w:color w:val="000000"/>
          <w:sz w:val="28"/>
        </w:rPr>
        <w:t>
      "Оқу пәнінің мазмұны":</w:t>
      </w:r>
    </w:p>
    <w:bookmarkEnd w:id="280"/>
    <w:bookmarkStart w:name="z291" w:id="281"/>
    <w:p>
      <w:pPr>
        <w:spacing w:after="0"/>
        <w:ind w:left="0"/>
        <w:jc w:val="both"/>
      </w:pPr>
      <w:r>
        <w:rPr>
          <w:rFonts w:ascii="Times New Roman"/>
          <w:b w:val="false"/>
          <w:i w:val="false"/>
          <w:color w:val="000000"/>
          <w:sz w:val="28"/>
        </w:rPr>
        <w:t>
      "педагог" біліктілік санаты – 50%;</w:t>
      </w:r>
    </w:p>
    <w:bookmarkEnd w:id="281"/>
    <w:bookmarkStart w:name="z292" w:id="282"/>
    <w:p>
      <w:pPr>
        <w:spacing w:after="0"/>
        <w:ind w:left="0"/>
        <w:jc w:val="both"/>
      </w:pPr>
      <w:r>
        <w:rPr>
          <w:rFonts w:ascii="Times New Roman"/>
          <w:b w:val="false"/>
          <w:i w:val="false"/>
          <w:color w:val="000000"/>
          <w:sz w:val="28"/>
        </w:rPr>
        <w:t>
      "Педагогика, оқыту әдістемесі":</w:t>
      </w:r>
    </w:p>
    <w:bookmarkEnd w:id="282"/>
    <w:bookmarkStart w:name="z293" w:id="283"/>
    <w:p>
      <w:pPr>
        <w:spacing w:after="0"/>
        <w:ind w:left="0"/>
        <w:jc w:val="both"/>
      </w:pPr>
      <w:r>
        <w:rPr>
          <w:rFonts w:ascii="Times New Roman"/>
          <w:b w:val="false"/>
          <w:i w:val="false"/>
          <w:color w:val="000000"/>
          <w:sz w:val="28"/>
        </w:rPr>
        <w:t>
      "педагог" біліктілік санаты – 50%.</w:t>
      </w:r>
    </w:p>
    <w:bookmarkEnd w:id="283"/>
    <w:bookmarkStart w:name="z294" w:id="284"/>
    <w:p>
      <w:pPr>
        <w:spacing w:after="0"/>
        <w:ind w:left="0"/>
        <w:jc w:val="both"/>
      </w:pPr>
      <w:r>
        <w:rPr>
          <w:rFonts w:ascii="Times New Roman"/>
          <w:b w:val="false"/>
          <w:i w:val="false"/>
          <w:color w:val="000000"/>
          <w:sz w:val="28"/>
        </w:rPr>
        <w:t>
      Мектепке дейінгі тәрбие мен оқыту педагогикасы бағыты бойынша:</w:t>
      </w:r>
    </w:p>
    <w:bookmarkEnd w:id="284"/>
    <w:bookmarkStart w:name="z295" w:id="285"/>
    <w:p>
      <w:pPr>
        <w:spacing w:after="0"/>
        <w:ind w:left="0"/>
        <w:jc w:val="both"/>
      </w:pPr>
      <w:r>
        <w:rPr>
          <w:rFonts w:ascii="Times New Roman"/>
          <w:b w:val="false"/>
          <w:i w:val="false"/>
          <w:color w:val="000000"/>
          <w:sz w:val="28"/>
        </w:rPr>
        <w:t>
      "Мектепке дейінгі педагогика және психология":</w:t>
      </w:r>
    </w:p>
    <w:bookmarkEnd w:id="285"/>
    <w:bookmarkStart w:name="z296" w:id="286"/>
    <w:p>
      <w:pPr>
        <w:spacing w:after="0"/>
        <w:ind w:left="0"/>
        <w:jc w:val="both"/>
      </w:pPr>
      <w:r>
        <w:rPr>
          <w:rFonts w:ascii="Times New Roman"/>
          <w:b w:val="false"/>
          <w:i w:val="false"/>
          <w:color w:val="000000"/>
          <w:sz w:val="28"/>
        </w:rPr>
        <w:t>
      "педагог" біліктілік санаты – 50%.</w:t>
      </w:r>
    </w:p>
    <w:bookmarkEnd w:id="286"/>
    <w:bookmarkStart w:name="z297" w:id="287"/>
    <w:p>
      <w:pPr>
        <w:spacing w:after="0"/>
        <w:ind w:left="0"/>
        <w:jc w:val="both"/>
      </w:pPr>
      <w:r>
        <w:rPr>
          <w:rFonts w:ascii="Times New Roman"/>
          <w:b w:val="false"/>
          <w:i w:val="false"/>
          <w:color w:val="000000"/>
          <w:sz w:val="28"/>
        </w:rPr>
        <w:t>
      "Мектепке дейінгі тәрбие мен оқыту әдістемесі":</w:t>
      </w:r>
    </w:p>
    <w:bookmarkEnd w:id="287"/>
    <w:bookmarkStart w:name="z298" w:id="288"/>
    <w:p>
      <w:pPr>
        <w:spacing w:after="0"/>
        <w:ind w:left="0"/>
        <w:jc w:val="both"/>
      </w:pPr>
      <w:r>
        <w:rPr>
          <w:rFonts w:ascii="Times New Roman"/>
          <w:b w:val="false"/>
          <w:i w:val="false"/>
          <w:color w:val="000000"/>
          <w:sz w:val="28"/>
        </w:rPr>
        <w:t>
      "педагог" біліктілік санаты – 50%.</w:t>
      </w:r>
    </w:p>
    <w:bookmarkEnd w:id="288"/>
    <w:bookmarkStart w:name="z299" w:id="289"/>
    <w:p>
      <w:pPr>
        <w:spacing w:after="0"/>
        <w:ind w:left="0"/>
        <w:jc w:val="both"/>
      </w:pPr>
      <w:r>
        <w:rPr>
          <w:rFonts w:ascii="Times New Roman"/>
          <w:b w:val="false"/>
          <w:i w:val="false"/>
          <w:color w:val="000000"/>
          <w:sz w:val="28"/>
        </w:rPr>
        <w:t xml:space="preserve">
      12) Білім беру ұйымдарының (әдістемелік кабинеттердің (орталықтардың) басшылары үшін: </w:t>
      </w:r>
    </w:p>
    <w:bookmarkEnd w:id="289"/>
    <w:bookmarkStart w:name="z300" w:id="290"/>
    <w:p>
      <w:pPr>
        <w:spacing w:after="0"/>
        <w:ind w:left="0"/>
        <w:jc w:val="both"/>
      </w:pPr>
      <w:r>
        <w:rPr>
          <w:rFonts w:ascii="Times New Roman"/>
          <w:b w:val="false"/>
          <w:i w:val="false"/>
          <w:color w:val="000000"/>
          <w:sz w:val="28"/>
        </w:rPr>
        <w:t>
      "Заңнаманы білу" бағыты бойынша:</w:t>
      </w:r>
    </w:p>
    <w:bookmarkEnd w:id="290"/>
    <w:bookmarkStart w:name="z301" w:id="291"/>
    <w:p>
      <w:pPr>
        <w:spacing w:after="0"/>
        <w:ind w:left="0"/>
        <w:jc w:val="both"/>
      </w:pPr>
      <w:r>
        <w:rPr>
          <w:rFonts w:ascii="Times New Roman"/>
          <w:b w:val="false"/>
          <w:i w:val="false"/>
          <w:color w:val="000000"/>
          <w:sz w:val="28"/>
        </w:rPr>
        <w:t>
      "басшы-ұйымдастырушы" – 70%;</w:t>
      </w:r>
    </w:p>
    <w:bookmarkEnd w:id="291"/>
    <w:bookmarkStart w:name="z302" w:id="292"/>
    <w:p>
      <w:pPr>
        <w:spacing w:after="0"/>
        <w:ind w:left="0"/>
        <w:jc w:val="both"/>
      </w:pPr>
      <w:r>
        <w:rPr>
          <w:rFonts w:ascii="Times New Roman"/>
          <w:b w:val="false"/>
          <w:i w:val="false"/>
          <w:color w:val="000000"/>
          <w:sz w:val="28"/>
        </w:rPr>
        <w:t>
      "басшы-менеджер" – 80%;</w:t>
      </w:r>
    </w:p>
    <w:bookmarkEnd w:id="292"/>
    <w:bookmarkStart w:name="z303" w:id="293"/>
    <w:p>
      <w:pPr>
        <w:spacing w:after="0"/>
        <w:ind w:left="0"/>
        <w:jc w:val="both"/>
      </w:pPr>
      <w:r>
        <w:rPr>
          <w:rFonts w:ascii="Times New Roman"/>
          <w:b w:val="false"/>
          <w:i w:val="false"/>
          <w:color w:val="000000"/>
          <w:sz w:val="28"/>
        </w:rPr>
        <w:t>
      "басшы-көшбасшы" – 90%;</w:t>
      </w:r>
    </w:p>
    <w:bookmarkEnd w:id="293"/>
    <w:bookmarkStart w:name="z304" w:id="294"/>
    <w:p>
      <w:pPr>
        <w:spacing w:after="0"/>
        <w:ind w:left="0"/>
        <w:jc w:val="both"/>
      </w:pPr>
      <w:r>
        <w:rPr>
          <w:rFonts w:ascii="Times New Roman"/>
          <w:b w:val="false"/>
          <w:i w:val="false"/>
          <w:color w:val="000000"/>
          <w:sz w:val="28"/>
        </w:rPr>
        <w:t>
      "Басқарушылық құзыреттер" бағыты бойынша:</w:t>
      </w:r>
    </w:p>
    <w:bookmarkEnd w:id="294"/>
    <w:bookmarkStart w:name="z305" w:id="295"/>
    <w:p>
      <w:pPr>
        <w:spacing w:after="0"/>
        <w:ind w:left="0"/>
        <w:jc w:val="both"/>
      </w:pPr>
      <w:r>
        <w:rPr>
          <w:rFonts w:ascii="Times New Roman"/>
          <w:b w:val="false"/>
          <w:i w:val="false"/>
          <w:color w:val="000000"/>
          <w:sz w:val="28"/>
        </w:rPr>
        <w:t>
      "басшы-ұйымдастырушы" – 70%;</w:t>
      </w:r>
    </w:p>
    <w:bookmarkEnd w:id="295"/>
    <w:bookmarkStart w:name="z306" w:id="296"/>
    <w:p>
      <w:pPr>
        <w:spacing w:after="0"/>
        <w:ind w:left="0"/>
        <w:jc w:val="both"/>
      </w:pPr>
      <w:r>
        <w:rPr>
          <w:rFonts w:ascii="Times New Roman"/>
          <w:b w:val="false"/>
          <w:i w:val="false"/>
          <w:color w:val="000000"/>
          <w:sz w:val="28"/>
        </w:rPr>
        <w:t>
      "басшы-менеджер" – 80%;</w:t>
      </w:r>
    </w:p>
    <w:bookmarkEnd w:id="296"/>
    <w:bookmarkStart w:name="z307" w:id="297"/>
    <w:p>
      <w:pPr>
        <w:spacing w:after="0"/>
        <w:ind w:left="0"/>
        <w:jc w:val="both"/>
      </w:pPr>
      <w:r>
        <w:rPr>
          <w:rFonts w:ascii="Times New Roman"/>
          <w:b w:val="false"/>
          <w:i w:val="false"/>
          <w:color w:val="000000"/>
          <w:sz w:val="28"/>
        </w:rPr>
        <w:t>
      "басшы-көшбасшы" – 90%.</w:t>
      </w:r>
    </w:p>
    <w:bookmarkEnd w:id="297"/>
    <w:bookmarkStart w:name="z308" w:id="298"/>
    <w:p>
      <w:pPr>
        <w:spacing w:after="0"/>
        <w:ind w:left="0"/>
        <w:jc w:val="both"/>
      </w:pPr>
      <w:r>
        <w:rPr>
          <w:rFonts w:ascii="Times New Roman"/>
          <w:b w:val="false"/>
          <w:i w:val="false"/>
          <w:color w:val="000000"/>
          <w:sz w:val="28"/>
        </w:rPr>
        <w:t xml:space="preserve">
      24. Пайыздар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Ауыстыру шкаласы бойынша балдарға ауыстырылады.</w:t>
      </w:r>
    </w:p>
    <w:bookmarkEnd w:id="298"/>
    <w:bookmarkStart w:name="z309" w:id="299"/>
    <w:p>
      <w:pPr>
        <w:spacing w:after="0"/>
        <w:ind w:left="0"/>
        <w:jc w:val="both"/>
      </w:pPr>
      <w:r>
        <w:rPr>
          <w:rFonts w:ascii="Times New Roman"/>
          <w:b w:val="false"/>
          <w:i w:val="false"/>
          <w:color w:val="000000"/>
          <w:sz w:val="28"/>
        </w:rPr>
        <w:t>
      25. Біліктілік тестілеуінің уақыты:</w:t>
      </w:r>
    </w:p>
    <w:bookmarkEnd w:id="299"/>
    <w:bookmarkStart w:name="z310" w:id="300"/>
    <w:p>
      <w:pPr>
        <w:spacing w:after="0"/>
        <w:ind w:left="0"/>
        <w:jc w:val="both"/>
      </w:pPr>
      <w:r>
        <w:rPr>
          <w:rFonts w:ascii="Times New Roman"/>
          <w:b w:val="false"/>
          <w:i w:val="false"/>
          <w:color w:val="000000"/>
          <w:sz w:val="28"/>
        </w:rPr>
        <w:t>
      "Математика", "Физика", "Химия", "Информатика" пәндері үшін – екі жүз қырық минутты;</w:t>
      </w:r>
    </w:p>
    <w:bookmarkEnd w:id="300"/>
    <w:bookmarkStart w:name="z311" w:id="301"/>
    <w:p>
      <w:pPr>
        <w:spacing w:after="0"/>
        <w:ind w:left="0"/>
        <w:jc w:val="both"/>
      </w:pPr>
      <w:r>
        <w:rPr>
          <w:rFonts w:ascii="Times New Roman"/>
          <w:b w:val="false"/>
          <w:i w:val="false"/>
          <w:color w:val="000000"/>
          <w:sz w:val="28"/>
        </w:rPr>
        <w:t>
      "Мектепке дейінгі білім беру" және "Қосымша білім беру" бағыттары үшін – жүз жиырма минутты;</w:t>
      </w:r>
    </w:p>
    <w:bookmarkEnd w:id="301"/>
    <w:bookmarkStart w:name="z312" w:id="302"/>
    <w:p>
      <w:pPr>
        <w:spacing w:after="0"/>
        <w:ind w:left="0"/>
        <w:jc w:val="both"/>
      </w:pPr>
      <w:r>
        <w:rPr>
          <w:rFonts w:ascii="Times New Roman"/>
          <w:b w:val="false"/>
          <w:i w:val="false"/>
          <w:color w:val="000000"/>
          <w:sz w:val="28"/>
        </w:rPr>
        <w:t>
      өзге педагогтер үшін – екі жүз он минутты құрайды.</w:t>
      </w:r>
    </w:p>
    <w:bookmarkEnd w:id="302"/>
    <w:bookmarkStart w:name="z313" w:id="303"/>
    <w:p>
      <w:pPr>
        <w:spacing w:after="0"/>
        <w:ind w:left="0"/>
        <w:jc w:val="both"/>
      </w:pPr>
      <w:r>
        <w:rPr>
          <w:rFonts w:ascii="Times New Roman"/>
          <w:b w:val="false"/>
          <w:i w:val="false"/>
          <w:color w:val="000000"/>
          <w:sz w:val="28"/>
        </w:rPr>
        <w:t>
      26. ҰТО педагогтердің Біліктілік тестілеуін өткізу үшін тест тапсырмаларының базасын әзірлейді.</w:t>
      </w:r>
    </w:p>
    <w:bookmarkEnd w:id="303"/>
    <w:bookmarkStart w:name="z314" w:id="304"/>
    <w:p>
      <w:pPr>
        <w:spacing w:after="0"/>
        <w:ind w:left="0"/>
        <w:jc w:val="both"/>
      </w:pPr>
      <w:r>
        <w:rPr>
          <w:rFonts w:ascii="Times New Roman"/>
          <w:b w:val="false"/>
          <w:i w:val="false"/>
          <w:color w:val="000000"/>
          <w:sz w:val="28"/>
        </w:rPr>
        <w:t>
      27. Біліктілік тестілеуін өткізудің ашықтығы мен объективтілігін қамтамасыз ету үшін өткізу пункттеріндегі аудитория және әрбір педагогтің орны бейнебақылау жүйесімен қамтамасыз етіледі.</w:t>
      </w:r>
    </w:p>
    <w:bookmarkEnd w:id="304"/>
    <w:bookmarkStart w:name="z315" w:id="305"/>
    <w:p>
      <w:pPr>
        <w:spacing w:after="0"/>
        <w:ind w:left="0"/>
        <w:jc w:val="both"/>
      </w:pPr>
      <w:r>
        <w:rPr>
          <w:rFonts w:ascii="Times New Roman"/>
          <w:b w:val="false"/>
          <w:i w:val="false"/>
          <w:color w:val="000000"/>
          <w:sz w:val="28"/>
        </w:rPr>
        <w:t xml:space="preserve">
      28. Заттар табылған және аудиторияда мінез-құлық қағидаларын бұзған педагог аудиториядан шығарылған немесе тестілеуде бөгде адам анықталған жағдайда осы Қағидаларға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нысан бойынша акт жасалады.</w:t>
      </w:r>
    </w:p>
    <w:bookmarkEnd w:id="305"/>
    <w:bookmarkStart w:name="z316" w:id="306"/>
    <w:p>
      <w:pPr>
        <w:spacing w:after="0"/>
        <w:ind w:left="0"/>
        <w:jc w:val="both"/>
      </w:pPr>
      <w:r>
        <w:rPr>
          <w:rFonts w:ascii="Times New Roman"/>
          <w:b w:val="false"/>
          <w:i w:val="false"/>
          <w:color w:val="000000"/>
          <w:sz w:val="28"/>
        </w:rPr>
        <w:t>
      29. Бейнежазбаны қарау кезінде тестілеуді өткізу ережесін бұзу фактілері анықталған жағдайда акт жасалады және нәтижелері жойылады.</w:t>
      </w:r>
    </w:p>
    <w:bookmarkEnd w:id="306"/>
    <w:bookmarkStart w:name="z317" w:id="307"/>
    <w:p>
      <w:pPr>
        <w:spacing w:after="0"/>
        <w:ind w:left="0"/>
        <w:jc w:val="both"/>
      </w:pPr>
      <w:r>
        <w:rPr>
          <w:rFonts w:ascii="Times New Roman"/>
          <w:b w:val="false"/>
          <w:i w:val="false"/>
          <w:color w:val="000000"/>
          <w:sz w:val="28"/>
        </w:rPr>
        <w:t>
      30. Біліктілік тестілеуін өткізу кезінде тыйым салынған зат немесе ереже бұзушылық анықталған жағдайда педагогке бес жыл (білім беру ұйымдарының басшылары – үш жыл) мерзімге аттестаттаудан өтуге рұқсат берілмейді. Педагогтің біліктілік санаты "педагог" біліктілік санатына дейін (басшы – "білім беру ұйымының басшысы" біліктілік санатына дейін) төмендетіледі.</w:t>
      </w:r>
    </w:p>
    <w:bookmarkEnd w:id="307"/>
    <w:bookmarkStart w:name="z318" w:id="308"/>
    <w:p>
      <w:pPr>
        <w:spacing w:after="0"/>
        <w:ind w:left="0"/>
        <w:jc w:val="both"/>
      </w:pPr>
      <w:r>
        <w:rPr>
          <w:rFonts w:ascii="Times New Roman"/>
          <w:b w:val="false"/>
          <w:i w:val="false"/>
          <w:color w:val="000000"/>
          <w:sz w:val="28"/>
        </w:rPr>
        <w:t>
      31. Педагог тестілеу өткізу пунктінің ғимаратына кірген кезде оның жеке басын тану технологиясын пайдалана отырып сәйкестендіру немесе жеке басын куәландыратын құжаттың және рұқсаттаманың негізінде сәйкестендіру жүргізіледі.</w:t>
      </w:r>
    </w:p>
    <w:bookmarkEnd w:id="308"/>
    <w:bookmarkStart w:name="z319" w:id="309"/>
    <w:p>
      <w:pPr>
        <w:spacing w:after="0"/>
        <w:ind w:left="0"/>
        <w:jc w:val="both"/>
      </w:pPr>
      <w:r>
        <w:rPr>
          <w:rFonts w:ascii="Times New Roman"/>
          <w:b w:val="false"/>
          <w:i w:val="false"/>
          <w:color w:val="000000"/>
          <w:sz w:val="28"/>
        </w:rPr>
        <w:t>
      32. Біліктілік тестілеуін өткізу кезінде аудиториядан кезекшінің рұқсатынсыз және ілесіп жүруінсіз шығуға, бір-бірімен сөйлесуге, бір орыннан екінші орынға ауысуға, материалдармен алмасуға, аудиториядан материалдарды алып шығуға, аудиторияға заттарды (оқулықтар мен әдістемелік әдебиеттерді, цифрлық смарт-аппаратураны) кіргізуге және пайдалануға жол берілмейді.</w:t>
      </w:r>
    </w:p>
    <w:bookmarkEnd w:id="309"/>
    <w:bookmarkStart w:name="z320" w:id="310"/>
    <w:p>
      <w:pPr>
        <w:spacing w:after="0"/>
        <w:ind w:left="0"/>
        <w:jc w:val="both"/>
      </w:pPr>
      <w:r>
        <w:rPr>
          <w:rFonts w:ascii="Times New Roman"/>
          <w:b w:val="false"/>
          <w:i w:val="false"/>
          <w:color w:val="000000"/>
          <w:sz w:val="28"/>
        </w:rPr>
        <w:t>
      33. Отырғызғаннан кейін тестілеу басталғанға дейін тестілеу және эссе жазу кезінде мінез-құлық қағидалары бойынша нұсқама жүргізіледі.</w:t>
      </w:r>
    </w:p>
    <w:bookmarkEnd w:id="310"/>
    <w:bookmarkStart w:name="z321" w:id="311"/>
    <w:p>
      <w:pPr>
        <w:spacing w:after="0"/>
        <w:ind w:left="0"/>
        <w:jc w:val="both"/>
      </w:pPr>
      <w:r>
        <w:rPr>
          <w:rFonts w:ascii="Times New Roman"/>
          <w:b w:val="false"/>
          <w:i w:val="false"/>
          <w:color w:val="000000"/>
          <w:sz w:val="28"/>
        </w:rPr>
        <w:t>
      34. Тест тапсырмаларының жауаптарын бағалау келесі түрде жүзеге асырылады:</w:t>
      </w:r>
    </w:p>
    <w:bookmarkEnd w:id="311"/>
    <w:bookmarkStart w:name="z322" w:id="312"/>
    <w:p>
      <w:pPr>
        <w:spacing w:after="0"/>
        <w:ind w:left="0"/>
        <w:jc w:val="both"/>
      </w:pPr>
      <w:r>
        <w:rPr>
          <w:rFonts w:ascii="Times New Roman"/>
          <w:b w:val="false"/>
          <w:i w:val="false"/>
          <w:color w:val="000000"/>
          <w:sz w:val="28"/>
        </w:rPr>
        <w:t>
      1) ұсынылған бес жауаптың ішінен бір дұрыс жауапты таңдайтын тапсырмалар үшін бір балл, қалған жағдайларда нөл балл беріледі;</w:t>
      </w:r>
    </w:p>
    <w:bookmarkEnd w:id="312"/>
    <w:bookmarkStart w:name="z323" w:id="313"/>
    <w:p>
      <w:pPr>
        <w:spacing w:after="0"/>
        <w:ind w:left="0"/>
        <w:jc w:val="both"/>
      </w:pPr>
      <w:r>
        <w:rPr>
          <w:rFonts w:ascii="Times New Roman"/>
          <w:b w:val="false"/>
          <w:i w:val="false"/>
          <w:color w:val="000000"/>
          <w:sz w:val="28"/>
        </w:rPr>
        <w:t>
      2) ұсынылған нұсқадан бірнеше дұрыс жауапты таңдайтын тапсырмалар үшін:</w:t>
      </w:r>
    </w:p>
    <w:bookmarkEnd w:id="313"/>
    <w:bookmarkStart w:name="z324" w:id="314"/>
    <w:p>
      <w:pPr>
        <w:spacing w:after="0"/>
        <w:ind w:left="0"/>
        <w:jc w:val="both"/>
      </w:pPr>
      <w:r>
        <w:rPr>
          <w:rFonts w:ascii="Times New Roman"/>
          <w:b w:val="false"/>
          <w:i w:val="false"/>
          <w:color w:val="000000"/>
          <w:sz w:val="28"/>
        </w:rPr>
        <w:t>
      барлық дұрыс жауаптар үшін – екі балл;</w:t>
      </w:r>
    </w:p>
    <w:bookmarkEnd w:id="314"/>
    <w:bookmarkStart w:name="z325" w:id="315"/>
    <w:p>
      <w:pPr>
        <w:spacing w:after="0"/>
        <w:ind w:left="0"/>
        <w:jc w:val="both"/>
      </w:pPr>
      <w:r>
        <w:rPr>
          <w:rFonts w:ascii="Times New Roman"/>
          <w:b w:val="false"/>
          <w:i w:val="false"/>
          <w:color w:val="000000"/>
          <w:sz w:val="28"/>
        </w:rPr>
        <w:t>
      жіберілген бір қате үшін – бір балл;</w:t>
      </w:r>
    </w:p>
    <w:bookmarkEnd w:id="315"/>
    <w:bookmarkStart w:name="z326" w:id="316"/>
    <w:p>
      <w:pPr>
        <w:spacing w:after="0"/>
        <w:ind w:left="0"/>
        <w:jc w:val="both"/>
      </w:pPr>
      <w:r>
        <w:rPr>
          <w:rFonts w:ascii="Times New Roman"/>
          <w:b w:val="false"/>
          <w:i w:val="false"/>
          <w:color w:val="000000"/>
          <w:sz w:val="28"/>
        </w:rPr>
        <w:t>
      екі және одан да көп қателіктер үшін – нөл балл.</w:t>
      </w:r>
    </w:p>
    <w:bookmarkEnd w:id="316"/>
    <w:bookmarkStart w:name="z327" w:id="317"/>
    <w:p>
      <w:pPr>
        <w:spacing w:after="0"/>
        <w:ind w:left="0"/>
        <w:jc w:val="both"/>
      </w:pPr>
      <w:r>
        <w:rPr>
          <w:rFonts w:ascii="Times New Roman"/>
          <w:b w:val="false"/>
          <w:i w:val="false"/>
          <w:color w:val="000000"/>
          <w:sz w:val="28"/>
        </w:rPr>
        <w:t>
      35. ҰТО немесе ол белгілеген ұйым педагогтердің деректер базасын қалыптастырады (өтініштерді қабылдау, ақпараттандыру үшін дербес деректерді енгізу: Жеке сәйкестендіру нөмірі, тегі, аты, әкесінің аты (болған жағдайда), өтініш берілген біліктілік санаты, тапсыру тілі, жұмыс орны, пәні).</w:t>
      </w:r>
    </w:p>
    <w:bookmarkEnd w:id="317"/>
    <w:bookmarkStart w:name="z328" w:id="318"/>
    <w:p>
      <w:pPr>
        <w:spacing w:after="0"/>
        <w:ind w:left="0"/>
        <w:jc w:val="both"/>
      </w:pPr>
      <w:r>
        <w:rPr>
          <w:rFonts w:ascii="Times New Roman"/>
          <w:b w:val="false"/>
          <w:i w:val="false"/>
          <w:color w:val="000000"/>
          <w:sz w:val="28"/>
        </w:rPr>
        <w:t>
      36. ҰТО немесе ол белгілеген ұйым бағдарламалық қамтамасыз етуді дайындауды, өтініштерді қабылдау, тестілеуді өткізу кезеңінде, апелляциялық рәсімдер кезінде оның жұмысын; тестілеу аяқталғаннан кейін оның нәтижелерін өңдеуді және беруді; апелляцияны есепке ала отырып, апелляцияны өткізуді және нәтижелерді беруді; жазылған эссені беруді жүргізеді.</w:t>
      </w:r>
    </w:p>
    <w:bookmarkEnd w:id="318"/>
    <w:bookmarkStart w:name="z329" w:id="319"/>
    <w:p>
      <w:pPr>
        <w:spacing w:after="0"/>
        <w:ind w:left="0"/>
        <w:jc w:val="both"/>
      </w:pPr>
      <w:r>
        <w:rPr>
          <w:rFonts w:ascii="Times New Roman"/>
          <w:b w:val="false"/>
          <w:i w:val="false"/>
          <w:color w:val="000000"/>
          <w:sz w:val="28"/>
        </w:rPr>
        <w:t>
      37. ҰТО немесе Біліктілік тестілеуін өткізуге жауапты ол белгілеген ұйым:</w:t>
      </w:r>
    </w:p>
    <w:bookmarkEnd w:id="319"/>
    <w:bookmarkStart w:name="z330" w:id="320"/>
    <w:p>
      <w:pPr>
        <w:spacing w:after="0"/>
        <w:ind w:left="0"/>
        <w:jc w:val="both"/>
      </w:pPr>
      <w:r>
        <w:rPr>
          <w:rFonts w:ascii="Times New Roman"/>
          <w:b w:val="false"/>
          <w:i w:val="false"/>
          <w:color w:val="000000"/>
          <w:sz w:val="28"/>
        </w:rPr>
        <w:t>
      1) компьютерлік кабинеттерді дайындауды;</w:t>
      </w:r>
    </w:p>
    <w:bookmarkEnd w:id="320"/>
    <w:bookmarkStart w:name="z331" w:id="321"/>
    <w:p>
      <w:pPr>
        <w:spacing w:after="0"/>
        <w:ind w:left="0"/>
        <w:jc w:val="both"/>
      </w:pPr>
      <w:r>
        <w:rPr>
          <w:rFonts w:ascii="Times New Roman"/>
          <w:b w:val="false"/>
          <w:i w:val="false"/>
          <w:color w:val="000000"/>
          <w:sz w:val="28"/>
        </w:rPr>
        <w:t>
      2) компьютерлерді тестілеуді өткізуге бір күн қалғанда дайындауды;</w:t>
      </w:r>
    </w:p>
    <w:bookmarkEnd w:id="321"/>
    <w:bookmarkStart w:name="z332" w:id="322"/>
    <w:p>
      <w:pPr>
        <w:spacing w:after="0"/>
        <w:ind w:left="0"/>
        <w:jc w:val="both"/>
      </w:pPr>
      <w:r>
        <w:rPr>
          <w:rFonts w:ascii="Times New Roman"/>
          <w:b w:val="false"/>
          <w:i w:val="false"/>
          <w:color w:val="000000"/>
          <w:sz w:val="28"/>
        </w:rPr>
        <w:t>
      3) аудиториялық қорды ұсынуды;</w:t>
      </w:r>
    </w:p>
    <w:bookmarkEnd w:id="322"/>
    <w:bookmarkStart w:name="z333" w:id="323"/>
    <w:p>
      <w:pPr>
        <w:spacing w:after="0"/>
        <w:ind w:left="0"/>
        <w:jc w:val="both"/>
      </w:pPr>
      <w:r>
        <w:rPr>
          <w:rFonts w:ascii="Times New Roman"/>
          <w:b w:val="false"/>
          <w:i w:val="false"/>
          <w:color w:val="000000"/>
          <w:sz w:val="28"/>
        </w:rPr>
        <w:t>
      4) тұлғаның жеке басын тану технологиясын пайдалана отырып сәйкестендіруді немесе жеке басын куәландыратын құжат негізінде сәйкестендіруді және рұқсаттаманы, педагогтерді компьютерлік кабинетке жіберуді және оларды отырғызуды жүзеге асырады.</w:t>
      </w:r>
    </w:p>
    <w:bookmarkEnd w:id="323"/>
    <w:bookmarkStart w:name="z334" w:id="324"/>
    <w:p>
      <w:pPr>
        <w:spacing w:after="0"/>
        <w:ind w:left="0"/>
        <w:jc w:val="both"/>
      </w:pPr>
      <w:r>
        <w:rPr>
          <w:rFonts w:ascii="Times New Roman"/>
          <w:b w:val="false"/>
          <w:i w:val="false"/>
          <w:color w:val="000000"/>
          <w:sz w:val="28"/>
        </w:rPr>
        <w:t>
      38. Біліктілік тестілеуін өткізу кезінде білім беру саласындағы уәкілетті органның өкілдері бақылаушы ретінде қатысады. Бақылаушылар тестілеуге қатысушыларға көмектеспейді. Тестілеуге кедергі келтіретін әрекеттерге жол берілмейді. Тестілеу тәртібін бұзғаны үшін бақылаушы өз функцияларын орындаудан шеттетіледі.</w:t>
      </w:r>
    </w:p>
    <w:bookmarkEnd w:id="324"/>
    <w:bookmarkStart w:name="z335" w:id="325"/>
    <w:p>
      <w:pPr>
        <w:spacing w:after="0"/>
        <w:ind w:left="0"/>
        <w:jc w:val="both"/>
      </w:pPr>
      <w:r>
        <w:rPr>
          <w:rFonts w:ascii="Times New Roman"/>
          <w:b w:val="false"/>
          <w:i w:val="false"/>
          <w:color w:val="000000"/>
          <w:sz w:val="28"/>
        </w:rPr>
        <w:t>
      39. Тестілеу аяқталғаннан кейін педагог компьютер экранында көрсетілетін тестілеу нәтижелерімен танысады.</w:t>
      </w:r>
    </w:p>
    <w:bookmarkEnd w:id="325"/>
    <w:bookmarkStart w:name="z336" w:id="326"/>
    <w:p>
      <w:pPr>
        <w:spacing w:after="0"/>
        <w:ind w:left="0"/>
        <w:jc w:val="both"/>
      </w:pPr>
      <w:r>
        <w:rPr>
          <w:rFonts w:ascii="Times New Roman"/>
          <w:b w:val="false"/>
          <w:i w:val="false"/>
          <w:color w:val="000000"/>
          <w:sz w:val="28"/>
        </w:rPr>
        <w:t xml:space="preserve">
      40. Біліктілік тестілеуінің нәтижесі –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Біліктілік тестілеуінен өткені туралы сертификат педагогтің жеке кабинетіне жолданады. Апелляция өткізілген жағдайда Біліктілік тестілеуінен өткені туралы сертификат апелляцияны ескере отырып, педагогтің жеке кабинетіне жіберіледі.</w:t>
      </w:r>
    </w:p>
    <w:bookmarkEnd w:id="326"/>
    <w:bookmarkStart w:name="z337" w:id="327"/>
    <w:p>
      <w:pPr>
        <w:spacing w:after="0"/>
        <w:ind w:left="0"/>
        <w:jc w:val="both"/>
      </w:pPr>
      <w:r>
        <w:rPr>
          <w:rFonts w:ascii="Times New Roman"/>
          <w:b w:val="false"/>
          <w:i w:val="false"/>
          <w:color w:val="000000"/>
          <w:sz w:val="28"/>
        </w:rPr>
        <w:t>
      41. ҰТО Біліктілік тестілеуінен өткен тестіленушілердің электрондық деректер базасын бес жыл бойы сақтауды қамтамасыз етеді.</w:t>
      </w:r>
    </w:p>
    <w:bookmarkEnd w:id="327"/>
    <w:bookmarkStart w:name="z338" w:id="328"/>
    <w:p>
      <w:pPr>
        <w:spacing w:after="0"/>
        <w:ind w:left="0"/>
        <w:jc w:val="both"/>
      </w:pPr>
      <w:r>
        <w:rPr>
          <w:rFonts w:ascii="Times New Roman"/>
          <w:b w:val="false"/>
          <w:i w:val="false"/>
          <w:color w:val="000000"/>
          <w:sz w:val="28"/>
        </w:rPr>
        <w:t>
      42. ҰТО өңірлік білім басқармаларына және білім беру саласындағы уәкілетті органға тестілеу нәтижелері бар электрондық сертификаттарды және эсселердің болуын тексеру үшін қолжетімділік береді.</w:t>
      </w:r>
    </w:p>
    <w:bookmarkEnd w:id="328"/>
    <w:bookmarkStart w:name="z339" w:id="329"/>
    <w:p>
      <w:pPr>
        <w:spacing w:after="0"/>
        <w:ind w:left="0"/>
        <w:jc w:val="both"/>
      </w:pPr>
      <w:r>
        <w:rPr>
          <w:rFonts w:ascii="Times New Roman"/>
          <w:b w:val="false"/>
          <w:i w:val="false"/>
          <w:color w:val="000000"/>
          <w:sz w:val="28"/>
        </w:rPr>
        <w:t>
      43. Біліктілік тестілеуі аяқталғаннан кейін педагог нәтижелермен (дұрыс және дұрыс емес жауаптармен) танысады және келіспеген жағдайда тестілеу залынан шықпай-ақ ақпараттық коммуникациялық технологиялар арқылы апелляциялық комиссияға негіздемелермен апелляция береді. Педагог тестілеу залынан шыққаннан кейін берілген апелляцияға өтініштер қабылданбайды.</w:t>
      </w:r>
    </w:p>
    <w:bookmarkEnd w:id="329"/>
    <w:bookmarkStart w:name="z340" w:id="330"/>
    <w:p>
      <w:pPr>
        <w:spacing w:after="0"/>
        <w:ind w:left="0"/>
        <w:jc w:val="both"/>
      </w:pPr>
      <w:r>
        <w:rPr>
          <w:rFonts w:ascii="Times New Roman"/>
          <w:b w:val="false"/>
          <w:i w:val="false"/>
          <w:color w:val="000000"/>
          <w:sz w:val="28"/>
        </w:rPr>
        <w:t>
      44. Тестілеуді өткізу кезіндегі даулы мәселелерді шешу үшін білім беру саласындағы уәкілетті орган ақпараттық коммуникациялық технологиялар арқылы апелляцияларды қабылдауды қамтамасыз ететін Апелляциялық комиссияны құрады.</w:t>
      </w:r>
    </w:p>
    <w:bookmarkEnd w:id="330"/>
    <w:bookmarkStart w:name="z341" w:id="331"/>
    <w:p>
      <w:pPr>
        <w:spacing w:after="0"/>
        <w:ind w:left="0"/>
        <w:jc w:val="both"/>
      </w:pPr>
      <w:r>
        <w:rPr>
          <w:rFonts w:ascii="Times New Roman"/>
          <w:b w:val="false"/>
          <w:i w:val="false"/>
          <w:color w:val="000000"/>
          <w:sz w:val="28"/>
        </w:rPr>
        <w:t>
      45. Апелляциялық комиссияның төрағасы мен құрамы білім беру саласындағы уәкілетті органның бұйрығымен бекітіледі.</w:t>
      </w:r>
    </w:p>
    <w:bookmarkEnd w:id="331"/>
    <w:bookmarkStart w:name="z342" w:id="332"/>
    <w:p>
      <w:pPr>
        <w:spacing w:after="0"/>
        <w:ind w:left="0"/>
        <w:jc w:val="both"/>
      </w:pPr>
      <w:r>
        <w:rPr>
          <w:rFonts w:ascii="Times New Roman"/>
          <w:b w:val="false"/>
          <w:i w:val="false"/>
          <w:color w:val="000000"/>
          <w:sz w:val="28"/>
        </w:rPr>
        <w:t>
      Апелляциялық комиссияның құрамына мемлекеттік органдардың өкілдері, мектепке дейінгі, орта және жалпы орта, қосымша, техникалық және кәсіптік, жоғары және жоғары оқу орнынан кейінгі білім беру ұйымдарының педагогтері кіреді.</w:t>
      </w:r>
    </w:p>
    <w:bookmarkEnd w:id="332"/>
    <w:bookmarkStart w:name="z343" w:id="333"/>
    <w:p>
      <w:pPr>
        <w:spacing w:after="0"/>
        <w:ind w:left="0"/>
        <w:jc w:val="both"/>
      </w:pPr>
      <w:r>
        <w:rPr>
          <w:rFonts w:ascii="Times New Roman"/>
          <w:b w:val="false"/>
          <w:i w:val="false"/>
          <w:color w:val="000000"/>
          <w:sz w:val="28"/>
        </w:rPr>
        <w:t>
      Апелляциялық комиссия мүшелері тақ саннан тұрады. Апеляциялық комиссия мүшелері Комиссия отырыстарына ауысу құқығынсыз қатысады.</w:t>
      </w:r>
    </w:p>
    <w:bookmarkEnd w:id="333"/>
    <w:bookmarkStart w:name="z344" w:id="334"/>
    <w:p>
      <w:pPr>
        <w:spacing w:after="0"/>
        <w:ind w:left="0"/>
        <w:jc w:val="both"/>
      </w:pPr>
      <w:r>
        <w:rPr>
          <w:rFonts w:ascii="Times New Roman"/>
          <w:b w:val="false"/>
          <w:i w:val="false"/>
          <w:color w:val="000000"/>
          <w:sz w:val="28"/>
        </w:rPr>
        <w:t>
      46. Апелляциялық комиссия өкілеттігінің қолданылу мерзімі күнтізбелік бір жылды құрайды.</w:t>
      </w:r>
    </w:p>
    <w:bookmarkEnd w:id="334"/>
    <w:bookmarkStart w:name="z345" w:id="335"/>
    <w:p>
      <w:pPr>
        <w:spacing w:after="0"/>
        <w:ind w:left="0"/>
        <w:jc w:val="both"/>
      </w:pPr>
      <w:r>
        <w:rPr>
          <w:rFonts w:ascii="Times New Roman"/>
          <w:b w:val="false"/>
          <w:i w:val="false"/>
          <w:color w:val="000000"/>
          <w:sz w:val="28"/>
        </w:rPr>
        <w:t>
      47. Апелляция мынадай жағдайларда қаралады:</w:t>
      </w:r>
    </w:p>
    <w:bookmarkEnd w:id="335"/>
    <w:bookmarkStart w:name="z346" w:id="336"/>
    <w:p>
      <w:pPr>
        <w:spacing w:after="0"/>
        <w:ind w:left="0"/>
        <w:jc w:val="both"/>
      </w:pPr>
      <w:r>
        <w:rPr>
          <w:rFonts w:ascii="Times New Roman"/>
          <w:b w:val="false"/>
          <w:i w:val="false"/>
          <w:color w:val="000000"/>
          <w:sz w:val="28"/>
        </w:rPr>
        <w:t>
      1) тест тапсырмаларының мазмұны бойынша:</w:t>
      </w:r>
    </w:p>
    <w:bookmarkEnd w:id="336"/>
    <w:bookmarkStart w:name="z347" w:id="337"/>
    <w:p>
      <w:pPr>
        <w:spacing w:after="0"/>
        <w:ind w:left="0"/>
        <w:jc w:val="both"/>
      </w:pPr>
      <w:r>
        <w:rPr>
          <w:rFonts w:ascii="Times New Roman"/>
          <w:b w:val="false"/>
          <w:i w:val="false"/>
          <w:color w:val="000000"/>
          <w:sz w:val="28"/>
        </w:rPr>
        <w:t>
      дұрыс жауаптың негіздемесімен келіспеймін;</w:t>
      </w:r>
    </w:p>
    <w:bookmarkEnd w:id="337"/>
    <w:bookmarkStart w:name="z348" w:id="338"/>
    <w:p>
      <w:pPr>
        <w:spacing w:after="0"/>
        <w:ind w:left="0"/>
        <w:jc w:val="both"/>
      </w:pPr>
      <w:r>
        <w:rPr>
          <w:rFonts w:ascii="Times New Roman"/>
          <w:b w:val="false"/>
          <w:i w:val="false"/>
          <w:color w:val="000000"/>
          <w:sz w:val="28"/>
        </w:rPr>
        <w:t>
      дұрыс жауап жоқ;</w:t>
      </w:r>
    </w:p>
    <w:bookmarkEnd w:id="338"/>
    <w:bookmarkStart w:name="z349" w:id="339"/>
    <w:p>
      <w:pPr>
        <w:spacing w:after="0"/>
        <w:ind w:left="0"/>
        <w:jc w:val="both"/>
      </w:pPr>
      <w:r>
        <w:rPr>
          <w:rFonts w:ascii="Times New Roman"/>
          <w:b w:val="false"/>
          <w:i w:val="false"/>
          <w:color w:val="000000"/>
          <w:sz w:val="28"/>
        </w:rPr>
        <w:t>
      барлық ұсынылған нұсқалардан бір дұрыс жауапты таңдаумен тест тапсырмаларында біреуден артық дұрыс жауап бар (дұрыс жауаптардың барлық нұсқалары көрсетіледі);</w:t>
      </w:r>
    </w:p>
    <w:bookmarkEnd w:id="339"/>
    <w:bookmarkStart w:name="z350" w:id="340"/>
    <w:p>
      <w:pPr>
        <w:spacing w:after="0"/>
        <w:ind w:left="0"/>
        <w:jc w:val="both"/>
      </w:pPr>
      <w:r>
        <w:rPr>
          <w:rFonts w:ascii="Times New Roman"/>
          <w:b w:val="false"/>
          <w:i w:val="false"/>
          <w:color w:val="000000"/>
          <w:sz w:val="28"/>
        </w:rPr>
        <w:t>
      тест тапсырмасы дұрыс құрастырылмаған.</w:t>
      </w:r>
    </w:p>
    <w:bookmarkEnd w:id="340"/>
    <w:bookmarkStart w:name="z351" w:id="341"/>
    <w:p>
      <w:pPr>
        <w:spacing w:after="0"/>
        <w:ind w:left="0"/>
        <w:jc w:val="both"/>
      </w:pPr>
      <w:r>
        <w:rPr>
          <w:rFonts w:ascii="Times New Roman"/>
          <w:b w:val="false"/>
          <w:i w:val="false"/>
          <w:color w:val="000000"/>
          <w:sz w:val="28"/>
        </w:rPr>
        <w:t>
      2) техникалық себептер бойынша:</w:t>
      </w:r>
    </w:p>
    <w:bookmarkEnd w:id="341"/>
    <w:bookmarkStart w:name="z352" w:id="342"/>
    <w:p>
      <w:pPr>
        <w:spacing w:after="0"/>
        <w:ind w:left="0"/>
        <w:jc w:val="both"/>
      </w:pPr>
      <w:r>
        <w:rPr>
          <w:rFonts w:ascii="Times New Roman"/>
          <w:b w:val="false"/>
          <w:i w:val="false"/>
          <w:color w:val="000000"/>
          <w:sz w:val="28"/>
        </w:rPr>
        <w:t>
      тест тапсырмаларында фрагменттің немесе мәтіннің болмауы.</w:t>
      </w:r>
    </w:p>
    <w:bookmarkEnd w:id="342"/>
    <w:bookmarkStart w:name="z353" w:id="343"/>
    <w:p>
      <w:pPr>
        <w:spacing w:after="0"/>
        <w:ind w:left="0"/>
        <w:jc w:val="both"/>
      </w:pPr>
      <w:r>
        <w:rPr>
          <w:rFonts w:ascii="Times New Roman"/>
          <w:b w:val="false"/>
          <w:i w:val="false"/>
          <w:color w:val="000000"/>
          <w:sz w:val="28"/>
        </w:rPr>
        <w:t>
      48. Тест тапсырмаларының мазмұны бойынша апелляция берген кезде педагог дәлелді негіздемені (толық түсіндірме) көрсетеді. Барлық тест тапсырмаларын қайта қарау бойынша апелляцияға берілетін өтініштер әрбір тапсырма бойынша дәлелді негіздемені (толық түсіндірме, міндеттердің қадамдық шешімі) көрсетпей қарауға жатпайды.</w:t>
      </w:r>
    </w:p>
    <w:bookmarkEnd w:id="343"/>
    <w:bookmarkStart w:name="z354" w:id="344"/>
    <w:p>
      <w:pPr>
        <w:spacing w:after="0"/>
        <w:ind w:left="0"/>
        <w:jc w:val="both"/>
      </w:pPr>
      <w:r>
        <w:rPr>
          <w:rFonts w:ascii="Times New Roman"/>
          <w:b w:val="false"/>
          <w:i w:val="false"/>
          <w:color w:val="000000"/>
          <w:sz w:val="28"/>
        </w:rPr>
        <w:t>
      49. Апелляциялық комиссияның шешімдері хаттамамен ресімделеді, оған комиссия төрағасы, хатшысы және мүшелері қол қояды. Апелляциялық комиссия отырыстарының хаттамалары жыл бойы ҰТО-да сақталады.</w:t>
      </w:r>
    </w:p>
    <w:bookmarkEnd w:id="344"/>
    <w:bookmarkStart w:name="z355" w:id="345"/>
    <w:p>
      <w:pPr>
        <w:spacing w:after="0"/>
        <w:ind w:left="0"/>
        <w:jc w:val="both"/>
      </w:pPr>
      <w:r>
        <w:rPr>
          <w:rFonts w:ascii="Times New Roman"/>
          <w:b w:val="false"/>
          <w:i w:val="false"/>
          <w:color w:val="000000"/>
          <w:sz w:val="28"/>
        </w:rPr>
        <w:t>
      50. Онлайн-қабылдау режимінде қаралған апелляция нәтижелері бойынша педагогтің жеке кабинетінде тестілеу нәтижелері көрсетіледі.</w:t>
      </w:r>
    </w:p>
    <w:bookmarkEnd w:id="345"/>
    <w:bookmarkStart w:name="z356" w:id="346"/>
    <w:p>
      <w:pPr>
        <w:spacing w:after="0"/>
        <w:ind w:left="0"/>
        <w:jc w:val="both"/>
      </w:pPr>
      <w:r>
        <w:rPr>
          <w:rFonts w:ascii="Times New Roman"/>
          <w:b w:val="false"/>
          <w:i w:val="false"/>
          <w:color w:val="000000"/>
          <w:sz w:val="28"/>
        </w:rPr>
        <w:t>
      51. Қаңтар-мамыр (тамыз-желтоқсан) аттестаттау кезінде педагогке біліктілік санатын беру (растау) үшін оны кезекті аттестаттау кезінде өтініш берілген санат бойынша балдар саны жеткіліксіз болса, біліктілік санаты мерзімі аяқталғанға дейін сақталады, одан әрі біліктілік санаты бір деңгейге төмендейді. Бұл біліктілік санаты аттестаттаудың келесі тамыз-желтоқсан (қаңтар-мамыр) кезеңіне дейін сақталады. Келесі аттестаттау кезеңінде педагог Біліктілік тестілеуінен өткеннен кейін бастапқыда өтініш берілген біліктілік санаты бойынша аттестаттаудан өтеді.</w:t>
      </w:r>
    </w:p>
    <w:bookmarkEnd w:id="346"/>
    <w:bookmarkStart w:name="z357" w:id="347"/>
    <w:p>
      <w:pPr>
        <w:spacing w:after="0"/>
        <w:ind w:left="0"/>
        <w:jc w:val="both"/>
      </w:pPr>
      <w:r>
        <w:rPr>
          <w:rFonts w:ascii="Times New Roman"/>
          <w:b w:val="false"/>
          <w:i w:val="false"/>
          <w:color w:val="000000"/>
          <w:sz w:val="28"/>
        </w:rPr>
        <w:t xml:space="preserve">
      52. Педагог тамыз-желтоқсан (қаңтар-мамыр) аттестаттау кезеңінде біліктілік санаттарын алуға (растауға) кезекті аттестаттау үшін өтінішті уақытылы бермеген жағдайда, біліктілік санаты "педагог" біліктілік санатына дейін төмендетіледі. Осы біліктілік санаты келесі тамыз-желтоқсан (қаңтар-мамыр) аттестаттау кезеңіне дейін сақталады. Келесі аттестаттау кезеңінде педагог № 338 </w:t>
      </w:r>
      <w:r>
        <w:rPr>
          <w:rFonts w:ascii="Times New Roman"/>
          <w:b w:val="false"/>
          <w:i w:val="false"/>
          <w:color w:val="000000"/>
          <w:sz w:val="28"/>
        </w:rPr>
        <w:t>бұйрығымен</w:t>
      </w:r>
      <w:r>
        <w:rPr>
          <w:rFonts w:ascii="Times New Roman"/>
          <w:b w:val="false"/>
          <w:i w:val="false"/>
          <w:color w:val="000000"/>
          <w:sz w:val="28"/>
        </w:rPr>
        <w:t xml:space="preserve"> бекітілген біліктілік талаптарына сәйкес біліктілік санатына аттестаттаудан өтеді.</w:t>
      </w:r>
    </w:p>
    <w:bookmarkEnd w:id="347"/>
    <w:bookmarkStart w:name="z358" w:id="348"/>
    <w:p>
      <w:pPr>
        <w:spacing w:after="0"/>
        <w:ind w:left="0"/>
        <w:jc w:val="both"/>
      </w:pPr>
      <w:r>
        <w:rPr>
          <w:rFonts w:ascii="Times New Roman"/>
          <w:b w:val="false"/>
          <w:i w:val="false"/>
          <w:color w:val="000000"/>
          <w:sz w:val="28"/>
        </w:rPr>
        <w:t xml:space="preserve">
      53. "Екінші", "бірінші", "жоғары" санаттары бар педагог қаңтар-мамыр (тамыз-желтоқсан) аттестаттау кезеңінде өтініш берілген санатқа балдар саны жеткіліксіз болған жағдайда, біліктілік санаты оның мерзімі өткенге дейін сақталады, бұдан әрі – "педагог" санатына дейін төмендетіледі. Осы біліктілік санаты келесі тамыз-желтоқсан (қаңтар-мамыр) аттестаттау кезеңіне дейін сақталады. Келесі аттестаттау кезеңінде педагог № 338 </w:t>
      </w:r>
      <w:r>
        <w:rPr>
          <w:rFonts w:ascii="Times New Roman"/>
          <w:b w:val="false"/>
          <w:i w:val="false"/>
          <w:color w:val="000000"/>
          <w:sz w:val="28"/>
        </w:rPr>
        <w:t>бұйрықпен</w:t>
      </w:r>
      <w:r>
        <w:rPr>
          <w:rFonts w:ascii="Times New Roman"/>
          <w:b w:val="false"/>
          <w:i w:val="false"/>
          <w:color w:val="000000"/>
          <w:sz w:val="28"/>
        </w:rPr>
        <w:t xml:space="preserve"> бекітілген біліктілік талаптарына сәйкес біліктілік санатына аттестаттаудан өтеді.</w:t>
      </w:r>
    </w:p>
    <w:bookmarkEnd w:id="348"/>
    <w:bookmarkStart w:name="z359" w:id="349"/>
    <w:p>
      <w:pPr>
        <w:spacing w:after="0"/>
        <w:ind w:left="0"/>
        <w:jc w:val="left"/>
      </w:pPr>
      <w:r>
        <w:rPr>
          <w:rFonts w:ascii="Times New Roman"/>
          <w:b/>
          <w:i w:val="false"/>
          <w:color w:val="000000"/>
        </w:rPr>
        <w:t xml:space="preserve"> 2-параграф. Эссе жазу тәртібі</w:t>
      </w:r>
    </w:p>
    <w:bookmarkEnd w:id="349"/>
    <w:bookmarkStart w:name="z360" w:id="350"/>
    <w:p>
      <w:pPr>
        <w:spacing w:after="0"/>
        <w:ind w:left="0"/>
        <w:jc w:val="both"/>
      </w:pPr>
      <w:r>
        <w:rPr>
          <w:rFonts w:ascii="Times New Roman"/>
          <w:b w:val="false"/>
          <w:i w:val="false"/>
          <w:color w:val="000000"/>
          <w:sz w:val="28"/>
        </w:rPr>
        <w:t>
      54. Тестілеу аяқталған соң педагог эссе жазады. Берілетін уақыт – 30 минут. Қолданылатын сөз саны – 250-300 сөз. Жыл сайын эссе тақырыбын білім беру саласындағы уәкілетті орган анықтайды. Жазылған эссе педагогтің жеке кабинетінде ngt.testcenter.kz сілтемесі бойынша көрсетіледі.</w:t>
      </w:r>
    </w:p>
    <w:bookmarkEnd w:id="350"/>
    <w:bookmarkStart w:name="z361" w:id="351"/>
    <w:p>
      <w:pPr>
        <w:spacing w:after="0"/>
        <w:ind w:left="0"/>
        <w:jc w:val="both"/>
      </w:pPr>
      <w:r>
        <w:rPr>
          <w:rFonts w:ascii="Times New Roman"/>
          <w:b w:val="false"/>
          <w:i w:val="false"/>
          <w:color w:val="000000"/>
          <w:sz w:val="28"/>
        </w:rPr>
        <w:t>
      55. Жазылған эссе педагогтің жеке кабинетіне жолданады.</w:t>
      </w:r>
    </w:p>
    <w:bookmarkEnd w:id="351"/>
    <w:bookmarkStart w:name="z362" w:id="352"/>
    <w:p>
      <w:pPr>
        <w:spacing w:after="0"/>
        <w:ind w:left="0"/>
        <w:jc w:val="left"/>
      </w:pPr>
      <w:r>
        <w:rPr>
          <w:rFonts w:ascii="Times New Roman"/>
          <w:b/>
          <w:i w:val="false"/>
          <w:color w:val="000000"/>
        </w:rPr>
        <w:t xml:space="preserve"> 3-параграф. Біліктілікті бағалауды өткізу тәртібі</w:t>
      </w:r>
    </w:p>
    <w:bookmarkEnd w:id="352"/>
    <w:bookmarkStart w:name="z363" w:id="353"/>
    <w:p>
      <w:pPr>
        <w:spacing w:after="0"/>
        <w:ind w:left="0"/>
        <w:jc w:val="both"/>
      </w:pPr>
      <w:r>
        <w:rPr>
          <w:rFonts w:ascii="Times New Roman"/>
          <w:b w:val="false"/>
          <w:i w:val="false"/>
          <w:color w:val="000000"/>
          <w:sz w:val="28"/>
        </w:rPr>
        <w:t>
      56. Педагогтерді біліктілік бағалауды білім беру ұйымдары жүргізеді және құжаттардың осы Қағидаларға 7-қосымшаға сәйкес нысан бойынша мемлекеттік көрсетілетін қызмет стандартында белгіленген құжаттар тізбесіне сәйкестігін қарауды қамтиды.</w:t>
      </w:r>
    </w:p>
    <w:bookmarkEnd w:id="353"/>
    <w:bookmarkStart w:name="z364" w:id="354"/>
    <w:p>
      <w:pPr>
        <w:spacing w:after="0"/>
        <w:ind w:left="0"/>
        <w:jc w:val="both"/>
      </w:pPr>
      <w:r>
        <w:rPr>
          <w:rFonts w:ascii="Times New Roman"/>
          <w:b w:val="false"/>
          <w:i w:val="false"/>
          <w:color w:val="000000"/>
          <w:sz w:val="28"/>
        </w:rPr>
        <w:t>
      57. Қажетті құжаттар болмаған жағдайда педагог жетіспейтін құжаттарды 3 жұмыс күні ішінде әкеледі.</w:t>
      </w:r>
    </w:p>
    <w:bookmarkEnd w:id="354"/>
    <w:bookmarkStart w:name="z365" w:id="355"/>
    <w:p>
      <w:pPr>
        <w:spacing w:after="0"/>
        <w:ind w:left="0"/>
        <w:jc w:val="left"/>
      </w:pPr>
      <w:r>
        <w:rPr>
          <w:rFonts w:ascii="Times New Roman"/>
          <w:b/>
          <w:i w:val="false"/>
          <w:color w:val="000000"/>
        </w:rPr>
        <w:t xml:space="preserve"> 4-параграф. Мемлекеттік қызметтік көрсету тәртібі</w:t>
      </w:r>
    </w:p>
    <w:bookmarkEnd w:id="355"/>
    <w:bookmarkStart w:name="z366" w:id="356"/>
    <w:p>
      <w:pPr>
        <w:spacing w:after="0"/>
        <w:ind w:left="0"/>
        <w:jc w:val="both"/>
      </w:pPr>
      <w:r>
        <w:rPr>
          <w:rFonts w:ascii="Times New Roman"/>
          <w:b w:val="false"/>
          <w:i w:val="false"/>
          <w:color w:val="000000"/>
          <w:sz w:val="28"/>
        </w:rPr>
        <w:t>
      58. Біліктілік тестілеуінің нәтижелері бойынша педагогтің өтініші негізінде (қолданыстағы санат мерзімі өткенге дейін) және біліктілік бағалауынан кейін одан әрі аттестаттау рәсімі жүргізіледі:</w:t>
      </w:r>
    </w:p>
    <w:bookmarkEnd w:id="356"/>
    <w:bookmarkStart w:name="z367" w:id="357"/>
    <w:p>
      <w:pPr>
        <w:spacing w:after="0"/>
        <w:ind w:left="0"/>
        <w:jc w:val="both"/>
      </w:pPr>
      <w:r>
        <w:rPr>
          <w:rFonts w:ascii="Times New Roman"/>
          <w:b w:val="false"/>
          <w:i w:val="false"/>
          <w:color w:val="000000"/>
          <w:sz w:val="28"/>
        </w:rPr>
        <w:t>
      педагогтер үшін – осы Қағидалардың 3-тарауына сәйкес қызмет нәтижелерін кешенді талдамалық жинақтау;</w:t>
      </w:r>
    </w:p>
    <w:bookmarkEnd w:id="357"/>
    <w:bookmarkStart w:name="z368" w:id="358"/>
    <w:p>
      <w:pPr>
        <w:spacing w:after="0"/>
        <w:ind w:left="0"/>
        <w:jc w:val="both"/>
      </w:pPr>
      <w:r>
        <w:rPr>
          <w:rFonts w:ascii="Times New Roman"/>
          <w:b w:val="false"/>
          <w:i w:val="false"/>
          <w:color w:val="000000"/>
          <w:sz w:val="28"/>
        </w:rPr>
        <w:t>
      білім беру ұйымдарының (әдістемелік кабинеттердің (орталықтардың) басшылары мен басшыларының орынбасарлары үшін – осы Қағидалардың 4-тарауына сәйкес.</w:t>
      </w:r>
    </w:p>
    <w:bookmarkEnd w:id="358"/>
    <w:bookmarkStart w:name="z369" w:id="359"/>
    <w:p>
      <w:pPr>
        <w:spacing w:after="0"/>
        <w:ind w:left="0"/>
        <w:jc w:val="both"/>
      </w:pPr>
      <w:r>
        <w:rPr>
          <w:rFonts w:ascii="Times New Roman"/>
          <w:b w:val="false"/>
          <w:i w:val="false"/>
          <w:color w:val="000000"/>
          <w:sz w:val="28"/>
        </w:rPr>
        <w:t xml:space="preserve">
      59. Педагогтерді аттестаттау бойынша мемлекеттік көрсетілетін қызметті алу үшін жеке тұлғалар (бұдан әрі – көрсетілген қызметті алушы)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w:t>
      </w:r>
    </w:p>
    <w:bookmarkEnd w:id="359"/>
    <w:bookmarkStart w:name="z370" w:id="360"/>
    <w:p>
      <w:pPr>
        <w:spacing w:after="0"/>
        <w:ind w:left="0"/>
        <w:jc w:val="both"/>
      </w:pPr>
      <w:r>
        <w:rPr>
          <w:rFonts w:ascii="Times New Roman"/>
          <w:b w:val="false"/>
          <w:i w:val="false"/>
          <w:color w:val="000000"/>
          <w:sz w:val="28"/>
        </w:rPr>
        <w:t>
      Қазақстан Республикасының Білім және ғылым министрлігіне (бұдан әрі – Министрлік), облыстардың, Нұр-Сұлтан, Алматы және Шымкент қалаларының Білім басқармаларына, аудандардың және облыстық маңызы бар қалалардың білім бөлімдеріне;</w:t>
      </w:r>
    </w:p>
    <w:bookmarkEnd w:id="360"/>
    <w:bookmarkStart w:name="z371" w:id="361"/>
    <w:p>
      <w:pPr>
        <w:spacing w:after="0"/>
        <w:ind w:left="0"/>
        <w:jc w:val="both"/>
      </w:pPr>
      <w:r>
        <w:rPr>
          <w:rFonts w:ascii="Times New Roman"/>
          <w:b w:val="false"/>
          <w:i w:val="false"/>
          <w:color w:val="000000"/>
          <w:sz w:val="28"/>
        </w:rPr>
        <w:t>
      немесе "Азаматтарға арналған үкімет" Мемлекеттік корпорациясы" коммерциялық емес акционерлік қоғамы (бұдан әрі – Мемлекеттік корпорация) арқылы;</w:t>
      </w:r>
    </w:p>
    <w:bookmarkEnd w:id="361"/>
    <w:bookmarkStart w:name="z372" w:id="362"/>
    <w:p>
      <w:pPr>
        <w:spacing w:after="0"/>
        <w:ind w:left="0"/>
        <w:jc w:val="both"/>
      </w:pPr>
      <w:r>
        <w:rPr>
          <w:rFonts w:ascii="Times New Roman"/>
          <w:b w:val="false"/>
          <w:i w:val="false"/>
          <w:color w:val="000000"/>
          <w:sz w:val="28"/>
        </w:rPr>
        <w:t>
      немесе egov.kz. "электрондық үкімет" веб-порталы (бұдан әрі- портал) арқылы өтініш ұсынады.</w:t>
      </w:r>
    </w:p>
    <w:bookmarkEnd w:id="362"/>
    <w:bookmarkStart w:name="z373" w:id="363"/>
    <w:p>
      <w:pPr>
        <w:spacing w:after="0"/>
        <w:ind w:left="0"/>
        <w:jc w:val="both"/>
      </w:pPr>
      <w:r>
        <w:rPr>
          <w:rFonts w:ascii="Times New Roman"/>
          <w:b w:val="false"/>
          <w:i w:val="false"/>
          <w:color w:val="000000"/>
          <w:sz w:val="28"/>
        </w:rPr>
        <w:t xml:space="preserve">
      Өтiнiш № 338 </w:t>
      </w:r>
      <w:r>
        <w:rPr>
          <w:rFonts w:ascii="Times New Roman"/>
          <w:b w:val="false"/>
          <w:i w:val="false"/>
          <w:color w:val="000000"/>
          <w:sz w:val="28"/>
        </w:rPr>
        <w:t>бұйрықпен</w:t>
      </w:r>
      <w:r>
        <w:rPr>
          <w:rFonts w:ascii="Times New Roman"/>
          <w:b w:val="false"/>
          <w:i w:val="false"/>
          <w:color w:val="000000"/>
          <w:sz w:val="28"/>
        </w:rPr>
        <w:t xml:space="preserve"> бекітілген бiлiктiлiк талаптарына сәйкес санаттың өту мерзiмдерi мен кезектiлiгiн сақтай отырып берiледi.</w:t>
      </w:r>
    </w:p>
    <w:bookmarkEnd w:id="363"/>
    <w:bookmarkStart w:name="z374" w:id="364"/>
    <w:p>
      <w:pPr>
        <w:spacing w:after="0"/>
        <w:ind w:left="0"/>
        <w:jc w:val="both"/>
      </w:pPr>
      <w:r>
        <w:rPr>
          <w:rFonts w:ascii="Times New Roman"/>
          <w:b w:val="false"/>
          <w:i w:val="false"/>
          <w:color w:val="000000"/>
          <w:sz w:val="28"/>
        </w:rPr>
        <w:t>
      60. "Педагогтерді аттестаттаудан өткізу үшін құжаттар қабылдау" мемлекеттік көрсетілетін қызметін (бұдан әрі – мемлекеттік көрсетілетін қызмет) Министрлік, облыстардың, Нұр-Сұлтан, Алматы және Шымкент қалаларының Білім басқармалары, аудандардың және облыстық маңызы бар қалалардың білім бөлімдері көрсетеді.</w:t>
      </w:r>
    </w:p>
    <w:bookmarkEnd w:id="364"/>
    <w:bookmarkStart w:name="z375" w:id="365"/>
    <w:p>
      <w:pPr>
        <w:spacing w:after="0"/>
        <w:ind w:left="0"/>
        <w:jc w:val="both"/>
      </w:pPr>
      <w:r>
        <w:rPr>
          <w:rFonts w:ascii="Times New Roman"/>
          <w:b w:val="false"/>
          <w:i w:val="false"/>
          <w:color w:val="000000"/>
          <w:sz w:val="28"/>
        </w:rPr>
        <w:t xml:space="preserve">
      61.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мемлекеттік көрсетілетін қызмет стандартында (бұдан әрі – стандарт) келтірілген.</w:t>
      </w:r>
    </w:p>
    <w:bookmarkEnd w:id="365"/>
    <w:bookmarkStart w:name="z376" w:id="366"/>
    <w:p>
      <w:pPr>
        <w:spacing w:after="0"/>
        <w:ind w:left="0"/>
        <w:jc w:val="both"/>
      </w:pPr>
      <w:r>
        <w:rPr>
          <w:rFonts w:ascii="Times New Roman"/>
          <w:b w:val="false"/>
          <w:i w:val="false"/>
          <w:color w:val="000000"/>
          <w:sz w:val="28"/>
        </w:rPr>
        <w:t>
      62. Көрсетілетін қызметті алушының жеке басын куәландыратын құжаттардың мәліметтерін Мемлекеттік корпорация қызметкері "электрондық үкімет" шлюзі арқылы тиісті мемлекеттік ақпараттық жүйелерден алады.</w:t>
      </w:r>
    </w:p>
    <w:bookmarkEnd w:id="366"/>
    <w:bookmarkStart w:name="z377" w:id="367"/>
    <w:p>
      <w:pPr>
        <w:spacing w:after="0"/>
        <w:ind w:left="0"/>
        <w:jc w:val="both"/>
      </w:pPr>
      <w:r>
        <w:rPr>
          <w:rFonts w:ascii="Times New Roman"/>
          <w:b w:val="false"/>
          <w:i w:val="false"/>
          <w:color w:val="000000"/>
          <w:sz w:val="28"/>
        </w:rPr>
        <w:t xml:space="preserve">
      63. Көрсетілетін қызметті алушы стандартта көзделген құжаттардың толық топтамасын ұсынбаған және (немесе) қолданылу мерзімі өткен құжаттарды ұсынған жағдайда, Министрліктің, облыстардың, Нұр-Сұлтан, Алматы және Шымкент қалалары Білім басқармаларының, аудандардың және облыстық маңызы бар қалалардың білім бөлімдерінің жауапты қызметкері не Мемлекеттік корпорация қызметкері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 немесе портал арқылы жолдайды.</w:t>
      </w:r>
    </w:p>
    <w:bookmarkEnd w:id="367"/>
    <w:bookmarkStart w:name="z378" w:id="368"/>
    <w:p>
      <w:pPr>
        <w:spacing w:after="0"/>
        <w:ind w:left="0"/>
        <w:jc w:val="both"/>
      </w:pPr>
      <w:r>
        <w:rPr>
          <w:rFonts w:ascii="Times New Roman"/>
          <w:b w:val="false"/>
          <w:i w:val="false"/>
          <w:color w:val="000000"/>
          <w:sz w:val="28"/>
        </w:rPr>
        <w:t xml:space="preserve">
      64. Құжаттар көрсетілетін қызметті берушінің кеңсесі, Мемлекеттік корпорация арқылы толық ұсынылған жағдайда, көрсетілетін қызметті алушыға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дайын құжаттардың берілген күнін көрсете отырып, құжаттардың қабылданғаны туралы қолхат беріледі немесе портал арқылы жолданады.</w:t>
      </w:r>
    </w:p>
    <w:bookmarkEnd w:id="368"/>
    <w:bookmarkStart w:name="z379" w:id="369"/>
    <w:p>
      <w:pPr>
        <w:spacing w:after="0"/>
        <w:ind w:left="0"/>
        <w:jc w:val="both"/>
      </w:pPr>
      <w:r>
        <w:rPr>
          <w:rFonts w:ascii="Times New Roman"/>
          <w:b w:val="false"/>
          <w:i w:val="false"/>
          <w:color w:val="000000"/>
          <w:sz w:val="28"/>
        </w:rPr>
        <w:t>
      Портал арқылы жүгінген жағдайда, көрсетілетін қызметті алушының жеке кабинетіне дайын құжаттарды беру күнін көрсете отырып, құжаттарды қабылдау туралы хабарлама келіп түседі.</w:t>
      </w:r>
    </w:p>
    <w:bookmarkEnd w:id="369"/>
    <w:bookmarkStart w:name="z380" w:id="370"/>
    <w:p>
      <w:pPr>
        <w:spacing w:after="0"/>
        <w:ind w:left="0"/>
        <w:jc w:val="both"/>
      </w:pPr>
      <w:r>
        <w:rPr>
          <w:rFonts w:ascii="Times New Roman"/>
          <w:b w:val="false"/>
          <w:i w:val="false"/>
          <w:color w:val="000000"/>
          <w:sz w:val="28"/>
        </w:rPr>
        <w:t>
      65. Қалыптастырылған өтініштер (құжаттар топтамасымен бірге) Мемлекеттік корпорация немесе портал арқылы Министрлікке, облыстардың, Нұр-Сұлтан, Алматы және Шымкент қалаларының Білім басқармаларына, аудандардың және облыстық маңызы бар қалалардың білім бөлімдеріне жіберіледі.</w:t>
      </w:r>
    </w:p>
    <w:bookmarkEnd w:id="370"/>
    <w:bookmarkStart w:name="z381" w:id="371"/>
    <w:p>
      <w:pPr>
        <w:spacing w:after="0"/>
        <w:ind w:left="0"/>
        <w:jc w:val="both"/>
      </w:pPr>
      <w:r>
        <w:rPr>
          <w:rFonts w:ascii="Times New Roman"/>
          <w:b w:val="false"/>
          <w:i w:val="false"/>
          <w:color w:val="000000"/>
          <w:sz w:val="28"/>
        </w:rPr>
        <w:t>
      66. Мемлекеттік қызметті Мемлекеттік корпорация немесе портал арқылы көрсету кезінде өтініштер мен құжаттарды қабылдау күні мемлекеттік қызметтер көрсету мерзіміне кірмейді.</w:t>
      </w:r>
    </w:p>
    <w:bookmarkEnd w:id="371"/>
    <w:bookmarkStart w:name="z382" w:id="372"/>
    <w:p>
      <w:pPr>
        <w:spacing w:after="0"/>
        <w:ind w:left="0"/>
        <w:jc w:val="both"/>
      </w:pPr>
      <w:r>
        <w:rPr>
          <w:rFonts w:ascii="Times New Roman"/>
          <w:b w:val="false"/>
          <w:i w:val="false"/>
          <w:color w:val="000000"/>
          <w:sz w:val="28"/>
        </w:rPr>
        <w:t>
      67. Министрлік, облыстардың, Нұр-Сұлтан, Алматы және Шымкент қалаларының Білім басқармалары, аудандардың және облыстық маңызы бар қалалардың білім бөлімдері арқылы құжаттарды қабылдау кезінде ұсынылған құжаттардың толықтығы және көрсетілген қызметті алушының осы Қағидалардың талаптарына сәйкестігі тексеріледі, қорытындысы бойынша осы Қағидаларға 10-қосымшаға сәйкес нысан бойынша өтінішті және тиісті құжаттарды қабылдау туралы қолхат не мемлекеттік қызмет көрсетуден дәлелді бас тарту беріледі.</w:t>
      </w:r>
    </w:p>
    <w:bookmarkEnd w:id="372"/>
    <w:bookmarkStart w:name="z383" w:id="373"/>
    <w:p>
      <w:pPr>
        <w:spacing w:after="0"/>
        <w:ind w:left="0"/>
        <w:jc w:val="both"/>
      </w:pPr>
      <w:r>
        <w:rPr>
          <w:rFonts w:ascii="Times New Roman"/>
          <w:b w:val="false"/>
          <w:i w:val="false"/>
          <w:color w:val="000000"/>
          <w:sz w:val="28"/>
        </w:rPr>
        <w:t>
      68. Кеңсе арқылы жүгінген жағдайда 63-тармақта көрсетілген іс-әрекеттер құжаттар келіп түскен күні және Министрлікте, облыстардың, Нұр-Сұлтан, Алматы және Шымкент қалаларының Білім басқармаларында, аудандардың және облыстық маңызы бар қалалардың білім бөлімдерінде тіркелген күні жүзеге асырылады.</w:t>
      </w:r>
    </w:p>
    <w:bookmarkEnd w:id="373"/>
    <w:bookmarkStart w:name="z384" w:id="374"/>
    <w:p>
      <w:pPr>
        <w:spacing w:after="0"/>
        <w:ind w:left="0"/>
        <w:jc w:val="both"/>
      </w:pPr>
      <w:r>
        <w:rPr>
          <w:rFonts w:ascii="Times New Roman"/>
          <w:b w:val="false"/>
          <w:i w:val="false"/>
          <w:color w:val="000000"/>
          <w:sz w:val="28"/>
        </w:rPr>
        <w:t>
      69. Мемлекеттік қызмет көрсету нәтижесін Министрлік, облыстардың, Нұр-Сұлтан, Алматы және Шымкент қалаларының Білім басқармалары, аудандардың және облыстық маңызы бар қалалардың білім бөлімдері тарапынан Мемлекеттік корпорацияға мемлекеттік қызмет көрсету мерзімі аяқталғанға дейін бір тәуліктен кешіктірмей жеткізеді.</w:t>
      </w:r>
    </w:p>
    <w:bookmarkEnd w:id="374"/>
    <w:bookmarkStart w:name="z385" w:id="375"/>
    <w:p>
      <w:pPr>
        <w:spacing w:after="0"/>
        <w:ind w:left="0"/>
        <w:jc w:val="both"/>
      </w:pPr>
      <w:r>
        <w:rPr>
          <w:rFonts w:ascii="Times New Roman"/>
          <w:b w:val="false"/>
          <w:i w:val="false"/>
          <w:color w:val="000000"/>
          <w:sz w:val="28"/>
        </w:rPr>
        <w:t>
      70. Мемлекеттік корпорация арқылы жүгінген жағдайда дайын құжаттарды беру Мемлекеттік корпорацияның жұмыс кестесіне сәйкес өкілдің тиісті өкілеттіктері көрсетілетін, Қазақстан Республикасының азаматтық заңнамасына сәйкес берілген құжат негізінде әрекет ететін жеке басты куәландыратын құжаттарды не цифрлық құжат, не оның өкілін көрсеткен кезде жүзеге асырылады.</w:t>
      </w:r>
    </w:p>
    <w:bookmarkEnd w:id="375"/>
    <w:bookmarkStart w:name="z386" w:id="376"/>
    <w:p>
      <w:pPr>
        <w:spacing w:after="0"/>
        <w:ind w:left="0"/>
        <w:jc w:val="both"/>
      </w:pPr>
      <w:r>
        <w:rPr>
          <w:rFonts w:ascii="Times New Roman"/>
          <w:b w:val="false"/>
          <w:i w:val="false"/>
          <w:color w:val="000000"/>
          <w:sz w:val="28"/>
        </w:rPr>
        <w:t xml:space="preserve">
      71. Министрлік, облыстардың, Нұр-Сұлтан, Алматы және Шымкент қалаларының Білім басқармалары, аудандардың және облыстық маңызы бар қалалардың білім бөлімдері "Мемлекеттік көрсетілетін қызметтер туралы" Қазақстан Республикасы Заңының </w:t>
      </w:r>
      <w:r>
        <w:rPr>
          <w:rFonts w:ascii="Times New Roman"/>
          <w:b w:val="false"/>
          <w:i w:val="false"/>
          <w:color w:val="000000"/>
          <w:sz w:val="28"/>
        </w:rPr>
        <w:t>5-бабы</w:t>
      </w:r>
      <w:r>
        <w:rPr>
          <w:rFonts w:ascii="Times New Roman"/>
          <w:b w:val="false"/>
          <w:i w:val="false"/>
          <w:color w:val="000000"/>
          <w:sz w:val="28"/>
        </w:rPr>
        <w:t xml:space="preserve"> 2-тармағының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етеді.</w:t>
      </w:r>
    </w:p>
    <w:bookmarkEnd w:id="376"/>
    <w:bookmarkStart w:name="z387" w:id="377"/>
    <w:p>
      <w:pPr>
        <w:spacing w:after="0"/>
        <w:ind w:left="0"/>
        <w:jc w:val="both"/>
      </w:pPr>
      <w:r>
        <w:rPr>
          <w:rFonts w:ascii="Times New Roman"/>
          <w:b w:val="false"/>
          <w:i w:val="false"/>
          <w:color w:val="000000"/>
          <w:sz w:val="28"/>
        </w:rPr>
        <w:t>
      72. Мемлекеттік қызмет көрсету мәселелері туралы шағымды қарауды жоғары тұрған әкімшілік орган, лауазымды адам, мемлекеттік қызмет көрсету сапасын бағалау мен бақылау жөніндегі уәкілетті орган (бұдан әрі - шағымды қарайтын орган) жүзеге асырады.</w:t>
      </w:r>
    </w:p>
    <w:bookmarkEnd w:id="377"/>
    <w:bookmarkStart w:name="z388" w:id="378"/>
    <w:p>
      <w:pPr>
        <w:spacing w:after="0"/>
        <w:ind w:left="0"/>
        <w:jc w:val="both"/>
      </w:pPr>
      <w:r>
        <w:rPr>
          <w:rFonts w:ascii="Times New Roman"/>
          <w:b w:val="false"/>
          <w:i w:val="false"/>
          <w:color w:val="000000"/>
          <w:sz w:val="28"/>
        </w:rPr>
        <w:t>
      Көрсетілетін қызметті берушіге және (немесе) лауазымды тұлғаның шешіміне, әрекетіне (әрекетсіздігіне) шағым жасалады.</w:t>
      </w:r>
    </w:p>
    <w:bookmarkEnd w:id="378"/>
    <w:bookmarkStart w:name="z389" w:id="379"/>
    <w:p>
      <w:pPr>
        <w:spacing w:after="0"/>
        <w:ind w:left="0"/>
        <w:jc w:val="both"/>
      </w:pPr>
      <w:r>
        <w:rPr>
          <w:rFonts w:ascii="Times New Roman"/>
          <w:b w:val="false"/>
          <w:i w:val="false"/>
          <w:color w:val="000000"/>
          <w:sz w:val="28"/>
        </w:rPr>
        <w:t>
      Көрсетілетін қызметті берушіге, лауазымды тұлғаның шешіміне, әрекетіне (әрекетсіздігіне) шағым түскен күннен бастап үш жұмыс күнінен кешіктірмей оны және әкімшілік істі шағымды қарайтын органға жібереді.</w:t>
      </w:r>
    </w:p>
    <w:bookmarkEnd w:id="379"/>
    <w:bookmarkStart w:name="z390" w:id="380"/>
    <w:p>
      <w:pPr>
        <w:spacing w:after="0"/>
        <w:ind w:left="0"/>
        <w:jc w:val="both"/>
      </w:pPr>
      <w:r>
        <w:rPr>
          <w:rFonts w:ascii="Times New Roman"/>
          <w:b w:val="false"/>
          <w:i w:val="false"/>
          <w:color w:val="000000"/>
          <w:sz w:val="28"/>
        </w:rPr>
        <w:t>
      Бұл ретте, көрсетілетін қызметті берушіге, лауазымды тұлғаның шешіміне, әрекетіне (әрекетсіздігіне) шағым түскенде, егер ол үш жұмыс күні ішінде шағымда көрсетілген талаптарға толық жауап беретін шешім немесе басқа әкімшілік шара қабылдаса, шағымды қарайтын органға шағымды жібермеуге құқылы.</w:t>
      </w:r>
    </w:p>
    <w:bookmarkEnd w:id="380"/>
    <w:bookmarkStart w:name="z391" w:id="381"/>
    <w:p>
      <w:pPr>
        <w:spacing w:after="0"/>
        <w:ind w:left="0"/>
        <w:jc w:val="both"/>
      </w:pPr>
      <w:r>
        <w:rPr>
          <w:rFonts w:ascii="Times New Roman"/>
          <w:b w:val="false"/>
          <w:i w:val="false"/>
          <w:color w:val="000000"/>
          <w:sz w:val="28"/>
        </w:rPr>
        <w:t xml:space="preserve">
      Көрсетілетін қызметті алушының көрсетілетін қызметті берушіге шағымы "Мемлекеттік көрсетілетін қызметтер туралы" Қазақстан Республикасы Заңының </w:t>
      </w:r>
      <w:r>
        <w:rPr>
          <w:rFonts w:ascii="Times New Roman"/>
          <w:b w:val="false"/>
          <w:i w:val="false"/>
          <w:color w:val="000000"/>
          <w:sz w:val="28"/>
        </w:rPr>
        <w:t>25-бабының</w:t>
      </w:r>
      <w:r>
        <w:rPr>
          <w:rFonts w:ascii="Times New Roman"/>
          <w:b w:val="false"/>
          <w:i w:val="false"/>
          <w:color w:val="000000"/>
          <w:sz w:val="28"/>
        </w:rPr>
        <w:t xml:space="preserve"> 2-тармағына сәйкес тіркелген күннен бастап 5 (бес) жұмыс күні ішінде қаралуға жатады.</w:t>
      </w:r>
    </w:p>
    <w:bookmarkEnd w:id="381"/>
    <w:bookmarkStart w:name="z392" w:id="382"/>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органға келіп түскен көрсетілетін қызметті алушының шағымы тіркелген күннен бастап 15 (он бес) жұмыс күні ішінде қаралуға жатады.</w:t>
      </w:r>
    </w:p>
    <w:bookmarkEnd w:id="382"/>
    <w:bookmarkStart w:name="z393" w:id="383"/>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Қазақстан Республикасының Әкімшілік рәсімдік-процестік кодексінің </w:t>
      </w:r>
      <w:r>
        <w:rPr>
          <w:rFonts w:ascii="Times New Roman"/>
          <w:b w:val="false"/>
          <w:i w:val="false"/>
          <w:color w:val="000000"/>
          <w:sz w:val="28"/>
        </w:rPr>
        <w:t>91-бабының</w:t>
      </w:r>
      <w:r>
        <w:rPr>
          <w:rFonts w:ascii="Times New Roman"/>
          <w:b w:val="false"/>
          <w:i w:val="false"/>
          <w:color w:val="000000"/>
          <w:sz w:val="28"/>
        </w:rPr>
        <w:t xml:space="preserve"> 5-тармағына сәйкес әкімшілік (сотқа дейінгі) тәртіппен шағым жасалғаннан кейін сотқа жүгінуге жол беріледі.</w:t>
      </w:r>
    </w:p>
    <w:bookmarkEnd w:id="383"/>
    <w:bookmarkStart w:name="z394" w:id="384"/>
    <w:p>
      <w:pPr>
        <w:spacing w:after="0"/>
        <w:ind w:left="0"/>
        <w:jc w:val="left"/>
      </w:pPr>
      <w:r>
        <w:rPr>
          <w:rFonts w:ascii="Times New Roman"/>
          <w:b/>
          <w:i w:val="false"/>
          <w:color w:val="000000"/>
        </w:rPr>
        <w:t xml:space="preserve"> 3-тарау. Педагогтерге біліктілік санаттарын беру (растау) тәртібі</w:t>
      </w:r>
    </w:p>
    <w:bookmarkEnd w:id="384"/>
    <w:bookmarkStart w:name="z395" w:id="385"/>
    <w:p>
      <w:pPr>
        <w:spacing w:after="0"/>
        <w:ind w:left="0"/>
        <w:jc w:val="both"/>
      </w:pPr>
      <w:r>
        <w:rPr>
          <w:rFonts w:ascii="Times New Roman"/>
          <w:b w:val="false"/>
          <w:i w:val="false"/>
          <w:color w:val="000000"/>
          <w:sz w:val="28"/>
        </w:rPr>
        <w:t>
      73. Біліктілік санаттарын берудің (растаудың) өтініш берілген біліктілік санатына сәйкестігі рәсімін жүргізу үшін әрбір пән бойынша немесе бағыт бойынша жеке Сараптама кеңесі (бұдан әрі – Сараптама кеңесі) құрылады:</w:t>
      </w:r>
    </w:p>
    <w:bookmarkEnd w:id="385"/>
    <w:bookmarkStart w:name="z396" w:id="386"/>
    <w:p>
      <w:pPr>
        <w:spacing w:after="0"/>
        <w:ind w:left="0"/>
        <w:jc w:val="both"/>
      </w:pPr>
      <w:r>
        <w:rPr>
          <w:rFonts w:ascii="Times New Roman"/>
          <w:b w:val="false"/>
          <w:i w:val="false"/>
          <w:color w:val="000000"/>
          <w:sz w:val="28"/>
        </w:rPr>
        <w:t>
      "педагог" біліктілік санатына – құрамында басшының орынбасары, кемінде 10 жыл еңбек өтілі бар, "педагог-зерттеуші" немесе "педагог-шебер" біліктілік санаттары бар педагогтер, білім беру ұйымы кәсіподақ комитетінің мүшелері бар білім беру ұйымы деңгейінде ұйымдастырылатын Сараптама кеңесі. Сараптама кеңесінің құрамы білім беру ұйымы басшысының бұйрығымен бекітіледі;</w:t>
      </w:r>
    </w:p>
    <w:bookmarkEnd w:id="386"/>
    <w:bookmarkStart w:name="z397" w:id="387"/>
    <w:p>
      <w:pPr>
        <w:spacing w:after="0"/>
        <w:ind w:left="0"/>
        <w:jc w:val="both"/>
      </w:pPr>
      <w:r>
        <w:rPr>
          <w:rFonts w:ascii="Times New Roman"/>
          <w:b w:val="false"/>
          <w:i w:val="false"/>
          <w:color w:val="000000"/>
          <w:sz w:val="28"/>
        </w:rPr>
        <w:t>
      "педагог-модератор" біліктілік санатына – құрамында әдістемелік кабинеттердің (орталықтардың) әдіскерлері, ауданның (облыстық маңызы бар қаланың) кемінде 10 жыл еңбек өтілі, "педагог-зерттеуші" немесе "педагог-шебер" біліктілік санаттары бар педагогтері, біліктілікті арттыру ұйымдарының, қамқоршылық кеңестердің, білім беру саласындағы қоғамдық, үкіметтік емес ұйымдардың, кәсіподақтардың, жұмыс берушілердің өкілдері бар, ауданның (облыстық маңызы бар қаланың) деңгейінде, облыстардың, республикалық маңызы бар қалалардың және астананың, тиісті саланың уәкілетті органы (республикалық ведомстволық бағынысты ұйымдар мен салалық мемлекеттік органдардың білім беру ұйымдары үшін) деңгейінде ұйымдастырылатын Сараптама кеңесі.</w:t>
      </w:r>
    </w:p>
    <w:bookmarkEnd w:id="387"/>
    <w:bookmarkStart w:name="z398" w:id="388"/>
    <w:p>
      <w:pPr>
        <w:spacing w:after="0"/>
        <w:ind w:left="0"/>
        <w:jc w:val="both"/>
      </w:pPr>
      <w:r>
        <w:rPr>
          <w:rFonts w:ascii="Times New Roman"/>
          <w:b w:val="false"/>
          <w:i w:val="false"/>
          <w:color w:val="000000"/>
          <w:sz w:val="28"/>
        </w:rPr>
        <w:t>
      Сараптама кеңесінің құрамы ауданның (облыстық маңызы бар қаланың) білім беруді басқару органы, тиісті саланың уәкілетті органы басшысының (республикалық ведомстволық бағынысты ұйымдар және салалық мемлекеттік органдардың білім беру ұйымдары үшін) бұйрығымен бекітіледі.</w:t>
      </w:r>
    </w:p>
    <w:bookmarkEnd w:id="388"/>
    <w:bookmarkStart w:name="z399" w:id="389"/>
    <w:p>
      <w:pPr>
        <w:spacing w:after="0"/>
        <w:ind w:left="0"/>
        <w:jc w:val="both"/>
      </w:pPr>
      <w:r>
        <w:rPr>
          <w:rFonts w:ascii="Times New Roman"/>
          <w:b w:val="false"/>
          <w:i w:val="false"/>
          <w:color w:val="000000"/>
          <w:sz w:val="28"/>
        </w:rPr>
        <w:t>
      "педагог-сарапшы", "педагог-зерттеуші" біліктілік санатына – құрамында әдістемелік кабинеттердің (орталықтардың) әдіскерлері, облыстың, республикалық маңызы бар қалалардың және астананың білім беру ұйымдарының кемінде 10 жыл еңбек өтілі, "педагог-зерттеуші" немесе "педагог-шебер" біліктілік санаттары бар педагогтері, біліктілікті арттыру ұйымдарының, қамқоршылық кеңестердің, қоғамдық, үкіметтік емес ұйымдардың, кәсіподақтардың, жұмыс берушілердің өкілдері бар, облыстың, республикалық маңызы бар қаланың және астананың, тиісті саланың уәкілетті органы (республикалық білім беру ұйымдары мен мемлекеттік органдардың ұйымдары үшін) деңгейінде ұйымдастырылатын Сараптама кеңесі. Сараптама кеңесінің құрамы облыстың, республикалық маңызы бар қаланың және астананың Білім басқармасы, тиісті саланың уәкілетті органы басшысының (республикалық ведомстволық бағынысты ұйымдар мен салалық мемлекеттік органдардың білім беру ұйымдары үшін) бұйрығымен бекітіледі.</w:t>
      </w:r>
    </w:p>
    <w:bookmarkEnd w:id="389"/>
    <w:bookmarkStart w:name="z400" w:id="390"/>
    <w:p>
      <w:pPr>
        <w:spacing w:after="0"/>
        <w:ind w:left="0"/>
        <w:jc w:val="both"/>
      </w:pPr>
      <w:r>
        <w:rPr>
          <w:rFonts w:ascii="Times New Roman"/>
          <w:b w:val="false"/>
          <w:i w:val="false"/>
          <w:color w:val="000000"/>
          <w:sz w:val="28"/>
        </w:rPr>
        <w:t>
      "педагог-шебер" біліктілік санатына – құрамында ҚР БҒМ ведомстволық бағынысты ұйымдарының мамандары мен әдіскерлері, кәсіподақтардың, тиісті саланың уәкілетті органдарының өкілдері, республиканың білім беру ұйымдарының кемінде 10 жыл еңбек өтілі, "педагог-зерттеуші" немесе "педагог-шебер" біліктілік санаттары бар педагогтері, біліктілікті арттыру ұйымдарының, қамқоршылық кеңестердің, қоғамдық, үкіметтік емес ұйымдардың, кәсіподақтардың, жұмыс берушілердің өкілдері бар, Ы.Алтынсарин атындағы Ұлттық білім академиясының Республикалық оқу-әдістемелік кеңесі жанынан ұйымдастырылатын Сараптама кеңесі. Сараптама кеңесінің құрамы тиісті саланың уәкілетті органы басшысының бұйрығымен бекітіледі.</w:t>
      </w:r>
    </w:p>
    <w:bookmarkEnd w:id="390"/>
    <w:bookmarkStart w:name="z401" w:id="391"/>
    <w:p>
      <w:pPr>
        <w:spacing w:after="0"/>
        <w:ind w:left="0"/>
        <w:jc w:val="both"/>
      </w:pPr>
      <w:r>
        <w:rPr>
          <w:rFonts w:ascii="Times New Roman"/>
          <w:b w:val="false"/>
          <w:i w:val="false"/>
          <w:color w:val="000000"/>
          <w:sz w:val="28"/>
        </w:rPr>
        <w:t xml:space="preserve">
      74. Комиссия қызметтің нәтижелерін кешенді талдамалық қорытындылау үшін ұсынылған материалдарды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біліктілік санаттарын беруге (растауға) педагогтің портфолиосын қабылдау-табыстау актісі бойынша жылына екі рет (тиісінше ағымдағы жылдың 5 мамырына және 5 қарашасына дейін) Сараптама кеңесінің қарауына жібереді.</w:t>
      </w:r>
    </w:p>
    <w:bookmarkEnd w:id="391"/>
    <w:bookmarkStart w:name="z402" w:id="392"/>
    <w:p>
      <w:pPr>
        <w:spacing w:after="0"/>
        <w:ind w:left="0"/>
        <w:jc w:val="both"/>
      </w:pPr>
      <w:r>
        <w:rPr>
          <w:rFonts w:ascii="Times New Roman"/>
          <w:b w:val="false"/>
          <w:i w:val="false"/>
          <w:color w:val="000000"/>
          <w:sz w:val="28"/>
        </w:rPr>
        <w:t>
      75. Сараптама кеңесінің құрамына сараптама кеңесінің төрағасы мен мүшелері кіреді. Сараптама кеңесі мүшелері тақ саннан, бірақ кемінде жеті адамнан тұрады. Төраға Сараптама кеңесінің мүшелерінен сайланады.</w:t>
      </w:r>
    </w:p>
    <w:bookmarkEnd w:id="392"/>
    <w:bookmarkStart w:name="z403" w:id="393"/>
    <w:p>
      <w:pPr>
        <w:spacing w:after="0"/>
        <w:ind w:left="0"/>
        <w:jc w:val="both"/>
      </w:pPr>
      <w:r>
        <w:rPr>
          <w:rFonts w:ascii="Times New Roman"/>
          <w:b w:val="false"/>
          <w:i w:val="false"/>
          <w:color w:val="000000"/>
          <w:sz w:val="28"/>
        </w:rPr>
        <w:t xml:space="preserve">
      76. Сараптама кеңесі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сабақтарды/оқуларды бақылау парақтарын ескере отырып,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біліктілік санаттарын беруге (растауға) арналған педагогтердің портфолиосын бағалау өлшемшарттарына сәйкес біліктілік санаттарын беруге (растауға) педагогтердің портфолиосын қарайды және бағалайды.</w:t>
      </w:r>
    </w:p>
    <w:bookmarkEnd w:id="393"/>
    <w:bookmarkStart w:name="z404" w:id="394"/>
    <w:p>
      <w:pPr>
        <w:spacing w:after="0"/>
        <w:ind w:left="0"/>
        <w:jc w:val="both"/>
      </w:pPr>
      <w:r>
        <w:rPr>
          <w:rFonts w:ascii="Times New Roman"/>
          <w:b w:val="false"/>
          <w:i w:val="false"/>
          <w:color w:val="000000"/>
          <w:sz w:val="28"/>
        </w:rPr>
        <w:t>
      77. Сараптама кеңесі аттестатталушының қашықтықтан немесе күндізгі форматта қатысуымен әрбір пән бойынша немесе бағыт бойынша портфолионы жеке қарайды және бағалайды. Аттестатталушының қатысуымен портфолионы қарау 30 минуттан аспайды. Бұл ретте аудио немесе бейнежазба жүргізіледі. Аудио бейнежазба аттестаттау өткізген ұйымның архивінде кемінде бір жыл сақталады.</w:t>
      </w:r>
    </w:p>
    <w:bookmarkEnd w:id="394"/>
    <w:bookmarkStart w:name="z405" w:id="395"/>
    <w:p>
      <w:pPr>
        <w:spacing w:after="0"/>
        <w:ind w:left="0"/>
        <w:jc w:val="both"/>
      </w:pPr>
      <w:r>
        <w:rPr>
          <w:rFonts w:ascii="Times New Roman"/>
          <w:b w:val="false"/>
          <w:i w:val="false"/>
          <w:color w:val="000000"/>
          <w:sz w:val="28"/>
        </w:rPr>
        <w:t xml:space="preserve">
      78. Сараптама кеңесі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біліктілік санаттарын беру (растау) үшін педагогтердің портфолиосын бағалау парақтарын және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білім беру саласындағы уәкілетті орган айқындаған мерзімде (осы жылдың 5 маусымына және 5 желтоқсанына дейін) Комиссияға әрбір педагог бойынша өтініш берілген біліктілік санатына сәйкестік/сәйкессіздік туралы, бір деңгейге төмен сәйкестік туралы қызмет нәтижелерін кешенді талдамалық жинақтаудың қорытындылары бойынша ұсынымдар жібереді.</w:t>
      </w:r>
    </w:p>
    <w:bookmarkEnd w:id="395"/>
    <w:bookmarkStart w:name="z406" w:id="396"/>
    <w:p>
      <w:pPr>
        <w:spacing w:after="0"/>
        <w:ind w:left="0"/>
        <w:jc w:val="left"/>
      </w:pPr>
      <w:r>
        <w:rPr>
          <w:rFonts w:ascii="Times New Roman"/>
          <w:b/>
          <w:i w:val="false"/>
          <w:color w:val="000000"/>
        </w:rPr>
        <w:t xml:space="preserve"> 1-параграф. Педагогтерге кезекті біліктілік санаттарын беру тәртібі</w:t>
      </w:r>
    </w:p>
    <w:bookmarkEnd w:id="396"/>
    <w:bookmarkStart w:name="z407" w:id="397"/>
    <w:p>
      <w:pPr>
        <w:spacing w:after="0"/>
        <w:ind w:left="0"/>
        <w:jc w:val="both"/>
      </w:pPr>
      <w:r>
        <w:rPr>
          <w:rFonts w:ascii="Times New Roman"/>
          <w:b w:val="false"/>
          <w:i w:val="false"/>
          <w:color w:val="000000"/>
          <w:sz w:val="28"/>
        </w:rPr>
        <w:t>
      79. Біліктілік санатын кезекті беруге:</w:t>
      </w:r>
    </w:p>
    <w:bookmarkEnd w:id="397"/>
    <w:bookmarkStart w:name="z408" w:id="398"/>
    <w:p>
      <w:pPr>
        <w:spacing w:after="0"/>
        <w:ind w:left="0"/>
        <w:jc w:val="both"/>
      </w:pPr>
      <w:r>
        <w:rPr>
          <w:rFonts w:ascii="Times New Roman"/>
          <w:b w:val="false"/>
          <w:i w:val="false"/>
          <w:color w:val="000000"/>
          <w:sz w:val="28"/>
        </w:rPr>
        <w:t>
      "педагог" біліктілік санатына:</w:t>
      </w:r>
    </w:p>
    <w:bookmarkEnd w:id="398"/>
    <w:bookmarkStart w:name="z409" w:id="399"/>
    <w:p>
      <w:pPr>
        <w:spacing w:after="0"/>
        <w:ind w:left="0"/>
        <w:jc w:val="both"/>
      </w:pPr>
      <w:r>
        <w:rPr>
          <w:rFonts w:ascii="Times New Roman"/>
          <w:b w:val="false"/>
          <w:i w:val="false"/>
          <w:color w:val="000000"/>
          <w:sz w:val="28"/>
        </w:rPr>
        <w:t>
      тиісті бейіні бойынша педагогикалық немесе өзге де кәсіптік білімі бар немесе қайта даярлау курстарынан өткен, педагогикалық қызметке алғаш рет кіріскен, Ұлттық біліктілік тестілеуінен табысты өткен, сондай-ақ мынадай кәсіби құзыреттерге сәйкес келетін адамдар:</w:t>
      </w:r>
    </w:p>
    <w:bookmarkEnd w:id="399"/>
    <w:bookmarkStart w:name="z410" w:id="400"/>
    <w:p>
      <w:pPr>
        <w:spacing w:after="0"/>
        <w:ind w:left="0"/>
        <w:jc w:val="both"/>
      </w:pPr>
      <w:r>
        <w:rPr>
          <w:rFonts w:ascii="Times New Roman"/>
          <w:b w:val="false"/>
          <w:i w:val="false"/>
          <w:color w:val="000000"/>
          <w:sz w:val="28"/>
        </w:rPr>
        <w:t>
      оқу пәнінің, оқу-тәрбие процесінің, оқыту және бағалау әдістемесінің мазмұнын біледі; білім алушылардың психологиялық-жас ерекшеліктерін ескере отырып, оқу-тәрбие процесін жоспарлайды және ұйымдастырады, білім алушының жалпы мәдениетін қалыптастыруға және оны әлеуметтендіруге ықпал етеді,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 кәсіби-педагогикалық диалог дағдыларын меңгерген, цифрлық білім беру ресурстарын қолданады;</w:t>
      </w:r>
    </w:p>
    <w:bookmarkEnd w:id="400"/>
    <w:bookmarkStart w:name="z411" w:id="401"/>
    <w:p>
      <w:pPr>
        <w:spacing w:after="0"/>
        <w:ind w:left="0"/>
        <w:jc w:val="both"/>
      </w:pPr>
      <w:r>
        <w:rPr>
          <w:rFonts w:ascii="Times New Roman"/>
          <w:b w:val="false"/>
          <w:i w:val="false"/>
          <w:color w:val="000000"/>
          <w:sz w:val="28"/>
        </w:rPr>
        <w:t xml:space="preserve">
      "Педагогикалық этиканың кейбір мәселелері туралы" Қазақстан Республикасы Білім және ғылым министрінің 2020 жылғы 11 мамырдағы № 190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20619 болып тіркелген) сәйкес педагогикалық этиканың негізгі нормаларын сақтайды;</w:t>
      </w:r>
    </w:p>
    <w:bookmarkEnd w:id="401"/>
    <w:bookmarkStart w:name="z412" w:id="402"/>
    <w:p>
      <w:pPr>
        <w:spacing w:after="0"/>
        <w:ind w:left="0"/>
        <w:jc w:val="both"/>
      </w:pPr>
      <w:r>
        <w:rPr>
          <w:rFonts w:ascii="Times New Roman"/>
          <w:b w:val="false"/>
          <w:i w:val="false"/>
          <w:color w:val="000000"/>
          <w:sz w:val="28"/>
        </w:rPr>
        <w:t>
      2) "педагог-модератор" біліктілік санатына:</w:t>
      </w:r>
    </w:p>
    <w:bookmarkEnd w:id="402"/>
    <w:bookmarkStart w:name="z413" w:id="403"/>
    <w:p>
      <w:pPr>
        <w:spacing w:after="0"/>
        <w:ind w:left="0"/>
        <w:jc w:val="both"/>
      </w:pPr>
      <w:r>
        <w:rPr>
          <w:rFonts w:ascii="Times New Roman"/>
          <w:b w:val="false"/>
          <w:i w:val="false"/>
          <w:color w:val="000000"/>
          <w:sz w:val="28"/>
        </w:rPr>
        <w:t>
      тиісті бейіні бойынша педагогикалық немесе өзге де кәсіптік білімі бар адамдар, сондай-ақ қайта даярлау курстарынан өткен адамдар, мынадай кәсіби құзыреттерге сәйкес келетін кемінде екі жыл педагогикалық өтілі бар адамдар:</w:t>
      </w:r>
    </w:p>
    <w:bookmarkEnd w:id="403"/>
    <w:bookmarkStart w:name="z414" w:id="404"/>
    <w:p>
      <w:pPr>
        <w:spacing w:after="0"/>
        <w:ind w:left="0"/>
        <w:jc w:val="both"/>
      </w:pPr>
      <w:r>
        <w:rPr>
          <w:rFonts w:ascii="Times New Roman"/>
          <w:b w:val="false"/>
          <w:i w:val="false"/>
          <w:color w:val="000000"/>
          <w:sz w:val="28"/>
        </w:rPr>
        <w:t>
      "педагог" біліктілік санатының жалпы талаптарына сәйкес келеді, бұдан басқа:</w:t>
      </w:r>
    </w:p>
    <w:bookmarkEnd w:id="404"/>
    <w:bookmarkStart w:name="z415" w:id="405"/>
    <w:p>
      <w:pPr>
        <w:spacing w:after="0"/>
        <w:ind w:left="0"/>
        <w:jc w:val="both"/>
      </w:pPr>
      <w:r>
        <w:rPr>
          <w:rFonts w:ascii="Times New Roman"/>
          <w:b w:val="false"/>
          <w:i w:val="false"/>
          <w:color w:val="000000"/>
          <w:sz w:val="28"/>
        </w:rPr>
        <w:t>
      оқытудың инновациялық нысандарын, әдістері мен құралдарын қолданады;</w:t>
      </w:r>
    </w:p>
    <w:bookmarkEnd w:id="405"/>
    <w:bookmarkStart w:name="z416" w:id="406"/>
    <w:p>
      <w:pPr>
        <w:spacing w:after="0"/>
        <w:ind w:left="0"/>
        <w:jc w:val="both"/>
      </w:pPr>
      <w:r>
        <w:rPr>
          <w:rFonts w:ascii="Times New Roman"/>
          <w:b w:val="false"/>
          <w:i w:val="false"/>
          <w:color w:val="000000"/>
          <w:sz w:val="28"/>
        </w:rPr>
        <w:t>
      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білім беру ұйымының, ауданның (облыстық маңызы бар қаланың) деңгейінде олимпиадаларға, конкурстарға, жарыстарға қатысушы немесе жүлдегер немесе жеңімпаз оқушылары бар;</w:t>
      </w:r>
    </w:p>
    <w:bookmarkEnd w:id="406"/>
    <w:bookmarkStart w:name="z417" w:id="407"/>
    <w:p>
      <w:pPr>
        <w:spacing w:after="0"/>
        <w:ind w:left="0"/>
        <w:jc w:val="both"/>
      </w:pPr>
      <w:r>
        <w:rPr>
          <w:rFonts w:ascii="Times New Roman"/>
          <w:b w:val="false"/>
          <w:i w:val="false"/>
          <w:color w:val="000000"/>
          <w:sz w:val="28"/>
        </w:rPr>
        <w:t>
      3) "педагог-сарапшы" біліктілік санатына:</w:t>
      </w:r>
    </w:p>
    <w:bookmarkEnd w:id="407"/>
    <w:bookmarkStart w:name="z418" w:id="408"/>
    <w:p>
      <w:pPr>
        <w:spacing w:after="0"/>
        <w:ind w:left="0"/>
        <w:jc w:val="both"/>
      </w:pPr>
      <w:r>
        <w:rPr>
          <w:rFonts w:ascii="Times New Roman"/>
          <w:b w:val="false"/>
          <w:i w:val="false"/>
          <w:color w:val="000000"/>
          <w:sz w:val="28"/>
        </w:rPr>
        <w:t>
      тиісті бейіні бойынша педагогикалық немесе өзге де кәсіптік білімі бар адамдар, сондай-ақ қайта даярлау курстарынан өткен адамдар, мынадай кәсіби құзыреттерге сәйкес келетін, кемінде үш жыл педагогикалық өтілі бар адамдар:</w:t>
      </w:r>
    </w:p>
    <w:bookmarkEnd w:id="408"/>
    <w:bookmarkStart w:name="z419" w:id="409"/>
    <w:p>
      <w:pPr>
        <w:spacing w:after="0"/>
        <w:ind w:left="0"/>
        <w:jc w:val="both"/>
      </w:pPr>
      <w:r>
        <w:rPr>
          <w:rFonts w:ascii="Times New Roman"/>
          <w:b w:val="false"/>
          <w:i w:val="false"/>
          <w:color w:val="000000"/>
          <w:sz w:val="28"/>
        </w:rPr>
        <w:t>
      "педагог-модератор" біліктілік санатының жалпы талаптарына сәйкес келеді, бұдан басқа:</w:t>
      </w:r>
    </w:p>
    <w:bookmarkEnd w:id="409"/>
    <w:bookmarkStart w:name="z420" w:id="410"/>
    <w:p>
      <w:pPr>
        <w:spacing w:after="0"/>
        <w:ind w:left="0"/>
        <w:jc w:val="both"/>
      </w:pPr>
      <w:r>
        <w:rPr>
          <w:rFonts w:ascii="Times New Roman"/>
          <w:b w:val="false"/>
          <w:i w:val="false"/>
          <w:color w:val="000000"/>
          <w:sz w:val="28"/>
        </w:rPr>
        <w:t>
      ұйымдастырылған оқу қызметін, оқу-тәрбие процесін талдау дағдыларын меңгерген;</w:t>
      </w:r>
    </w:p>
    <w:bookmarkEnd w:id="410"/>
    <w:bookmarkStart w:name="z421" w:id="411"/>
    <w:p>
      <w:pPr>
        <w:spacing w:after="0"/>
        <w:ind w:left="0"/>
        <w:jc w:val="both"/>
      </w:pPr>
      <w:r>
        <w:rPr>
          <w:rFonts w:ascii="Times New Roman"/>
          <w:b w:val="false"/>
          <w:i w:val="false"/>
          <w:color w:val="000000"/>
          <w:sz w:val="28"/>
        </w:rPr>
        <w:t>
      өзінің және білім беру ұйымы деңгейінде әріптестерінің кәсіби даму басымдықтарын конструктивті анықтайды;</w:t>
      </w:r>
    </w:p>
    <w:bookmarkEnd w:id="411"/>
    <w:bookmarkStart w:name="z422" w:id="412"/>
    <w:p>
      <w:pPr>
        <w:spacing w:after="0"/>
        <w:ind w:left="0"/>
        <w:jc w:val="both"/>
      </w:pPr>
      <w:r>
        <w:rPr>
          <w:rFonts w:ascii="Times New Roman"/>
          <w:b w:val="false"/>
          <w:i w:val="false"/>
          <w:color w:val="000000"/>
          <w:sz w:val="28"/>
        </w:rPr>
        <w:t>
      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аудан (облыстық маңызы бар қала) деңгейінде олимпиадаларға, конкурстарға, жарыстарға, облыс деңгейінде конкурстарға, жарыстарға қатысушы немесе жүлдегер немесе жеңімпаз оқушылары бар;</w:t>
      </w:r>
    </w:p>
    <w:bookmarkEnd w:id="412"/>
    <w:bookmarkStart w:name="z423" w:id="413"/>
    <w:p>
      <w:pPr>
        <w:spacing w:after="0"/>
        <w:ind w:left="0"/>
        <w:jc w:val="both"/>
      </w:pPr>
      <w:r>
        <w:rPr>
          <w:rFonts w:ascii="Times New Roman"/>
          <w:b w:val="false"/>
          <w:i w:val="false"/>
          <w:color w:val="000000"/>
          <w:sz w:val="28"/>
        </w:rPr>
        <w:t>
      облыс, ел телевидениеде трансляциялауға енгізілген бейне -, телесабақтар дайындады (болған жағдайда);</w:t>
      </w:r>
    </w:p>
    <w:bookmarkEnd w:id="413"/>
    <w:bookmarkStart w:name="z424" w:id="414"/>
    <w:p>
      <w:pPr>
        <w:spacing w:after="0"/>
        <w:ind w:left="0"/>
        <w:jc w:val="both"/>
      </w:pPr>
      <w:r>
        <w:rPr>
          <w:rFonts w:ascii="Times New Roman"/>
          <w:b w:val="false"/>
          <w:i w:val="false"/>
          <w:color w:val="000000"/>
          <w:sz w:val="28"/>
        </w:rPr>
        <w:t>
      4) "педагог-зерттеуші" біліктілік санатына:</w:t>
      </w:r>
    </w:p>
    <w:bookmarkEnd w:id="414"/>
    <w:bookmarkStart w:name="z425" w:id="415"/>
    <w:p>
      <w:pPr>
        <w:spacing w:after="0"/>
        <w:ind w:left="0"/>
        <w:jc w:val="both"/>
      </w:pPr>
      <w:r>
        <w:rPr>
          <w:rFonts w:ascii="Times New Roman"/>
          <w:b w:val="false"/>
          <w:i w:val="false"/>
          <w:color w:val="000000"/>
          <w:sz w:val="28"/>
        </w:rPr>
        <w:t>
      тиісті бейіні бойынша жоғары немесе жоғары оқу орнынан кейінгі педагогикалық немесе өзге де кәсіптік білімі, мынадай кәсіби құзыреттерге сәйкес келетін, кемінде бес жыл педагогикалық өтілі бар адамдар:</w:t>
      </w:r>
    </w:p>
    <w:bookmarkEnd w:id="415"/>
    <w:bookmarkStart w:name="z426" w:id="416"/>
    <w:p>
      <w:pPr>
        <w:spacing w:after="0"/>
        <w:ind w:left="0"/>
        <w:jc w:val="both"/>
      </w:pPr>
      <w:r>
        <w:rPr>
          <w:rFonts w:ascii="Times New Roman"/>
          <w:b w:val="false"/>
          <w:i w:val="false"/>
          <w:color w:val="000000"/>
          <w:sz w:val="28"/>
        </w:rPr>
        <w:t>
      "педагог-сарапшы" біліктілік санатының жалпы талаптарына сәйкес келеді, бұдан басқа:</w:t>
      </w:r>
    </w:p>
    <w:bookmarkEnd w:id="416"/>
    <w:bookmarkStart w:name="z427" w:id="417"/>
    <w:p>
      <w:pPr>
        <w:spacing w:after="0"/>
        <w:ind w:left="0"/>
        <w:jc w:val="both"/>
      </w:pPr>
      <w:r>
        <w:rPr>
          <w:rFonts w:ascii="Times New Roman"/>
          <w:b w:val="false"/>
          <w:i w:val="false"/>
          <w:color w:val="000000"/>
          <w:sz w:val="28"/>
        </w:rPr>
        <w:t>
      сабақты зерттеу және бағалау құралдарын әзірлеу дағдыларын меңгерген;</w:t>
      </w:r>
    </w:p>
    <w:bookmarkEnd w:id="417"/>
    <w:bookmarkStart w:name="z428" w:id="418"/>
    <w:p>
      <w:pPr>
        <w:spacing w:after="0"/>
        <w:ind w:left="0"/>
        <w:jc w:val="both"/>
      </w:pPr>
      <w:r>
        <w:rPr>
          <w:rFonts w:ascii="Times New Roman"/>
          <w:b w:val="false"/>
          <w:i w:val="false"/>
          <w:color w:val="000000"/>
          <w:sz w:val="28"/>
        </w:rPr>
        <w:t>
      білім алушылардың зерттеушілік дағдыларын дамытуды қамтамасыз етеді;</w:t>
      </w:r>
    </w:p>
    <w:bookmarkEnd w:id="418"/>
    <w:bookmarkStart w:name="z429" w:id="419"/>
    <w:p>
      <w:pPr>
        <w:spacing w:after="0"/>
        <w:ind w:left="0"/>
        <w:jc w:val="both"/>
      </w:pPr>
      <w:r>
        <w:rPr>
          <w:rFonts w:ascii="Times New Roman"/>
          <w:b w:val="false"/>
          <w:i w:val="false"/>
          <w:color w:val="000000"/>
          <w:sz w:val="28"/>
        </w:rPr>
        <w:t>
      оқушылардың зерттеу дағдыларын дамытуды қамтамасыз етеді;</w:t>
      </w:r>
    </w:p>
    <w:bookmarkEnd w:id="419"/>
    <w:bookmarkStart w:name="z430" w:id="420"/>
    <w:p>
      <w:pPr>
        <w:spacing w:after="0"/>
        <w:ind w:left="0"/>
        <w:jc w:val="both"/>
      </w:pPr>
      <w:r>
        <w:rPr>
          <w:rFonts w:ascii="Times New Roman"/>
          <w:b w:val="false"/>
          <w:i w:val="false"/>
          <w:color w:val="000000"/>
          <w:sz w:val="28"/>
        </w:rPr>
        <w:t>
      облыс, республикалық маңызы бар қалалар және астана, республика деңгейінде тәжірибені жинақтайды (республикалық ведомстволық бағынысты ұйымдар мен салалық мемлекеттік органдардың білім беру ұйымдары үшін);</w:t>
      </w:r>
    </w:p>
    <w:bookmarkEnd w:id="420"/>
    <w:bookmarkStart w:name="z431" w:id="421"/>
    <w:p>
      <w:pPr>
        <w:spacing w:after="0"/>
        <w:ind w:left="0"/>
        <w:jc w:val="both"/>
      </w:pPr>
      <w:r>
        <w:rPr>
          <w:rFonts w:ascii="Times New Roman"/>
          <w:b w:val="false"/>
          <w:i w:val="false"/>
          <w:color w:val="000000"/>
          <w:sz w:val="28"/>
        </w:rPr>
        <w:t>
      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облыстық, республикалық, халықаралық деңгейлерде олимпиадаларға, конкурстарға, жарыстарға қатысушы немесе жүлдегер немесе жеңімпаз оқушылары бар;</w:t>
      </w:r>
    </w:p>
    <w:bookmarkEnd w:id="421"/>
    <w:bookmarkStart w:name="z432" w:id="422"/>
    <w:p>
      <w:pPr>
        <w:spacing w:after="0"/>
        <w:ind w:left="0"/>
        <w:jc w:val="both"/>
      </w:pPr>
      <w:r>
        <w:rPr>
          <w:rFonts w:ascii="Times New Roman"/>
          <w:b w:val="false"/>
          <w:i w:val="false"/>
          <w:color w:val="000000"/>
          <w:sz w:val="28"/>
        </w:rPr>
        <w:t>
      "Қазақстан мұғалімі" ұлттық сыйлығының қатысушысы немесе жүлдегері немесе жеңімпазы, "Үздік педагог" атағының иегері (болған жағдайда) болып табылады;</w:t>
      </w:r>
    </w:p>
    <w:bookmarkEnd w:id="422"/>
    <w:bookmarkStart w:name="z433" w:id="423"/>
    <w:p>
      <w:pPr>
        <w:spacing w:after="0"/>
        <w:ind w:left="0"/>
        <w:jc w:val="both"/>
      </w:pPr>
      <w:r>
        <w:rPr>
          <w:rFonts w:ascii="Times New Roman"/>
          <w:b w:val="false"/>
          <w:i w:val="false"/>
          <w:color w:val="000000"/>
          <w:sz w:val="28"/>
        </w:rPr>
        <w:t>
      ауданның (облыстық маңызы бар қаланың), облыстың (бар болса) деңгейінде педагогикалық қоғамдастықта тәлімгерлікті жүзеге асырады және даму стратегиясын сындарлы айқындайды;</w:t>
      </w:r>
    </w:p>
    <w:bookmarkEnd w:id="423"/>
    <w:bookmarkStart w:name="z434" w:id="424"/>
    <w:p>
      <w:pPr>
        <w:spacing w:after="0"/>
        <w:ind w:left="0"/>
        <w:jc w:val="both"/>
      </w:pPr>
      <w:r>
        <w:rPr>
          <w:rFonts w:ascii="Times New Roman"/>
          <w:b w:val="false"/>
          <w:i w:val="false"/>
          <w:color w:val="000000"/>
          <w:sz w:val="28"/>
        </w:rPr>
        <w:t>
      тиісті уәкілетті органның ведомстволық бағынысты білім беру ұйымдары ұйымдастырған педагогтерге арналған семинарларды, конференцияларды ұйымдастыруға және өткізуге қатысады;</w:t>
      </w:r>
    </w:p>
    <w:bookmarkEnd w:id="424"/>
    <w:bookmarkStart w:name="z435" w:id="425"/>
    <w:p>
      <w:pPr>
        <w:spacing w:after="0"/>
        <w:ind w:left="0"/>
        <w:jc w:val="both"/>
      </w:pPr>
      <w:r>
        <w:rPr>
          <w:rFonts w:ascii="Times New Roman"/>
          <w:b w:val="false"/>
          <w:i w:val="false"/>
          <w:color w:val="000000"/>
          <w:sz w:val="28"/>
        </w:rPr>
        <w:t>
      Қазақстан Республикасы Білім және ғылым министрлігінің "Білім беру мазмұнын сараптау республикалық ғылыми-практикалық орталығы" шаруашылық жүргізу құқығындағы республикалық мемлекеттік кәсіпорнының (бұдан әрі – Білім беру мазмұнын сараптау республикалық ғылыми-практикалық орталығы)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кіреді (болған жағдайда);</w:t>
      </w:r>
    </w:p>
    <w:bookmarkEnd w:id="425"/>
    <w:bookmarkStart w:name="z436" w:id="426"/>
    <w:p>
      <w:pPr>
        <w:spacing w:after="0"/>
        <w:ind w:left="0"/>
        <w:jc w:val="both"/>
      </w:pPr>
      <w:r>
        <w:rPr>
          <w:rFonts w:ascii="Times New Roman"/>
          <w:b w:val="false"/>
          <w:i w:val="false"/>
          <w:color w:val="000000"/>
          <w:sz w:val="28"/>
        </w:rPr>
        <w:t>
      еліміздің, облыстың телевидениесінде трансляциялауға енгізілген, білім беру порталдарында орналастырылған бейне-телесабақтар дайындады (болған жағдайда);</w:t>
      </w:r>
    </w:p>
    <w:bookmarkEnd w:id="426"/>
    <w:bookmarkStart w:name="z437" w:id="427"/>
    <w:p>
      <w:pPr>
        <w:spacing w:after="0"/>
        <w:ind w:left="0"/>
        <w:jc w:val="both"/>
      </w:pPr>
      <w:r>
        <w:rPr>
          <w:rFonts w:ascii="Times New Roman"/>
          <w:b w:val="false"/>
          <w:i w:val="false"/>
          <w:color w:val="000000"/>
          <w:sz w:val="28"/>
        </w:rPr>
        <w:t>
      интернет-ресурстарды пайдалана отырып, жұмыс тәжірибесін таратады;</w:t>
      </w:r>
    </w:p>
    <w:bookmarkEnd w:id="427"/>
    <w:bookmarkStart w:name="z438" w:id="428"/>
    <w:p>
      <w:pPr>
        <w:spacing w:after="0"/>
        <w:ind w:left="0"/>
        <w:jc w:val="both"/>
      </w:pPr>
      <w:r>
        <w:rPr>
          <w:rFonts w:ascii="Times New Roman"/>
          <w:b w:val="false"/>
          <w:i w:val="false"/>
          <w:color w:val="000000"/>
          <w:sz w:val="28"/>
        </w:rPr>
        <w:t>
      5) "педагог-шебер" біліктілік санатына:</w:t>
      </w:r>
    </w:p>
    <w:bookmarkEnd w:id="428"/>
    <w:bookmarkStart w:name="z439" w:id="429"/>
    <w:p>
      <w:pPr>
        <w:spacing w:after="0"/>
        <w:ind w:left="0"/>
        <w:jc w:val="both"/>
      </w:pPr>
      <w:r>
        <w:rPr>
          <w:rFonts w:ascii="Times New Roman"/>
          <w:b w:val="false"/>
          <w:i w:val="false"/>
          <w:color w:val="000000"/>
          <w:sz w:val="28"/>
        </w:rPr>
        <w:t>
      тиісті бейіні бойынша жоғары немесе жоғары оқу орнынан кейінгі педагогикалық білімі, келесі кәсіби құзыреттерге сәйкес келетін кемінде алты жыл педагогикалық өтілі бар адамдар:</w:t>
      </w:r>
    </w:p>
    <w:bookmarkEnd w:id="429"/>
    <w:bookmarkStart w:name="z440" w:id="430"/>
    <w:p>
      <w:pPr>
        <w:spacing w:after="0"/>
        <w:ind w:left="0"/>
        <w:jc w:val="both"/>
      </w:pPr>
      <w:r>
        <w:rPr>
          <w:rFonts w:ascii="Times New Roman"/>
          <w:b w:val="false"/>
          <w:i w:val="false"/>
          <w:color w:val="000000"/>
          <w:sz w:val="28"/>
        </w:rPr>
        <w:t>
      "педагог-зерттеуші" біліктілік санатының жалпы талаптарына сәйкес келеді, бұдан басқа:</w:t>
      </w:r>
    </w:p>
    <w:bookmarkEnd w:id="430"/>
    <w:bookmarkStart w:name="z441" w:id="431"/>
    <w:p>
      <w:pPr>
        <w:spacing w:after="0"/>
        <w:ind w:left="0"/>
        <w:jc w:val="both"/>
      </w:pPr>
      <w:r>
        <w:rPr>
          <w:rFonts w:ascii="Times New Roman"/>
          <w:b w:val="false"/>
          <w:i w:val="false"/>
          <w:color w:val="000000"/>
          <w:sz w:val="28"/>
        </w:rPr>
        <w:t>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бағдарламасы бар немесе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оқулықтардың, оқу-әдістемелік кешендер мен оқу-әдістемелік құралдардың тізбесіне енгізілген басып шығарылған оқулықтардың, оқу-әдістемелік кешендердің авторы (бірлескен авторы) болып табылады немесе тест тапсырмаларын, оқулықтарды, оқу-әдістемелік кешендерді сараптау жөніндегі сарапшылар құрамына кіреді немесе уорлд скилс (WorldSkill) (кәсіби шеберлік конкурсы) чемпионаттарының сарапшысы немесе педагогтердің біліктілігін арттыру бойынша тренер болып табылатын адамдар;</w:t>
      </w:r>
    </w:p>
    <w:bookmarkEnd w:id="431"/>
    <w:bookmarkStart w:name="z442" w:id="432"/>
    <w:p>
      <w:pPr>
        <w:spacing w:after="0"/>
        <w:ind w:left="0"/>
        <w:jc w:val="both"/>
      </w:pPr>
      <w:r>
        <w:rPr>
          <w:rFonts w:ascii="Times New Roman"/>
          <w:b w:val="false"/>
          <w:i w:val="false"/>
          <w:color w:val="000000"/>
          <w:sz w:val="28"/>
        </w:rPr>
        <w:t>
      республикалық немесе халықаралық кәсіби конкурстардың жүлдегері немесе жеңімпазы болып табылады немесе білім беру саласындағы уәкілетті орган бекіткен тізбеге сәйкес республикалық немесе халықаралық деңгейлердегі олимпиадалардың, конкурстардың, жарыстардың жүлдегерлерін немесе жеңімпаздарын дайындаған;</w:t>
      </w:r>
    </w:p>
    <w:bookmarkEnd w:id="432"/>
    <w:bookmarkStart w:name="z443" w:id="433"/>
    <w:p>
      <w:pPr>
        <w:spacing w:after="0"/>
        <w:ind w:left="0"/>
        <w:jc w:val="both"/>
      </w:pPr>
      <w:r>
        <w:rPr>
          <w:rFonts w:ascii="Times New Roman"/>
          <w:b w:val="false"/>
          <w:i w:val="false"/>
          <w:color w:val="000000"/>
          <w:sz w:val="28"/>
        </w:rPr>
        <w:t>
      "Қазақстан мұғалімі" ұлттық сыйлығының қатысушысы немесе жүлдегері немесе жеңімпазы, "Үздік педагог" атағының иегері (болған жағдайда) болып табылады;</w:t>
      </w:r>
    </w:p>
    <w:bookmarkEnd w:id="433"/>
    <w:bookmarkStart w:name="z444" w:id="434"/>
    <w:p>
      <w:pPr>
        <w:spacing w:after="0"/>
        <w:ind w:left="0"/>
        <w:jc w:val="both"/>
      </w:pPr>
      <w:r>
        <w:rPr>
          <w:rFonts w:ascii="Times New Roman"/>
          <w:b w:val="false"/>
          <w:i w:val="false"/>
          <w:color w:val="000000"/>
          <w:sz w:val="28"/>
        </w:rPr>
        <w:t>
      интернет-ресурстарды пайдалана отырып, жұмыс тәжірибесін таратады;</w:t>
      </w:r>
    </w:p>
    <w:bookmarkEnd w:id="434"/>
    <w:bookmarkStart w:name="z445" w:id="435"/>
    <w:p>
      <w:pPr>
        <w:spacing w:after="0"/>
        <w:ind w:left="0"/>
        <w:jc w:val="both"/>
      </w:pPr>
      <w:r>
        <w:rPr>
          <w:rFonts w:ascii="Times New Roman"/>
          <w:b w:val="false"/>
          <w:i w:val="false"/>
          <w:color w:val="000000"/>
          <w:sz w:val="28"/>
        </w:rPr>
        <w:t>
      тәлімгерлікті жүзеге асырады және облыс, республика деңгейінде кәсіби қоғамдастық желісін дамытуды жоспарлайды (болған жағдайда);</w:t>
      </w:r>
    </w:p>
    <w:bookmarkEnd w:id="435"/>
    <w:bookmarkStart w:name="z446" w:id="436"/>
    <w:p>
      <w:pPr>
        <w:spacing w:after="0"/>
        <w:ind w:left="0"/>
        <w:jc w:val="both"/>
      </w:pPr>
      <w:r>
        <w:rPr>
          <w:rFonts w:ascii="Times New Roman"/>
          <w:b w:val="false"/>
          <w:i w:val="false"/>
          <w:color w:val="000000"/>
          <w:sz w:val="28"/>
        </w:rPr>
        <w:t>
      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 (болған жағдайда);</w:t>
      </w:r>
    </w:p>
    <w:bookmarkEnd w:id="436"/>
    <w:bookmarkStart w:name="z447" w:id="437"/>
    <w:p>
      <w:pPr>
        <w:spacing w:after="0"/>
        <w:ind w:left="0"/>
        <w:jc w:val="both"/>
      </w:pPr>
      <w:r>
        <w:rPr>
          <w:rFonts w:ascii="Times New Roman"/>
          <w:b w:val="false"/>
          <w:i w:val="false"/>
          <w:color w:val="000000"/>
          <w:sz w:val="28"/>
        </w:rPr>
        <w:t>
      республика деңгейінде тәжірибе жинақтайды, тиісті уәкілетті органның ведомстволық бағынысты білім беру ұйымдары педагогтерге арналған семинарларды, конференцияларды ұйымдастыру мен өткізуге қатысады;</w:t>
      </w:r>
    </w:p>
    <w:bookmarkEnd w:id="437"/>
    <w:bookmarkStart w:name="z448" w:id="438"/>
    <w:p>
      <w:pPr>
        <w:spacing w:after="0"/>
        <w:ind w:left="0"/>
        <w:jc w:val="both"/>
      </w:pPr>
      <w:r>
        <w:rPr>
          <w:rFonts w:ascii="Times New Roman"/>
          <w:b w:val="false"/>
          <w:i w:val="false"/>
          <w:color w:val="000000"/>
          <w:sz w:val="28"/>
        </w:rPr>
        <w:t>
      еліміздің, облыстың телевидениесінде трансляциялауға енгізілген, білім беру порталдарында орналастырылған (болған жағдайда) бейне -, телесабақтар дайындаған.</w:t>
      </w:r>
    </w:p>
    <w:bookmarkEnd w:id="438"/>
    <w:bookmarkStart w:name="z449" w:id="439"/>
    <w:p>
      <w:pPr>
        <w:spacing w:after="0"/>
        <w:ind w:left="0"/>
        <w:jc w:val="both"/>
      </w:pPr>
      <w:r>
        <w:rPr>
          <w:rFonts w:ascii="Times New Roman"/>
          <w:b w:val="false"/>
          <w:i w:val="false"/>
          <w:color w:val="000000"/>
          <w:sz w:val="28"/>
        </w:rPr>
        <w:t>
      80. Білім беру ұйымы жыл сайын 1 қыркүйекке дейін алдағы қаржы жылына арналған біліктілік санаттарын берудің (растаудың) перспективалық жоспарын жасайды және бекітеді, ол қажеттілігіне қарай түзетіледі.</w:t>
      </w:r>
    </w:p>
    <w:bookmarkEnd w:id="439"/>
    <w:bookmarkStart w:name="z450" w:id="440"/>
    <w:p>
      <w:pPr>
        <w:spacing w:after="0"/>
        <w:ind w:left="0"/>
        <w:jc w:val="both"/>
      </w:pPr>
      <w:r>
        <w:rPr>
          <w:rFonts w:ascii="Times New Roman"/>
          <w:b w:val="false"/>
          <w:i w:val="false"/>
          <w:color w:val="000000"/>
          <w:sz w:val="28"/>
        </w:rPr>
        <w:t>
      81. Білім беру ұйымы біліктілік санатын беру үшін педагогтердің тізімдік құрамын (электрондық тасымалдағышта) аудандардың (облыстық маңызы бар қалалардың) білім бөлімдеріне, облыстардың, республикалық маңызы бар қалалардың және астананың білім басқармаларына, республикалық ұйымдар білім беру саласындағы уәкілетті органға (тиісті саланың республикалық ведомстволық бағынысты ұйымдары мен білім беру ұйымдары үшін) ұсынады.</w:t>
      </w:r>
    </w:p>
    <w:bookmarkEnd w:id="440"/>
    <w:bookmarkStart w:name="z451" w:id="441"/>
    <w:p>
      <w:pPr>
        <w:spacing w:after="0"/>
        <w:ind w:left="0"/>
        <w:jc w:val="both"/>
      </w:pPr>
      <w:r>
        <w:rPr>
          <w:rFonts w:ascii="Times New Roman"/>
          <w:b w:val="false"/>
          <w:i w:val="false"/>
          <w:color w:val="000000"/>
          <w:sz w:val="28"/>
        </w:rPr>
        <w:t>
      82. Педагогтерге біліктілік санаттарын беру (растау) туралы соңғы шешімді Комиссия қабылдайды.</w:t>
      </w:r>
    </w:p>
    <w:bookmarkEnd w:id="441"/>
    <w:bookmarkStart w:name="z452" w:id="442"/>
    <w:p>
      <w:pPr>
        <w:spacing w:after="0"/>
        <w:ind w:left="0"/>
        <w:jc w:val="both"/>
      </w:pPr>
      <w:r>
        <w:rPr>
          <w:rFonts w:ascii="Times New Roman"/>
          <w:b w:val="false"/>
          <w:i w:val="false"/>
          <w:color w:val="000000"/>
          <w:sz w:val="28"/>
        </w:rPr>
        <w:t>
      83. Әрбір педагог бойынша Сараптама кеңесінің ұсынымдарын қарағаннан және алғаннан кейін Комиссия педагогтердің портфолиосын қарайды және мынадай шешімдердің бірін шығарады:</w:t>
      </w:r>
    </w:p>
    <w:bookmarkEnd w:id="442"/>
    <w:bookmarkStart w:name="z453" w:id="443"/>
    <w:p>
      <w:pPr>
        <w:spacing w:after="0"/>
        <w:ind w:left="0"/>
        <w:jc w:val="both"/>
      </w:pPr>
      <w:r>
        <w:rPr>
          <w:rFonts w:ascii="Times New Roman"/>
          <w:b w:val="false"/>
          <w:i w:val="false"/>
          <w:color w:val="000000"/>
          <w:sz w:val="28"/>
        </w:rPr>
        <w:t>
      1) өтініш берілген біліктілік санатына сәйкес келеді;</w:t>
      </w:r>
    </w:p>
    <w:bookmarkEnd w:id="443"/>
    <w:bookmarkStart w:name="z454" w:id="444"/>
    <w:p>
      <w:pPr>
        <w:spacing w:after="0"/>
        <w:ind w:left="0"/>
        <w:jc w:val="both"/>
      </w:pPr>
      <w:r>
        <w:rPr>
          <w:rFonts w:ascii="Times New Roman"/>
          <w:b w:val="false"/>
          <w:i w:val="false"/>
          <w:color w:val="000000"/>
          <w:sz w:val="28"/>
        </w:rPr>
        <w:t>
      2) өтініш берілген бір деңгейге төмен біліктілік санатына сәйкес келеді;</w:t>
      </w:r>
    </w:p>
    <w:bookmarkEnd w:id="444"/>
    <w:bookmarkStart w:name="z455" w:id="445"/>
    <w:p>
      <w:pPr>
        <w:spacing w:after="0"/>
        <w:ind w:left="0"/>
        <w:jc w:val="both"/>
      </w:pPr>
      <w:r>
        <w:rPr>
          <w:rFonts w:ascii="Times New Roman"/>
          <w:b w:val="false"/>
          <w:i w:val="false"/>
          <w:color w:val="000000"/>
          <w:sz w:val="28"/>
        </w:rPr>
        <w:t>
      3) "педагог" біліктілік санатына сәйкес келеді (өтініш берілген біліктілік санаты сәйкес келмеген кезде);</w:t>
      </w:r>
    </w:p>
    <w:bookmarkEnd w:id="445"/>
    <w:bookmarkStart w:name="z456" w:id="446"/>
    <w:p>
      <w:pPr>
        <w:spacing w:after="0"/>
        <w:ind w:left="0"/>
        <w:jc w:val="both"/>
      </w:pPr>
      <w:r>
        <w:rPr>
          <w:rFonts w:ascii="Times New Roman"/>
          <w:b w:val="false"/>
          <w:i w:val="false"/>
          <w:color w:val="000000"/>
          <w:sz w:val="28"/>
        </w:rPr>
        <w:t>
      4) өтініш берілген біліктілік санатына сәйкес келмейді.</w:t>
      </w:r>
    </w:p>
    <w:bookmarkEnd w:id="446"/>
    <w:bookmarkStart w:name="z457" w:id="447"/>
    <w:p>
      <w:pPr>
        <w:spacing w:after="0"/>
        <w:ind w:left="0"/>
        <w:jc w:val="both"/>
      </w:pPr>
      <w:r>
        <w:rPr>
          <w:rFonts w:ascii="Times New Roman"/>
          <w:b w:val="false"/>
          <w:i w:val="false"/>
          <w:color w:val="000000"/>
          <w:sz w:val="28"/>
        </w:rPr>
        <w:t xml:space="preserve">
      84. "Өтініш берілген біліктілік санатына аттестаттаудан өтпеген" деген шешім қабылдаған кезде Комиссия үш жұмыс күні ішінде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Комиссияның барлық мүшелері қол қойған шешімнің негіздемесімен бірге аттестатталған адамның электрондық поштасына жазбаша хабарлама жібереді.</w:t>
      </w:r>
    </w:p>
    <w:bookmarkEnd w:id="447"/>
    <w:bookmarkStart w:name="z458" w:id="448"/>
    <w:p>
      <w:pPr>
        <w:spacing w:after="0"/>
        <w:ind w:left="0"/>
        <w:jc w:val="both"/>
      </w:pPr>
      <w:r>
        <w:rPr>
          <w:rFonts w:ascii="Times New Roman"/>
          <w:b w:val="false"/>
          <w:i w:val="false"/>
          <w:color w:val="000000"/>
          <w:sz w:val="28"/>
        </w:rPr>
        <w:t xml:space="preserve">
      85. Комиссияның шешімі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хаттамамен ресімделеді. Аттестаттаудан сәтті өткен педагогтердің тізімі аттестаттауды өткізген мемлекеттік органның немесе білім беру ұйымының Интернет-ресурсында жарияланады.</w:t>
      </w:r>
    </w:p>
    <w:bookmarkEnd w:id="448"/>
    <w:bookmarkStart w:name="z459" w:id="449"/>
    <w:p>
      <w:pPr>
        <w:spacing w:after="0"/>
        <w:ind w:left="0"/>
        <w:jc w:val="both"/>
      </w:pPr>
      <w:r>
        <w:rPr>
          <w:rFonts w:ascii="Times New Roman"/>
          <w:b w:val="false"/>
          <w:i w:val="false"/>
          <w:color w:val="000000"/>
          <w:sz w:val="28"/>
        </w:rPr>
        <w:t>
      86. Педагогтер (басшылар, басшының орынбасарлары) жүктілігі және босануы бойынша демалыстан немесе бала үш жасқа толғанға дейін оны бағып-күтуге арналған демалыстан немесе жаңа туған баланы (балаларды) асырап алған қызметкерлер үшін демалыстан шыққаннан кейін біліктілік талаптарына сәйкес келетін санатқа Біліктілік тестілеуін тапсырады. Педагогтердің осы санаты үшін қызмет нәтижелерін кешенді талдамалық жинақтау кезеңін тиісті деңгейдегі аттестаттау комиссиясы бір жыл ішінде өткізеді. Бұл ретте педагогте осы кезеңде бар біліктілік санаты сақталады.</w:t>
      </w:r>
    </w:p>
    <w:bookmarkEnd w:id="449"/>
    <w:bookmarkStart w:name="z460" w:id="450"/>
    <w:p>
      <w:pPr>
        <w:spacing w:after="0"/>
        <w:ind w:left="0"/>
        <w:jc w:val="both"/>
      </w:pPr>
      <w:r>
        <w:rPr>
          <w:rFonts w:ascii="Times New Roman"/>
          <w:b w:val="false"/>
          <w:i w:val="false"/>
          <w:color w:val="000000"/>
          <w:sz w:val="28"/>
        </w:rPr>
        <w:t>
      Тиісті санатқа балл саны жетпеген жағдайда, аттестаттау рәсімі осы Қағидалардың 15-тармағына сәйкес жүргізіледі.</w:t>
      </w:r>
    </w:p>
    <w:bookmarkEnd w:id="450"/>
    <w:bookmarkStart w:name="z461" w:id="451"/>
    <w:p>
      <w:pPr>
        <w:spacing w:after="0"/>
        <w:ind w:left="0"/>
        <w:jc w:val="both"/>
      </w:pPr>
      <w:r>
        <w:rPr>
          <w:rFonts w:ascii="Times New Roman"/>
          <w:b w:val="false"/>
          <w:i w:val="false"/>
          <w:color w:val="000000"/>
          <w:sz w:val="28"/>
        </w:rPr>
        <w:t xml:space="preserve">
      87. Педагог (басшы, басшының орынбасары, әдіскер)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әлеуметтік мәні бар аурулардың және айналадағыларға қауіп төндіретін аурулардың тізбесіне сәйкес еңбекке уақытша жарамсыздық кезінде күнтізбелік бір жылға Біліктілік тестілеуінен босатылады. Бұдан әрі жалпы негізде аттестаттаудан өтеді.</w:t>
      </w:r>
    </w:p>
    <w:bookmarkEnd w:id="451"/>
    <w:bookmarkStart w:name="z462" w:id="452"/>
    <w:p>
      <w:pPr>
        <w:spacing w:after="0"/>
        <w:ind w:left="0"/>
        <w:jc w:val="both"/>
      </w:pPr>
      <w:r>
        <w:rPr>
          <w:rFonts w:ascii="Times New Roman"/>
          <w:b w:val="false"/>
          <w:i w:val="false"/>
          <w:color w:val="000000"/>
          <w:sz w:val="28"/>
        </w:rPr>
        <w:t>
      88. Осы Қағидалардың 87-тармағында көрсетілген педагогтер біліктілік санатының қолданылу мерзімін ұзарту туралы мәселені шешу үшін Комиссияға мынадай құжаттарды ұсынады:</w:t>
      </w:r>
    </w:p>
    <w:bookmarkEnd w:id="452"/>
    <w:bookmarkStart w:name="z463" w:id="453"/>
    <w:p>
      <w:pPr>
        <w:spacing w:after="0"/>
        <w:ind w:left="0"/>
        <w:jc w:val="both"/>
      </w:pPr>
      <w:r>
        <w:rPr>
          <w:rFonts w:ascii="Times New Roman"/>
          <w:b w:val="false"/>
          <w:i w:val="false"/>
          <w:color w:val="000000"/>
          <w:sz w:val="28"/>
        </w:rPr>
        <w:t>
      1) біліктілік санаттарының қолданылу мерзімін ұзарту туралы өтініш (еркін нысан);</w:t>
      </w:r>
    </w:p>
    <w:bookmarkEnd w:id="453"/>
    <w:bookmarkStart w:name="z464" w:id="454"/>
    <w:p>
      <w:pPr>
        <w:spacing w:after="0"/>
        <w:ind w:left="0"/>
        <w:jc w:val="both"/>
      </w:pPr>
      <w:r>
        <w:rPr>
          <w:rFonts w:ascii="Times New Roman"/>
          <w:b w:val="false"/>
          <w:i w:val="false"/>
          <w:color w:val="000000"/>
          <w:sz w:val="28"/>
        </w:rPr>
        <w:t>
      2) біліктілік санатының қолданылу мерзімін ұзартудың негізділігін растайтын құжат.</w:t>
      </w:r>
    </w:p>
    <w:bookmarkEnd w:id="454"/>
    <w:bookmarkStart w:name="z465" w:id="455"/>
    <w:p>
      <w:pPr>
        <w:spacing w:after="0"/>
        <w:ind w:left="0"/>
        <w:jc w:val="both"/>
      </w:pPr>
      <w:r>
        <w:rPr>
          <w:rFonts w:ascii="Times New Roman"/>
          <w:b w:val="false"/>
          <w:i w:val="false"/>
          <w:color w:val="000000"/>
          <w:sz w:val="28"/>
        </w:rPr>
        <w:t>
      89. Комиссияның біліктілік санатының қолданылу мерзімін ұзарту жөніндегі отырысы өтініш келіп түскен күннен бастап бес жұмыс күні ішінде өткізіледі.</w:t>
      </w:r>
    </w:p>
    <w:bookmarkEnd w:id="455"/>
    <w:bookmarkStart w:name="z466" w:id="456"/>
    <w:p>
      <w:pPr>
        <w:spacing w:after="0"/>
        <w:ind w:left="0"/>
        <w:jc w:val="both"/>
      </w:pPr>
      <w:r>
        <w:rPr>
          <w:rFonts w:ascii="Times New Roman"/>
          <w:b w:val="false"/>
          <w:i w:val="false"/>
          <w:color w:val="000000"/>
          <w:sz w:val="28"/>
        </w:rPr>
        <w:t xml:space="preserve">
      90. Комиссияның біліктілік санатының қолданылу мерзімін ұзарту туралы шешімі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хаттамамен ресімделеді.</w:t>
      </w:r>
    </w:p>
    <w:bookmarkEnd w:id="456"/>
    <w:bookmarkStart w:name="z467" w:id="457"/>
    <w:p>
      <w:pPr>
        <w:spacing w:after="0"/>
        <w:ind w:left="0"/>
        <w:jc w:val="both"/>
      </w:pPr>
      <w:r>
        <w:rPr>
          <w:rFonts w:ascii="Times New Roman"/>
          <w:b w:val="false"/>
          <w:i w:val="false"/>
          <w:color w:val="000000"/>
          <w:sz w:val="28"/>
        </w:rPr>
        <w:t>
      91. Педагогтер:</w:t>
      </w:r>
    </w:p>
    <w:bookmarkEnd w:id="457"/>
    <w:bookmarkStart w:name="z468" w:id="458"/>
    <w:p>
      <w:pPr>
        <w:spacing w:after="0"/>
        <w:ind w:left="0"/>
        <w:jc w:val="both"/>
      </w:pPr>
      <w:r>
        <w:rPr>
          <w:rFonts w:ascii="Times New Roman"/>
          <w:b w:val="false"/>
          <w:i w:val="false"/>
          <w:color w:val="000000"/>
          <w:sz w:val="28"/>
        </w:rPr>
        <w:t>
      біліктілік санаты берілген лауазымдағы жұмысын қайта бастағандар;</w:t>
      </w:r>
    </w:p>
    <w:bookmarkEnd w:id="458"/>
    <w:bookmarkStart w:name="z469" w:id="459"/>
    <w:p>
      <w:pPr>
        <w:spacing w:after="0"/>
        <w:ind w:left="0"/>
        <w:jc w:val="both"/>
      </w:pPr>
      <w:r>
        <w:rPr>
          <w:rFonts w:ascii="Times New Roman"/>
          <w:b w:val="false"/>
          <w:i w:val="false"/>
          <w:color w:val="000000"/>
          <w:sz w:val="28"/>
        </w:rPr>
        <w:t>
      білім беру саласындағы уәкілетті органнан, білім беруді басқару органдарынан, біліктілікті арттыру ұйымдарынан, жоғары оқу орындарынан білім беру ұйымдарына ауысқандар;</w:t>
      </w:r>
    </w:p>
    <w:bookmarkEnd w:id="459"/>
    <w:bookmarkStart w:name="z470" w:id="460"/>
    <w:p>
      <w:pPr>
        <w:spacing w:after="0"/>
        <w:ind w:left="0"/>
        <w:jc w:val="both"/>
      </w:pPr>
      <w:r>
        <w:rPr>
          <w:rFonts w:ascii="Times New Roman"/>
          <w:b w:val="false"/>
          <w:i w:val="false"/>
          <w:color w:val="000000"/>
          <w:sz w:val="28"/>
        </w:rPr>
        <w:t>
      Қазақстан Республикасынан тыс жерде мамандық бойынша оқуда (тағылымдамада) болғандар;</w:t>
      </w:r>
    </w:p>
    <w:bookmarkEnd w:id="460"/>
    <w:bookmarkStart w:name="z471" w:id="461"/>
    <w:p>
      <w:pPr>
        <w:spacing w:after="0"/>
        <w:ind w:left="0"/>
        <w:jc w:val="both"/>
      </w:pPr>
      <w:r>
        <w:rPr>
          <w:rFonts w:ascii="Times New Roman"/>
          <w:b w:val="false"/>
          <w:i w:val="false"/>
          <w:color w:val="000000"/>
          <w:sz w:val="28"/>
        </w:rPr>
        <w:t>
      педагогикалық қызметті жүзеге асырған және Қазақстан Республикасына жақын және алыс шетелдерден келген;</w:t>
      </w:r>
    </w:p>
    <w:bookmarkEnd w:id="461"/>
    <w:bookmarkStart w:name="z472" w:id="462"/>
    <w:p>
      <w:pPr>
        <w:spacing w:after="0"/>
        <w:ind w:left="0"/>
        <w:jc w:val="both"/>
      </w:pPr>
      <w:r>
        <w:rPr>
          <w:rFonts w:ascii="Times New Roman"/>
          <w:b w:val="false"/>
          <w:i w:val="false"/>
          <w:color w:val="000000"/>
          <w:sz w:val="28"/>
        </w:rPr>
        <w:t xml:space="preserve">
      педагогикалық қызметке алғаш рет кіріскендер білімін, еңбек өтілін растайтын құжаттары болған жағдайда № 338 </w:t>
      </w:r>
      <w:r>
        <w:rPr>
          <w:rFonts w:ascii="Times New Roman"/>
          <w:b w:val="false"/>
          <w:i w:val="false"/>
          <w:color w:val="000000"/>
          <w:sz w:val="28"/>
        </w:rPr>
        <w:t>бұйрыққа</w:t>
      </w:r>
      <w:r>
        <w:rPr>
          <w:rFonts w:ascii="Times New Roman"/>
          <w:b w:val="false"/>
          <w:i w:val="false"/>
          <w:color w:val="000000"/>
          <w:sz w:val="28"/>
        </w:rPr>
        <w:t xml:space="preserve"> сәйкес біліктілік талаптарына сәйкес келетін санатқа Біліктілік тестілеуін тапсырады.</w:t>
      </w:r>
    </w:p>
    <w:bookmarkEnd w:id="462"/>
    <w:bookmarkStart w:name="z473" w:id="463"/>
    <w:p>
      <w:pPr>
        <w:spacing w:after="0"/>
        <w:ind w:left="0"/>
        <w:jc w:val="both"/>
      </w:pPr>
      <w:r>
        <w:rPr>
          <w:rFonts w:ascii="Times New Roman"/>
          <w:b w:val="false"/>
          <w:i w:val="false"/>
          <w:color w:val="000000"/>
          <w:sz w:val="28"/>
        </w:rPr>
        <w:t>
      Педагогтердің осы санаты үшін қызмет нәтижелерін кешенді талдамалық жинақтау кезеңін тиісті деңгейдегі комиссия бір жылдан кейін өткізеді. Бұл ретте педагогте біліктілік санаты берілгенге дейін бір жыл бойы "педагог" біліктілік санаты қолданылады.</w:t>
      </w:r>
    </w:p>
    <w:bookmarkEnd w:id="463"/>
    <w:bookmarkStart w:name="z474" w:id="464"/>
    <w:p>
      <w:pPr>
        <w:spacing w:after="0"/>
        <w:ind w:left="0"/>
        <w:jc w:val="both"/>
      </w:pPr>
      <w:r>
        <w:rPr>
          <w:rFonts w:ascii="Times New Roman"/>
          <w:b w:val="false"/>
          <w:i w:val="false"/>
          <w:color w:val="000000"/>
          <w:sz w:val="28"/>
        </w:rPr>
        <w:t>
      Тиісті санат бойынша балдар саны жеткіліксіз болған жағдайда келесі аттестаттау кезеңінде педагог бастапқы өтініш берілген біліктілік санатына немесе төмен деңгейге Біліктілік тестілеуін тапсырады.</w:t>
      </w:r>
    </w:p>
    <w:bookmarkEnd w:id="464"/>
    <w:bookmarkStart w:name="z475" w:id="465"/>
    <w:p>
      <w:pPr>
        <w:spacing w:after="0"/>
        <w:ind w:left="0"/>
        <w:jc w:val="both"/>
      </w:pPr>
      <w:r>
        <w:rPr>
          <w:rFonts w:ascii="Times New Roman"/>
          <w:b w:val="false"/>
          <w:i w:val="false"/>
          <w:color w:val="000000"/>
          <w:sz w:val="28"/>
        </w:rPr>
        <w:t xml:space="preserve">
      92. Қазақстан Республикасы Еңбек кодексінің </w:t>
      </w:r>
      <w:r>
        <w:rPr>
          <w:rFonts w:ascii="Times New Roman"/>
          <w:b w:val="false"/>
          <w:i w:val="false"/>
          <w:color w:val="000000"/>
          <w:sz w:val="28"/>
        </w:rPr>
        <w:t>53-бабының</w:t>
      </w:r>
      <w:r>
        <w:rPr>
          <w:rFonts w:ascii="Times New Roman"/>
          <w:b w:val="false"/>
          <w:i w:val="false"/>
          <w:color w:val="000000"/>
          <w:sz w:val="28"/>
        </w:rPr>
        <w:t xml:space="preserve"> 1-тармағына сәйкес зейнеткерлікке шығуға екі жылдан аз қалған зейнеткерлік жасқа дейінгі педагогтер Біліктілік тестілеуінен босатылады.</w:t>
      </w:r>
    </w:p>
    <w:bookmarkEnd w:id="465"/>
    <w:bookmarkStart w:name="z476" w:id="466"/>
    <w:p>
      <w:pPr>
        <w:spacing w:after="0"/>
        <w:ind w:left="0"/>
        <w:jc w:val="both"/>
      </w:pPr>
      <w:r>
        <w:rPr>
          <w:rFonts w:ascii="Times New Roman"/>
          <w:b w:val="false"/>
          <w:i w:val="false"/>
          <w:color w:val="000000"/>
          <w:sz w:val="28"/>
        </w:rPr>
        <w:t>
      93. Зейнетке шыққаннан кейін педагогикалық қызметті жүзеге асыруды жалғастыратын зейнеткерлік жастағы педагогтер аттестаттау рәсімінен жалпы негізде өтеді.</w:t>
      </w:r>
    </w:p>
    <w:bookmarkEnd w:id="466"/>
    <w:bookmarkStart w:name="z477" w:id="467"/>
    <w:p>
      <w:pPr>
        <w:spacing w:after="0"/>
        <w:ind w:left="0"/>
        <w:jc w:val="both"/>
      </w:pPr>
      <w:r>
        <w:rPr>
          <w:rFonts w:ascii="Times New Roman"/>
          <w:b w:val="false"/>
          <w:i w:val="false"/>
          <w:color w:val="000000"/>
          <w:sz w:val="28"/>
        </w:rPr>
        <w:t>
      Біліктілік санатын жалпы негізде беру (растау) рәсімінен бас тартқан жағдайда біліктілік санаты "педагог" біліктілік санатына дейін төмендетіледі.</w:t>
      </w:r>
    </w:p>
    <w:bookmarkEnd w:id="467"/>
    <w:bookmarkStart w:name="z478" w:id="468"/>
    <w:p>
      <w:pPr>
        <w:spacing w:after="0"/>
        <w:ind w:left="0"/>
        <w:jc w:val="both"/>
      </w:pPr>
      <w:r>
        <w:rPr>
          <w:rFonts w:ascii="Times New Roman"/>
          <w:b w:val="false"/>
          <w:i w:val="false"/>
          <w:color w:val="000000"/>
          <w:sz w:val="28"/>
        </w:rPr>
        <w:t>
      94. Мынадай санаттағы педагогтерге:</w:t>
      </w:r>
    </w:p>
    <w:bookmarkEnd w:id="468"/>
    <w:bookmarkStart w:name="z479" w:id="469"/>
    <w:p>
      <w:pPr>
        <w:spacing w:after="0"/>
        <w:ind w:left="0"/>
        <w:jc w:val="both"/>
      </w:pPr>
      <w:r>
        <w:rPr>
          <w:rFonts w:ascii="Times New Roman"/>
          <w:b w:val="false"/>
          <w:i w:val="false"/>
          <w:color w:val="000000"/>
          <w:sz w:val="28"/>
        </w:rPr>
        <w:t>
      "санаты жоқ" біліктілік санаты "педагог" біліктілік санатына теңестіріледі;</w:t>
      </w:r>
    </w:p>
    <w:bookmarkEnd w:id="469"/>
    <w:bookmarkStart w:name="z480" w:id="470"/>
    <w:p>
      <w:pPr>
        <w:spacing w:after="0"/>
        <w:ind w:left="0"/>
        <w:jc w:val="both"/>
      </w:pPr>
      <w:r>
        <w:rPr>
          <w:rFonts w:ascii="Times New Roman"/>
          <w:b w:val="false"/>
          <w:i w:val="false"/>
          <w:color w:val="000000"/>
          <w:sz w:val="28"/>
        </w:rPr>
        <w:t>
      "екінші санат" біліктілік санаты "педагог-модератор" біліктілік санатына теңестіріледі;</w:t>
      </w:r>
    </w:p>
    <w:bookmarkEnd w:id="470"/>
    <w:bookmarkStart w:name="z481" w:id="471"/>
    <w:p>
      <w:pPr>
        <w:spacing w:after="0"/>
        <w:ind w:left="0"/>
        <w:jc w:val="both"/>
      </w:pPr>
      <w:r>
        <w:rPr>
          <w:rFonts w:ascii="Times New Roman"/>
          <w:b w:val="false"/>
          <w:i w:val="false"/>
          <w:color w:val="000000"/>
          <w:sz w:val="28"/>
        </w:rPr>
        <w:t>
      "бірінші санат" біліктілік санаты "педагог-сарапшы" біліктілік санатына теңестіріледі;</w:t>
      </w:r>
    </w:p>
    <w:bookmarkEnd w:id="471"/>
    <w:bookmarkStart w:name="z482" w:id="472"/>
    <w:p>
      <w:pPr>
        <w:spacing w:after="0"/>
        <w:ind w:left="0"/>
        <w:jc w:val="both"/>
      </w:pPr>
      <w:r>
        <w:rPr>
          <w:rFonts w:ascii="Times New Roman"/>
          <w:b w:val="false"/>
          <w:i w:val="false"/>
          <w:color w:val="000000"/>
          <w:sz w:val="28"/>
        </w:rPr>
        <w:t>
      "жоғары санат" біліктілік санаты "педагог-зерттеуші" және (немесе) "педагог-шебер" біліктілік санаттарына теңестіріледі.</w:t>
      </w:r>
    </w:p>
    <w:bookmarkEnd w:id="472"/>
    <w:bookmarkStart w:name="z483" w:id="473"/>
    <w:p>
      <w:pPr>
        <w:spacing w:after="0"/>
        <w:ind w:left="0"/>
        <w:jc w:val="both"/>
      </w:pPr>
      <w:r>
        <w:rPr>
          <w:rFonts w:ascii="Times New Roman"/>
          <w:b w:val="false"/>
          <w:i w:val="false"/>
          <w:color w:val="000000"/>
          <w:sz w:val="28"/>
        </w:rPr>
        <w:t>
      95. Қазақстан Республикасының шегінде педагогикалық салада тиісті мамандық бойынша жаңа жұмыс орнына ауысқан кезде педагогтердің (басшылардың, басшы орынбасарларының, әдскерлердің) бар біліктілік санаты оның қолданылу мерзімі аяқталғанға дейін сақталады.</w:t>
      </w:r>
    </w:p>
    <w:bookmarkEnd w:id="473"/>
    <w:bookmarkStart w:name="z484" w:id="474"/>
    <w:p>
      <w:pPr>
        <w:spacing w:after="0"/>
        <w:ind w:left="0"/>
        <w:jc w:val="both"/>
      </w:pPr>
      <w:r>
        <w:rPr>
          <w:rFonts w:ascii="Times New Roman"/>
          <w:b w:val="false"/>
          <w:i w:val="false"/>
          <w:color w:val="000000"/>
          <w:sz w:val="28"/>
        </w:rPr>
        <w:t>
      96. Педагогтерге біліктілік санатын беру білімі туралы дипломда көрсетілген мамандыққа (біліктілікке) немесе атқаратын лауазымы бойынша тиісті біліктілік беріле отырып, қайта даярлау туралы құжатқа сәйкес жүзеге асырылады.</w:t>
      </w:r>
    </w:p>
    <w:bookmarkEnd w:id="474"/>
    <w:bookmarkStart w:name="z485" w:id="475"/>
    <w:p>
      <w:pPr>
        <w:spacing w:after="0"/>
        <w:ind w:left="0"/>
        <w:jc w:val="both"/>
      </w:pPr>
      <w:r>
        <w:rPr>
          <w:rFonts w:ascii="Times New Roman"/>
          <w:b w:val="false"/>
          <w:i w:val="false"/>
          <w:color w:val="000000"/>
          <w:sz w:val="28"/>
        </w:rPr>
        <w:t>
      97. Білім туралы дипломда бір мамандық ретінде көрсетілген пәндерді оқыту жағдайында біліктілік санатын беру оқытылатын/оқытылған пәнді/пәндерді (таңдау бойынша) көрсете отырып, негізгі лауазым бойынша жүргізіледі және негізгі лауазым бойынша санат беріледі. Негізгі лауазымы бойынша берілген біліктілік санаты тиісті бағыт бойынша оқытылатын барлық пәндерге/оқуларға қолданылады.</w:t>
      </w:r>
    </w:p>
    <w:bookmarkEnd w:id="475"/>
    <w:bookmarkStart w:name="z486" w:id="476"/>
    <w:p>
      <w:pPr>
        <w:spacing w:after="0"/>
        <w:ind w:left="0"/>
        <w:jc w:val="both"/>
      </w:pPr>
      <w:r>
        <w:rPr>
          <w:rFonts w:ascii="Times New Roman"/>
          <w:b w:val="false"/>
          <w:i w:val="false"/>
          <w:color w:val="000000"/>
          <w:sz w:val="28"/>
        </w:rPr>
        <w:t>
      98. Шағын жинақталған мектеп педагогтері үшін дипломда көрсетілмеген пәндерді оқыту жағдайында кезекті біліктілік санатын беру пәнаралық (аралас) пәндер бойынша тиісті біліктілік бере отырып, қайта даярлау туралы құжат болған кезде атқаратын лауазымы бойынша жүргізіледі.</w:t>
      </w:r>
    </w:p>
    <w:bookmarkEnd w:id="476"/>
    <w:bookmarkStart w:name="z487" w:id="477"/>
    <w:p>
      <w:pPr>
        <w:spacing w:after="0"/>
        <w:ind w:left="0"/>
        <w:jc w:val="both"/>
      </w:pPr>
      <w:r>
        <w:rPr>
          <w:rFonts w:ascii="Times New Roman"/>
          <w:b w:val="false"/>
          <w:i w:val="false"/>
          <w:color w:val="000000"/>
          <w:sz w:val="28"/>
        </w:rPr>
        <w:t>
      99. Педагог жоғары оқу орындарында немесе техникалық және кәсіптік, орта білімнен кейінгі білім беру ұйымдарында мамандарды кәсіптік даярлау жүзеге асырылмайтын пәндерді оқытқан жағдайда, оның бұрын алған санаты сақталады. Біліктілік санатын кезекті беру біліктілікті арттыру туралы тиісті құжат болған кезде жалпы негізде жүргізіледі.</w:t>
      </w:r>
    </w:p>
    <w:bookmarkEnd w:id="477"/>
    <w:bookmarkStart w:name="z488" w:id="478"/>
    <w:p>
      <w:pPr>
        <w:spacing w:after="0"/>
        <w:ind w:left="0"/>
        <w:jc w:val="both"/>
      </w:pPr>
      <w:r>
        <w:rPr>
          <w:rFonts w:ascii="Times New Roman"/>
          <w:b w:val="false"/>
          <w:i w:val="false"/>
          <w:color w:val="000000"/>
          <w:sz w:val="28"/>
        </w:rPr>
        <w:t>
      100. Арнайы білім беру ұйымдарында сабақ беретін педагогтер кезекті біліктілік санатына дипломына сәйкес, бейіні немесе қайта даярлау туралы құжат бойынша, білім беру ұйымдарындағы тиісті бейін бойынша өтеді.</w:t>
      </w:r>
    </w:p>
    <w:bookmarkEnd w:id="478"/>
    <w:bookmarkStart w:name="z489" w:id="479"/>
    <w:p>
      <w:pPr>
        <w:spacing w:after="0"/>
        <w:ind w:left="0"/>
        <w:jc w:val="both"/>
      </w:pPr>
      <w:r>
        <w:rPr>
          <w:rFonts w:ascii="Times New Roman"/>
          <w:b w:val="false"/>
          <w:i w:val="false"/>
          <w:color w:val="000000"/>
          <w:sz w:val="28"/>
        </w:rPr>
        <w:t>
      101. Техникалық және кәсіптік білім беру ұйымдарының педагогтері кезекті біліктілік санатына оқытатын бейінге сәйкес өтеді.</w:t>
      </w:r>
    </w:p>
    <w:bookmarkEnd w:id="479"/>
    <w:bookmarkStart w:name="z490" w:id="480"/>
    <w:p>
      <w:pPr>
        <w:spacing w:after="0"/>
        <w:ind w:left="0"/>
        <w:jc w:val="both"/>
      </w:pPr>
      <w:r>
        <w:rPr>
          <w:rFonts w:ascii="Times New Roman"/>
          <w:b w:val="false"/>
          <w:i w:val="false"/>
          <w:color w:val="000000"/>
          <w:sz w:val="28"/>
        </w:rPr>
        <w:t>
      102. Әдістемелік кабинеттердің (орталықтардың), қосымша білім беру ұйымдарының педагогтеріне (әдіскерлеріне) диплом бойынша немесе атқаратын лауазымы ескеріле отырып біліктілік санаттары беріледі.</w:t>
      </w:r>
    </w:p>
    <w:bookmarkEnd w:id="480"/>
    <w:bookmarkStart w:name="z491" w:id="481"/>
    <w:p>
      <w:pPr>
        <w:spacing w:after="0"/>
        <w:ind w:left="0"/>
        <w:jc w:val="both"/>
      </w:pPr>
      <w:r>
        <w:rPr>
          <w:rFonts w:ascii="Times New Roman"/>
          <w:b w:val="false"/>
          <w:i w:val="false"/>
          <w:color w:val="000000"/>
          <w:sz w:val="28"/>
        </w:rPr>
        <w:t>
      103. Білім беру ұйымынан тиісті пән бойынша әдістемелік сүйемелдеуді жүзеге асыратын ұйымдарға немесе білім беру қызметін жүзеге асыратын ұйымдардан ауысқан кезде педагогтің бар "педагог-модератор", "педагог-сарапшы", "педагог-зерттеуші", "педагог-шебер" біліктілік санаты оның қолданылу мерзімі өткенге дейін сақталады (теңестіріледі).</w:t>
      </w:r>
    </w:p>
    <w:bookmarkEnd w:id="481"/>
    <w:bookmarkStart w:name="z492" w:id="482"/>
    <w:p>
      <w:pPr>
        <w:spacing w:after="0"/>
        <w:ind w:left="0"/>
        <w:jc w:val="both"/>
      </w:pPr>
      <w:r>
        <w:rPr>
          <w:rFonts w:ascii="Times New Roman"/>
          <w:b w:val="false"/>
          <w:i w:val="false"/>
          <w:color w:val="000000"/>
          <w:sz w:val="28"/>
        </w:rPr>
        <w:t>
      104. Әдістемелік кабинеттердің (орталықтардың), "Дарын" орталықтарының, ақпараттандыру, мектепке дейінгі, арнайы және қосымша білім беру, техникалық және кәсіптік, орта білімнен кейінгі білім беру ұйымдарының әдіскерлеріне білім беру ұйымдарына ауысу немесе еңбек қызметін қоса атқару жағдайында "педагог-модератор", "педагог-сарапшы", "педагог-зерттеуші", "педагог-шебер" біліктілік санаты сақталады.</w:t>
      </w:r>
    </w:p>
    <w:bookmarkEnd w:id="482"/>
    <w:bookmarkStart w:name="z493" w:id="483"/>
    <w:p>
      <w:pPr>
        <w:spacing w:after="0"/>
        <w:ind w:left="0"/>
        <w:jc w:val="both"/>
      </w:pPr>
      <w:r>
        <w:rPr>
          <w:rFonts w:ascii="Times New Roman"/>
          <w:b w:val="false"/>
          <w:i w:val="false"/>
          <w:color w:val="000000"/>
          <w:sz w:val="28"/>
        </w:rPr>
        <w:t>
      105. "Өзін-өзі тану" пәнінен сабақ беру кезінде педагогтің біліктілік санаты білім беру бағдарламалары бойынша "Өзін-өзі тану" пәні бойынша біліктілікті арттыру курстары туралы уәкілетті органмен келісілген құжаты болған кезде бұрын оқытылған пән бойынша біліктілік санатына теңестіріледі және қолданылу мерзімі аяқталғанға дейін сақталады.</w:t>
      </w:r>
    </w:p>
    <w:bookmarkEnd w:id="483"/>
    <w:bookmarkStart w:name="z494" w:id="484"/>
    <w:p>
      <w:pPr>
        <w:spacing w:after="0"/>
        <w:ind w:left="0"/>
        <w:jc w:val="both"/>
      </w:pPr>
      <w:r>
        <w:rPr>
          <w:rFonts w:ascii="Times New Roman"/>
          <w:b w:val="false"/>
          <w:i w:val="false"/>
          <w:color w:val="000000"/>
          <w:sz w:val="28"/>
        </w:rPr>
        <w:t>
      106. Біліктілік санаттарын кезекті, мерзімінен бұрын беру (растау) кезінде "Өзін-өзі тану" пәні бойынша педагогтер дипломға сәйкес мамандық бойынша немесе "Өзін-өзі тану" пәні бойынша Біліктілік тестілеуінен өтеді.</w:t>
      </w:r>
    </w:p>
    <w:bookmarkEnd w:id="484"/>
    <w:bookmarkStart w:name="z495" w:id="485"/>
    <w:p>
      <w:pPr>
        <w:spacing w:after="0"/>
        <w:ind w:left="0"/>
        <w:jc w:val="both"/>
      </w:pPr>
      <w:r>
        <w:rPr>
          <w:rFonts w:ascii="Times New Roman"/>
          <w:b w:val="false"/>
          <w:i w:val="false"/>
          <w:color w:val="000000"/>
          <w:sz w:val="28"/>
        </w:rPr>
        <w:t>
      107. Бейіннен тыс педагогикалық білімі бар мектепке дейінгі білім беру ұйымдарының педагогтеріне тиісті бейін бойынша қайта даярлау туралы құжат болған кезде біліктілік санаты беріледі.</w:t>
      </w:r>
    </w:p>
    <w:bookmarkEnd w:id="485"/>
    <w:bookmarkStart w:name="z496" w:id="486"/>
    <w:p>
      <w:pPr>
        <w:spacing w:after="0"/>
        <w:ind w:left="0"/>
        <w:jc w:val="both"/>
      </w:pPr>
      <w:r>
        <w:rPr>
          <w:rFonts w:ascii="Times New Roman"/>
          <w:b w:val="false"/>
          <w:i w:val="false"/>
          <w:color w:val="000000"/>
          <w:sz w:val="28"/>
        </w:rPr>
        <w:t>
      108. "Көркем еңбек" пәні бойынша сабақ беретін педагогтер "Технология", "Бейнелеу өнері", "Сызу" мамандықтары бойынша дипломмен аттестаттаудан өтеді; "Графика және жобалау" пәні бойынша – "Бейнелеу өнері", "Сызу", "Информатика" мамандықтары бойынша диплом, сондай-ақ бұрын берілген біліктілік санатын ескере отырып кәсіптік оқыту ескеріледі.</w:t>
      </w:r>
    </w:p>
    <w:bookmarkEnd w:id="486"/>
    <w:bookmarkStart w:name="z497" w:id="487"/>
    <w:p>
      <w:pPr>
        <w:spacing w:after="0"/>
        <w:ind w:left="0"/>
        <w:jc w:val="both"/>
      </w:pPr>
      <w:r>
        <w:rPr>
          <w:rFonts w:ascii="Times New Roman"/>
          <w:b w:val="false"/>
          <w:i w:val="false"/>
          <w:color w:val="000000"/>
          <w:sz w:val="28"/>
        </w:rPr>
        <w:t>
      109. Арнайы білім беру ұйымдарында немесе арнайы сыныптарда (топтарда) білім туралы дипломда көрсетілген мамандық бойынша емес қызмет жүргізген жағдайда, біліктілік санатын кезекті беру тиісті бейіні бойынша қайта даярлау туралы құжаттың негізінде атқаратын лауазымы бойынша жүргізіледі.</w:t>
      </w:r>
    </w:p>
    <w:bookmarkEnd w:id="487"/>
    <w:bookmarkStart w:name="z498" w:id="488"/>
    <w:p>
      <w:pPr>
        <w:spacing w:after="0"/>
        <w:ind w:left="0"/>
        <w:jc w:val="both"/>
      </w:pPr>
      <w:r>
        <w:rPr>
          <w:rFonts w:ascii="Times New Roman"/>
          <w:b w:val="false"/>
          <w:i w:val="false"/>
          <w:color w:val="000000"/>
          <w:sz w:val="28"/>
        </w:rPr>
        <w:t>
      110. Инклюзивті білім беруді жүзеге асыратын жалпы білім беретін мектептерде сабақ беретін педагогтер дипломда көрсетілген мамандыққа сәйкес кезекті біліктілік санатын беруден өтеді, бұл ретте портфолиода ерекше білім берілуіне қажеттілігі бар балалармен жұмыс жөніндегі материалдар көрсетіледі.</w:t>
      </w:r>
    </w:p>
    <w:bookmarkEnd w:id="488"/>
    <w:bookmarkStart w:name="z499" w:id="489"/>
    <w:p>
      <w:pPr>
        <w:spacing w:after="0"/>
        <w:ind w:left="0"/>
        <w:jc w:val="left"/>
      </w:pPr>
      <w:r>
        <w:rPr>
          <w:rFonts w:ascii="Times New Roman"/>
          <w:b/>
          <w:i w:val="false"/>
          <w:color w:val="000000"/>
        </w:rPr>
        <w:t xml:space="preserve"> 2-параграф. Педагогтерге біліктілік санаттарын мерзімінен бұрын беру тәртібі</w:t>
      </w:r>
    </w:p>
    <w:bookmarkEnd w:id="489"/>
    <w:bookmarkStart w:name="z500" w:id="490"/>
    <w:p>
      <w:pPr>
        <w:spacing w:after="0"/>
        <w:ind w:left="0"/>
        <w:jc w:val="both"/>
      </w:pPr>
      <w:r>
        <w:rPr>
          <w:rFonts w:ascii="Times New Roman"/>
          <w:b w:val="false"/>
          <w:i w:val="false"/>
          <w:color w:val="000000"/>
          <w:sz w:val="28"/>
        </w:rPr>
        <w:t xml:space="preserve">
      111. Бiлiктiлiк санатын мерзiмiнен бұрын беруге кезектi аттестаттаудан кейiн екi жыл өткен соң жол берiледi. Педагог Біліктілік тестілеуін сәтті тапсырғаннан кейін және осы Қағидаларда белгіленген тәртіппен соңғы екі жыл ішінде тиісті қызмет нәтижелері болғаннан кейін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мерзімінен бұрын аттестаттауға өтініш береді.</w:t>
      </w:r>
    </w:p>
    <w:bookmarkEnd w:id="490"/>
    <w:bookmarkStart w:name="z501" w:id="491"/>
    <w:p>
      <w:pPr>
        <w:spacing w:after="0"/>
        <w:ind w:left="0"/>
        <w:jc w:val="both"/>
      </w:pPr>
      <w:r>
        <w:rPr>
          <w:rFonts w:ascii="Times New Roman"/>
          <w:b w:val="false"/>
          <w:i w:val="false"/>
          <w:color w:val="000000"/>
          <w:sz w:val="28"/>
        </w:rPr>
        <w:t>
      112. "Педагог-модератор" біліктілік санатын мерзімінен бұрын беруге педагогтер кемінде мынадай екі талапқа сәйкес болған жағдайда қатысады:</w:t>
      </w:r>
    </w:p>
    <w:bookmarkEnd w:id="491"/>
    <w:bookmarkStart w:name="z502" w:id="492"/>
    <w:p>
      <w:pPr>
        <w:spacing w:after="0"/>
        <w:ind w:left="0"/>
        <w:jc w:val="both"/>
      </w:pPr>
      <w:r>
        <w:rPr>
          <w:rFonts w:ascii="Times New Roman"/>
          <w:b w:val="false"/>
          <w:i w:val="false"/>
          <w:color w:val="000000"/>
          <w:sz w:val="28"/>
        </w:rPr>
        <w:t>
      пәнді ағылшын тілінде оқыту құқығымен жоғары оқу орнын бітірген, ағылшын тілін С1 деңгейінен төмен емес (сефр (CEFR) шкаласы бойынша) білетіндігін растайтын сертификаты (куәлігі) бар немесе ғылыми-педагогикалық бейіні бойынша "магистр" академиялық дәрежесі берілген дипломы бар адамдар;</w:t>
      </w:r>
    </w:p>
    <w:bookmarkEnd w:id="492"/>
    <w:bookmarkStart w:name="z503" w:id="493"/>
    <w:p>
      <w:pPr>
        <w:spacing w:after="0"/>
        <w:ind w:left="0"/>
        <w:jc w:val="both"/>
      </w:pPr>
      <w:r>
        <w:rPr>
          <w:rFonts w:ascii="Times New Roman"/>
          <w:b w:val="false"/>
          <w:i w:val="false"/>
          <w:color w:val="000000"/>
          <w:sz w:val="28"/>
        </w:rPr>
        <w:t>
      білім беру саласындағы уәкілетті орган бекіткен тізбеге сәйкес аудан (облыстық/республикалық маңызы бар қала) деңгейінде кәсіби шеберлік конкурстарының жүлдегерлері немесе жеңімпаздары болып табылатын адамдар;</w:t>
      </w:r>
    </w:p>
    <w:bookmarkEnd w:id="493"/>
    <w:bookmarkStart w:name="z504" w:id="494"/>
    <w:p>
      <w:pPr>
        <w:spacing w:after="0"/>
        <w:ind w:left="0"/>
        <w:jc w:val="both"/>
      </w:pPr>
      <w:r>
        <w:rPr>
          <w:rFonts w:ascii="Times New Roman"/>
          <w:b w:val="false"/>
          <w:i w:val="false"/>
          <w:color w:val="000000"/>
          <w:sz w:val="28"/>
        </w:rPr>
        <w:t>
      білім беру саласындағы уәкілетті орган бекіткен тізбеге сәйкес облыстық деңгейде олимпиадалардың, конкурстардың, жарыстардың жеңімпаздарын немесе жүлдегерлерін дайындаған адамдар.</w:t>
      </w:r>
    </w:p>
    <w:bookmarkEnd w:id="494"/>
    <w:bookmarkStart w:name="z505" w:id="495"/>
    <w:p>
      <w:pPr>
        <w:spacing w:after="0"/>
        <w:ind w:left="0"/>
        <w:jc w:val="both"/>
      </w:pPr>
      <w:r>
        <w:rPr>
          <w:rFonts w:ascii="Times New Roman"/>
          <w:b w:val="false"/>
          <w:i w:val="false"/>
          <w:color w:val="000000"/>
          <w:sz w:val="28"/>
        </w:rPr>
        <w:t>
      113. "Педагог-сарапшы" біліктілік санатын мерзімінен бұрын алуға мынадай талаптардың кемінде алтауына сәйкес келетін педагогтер (осы тармақтың бесінші абзацында көрсетілген адамдарды қоспағанда) қатысады:</w:t>
      </w:r>
    </w:p>
    <w:bookmarkEnd w:id="495"/>
    <w:bookmarkStart w:name="z506" w:id="496"/>
    <w:p>
      <w:pPr>
        <w:spacing w:after="0"/>
        <w:ind w:left="0"/>
        <w:jc w:val="both"/>
      </w:pPr>
      <w:r>
        <w:rPr>
          <w:rFonts w:ascii="Times New Roman"/>
          <w:b w:val="false"/>
          <w:i w:val="false"/>
          <w:color w:val="000000"/>
          <w:sz w:val="28"/>
        </w:rPr>
        <w:t>
      білім беру саласындағы уәкілетті орган бекіткен тізбеге сәйкес облыстық, республикалық деңгейлерде кәсіби шеберлік конкурстарының жүлдегерлері немесе жеңімпаздары болып табылатын адамдар;</w:t>
      </w:r>
    </w:p>
    <w:bookmarkEnd w:id="496"/>
    <w:bookmarkStart w:name="z507" w:id="497"/>
    <w:p>
      <w:pPr>
        <w:spacing w:after="0"/>
        <w:ind w:left="0"/>
        <w:jc w:val="both"/>
      </w:pPr>
      <w:r>
        <w:rPr>
          <w:rFonts w:ascii="Times New Roman"/>
          <w:b w:val="false"/>
          <w:i w:val="false"/>
          <w:color w:val="000000"/>
          <w:sz w:val="28"/>
        </w:rPr>
        <w:t>
      білім беру саласындағы уәкілетті орган бекіткен тізбеге сәйкес облыстық, республикалық деңгейлерде олимпиадалардың, конкурстардың, жарыстардың жеңімпаздарын немесе жүлдегерлерін дайындаған адамдар;</w:t>
      </w:r>
    </w:p>
    <w:bookmarkEnd w:id="497"/>
    <w:bookmarkStart w:name="z508" w:id="498"/>
    <w:p>
      <w:pPr>
        <w:spacing w:after="0"/>
        <w:ind w:left="0"/>
        <w:jc w:val="both"/>
      </w:pPr>
      <w:r>
        <w:rPr>
          <w:rFonts w:ascii="Times New Roman"/>
          <w:b w:val="false"/>
          <w:i w:val="false"/>
          <w:color w:val="000000"/>
          <w:sz w:val="28"/>
        </w:rPr>
        <w:t>
      ағылшын тілін С1 (сефр (CEFR) шкаласы бойынша) деңгейінен төмен емес деңгейде меңгерген және пәндерді ағылшын тілінде оқытатын адамдар;</w:t>
      </w:r>
    </w:p>
    <w:bookmarkEnd w:id="498"/>
    <w:bookmarkStart w:name="z509" w:id="499"/>
    <w:p>
      <w:pPr>
        <w:spacing w:after="0"/>
        <w:ind w:left="0"/>
        <w:jc w:val="both"/>
      </w:pPr>
      <w:r>
        <w:rPr>
          <w:rFonts w:ascii="Times New Roman"/>
          <w:b w:val="false"/>
          <w:i w:val="false"/>
          <w:color w:val="000000"/>
          <w:sz w:val="28"/>
        </w:rPr>
        <w:t>
      жоғары оқу орнынан білім беру ұйымдарына педагогикалық жұмысқа ауысқан, кемінде екі жыл педагогикалық жұмыс өтілі бар адамдар;</w:t>
      </w:r>
    </w:p>
    <w:bookmarkEnd w:id="499"/>
    <w:bookmarkStart w:name="z510" w:id="500"/>
    <w:p>
      <w:pPr>
        <w:spacing w:after="0"/>
        <w:ind w:left="0"/>
        <w:jc w:val="both"/>
      </w:pPr>
      <w:r>
        <w:rPr>
          <w:rFonts w:ascii="Times New Roman"/>
          <w:b w:val="false"/>
          <w:i w:val="false"/>
          <w:color w:val="000000"/>
          <w:sz w:val="28"/>
        </w:rPr>
        <w:t>
      білім беру ұйымдарына өндірістен (білім беру ұйымдарында кадрларды даярлау бейініне сәйкес келетін ұйымдар, мекемелер мен кәсіпорындар), бейінді ұйымдардан педагогикалық жұмысқа ауысқан, мамандығы бойынша кемінде үш жыл жұмыс өтілі бар адамдар;</w:t>
      </w:r>
    </w:p>
    <w:bookmarkEnd w:id="500"/>
    <w:bookmarkStart w:name="z511" w:id="501"/>
    <w:p>
      <w:pPr>
        <w:spacing w:after="0"/>
        <w:ind w:left="0"/>
        <w:jc w:val="both"/>
      </w:pPr>
      <w:r>
        <w:rPr>
          <w:rFonts w:ascii="Times New Roman"/>
          <w:b w:val="false"/>
          <w:i w:val="false"/>
          <w:color w:val="000000"/>
          <w:sz w:val="28"/>
        </w:rPr>
        <w:t>
      бейіндік пән бойынша халықаралық дәрежедегі кандидат немесе спорт шебері болып табылатын адамдар;</w:t>
      </w:r>
    </w:p>
    <w:bookmarkEnd w:id="501"/>
    <w:bookmarkStart w:name="z512" w:id="502"/>
    <w:p>
      <w:pPr>
        <w:spacing w:after="0"/>
        <w:ind w:left="0"/>
        <w:jc w:val="both"/>
      </w:pPr>
      <w:r>
        <w:rPr>
          <w:rFonts w:ascii="Times New Roman"/>
          <w:b w:val="false"/>
          <w:i w:val="false"/>
          <w:color w:val="000000"/>
          <w:sz w:val="28"/>
        </w:rPr>
        <w:t>
      бейіні бойынша ең жоғары біліктілік разряды бар өндірістік оқыту шеберлері;</w:t>
      </w:r>
    </w:p>
    <w:bookmarkEnd w:id="502"/>
    <w:bookmarkStart w:name="z513" w:id="503"/>
    <w:p>
      <w:pPr>
        <w:spacing w:after="0"/>
        <w:ind w:left="0"/>
        <w:jc w:val="both"/>
      </w:pPr>
      <w:r>
        <w:rPr>
          <w:rFonts w:ascii="Times New Roman"/>
          <w:b w:val="false"/>
          <w:i w:val="false"/>
          <w:color w:val="000000"/>
          <w:sz w:val="28"/>
        </w:rPr>
        <w:t>
      аудандық/қалалық деңгейдегі "Үздік педагог" атағына ие болған адамдар;</w:t>
      </w:r>
    </w:p>
    <w:bookmarkEnd w:id="503"/>
    <w:bookmarkStart w:name="z514" w:id="504"/>
    <w:p>
      <w:pPr>
        <w:spacing w:after="0"/>
        <w:ind w:left="0"/>
        <w:jc w:val="both"/>
      </w:pPr>
      <w:r>
        <w:rPr>
          <w:rFonts w:ascii="Times New Roman"/>
          <w:b w:val="false"/>
          <w:i w:val="false"/>
          <w:color w:val="000000"/>
          <w:sz w:val="28"/>
        </w:rPr>
        <w:t>
      Уорлд скилс (WorldSkills) облыстық чемпионаттарының жеңімпаздарын немесе жүлдегерлерін дайындаған адамдар;</w:t>
      </w:r>
    </w:p>
    <w:bookmarkEnd w:id="504"/>
    <w:bookmarkStart w:name="z515" w:id="505"/>
    <w:p>
      <w:pPr>
        <w:spacing w:after="0"/>
        <w:ind w:left="0"/>
        <w:jc w:val="both"/>
      </w:pPr>
      <w:r>
        <w:rPr>
          <w:rFonts w:ascii="Times New Roman"/>
          <w:b w:val="false"/>
          <w:i w:val="false"/>
          <w:color w:val="000000"/>
          <w:sz w:val="28"/>
        </w:rPr>
        <w:t>
      Білім беру мазмұнын сараптау республикалық ғылыми-практикалық орталығының "Сарапшылардың электрондық базасына" сәйкес немесе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w:t>
      </w:r>
    </w:p>
    <w:bookmarkEnd w:id="505"/>
    <w:bookmarkStart w:name="z516" w:id="506"/>
    <w:p>
      <w:pPr>
        <w:spacing w:after="0"/>
        <w:ind w:left="0"/>
        <w:jc w:val="both"/>
      </w:pPr>
      <w:r>
        <w:rPr>
          <w:rFonts w:ascii="Times New Roman"/>
          <w:b w:val="false"/>
          <w:i w:val="false"/>
          <w:color w:val="000000"/>
          <w:sz w:val="28"/>
        </w:rPr>
        <w:t>
      облыс, ел телевидениесінде трансляциялауға енгізілген бейне-, теле сабақтар дайындаған адамдар.</w:t>
      </w:r>
    </w:p>
    <w:bookmarkEnd w:id="506"/>
    <w:bookmarkStart w:name="z517" w:id="507"/>
    <w:p>
      <w:pPr>
        <w:spacing w:after="0"/>
        <w:ind w:left="0"/>
        <w:jc w:val="both"/>
      </w:pPr>
      <w:r>
        <w:rPr>
          <w:rFonts w:ascii="Times New Roman"/>
          <w:b w:val="false"/>
          <w:i w:val="false"/>
          <w:color w:val="000000"/>
          <w:sz w:val="28"/>
        </w:rPr>
        <w:t>
      114. "Педагог-зерттеуші" біліктілік санатын мерзімінен бұрын алуға мынадай талаптардың кемінде алтауына сәйкес келетін педагогтер қатысады:</w:t>
      </w:r>
    </w:p>
    <w:bookmarkEnd w:id="507"/>
    <w:bookmarkStart w:name="z518" w:id="508"/>
    <w:p>
      <w:pPr>
        <w:spacing w:after="0"/>
        <w:ind w:left="0"/>
        <w:jc w:val="both"/>
      </w:pPr>
      <w:r>
        <w:rPr>
          <w:rFonts w:ascii="Times New Roman"/>
          <w:b w:val="false"/>
          <w:i w:val="false"/>
          <w:color w:val="000000"/>
          <w:sz w:val="28"/>
        </w:rPr>
        <w:t>
      білім беру саласындағы уәкілетті орган бекіткен тізбеге сәйкес республикалық, халықаралық деңгейлерде кәсіби шеберлік конкурстарының жүлдегерлері немесе жеңімпаздары болып табылатын адамдар;</w:t>
      </w:r>
    </w:p>
    <w:bookmarkEnd w:id="508"/>
    <w:bookmarkStart w:name="z519" w:id="509"/>
    <w:p>
      <w:pPr>
        <w:spacing w:after="0"/>
        <w:ind w:left="0"/>
        <w:jc w:val="both"/>
      </w:pPr>
      <w:r>
        <w:rPr>
          <w:rFonts w:ascii="Times New Roman"/>
          <w:b w:val="false"/>
          <w:i w:val="false"/>
          <w:color w:val="000000"/>
          <w:sz w:val="28"/>
        </w:rPr>
        <w:t>
      білім беру саласындағы уәкілетті орган бекіткен тізбеге сәйкес республикалық, халықаралық деңгейлерде олимпиадалардың, конкурстардың, жарыстардың жеңімпаздарын немесе жүлдегерлерін дайындаған адамдар;</w:t>
      </w:r>
    </w:p>
    <w:bookmarkEnd w:id="509"/>
    <w:bookmarkStart w:name="z520" w:id="510"/>
    <w:p>
      <w:pPr>
        <w:spacing w:after="0"/>
        <w:ind w:left="0"/>
        <w:jc w:val="both"/>
      </w:pPr>
      <w:r>
        <w:rPr>
          <w:rFonts w:ascii="Times New Roman"/>
          <w:b w:val="false"/>
          <w:i w:val="false"/>
          <w:color w:val="000000"/>
          <w:sz w:val="28"/>
        </w:rPr>
        <w:t>
      білім беру саласындағы уәкілетті орган бекіткен оқулықтардың, оқу-әдістемелік кешендер мен оқу-әдістемелік құралдардың тізбесіне енгізілген, басып шығарылған оқулықтардың, оқу-әдістемелік құралдардың авторлары (тең авторлары) болып табылатын адамдар;</w:t>
      </w:r>
    </w:p>
    <w:bookmarkEnd w:id="510"/>
    <w:bookmarkStart w:name="z521" w:id="511"/>
    <w:p>
      <w:pPr>
        <w:spacing w:after="0"/>
        <w:ind w:left="0"/>
        <w:jc w:val="both"/>
      </w:pPr>
      <w:r>
        <w:rPr>
          <w:rFonts w:ascii="Times New Roman"/>
          <w:b w:val="false"/>
          <w:i w:val="false"/>
          <w:color w:val="000000"/>
          <w:sz w:val="28"/>
        </w:rPr>
        <w:t>
      ғылым кандидаты/докторы немесе PhD докторы ғылыми дәрежесі және кемінде үш жыл педагогикалық жұмыс өтілі бар тұлғалар;</w:t>
      </w:r>
    </w:p>
    <w:bookmarkEnd w:id="511"/>
    <w:bookmarkStart w:name="z522" w:id="512"/>
    <w:p>
      <w:pPr>
        <w:spacing w:after="0"/>
        <w:ind w:left="0"/>
        <w:jc w:val="both"/>
      </w:pPr>
      <w:r>
        <w:rPr>
          <w:rFonts w:ascii="Times New Roman"/>
          <w:b w:val="false"/>
          <w:i w:val="false"/>
          <w:color w:val="000000"/>
          <w:sz w:val="28"/>
        </w:rPr>
        <w:t>
      кәсіпорыннан, бейінді ұйымнан педагогикалық жұмысқа ауысқан, кемінде үш жыл жұмыс өтілі бар адамдар;</w:t>
      </w:r>
    </w:p>
    <w:bookmarkEnd w:id="512"/>
    <w:bookmarkStart w:name="z523" w:id="513"/>
    <w:p>
      <w:pPr>
        <w:spacing w:after="0"/>
        <w:ind w:left="0"/>
        <w:jc w:val="both"/>
      </w:pPr>
      <w:r>
        <w:rPr>
          <w:rFonts w:ascii="Times New Roman"/>
          <w:b w:val="false"/>
          <w:i w:val="false"/>
          <w:color w:val="000000"/>
          <w:sz w:val="28"/>
        </w:rPr>
        <w:t>
      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w:t>
      </w:r>
    </w:p>
    <w:bookmarkEnd w:id="513"/>
    <w:bookmarkStart w:name="z524" w:id="514"/>
    <w:p>
      <w:pPr>
        <w:spacing w:after="0"/>
        <w:ind w:left="0"/>
        <w:jc w:val="both"/>
      </w:pPr>
      <w:r>
        <w:rPr>
          <w:rFonts w:ascii="Times New Roman"/>
          <w:b w:val="false"/>
          <w:i w:val="false"/>
          <w:color w:val="000000"/>
          <w:sz w:val="28"/>
        </w:rPr>
        <w:t>
      еліміздің, облыстың телевидениесінде трансляциялау үшін енгізілген бейне -, телесабақтар дайындаған адамдар;</w:t>
      </w:r>
    </w:p>
    <w:bookmarkEnd w:id="514"/>
    <w:bookmarkStart w:name="z525" w:id="515"/>
    <w:p>
      <w:pPr>
        <w:spacing w:after="0"/>
        <w:ind w:left="0"/>
        <w:jc w:val="both"/>
      </w:pPr>
      <w:r>
        <w:rPr>
          <w:rFonts w:ascii="Times New Roman"/>
          <w:b w:val="false"/>
          <w:i w:val="false"/>
          <w:color w:val="000000"/>
          <w:sz w:val="28"/>
        </w:rPr>
        <w:t>
      облыстық деңгейдегі "Үздік педагог" атағына ие болған адамдар;</w:t>
      </w:r>
    </w:p>
    <w:bookmarkEnd w:id="515"/>
    <w:bookmarkStart w:name="z526" w:id="516"/>
    <w:p>
      <w:pPr>
        <w:spacing w:after="0"/>
        <w:ind w:left="0"/>
        <w:jc w:val="both"/>
      </w:pPr>
      <w:r>
        <w:rPr>
          <w:rFonts w:ascii="Times New Roman"/>
          <w:b w:val="false"/>
          <w:i w:val="false"/>
          <w:color w:val="000000"/>
          <w:sz w:val="28"/>
        </w:rPr>
        <w:t>
      "Қазақстан мұғалімі" ұлттық сыйлығының қатысушысы немесе жүлдегері немесе жеңімпазы болып табылатын адамдар;</w:t>
      </w:r>
    </w:p>
    <w:bookmarkEnd w:id="516"/>
    <w:bookmarkStart w:name="z527" w:id="517"/>
    <w:p>
      <w:pPr>
        <w:spacing w:after="0"/>
        <w:ind w:left="0"/>
        <w:jc w:val="both"/>
      </w:pPr>
      <w:r>
        <w:rPr>
          <w:rFonts w:ascii="Times New Roman"/>
          <w:b w:val="false"/>
          <w:i w:val="false"/>
          <w:color w:val="000000"/>
          <w:sz w:val="28"/>
        </w:rPr>
        <w:t>
      Уорлд скилс (WorldSkills) республикалық немесе халықаралық чемпионаттарының жеңімпаздарын немесе жүлдегерлерін дайындаған тұлғалар.</w:t>
      </w:r>
    </w:p>
    <w:bookmarkEnd w:id="517"/>
    <w:bookmarkStart w:name="z528" w:id="518"/>
    <w:p>
      <w:pPr>
        <w:spacing w:after="0"/>
        <w:ind w:left="0"/>
        <w:jc w:val="both"/>
      </w:pPr>
      <w:r>
        <w:rPr>
          <w:rFonts w:ascii="Times New Roman"/>
          <w:b w:val="false"/>
          <w:i w:val="false"/>
          <w:color w:val="000000"/>
          <w:sz w:val="28"/>
        </w:rPr>
        <w:t>
      115. "Педагог-шебер" біліктілік санатын мерзімінен бұрын алуға мынадай талаптардың кемінде алтауына сәйкес келетін педагогтер қатысады:</w:t>
      </w:r>
    </w:p>
    <w:bookmarkEnd w:id="518"/>
    <w:bookmarkStart w:name="z529" w:id="519"/>
    <w:p>
      <w:pPr>
        <w:spacing w:after="0"/>
        <w:ind w:left="0"/>
        <w:jc w:val="both"/>
      </w:pPr>
      <w:r>
        <w:rPr>
          <w:rFonts w:ascii="Times New Roman"/>
          <w:b w:val="false"/>
          <w:i w:val="false"/>
          <w:color w:val="000000"/>
          <w:sz w:val="28"/>
        </w:rPr>
        <w:t>
      білім беру саласындағы уәкілетті орган бекіткен тізбеге сәйкес халықаралық деңгейде олимпиадалардың, конкурстардың, жарыстардың жеңімпаздарын немесе жүлдегерлерін дайындаған адамдар;</w:t>
      </w:r>
    </w:p>
    <w:bookmarkEnd w:id="519"/>
    <w:bookmarkStart w:name="z530" w:id="520"/>
    <w:p>
      <w:pPr>
        <w:spacing w:after="0"/>
        <w:ind w:left="0"/>
        <w:jc w:val="both"/>
      </w:pPr>
      <w:r>
        <w:rPr>
          <w:rFonts w:ascii="Times New Roman"/>
          <w:b w:val="false"/>
          <w:i w:val="false"/>
          <w:color w:val="000000"/>
          <w:sz w:val="28"/>
        </w:rPr>
        <w:t>
      білім беру саласындағы уәкілетті орган бекіткен тізбеге сәйкес халықаралық кәсіби шеберлік конкурстарының жеңімпаздары немесе жүлдегерлері болып табылатын тұлғалар;</w:t>
      </w:r>
    </w:p>
    <w:bookmarkEnd w:id="520"/>
    <w:bookmarkStart w:name="z531" w:id="521"/>
    <w:p>
      <w:pPr>
        <w:spacing w:after="0"/>
        <w:ind w:left="0"/>
        <w:jc w:val="both"/>
      </w:pPr>
      <w:r>
        <w:rPr>
          <w:rFonts w:ascii="Times New Roman"/>
          <w:b w:val="false"/>
          <w:i w:val="false"/>
          <w:color w:val="000000"/>
          <w:sz w:val="28"/>
        </w:rPr>
        <w:t>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бағдарламаларды әзірлеген адамдар;</w:t>
      </w:r>
    </w:p>
    <w:bookmarkEnd w:id="521"/>
    <w:bookmarkStart w:name="z532" w:id="522"/>
    <w:p>
      <w:pPr>
        <w:spacing w:after="0"/>
        <w:ind w:left="0"/>
        <w:jc w:val="both"/>
      </w:pPr>
      <w:r>
        <w:rPr>
          <w:rFonts w:ascii="Times New Roman"/>
          <w:b w:val="false"/>
          <w:i w:val="false"/>
          <w:color w:val="000000"/>
          <w:sz w:val="28"/>
        </w:rPr>
        <w:t>
      білім беру саласындағы уәкілетті орган бекіткен оқулықтардың, оқу-әдістемелік кешендер мен оқу-әдістемелік құралдардың тізбесіне енгізілген басып шығарылған оқулықтардың, оқу-әдістемелік құралдардың авторлары (тең авторлары) болып табылатын адамдар;</w:t>
      </w:r>
    </w:p>
    <w:bookmarkEnd w:id="522"/>
    <w:bookmarkStart w:name="z533" w:id="523"/>
    <w:p>
      <w:pPr>
        <w:spacing w:after="0"/>
        <w:ind w:left="0"/>
        <w:jc w:val="both"/>
      </w:pPr>
      <w:r>
        <w:rPr>
          <w:rFonts w:ascii="Times New Roman"/>
          <w:b w:val="false"/>
          <w:i w:val="false"/>
          <w:color w:val="000000"/>
          <w:sz w:val="28"/>
        </w:rPr>
        <w:t>
      еліміздің телевидениесінде трансляциялау үшін енгізілген бейне -, телесабақ дайындауға қатысқан адамдар;</w:t>
      </w:r>
    </w:p>
    <w:bookmarkEnd w:id="523"/>
    <w:bookmarkStart w:name="z534" w:id="524"/>
    <w:p>
      <w:pPr>
        <w:spacing w:after="0"/>
        <w:ind w:left="0"/>
        <w:jc w:val="both"/>
      </w:pPr>
      <w:r>
        <w:rPr>
          <w:rFonts w:ascii="Times New Roman"/>
          <w:b w:val="false"/>
          <w:i w:val="false"/>
          <w:color w:val="000000"/>
          <w:sz w:val="28"/>
        </w:rPr>
        <w:t>
      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w:t>
      </w:r>
    </w:p>
    <w:bookmarkEnd w:id="524"/>
    <w:bookmarkStart w:name="z535" w:id="525"/>
    <w:p>
      <w:pPr>
        <w:spacing w:after="0"/>
        <w:ind w:left="0"/>
        <w:jc w:val="both"/>
      </w:pPr>
      <w:r>
        <w:rPr>
          <w:rFonts w:ascii="Times New Roman"/>
          <w:b w:val="false"/>
          <w:i w:val="false"/>
          <w:color w:val="000000"/>
          <w:sz w:val="28"/>
        </w:rPr>
        <w:t>
      ғылым кандидаты/докторы немесе PhD докторы ғылыми дәрежесі және кемінде бес жыл педагогикалық жұмыс өтілі бар тұлғалар;</w:t>
      </w:r>
    </w:p>
    <w:bookmarkEnd w:id="525"/>
    <w:bookmarkStart w:name="z536" w:id="526"/>
    <w:p>
      <w:pPr>
        <w:spacing w:after="0"/>
        <w:ind w:left="0"/>
        <w:jc w:val="both"/>
      </w:pPr>
      <w:r>
        <w:rPr>
          <w:rFonts w:ascii="Times New Roman"/>
          <w:b w:val="false"/>
          <w:i w:val="false"/>
          <w:color w:val="000000"/>
          <w:sz w:val="28"/>
        </w:rPr>
        <w:t>
      Қазақстан Республикасының "Үздік педагог" атағына ие болған адамдар;</w:t>
      </w:r>
    </w:p>
    <w:bookmarkEnd w:id="526"/>
    <w:bookmarkStart w:name="z537" w:id="527"/>
    <w:p>
      <w:pPr>
        <w:spacing w:after="0"/>
        <w:ind w:left="0"/>
        <w:jc w:val="both"/>
      </w:pPr>
      <w:r>
        <w:rPr>
          <w:rFonts w:ascii="Times New Roman"/>
          <w:b w:val="false"/>
          <w:i w:val="false"/>
          <w:color w:val="000000"/>
          <w:sz w:val="28"/>
        </w:rPr>
        <w:t>
      "Қазақстан мұғалімі" ұлттық сыйлығының қатысушысы немесе жүлдегері немесе жеңімпазы болып табылатын адамдар;</w:t>
      </w:r>
    </w:p>
    <w:bookmarkEnd w:id="527"/>
    <w:bookmarkStart w:name="z538" w:id="528"/>
    <w:p>
      <w:pPr>
        <w:spacing w:after="0"/>
        <w:ind w:left="0"/>
        <w:jc w:val="both"/>
      </w:pPr>
      <w:r>
        <w:rPr>
          <w:rFonts w:ascii="Times New Roman"/>
          <w:b w:val="false"/>
          <w:i w:val="false"/>
          <w:color w:val="000000"/>
          <w:sz w:val="28"/>
        </w:rPr>
        <w:t>
      Уорлд скилс (WorldSkills) халықаралық чемпионаттарының жеңімпаздарын немесе жүлдегерлерін дайындаған адамдар.</w:t>
      </w:r>
    </w:p>
    <w:bookmarkEnd w:id="528"/>
    <w:bookmarkStart w:name="z539" w:id="529"/>
    <w:p>
      <w:pPr>
        <w:spacing w:after="0"/>
        <w:ind w:left="0"/>
        <w:jc w:val="both"/>
      </w:pPr>
      <w:r>
        <w:rPr>
          <w:rFonts w:ascii="Times New Roman"/>
          <w:b w:val="false"/>
          <w:i w:val="false"/>
          <w:color w:val="000000"/>
          <w:sz w:val="28"/>
        </w:rPr>
        <w:t>
      116. Мерзімінен бұрын аттестаттау кезінде Комиссия "өтініш берілген біліктілік санатына сәйкес келмейді" деген шешім қабылдаған жағдайда, қолданыстағы біліктілік санаты оның қолданылу мерзімі аяқталғанға дейін сақталады.</w:t>
      </w:r>
    </w:p>
    <w:bookmarkEnd w:id="529"/>
    <w:bookmarkStart w:name="z540" w:id="530"/>
    <w:p>
      <w:pPr>
        <w:spacing w:after="0"/>
        <w:ind w:left="0"/>
        <w:jc w:val="left"/>
      </w:pPr>
      <w:r>
        <w:rPr>
          <w:rFonts w:ascii="Times New Roman"/>
          <w:b/>
          <w:i w:val="false"/>
          <w:color w:val="000000"/>
        </w:rPr>
        <w:t xml:space="preserve"> 3-параграф. Педагогтерге оңайлатылған тәртіп бойынша біліктілік санатын беру тәртібі</w:t>
      </w:r>
    </w:p>
    <w:bookmarkEnd w:id="530"/>
    <w:bookmarkStart w:name="z541" w:id="531"/>
    <w:p>
      <w:pPr>
        <w:spacing w:after="0"/>
        <w:ind w:left="0"/>
        <w:jc w:val="both"/>
      </w:pPr>
      <w:r>
        <w:rPr>
          <w:rFonts w:ascii="Times New Roman"/>
          <w:b w:val="false"/>
          <w:i w:val="false"/>
          <w:color w:val="000000"/>
          <w:sz w:val="28"/>
        </w:rPr>
        <w:t>
      117. Президенттің кадр резервіне кірген тұлғаларға, "Болашақ" бағдарламасы бойынша оқуға ұсынылған шетелдік жоғары және жоғары оқу орнынан кейінгі білім беру ұйымдарының түлектеріне жұмысқа орналасу сәтінде жоғары оқу орнын аяқтағаннан кейін бес жылдан кешіктірілмей біліктілік санатын беру рәсімінсіз Комиссия шешімімен "педагог-сарапшы" біліктілік санаты беріледі. Кезекті аттестаттау осы Қағидаларда белгіленген мерзімде өткізіледі.</w:t>
      </w:r>
    </w:p>
    <w:bookmarkEnd w:id="531"/>
    <w:bookmarkStart w:name="z542" w:id="532"/>
    <w:p>
      <w:pPr>
        <w:spacing w:after="0"/>
        <w:ind w:left="0"/>
        <w:jc w:val="both"/>
      </w:pPr>
      <w:r>
        <w:rPr>
          <w:rFonts w:ascii="Times New Roman"/>
          <w:b w:val="false"/>
          <w:i w:val="false"/>
          <w:color w:val="000000"/>
          <w:sz w:val="28"/>
        </w:rPr>
        <w:t>
      118. "Педагог-модератор" біліктілік санаты клил (CLIL) әдістемесі (болған жағдайда) және шет тілін меңгеру деңгейі бойынша сертификаттары бар шетел (ағылшын, неміс, француз) тілдерінің педагогтеріне жеке өтініші негізінде Біліктілік тестілеуі рәсімінен өтпей беріледі:</w:t>
      </w:r>
    </w:p>
    <w:bookmarkEnd w:id="532"/>
    <w:bookmarkStart w:name="z543" w:id="533"/>
    <w:p>
      <w:pPr>
        <w:spacing w:after="0"/>
        <w:ind w:left="0"/>
        <w:jc w:val="both"/>
      </w:pPr>
      <w:r>
        <w:rPr>
          <w:rFonts w:ascii="Times New Roman"/>
          <w:b w:val="false"/>
          <w:i w:val="false"/>
          <w:color w:val="000000"/>
          <w:sz w:val="28"/>
        </w:rPr>
        <w:t>
      ағылшын тілі: айелтс (IELTS) - 6,5 балл; тойфл (TOEFL) – 60 - 65 балл;</w:t>
      </w:r>
    </w:p>
    <w:bookmarkEnd w:id="533"/>
    <w:bookmarkStart w:name="z544" w:id="534"/>
    <w:p>
      <w:pPr>
        <w:spacing w:after="0"/>
        <w:ind w:left="0"/>
        <w:jc w:val="both"/>
      </w:pPr>
      <w:r>
        <w:rPr>
          <w:rFonts w:ascii="Times New Roman"/>
          <w:b w:val="false"/>
          <w:i w:val="false"/>
          <w:color w:val="000000"/>
          <w:sz w:val="28"/>
        </w:rPr>
        <w:t>
      француз тілі: дельф (DELF) - C1;</w:t>
      </w:r>
    </w:p>
    <w:bookmarkEnd w:id="534"/>
    <w:bookmarkStart w:name="z545" w:id="535"/>
    <w:p>
      <w:pPr>
        <w:spacing w:after="0"/>
        <w:ind w:left="0"/>
        <w:jc w:val="both"/>
      </w:pPr>
      <w:r>
        <w:rPr>
          <w:rFonts w:ascii="Times New Roman"/>
          <w:b w:val="false"/>
          <w:i w:val="false"/>
          <w:color w:val="000000"/>
          <w:sz w:val="28"/>
        </w:rPr>
        <w:t>
      неміс тілі: гесэ цэтификат (Goethe Zertifikat) - C1.</w:t>
      </w:r>
    </w:p>
    <w:bookmarkEnd w:id="535"/>
    <w:bookmarkStart w:name="z546" w:id="536"/>
    <w:p>
      <w:pPr>
        <w:spacing w:after="0"/>
        <w:ind w:left="0"/>
        <w:jc w:val="both"/>
      </w:pPr>
      <w:r>
        <w:rPr>
          <w:rFonts w:ascii="Times New Roman"/>
          <w:b w:val="false"/>
          <w:i w:val="false"/>
          <w:color w:val="000000"/>
          <w:sz w:val="28"/>
        </w:rPr>
        <w:t>
      119. "Педагог-сарапшы" біліктілік санаты клил (CLIL) әдістемесі (болған жағдайда) және шет тілін меңгеру деңгейі бойынша сертификаттары бар шетел (ағылшын, неміс, француз) тілдерінің педагогтеріне жеке өтініші негізінде Біліктілік тестілеуі рәсімінен өтпей беріледі:</w:t>
      </w:r>
    </w:p>
    <w:bookmarkEnd w:id="536"/>
    <w:bookmarkStart w:name="z547" w:id="537"/>
    <w:p>
      <w:pPr>
        <w:spacing w:after="0"/>
        <w:ind w:left="0"/>
        <w:jc w:val="both"/>
      </w:pPr>
      <w:r>
        <w:rPr>
          <w:rFonts w:ascii="Times New Roman"/>
          <w:b w:val="false"/>
          <w:i w:val="false"/>
          <w:color w:val="000000"/>
          <w:sz w:val="28"/>
        </w:rPr>
        <w:t>
      ағылшын тілі: айелтс (IELTS) - 6,5 балл; тойфл (TOEFL) – 66 - 78 балл;</w:t>
      </w:r>
    </w:p>
    <w:bookmarkEnd w:id="537"/>
    <w:bookmarkStart w:name="z548" w:id="538"/>
    <w:p>
      <w:pPr>
        <w:spacing w:after="0"/>
        <w:ind w:left="0"/>
        <w:jc w:val="both"/>
      </w:pPr>
      <w:r>
        <w:rPr>
          <w:rFonts w:ascii="Times New Roman"/>
          <w:b w:val="false"/>
          <w:i w:val="false"/>
          <w:color w:val="000000"/>
          <w:sz w:val="28"/>
        </w:rPr>
        <w:t>
      француз тілі: дельф (DELF) - C1;</w:t>
      </w:r>
    </w:p>
    <w:bookmarkEnd w:id="538"/>
    <w:bookmarkStart w:name="z549" w:id="539"/>
    <w:p>
      <w:pPr>
        <w:spacing w:after="0"/>
        <w:ind w:left="0"/>
        <w:jc w:val="both"/>
      </w:pPr>
      <w:r>
        <w:rPr>
          <w:rFonts w:ascii="Times New Roman"/>
          <w:b w:val="false"/>
          <w:i w:val="false"/>
          <w:color w:val="000000"/>
          <w:sz w:val="28"/>
        </w:rPr>
        <w:t>
      неміс тілі: гесэ цэтификат (Goethe Zertifikat) - C1.</w:t>
      </w:r>
    </w:p>
    <w:bookmarkEnd w:id="539"/>
    <w:bookmarkStart w:name="z550" w:id="540"/>
    <w:p>
      <w:pPr>
        <w:spacing w:after="0"/>
        <w:ind w:left="0"/>
        <w:jc w:val="both"/>
      </w:pPr>
      <w:r>
        <w:rPr>
          <w:rFonts w:ascii="Times New Roman"/>
          <w:b w:val="false"/>
          <w:i w:val="false"/>
          <w:color w:val="000000"/>
          <w:sz w:val="28"/>
        </w:rPr>
        <w:t>
      120. "Педагог-зерттеуші" біліктілік санаты клил (CLIL) әдістемесі (болған жағдайда) және шет тілін меңгеру деңгейі бойынша сертификаттары бар шетел (ағылшын, неміс, француз) тілдерінің педагогтеріне жеке өтініші негізінде Біліктілік тестілеуі рәсімінен өтпей беріледі:</w:t>
      </w:r>
    </w:p>
    <w:bookmarkEnd w:id="540"/>
    <w:bookmarkStart w:name="z551" w:id="541"/>
    <w:p>
      <w:pPr>
        <w:spacing w:after="0"/>
        <w:ind w:left="0"/>
        <w:jc w:val="both"/>
      </w:pPr>
      <w:r>
        <w:rPr>
          <w:rFonts w:ascii="Times New Roman"/>
          <w:b w:val="false"/>
          <w:i w:val="false"/>
          <w:color w:val="000000"/>
          <w:sz w:val="28"/>
        </w:rPr>
        <w:t>
      ағылшын тілі: айелтс (IELTS) - 7 балл; тойфл (TOEFL) - 79-95 балл;</w:t>
      </w:r>
    </w:p>
    <w:bookmarkEnd w:id="541"/>
    <w:bookmarkStart w:name="z552" w:id="542"/>
    <w:p>
      <w:pPr>
        <w:spacing w:after="0"/>
        <w:ind w:left="0"/>
        <w:jc w:val="both"/>
      </w:pPr>
      <w:r>
        <w:rPr>
          <w:rFonts w:ascii="Times New Roman"/>
          <w:b w:val="false"/>
          <w:i w:val="false"/>
          <w:color w:val="000000"/>
          <w:sz w:val="28"/>
        </w:rPr>
        <w:t>
      француз тілі: дельф (DELF) - C2;</w:t>
      </w:r>
    </w:p>
    <w:bookmarkEnd w:id="542"/>
    <w:bookmarkStart w:name="z553" w:id="543"/>
    <w:p>
      <w:pPr>
        <w:spacing w:after="0"/>
        <w:ind w:left="0"/>
        <w:jc w:val="both"/>
      </w:pPr>
      <w:r>
        <w:rPr>
          <w:rFonts w:ascii="Times New Roman"/>
          <w:b w:val="false"/>
          <w:i w:val="false"/>
          <w:color w:val="000000"/>
          <w:sz w:val="28"/>
        </w:rPr>
        <w:t>
      неміс тілі: гесэ цэтификат (Goethe Zertifikat) - C2.</w:t>
      </w:r>
    </w:p>
    <w:bookmarkEnd w:id="543"/>
    <w:bookmarkStart w:name="z554" w:id="544"/>
    <w:p>
      <w:pPr>
        <w:spacing w:after="0"/>
        <w:ind w:left="0"/>
        <w:jc w:val="both"/>
      </w:pPr>
      <w:r>
        <w:rPr>
          <w:rFonts w:ascii="Times New Roman"/>
          <w:b w:val="false"/>
          <w:i w:val="false"/>
          <w:color w:val="000000"/>
          <w:sz w:val="28"/>
        </w:rPr>
        <w:t>
      121. "Педагог-шебер" біліктілік санаты клил (CLIL) әдістемесі (болған жағдайда) және шет тілін меңгеру деңгейі бойынша сертификаттары бар шетел (ағылшын, неміс, француз) тілдерінің педагогтеріне жеке өтініші негізінде Біліктілік тестілеуінен өтпей беріледі:</w:t>
      </w:r>
    </w:p>
    <w:bookmarkEnd w:id="544"/>
    <w:bookmarkStart w:name="z555" w:id="545"/>
    <w:p>
      <w:pPr>
        <w:spacing w:after="0"/>
        <w:ind w:left="0"/>
        <w:jc w:val="both"/>
      </w:pPr>
      <w:r>
        <w:rPr>
          <w:rFonts w:ascii="Times New Roman"/>
          <w:b w:val="false"/>
          <w:i w:val="false"/>
          <w:color w:val="000000"/>
          <w:sz w:val="28"/>
        </w:rPr>
        <w:t>
      ағылшын тілі: айелтс (IELTS) - 7,5 балл; тойфл (TOEFL) – 96 - 110 балл;</w:t>
      </w:r>
    </w:p>
    <w:bookmarkEnd w:id="545"/>
    <w:bookmarkStart w:name="z556" w:id="546"/>
    <w:p>
      <w:pPr>
        <w:spacing w:after="0"/>
        <w:ind w:left="0"/>
        <w:jc w:val="both"/>
      </w:pPr>
      <w:r>
        <w:rPr>
          <w:rFonts w:ascii="Times New Roman"/>
          <w:b w:val="false"/>
          <w:i w:val="false"/>
          <w:color w:val="000000"/>
          <w:sz w:val="28"/>
        </w:rPr>
        <w:t>
      француз тілі: дельф (DELF) - C2;</w:t>
      </w:r>
    </w:p>
    <w:bookmarkEnd w:id="546"/>
    <w:bookmarkStart w:name="z557" w:id="547"/>
    <w:p>
      <w:pPr>
        <w:spacing w:after="0"/>
        <w:ind w:left="0"/>
        <w:jc w:val="both"/>
      </w:pPr>
      <w:r>
        <w:rPr>
          <w:rFonts w:ascii="Times New Roman"/>
          <w:b w:val="false"/>
          <w:i w:val="false"/>
          <w:color w:val="000000"/>
          <w:sz w:val="28"/>
        </w:rPr>
        <w:t>
      неміс тілі: гесэ цэтификат (Goethe Zertifikat) - C2.</w:t>
      </w:r>
    </w:p>
    <w:bookmarkEnd w:id="547"/>
    <w:bookmarkStart w:name="z558" w:id="548"/>
    <w:p>
      <w:pPr>
        <w:spacing w:after="0"/>
        <w:ind w:left="0"/>
        <w:jc w:val="both"/>
      </w:pPr>
      <w:r>
        <w:rPr>
          <w:rFonts w:ascii="Times New Roman"/>
          <w:b w:val="false"/>
          <w:i w:val="false"/>
          <w:color w:val="000000"/>
          <w:sz w:val="28"/>
        </w:rPr>
        <w:t>
      122. Жоғарыда аталған сертификаттары жоқ шет тілдерінің педагогтері біліктілік санатын беру рәсімінен жалпы негізде өтеді.</w:t>
      </w:r>
    </w:p>
    <w:bookmarkEnd w:id="548"/>
    <w:bookmarkStart w:name="z559" w:id="549"/>
    <w:p>
      <w:pPr>
        <w:spacing w:after="0"/>
        <w:ind w:left="0"/>
        <w:jc w:val="both"/>
      </w:pPr>
      <w:r>
        <w:rPr>
          <w:rFonts w:ascii="Times New Roman"/>
          <w:b w:val="false"/>
          <w:i w:val="false"/>
          <w:color w:val="000000"/>
          <w:sz w:val="28"/>
        </w:rPr>
        <w:t>
      123. Комиссия шешімі аттестаттау органының бұйрығымен ресімделеді.</w:t>
      </w:r>
    </w:p>
    <w:bookmarkEnd w:id="549"/>
    <w:bookmarkStart w:name="z560" w:id="550"/>
    <w:p>
      <w:pPr>
        <w:spacing w:after="0"/>
        <w:ind w:left="0"/>
        <w:jc w:val="both"/>
      </w:pPr>
      <w:r>
        <w:rPr>
          <w:rFonts w:ascii="Times New Roman"/>
          <w:b w:val="false"/>
          <w:i w:val="false"/>
          <w:color w:val="000000"/>
          <w:sz w:val="28"/>
        </w:rPr>
        <w:t xml:space="preserve">
      124. Біліктілік санатын беру туралы бұйрықтың негізінде білім беру ұйымы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 біліктілік беру (растау) туралы куәлік береді.</w:t>
      </w:r>
    </w:p>
    <w:bookmarkEnd w:id="550"/>
    <w:bookmarkStart w:name="z561" w:id="551"/>
    <w:p>
      <w:pPr>
        <w:spacing w:after="0"/>
        <w:ind w:left="0"/>
        <w:jc w:val="both"/>
      </w:pPr>
      <w:r>
        <w:rPr>
          <w:rFonts w:ascii="Times New Roman"/>
          <w:b w:val="false"/>
          <w:i w:val="false"/>
          <w:color w:val="000000"/>
          <w:sz w:val="28"/>
        </w:rPr>
        <w:t xml:space="preserve">
      125. Біліктілік санатын беру туралы куәліктерді беруді білім беру ұйымдары Комиссиялардың шешімдері мен тиісті бұйрықтардың негізінде жүзеге асырады және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біліктілік санаттарын беру туралы куәліктерді тіркеу және беру журналында тіркеледі.</w:t>
      </w:r>
    </w:p>
    <w:bookmarkEnd w:id="551"/>
    <w:bookmarkStart w:name="z562" w:id="552"/>
    <w:p>
      <w:pPr>
        <w:spacing w:after="0"/>
        <w:ind w:left="0"/>
        <w:jc w:val="left"/>
      </w:pPr>
      <w:r>
        <w:rPr>
          <w:rFonts w:ascii="Times New Roman"/>
          <w:b/>
          <w:i w:val="false"/>
          <w:color w:val="000000"/>
        </w:rPr>
        <w:t xml:space="preserve"> 4-тарау. Білім беру ұйымдарының басшылары мен басшыларының орынбасарларын, әдістемелік кабинеттердің (орталықтардың) басшыларын, басшыларының орынбасарларын, әдістемелік кабинеттердің (орталықтардың) әдіскерлерін аттестаттаудан өткізу тәртібі</w:t>
      </w:r>
    </w:p>
    <w:bookmarkEnd w:id="552"/>
    <w:bookmarkStart w:name="z563" w:id="553"/>
    <w:p>
      <w:pPr>
        <w:spacing w:after="0"/>
        <w:ind w:left="0"/>
        <w:jc w:val="both"/>
      </w:pPr>
      <w:r>
        <w:rPr>
          <w:rFonts w:ascii="Times New Roman"/>
          <w:b w:val="false"/>
          <w:i w:val="false"/>
          <w:color w:val="000000"/>
          <w:sz w:val="28"/>
        </w:rPr>
        <w:t xml:space="preserve">
      126. Білім беру ұйымдарының, әдістемелік кабинеттердің (орталықтардың) басшылары мен басшыларының орынбасарлары, әдістемелік кабинеттердің (орталықтардың) әдіскерлері осы Қағидаларға </w:t>
      </w:r>
      <w:r>
        <w:rPr>
          <w:rFonts w:ascii="Times New Roman"/>
          <w:b w:val="false"/>
          <w:i w:val="false"/>
          <w:color w:val="000000"/>
          <w:sz w:val="28"/>
        </w:rPr>
        <w:t>22-қосымшаға</w:t>
      </w:r>
      <w:r>
        <w:rPr>
          <w:rFonts w:ascii="Times New Roman"/>
          <w:b w:val="false"/>
          <w:i w:val="false"/>
          <w:color w:val="000000"/>
          <w:sz w:val="28"/>
        </w:rPr>
        <w:t xml:space="preserve"> сәйкес нысан бойынша үміткер болып отырған біліктілік санатын көрсете отырып, тиісті деңгейдегі комиссияға өтініш береді.</w:t>
      </w:r>
    </w:p>
    <w:bookmarkEnd w:id="553"/>
    <w:bookmarkStart w:name="z564" w:id="554"/>
    <w:p>
      <w:pPr>
        <w:spacing w:after="0"/>
        <w:ind w:left="0"/>
        <w:jc w:val="both"/>
      </w:pPr>
      <w:r>
        <w:rPr>
          <w:rFonts w:ascii="Times New Roman"/>
          <w:b w:val="false"/>
          <w:i w:val="false"/>
          <w:color w:val="000000"/>
          <w:sz w:val="28"/>
        </w:rPr>
        <w:t>
      127. Білім беру ұйымдары (әдістемелік кабинеттер (орталықтар), әдіскерлер (әдістемелік кабинеттер (орталықтар)) басшыларының орынбасарларын аттестаттау осы Қағидалардың 15 -тармағында белгіленген кезеңдерді қамтиды.</w:t>
      </w:r>
    </w:p>
    <w:bookmarkEnd w:id="554"/>
    <w:bookmarkStart w:name="z565" w:id="555"/>
    <w:p>
      <w:pPr>
        <w:spacing w:after="0"/>
        <w:ind w:left="0"/>
        <w:jc w:val="both"/>
      </w:pPr>
      <w:r>
        <w:rPr>
          <w:rFonts w:ascii="Times New Roman"/>
          <w:b w:val="false"/>
          <w:i w:val="false"/>
          <w:color w:val="000000"/>
          <w:sz w:val="28"/>
        </w:rPr>
        <w:t>
      128. "Басшы", "басшының орынбасары", "әдіскер" біліктілік санаттары лауазымға тағайындалған кезде автоматты түрде беріледі.</w:t>
      </w:r>
    </w:p>
    <w:bookmarkEnd w:id="555"/>
    <w:bookmarkStart w:name="z566" w:id="556"/>
    <w:p>
      <w:pPr>
        <w:spacing w:after="0"/>
        <w:ind w:left="0"/>
        <w:jc w:val="both"/>
      </w:pPr>
      <w:r>
        <w:rPr>
          <w:rFonts w:ascii="Times New Roman"/>
          <w:b w:val="false"/>
          <w:i w:val="false"/>
          <w:color w:val="000000"/>
          <w:sz w:val="28"/>
        </w:rPr>
        <w:t>
      129. Аттестаттау рәсіміне алғаш қатысатын білім беру ұйымдары (әдістемелік кабинеттер (орталықтар) басшыларының орынбасарлары, әдіскерлер атқарып отырған лауазымында болған үш жыл өткеннен кейін "үшінші біліктілік санатты басшының орынбасары" немесе "екінші біліктілік санатты басшының орынбасары" немесе "бірінші біліктілік санатты басшының орынбасары", "педагог-модератор", "педагог-сарапшы", "педагог-зерттеуші", "педагог-шебер" біліктілік санаттарын беруге өтініш береді.</w:t>
      </w:r>
    </w:p>
    <w:bookmarkEnd w:id="556"/>
    <w:bookmarkStart w:name="z567" w:id="557"/>
    <w:p>
      <w:pPr>
        <w:spacing w:after="0"/>
        <w:ind w:left="0"/>
        <w:jc w:val="both"/>
      </w:pPr>
      <w:r>
        <w:rPr>
          <w:rFonts w:ascii="Times New Roman"/>
          <w:b w:val="false"/>
          <w:i w:val="false"/>
          <w:color w:val="000000"/>
          <w:sz w:val="28"/>
        </w:rPr>
        <w:t>
      130. Аттестаттау рәсіміне алғаш қатысушы білім беру ұйымының (әдістемелік кабинеттердің (орталықтардың) басшылары атқаратын лауазымында болған үш жыл өткеннен кейін "басшы-ұйымдастырушы" немесе "басшы-менеджер" немесе "басшы-көшбасшы" біліктілік санаттарын беруге өтініш береді.</w:t>
      </w:r>
    </w:p>
    <w:bookmarkEnd w:id="557"/>
    <w:bookmarkStart w:name="z568" w:id="558"/>
    <w:p>
      <w:pPr>
        <w:spacing w:after="0"/>
        <w:ind w:left="0"/>
        <w:jc w:val="both"/>
      </w:pPr>
      <w:r>
        <w:rPr>
          <w:rFonts w:ascii="Times New Roman"/>
          <w:b w:val="false"/>
          <w:i w:val="false"/>
          <w:color w:val="000000"/>
          <w:sz w:val="28"/>
        </w:rPr>
        <w:t>
      131. Кезекті аттестаттау кезінде (әдістемелік кабинет (орталық) басшыларының орынбасарлары және білім беру ұйымының (әдістемелік кабинет (орталық) басшылары кезекті деңгейдегі біліктілік санатын беру туралы не лауазымда болған әрбір келесі үш жыл өткеннен кейін қолданыстағы біліктілік санатын растауға өтініш береді.</w:t>
      </w:r>
    </w:p>
    <w:bookmarkEnd w:id="558"/>
    <w:bookmarkStart w:name="z569" w:id="559"/>
    <w:p>
      <w:pPr>
        <w:spacing w:after="0"/>
        <w:ind w:left="0"/>
        <w:jc w:val="both"/>
      </w:pPr>
      <w:r>
        <w:rPr>
          <w:rFonts w:ascii="Times New Roman"/>
          <w:b w:val="false"/>
          <w:i w:val="false"/>
          <w:color w:val="000000"/>
          <w:sz w:val="28"/>
        </w:rPr>
        <w:t>
      132. Білім беру ұйымының басшылары мен басшыларының орынбасарларын аттестаттау лауазымға тағайындалған сәттен бастап үш жыл өткен соң алты айдан кешіктірілмей жүргізіледі.</w:t>
      </w:r>
    </w:p>
    <w:bookmarkEnd w:id="559"/>
    <w:bookmarkStart w:name="z570" w:id="560"/>
    <w:p>
      <w:pPr>
        <w:spacing w:after="0"/>
        <w:ind w:left="0"/>
        <w:jc w:val="both"/>
      </w:pPr>
      <w:r>
        <w:rPr>
          <w:rFonts w:ascii="Times New Roman"/>
          <w:b w:val="false"/>
          <w:i w:val="false"/>
          <w:color w:val="000000"/>
          <w:sz w:val="28"/>
        </w:rPr>
        <w:t>
      133. Білім беру ұйымдарының (әдістемелік кабинеттердің (орталықтардың) басшыларын, басшыларының орынбасарларын, әдістемелік кабинеттердің (орталықтардың) әдіскерлерін аттестаттаудан өткізуге дайындықты білім беру ұйымдарындағы жауапты орындаушылар, аттестаттаушы органның Персоналды басқару қызметі ұйымдастырады және мынадай іс-шараларды қамтиды:</w:t>
      </w:r>
    </w:p>
    <w:bookmarkEnd w:id="560"/>
    <w:bookmarkStart w:name="z571" w:id="561"/>
    <w:p>
      <w:pPr>
        <w:spacing w:after="0"/>
        <w:ind w:left="0"/>
        <w:jc w:val="both"/>
      </w:pPr>
      <w:r>
        <w:rPr>
          <w:rFonts w:ascii="Times New Roman"/>
          <w:b w:val="false"/>
          <w:i w:val="false"/>
          <w:color w:val="000000"/>
          <w:sz w:val="28"/>
        </w:rPr>
        <w:t xml:space="preserve">
      1) Біліктілік тестілеуінен өткені туралы сертификатты (білім беру ұйымдарының (әдістемелік кабинеттердің (орталықтардың) басшылары үшін), жұмыс тиімділігі көрсеткіштеріне қол жеткізу жөніндегі кестені, осы Қағидаларға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24-қосымшаларда</w:t>
      </w:r>
      <w:r>
        <w:rPr>
          <w:rFonts w:ascii="Times New Roman"/>
          <w:b w:val="false"/>
          <w:i w:val="false"/>
          <w:color w:val="000000"/>
          <w:sz w:val="28"/>
        </w:rPr>
        <w:t xml:space="preserve"> белгіленген өлшемшарттарды орындау бойынша растайтын құжаттарды қамтитын қажетті құжаттарды дайындау.</w:t>
      </w:r>
    </w:p>
    <w:bookmarkEnd w:id="561"/>
    <w:bookmarkStart w:name="z572" w:id="562"/>
    <w:p>
      <w:pPr>
        <w:spacing w:after="0"/>
        <w:ind w:left="0"/>
        <w:jc w:val="both"/>
      </w:pPr>
      <w:r>
        <w:rPr>
          <w:rFonts w:ascii="Times New Roman"/>
          <w:b w:val="false"/>
          <w:i w:val="false"/>
          <w:color w:val="000000"/>
          <w:sz w:val="28"/>
        </w:rPr>
        <w:t>
      Көрсетілген құжаттар басшы орынбасарының, басшының қолымен және білім беру ұйымының (әдістемелік кабинет (орталық) мөрімен расталады.</w:t>
      </w:r>
    </w:p>
    <w:bookmarkEnd w:id="562"/>
    <w:bookmarkStart w:name="z573" w:id="563"/>
    <w:p>
      <w:pPr>
        <w:spacing w:after="0"/>
        <w:ind w:left="0"/>
        <w:jc w:val="both"/>
      </w:pPr>
      <w:r>
        <w:rPr>
          <w:rFonts w:ascii="Times New Roman"/>
          <w:b w:val="false"/>
          <w:i w:val="false"/>
          <w:color w:val="000000"/>
          <w:sz w:val="28"/>
        </w:rPr>
        <w:t>
      2) аттестаттауды өткізу кестелерін бекіту.</w:t>
      </w:r>
    </w:p>
    <w:bookmarkEnd w:id="563"/>
    <w:bookmarkStart w:name="z574" w:id="564"/>
    <w:p>
      <w:pPr>
        <w:spacing w:after="0"/>
        <w:ind w:left="0"/>
        <w:jc w:val="both"/>
      </w:pPr>
      <w:r>
        <w:rPr>
          <w:rFonts w:ascii="Times New Roman"/>
          <w:b w:val="false"/>
          <w:i w:val="false"/>
          <w:color w:val="000000"/>
          <w:sz w:val="28"/>
        </w:rPr>
        <w:t>
      134. Тиісті деңгейдегі аттестаттаушы органның персоналды басқару қызметі жыл сайын 1 қыркүйекке дейін білім беру ұйымдарының (әдістемелік кабинеттердің (орталықтардың) аттестатталатын басшылары мен басшылар орынбасарларының, әдістемелік кабинеттер (орталықтар) әдіскерлерінің алдағы қаржы жылына арналған тізімін айқындайды, ол қажеттілігіне қарай түзетіледі.</w:t>
      </w:r>
    </w:p>
    <w:bookmarkEnd w:id="564"/>
    <w:bookmarkStart w:name="z575" w:id="565"/>
    <w:p>
      <w:pPr>
        <w:spacing w:after="0"/>
        <w:ind w:left="0"/>
        <w:jc w:val="both"/>
      </w:pPr>
      <w:r>
        <w:rPr>
          <w:rFonts w:ascii="Times New Roman"/>
          <w:b w:val="false"/>
          <w:i w:val="false"/>
          <w:color w:val="000000"/>
          <w:sz w:val="28"/>
        </w:rPr>
        <w:t>
      135. Аттестаттаушы органның басшысы органның персоналды басқару қызметінің ұсынуы бойынша жыл сайын бұйрық шығарады, онда аттестаттауды өткізу кестесі мен тиісті деңгейдегі Комиссияның құрамы бекітіледі.</w:t>
      </w:r>
    </w:p>
    <w:bookmarkEnd w:id="565"/>
    <w:bookmarkStart w:name="z576" w:id="566"/>
    <w:p>
      <w:pPr>
        <w:spacing w:after="0"/>
        <w:ind w:left="0"/>
        <w:jc w:val="both"/>
      </w:pPr>
      <w:r>
        <w:rPr>
          <w:rFonts w:ascii="Times New Roman"/>
          <w:b w:val="false"/>
          <w:i w:val="false"/>
          <w:color w:val="000000"/>
          <w:sz w:val="28"/>
        </w:rPr>
        <w:t>
      136. Аттестаттаушы органның персоналды басқару қызметі аттестатталушыларды аттестаттауды өткізу мерзімдері туралы жыл сайын жазбаша хабардар етеді.</w:t>
      </w:r>
    </w:p>
    <w:bookmarkEnd w:id="566"/>
    <w:bookmarkStart w:name="z577" w:id="567"/>
    <w:p>
      <w:pPr>
        <w:spacing w:after="0"/>
        <w:ind w:left="0"/>
        <w:jc w:val="both"/>
      </w:pPr>
      <w:r>
        <w:rPr>
          <w:rFonts w:ascii="Times New Roman"/>
          <w:b w:val="false"/>
          <w:i w:val="false"/>
          <w:color w:val="000000"/>
          <w:sz w:val="28"/>
        </w:rPr>
        <w:t>
      137. Білім беру ұйымдары мен әдістемелік кабинеттердің (орталықтардың) басшылары осы Қағидалардың 2-тарауының 1-параграфына сәйкес Біліктілік тестілеуінен өтеді.</w:t>
      </w:r>
    </w:p>
    <w:bookmarkEnd w:id="567"/>
    <w:bookmarkStart w:name="z578" w:id="568"/>
    <w:p>
      <w:pPr>
        <w:spacing w:after="0"/>
        <w:ind w:left="0"/>
        <w:jc w:val="left"/>
      </w:pPr>
      <w:r>
        <w:rPr>
          <w:rFonts w:ascii="Times New Roman"/>
          <w:b/>
          <w:i w:val="false"/>
          <w:color w:val="000000"/>
        </w:rPr>
        <w:t xml:space="preserve"> 1-параграф. Біліктілік бағалауын өткізу тәртібі</w:t>
      </w:r>
    </w:p>
    <w:bookmarkEnd w:id="568"/>
    <w:bookmarkStart w:name="z579" w:id="569"/>
    <w:p>
      <w:pPr>
        <w:spacing w:after="0"/>
        <w:ind w:left="0"/>
        <w:jc w:val="both"/>
      </w:pPr>
      <w:r>
        <w:rPr>
          <w:rFonts w:ascii="Times New Roman"/>
          <w:b w:val="false"/>
          <w:i w:val="false"/>
          <w:color w:val="000000"/>
          <w:sz w:val="28"/>
        </w:rPr>
        <w:t>
      138. Біліктілік бағалауы ауданның, облыстық маңызы бар қаланың білім бөлімі, облыстың (облыстық ведомстволық бағынысты ұйымдар мен салалық мемлекеттік органдардың білім беру ұйымдары үшін), республикалық маңызы бар қалалардың және астананың Білім басқармалары органдарында, тиісті саладағы уәкілетті органда (республикалық ведомстволық бағынысты ұйымдар мен салалық мемлекеттік органдардың білім беру ұйымдары үшін) өткізіледі.</w:t>
      </w:r>
    </w:p>
    <w:bookmarkEnd w:id="569"/>
    <w:bookmarkStart w:name="z580" w:id="570"/>
    <w:p>
      <w:pPr>
        <w:spacing w:after="0"/>
        <w:ind w:left="0"/>
        <w:jc w:val="both"/>
      </w:pPr>
      <w:r>
        <w:rPr>
          <w:rFonts w:ascii="Times New Roman"/>
          <w:b w:val="false"/>
          <w:i w:val="false"/>
          <w:color w:val="000000"/>
          <w:sz w:val="28"/>
        </w:rPr>
        <w:t>
      139. Біліктілік бағалауы аттестатталушылар ұсынған құжаттардың: жеке басын куәландыратын құжаттың, білімі туралы дипломның, білім беру саласындағы уәкілетті органмен келісілген, кемінде 72 сағат "Білім берудегі менеджмент" бағдарламасы бойынша курстардан өткені туралы құжаттың, қызметкердің еңбек қызметін растайтын құжаттың көшірмелеріне сәйкестігін қарауды қамтиды.</w:t>
      </w:r>
    </w:p>
    <w:bookmarkEnd w:id="570"/>
    <w:bookmarkStart w:name="z581" w:id="571"/>
    <w:p>
      <w:pPr>
        <w:spacing w:after="0"/>
        <w:ind w:left="0"/>
        <w:jc w:val="both"/>
      </w:pPr>
      <w:r>
        <w:rPr>
          <w:rFonts w:ascii="Times New Roman"/>
          <w:b w:val="false"/>
          <w:i w:val="false"/>
          <w:color w:val="000000"/>
          <w:sz w:val="28"/>
        </w:rPr>
        <w:t>
      140. Білім беру ұйымдарының (әдістемелік кабинеттердің (орталықтардың) басшылары мен басшы орынбасарларының, әдістемелік кабинеттер (орталықтар) әдіскерлерінің құжаттар топтамасы толық болмаған жағдайда, тиісті деңгейдегі аттестаттаушы органның Персоналды басқару қызметі құжаттарды қабылдамайды және дәлелді бас тартуды ұсынады.</w:t>
      </w:r>
    </w:p>
    <w:bookmarkEnd w:id="571"/>
    <w:bookmarkStart w:name="z582" w:id="572"/>
    <w:p>
      <w:pPr>
        <w:spacing w:after="0"/>
        <w:ind w:left="0"/>
        <w:jc w:val="left"/>
      </w:pPr>
      <w:r>
        <w:rPr>
          <w:rFonts w:ascii="Times New Roman"/>
          <w:b/>
          <w:i w:val="false"/>
          <w:color w:val="000000"/>
        </w:rPr>
        <w:t xml:space="preserve"> 2-параграф. Қызмет нәтижелерін кешенді талдамалық жинақтауды өткізу тәртібі</w:t>
      </w:r>
    </w:p>
    <w:bookmarkEnd w:id="572"/>
    <w:bookmarkStart w:name="z583" w:id="573"/>
    <w:p>
      <w:pPr>
        <w:spacing w:after="0"/>
        <w:ind w:left="0"/>
        <w:jc w:val="both"/>
      </w:pPr>
      <w:r>
        <w:rPr>
          <w:rFonts w:ascii="Times New Roman"/>
          <w:b w:val="false"/>
          <w:i w:val="false"/>
          <w:color w:val="000000"/>
          <w:sz w:val="28"/>
        </w:rPr>
        <w:t>
      141. Аттестаттаушы органның персоналды басқару қызметі білім беру ұйымдары (әдістемелік кабинеттер (орталықтар)) басшыларының, басшылары орынбасарларының және әдістемелік кабинеттер (орталықтар) әдіскерлерінің аттестаттау материалдарын Комиссияға жібереді.</w:t>
      </w:r>
    </w:p>
    <w:bookmarkEnd w:id="573"/>
    <w:bookmarkStart w:name="z584" w:id="574"/>
    <w:p>
      <w:pPr>
        <w:spacing w:after="0"/>
        <w:ind w:left="0"/>
        <w:jc w:val="both"/>
      </w:pPr>
      <w:r>
        <w:rPr>
          <w:rFonts w:ascii="Times New Roman"/>
          <w:b w:val="false"/>
          <w:i w:val="false"/>
          <w:color w:val="000000"/>
          <w:sz w:val="28"/>
        </w:rPr>
        <w:t>
      142. Отырыс барысында Комиссия ұсынылған материалдарды зерделейді.</w:t>
      </w:r>
    </w:p>
    <w:bookmarkEnd w:id="574"/>
    <w:bookmarkStart w:name="z585" w:id="575"/>
    <w:p>
      <w:pPr>
        <w:spacing w:after="0"/>
        <w:ind w:left="0"/>
        <w:jc w:val="both"/>
      </w:pPr>
      <w:r>
        <w:rPr>
          <w:rFonts w:ascii="Times New Roman"/>
          <w:b w:val="false"/>
          <w:i w:val="false"/>
          <w:color w:val="000000"/>
          <w:sz w:val="28"/>
        </w:rPr>
        <w:t xml:space="preserve">
      143. Ұсынылған материалдарды зерделеу нәтижелері бойынша Комиссияның әрбір мүшесі осы Қағидаларға </w:t>
      </w:r>
      <w:r>
        <w:rPr>
          <w:rFonts w:ascii="Times New Roman"/>
          <w:b w:val="false"/>
          <w:i w:val="false"/>
          <w:color w:val="000000"/>
          <w:sz w:val="28"/>
        </w:rPr>
        <w:t>25-қосымшаға</w:t>
      </w:r>
      <w:r>
        <w:rPr>
          <w:rFonts w:ascii="Times New Roman"/>
          <w:b w:val="false"/>
          <w:i w:val="false"/>
          <w:color w:val="000000"/>
          <w:sz w:val="28"/>
        </w:rPr>
        <w:t xml:space="preserve"> сәйкес нысан бойынша аттестатталатын басшыға/басшының орынбасарына/әдіскерге бағалау парағын толтырады.</w:t>
      </w:r>
    </w:p>
    <w:bookmarkEnd w:id="575"/>
    <w:bookmarkStart w:name="z586" w:id="576"/>
    <w:p>
      <w:pPr>
        <w:spacing w:after="0"/>
        <w:ind w:left="0"/>
        <w:jc w:val="both"/>
      </w:pPr>
      <w:r>
        <w:rPr>
          <w:rFonts w:ascii="Times New Roman"/>
          <w:b w:val="false"/>
          <w:i w:val="false"/>
          <w:color w:val="000000"/>
          <w:sz w:val="28"/>
        </w:rPr>
        <w:t xml:space="preserve">
      144. Аттестаттаушы органның персоналды басқару қызметі аттестатталатын басшыға осы Қағидаларға </w:t>
      </w:r>
      <w:r>
        <w:rPr>
          <w:rFonts w:ascii="Times New Roman"/>
          <w:b w:val="false"/>
          <w:i w:val="false"/>
          <w:color w:val="000000"/>
          <w:sz w:val="28"/>
        </w:rPr>
        <w:t>26-қосымшаға</w:t>
      </w:r>
      <w:r>
        <w:rPr>
          <w:rFonts w:ascii="Times New Roman"/>
          <w:b w:val="false"/>
          <w:i w:val="false"/>
          <w:color w:val="000000"/>
          <w:sz w:val="28"/>
        </w:rPr>
        <w:t xml:space="preserve"> сәйкес нысан бойынша, басшының орынбасарына осы Қағидаларға </w:t>
      </w:r>
      <w:r>
        <w:rPr>
          <w:rFonts w:ascii="Times New Roman"/>
          <w:b w:val="false"/>
          <w:i w:val="false"/>
          <w:color w:val="000000"/>
          <w:sz w:val="28"/>
        </w:rPr>
        <w:t>27-қосымшаға</w:t>
      </w:r>
      <w:r>
        <w:rPr>
          <w:rFonts w:ascii="Times New Roman"/>
          <w:b w:val="false"/>
          <w:i w:val="false"/>
          <w:color w:val="000000"/>
          <w:sz w:val="28"/>
        </w:rPr>
        <w:t xml:space="preserve"> сәйкес нысан бойынша аттестаттау парағын ресімдейді.</w:t>
      </w:r>
    </w:p>
    <w:bookmarkEnd w:id="576"/>
    <w:bookmarkStart w:name="z587" w:id="577"/>
    <w:p>
      <w:pPr>
        <w:spacing w:after="0"/>
        <w:ind w:left="0"/>
        <w:jc w:val="both"/>
      </w:pPr>
      <w:r>
        <w:rPr>
          <w:rFonts w:ascii="Times New Roman"/>
          <w:b w:val="false"/>
          <w:i w:val="false"/>
          <w:color w:val="000000"/>
          <w:sz w:val="28"/>
        </w:rPr>
        <w:t xml:space="preserve">
      145. Жоғары қорытынды көрсеткіштер кезінде (осы Қағидаларға </w:t>
      </w:r>
      <w:r>
        <w:rPr>
          <w:rFonts w:ascii="Times New Roman"/>
          <w:b w:val="false"/>
          <w:i w:val="false"/>
          <w:color w:val="000000"/>
          <w:sz w:val="28"/>
        </w:rPr>
        <w:t>24-қосымшада</w:t>
      </w:r>
      <w:r>
        <w:rPr>
          <w:rFonts w:ascii="Times New Roman"/>
          <w:b w:val="false"/>
          <w:i w:val="false"/>
          <w:color w:val="000000"/>
          <w:sz w:val="28"/>
        </w:rPr>
        <w:t xml:space="preserve"> көрсетілген өлшемшарттарға сәйкес ең жоғары қорытынды балл) аттестаттау нәтижелері бойынша білім беру ұйымы (әдістемелік кабинеттер (орталықтар) басшысының орынбасарлары қабылданған сәттен бастап екі жылға білім беру ұйымдары (әдістемелік кабинеттер (орталықтар) басшыларының кадр резервіне алынады.</w:t>
      </w:r>
    </w:p>
    <w:bookmarkEnd w:id="577"/>
    <w:bookmarkStart w:name="z588" w:id="578"/>
    <w:p>
      <w:pPr>
        <w:spacing w:after="0"/>
        <w:ind w:left="0"/>
        <w:jc w:val="both"/>
      </w:pPr>
      <w:r>
        <w:rPr>
          <w:rFonts w:ascii="Times New Roman"/>
          <w:b w:val="false"/>
          <w:i w:val="false"/>
          <w:color w:val="000000"/>
          <w:sz w:val="28"/>
        </w:rPr>
        <w:t>
      146. Аттестаттау нәтижелері бойынша Комиссия мынадай шешімдердің бірін қабылдайды:</w:t>
      </w:r>
    </w:p>
    <w:bookmarkEnd w:id="578"/>
    <w:bookmarkStart w:name="z589" w:id="579"/>
    <w:p>
      <w:pPr>
        <w:spacing w:after="0"/>
        <w:ind w:left="0"/>
        <w:jc w:val="both"/>
      </w:pPr>
      <w:r>
        <w:rPr>
          <w:rFonts w:ascii="Times New Roman"/>
          <w:b w:val="false"/>
          <w:i w:val="false"/>
          <w:color w:val="000000"/>
          <w:sz w:val="28"/>
        </w:rPr>
        <w:t>
      білім беру ұйымдары (әдістемелік кабинет (орталық) басшыларының орынбасарлары және әдістемелік кабинет (орталық) әдіскерлері үшін:</w:t>
      </w:r>
    </w:p>
    <w:bookmarkEnd w:id="579"/>
    <w:bookmarkStart w:name="z590" w:id="580"/>
    <w:p>
      <w:pPr>
        <w:spacing w:after="0"/>
        <w:ind w:left="0"/>
        <w:jc w:val="both"/>
      </w:pPr>
      <w:r>
        <w:rPr>
          <w:rFonts w:ascii="Times New Roman"/>
          <w:b w:val="false"/>
          <w:i w:val="false"/>
          <w:color w:val="000000"/>
          <w:sz w:val="28"/>
        </w:rPr>
        <w:t>
      өтініш берілген біліктілік санатына аттестатталды;</w:t>
      </w:r>
    </w:p>
    <w:bookmarkEnd w:id="580"/>
    <w:bookmarkStart w:name="z591" w:id="581"/>
    <w:p>
      <w:pPr>
        <w:spacing w:after="0"/>
        <w:ind w:left="0"/>
        <w:jc w:val="both"/>
      </w:pPr>
      <w:r>
        <w:rPr>
          <w:rFonts w:ascii="Times New Roman"/>
          <w:b w:val="false"/>
          <w:i w:val="false"/>
          <w:color w:val="000000"/>
          <w:sz w:val="28"/>
        </w:rPr>
        <w:t>
      өтініш берілген біліктілік санатын растай отырып аттестатталды;</w:t>
      </w:r>
    </w:p>
    <w:bookmarkEnd w:id="581"/>
    <w:bookmarkStart w:name="z592" w:id="582"/>
    <w:p>
      <w:pPr>
        <w:spacing w:after="0"/>
        <w:ind w:left="0"/>
        <w:jc w:val="both"/>
      </w:pPr>
      <w:r>
        <w:rPr>
          <w:rFonts w:ascii="Times New Roman"/>
          <w:b w:val="false"/>
          <w:i w:val="false"/>
          <w:color w:val="000000"/>
          <w:sz w:val="28"/>
        </w:rPr>
        <w:t>
      өтініш берілген біліктілік санатына аттестатталмады.</w:t>
      </w:r>
    </w:p>
    <w:bookmarkEnd w:id="582"/>
    <w:bookmarkStart w:name="z593" w:id="583"/>
    <w:p>
      <w:pPr>
        <w:spacing w:after="0"/>
        <w:ind w:left="0"/>
        <w:jc w:val="both"/>
      </w:pPr>
      <w:r>
        <w:rPr>
          <w:rFonts w:ascii="Times New Roman"/>
          <w:b w:val="false"/>
          <w:i w:val="false"/>
          <w:color w:val="000000"/>
          <w:sz w:val="28"/>
        </w:rPr>
        <w:t>
      147. "Өтініш берілген біліктілік санатына аттестатталмады" деген шешім қабылданған кезде Комиссия үш жұмыс күні ішінде аттестатталушының электрондық поштасына осы Қағидаларға 16-қосымшаға сәйкес нысан бойынша Комиссияның барлық мүшелері қол қойған біліктілік санатын беруден (растаудан) бас тарту туралы негіздемемен жазбаша хабарлама жібереді.</w:t>
      </w:r>
    </w:p>
    <w:bookmarkEnd w:id="583"/>
    <w:bookmarkStart w:name="z594" w:id="584"/>
    <w:p>
      <w:pPr>
        <w:spacing w:after="0"/>
        <w:ind w:left="0"/>
        <w:jc w:val="both"/>
      </w:pPr>
      <w:r>
        <w:rPr>
          <w:rFonts w:ascii="Times New Roman"/>
          <w:b w:val="false"/>
          <w:i w:val="false"/>
          <w:color w:val="000000"/>
          <w:sz w:val="28"/>
        </w:rPr>
        <w:t>
      148. Комиссия "өтініш берілген біліктілік санатына аттестатталмады" деген шешім қабылдаған кезде білім беру ұйымы басшысы орынбасарының, әдістемелік кабинет (орталық) әдіскерінің бар біліктілік санаты қолданылу мерзімі өткенге дейін сақталады, бұдан әрі – біліктілік санаты бір деңгейге төмендетіледі.</w:t>
      </w:r>
    </w:p>
    <w:bookmarkEnd w:id="584"/>
    <w:bookmarkStart w:name="z595" w:id="585"/>
    <w:p>
      <w:pPr>
        <w:spacing w:after="0"/>
        <w:ind w:left="0"/>
        <w:jc w:val="both"/>
      </w:pPr>
      <w:r>
        <w:rPr>
          <w:rFonts w:ascii="Times New Roman"/>
          <w:b w:val="false"/>
          <w:i w:val="false"/>
          <w:color w:val="000000"/>
          <w:sz w:val="28"/>
        </w:rPr>
        <w:t>
      149. Білім беру ұйымы (әдістемелік кабинет (орталық) басшысының орынбасары қайта аттестаттаудан осы Қағидаларға сәйкес тиісті деңгейдегі комиссия шешім қабылдаған күннен бастап бір жылдан кейін өтеді.</w:t>
      </w:r>
    </w:p>
    <w:bookmarkEnd w:id="585"/>
    <w:bookmarkStart w:name="z596" w:id="586"/>
    <w:p>
      <w:pPr>
        <w:spacing w:after="0"/>
        <w:ind w:left="0"/>
        <w:jc w:val="both"/>
      </w:pPr>
      <w:r>
        <w:rPr>
          <w:rFonts w:ascii="Times New Roman"/>
          <w:b w:val="false"/>
          <w:i w:val="false"/>
          <w:color w:val="000000"/>
          <w:sz w:val="28"/>
        </w:rPr>
        <w:t>
      150. Комиссия қайта аттестаттауды өткізу кезінде мынадай шешімдердің бірін қабылдайды:</w:t>
      </w:r>
    </w:p>
    <w:bookmarkEnd w:id="586"/>
    <w:bookmarkStart w:name="z597" w:id="587"/>
    <w:p>
      <w:pPr>
        <w:spacing w:after="0"/>
        <w:ind w:left="0"/>
        <w:jc w:val="both"/>
      </w:pPr>
      <w:r>
        <w:rPr>
          <w:rFonts w:ascii="Times New Roman"/>
          <w:b w:val="false"/>
          <w:i w:val="false"/>
          <w:color w:val="000000"/>
          <w:sz w:val="28"/>
        </w:rPr>
        <w:t>
      өтініш берілген біліктілік санатына аттестатталды;</w:t>
      </w:r>
    </w:p>
    <w:bookmarkEnd w:id="587"/>
    <w:bookmarkStart w:name="z598" w:id="588"/>
    <w:p>
      <w:pPr>
        <w:spacing w:after="0"/>
        <w:ind w:left="0"/>
        <w:jc w:val="both"/>
      </w:pPr>
      <w:r>
        <w:rPr>
          <w:rFonts w:ascii="Times New Roman"/>
          <w:b w:val="false"/>
          <w:i w:val="false"/>
          <w:color w:val="000000"/>
          <w:sz w:val="28"/>
        </w:rPr>
        <w:t>
      өтініш берілген біліктілік санатын растай отырып аттестатталды;</w:t>
      </w:r>
    </w:p>
    <w:bookmarkEnd w:id="588"/>
    <w:bookmarkStart w:name="z599" w:id="589"/>
    <w:p>
      <w:pPr>
        <w:spacing w:after="0"/>
        <w:ind w:left="0"/>
        <w:jc w:val="both"/>
      </w:pPr>
      <w:r>
        <w:rPr>
          <w:rFonts w:ascii="Times New Roman"/>
          <w:b w:val="false"/>
          <w:i w:val="false"/>
          <w:color w:val="000000"/>
          <w:sz w:val="28"/>
        </w:rPr>
        <w:t>
      өтініш берілген біліктілік санатына аттестатталмады.</w:t>
      </w:r>
    </w:p>
    <w:bookmarkEnd w:id="589"/>
    <w:bookmarkStart w:name="z600" w:id="590"/>
    <w:p>
      <w:pPr>
        <w:spacing w:after="0"/>
        <w:ind w:left="0"/>
        <w:jc w:val="both"/>
      </w:pPr>
      <w:r>
        <w:rPr>
          <w:rFonts w:ascii="Times New Roman"/>
          <w:b w:val="false"/>
          <w:i w:val="false"/>
          <w:color w:val="000000"/>
          <w:sz w:val="28"/>
        </w:rPr>
        <w:t>
      151. Қайта аттестаттау кезінде Комиссия "өтініш берілген біліктілік санатына аттестатталмады" деген шешім қабылдаған жағдайда, бар біліктілік санаты бір деңгейге төмендетіледі.</w:t>
      </w:r>
    </w:p>
    <w:bookmarkEnd w:id="590"/>
    <w:bookmarkStart w:name="z601" w:id="591"/>
    <w:p>
      <w:pPr>
        <w:spacing w:after="0"/>
        <w:ind w:left="0"/>
        <w:jc w:val="both"/>
      </w:pPr>
      <w:r>
        <w:rPr>
          <w:rFonts w:ascii="Times New Roman"/>
          <w:b w:val="false"/>
          <w:i w:val="false"/>
          <w:color w:val="000000"/>
          <w:sz w:val="28"/>
        </w:rPr>
        <w:t>
      152. Көрсеткіштердің орындалуын білім беру ұйымының (әдістемелік кабинеттің (орталықтың) аттестатталатын басшысы қызмет нәтижелерін кешенді жинақтауға ұсынады.</w:t>
      </w:r>
    </w:p>
    <w:bookmarkEnd w:id="591"/>
    <w:bookmarkStart w:name="z602" w:id="592"/>
    <w:p>
      <w:pPr>
        <w:spacing w:after="0"/>
        <w:ind w:left="0"/>
        <w:jc w:val="both"/>
      </w:pPr>
      <w:r>
        <w:rPr>
          <w:rFonts w:ascii="Times New Roman"/>
          <w:b w:val="false"/>
          <w:i w:val="false"/>
          <w:color w:val="000000"/>
          <w:sz w:val="28"/>
        </w:rPr>
        <w:t>
      153. Білім беру ұйымдарының (әдістемелік кабинеттердің (орталықтардың) басшыларын аттестаттау нәтижелері бойынша Комиссия мынадай шешімдердің бірін қабылдайды:</w:t>
      </w:r>
    </w:p>
    <w:bookmarkEnd w:id="592"/>
    <w:bookmarkStart w:name="z603" w:id="593"/>
    <w:p>
      <w:pPr>
        <w:spacing w:after="0"/>
        <w:ind w:left="0"/>
        <w:jc w:val="both"/>
      </w:pPr>
      <w:r>
        <w:rPr>
          <w:rFonts w:ascii="Times New Roman"/>
          <w:b w:val="false"/>
          <w:i w:val="false"/>
          <w:color w:val="000000"/>
          <w:sz w:val="28"/>
        </w:rPr>
        <w:t>
      өтініш берілген біліктілік санатына аттестатталды;</w:t>
      </w:r>
    </w:p>
    <w:bookmarkEnd w:id="593"/>
    <w:bookmarkStart w:name="z604" w:id="594"/>
    <w:p>
      <w:pPr>
        <w:spacing w:after="0"/>
        <w:ind w:left="0"/>
        <w:jc w:val="both"/>
      </w:pPr>
      <w:r>
        <w:rPr>
          <w:rFonts w:ascii="Times New Roman"/>
          <w:b w:val="false"/>
          <w:i w:val="false"/>
          <w:color w:val="000000"/>
          <w:sz w:val="28"/>
        </w:rPr>
        <w:t>
      өтініш берілген біліктілік санатын растай отырып аттестатталды;</w:t>
      </w:r>
    </w:p>
    <w:bookmarkEnd w:id="594"/>
    <w:bookmarkStart w:name="z605" w:id="595"/>
    <w:p>
      <w:pPr>
        <w:spacing w:after="0"/>
        <w:ind w:left="0"/>
        <w:jc w:val="both"/>
      </w:pPr>
      <w:r>
        <w:rPr>
          <w:rFonts w:ascii="Times New Roman"/>
          <w:b w:val="false"/>
          <w:i w:val="false"/>
          <w:color w:val="000000"/>
          <w:sz w:val="28"/>
        </w:rPr>
        <w:t>
      өтініш берілген біліктілік санатына аттестатталмады;</w:t>
      </w:r>
    </w:p>
    <w:bookmarkEnd w:id="595"/>
    <w:bookmarkStart w:name="z606" w:id="596"/>
    <w:p>
      <w:pPr>
        <w:spacing w:after="0"/>
        <w:ind w:left="0"/>
        <w:jc w:val="both"/>
      </w:pPr>
      <w:r>
        <w:rPr>
          <w:rFonts w:ascii="Times New Roman"/>
          <w:b w:val="false"/>
          <w:i w:val="false"/>
          <w:color w:val="000000"/>
          <w:sz w:val="28"/>
        </w:rPr>
        <w:t>
      өтініш берілген біліктілік санатына еңбек шартын бұза отырып аттестатталмады.</w:t>
      </w:r>
    </w:p>
    <w:bookmarkEnd w:id="596"/>
    <w:bookmarkStart w:name="z607" w:id="597"/>
    <w:p>
      <w:pPr>
        <w:spacing w:after="0"/>
        <w:ind w:left="0"/>
        <w:jc w:val="both"/>
      </w:pPr>
      <w:r>
        <w:rPr>
          <w:rFonts w:ascii="Times New Roman"/>
          <w:b w:val="false"/>
          <w:i w:val="false"/>
          <w:color w:val="000000"/>
          <w:sz w:val="28"/>
        </w:rPr>
        <w:t>
      154. Комиссия "өтініш берілген санатқа аттестатталмады" деген шешім қабылдаған кезде аттестатталушы осы Қағидаларға сәйкес аттестаттаудан өткен күннен бастап үш айдан кейін (аттестаттау кезеңінде бір реттен артық емес) қайта аттестаттаудан өтеді. Бұл ретте білім беру ұйымы (әдістемелік кабинет (орталық) басшысының бар біліктілік санаты келесі аттестаттау кезеңіне дейін сақталады.</w:t>
      </w:r>
    </w:p>
    <w:bookmarkEnd w:id="597"/>
    <w:bookmarkStart w:name="z608" w:id="598"/>
    <w:p>
      <w:pPr>
        <w:spacing w:after="0"/>
        <w:ind w:left="0"/>
        <w:jc w:val="both"/>
      </w:pPr>
      <w:r>
        <w:rPr>
          <w:rFonts w:ascii="Times New Roman"/>
          <w:b w:val="false"/>
          <w:i w:val="false"/>
          <w:color w:val="000000"/>
          <w:sz w:val="28"/>
        </w:rPr>
        <w:t>
      155. Комиссия қайта аттестаттауды өткізу кезінде мынадай шешімдердің бірін қабылдайды:</w:t>
      </w:r>
    </w:p>
    <w:bookmarkEnd w:id="598"/>
    <w:bookmarkStart w:name="z609" w:id="599"/>
    <w:p>
      <w:pPr>
        <w:spacing w:after="0"/>
        <w:ind w:left="0"/>
        <w:jc w:val="both"/>
      </w:pPr>
      <w:r>
        <w:rPr>
          <w:rFonts w:ascii="Times New Roman"/>
          <w:b w:val="false"/>
          <w:i w:val="false"/>
          <w:color w:val="000000"/>
          <w:sz w:val="28"/>
        </w:rPr>
        <w:t>
      өтініш берілген біліктілік санатына аттестатталды;</w:t>
      </w:r>
    </w:p>
    <w:bookmarkEnd w:id="599"/>
    <w:bookmarkStart w:name="z610" w:id="600"/>
    <w:p>
      <w:pPr>
        <w:spacing w:after="0"/>
        <w:ind w:left="0"/>
        <w:jc w:val="both"/>
      </w:pPr>
      <w:r>
        <w:rPr>
          <w:rFonts w:ascii="Times New Roman"/>
          <w:b w:val="false"/>
          <w:i w:val="false"/>
          <w:color w:val="000000"/>
          <w:sz w:val="28"/>
        </w:rPr>
        <w:t>
      өтініш берілген біліктілік санатын растай отырып аттестатталды;</w:t>
      </w:r>
    </w:p>
    <w:bookmarkEnd w:id="600"/>
    <w:bookmarkStart w:name="z611" w:id="601"/>
    <w:p>
      <w:pPr>
        <w:spacing w:after="0"/>
        <w:ind w:left="0"/>
        <w:jc w:val="both"/>
      </w:pPr>
      <w:r>
        <w:rPr>
          <w:rFonts w:ascii="Times New Roman"/>
          <w:b w:val="false"/>
          <w:i w:val="false"/>
          <w:color w:val="000000"/>
          <w:sz w:val="28"/>
        </w:rPr>
        <w:t>
      өтініш берілген біліктілік санатына аттестатталмады;</w:t>
      </w:r>
    </w:p>
    <w:bookmarkEnd w:id="601"/>
    <w:bookmarkStart w:name="z612" w:id="602"/>
    <w:p>
      <w:pPr>
        <w:spacing w:after="0"/>
        <w:ind w:left="0"/>
        <w:jc w:val="both"/>
      </w:pPr>
      <w:r>
        <w:rPr>
          <w:rFonts w:ascii="Times New Roman"/>
          <w:b w:val="false"/>
          <w:i w:val="false"/>
          <w:color w:val="000000"/>
          <w:sz w:val="28"/>
        </w:rPr>
        <w:t>
      өтініш берілген біліктілік санатына еңбек шартын бұза отырып аттестатталмады.</w:t>
      </w:r>
    </w:p>
    <w:bookmarkEnd w:id="602"/>
    <w:bookmarkStart w:name="z613" w:id="603"/>
    <w:p>
      <w:pPr>
        <w:spacing w:after="0"/>
        <w:ind w:left="0"/>
        <w:jc w:val="both"/>
      </w:pPr>
      <w:r>
        <w:rPr>
          <w:rFonts w:ascii="Times New Roman"/>
          <w:b w:val="false"/>
          <w:i w:val="false"/>
          <w:color w:val="000000"/>
          <w:sz w:val="28"/>
        </w:rPr>
        <w:t>
      156. Комиссия қайта аттестаттау кезінде "өтініш берілген біліктілік санатына аттестатталмады" деген шешім қабылдаған жағдайда "басшы-көшбасшы" немесе "басшы-менеджер" біліктілік санаты бар аттестатталушының біліктілік санаты бір деңгейге төмендейді;</w:t>
      </w:r>
    </w:p>
    <w:bookmarkEnd w:id="603"/>
    <w:bookmarkStart w:name="z614" w:id="604"/>
    <w:p>
      <w:pPr>
        <w:spacing w:after="0"/>
        <w:ind w:left="0"/>
        <w:jc w:val="both"/>
      </w:pPr>
      <w:r>
        <w:rPr>
          <w:rFonts w:ascii="Times New Roman"/>
          <w:b w:val="false"/>
          <w:i w:val="false"/>
          <w:color w:val="000000"/>
          <w:sz w:val="28"/>
        </w:rPr>
        <w:t>
      "басшы-ұйымдастырушы" біліктілік санаты бар басшылармен еңбек шарты бұзылуға жатады.</w:t>
      </w:r>
    </w:p>
    <w:bookmarkEnd w:id="604"/>
    <w:bookmarkStart w:name="z615" w:id="605"/>
    <w:p>
      <w:pPr>
        <w:spacing w:after="0"/>
        <w:ind w:left="0"/>
        <w:jc w:val="both"/>
      </w:pPr>
      <w:r>
        <w:rPr>
          <w:rFonts w:ascii="Times New Roman"/>
          <w:b w:val="false"/>
          <w:i w:val="false"/>
          <w:color w:val="000000"/>
          <w:sz w:val="28"/>
        </w:rPr>
        <w:t>
      157. Аттестатталушы Комиссия шешімімен танысады.</w:t>
      </w:r>
    </w:p>
    <w:bookmarkEnd w:id="605"/>
    <w:bookmarkStart w:name="z616" w:id="606"/>
    <w:p>
      <w:pPr>
        <w:spacing w:after="0"/>
        <w:ind w:left="0"/>
        <w:jc w:val="both"/>
      </w:pPr>
      <w:r>
        <w:rPr>
          <w:rFonts w:ascii="Times New Roman"/>
          <w:b w:val="false"/>
          <w:i w:val="false"/>
          <w:color w:val="000000"/>
          <w:sz w:val="28"/>
        </w:rPr>
        <w:t xml:space="preserve">
      158. Комиссияның шешімі осы Қағидаларға </w:t>
      </w:r>
      <w:r>
        <w:rPr>
          <w:rFonts w:ascii="Times New Roman"/>
          <w:b w:val="false"/>
          <w:i w:val="false"/>
          <w:color w:val="000000"/>
          <w:sz w:val="28"/>
        </w:rPr>
        <w:t>28-қосымшаға</w:t>
      </w:r>
      <w:r>
        <w:rPr>
          <w:rFonts w:ascii="Times New Roman"/>
          <w:b w:val="false"/>
          <w:i w:val="false"/>
          <w:color w:val="000000"/>
          <w:sz w:val="28"/>
        </w:rPr>
        <w:t xml:space="preserve"> сәйкес нысан бойынша хаттамамен ресімделеді, оған оның отырысына қатысқан Комиссия хатшысы мен мүшелері қол қояды.</w:t>
      </w:r>
    </w:p>
    <w:bookmarkEnd w:id="606"/>
    <w:bookmarkStart w:name="z617" w:id="607"/>
    <w:p>
      <w:pPr>
        <w:spacing w:after="0"/>
        <w:ind w:left="0"/>
        <w:jc w:val="both"/>
      </w:pPr>
      <w:r>
        <w:rPr>
          <w:rFonts w:ascii="Times New Roman"/>
          <w:b w:val="false"/>
          <w:i w:val="false"/>
          <w:color w:val="000000"/>
          <w:sz w:val="28"/>
        </w:rPr>
        <w:t>
      159. "Өтініш берілген біліктілік санатына аттестатталмады" деген шешім қабылданған кезде Комиссия үш жұмыс күні ішінде қабылданған шешімнің негіздемесі бар, осы Қағидаларға 16-қосымшаға сәйкес нысан бойынша Комиссияның барлық мүшелері қол қойған жазбаша хабарламаны аттестатталушының электрондық поштасына жібереді.</w:t>
      </w:r>
    </w:p>
    <w:bookmarkEnd w:id="607"/>
    <w:bookmarkStart w:name="z618" w:id="608"/>
    <w:p>
      <w:pPr>
        <w:spacing w:after="0"/>
        <w:ind w:left="0"/>
        <w:jc w:val="both"/>
      </w:pPr>
      <w:r>
        <w:rPr>
          <w:rFonts w:ascii="Times New Roman"/>
          <w:b w:val="false"/>
          <w:i w:val="false"/>
          <w:color w:val="000000"/>
          <w:sz w:val="28"/>
        </w:rPr>
        <w:t>
      160. Комиссияның шешімі осы Қағидаларға 26 және 27-қосымшаларға сәйкес нысан бойынша аттестатталушылардың аттестаттау парақтарына енгізіледі.</w:t>
      </w:r>
    </w:p>
    <w:bookmarkEnd w:id="608"/>
    <w:bookmarkStart w:name="z619" w:id="609"/>
    <w:p>
      <w:pPr>
        <w:spacing w:after="0"/>
        <w:ind w:left="0"/>
        <w:jc w:val="both"/>
      </w:pPr>
      <w:r>
        <w:rPr>
          <w:rFonts w:ascii="Times New Roman"/>
          <w:b w:val="false"/>
          <w:i w:val="false"/>
          <w:color w:val="000000"/>
          <w:sz w:val="28"/>
        </w:rPr>
        <w:t>
      161. Аттестаттаудан өткен аттестатталушының аттестаттау парағы жеке іс парағында сақталады. Комиссияның шешімі аттестатталушының қызметтік тізіміне енгізіледі.</w:t>
      </w:r>
    </w:p>
    <w:bookmarkEnd w:id="609"/>
    <w:bookmarkStart w:name="z620" w:id="610"/>
    <w:p>
      <w:pPr>
        <w:spacing w:after="0"/>
        <w:ind w:left="0"/>
        <w:jc w:val="both"/>
      </w:pPr>
      <w:r>
        <w:rPr>
          <w:rFonts w:ascii="Times New Roman"/>
          <w:b w:val="false"/>
          <w:i w:val="false"/>
          <w:color w:val="000000"/>
          <w:sz w:val="28"/>
        </w:rPr>
        <w:t>
      162. Комиссия шешімі аттестаттаушы органның бұйрығымен ресімделеді.</w:t>
      </w:r>
    </w:p>
    <w:bookmarkEnd w:id="610"/>
    <w:bookmarkStart w:name="z621" w:id="611"/>
    <w:p>
      <w:pPr>
        <w:spacing w:after="0"/>
        <w:ind w:left="0"/>
        <w:jc w:val="both"/>
      </w:pPr>
      <w:r>
        <w:rPr>
          <w:rFonts w:ascii="Times New Roman"/>
          <w:b w:val="false"/>
          <w:i w:val="false"/>
          <w:color w:val="000000"/>
          <w:sz w:val="28"/>
        </w:rPr>
        <w:t>
      Тиісті бұйрықтың негізінде осы Қағидаларға 20-қосымшаға сәйкес нысан бойынша біліктілік бере (растай) отырып, аттестаттау туралы куәлік беріледі.</w:t>
      </w:r>
    </w:p>
    <w:bookmarkEnd w:id="611"/>
    <w:bookmarkStart w:name="z622" w:id="612"/>
    <w:p>
      <w:pPr>
        <w:spacing w:after="0"/>
        <w:ind w:left="0"/>
        <w:jc w:val="both"/>
      </w:pPr>
      <w:r>
        <w:rPr>
          <w:rFonts w:ascii="Times New Roman"/>
          <w:b w:val="false"/>
          <w:i w:val="false"/>
          <w:color w:val="000000"/>
          <w:sz w:val="28"/>
        </w:rPr>
        <w:t>
      163. Біліктілік бере отырып (растай отырып) аттестаттау туралы куәлік осы Қағидаларға 21-қосымшаға сәйкес нысан бойынша куәліктерді тіркеу және беру журналында тіркеледі. Бұл ретте біліктілік санатын беру туралы еңбек кітапшасына жазба талап етілмейді.</w:t>
      </w:r>
    </w:p>
    <w:bookmarkEnd w:id="612"/>
    <w:bookmarkStart w:name="z623" w:id="613"/>
    <w:p>
      <w:pPr>
        <w:spacing w:after="0"/>
        <w:ind w:left="0"/>
        <w:jc w:val="both"/>
      </w:pPr>
      <w:r>
        <w:rPr>
          <w:rFonts w:ascii="Times New Roman"/>
          <w:b w:val="false"/>
          <w:i w:val="false"/>
          <w:color w:val="000000"/>
          <w:sz w:val="28"/>
        </w:rPr>
        <w:t>
      164. Білім беру ұйымдарының (әдістемелік кабинеттің (орталықтың) педагогіне, басшыларына, басшыларының орынбасарларына, әдістемелік кабинеттердің әдіскерлеріне берілген (расталған) біліктілік санаты үшін қосымша ақы қолданыстағы нормативтік құқықтық актілерге сәйкес тиісті деңгейдегі комиссияның шешімі негізінде 1 қыркүйектен немесе 1 қаңтардан бастап жүзеге асырылады.</w:t>
      </w:r>
    </w:p>
    <w:bookmarkEnd w:id="613"/>
    <w:bookmarkStart w:name="z624" w:id="614"/>
    <w:p>
      <w:pPr>
        <w:spacing w:after="0"/>
        <w:ind w:left="0"/>
        <w:jc w:val="both"/>
      </w:pPr>
      <w:r>
        <w:rPr>
          <w:rFonts w:ascii="Times New Roman"/>
          <w:b w:val="false"/>
          <w:i w:val="false"/>
          <w:color w:val="000000"/>
          <w:sz w:val="28"/>
        </w:rPr>
        <w:t>
      165. Басшының орынбасары (басшы) бір білім беру ұйымынан басқа білім беру ұйымына басқа лауазымға ауысқан жағдайда (басшының орынбасары немесе басшы лауазымына) басшы орынбасарының өзінде бар үшінші санаттағы басшы орынбасары немесе екінші санаттағы басшы орынбасары немесе бірінші санаттағы басшы орынбасары немесе басшы-ұйымдастырушы немесе басшы-менеджер немесе басшы-көшбасшы біліктілік санаты мерзімі өткенге дейін сақталады.</w:t>
      </w:r>
    </w:p>
    <w:bookmarkEnd w:id="614"/>
    <w:bookmarkStart w:name="z625" w:id="615"/>
    <w:p>
      <w:pPr>
        <w:spacing w:after="0"/>
        <w:ind w:left="0"/>
        <w:jc w:val="both"/>
      </w:pPr>
      <w:r>
        <w:rPr>
          <w:rFonts w:ascii="Times New Roman"/>
          <w:b w:val="false"/>
          <w:i w:val="false"/>
          <w:color w:val="000000"/>
          <w:sz w:val="28"/>
        </w:rPr>
        <w:t>
      166. Аттестаттау және біліктілік санаттарын беру рәсімінде бұзушылықтар анықталған жағдайда тиісті деңгейдегі комиссия біліктілік санатын беру туралы шығарылған шешімді дербес немесе бақылау және қадағалау органдарының ұсынуы бойынша бұзушылықтар анықталған күннен бастап 10 жұмыс күні ішінде қайта қарайды.</w:t>
      </w:r>
    </w:p>
    <w:bookmarkEnd w:id="615"/>
    <w:bookmarkStart w:name="z626" w:id="616"/>
    <w:p>
      <w:pPr>
        <w:spacing w:after="0"/>
        <w:ind w:left="0"/>
        <w:jc w:val="both"/>
      </w:pPr>
      <w:r>
        <w:rPr>
          <w:rFonts w:ascii="Times New Roman"/>
          <w:b w:val="false"/>
          <w:i w:val="false"/>
          <w:color w:val="000000"/>
          <w:sz w:val="28"/>
        </w:rPr>
        <w:t>
      167. Шығарылған шешімді қайта қарау тәртібін комиссия дербес айқындайды.</w:t>
      </w:r>
    </w:p>
    <w:bookmarkEnd w:id="6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1-қосымша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(тестілеуді өткізу жөніндегі</w:t>
            </w:r>
            <w:r>
              <w:br/>
            </w:r>
            <w:r>
              <w:rPr>
                <w:rFonts w:ascii="Times New Roman"/>
                <w:b w:val="false"/>
                <w:i w:val="false"/>
                <w:color w:val="000000"/>
                <w:sz w:val="20"/>
              </w:rPr>
              <w:t>ұйымның</w:t>
            </w:r>
            <w:r>
              <w:rPr>
                <w:rFonts w:ascii="Times New Roman"/>
                <w:b w:val="false"/>
                <w:i w:val="false"/>
                <w:color w:val="000000"/>
                <w:sz w:val="20"/>
              </w:rPr>
              <w:t xml:space="preserve"> басшысына)</w:t>
            </w:r>
          </w:p>
        </w:tc>
      </w:tr>
    </w:tbl>
    <w:bookmarkStart w:name="z634" w:id="617"/>
    <w:p>
      <w:pPr>
        <w:spacing w:after="0"/>
        <w:ind w:left="0"/>
        <w:jc w:val="left"/>
      </w:pPr>
      <w:r>
        <w:rPr>
          <w:rFonts w:ascii="Times New Roman"/>
          <w:b/>
          <w:i w:val="false"/>
          <w:color w:val="000000"/>
        </w:rPr>
        <w:t xml:space="preserve"> Ұлттық біліктілік тестілеуіне қатысуға ӨТІНІШ</w:t>
      </w:r>
    </w:p>
    <w:bookmarkEnd w:id="617"/>
    <w:bookmarkStart w:name="z635" w:id="618"/>
    <w:p>
      <w:pPr>
        <w:spacing w:after="0"/>
        <w:ind w:left="0"/>
        <w:jc w:val="both"/>
      </w:pPr>
      <w:r>
        <w:rPr>
          <w:rFonts w:ascii="Times New Roman"/>
          <w:b w:val="false"/>
          <w:i w:val="false"/>
          <w:color w:val="000000"/>
          <w:sz w:val="28"/>
        </w:rPr>
        <w:t>
      Мен, __________________________________________________________,</w:t>
      </w:r>
    </w:p>
    <w:bookmarkEnd w:id="618"/>
    <w:p>
      <w:pPr>
        <w:spacing w:after="0"/>
        <w:ind w:left="0"/>
        <w:jc w:val="both"/>
      </w:pPr>
      <w:r>
        <w:rPr>
          <w:rFonts w:ascii="Times New Roman"/>
          <w:b w:val="false"/>
          <w:i w:val="false"/>
          <w:color w:val="000000"/>
          <w:sz w:val="28"/>
        </w:rPr>
        <w:t>
                                      (педагогтің Т.А.Ә. (болған жағдайда)</w:t>
      </w:r>
    </w:p>
    <w:p>
      <w:pPr>
        <w:spacing w:after="0"/>
        <w:ind w:left="0"/>
        <w:jc w:val="both"/>
      </w:pPr>
      <w:r>
        <w:rPr>
          <w:rFonts w:ascii="Times New Roman"/>
          <w:b w:val="false"/>
          <w:i w:val="false"/>
          <w:color w:val="000000"/>
          <w:sz w:val="28"/>
        </w:rPr>
        <w:t>
      ЖСН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(диплом бойынша мамандығы)</w:t>
      </w:r>
    </w:p>
    <w:p>
      <w:pPr>
        <w:spacing w:after="0"/>
        <w:ind w:left="0"/>
        <w:jc w:val="both"/>
      </w:pPr>
      <w:r>
        <w:rPr>
          <w:rFonts w:ascii="Times New Roman"/>
          <w:b w:val="false"/>
          <w:i w:val="false"/>
          <w:color w:val="000000"/>
          <w:sz w:val="28"/>
        </w:rPr>
        <w:t>
      Мені___ ______біліктілік санатын беру (растау) – аттестаттау үшін 20____жылы</w:t>
      </w:r>
    </w:p>
    <w:p>
      <w:pPr>
        <w:spacing w:after="0"/>
        <w:ind w:left="0"/>
        <w:jc w:val="both"/>
      </w:pPr>
      <w:r>
        <w:rPr>
          <w:rFonts w:ascii="Times New Roman"/>
          <w:b w:val="false"/>
          <w:i w:val="false"/>
          <w:color w:val="000000"/>
          <w:sz w:val="28"/>
        </w:rPr>
        <w:t>
      ұлттық біліктілік тестілеуіне қатысуға жіберуіңізді сұраймын.</w:t>
      </w:r>
    </w:p>
    <w:p>
      <w:pPr>
        <w:spacing w:after="0"/>
        <w:ind w:left="0"/>
        <w:jc w:val="both"/>
      </w:pPr>
      <w:r>
        <w:rPr>
          <w:rFonts w:ascii="Times New Roman"/>
          <w:b w:val="false"/>
          <w:i w:val="false"/>
          <w:color w:val="000000"/>
          <w:sz w:val="28"/>
        </w:rPr>
        <w:t>
      Қазіргі кезде (күні) ___ (айы) ______ жылғы дейін жарамды біліктілік санатына</w:t>
      </w:r>
    </w:p>
    <w:p>
      <w:pPr>
        <w:spacing w:after="0"/>
        <w:ind w:left="0"/>
        <w:jc w:val="both"/>
      </w:pPr>
      <w:r>
        <w:rPr>
          <w:rFonts w:ascii="Times New Roman"/>
          <w:b w:val="false"/>
          <w:i w:val="false"/>
          <w:color w:val="000000"/>
          <w:sz w:val="28"/>
        </w:rPr>
        <w:t>
      иемін немесе жоқ:</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Тестілеуді тапсыру тілі (қажеттісінің астын сызу): қазақ/орыс.</w:t>
      </w:r>
    </w:p>
    <w:p>
      <w:pPr>
        <w:spacing w:after="0"/>
        <w:ind w:left="0"/>
        <w:jc w:val="both"/>
      </w:pPr>
      <w:r>
        <w:rPr>
          <w:rFonts w:ascii="Times New Roman"/>
          <w:b w:val="false"/>
          <w:i w:val="false"/>
          <w:color w:val="000000"/>
          <w:sz w:val="28"/>
        </w:rPr>
        <w:t>
      Жұмыс орны: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білім беру ұйымының атауы, лауазымы</w:t>
      </w:r>
    </w:p>
    <w:bookmarkStart w:name="z636" w:id="619"/>
    <w:p>
      <w:pPr>
        <w:spacing w:after="0"/>
        <w:ind w:left="0"/>
        <w:jc w:val="both"/>
      </w:pPr>
      <w:r>
        <w:rPr>
          <w:rFonts w:ascii="Times New Roman"/>
          <w:b w:val="false"/>
          <w:i w:val="false"/>
          <w:color w:val="000000"/>
          <w:sz w:val="28"/>
        </w:rPr>
        <w:t>
      Ұлттық біліктілік тестілеуіне қатыса отырып, мен жеке мәліметтерімді өңдеуге</w:t>
      </w:r>
    </w:p>
    <w:bookmarkEnd w:id="619"/>
    <w:p>
      <w:pPr>
        <w:spacing w:after="0"/>
        <w:ind w:left="0"/>
        <w:jc w:val="both"/>
      </w:pPr>
      <w:r>
        <w:rPr>
          <w:rFonts w:ascii="Times New Roman"/>
          <w:b w:val="false"/>
          <w:i w:val="false"/>
          <w:color w:val="000000"/>
          <w:sz w:val="28"/>
        </w:rPr>
        <w:t>
      келісемін.</w:t>
      </w:r>
    </w:p>
    <w:bookmarkStart w:name="z637" w:id="620"/>
    <w:p>
      <w:pPr>
        <w:spacing w:after="0"/>
        <w:ind w:left="0"/>
        <w:jc w:val="both"/>
      </w:pPr>
      <w:r>
        <w:rPr>
          <w:rFonts w:ascii="Times New Roman"/>
          <w:b w:val="false"/>
          <w:i w:val="false"/>
          <w:color w:val="000000"/>
          <w:sz w:val="28"/>
        </w:rPr>
        <w:t>
      Мен тестілеуден өтетін ғимаратта тыйым салынған заттардың бірін пайдалануға</w:t>
      </w:r>
    </w:p>
    <w:bookmarkEnd w:id="620"/>
    <w:p>
      <w:pPr>
        <w:spacing w:after="0"/>
        <w:ind w:left="0"/>
        <w:jc w:val="both"/>
      </w:pPr>
      <w:r>
        <w:rPr>
          <w:rFonts w:ascii="Times New Roman"/>
          <w:b w:val="false"/>
          <w:i w:val="false"/>
          <w:color w:val="000000"/>
          <w:sz w:val="28"/>
        </w:rPr>
        <w:t>
      тырысқаным үшін жауапкершілік туралы, тиісті акт жасай отырып алып тастау туралы</w:t>
      </w:r>
    </w:p>
    <w:p>
      <w:pPr>
        <w:spacing w:after="0"/>
        <w:ind w:left="0"/>
        <w:jc w:val="both"/>
      </w:pPr>
      <w:r>
        <w:rPr>
          <w:rFonts w:ascii="Times New Roman"/>
          <w:b w:val="false"/>
          <w:i w:val="false"/>
          <w:color w:val="000000"/>
          <w:sz w:val="28"/>
        </w:rPr>
        <w:t>
      хабардармын.</w:t>
      </w:r>
    </w:p>
    <w:bookmarkStart w:name="z638" w:id="621"/>
    <w:p>
      <w:pPr>
        <w:spacing w:after="0"/>
        <w:ind w:left="0"/>
        <w:jc w:val="both"/>
      </w:pPr>
      <w:r>
        <w:rPr>
          <w:rFonts w:ascii="Times New Roman"/>
          <w:b w:val="false"/>
          <w:i w:val="false"/>
          <w:color w:val="000000"/>
          <w:sz w:val="28"/>
        </w:rPr>
        <w:t>
      Тыйым салынған зат табылған жағдайда бес жыл мерзімге (білім беру ұйымдарының</w:t>
      </w:r>
    </w:p>
    <w:bookmarkEnd w:id="621"/>
    <w:p>
      <w:pPr>
        <w:spacing w:after="0"/>
        <w:ind w:left="0"/>
        <w:jc w:val="both"/>
      </w:pPr>
      <w:r>
        <w:rPr>
          <w:rFonts w:ascii="Times New Roman"/>
          <w:b w:val="false"/>
          <w:i w:val="false"/>
          <w:color w:val="000000"/>
          <w:sz w:val="28"/>
        </w:rPr>
        <w:t>
      басшылары – үш жылға) аттестаттаудан өту құқығынан айырылатыным хабарланды.</w:t>
      </w:r>
    </w:p>
    <w:bookmarkStart w:name="z639" w:id="622"/>
    <w:p>
      <w:pPr>
        <w:spacing w:after="0"/>
        <w:ind w:left="0"/>
        <w:jc w:val="both"/>
      </w:pPr>
      <w:r>
        <w:rPr>
          <w:rFonts w:ascii="Times New Roman"/>
          <w:b w:val="false"/>
          <w:i w:val="false"/>
          <w:color w:val="000000"/>
          <w:sz w:val="28"/>
        </w:rPr>
        <w:t>
      Ұлттық біліктілік тестілеуін өткізу кезінде қағидаларды бұзу фактілері анықталған</w:t>
      </w:r>
    </w:p>
    <w:bookmarkEnd w:id="622"/>
    <w:p>
      <w:pPr>
        <w:spacing w:after="0"/>
        <w:ind w:left="0"/>
        <w:jc w:val="both"/>
      </w:pPr>
      <w:r>
        <w:rPr>
          <w:rFonts w:ascii="Times New Roman"/>
          <w:b w:val="false"/>
          <w:i w:val="false"/>
          <w:color w:val="000000"/>
          <w:sz w:val="28"/>
        </w:rPr>
        <w:t>
      кезде, сондай-ақ бейнежазбаны қарау кезінде анықталған кезде тапсыру мерзіміне</w:t>
      </w:r>
    </w:p>
    <w:p>
      <w:pPr>
        <w:spacing w:after="0"/>
        <w:ind w:left="0"/>
        <w:jc w:val="both"/>
      </w:pPr>
      <w:r>
        <w:rPr>
          <w:rFonts w:ascii="Times New Roman"/>
          <w:b w:val="false"/>
          <w:i w:val="false"/>
          <w:color w:val="000000"/>
          <w:sz w:val="28"/>
        </w:rPr>
        <w:t>
      қарамастан акт жасалатыны және нәтижелердің күші жойылатыны хабарланды.</w:t>
      </w:r>
    </w:p>
    <w:bookmarkStart w:name="z640" w:id="623"/>
    <w:p>
      <w:pPr>
        <w:spacing w:after="0"/>
        <w:ind w:left="0"/>
        <w:jc w:val="both"/>
      </w:pPr>
      <w:r>
        <w:rPr>
          <w:rFonts w:ascii="Times New Roman"/>
          <w:b w:val="false"/>
          <w:i w:val="false"/>
          <w:color w:val="000000"/>
          <w:sz w:val="28"/>
        </w:rPr>
        <w:t>
      Тыйым салынған заттар:</w:t>
      </w:r>
    </w:p>
    <w:bookmarkEnd w:id="623"/>
    <w:bookmarkStart w:name="z641" w:id="624"/>
    <w:p>
      <w:pPr>
        <w:spacing w:after="0"/>
        <w:ind w:left="0"/>
        <w:jc w:val="both"/>
      </w:pPr>
      <w:r>
        <w:rPr>
          <w:rFonts w:ascii="Times New Roman"/>
          <w:b w:val="false"/>
          <w:i w:val="false"/>
          <w:color w:val="000000"/>
          <w:sz w:val="28"/>
        </w:rPr>
        <w:t>
      ұялы байланыс құралдары (пейджер, Ұялы Телефондар, планшеттер, айпэд (iPad),</w:t>
      </w:r>
    </w:p>
    <w:bookmarkEnd w:id="624"/>
    <w:p>
      <w:pPr>
        <w:spacing w:after="0"/>
        <w:ind w:left="0"/>
        <w:jc w:val="both"/>
      </w:pPr>
      <w:r>
        <w:rPr>
          <w:rFonts w:ascii="Times New Roman"/>
          <w:b w:val="false"/>
          <w:i w:val="false"/>
          <w:color w:val="000000"/>
          <w:sz w:val="28"/>
        </w:rPr>
        <w:t>
      айпод (iPod), айфон (iPhone), смартфон (SmartPhone), Смартчастар);</w:t>
      </w:r>
    </w:p>
    <w:bookmarkStart w:name="z642" w:id="625"/>
    <w:p>
      <w:pPr>
        <w:spacing w:after="0"/>
        <w:ind w:left="0"/>
        <w:jc w:val="both"/>
      </w:pPr>
      <w:r>
        <w:rPr>
          <w:rFonts w:ascii="Times New Roman"/>
          <w:b w:val="false"/>
          <w:i w:val="false"/>
          <w:color w:val="000000"/>
          <w:sz w:val="28"/>
        </w:rPr>
        <w:t>
      ноутбуктер, плеерлер, модемдер (мобильді роутерлер);</w:t>
      </w:r>
    </w:p>
    <w:bookmarkEnd w:id="625"/>
    <w:bookmarkStart w:name="z643" w:id="626"/>
    <w:p>
      <w:pPr>
        <w:spacing w:after="0"/>
        <w:ind w:left="0"/>
        <w:jc w:val="both"/>
      </w:pPr>
      <w:r>
        <w:rPr>
          <w:rFonts w:ascii="Times New Roman"/>
          <w:b w:val="false"/>
          <w:i w:val="false"/>
          <w:color w:val="000000"/>
          <w:sz w:val="28"/>
        </w:rPr>
        <w:t>
      радиоэлектрондық байланыстың кез келген түрлері (вай-фай (Wi-Fi), блютуз</w:t>
      </w:r>
    </w:p>
    <w:bookmarkEnd w:id="626"/>
    <w:p>
      <w:pPr>
        <w:spacing w:after="0"/>
        <w:ind w:left="0"/>
        <w:jc w:val="both"/>
      </w:pPr>
      <w:r>
        <w:rPr>
          <w:rFonts w:ascii="Times New Roman"/>
          <w:b w:val="false"/>
          <w:i w:val="false"/>
          <w:color w:val="000000"/>
          <w:sz w:val="28"/>
        </w:rPr>
        <w:t>
      (Bluetooth), дест (Dect), 3G, 4G, 5G;</w:t>
      </w:r>
    </w:p>
    <w:bookmarkStart w:name="z644" w:id="627"/>
    <w:p>
      <w:pPr>
        <w:spacing w:after="0"/>
        <w:ind w:left="0"/>
        <w:jc w:val="both"/>
      </w:pPr>
      <w:r>
        <w:rPr>
          <w:rFonts w:ascii="Times New Roman"/>
          <w:b w:val="false"/>
          <w:i w:val="false"/>
          <w:color w:val="000000"/>
          <w:sz w:val="28"/>
        </w:rPr>
        <w:t>
      сымды және сымсыз құлаққаптар және басқалар;</w:t>
      </w:r>
    </w:p>
    <w:bookmarkEnd w:id="627"/>
    <w:bookmarkStart w:name="z645" w:id="628"/>
    <w:p>
      <w:pPr>
        <w:spacing w:after="0"/>
        <w:ind w:left="0"/>
        <w:jc w:val="both"/>
      </w:pPr>
      <w:r>
        <w:rPr>
          <w:rFonts w:ascii="Times New Roman"/>
          <w:b w:val="false"/>
          <w:i w:val="false"/>
          <w:color w:val="000000"/>
          <w:sz w:val="28"/>
        </w:rPr>
        <w:t>
      шпаргалкалар және оқу-әдістемелік әдебиеттер;</w:t>
      </w:r>
    </w:p>
    <w:bookmarkEnd w:id="628"/>
    <w:bookmarkStart w:name="z646" w:id="629"/>
    <w:p>
      <w:pPr>
        <w:spacing w:after="0"/>
        <w:ind w:left="0"/>
        <w:jc w:val="both"/>
      </w:pPr>
      <w:r>
        <w:rPr>
          <w:rFonts w:ascii="Times New Roman"/>
          <w:b w:val="false"/>
          <w:i w:val="false"/>
          <w:color w:val="000000"/>
          <w:sz w:val="28"/>
        </w:rPr>
        <w:t>
      калькулятор және түзеткіш сұйықтықтар.</w:t>
      </w:r>
    </w:p>
    <w:bookmarkEnd w:id="629"/>
    <w:bookmarkStart w:name="z647" w:id="630"/>
    <w:p>
      <w:pPr>
        <w:spacing w:after="0"/>
        <w:ind w:left="0"/>
        <w:jc w:val="both"/>
      </w:pPr>
      <w:r>
        <w:rPr>
          <w:rFonts w:ascii="Times New Roman"/>
          <w:b w:val="false"/>
          <w:i w:val="false"/>
          <w:color w:val="000000"/>
          <w:sz w:val="28"/>
        </w:rPr>
        <w:t>
      "____" __________ 20 ___ жыл __________________</w:t>
      </w:r>
    </w:p>
    <w:bookmarkEnd w:id="630"/>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2-қосымша</w:t>
            </w:r>
            <w:r>
              <w:br/>
            </w:r>
            <w:r>
              <w:rPr>
                <w:rFonts w:ascii="Times New Roman"/>
                <w:b w:val="false"/>
                <w:i w:val="false"/>
                <w:color w:val="000000"/>
                <w:sz w:val="20"/>
              </w:rPr>
              <w:t>Нысан</w:t>
            </w:r>
            <w:r>
              <w:br/>
            </w:r>
            <w:r>
              <w:rPr>
                <w:rFonts w:ascii="Times New Roman"/>
                <w:b w:val="false"/>
                <w:i w:val="false"/>
                <w:color w:val="000000"/>
                <w:sz w:val="20"/>
              </w:rPr>
              <w:t>Аттестаттау комиссиясының</w:t>
            </w:r>
            <w:r>
              <w:br/>
            </w:r>
            <w:r>
              <w:rPr>
                <w:rFonts w:ascii="Times New Roman"/>
                <w:b w:val="false"/>
                <w:i w:val="false"/>
                <w:color w:val="000000"/>
                <w:sz w:val="20"/>
              </w:rPr>
              <w:t>төрағасына</w:t>
            </w:r>
            <w:r>
              <w:br/>
            </w:r>
            <w:r>
              <w:rPr>
                <w:rFonts w:ascii="Times New Roman"/>
                <w:b w:val="false"/>
                <w:i w:val="false"/>
                <w:color w:val="000000"/>
                <w:sz w:val="20"/>
              </w:rPr>
              <w:t>____________________________</w:t>
            </w:r>
            <w:r>
              <w:br/>
            </w:r>
            <w:r>
              <w:rPr>
                <w:rFonts w:ascii="Times New Roman"/>
                <w:b w:val="false"/>
                <w:i w:val="false"/>
                <w:color w:val="000000"/>
                <w:sz w:val="20"/>
              </w:rPr>
              <w:t>(білім беру ұйымдарының,</w:t>
            </w:r>
            <w:r>
              <w:br/>
            </w:r>
            <w:r>
              <w:rPr>
                <w:rFonts w:ascii="Times New Roman"/>
                <w:b w:val="false"/>
                <w:i w:val="false"/>
                <w:color w:val="000000"/>
                <w:sz w:val="20"/>
              </w:rPr>
              <w:t>аудандық (қалалық)</w:t>
            </w:r>
            <w:r>
              <w:br/>
            </w:r>
            <w:r>
              <w:rPr>
                <w:rFonts w:ascii="Times New Roman"/>
                <w:b w:val="false"/>
                <w:i w:val="false"/>
                <w:color w:val="000000"/>
                <w:sz w:val="20"/>
              </w:rPr>
              <w:t>бөлімдердің, облыстардың,</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қалалардың және астананың</w:t>
            </w:r>
            <w:r>
              <w:br/>
            </w:r>
            <w:r>
              <w:rPr>
                <w:rFonts w:ascii="Times New Roman"/>
                <w:b w:val="false"/>
                <w:i w:val="false"/>
                <w:color w:val="000000"/>
                <w:sz w:val="20"/>
              </w:rPr>
              <w:t>білім басқармаларының атауы,</w:t>
            </w:r>
            <w:r>
              <w:br/>
            </w:r>
            <w:r>
              <w:rPr>
                <w:rFonts w:ascii="Times New Roman"/>
                <w:b w:val="false"/>
                <w:i w:val="false"/>
                <w:color w:val="000000"/>
                <w:sz w:val="20"/>
              </w:rPr>
              <w:t>уәкілетті орган)</w:t>
            </w:r>
          </w:p>
        </w:tc>
      </w:tr>
    </w:tbl>
    <w:bookmarkStart w:name="z649" w:id="631"/>
    <w:p>
      <w:pPr>
        <w:spacing w:after="0"/>
        <w:ind w:left="0"/>
        <w:jc w:val="left"/>
      </w:pPr>
      <w:r>
        <w:rPr>
          <w:rFonts w:ascii="Times New Roman"/>
          <w:b/>
          <w:i w:val="false"/>
          <w:color w:val="000000"/>
        </w:rPr>
        <w:t xml:space="preserve"> Ұлттық біліктілік тестілеуіне қатысуға РҰҚСАТТАМА</w:t>
      </w:r>
    </w:p>
    <w:bookmarkEnd w:id="6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Облыс/Аудан / Мектеп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РҰҚСАТТАМАСЫ Т. А.Ә. (болған жағдайда): _____________________</w:t>
            </w:r>
          </w:p>
          <w:p>
            <w:pPr>
              <w:spacing w:after="20"/>
              <w:ind w:left="20"/>
              <w:jc w:val="both"/>
            </w:pPr>
            <w:r>
              <w:rPr>
                <w:rFonts w:ascii="Times New Roman"/>
                <w:b w:val="false"/>
                <w:i w:val="false"/>
                <w:color w:val="000000"/>
                <w:sz w:val="20"/>
              </w:rPr>
              <w:t>
ТСК: _____________</w:t>
            </w:r>
          </w:p>
          <w:p>
            <w:pPr>
              <w:spacing w:after="20"/>
              <w:ind w:left="20"/>
              <w:jc w:val="both"/>
            </w:pPr>
            <w:r>
              <w:rPr>
                <w:rFonts w:ascii="Times New Roman"/>
                <w:b w:val="false"/>
                <w:i w:val="false"/>
                <w:color w:val="000000"/>
                <w:sz w:val="20"/>
              </w:rPr>
              <w:t>
ЖСН: ___________________</w:t>
            </w:r>
          </w:p>
          <w:p>
            <w:pPr>
              <w:spacing w:after="20"/>
              <w:ind w:left="20"/>
              <w:jc w:val="both"/>
            </w:pPr>
            <w:r>
              <w:rPr>
                <w:rFonts w:ascii="Times New Roman"/>
                <w:b w:val="false"/>
                <w:i w:val="false"/>
                <w:color w:val="000000"/>
                <w:sz w:val="20"/>
              </w:rPr>
              <w:t>
Жоспарланған біліктілік санаты: ___________________</w:t>
            </w:r>
          </w:p>
          <w:p>
            <w:pPr>
              <w:spacing w:after="20"/>
              <w:ind w:left="20"/>
              <w:jc w:val="both"/>
            </w:pPr>
            <w:r>
              <w:rPr>
                <w:rFonts w:ascii="Times New Roman"/>
                <w:b w:val="false"/>
                <w:i w:val="false"/>
                <w:color w:val="000000"/>
                <w:sz w:val="20"/>
              </w:rPr>
              <w:t>
Білім беру ұйымының деңгейі педагог жұмыс істейді: ___________________</w:t>
            </w:r>
          </w:p>
          <w:p>
            <w:pPr>
              <w:spacing w:after="20"/>
              <w:ind w:left="20"/>
              <w:jc w:val="both"/>
            </w:pPr>
            <w:r>
              <w:rPr>
                <w:rFonts w:ascii="Times New Roman"/>
                <w:b w:val="false"/>
                <w:i w:val="false"/>
                <w:color w:val="000000"/>
                <w:sz w:val="20"/>
              </w:rPr>
              <w:t>
Тестілеу орны: _______________________________________________________________</w:t>
            </w:r>
          </w:p>
          <w:p>
            <w:pPr>
              <w:spacing w:after="20"/>
              <w:ind w:left="20"/>
              <w:jc w:val="both"/>
            </w:pPr>
            <w:r>
              <w:rPr>
                <w:rFonts w:ascii="Times New Roman"/>
                <w:b w:val="false"/>
                <w:i w:val="false"/>
                <w:color w:val="000000"/>
                <w:sz w:val="20"/>
              </w:rPr>
              <w:t>
Мекен жайы: ________________________________________________</w:t>
            </w:r>
          </w:p>
          <w:p>
            <w:pPr>
              <w:spacing w:after="20"/>
              <w:ind w:left="20"/>
              <w:jc w:val="both"/>
            </w:pPr>
            <w:r>
              <w:rPr>
                <w:rFonts w:ascii="Times New Roman"/>
                <w:b w:val="false"/>
                <w:i w:val="false"/>
                <w:color w:val="000000"/>
                <w:sz w:val="20"/>
              </w:rPr>
              <w:t>
Аудитория: ________________________________</w:t>
            </w:r>
          </w:p>
          <w:p>
            <w:pPr>
              <w:spacing w:after="20"/>
              <w:ind w:left="20"/>
              <w:jc w:val="both"/>
            </w:pPr>
            <w:r>
              <w:rPr>
                <w:rFonts w:ascii="Times New Roman"/>
                <w:b w:val="false"/>
                <w:i w:val="false"/>
                <w:color w:val="000000"/>
                <w:sz w:val="20"/>
              </w:rPr>
              <w:t>
Тестілеуді тапсыру тілі: ________________________________</w:t>
            </w:r>
          </w:p>
          <w:p>
            <w:pPr>
              <w:spacing w:after="20"/>
              <w:ind w:left="20"/>
              <w:jc w:val="both"/>
            </w:pPr>
            <w:r>
              <w:rPr>
                <w:rFonts w:ascii="Times New Roman"/>
                <w:b w:val="false"/>
                <w:i w:val="false"/>
                <w:color w:val="000000"/>
                <w:sz w:val="20"/>
              </w:rPr>
              <w:t>
Тестілеу күні: ________________________________</w:t>
            </w:r>
          </w:p>
          <w:p>
            <w:pPr>
              <w:spacing w:after="20"/>
              <w:ind w:left="20"/>
              <w:jc w:val="both"/>
            </w:pPr>
            <w:r>
              <w:rPr>
                <w:rFonts w:ascii="Times New Roman"/>
                <w:b w:val="false"/>
                <w:i w:val="false"/>
                <w:color w:val="000000"/>
                <w:sz w:val="20"/>
              </w:rPr>
              <w:t>
Тестілеуге тіркелудің басталу уақыты: ________________________________</w:t>
            </w:r>
          </w:p>
          <w:p>
            <w:pPr>
              <w:spacing w:after="20"/>
              <w:ind w:left="20"/>
              <w:jc w:val="both"/>
            </w:pPr>
            <w:r>
              <w:rPr>
                <w:rFonts w:ascii="Times New Roman"/>
                <w:b w:val="false"/>
                <w:i w:val="false"/>
                <w:color w:val="000000"/>
                <w:sz w:val="20"/>
              </w:rPr>
              <w:t>
Тестілеу пәндері: 1. _____________________________________________</w:t>
            </w:r>
          </w:p>
          <w:p>
            <w:pPr>
              <w:spacing w:after="20"/>
              <w:ind w:left="20"/>
              <w:jc w:val="both"/>
            </w:pPr>
            <w:r>
              <w:rPr>
                <w:rFonts w:ascii="Times New Roman"/>
                <w:b w:val="false"/>
                <w:i w:val="false"/>
                <w:color w:val="000000"/>
                <w:sz w:val="20"/>
              </w:rPr>
              <w:t>
2. ____________________________________________</w:t>
            </w:r>
          </w:p>
          <w:p>
            <w:pPr>
              <w:spacing w:after="20"/>
              <w:ind w:left="20"/>
              <w:jc w:val="both"/>
            </w:pPr>
            <w:r>
              <w:rPr>
                <w:rFonts w:ascii="Times New Roman"/>
                <w:b w:val="false"/>
                <w:i w:val="false"/>
                <w:color w:val="000000"/>
                <w:sz w:val="20"/>
              </w:rPr>
              <w:t>
Төрағасы аттестаттау комиссиясының: ___________ ________________________________</w:t>
            </w:r>
          </w:p>
          <w:p>
            <w:pPr>
              <w:spacing w:after="20"/>
              <w:ind w:left="20"/>
              <w:jc w:val="both"/>
            </w:pPr>
            <w:r>
              <w:rPr>
                <w:rFonts w:ascii="Times New Roman"/>
                <w:b w:val="false"/>
                <w:i w:val="false"/>
                <w:color w:val="000000"/>
                <w:sz w:val="20"/>
              </w:rPr>
              <w:t>
(қолы) (Т. А.Ә. (болған жағдайда))</w:t>
            </w:r>
          </w:p>
          <w:p>
            <w:pPr>
              <w:spacing w:after="20"/>
              <w:ind w:left="20"/>
              <w:jc w:val="both"/>
            </w:pPr>
            <w:r>
              <w:rPr>
                <w:rFonts w:ascii="Times New Roman"/>
                <w:b w:val="false"/>
                <w:i w:val="false"/>
                <w:color w:val="000000"/>
                <w:sz w:val="20"/>
              </w:rPr>
              <w:t>
Педагог: ___________ ________________________________</w:t>
            </w:r>
          </w:p>
          <w:p>
            <w:pPr>
              <w:spacing w:after="20"/>
              <w:ind w:left="20"/>
              <w:jc w:val="both"/>
            </w:pPr>
            <w:r>
              <w:rPr>
                <w:rFonts w:ascii="Times New Roman"/>
                <w:b w:val="false"/>
                <w:i w:val="false"/>
                <w:color w:val="000000"/>
                <w:sz w:val="20"/>
              </w:rPr>
              <w:t>
(қолы) (Т. А. Ә. (болған жағдайда))</w:t>
            </w:r>
          </w:p>
          <w:p>
            <w:pPr>
              <w:spacing w:after="20"/>
              <w:ind w:left="20"/>
              <w:jc w:val="both"/>
            </w:pPr>
            <w:r>
              <w:rPr>
                <w:rFonts w:ascii="Times New Roman"/>
                <w:b w:val="false"/>
                <w:i w:val="false"/>
                <w:color w:val="000000"/>
                <w:sz w:val="20"/>
              </w:rPr>
              <w:t>
Рұқсаттаманы беру күні: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4"/>
        <w:gridCol w:w="6546"/>
      </w:tblGrid>
      <w:tr>
        <w:trPr>
          <w:trHeight w:val="30" w:hRule="atLeast"/>
        </w:trPr>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Педагогке жадынама:</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Педагогке жол берілмейді:</w:t>
            </w:r>
          </w:p>
        </w:tc>
      </w:tr>
      <w:tr>
        <w:trPr>
          <w:trHeight w:val="30" w:hRule="atLeast"/>
        </w:trPr>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632"/>
          <w:p>
            <w:pPr>
              <w:spacing w:after="20"/>
              <w:ind w:left="20"/>
              <w:jc w:val="both"/>
            </w:pPr>
            <w:r>
              <w:rPr>
                <w:rFonts w:ascii="Times New Roman"/>
                <w:b w:val="false"/>
                <w:i w:val="false"/>
                <w:color w:val="000000"/>
                <w:sz w:val="20"/>
              </w:rPr>
              <w:t>
Педагогтің өзімен бірге тестілеуге рұқсаттамасы және жеке басын куәландыратын құжаттың түпнұсқасы (жеке куәлігі немесе паспорты) болуы тиіс.</w:t>
            </w:r>
          </w:p>
          <w:bookmarkEnd w:id="632"/>
          <w:p>
            <w:pPr>
              <w:spacing w:after="20"/>
              <w:ind w:left="20"/>
              <w:jc w:val="both"/>
            </w:pPr>
            <w:r>
              <w:rPr>
                <w:rFonts w:ascii="Times New Roman"/>
                <w:b w:val="false"/>
                <w:i w:val="false"/>
                <w:color w:val="000000"/>
                <w:sz w:val="20"/>
              </w:rPr>
              <w:t>
Педагог тіркеу аяқталғанға дейін тестілеу орнына келуі қажет. Педагогтерді тіркеу 45 минут жүзеге асырылады және тестілеу басталғанға дейін 15 минут бұрын аяқталады.</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633"/>
          <w:p>
            <w:pPr>
              <w:spacing w:after="20"/>
              <w:ind w:left="20"/>
              <w:jc w:val="both"/>
            </w:pPr>
            <w:r>
              <w:rPr>
                <w:rFonts w:ascii="Times New Roman"/>
                <w:b w:val="false"/>
                <w:i w:val="false"/>
                <w:color w:val="000000"/>
                <w:sz w:val="20"/>
              </w:rPr>
              <w:t xml:space="preserve">
Анықтамалық әдебиетті, жазба кітапшаларды, диктофондарды, ұялы телефондарды, электрондық құрылғыларды және сол сияқтыларды, сондай-ақ тесттердің мазмұнын және оларға дұрыс жауаптар кодтарын ашатын мәліметтерді өзімен бірге алып жүруге немесе пайдалануға міндетті; </w:t>
            </w:r>
          </w:p>
          <w:bookmarkEnd w:id="633"/>
          <w:p>
            <w:pPr>
              <w:spacing w:after="20"/>
              <w:ind w:left="20"/>
              <w:jc w:val="both"/>
            </w:pPr>
            <w:r>
              <w:rPr>
                <w:rFonts w:ascii="Times New Roman"/>
                <w:b w:val="false"/>
                <w:i w:val="false"/>
                <w:color w:val="000000"/>
                <w:sz w:val="20"/>
              </w:rPr>
              <w:t>
</w:t>
            </w:r>
            <w:r>
              <w:rPr>
                <w:rFonts w:ascii="Times New Roman"/>
                <w:b w:val="false"/>
                <w:i w:val="false"/>
                <w:color w:val="000000"/>
                <w:sz w:val="20"/>
              </w:rPr>
              <w:t>басқа тестіленушілермен сөйлесу;</w:t>
            </w:r>
          </w:p>
          <w:p>
            <w:pPr>
              <w:spacing w:after="20"/>
              <w:ind w:left="20"/>
              <w:jc w:val="both"/>
            </w:pPr>
            <w:r>
              <w:rPr>
                <w:rFonts w:ascii="Times New Roman"/>
                <w:b w:val="false"/>
                <w:i w:val="false"/>
                <w:color w:val="000000"/>
                <w:sz w:val="20"/>
              </w:rPr>
              <w:t>
</w:t>
            </w:r>
            <w:r>
              <w:rPr>
                <w:rFonts w:ascii="Times New Roman"/>
                <w:b w:val="false"/>
                <w:i w:val="false"/>
                <w:color w:val="000000"/>
                <w:sz w:val="20"/>
              </w:rPr>
              <w:t>орыннан орынға отыруға;</w:t>
            </w:r>
          </w:p>
          <w:p>
            <w:pPr>
              <w:spacing w:after="20"/>
              <w:ind w:left="20"/>
              <w:jc w:val="both"/>
            </w:pPr>
            <w:r>
              <w:rPr>
                <w:rFonts w:ascii="Times New Roman"/>
                <w:b w:val="false"/>
                <w:i w:val="false"/>
                <w:color w:val="000000"/>
                <w:sz w:val="20"/>
              </w:rPr>
              <w:t>
</w:t>
            </w:r>
            <w:r>
              <w:rPr>
                <w:rFonts w:ascii="Times New Roman"/>
                <w:b w:val="false"/>
                <w:i w:val="false"/>
                <w:color w:val="000000"/>
                <w:sz w:val="20"/>
              </w:rPr>
              <w:t>кезекшінің рұқсатынсыз және ілесіп жүруінсіз аудиториядан шығу.</w:t>
            </w:r>
          </w:p>
          <w:p>
            <w:pPr>
              <w:spacing w:after="20"/>
              <w:ind w:left="20"/>
              <w:jc w:val="both"/>
            </w:pPr>
            <w:r>
              <w:rPr>
                <w:rFonts w:ascii="Times New Roman"/>
                <w:b w:val="false"/>
                <w:i w:val="false"/>
                <w:color w:val="000000"/>
                <w:sz w:val="20"/>
              </w:rPr>
              <w:t>
</w:t>
            </w:r>
            <w:r>
              <w:rPr>
                <w:rFonts w:ascii="Times New Roman"/>
                <w:b w:val="false"/>
                <w:i w:val="false"/>
                <w:color w:val="000000"/>
                <w:sz w:val="20"/>
              </w:rPr>
              <w:t>Ереже бұзылған және тыйым салынған заттар анықталған жағдайда тиісті акт жасалады, педагог аудиториядан шығарылады, нәтижелері жойылады.</w:t>
            </w:r>
          </w:p>
          <w:p>
            <w:pPr>
              <w:spacing w:after="20"/>
              <w:ind w:left="20"/>
              <w:jc w:val="both"/>
            </w:pPr>
            <w:r>
              <w:rPr>
                <w:rFonts w:ascii="Times New Roman"/>
                <w:b w:val="false"/>
                <w:i w:val="false"/>
                <w:color w:val="000000"/>
                <w:sz w:val="20"/>
              </w:rPr>
              <w:t>
Сондай-ақ, нәтижелер бейнематериалдарды зерделеу шеңберінде тестілеу аяқталғаннан кейін жойылуы мүмкін.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634"/>
          <w:p>
            <w:pPr>
              <w:spacing w:after="20"/>
              <w:ind w:left="20"/>
              <w:jc w:val="both"/>
            </w:pPr>
            <w:r>
              <w:rPr>
                <w:rFonts w:ascii="Times New Roman"/>
                <w:b w:val="false"/>
                <w:i w:val="false"/>
                <w:color w:val="000000"/>
                <w:sz w:val="20"/>
              </w:rPr>
              <w:t>
Мен жадынамамен таныстым және шағымдарым жоқ.</w:t>
            </w:r>
          </w:p>
          <w:bookmarkEnd w:id="634"/>
          <w:p>
            <w:pPr>
              <w:spacing w:after="20"/>
              <w:ind w:left="20"/>
              <w:jc w:val="both"/>
            </w:pPr>
            <w:r>
              <w:rPr>
                <w:rFonts w:ascii="Times New Roman"/>
                <w:b w:val="false"/>
                <w:i w:val="false"/>
                <w:color w:val="000000"/>
                <w:sz w:val="20"/>
              </w:rPr>
              <w:t>
Рұқсат қағазындағы деректер дұрыс екенін растаймын.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3-қосымша</w:t>
            </w:r>
          </w:p>
        </w:tc>
      </w:tr>
    </w:tbl>
    <w:bookmarkStart w:name="z659" w:id="635"/>
    <w:p>
      <w:pPr>
        <w:spacing w:after="0"/>
        <w:ind w:left="0"/>
        <w:jc w:val="left"/>
      </w:pPr>
      <w:r>
        <w:rPr>
          <w:rFonts w:ascii="Times New Roman"/>
          <w:b/>
          <w:i w:val="false"/>
          <w:color w:val="000000"/>
        </w:rPr>
        <w:t xml:space="preserve"> Пайыздарды балдарға ауыстыру шкаласы</w:t>
      </w:r>
    </w:p>
    <w:bookmarkEnd w:id="635"/>
    <w:bookmarkStart w:name="z660" w:id="636"/>
    <w:p>
      <w:pPr>
        <w:spacing w:after="0"/>
        <w:ind w:left="0"/>
        <w:jc w:val="both"/>
      </w:pPr>
      <w:r>
        <w:rPr>
          <w:rFonts w:ascii="Times New Roman"/>
          <w:b w:val="false"/>
          <w:i w:val="false"/>
          <w:color w:val="000000"/>
          <w:sz w:val="28"/>
        </w:rPr>
        <w:t>
      Мектепке дейінгі тәрбие және оқыту ұйымдарының педагогтері үшін</w:t>
      </w:r>
    </w:p>
    <w:bookmarkEnd w:id="6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9"/>
        <w:gridCol w:w="2322"/>
        <w:gridCol w:w="1965"/>
        <w:gridCol w:w="4077"/>
        <w:gridCol w:w="2907"/>
      </w:tblGrid>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балл</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(балл)</w:t>
            </w:r>
          </w:p>
        </w:tc>
      </w:tr>
      <w:tr>
        <w:trPr>
          <w:trHeight w:val="30" w:hRule="atLeast"/>
        </w:trPr>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637"/>
          <w:p>
            <w:pPr>
              <w:spacing w:after="20"/>
              <w:ind w:left="20"/>
              <w:jc w:val="both"/>
            </w:pPr>
            <w:r>
              <w:rPr>
                <w:rFonts w:ascii="Times New Roman"/>
                <w:b w:val="false"/>
                <w:i w:val="false"/>
                <w:color w:val="000000"/>
                <w:sz w:val="20"/>
              </w:rPr>
              <w:t>
Педагог-</w:t>
            </w:r>
          </w:p>
          <w:bookmarkEnd w:id="637"/>
          <w:p>
            <w:pPr>
              <w:spacing w:after="20"/>
              <w:ind w:left="20"/>
              <w:jc w:val="both"/>
            </w:pPr>
            <w:r>
              <w:rPr>
                <w:rFonts w:ascii="Times New Roman"/>
                <w:b w:val="false"/>
                <w:i w:val="false"/>
                <w:color w:val="000000"/>
                <w:sz w:val="20"/>
              </w:rPr>
              <w:t>
модератор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педагогика және психология</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әдістемесі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638"/>
          <w:p>
            <w:pPr>
              <w:spacing w:after="20"/>
              <w:ind w:left="20"/>
              <w:jc w:val="both"/>
            </w:pPr>
            <w:r>
              <w:rPr>
                <w:rFonts w:ascii="Times New Roman"/>
                <w:b w:val="false"/>
                <w:i w:val="false"/>
                <w:color w:val="000000"/>
                <w:sz w:val="20"/>
              </w:rPr>
              <w:t>
Педагог-</w:t>
            </w:r>
          </w:p>
          <w:bookmarkEnd w:id="638"/>
          <w:p>
            <w:pPr>
              <w:spacing w:after="20"/>
              <w:ind w:left="20"/>
              <w:jc w:val="both"/>
            </w:pPr>
            <w:r>
              <w:rPr>
                <w:rFonts w:ascii="Times New Roman"/>
                <w:b w:val="false"/>
                <w:i w:val="false"/>
                <w:color w:val="000000"/>
                <w:sz w:val="20"/>
              </w:rPr>
              <w:t>
сарапшы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педагогика және психология</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әдістемесі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639"/>
          <w:p>
            <w:pPr>
              <w:spacing w:after="20"/>
              <w:ind w:left="20"/>
              <w:jc w:val="both"/>
            </w:pPr>
            <w:r>
              <w:rPr>
                <w:rFonts w:ascii="Times New Roman"/>
                <w:b w:val="false"/>
                <w:i w:val="false"/>
                <w:color w:val="000000"/>
                <w:sz w:val="20"/>
              </w:rPr>
              <w:t>
Педагог-</w:t>
            </w:r>
          </w:p>
          <w:bookmarkEnd w:id="639"/>
          <w:p>
            <w:pPr>
              <w:spacing w:after="20"/>
              <w:ind w:left="20"/>
              <w:jc w:val="both"/>
            </w:pPr>
            <w:r>
              <w:rPr>
                <w:rFonts w:ascii="Times New Roman"/>
                <w:b w:val="false"/>
                <w:i w:val="false"/>
                <w:color w:val="000000"/>
                <w:sz w:val="20"/>
              </w:rPr>
              <w:t>
зерттеуші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педагогика және психология</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әдістемесі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640"/>
          <w:p>
            <w:pPr>
              <w:spacing w:after="20"/>
              <w:ind w:left="20"/>
              <w:jc w:val="both"/>
            </w:pPr>
            <w:r>
              <w:rPr>
                <w:rFonts w:ascii="Times New Roman"/>
                <w:b w:val="false"/>
                <w:i w:val="false"/>
                <w:color w:val="000000"/>
                <w:sz w:val="20"/>
              </w:rPr>
              <w:t>
Педагог-</w:t>
            </w:r>
          </w:p>
          <w:bookmarkEnd w:id="640"/>
          <w:p>
            <w:pPr>
              <w:spacing w:after="20"/>
              <w:ind w:left="20"/>
              <w:jc w:val="both"/>
            </w:pPr>
            <w:r>
              <w:rPr>
                <w:rFonts w:ascii="Times New Roman"/>
                <w:b w:val="false"/>
                <w:i w:val="false"/>
                <w:color w:val="000000"/>
                <w:sz w:val="20"/>
              </w:rPr>
              <w:t>
шебер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педагогика және психология</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әдістемесі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bookmarkStart w:name="z665" w:id="641"/>
    <w:p>
      <w:pPr>
        <w:spacing w:after="0"/>
        <w:ind w:left="0"/>
        <w:jc w:val="left"/>
      </w:pPr>
      <w:r>
        <w:rPr>
          <w:rFonts w:ascii="Times New Roman"/>
          <w:b/>
          <w:i w:val="false"/>
          <w:color w:val="000000"/>
        </w:rPr>
        <w:t xml:space="preserve"> Орта білім беру ұйымдарының педагогтері, білім беру ұйымдарының әдіскерлері үшін</w:t>
      </w:r>
    </w:p>
    <w:bookmarkEnd w:id="6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
        <w:gridCol w:w="1385"/>
        <w:gridCol w:w="2149"/>
        <w:gridCol w:w="4460"/>
        <w:gridCol w:w="3180"/>
      </w:tblGrid>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балл</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(балл)</w:t>
            </w:r>
          </w:p>
        </w:tc>
      </w:tr>
      <w:tr>
        <w:trPr>
          <w:trHeight w:val="30" w:hRule="atLeast"/>
        </w:trPr>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642"/>
          <w:p>
            <w:pPr>
              <w:spacing w:after="20"/>
              <w:ind w:left="20"/>
              <w:jc w:val="both"/>
            </w:pPr>
            <w:r>
              <w:rPr>
                <w:rFonts w:ascii="Times New Roman"/>
                <w:b w:val="false"/>
                <w:i w:val="false"/>
                <w:color w:val="000000"/>
                <w:sz w:val="20"/>
              </w:rPr>
              <w:t>
Педагог-</w:t>
            </w:r>
          </w:p>
          <w:bookmarkEnd w:id="642"/>
          <w:p>
            <w:pPr>
              <w:spacing w:after="20"/>
              <w:ind w:left="20"/>
              <w:jc w:val="both"/>
            </w:pPr>
            <w:r>
              <w:rPr>
                <w:rFonts w:ascii="Times New Roman"/>
                <w:b w:val="false"/>
                <w:i w:val="false"/>
                <w:color w:val="000000"/>
                <w:sz w:val="20"/>
              </w:rPr>
              <w:t>
модератор</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мазмұны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643"/>
          <w:p>
            <w:pPr>
              <w:spacing w:after="20"/>
              <w:ind w:left="20"/>
              <w:jc w:val="both"/>
            </w:pPr>
            <w:r>
              <w:rPr>
                <w:rFonts w:ascii="Times New Roman"/>
                <w:b w:val="false"/>
                <w:i w:val="false"/>
                <w:color w:val="000000"/>
                <w:sz w:val="20"/>
              </w:rPr>
              <w:t>
Педагогика,</w:t>
            </w:r>
          </w:p>
          <w:bookmarkEnd w:id="643"/>
          <w:p>
            <w:pPr>
              <w:spacing w:after="20"/>
              <w:ind w:left="20"/>
              <w:jc w:val="both"/>
            </w:pPr>
            <w:r>
              <w:rPr>
                <w:rFonts w:ascii="Times New Roman"/>
                <w:b w:val="false"/>
                <w:i w:val="false"/>
                <w:color w:val="000000"/>
                <w:sz w:val="20"/>
              </w:rPr>
              <w:t>
</w:t>
            </w:r>
            <w:r>
              <w:rPr>
                <w:rFonts w:ascii="Times New Roman"/>
                <w:b w:val="false"/>
                <w:i w:val="false"/>
                <w:color w:val="000000"/>
                <w:sz w:val="20"/>
              </w:rPr>
              <w:t>оқыту әдістемесі</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644"/>
          <w:p>
            <w:pPr>
              <w:spacing w:after="20"/>
              <w:ind w:left="20"/>
              <w:jc w:val="both"/>
            </w:pPr>
            <w:r>
              <w:rPr>
                <w:rFonts w:ascii="Times New Roman"/>
                <w:b w:val="false"/>
                <w:i w:val="false"/>
                <w:color w:val="000000"/>
                <w:sz w:val="20"/>
              </w:rPr>
              <w:t>
Педагог-</w:t>
            </w:r>
          </w:p>
          <w:bookmarkEnd w:id="644"/>
          <w:p>
            <w:pPr>
              <w:spacing w:after="20"/>
              <w:ind w:left="20"/>
              <w:jc w:val="both"/>
            </w:pPr>
            <w:r>
              <w:rPr>
                <w:rFonts w:ascii="Times New Roman"/>
                <w:b w:val="false"/>
                <w:i w:val="false"/>
                <w:color w:val="000000"/>
                <w:sz w:val="20"/>
              </w:rPr>
              <w:t>
сарапшы</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645"/>
          <w:p>
            <w:pPr>
              <w:spacing w:after="20"/>
              <w:ind w:left="20"/>
              <w:jc w:val="both"/>
            </w:pPr>
            <w:r>
              <w:rPr>
                <w:rFonts w:ascii="Times New Roman"/>
                <w:b w:val="false"/>
                <w:i w:val="false"/>
                <w:color w:val="000000"/>
                <w:sz w:val="20"/>
              </w:rPr>
              <w:t xml:space="preserve">
Оқу пәнінің </w:t>
            </w:r>
          </w:p>
          <w:bookmarkEnd w:id="645"/>
          <w:p>
            <w:pPr>
              <w:spacing w:after="20"/>
              <w:ind w:left="20"/>
              <w:jc w:val="both"/>
            </w:pPr>
            <w:r>
              <w:rPr>
                <w:rFonts w:ascii="Times New Roman"/>
                <w:b w:val="false"/>
                <w:i w:val="false"/>
                <w:color w:val="000000"/>
                <w:sz w:val="20"/>
              </w:rPr>
              <w:t>
мазмұны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646"/>
          <w:p>
            <w:pPr>
              <w:spacing w:after="20"/>
              <w:ind w:left="20"/>
              <w:jc w:val="both"/>
            </w:pPr>
            <w:r>
              <w:rPr>
                <w:rFonts w:ascii="Times New Roman"/>
                <w:b w:val="false"/>
                <w:i w:val="false"/>
                <w:color w:val="000000"/>
                <w:sz w:val="20"/>
              </w:rPr>
              <w:t>
Педагогика,</w:t>
            </w:r>
          </w:p>
          <w:bookmarkEnd w:id="646"/>
          <w:p>
            <w:pPr>
              <w:spacing w:after="20"/>
              <w:ind w:left="20"/>
              <w:jc w:val="both"/>
            </w:pPr>
            <w:r>
              <w:rPr>
                <w:rFonts w:ascii="Times New Roman"/>
                <w:b w:val="false"/>
                <w:i w:val="false"/>
                <w:color w:val="000000"/>
                <w:sz w:val="20"/>
              </w:rPr>
              <w:t>
</w:t>
            </w:r>
            <w:r>
              <w:rPr>
                <w:rFonts w:ascii="Times New Roman"/>
                <w:b w:val="false"/>
                <w:i w:val="false"/>
                <w:color w:val="000000"/>
                <w:sz w:val="20"/>
              </w:rPr>
              <w:t>оқыту әдістемесі</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647"/>
          <w:p>
            <w:pPr>
              <w:spacing w:after="20"/>
              <w:ind w:left="20"/>
              <w:jc w:val="both"/>
            </w:pPr>
            <w:r>
              <w:rPr>
                <w:rFonts w:ascii="Times New Roman"/>
                <w:b w:val="false"/>
                <w:i w:val="false"/>
                <w:color w:val="000000"/>
                <w:sz w:val="20"/>
              </w:rPr>
              <w:t>
Педагог-</w:t>
            </w:r>
          </w:p>
          <w:bookmarkEnd w:id="647"/>
          <w:p>
            <w:pPr>
              <w:spacing w:after="20"/>
              <w:ind w:left="20"/>
              <w:jc w:val="both"/>
            </w:pPr>
            <w:r>
              <w:rPr>
                <w:rFonts w:ascii="Times New Roman"/>
                <w:b w:val="false"/>
                <w:i w:val="false"/>
                <w:color w:val="000000"/>
                <w:sz w:val="20"/>
              </w:rPr>
              <w:t>
зерттеуші</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648"/>
          <w:p>
            <w:pPr>
              <w:spacing w:after="20"/>
              <w:ind w:left="20"/>
              <w:jc w:val="both"/>
            </w:pPr>
            <w:r>
              <w:rPr>
                <w:rFonts w:ascii="Times New Roman"/>
                <w:b w:val="false"/>
                <w:i w:val="false"/>
                <w:color w:val="000000"/>
                <w:sz w:val="20"/>
              </w:rPr>
              <w:t xml:space="preserve">
Оқу пәнінің </w:t>
            </w:r>
          </w:p>
          <w:bookmarkEnd w:id="648"/>
          <w:p>
            <w:pPr>
              <w:spacing w:after="20"/>
              <w:ind w:left="20"/>
              <w:jc w:val="both"/>
            </w:pPr>
            <w:r>
              <w:rPr>
                <w:rFonts w:ascii="Times New Roman"/>
                <w:b w:val="false"/>
                <w:i w:val="false"/>
                <w:color w:val="000000"/>
                <w:sz w:val="20"/>
              </w:rPr>
              <w:t>
мазмұны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649"/>
          <w:p>
            <w:pPr>
              <w:spacing w:after="20"/>
              <w:ind w:left="20"/>
              <w:jc w:val="both"/>
            </w:pPr>
            <w:r>
              <w:rPr>
                <w:rFonts w:ascii="Times New Roman"/>
                <w:b w:val="false"/>
                <w:i w:val="false"/>
                <w:color w:val="000000"/>
                <w:sz w:val="20"/>
              </w:rPr>
              <w:t>
Педагогика,</w:t>
            </w:r>
          </w:p>
          <w:bookmarkEnd w:id="649"/>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оқыту әдістемесі</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650"/>
          <w:p>
            <w:pPr>
              <w:spacing w:after="20"/>
              <w:ind w:left="20"/>
              <w:jc w:val="both"/>
            </w:pPr>
            <w:r>
              <w:rPr>
                <w:rFonts w:ascii="Times New Roman"/>
                <w:b w:val="false"/>
                <w:i w:val="false"/>
                <w:color w:val="000000"/>
                <w:sz w:val="20"/>
              </w:rPr>
              <w:t>
Педагог-</w:t>
            </w:r>
          </w:p>
          <w:bookmarkEnd w:id="650"/>
          <w:p>
            <w:pPr>
              <w:spacing w:after="20"/>
              <w:ind w:left="20"/>
              <w:jc w:val="both"/>
            </w:pPr>
            <w:r>
              <w:rPr>
                <w:rFonts w:ascii="Times New Roman"/>
                <w:b w:val="false"/>
                <w:i w:val="false"/>
                <w:color w:val="000000"/>
                <w:sz w:val="20"/>
              </w:rPr>
              <w:t>
шебер</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651"/>
          <w:p>
            <w:pPr>
              <w:spacing w:after="20"/>
              <w:ind w:left="20"/>
              <w:jc w:val="both"/>
            </w:pPr>
            <w:r>
              <w:rPr>
                <w:rFonts w:ascii="Times New Roman"/>
                <w:b w:val="false"/>
                <w:i w:val="false"/>
                <w:color w:val="000000"/>
                <w:sz w:val="20"/>
              </w:rPr>
              <w:t xml:space="preserve">
Оқу пәнінің </w:t>
            </w:r>
          </w:p>
          <w:bookmarkEnd w:id="651"/>
          <w:p>
            <w:pPr>
              <w:spacing w:after="20"/>
              <w:ind w:left="20"/>
              <w:jc w:val="both"/>
            </w:pPr>
            <w:r>
              <w:rPr>
                <w:rFonts w:ascii="Times New Roman"/>
                <w:b w:val="false"/>
                <w:i w:val="false"/>
                <w:color w:val="000000"/>
                <w:sz w:val="20"/>
              </w:rPr>
              <w:t>
мазмұны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652"/>
          <w:p>
            <w:pPr>
              <w:spacing w:after="20"/>
              <w:ind w:left="20"/>
              <w:jc w:val="both"/>
            </w:pPr>
            <w:r>
              <w:rPr>
                <w:rFonts w:ascii="Times New Roman"/>
                <w:b w:val="false"/>
                <w:i w:val="false"/>
                <w:color w:val="000000"/>
                <w:sz w:val="20"/>
              </w:rPr>
              <w:t>
Педагогика,</w:t>
            </w:r>
          </w:p>
          <w:bookmarkEnd w:id="652"/>
          <w:p>
            <w:pPr>
              <w:spacing w:after="20"/>
              <w:ind w:left="20"/>
              <w:jc w:val="both"/>
            </w:pPr>
            <w:r>
              <w:rPr>
                <w:rFonts w:ascii="Times New Roman"/>
                <w:b w:val="false"/>
                <w:i w:val="false"/>
                <w:color w:val="000000"/>
                <w:sz w:val="20"/>
              </w:rPr>
              <w:t>
</w:t>
            </w:r>
            <w:r>
              <w:rPr>
                <w:rFonts w:ascii="Times New Roman"/>
                <w:b w:val="false"/>
                <w:i w:val="false"/>
                <w:color w:val="000000"/>
                <w:sz w:val="20"/>
              </w:rPr>
              <w:t>оқыту әдістемесі</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bookmarkStart w:name="z682" w:id="653"/>
    <w:p>
      <w:pPr>
        <w:spacing w:after="0"/>
        <w:ind w:left="0"/>
        <w:jc w:val="left"/>
      </w:pPr>
      <w:r>
        <w:rPr>
          <w:rFonts w:ascii="Times New Roman"/>
          <w:b/>
          <w:i w:val="false"/>
          <w:color w:val="000000"/>
        </w:rPr>
        <w:t xml:space="preserve"> Қосымша білім беру ұйымдарының педагогтері, арнайы ұйымдардың, интернаттық ұйымдардың, жатақханалардың тәрбиешілері үшін</w:t>
      </w:r>
    </w:p>
    <w:bookmarkEnd w:id="6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1032"/>
        <w:gridCol w:w="2219"/>
        <w:gridCol w:w="4605"/>
        <w:gridCol w:w="3282"/>
      </w:tblGrid>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балл</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(балл)</w:t>
            </w:r>
          </w:p>
        </w:tc>
      </w:tr>
      <w:tr>
        <w:trPr>
          <w:trHeight w:val="30" w:hRule="atLeast"/>
        </w:trPr>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654"/>
          <w:p>
            <w:pPr>
              <w:spacing w:after="20"/>
              <w:ind w:left="20"/>
              <w:jc w:val="both"/>
            </w:pPr>
            <w:r>
              <w:rPr>
                <w:rFonts w:ascii="Times New Roman"/>
                <w:b w:val="false"/>
                <w:i w:val="false"/>
                <w:color w:val="000000"/>
                <w:sz w:val="20"/>
              </w:rPr>
              <w:t>
Педагог-</w:t>
            </w:r>
          </w:p>
          <w:bookmarkEnd w:id="654"/>
          <w:p>
            <w:pPr>
              <w:spacing w:after="20"/>
              <w:ind w:left="20"/>
              <w:jc w:val="both"/>
            </w:pPr>
            <w:r>
              <w:rPr>
                <w:rFonts w:ascii="Times New Roman"/>
                <w:b w:val="false"/>
                <w:i w:val="false"/>
                <w:color w:val="000000"/>
                <w:sz w:val="20"/>
              </w:rPr>
              <w:t>
модератор</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655"/>
          <w:p>
            <w:pPr>
              <w:spacing w:after="20"/>
              <w:ind w:left="20"/>
              <w:jc w:val="both"/>
            </w:pPr>
            <w:r>
              <w:rPr>
                <w:rFonts w:ascii="Times New Roman"/>
                <w:b w:val="false"/>
                <w:i w:val="false"/>
                <w:color w:val="000000"/>
                <w:sz w:val="20"/>
              </w:rPr>
              <w:t>
Педагогика,</w:t>
            </w:r>
          </w:p>
          <w:bookmarkEnd w:id="655"/>
          <w:p>
            <w:pPr>
              <w:spacing w:after="20"/>
              <w:ind w:left="20"/>
              <w:jc w:val="both"/>
            </w:pPr>
            <w:r>
              <w:rPr>
                <w:rFonts w:ascii="Times New Roman"/>
                <w:b w:val="false"/>
                <w:i w:val="false"/>
                <w:color w:val="000000"/>
                <w:sz w:val="20"/>
              </w:rPr>
              <w:t>
</w:t>
            </w:r>
            <w:r>
              <w:rPr>
                <w:rFonts w:ascii="Times New Roman"/>
                <w:b w:val="false"/>
                <w:i w:val="false"/>
                <w:color w:val="000000"/>
                <w:sz w:val="20"/>
              </w:rPr>
              <w:t>оқыту әдістемесі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656"/>
          <w:p>
            <w:pPr>
              <w:spacing w:after="20"/>
              <w:ind w:left="20"/>
              <w:jc w:val="both"/>
            </w:pPr>
            <w:r>
              <w:rPr>
                <w:rFonts w:ascii="Times New Roman"/>
                <w:b w:val="false"/>
                <w:i w:val="false"/>
                <w:color w:val="000000"/>
                <w:sz w:val="20"/>
              </w:rPr>
              <w:t xml:space="preserve">
Психология </w:t>
            </w:r>
          </w:p>
          <w:bookmarkEnd w:id="656"/>
          <w:p>
            <w:pPr>
              <w:spacing w:after="20"/>
              <w:ind w:left="20"/>
              <w:jc w:val="both"/>
            </w:pPr>
            <w:r>
              <w:rPr>
                <w:rFonts w:ascii="Times New Roman"/>
                <w:b w:val="false"/>
                <w:i w:val="false"/>
                <w:color w:val="000000"/>
                <w:sz w:val="20"/>
              </w:rPr>
              <w:t xml:space="preserve">
негіздері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657"/>
          <w:p>
            <w:pPr>
              <w:spacing w:after="20"/>
              <w:ind w:left="20"/>
              <w:jc w:val="both"/>
            </w:pPr>
            <w:r>
              <w:rPr>
                <w:rFonts w:ascii="Times New Roman"/>
                <w:b w:val="false"/>
                <w:i w:val="false"/>
                <w:color w:val="000000"/>
                <w:sz w:val="20"/>
              </w:rPr>
              <w:t>
Педагог-</w:t>
            </w:r>
          </w:p>
          <w:bookmarkEnd w:id="657"/>
          <w:p>
            <w:pPr>
              <w:spacing w:after="20"/>
              <w:ind w:left="20"/>
              <w:jc w:val="both"/>
            </w:pPr>
            <w:r>
              <w:rPr>
                <w:rFonts w:ascii="Times New Roman"/>
                <w:b w:val="false"/>
                <w:i w:val="false"/>
                <w:color w:val="000000"/>
                <w:sz w:val="20"/>
              </w:rPr>
              <w:t>
сарапшы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658"/>
          <w:p>
            <w:pPr>
              <w:spacing w:after="20"/>
              <w:ind w:left="20"/>
              <w:jc w:val="both"/>
            </w:pPr>
            <w:r>
              <w:rPr>
                <w:rFonts w:ascii="Times New Roman"/>
                <w:b w:val="false"/>
                <w:i w:val="false"/>
                <w:color w:val="000000"/>
                <w:sz w:val="20"/>
              </w:rPr>
              <w:t>
Педагогика,</w:t>
            </w:r>
          </w:p>
          <w:bookmarkEnd w:id="658"/>
          <w:p>
            <w:pPr>
              <w:spacing w:after="20"/>
              <w:ind w:left="20"/>
              <w:jc w:val="both"/>
            </w:pPr>
            <w:r>
              <w:rPr>
                <w:rFonts w:ascii="Times New Roman"/>
                <w:b w:val="false"/>
                <w:i w:val="false"/>
                <w:color w:val="000000"/>
                <w:sz w:val="20"/>
              </w:rPr>
              <w:t>
</w:t>
            </w:r>
            <w:r>
              <w:rPr>
                <w:rFonts w:ascii="Times New Roman"/>
                <w:b w:val="false"/>
                <w:i w:val="false"/>
                <w:color w:val="000000"/>
                <w:sz w:val="20"/>
              </w:rPr>
              <w:t>оқыту әдістемесі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659"/>
          <w:p>
            <w:pPr>
              <w:spacing w:after="20"/>
              <w:ind w:left="20"/>
              <w:jc w:val="both"/>
            </w:pPr>
            <w:r>
              <w:rPr>
                <w:rFonts w:ascii="Times New Roman"/>
                <w:b w:val="false"/>
                <w:i w:val="false"/>
                <w:color w:val="000000"/>
                <w:sz w:val="20"/>
              </w:rPr>
              <w:t xml:space="preserve">
Психология </w:t>
            </w:r>
          </w:p>
          <w:bookmarkEnd w:id="659"/>
          <w:p>
            <w:pPr>
              <w:spacing w:after="20"/>
              <w:ind w:left="20"/>
              <w:jc w:val="both"/>
            </w:pPr>
            <w:r>
              <w:rPr>
                <w:rFonts w:ascii="Times New Roman"/>
                <w:b w:val="false"/>
                <w:i w:val="false"/>
                <w:color w:val="000000"/>
                <w:sz w:val="20"/>
              </w:rPr>
              <w:t>
негіздері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660"/>
          <w:p>
            <w:pPr>
              <w:spacing w:after="20"/>
              <w:ind w:left="20"/>
              <w:jc w:val="both"/>
            </w:pPr>
            <w:r>
              <w:rPr>
                <w:rFonts w:ascii="Times New Roman"/>
                <w:b w:val="false"/>
                <w:i w:val="false"/>
                <w:color w:val="000000"/>
                <w:sz w:val="20"/>
              </w:rPr>
              <w:t>
Педагог-</w:t>
            </w:r>
          </w:p>
          <w:bookmarkEnd w:id="660"/>
          <w:p>
            <w:pPr>
              <w:spacing w:after="20"/>
              <w:ind w:left="20"/>
              <w:jc w:val="both"/>
            </w:pPr>
            <w:r>
              <w:rPr>
                <w:rFonts w:ascii="Times New Roman"/>
                <w:b w:val="false"/>
                <w:i w:val="false"/>
                <w:color w:val="000000"/>
                <w:sz w:val="20"/>
              </w:rPr>
              <w:t xml:space="preserve">
зерттеуші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661"/>
          <w:p>
            <w:pPr>
              <w:spacing w:after="20"/>
              <w:ind w:left="20"/>
              <w:jc w:val="both"/>
            </w:pPr>
            <w:r>
              <w:rPr>
                <w:rFonts w:ascii="Times New Roman"/>
                <w:b w:val="false"/>
                <w:i w:val="false"/>
                <w:color w:val="000000"/>
                <w:sz w:val="20"/>
              </w:rPr>
              <w:t>
Педагогика,</w:t>
            </w:r>
          </w:p>
          <w:bookmarkEnd w:id="661"/>
          <w:p>
            <w:pPr>
              <w:spacing w:after="20"/>
              <w:ind w:left="20"/>
              <w:jc w:val="both"/>
            </w:pPr>
            <w:r>
              <w:rPr>
                <w:rFonts w:ascii="Times New Roman"/>
                <w:b w:val="false"/>
                <w:i w:val="false"/>
                <w:color w:val="000000"/>
                <w:sz w:val="20"/>
              </w:rPr>
              <w:t>
</w:t>
            </w:r>
            <w:r>
              <w:rPr>
                <w:rFonts w:ascii="Times New Roman"/>
                <w:b w:val="false"/>
                <w:i w:val="false"/>
                <w:color w:val="000000"/>
                <w:sz w:val="20"/>
              </w:rPr>
              <w:t>оқыту әдістемесі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662"/>
          <w:p>
            <w:pPr>
              <w:spacing w:after="20"/>
              <w:ind w:left="20"/>
              <w:jc w:val="both"/>
            </w:pPr>
            <w:r>
              <w:rPr>
                <w:rFonts w:ascii="Times New Roman"/>
                <w:b w:val="false"/>
                <w:i w:val="false"/>
                <w:color w:val="000000"/>
                <w:sz w:val="20"/>
              </w:rPr>
              <w:t xml:space="preserve">
Психология </w:t>
            </w:r>
          </w:p>
          <w:bookmarkEnd w:id="662"/>
          <w:p>
            <w:pPr>
              <w:spacing w:after="20"/>
              <w:ind w:left="20"/>
              <w:jc w:val="both"/>
            </w:pPr>
            <w:r>
              <w:rPr>
                <w:rFonts w:ascii="Times New Roman"/>
                <w:b w:val="false"/>
                <w:i w:val="false"/>
                <w:color w:val="000000"/>
                <w:sz w:val="20"/>
              </w:rPr>
              <w:t>
негіздері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663"/>
          <w:p>
            <w:pPr>
              <w:spacing w:after="20"/>
              <w:ind w:left="20"/>
              <w:jc w:val="both"/>
            </w:pPr>
            <w:r>
              <w:rPr>
                <w:rFonts w:ascii="Times New Roman"/>
                <w:b w:val="false"/>
                <w:i w:val="false"/>
                <w:color w:val="000000"/>
                <w:sz w:val="20"/>
              </w:rPr>
              <w:t>
Педагог-</w:t>
            </w:r>
          </w:p>
          <w:bookmarkEnd w:id="663"/>
          <w:p>
            <w:pPr>
              <w:spacing w:after="20"/>
              <w:ind w:left="20"/>
              <w:jc w:val="both"/>
            </w:pPr>
            <w:r>
              <w:rPr>
                <w:rFonts w:ascii="Times New Roman"/>
                <w:b w:val="false"/>
                <w:i w:val="false"/>
                <w:color w:val="000000"/>
                <w:sz w:val="20"/>
              </w:rPr>
              <w:t>
шебер</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664"/>
          <w:p>
            <w:pPr>
              <w:spacing w:after="20"/>
              <w:ind w:left="20"/>
              <w:jc w:val="both"/>
            </w:pPr>
            <w:r>
              <w:rPr>
                <w:rFonts w:ascii="Times New Roman"/>
                <w:b w:val="false"/>
                <w:i w:val="false"/>
                <w:color w:val="000000"/>
                <w:sz w:val="20"/>
              </w:rPr>
              <w:t>
Педагогика,</w:t>
            </w:r>
          </w:p>
          <w:bookmarkEnd w:id="664"/>
          <w:p>
            <w:pPr>
              <w:spacing w:after="20"/>
              <w:ind w:left="20"/>
              <w:jc w:val="both"/>
            </w:pPr>
            <w:r>
              <w:rPr>
                <w:rFonts w:ascii="Times New Roman"/>
                <w:b w:val="false"/>
                <w:i w:val="false"/>
                <w:color w:val="000000"/>
                <w:sz w:val="20"/>
              </w:rPr>
              <w:t>
</w:t>
            </w:r>
            <w:r>
              <w:rPr>
                <w:rFonts w:ascii="Times New Roman"/>
                <w:b w:val="false"/>
                <w:i w:val="false"/>
                <w:color w:val="000000"/>
                <w:sz w:val="20"/>
              </w:rPr>
              <w:t>оқыту әдістемесі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665"/>
          <w:p>
            <w:pPr>
              <w:spacing w:after="20"/>
              <w:ind w:left="20"/>
              <w:jc w:val="both"/>
            </w:pPr>
            <w:r>
              <w:rPr>
                <w:rFonts w:ascii="Times New Roman"/>
                <w:b w:val="false"/>
                <w:i w:val="false"/>
                <w:color w:val="000000"/>
                <w:sz w:val="20"/>
              </w:rPr>
              <w:t xml:space="preserve">
Психология </w:t>
            </w:r>
          </w:p>
          <w:bookmarkEnd w:id="665"/>
          <w:p>
            <w:pPr>
              <w:spacing w:after="20"/>
              <w:ind w:left="20"/>
              <w:jc w:val="both"/>
            </w:pPr>
            <w:r>
              <w:rPr>
                <w:rFonts w:ascii="Times New Roman"/>
                <w:b w:val="false"/>
                <w:i w:val="false"/>
                <w:color w:val="000000"/>
                <w:sz w:val="20"/>
              </w:rPr>
              <w:t>
негіздері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bookmarkStart w:name="z699" w:id="666"/>
    <w:p>
      <w:pPr>
        <w:spacing w:after="0"/>
        <w:ind w:left="0"/>
        <w:jc w:val="left"/>
      </w:pPr>
      <w:r>
        <w:rPr>
          <w:rFonts w:ascii="Times New Roman"/>
          <w:b/>
          <w:i w:val="false"/>
          <w:color w:val="000000"/>
        </w:rPr>
        <w:t xml:space="preserve"> Педагогтер ( пән мұғалімдері), арнайы білім беру ұйымдарының (кабинеттердің, орталықтардың) арнайы педагогтері, арнайы ұйымдардың тәрбиешілері үшін</w:t>
      </w:r>
    </w:p>
    <w:bookmarkEnd w:id="6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0"/>
        <w:gridCol w:w="2028"/>
        <w:gridCol w:w="2023"/>
        <w:gridCol w:w="4197"/>
        <w:gridCol w:w="2992"/>
      </w:tblGrid>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балл</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(балл)</w:t>
            </w:r>
          </w:p>
        </w:tc>
      </w:tr>
      <w:tr>
        <w:trPr>
          <w:trHeight w:val="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667"/>
          <w:p>
            <w:pPr>
              <w:spacing w:after="20"/>
              <w:ind w:left="20"/>
              <w:jc w:val="both"/>
            </w:pPr>
            <w:r>
              <w:rPr>
                <w:rFonts w:ascii="Times New Roman"/>
                <w:b w:val="false"/>
                <w:i w:val="false"/>
                <w:color w:val="000000"/>
                <w:sz w:val="20"/>
              </w:rPr>
              <w:t>
Педагог-</w:t>
            </w:r>
          </w:p>
          <w:bookmarkEnd w:id="667"/>
          <w:p>
            <w:pPr>
              <w:spacing w:after="20"/>
              <w:ind w:left="20"/>
              <w:jc w:val="both"/>
            </w:pPr>
            <w:r>
              <w:rPr>
                <w:rFonts w:ascii="Times New Roman"/>
                <w:b w:val="false"/>
                <w:i w:val="false"/>
                <w:color w:val="000000"/>
                <w:sz w:val="20"/>
              </w:rPr>
              <w:t>
модератор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 және оқыту әдістемесі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мазмұны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психология негіздері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668"/>
          <w:p>
            <w:pPr>
              <w:spacing w:after="20"/>
              <w:ind w:left="20"/>
              <w:jc w:val="both"/>
            </w:pPr>
            <w:r>
              <w:rPr>
                <w:rFonts w:ascii="Times New Roman"/>
                <w:b w:val="false"/>
                <w:i w:val="false"/>
                <w:color w:val="000000"/>
                <w:sz w:val="20"/>
              </w:rPr>
              <w:t>
Педагог-</w:t>
            </w:r>
          </w:p>
          <w:bookmarkEnd w:id="668"/>
          <w:p>
            <w:pPr>
              <w:spacing w:after="20"/>
              <w:ind w:left="20"/>
              <w:jc w:val="both"/>
            </w:pPr>
            <w:r>
              <w:rPr>
                <w:rFonts w:ascii="Times New Roman"/>
                <w:b w:val="false"/>
                <w:i w:val="false"/>
                <w:color w:val="000000"/>
                <w:sz w:val="20"/>
              </w:rPr>
              <w:t>
сарапшы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 және оқыту әдістемесі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мазмұны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психология негіздері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669"/>
          <w:p>
            <w:pPr>
              <w:spacing w:after="20"/>
              <w:ind w:left="20"/>
              <w:jc w:val="both"/>
            </w:pPr>
            <w:r>
              <w:rPr>
                <w:rFonts w:ascii="Times New Roman"/>
                <w:b w:val="false"/>
                <w:i w:val="false"/>
                <w:color w:val="000000"/>
                <w:sz w:val="20"/>
              </w:rPr>
              <w:t>
Педагог-</w:t>
            </w:r>
          </w:p>
          <w:bookmarkEnd w:id="669"/>
          <w:p>
            <w:pPr>
              <w:spacing w:after="20"/>
              <w:ind w:left="20"/>
              <w:jc w:val="both"/>
            </w:pPr>
            <w:r>
              <w:rPr>
                <w:rFonts w:ascii="Times New Roman"/>
                <w:b w:val="false"/>
                <w:i w:val="false"/>
                <w:color w:val="000000"/>
                <w:sz w:val="20"/>
              </w:rPr>
              <w:t>
зерттеуші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 және оқыту әдістемесі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мазмұны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психология негіздері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670"/>
          <w:p>
            <w:pPr>
              <w:spacing w:after="20"/>
              <w:ind w:left="20"/>
              <w:jc w:val="both"/>
            </w:pPr>
            <w:r>
              <w:rPr>
                <w:rFonts w:ascii="Times New Roman"/>
                <w:b w:val="false"/>
                <w:i w:val="false"/>
                <w:color w:val="000000"/>
                <w:sz w:val="20"/>
              </w:rPr>
              <w:t>
Педагог-</w:t>
            </w:r>
          </w:p>
          <w:bookmarkEnd w:id="670"/>
          <w:p>
            <w:pPr>
              <w:spacing w:after="20"/>
              <w:ind w:left="20"/>
              <w:jc w:val="both"/>
            </w:pPr>
            <w:r>
              <w:rPr>
                <w:rFonts w:ascii="Times New Roman"/>
                <w:b w:val="false"/>
                <w:i w:val="false"/>
                <w:color w:val="000000"/>
                <w:sz w:val="20"/>
              </w:rPr>
              <w:t>
шебер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 және оқыту әдістемесі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мазмұны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психология негіздері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bookmarkStart w:name="z704" w:id="671"/>
    <w:p>
      <w:pPr>
        <w:spacing w:after="0"/>
        <w:ind w:left="0"/>
        <w:jc w:val="left"/>
      </w:pPr>
      <w:r>
        <w:rPr>
          <w:rFonts w:ascii="Times New Roman"/>
          <w:b/>
          <w:i w:val="false"/>
          <w:color w:val="000000"/>
        </w:rPr>
        <w:t xml:space="preserve"> Техникалық және кәсіптік, орта білімнен кейінгі білім беру ұйымдарының педагогтері үшін (жалпы білім беретін пәндер, жалпы кәсіптік және арнайы пәндер, жалпы гуманитарлық және әлеуметтік экономикалық пәндер бойынша педагогтер)</w:t>
      </w:r>
    </w:p>
    <w:bookmarkEnd w:id="6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1032"/>
        <w:gridCol w:w="2219"/>
        <w:gridCol w:w="4605"/>
        <w:gridCol w:w="3282"/>
      </w:tblGrid>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баллдар</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(балл)</w:t>
            </w:r>
          </w:p>
        </w:tc>
      </w:tr>
      <w:tr>
        <w:trPr>
          <w:trHeight w:val="30" w:hRule="atLeast"/>
        </w:trPr>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672"/>
          <w:p>
            <w:pPr>
              <w:spacing w:after="20"/>
              <w:ind w:left="20"/>
              <w:jc w:val="both"/>
            </w:pPr>
            <w:r>
              <w:rPr>
                <w:rFonts w:ascii="Times New Roman"/>
                <w:b w:val="false"/>
                <w:i w:val="false"/>
                <w:color w:val="000000"/>
                <w:sz w:val="20"/>
              </w:rPr>
              <w:t>
Педагог-</w:t>
            </w:r>
          </w:p>
          <w:bookmarkEnd w:id="672"/>
          <w:p>
            <w:pPr>
              <w:spacing w:after="20"/>
              <w:ind w:left="20"/>
              <w:jc w:val="both"/>
            </w:pPr>
            <w:r>
              <w:rPr>
                <w:rFonts w:ascii="Times New Roman"/>
                <w:b w:val="false"/>
                <w:i w:val="false"/>
                <w:color w:val="000000"/>
                <w:sz w:val="20"/>
              </w:rPr>
              <w:t>
модератор</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673"/>
          <w:p>
            <w:pPr>
              <w:spacing w:after="20"/>
              <w:ind w:left="20"/>
              <w:jc w:val="both"/>
            </w:pPr>
            <w:r>
              <w:rPr>
                <w:rFonts w:ascii="Times New Roman"/>
                <w:b w:val="false"/>
                <w:i w:val="false"/>
                <w:color w:val="000000"/>
                <w:sz w:val="20"/>
              </w:rPr>
              <w:t xml:space="preserve">
Оқу пәнінің </w:t>
            </w:r>
          </w:p>
          <w:bookmarkEnd w:id="673"/>
          <w:p>
            <w:pPr>
              <w:spacing w:after="20"/>
              <w:ind w:left="20"/>
              <w:jc w:val="both"/>
            </w:pPr>
            <w:r>
              <w:rPr>
                <w:rFonts w:ascii="Times New Roman"/>
                <w:b w:val="false"/>
                <w:i w:val="false"/>
                <w:color w:val="000000"/>
                <w:sz w:val="20"/>
              </w:rPr>
              <w:t>
мазмұны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674"/>
          <w:p>
            <w:pPr>
              <w:spacing w:after="20"/>
              <w:ind w:left="20"/>
              <w:jc w:val="both"/>
            </w:pPr>
            <w:r>
              <w:rPr>
                <w:rFonts w:ascii="Times New Roman"/>
                <w:b w:val="false"/>
                <w:i w:val="false"/>
                <w:color w:val="000000"/>
                <w:sz w:val="20"/>
              </w:rPr>
              <w:t>
Педагогика,</w:t>
            </w:r>
          </w:p>
          <w:bookmarkEnd w:id="674"/>
          <w:p>
            <w:pPr>
              <w:spacing w:after="20"/>
              <w:ind w:left="20"/>
              <w:jc w:val="both"/>
            </w:pPr>
            <w:r>
              <w:rPr>
                <w:rFonts w:ascii="Times New Roman"/>
                <w:b w:val="false"/>
                <w:i w:val="false"/>
                <w:color w:val="000000"/>
                <w:sz w:val="20"/>
              </w:rPr>
              <w:t>
оқыту әдістемесі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675"/>
          <w:p>
            <w:pPr>
              <w:spacing w:after="20"/>
              <w:ind w:left="20"/>
              <w:jc w:val="both"/>
            </w:pPr>
            <w:r>
              <w:rPr>
                <w:rFonts w:ascii="Times New Roman"/>
                <w:b w:val="false"/>
                <w:i w:val="false"/>
                <w:color w:val="000000"/>
                <w:sz w:val="20"/>
              </w:rPr>
              <w:t>
Педагог-</w:t>
            </w:r>
          </w:p>
          <w:bookmarkEnd w:id="675"/>
          <w:p>
            <w:pPr>
              <w:spacing w:after="20"/>
              <w:ind w:left="20"/>
              <w:jc w:val="both"/>
            </w:pPr>
            <w:r>
              <w:rPr>
                <w:rFonts w:ascii="Times New Roman"/>
                <w:b w:val="false"/>
                <w:i w:val="false"/>
                <w:color w:val="000000"/>
                <w:sz w:val="20"/>
              </w:rPr>
              <w:t>
сарапшы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676"/>
          <w:p>
            <w:pPr>
              <w:spacing w:after="20"/>
              <w:ind w:left="20"/>
              <w:jc w:val="both"/>
            </w:pPr>
            <w:r>
              <w:rPr>
                <w:rFonts w:ascii="Times New Roman"/>
                <w:b w:val="false"/>
                <w:i w:val="false"/>
                <w:color w:val="000000"/>
                <w:sz w:val="20"/>
              </w:rPr>
              <w:t xml:space="preserve">
Оқу пәнінің </w:t>
            </w:r>
          </w:p>
          <w:bookmarkEnd w:id="676"/>
          <w:p>
            <w:pPr>
              <w:spacing w:after="20"/>
              <w:ind w:left="20"/>
              <w:jc w:val="both"/>
            </w:pPr>
            <w:r>
              <w:rPr>
                <w:rFonts w:ascii="Times New Roman"/>
                <w:b w:val="false"/>
                <w:i w:val="false"/>
                <w:color w:val="000000"/>
                <w:sz w:val="20"/>
              </w:rPr>
              <w:t>
мазмұны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677"/>
          <w:p>
            <w:pPr>
              <w:spacing w:after="20"/>
              <w:ind w:left="20"/>
              <w:jc w:val="both"/>
            </w:pPr>
            <w:r>
              <w:rPr>
                <w:rFonts w:ascii="Times New Roman"/>
                <w:b w:val="false"/>
                <w:i w:val="false"/>
                <w:color w:val="000000"/>
                <w:sz w:val="20"/>
              </w:rPr>
              <w:t>
Педагогика,</w:t>
            </w:r>
          </w:p>
          <w:bookmarkEnd w:id="677"/>
          <w:p>
            <w:pPr>
              <w:spacing w:after="20"/>
              <w:ind w:left="20"/>
              <w:jc w:val="both"/>
            </w:pPr>
            <w:r>
              <w:rPr>
                <w:rFonts w:ascii="Times New Roman"/>
                <w:b w:val="false"/>
                <w:i w:val="false"/>
                <w:color w:val="000000"/>
                <w:sz w:val="20"/>
              </w:rPr>
              <w:t>
оқыту әдістемесі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678"/>
          <w:p>
            <w:pPr>
              <w:spacing w:after="20"/>
              <w:ind w:left="20"/>
              <w:jc w:val="both"/>
            </w:pPr>
            <w:r>
              <w:rPr>
                <w:rFonts w:ascii="Times New Roman"/>
                <w:b w:val="false"/>
                <w:i w:val="false"/>
                <w:color w:val="000000"/>
                <w:sz w:val="20"/>
              </w:rPr>
              <w:t>
Педагог-</w:t>
            </w:r>
          </w:p>
          <w:bookmarkEnd w:id="678"/>
          <w:p>
            <w:pPr>
              <w:spacing w:after="20"/>
              <w:ind w:left="20"/>
              <w:jc w:val="both"/>
            </w:pPr>
            <w:r>
              <w:rPr>
                <w:rFonts w:ascii="Times New Roman"/>
                <w:b w:val="false"/>
                <w:i w:val="false"/>
                <w:color w:val="000000"/>
                <w:sz w:val="20"/>
              </w:rPr>
              <w:t>
зерттеуші</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679"/>
          <w:p>
            <w:pPr>
              <w:spacing w:after="20"/>
              <w:ind w:left="20"/>
              <w:jc w:val="both"/>
            </w:pPr>
            <w:r>
              <w:rPr>
                <w:rFonts w:ascii="Times New Roman"/>
                <w:b w:val="false"/>
                <w:i w:val="false"/>
                <w:color w:val="000000"/>
                <w:sz w:val="20"/>
              </w:rPr>
              <w:t xml:space="preserve">
Оқу пәнінің </w:t>
            </w:r>
          </w:p>
          <w:bookmarkEnd w:id="679"/>
          <w:p>
            <w:pPr>
              <w:spacing w:after="20"/>
              <w:ind w:left="20"/>
              <w:jc w:val="both"/>
            </w:pPr>
            <w:r>
              <w:rPr>
                <w:rFonts w:ascii="Times New Roman"/>
                <w:b w:val="false"/>
                <w:i w:val="false"/>
                <w:color w:val="000000"/>
                <w:sz w:val="20"/>
              </w:rPr>
              <w:t>
мазмұны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680"/>
          <w:p>
            <w:pPr>
              <w:spacing w:after="20"/>
              <w:ind w:left="20"/>
              <w:jc w:val="both"/>
            </w:pPr>
            <w:r>
              <w:rPr>
                <w:rFonts w:ascii="Times New Roman"/>
                <w:b w:val="false"/>
                <w:i w:val="false"/>
                <w:color w:val="000000"/>
                <w:sz w:val="20"/>
              </w:rPr>
              <w:t>
Педагогика,</w:t>
            </w:r>
          </w:p>
          <w:bookmarkEnd w:id="680"/>
          <w:p>
            <w:pPr>
              <w:spacing w:after="20"/>
              <w:ind w:left="20"/>
              <w:jc w:val="both"/>
            </w:pPr>
            <w:r>
              <w:rPr>
                <w:rFonts w:ascii="Times New Roman"/>
                <w:b w:val="false"/>
                <w:i w:val="false"/>
                <w:color w:val="000000"/>
                <w:sz w:val="20"/>
              </w:rPr>
              <w:t>
оқыту әдістемесі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681"/>
          <w:p>
            <w:pPr>
              <w:spacing w:after="20"/>
              <w:ind w:left="20"/>
              <w:jc w:val="both"/>
            </w:pPr>
            <w:r>
              <w:rPr>
                <w:rFonts w:ascii="Times New Roman"/>
                <w:b w:val="false"/>
                <w:i w:val="false"/>
                <w:color w:val="000000"/>
                <w:sz w:val="20"/>
              </w:rPr>
              <w:t>
Педагог-</w:t>
            </w:r>
          </w:p>
          <w:bookmarkEnd w:id="681"/>
          <w:p>
            <w:pPr>
              <w:spacing w:after="20"/>
              <w:ind w:left="20"/>
              <w:jc w:val="both"/>
            </w:pPr>
            <w:r>
              <w:rPr>
                <w:rFonts w:ascii="Times New Roman"/>
                <w:b w:val="false"/>
                <w:i w:val="false"/>
                <w:color w:val="000000"/>
                <w:sz w:val="20"/>
              </w:rPr>
              <w:t>
шебер</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682"/>
          <w:p>
            <w:pPr>
              <w:spacing w:after="20"/>
              <w:ind w:left="20"/>
              <w:jc w:val="both"/>
            </w:pPr>
            <w:r>
              <w:rPr>
                <w:rFonts w:ascii="Times New Roman"/>
                <w:b w:val="false"/>
                <w:i w:val="false"/>
                <w:color w:val="000000"/>
                <w:sz w:val="20"/>
              </w:rPr>
              <w:t xml:space="preserve">
Оқу пәнінің </w:t>
            </w:r>
          </w:p>
          <w:bookmarkEnd w:id="682"/>
          <w:p>
            <w:pPr>
              <w:spacing w:after="20"/>
              <w:ind w:left="20"/>
              <w:jc w:val="both"/>
            </w:pPr>
            <w:r>
              <w:rPr>
                <w:rFonts w:ascii="Times New Roman"/>
                <w:b w:val="false"/>
                <w:i w:val="false"/>
                <w:color w:val="000000"/>
                <w:sz w:val="20"/>
              </w:rPr>
              <w:t>
мазмұны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683"/>
          <w:p>
            <w:pPr>
              <w:spacing w:after="20"/>
              <w:ind w:left="20"/>
              <w:jc w:val="both"/>
            </w:pPr>
            <w:r>
              <w:rPr>
                <w:rFonts w:ascii="Times New Roman"/>
                <w:b w:val="false"/>
                <w:i w:val="false"/>
                <w:color w:val="000000"/>
                <w:sz w:val="20"/>
              </w:rPr>
              <w:t>
Педагогика,</w:t>
            </w:r>
          </w:p>
          <w:bookmarkEnd w:id="683"/>
          <w:p>
            <w:pPr>
              <w:spacing w:after="20"/>
              <w:ind w:left="20"/>
              <w:jc w:val="both"/>
            </w:pPr>
            <w:r>
              <w:rPr>
                <w:rFonts w:ascii="Times New Roman"/>
                <w:b w:val="false"/>
                <w:i w:val="false"/>
                <w:color w:val="000000"/>
                <w:sz w:val="20"/>
              </w:rPr>
              <w:t>
оқыту әдістемесі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bookmarkStart w:name="z717" w:id="684"/>
    <w:p>
      <w:pPr>
        <w:spacing w:after="0"/>
        <w:ind w:left="0"/>
        <w:jc w:val="left"/>
      </w:pPr>
      <w:r>
        <w:rPr>
          <w:rFonts w:ascii="Times New Roman"/>
          <w:b/>
          <w:i w:val="false"/>
          <w:color w:val="000000"/>
        </w:rPr>
        <w:t xml:space="preserve"> Техникалық және кәсіптік, орта білімнен кейінгі білім беру ұйымдарының педагогтері үшін (өндірістік оқыту шеберлері)</w:t>
      </w:r>
    </w:p>
    <w:bookmarkEnd w:id="6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
        <w:gridCol w:w="1716"/>
        <w:gridCol w:w="2084"/>
        <w:gridCol w:w="4325"/>
        <w:gridCol w:w="3083"/>
      </w:tblGrid>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баллдар</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(балл)</w:t>
            </w:r>
          </w:p>
        </w:tc>
      </w:tr>
      <w:tr>
        <w:trPr>
          <w:trHeight w:val="30" w:hRule="atLeast"/>
        </w:trPr>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685"/>
          <w:p>
            <w:pPr>
              <w:spacing w:after="20"/>
              <w:ind w:left="20"/>
              <w:jc w:val="both"/>
            </w:pPr>
            <w:r>
              <w:rPr>
                <w:rFonts w:ascii="Times New Roman"/>
                <w:b w:val="false"/>
                <w:i w:val="false"/>
                <w:color w:val="000000"/>
                <w:sz w:val="20"/>
              </w:rPr>
              <w:t>
Педагог-</w:t>
            </w:r>
          </w:p>
          <w:bookmarkEnd w:id="685"/>
          <w:p>
            <w:pPr>
              <w:spacing w:after="20"/>
              <w:ind w:left="20"/>
              <w:jc w:val="both"/>
            </w:pPr>
            <w:r>
              <w:rPr>
                <w:rFonts w:ascii="Times New Roman"/>
                <w:b w:val="false"/>
                <w:i w:val="false"/>
                <w:color w:val="000000"/>
                <w:sz w:val="20"/>
              </w:rPr>
              <w:t>
модератор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оқыту әдістемесі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бағыты бойынша</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686"/>
          <w:p>
            <w:pPr>
              <w:spacing w:after="20"/>
              <w:ind w:left="20"/>
              <w:jc w:val="both"/>
            </w:pPr>
            <w:r>
              <w:rPr>
                <w:rFonts w:ascii="Times New Roman"/>
                <w:b w:val="false"/>
                <w:i w:val="false"/>
                <w:color w:val="000000"/>
                <w:sz w:val="20"/>
              </w:rPr>
              <w:t>
Педагог-</w:t>
            </w:r>
          </w:p>
          <w:bookmarkEnd w:id="686"/>
          <w:p>
            <w:pPr>
              <w:spacing w:after="20"/>
              <w:ind w:left="20"/>
              <w:jc w:val="both"/>
            </w:pPr>
            <w:r>
              <w:rPr>
                <w:rFonts w:ascii="Times New Roman"/>
                <w:b w:val="false"/>
                <w:i w:val="false"/>
                <w:color w:val="000000"/>
                <w:sz w:val="20"/>
              </w:rPr>
              <w:t>
сарапшы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оқыту әдістемесі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бағыты бойынша</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687"/>
          <w:p>
            <w:pPr>
              <w:spacing w:after="20"/>
              <w:ind w:left="20"/>
              <w:jc w:val="both"/>
            </w:pPr>
            <w:r>
              <w:rPr>
                <w:rFonts w:ascii="Times New Roman"/>
                <w:b w:val="false"/>
                <w:i w:val="false"/>
                <w:color w:val="000000"/>
                <w:sz w:val="20"/>
              </w:rPr>
              <w:t>
Педагог-</w:t>
            </w:r>
          </w:p>
          <w:bookmarkEnd w:id="687"/>
          <w:p>
            <w:pPr>
              <w:spacing w:after="20"/>
              <w:ind w:left="20"/>
              <w:jc w:val="both"/>
            </w:pPr>
            <w:r>
              <w:rPr>
                <w:rFonts w:ascii="Times New Roman"/>
                <w:b w:val="false"/>
                <w:i w:val="false"/>
                <w:color w:val="000000"/>
                <w:sz w:val="20"/>
              </w:rPr>
              <w:t>
зерттеуші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оқыту әдістемесі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бағыты бойынша</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688"/>
          <w:p>
            <w:pPr>
              <w:spacing w:after="20"/>
              <w:ind w:left="20"/>
              <w:jc w:val="both"/>
            </w:pPr>
            <w:r>
              <w:rPr>
                <w:rFonts w:ascii="Times New Roman"/>
                <w:b w:val="false"/>
                <w:i w:val="false"/>
                <w:color w:val="000000"/>
                <w:sz w:val="20"/>
              </w:rPr>
              <w:t>
Педагог-</w:t>
            </w:r>
          </w:p>
          <w:bookmarkEnd w:id="688"/>
          <w:p>
            <w:pPr>
              <w:spacing w:after="20"/>
              <w:ind w:left="20"/>
              <w:jc w:val="both"/>
            </w:pPr>
            <w:r>
              <w:rPr>
                <w:rFonts w:ascii="Times New Roman"/>
                <w:b w:val="false"/>
                <w:i w:val="false"/>
                <w:color w:val="000000"/>
                <w:sz w:val="20"/>
              </w:rPr>
              <w:t>
шебер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оқыту әдістемесі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бағыты бойынша</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bookmarkStart w:name="z722" w:id="689"/>
    <w:p>
      <w:pPr>
        <w:spacing w:after="0"/>
        <w:ind w:left="0"/>
        <w:jc w:val="left"/>
      </w:pPr>
      <w:r>
        <w:rPr>
          <w:rFonts w:ascii="Times New Roman"/>
          <w:b/>
          <w:i w:val="false"/>
          <w:color w:val="000000"/>
        </w:rPr>
        <w:t xml:space="preserve"> Техникалық және кәсіптік, орта білімнен кейінгі білім беру ұйымдарының басқа лауазымдарының педагогтері үшін:</w:t>
      </w:r>
    </w:p>
    <w:bookmarkEnd w:id="6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1032"/>
        <w:gridCol w:w="2219"/>
        <w:gridCol w:w="4605"/>
        <w:gridCol w:w="3282"/>
      </w:tblGrid>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баллдар</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(балл)</w:t>
            </w:r>
          </w:p>
        </w:tc>
      </w:tr>
      <w:tr>
        <w:trPr>
          <w:trHeight w:val="30" w:hRule="atLeast"/>
        </w:trPr>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690"/>
          <w:p>
            <w:pPr>
              <w:spacing w:after="20"/>
              <w:ind w:left="20"/>
              <w:jc w:val="both"/>
            </w:pPr>
            <w:r>
              <w:rPr>
                <w:rFonts w:ascii="Times New Roman"/>
                <w:b w:val="false"/>
                <w:i w:val="false"/>
                <w:color w:val="000000"/>
                <w:sz w:val="20"/>
              </w:rPr>
              <w:t xml:space="preserve">
Педагогика, </w:t>
            </w:r>
          </w:p>
          <w:bookmarkEnd w:id="690"/>
          <w:p>
            <w:pPr>
              <w:spacing w:after="20"/>
              <w:ind w:left="20"/>
              <w:jc w:val="both"/>
            </w:pPr>
            <w:r>
              <w:rPr>
                <w:rFonts w:ascii="Times New Roman"/>
                <w:b w:val="false"/>
                <w:i w:val="false"/>
                <w:color w:val="000000"/>
                <w:sz w:val="20"/>
              </w:rPr>
              <w:t>
оқыту әдістемесі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691"/>
          <w:p>
            <w:pPr>
              <w:spacing w:after="20"/>
              <w:ind w:left="20"/>
              <w:jc w:val="both"/>
            </w:pPr>
            <w:r>
              <w:rPr>
                <w:rFonts w:ascii="Times New Roman"/>
                <w:b w:val="false"/>
                <w:i w:val="false"/>
                <w:color w:val="000000"/>
                <w:sz w:val="20"/>
              </w:rPr>
              <w:t>
Педагог-</w:t>
            </w:r>
          </w:p>
          <w:bookmarkEnd w:id="691"/>
          <w:p>
            <w:pPr>
              <w:spacing w:after="20"/>
              <w:ind w:left="20"/>
              <w:jc w:val="both"/>
            </w:pPr>
            <w:r>
              <w:rPr>
                <w:rFonts w:ascii="Times New Roman"/>
                <w:b w:val="false"/>
                <w:i w:val="false"/>
                <w:color w:val="000000"/>
                <w:sz w:val="20"/>
              </w:rPr>
              <w:t>
модератор</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692"/>
          <w:p>
            <w:pPr>
              <w:spacing w:after="20"/>
              <w:ind w:left="20"/>
              <w:jc w:val="both"/>
            </w:pPr>
            <w:r>
              <w:rPr>
                <w:rFonts w:ascii="Times New Roman"/>
                <w:b w:val="false"/>
                <w:i w:val="false"/>
                <w:color w:val="000000"/>
                <w:sz w:val="20"/>
              </w:rPr>
              <w:t xml:space="preserve">
Педагогика, </w:t>
            </w:r>
          </w:p>
          <w:bookmarkEnd w:id="692"/>
          <w:p>
            <w:pPr>
              <w:spacing w:after="20"/>
              <w:ind w:left="20"/>
              <w:jc w:val="both"/>
            </w:pPr>
            <w:r>
              <w:rPr>
                <w:rFonts w:ascii="Times New Roman"/>
                <w:b w:val="false"/>
                <w:i w:val="false"/>
                <w:color w:val="000000"/>
                <w:sz w:val="20"/>
              </w:rPr>
              <w:t>
оқыту әдістемесі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693"/>
          <w:p>
            <w:pPr>
              <w:spacing w:after="20"/>
              <w:ind w:left="20"/>
              <w:jc w:val="both"/>
            </w:pPr>
            <w:r>
              <w:rPr>
                <w:rFonts w:ascii="Times New Roman"/>
                <w:b w:val="false"/>
                <w:i w:val="false"/>
                <w:color w:val="000000"/>
                <w:sz w:val="20"/>
              </w:rPr>
              <w:t>
Педагог-</w:t>
            </w:r>
          </w:p>
          <w:bookmarkEnd w:id="693"/>
          <w:p>
            <w:pPr>
              <w:spacing w:after="20"/>
              <w:ind w:left="20"/>
              <w:jc w:val="both"/>
            </w:pPr>
            <w:r>
              <w:rPr>
                <w:rFonts w:ascii="Times New Roman"/>
                <w:b w:val="false"/>
                <w:i w:val="false"/>
                <w:color w:val="000000"/>
                <w:sz w:val="20"/>
              </w:rPr>
              <w:t>
сарапшы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694"/>
          <w:p>
            <w:pPr>
              <w:spacing w:after="20"/>
              <w:ind w:left="20"/>
              <w:jc w:val="both"/>
            </w:pPr>
            <w:r>
              <w:rPr>
                <w:rFonts w:ascii="Times New Roman"/>
                <w:b w:val="false"/>
                <w:i w:val="false"/>
                <w:color w:val="000000"/>
                <w:sz w:val="20"/>
              </w:rPr>
              <w:t xml:space="preserve">
Педагогика, </w:t>
            </w:r>
          </w:p>
          <w:bookmarkEnd w:id="694"/>
          <w:p>
            <w:pPr>
              <w:spacing w:after="20"/>
              <w:ind w:left="20"/>
              <w:jc w:val="both"/>
            </w:pPr>
            <w:r>
              <w:rPr>
                <w:rFonts w:ascii="Times New Roman"/>
                <w:b w:val="false"/>
                <w:i w:val="false"/>
                <w:color w:val="000000"/>
                <w:sz w:val="20"/>
              </w:rPr>
              <w:t>
оқыту әдістемесі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695"/>
          <w:p>
            <w:pPr>
              <w:spacing w:after="20"/>
              <w:ind w:left="20"/>
              <w:jc w:val="both"/>
            </w:pPr>
            <w:r>
              <w:rPr>
                <w:rFonts w:ascii="Times New Roman"/>
                <w:b w:val="false"/>
                <w:i w:val="false"/>
                <w:color w:val="000000"/>
                <w:sz w:val="20"/>
              </w:rPr>
              <w:t>
Педагог-</w:t>
            </w:r>
          </w:p>
          <w:bookmarkEnd w:id="695"/>
          <w:p>
            <w:pPr>
              <w:spacing w:after="20"/>
              <w:ind w:left="20"/>
              <w:jc w:val="both"/>
            </w:pPr>
            <w:r>
              <w:rPr>
                <w:rFonts w:ascii="Times New Roman"/>
                <w:b w:val="false"/>
                <w:i w:val="false"/>
                <w:color w:val="000000"/>
                <w:sz w:val="20"/>
              </w:rPr>
              <w:t>
зерттеуші</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696"/>
          <w:p>
            <w:pPr>
              <w:spacing w:after="20"/>
              <w:ind w:left="20"/>
              <w:jc w:val="both"/>
            </w:pPr>
            <w:r>
              <w:rPr>
                <w:rFonts w:ascii="Times New Roman"/>
                <w:b w:val="false"/>
                <w:i w:val="false"/>
                <w:color w:val="000000"/>
                <w:sz w:val="20"/>
              </w:rPr>
              <w:t xml:space="preserve">
Педагогика, </w:t>
            </w:r>
          </w:p>
          <w:bookmarkEnd w:id="696"/>
          <w:p>
            <w:pPr>
              <w:spacing w:after="20"/>
              <w:ind w:left="20"/>
              <w:jc w:val="both"/>
            </w:pPr>
            <w:r>
              <w:rPr>
                <w:rFonts w:ascii="Times New Roman"/>
                <w:b w:val="false"/>
                <w:i w:val="false"/>
                <w:color w:val="000000"/>
                <w:sz w:val="20"/>
              </w:rPr>
              <w:t>
оқыту әдістемесі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697"/>
          <w:p>
            <w:pPr>
              <w:spacing w:after="20"/>
              <w:ind w:left="20"/>
              <w:jc w:val="both"/>
            </w:pPr>
            <w:r>
              <w:rPr>
                <w:rFonts w:ascii="Times New Roman"/>
                <w:b w:val="false"/>
                <w:i w:val="false"/>
                <w:color w:val="000000"/>
                <w:sz w:val="20"/>
              </w:rPr>
              <w:t>
Педагог-</w:t>
            </w:r>
          </w:p>
          <w:bookmarkEnd w:id="697"/>
          <w:p>
            <w:pPr>
              <w:spacing w:after="20"/>
              <w:ind w:left="20"/>
              <w:jc w:val="both"/>
            </w:pPr>
            <w:r>
              <w:rPr>
                <w:rFonts w:ascii="Times New Roman"/>
                <w:b w:val="false"/>
                <w:i w:val="false"/>
                <w:color w:val="000000"/>
                <w:sz w:val="20"/>
              </w:rPr>
              <w:t>
шебер</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698"/>
          <w:p>
            <w:pPr>
              <w:spacing w:after="20"/>
              <w:ind w:left="20"/>
              <w:jc w:val="both"/>
            </w:pPr>
            <w:r>
              <w:rPr>
                <w:rFonts w:ascii="Times New Roman"/>
                <w:b w:val="false"/>
                <w:i w:val="false"/>
                <w:color w:val="000000"/>
                <w:sz w:val="20"/>
              </w:rPr>
              <w:t xml:space="preserve">
Педагогика, </w:t>
            </w:r>
          </w:p>
          <w:bookmarkEnd w:id="698"/>
          <w:p>
            <w:pPr>
              <w:spacing w:after="20"/>
              <w:ind w:left="20"/>
              <w:jc w:val="both"/>
            </w:pPr>
            <w:r>
              <w:rPr>
                <w:rFonts w:ascii="Times New Roman"/>
                <w:b w:val="false"/>
                <w:i w:val="false"/>
                <w:color w:val="000000"/>
                <w:sz w:val="20"/>
              </w:rPr>
              <w:t>
оқыту әдістемесі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bookmarkStart w:name="z732" w:id="699"/>
    <w:p>
      <w:pPr>
        <w:spacing w:after="0"/>
        <w:ind w:left="0"/>
        <w:jc w:val="left"/>
      </w:pPr>
      <w:r>
        <w:rPr>
          <w:rFonts w:ascii="Times New Roman"/>
          <w:b/>
          <w:i w:val="false"/>
          <w:color w:val="000000"/>
        </w:rPr>
        <w:t xml:space="preserve"> Таңдау бойынша дене шынықтыру педагогтері үшін:</w:t>
      </w:r>
    </w:p>
    <w:bookmarkEnd w:id="6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
        <w:gridCol w:w="1385"/>
        <w:gridCol w:w="2149"/>
        <w:gridCol w:w="4460"/>
        <w:gridCol w:w="3180"/>
      </w:tblGrid>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балл</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(балл)</w:t>
            </w:r>
          </w:p>
        </w:tc>
      </w:tr>
      <w:tr>
        <w:trPr>
          <w:trHeight w:val="30" w:hRule="atLeast"/>
        </w:trPr>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700"/>
          <w:p>
            <w:pPr>
              <w:spacing w:after="20"/>
              <w:ind w:left="20"/>
              <w:jc w:val="both"/>
            </w:pPr>
            <w:r>
              <w:rPr>
                <w:rFonts w:ascii="Times New Roman"/>
                <w:b w:val="false"/>
                <w:i w:val="false"/>
                <w:color w:val="000000"/>
                <w:sz w:val="20"/>
              </w:rPr>
              <w:t>
Педагог-</w:t>
            </w:r>
          </w:p>
          <w:bookmarkEnd w:id="700"/>
          <w:p>
            <w:pPr>
              <w:spacing w:after="20"/>
              <w:ind w:left="20"/>
              <w:jc w:val="both"/>
            </w:pPr>
            <w:r>
              <w:rPr>
                <w:rFonts w:ascii="Times New Roman"/>
                <w:b w:val="false"/>
                <w:i w:val="false"/>
                <w:color w:val="000000"/>
                <w:sz w:val="20"/>
              </w:rPr>
              <w:t>
модератор</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мазмұны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701"/>
          <w:p>
            <w:pPr>
              <w:spacing w:after="20"/>
              <w:ind w:left="20"/>
              <w:jc w:val="both"/>
            </w:pPr>
            <w:r>
              <w:rPr>
                <w:rFonts w:ascii="Times New Roman"/>
                <w:b w:val="false"/>
                <w:i w:val="false"/>
                <w:color w:val="000000"/>
                <w:sz w:val="20"/>
              </w:rPr>
              <w:t xml:space="preserve">
Педагогика, </w:t>
            </w:r>
          </w:p>
          <w:bookmarkEnd w:id="701"/>
          <w:p>
            <w:pPr>
              <w:spacing w:after="20"/>
              <w:ind w:left="20"/>
              <w:jc w:val="both"/>
            </w:pPr>
            <w:r>
              <w:rPr>
                <w:rFonts w:ascii="Times New Roman"/>
                <w:b w:val="false"/>
                <w:i w:val="false"/>
                <w:color w:val="000000"/>
                <w:sz w:val="20"/>
              </w:rPr>
              <w:t>
оқыту әдістемесі</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702"/>
          <w:p>
            <w:pPr>
              <w:spacing w:after="20"/>
              <w:ind w:left="20"/>
              <w:jc w:val="both"/>
            </w:pPr>
            <w:r>
              <w:rPr>
                <w:rFonts w:ascii="Times New Roman"/>
                <w:b w:val="false"/>
                <w:i w:val="false"/>
                <w:color w:val="000000"/>
                <w:sz w:val="20"/>
              </w:rPr>
              <w:t>
Педагог-</w:t>
            </w:r>
          </w:p>
          <w:bookmarkEnd w:id="702"/>
          <w:p>
            <w:pPr>
              <w:spacing w:after="20"/>
              <w:ind w:left="20"/>
              <w:jc w:val="both"/>
            </w:pPr>
            <w:r>
              <w:rPr>
                <w:rFonts w:ascii="Times New Roman"/>
                <w:b w:val="false"/>
                <w:i w:val="false"/>
                <w:color w:val="000000"/>
                <w:sz w:val="20"/>
              </w:rPr>
              <w:t>
сарапшы</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мазмұны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703"/>
          <w:p>
            <w:pPr>
              <w:spacing w:after="20"/>
              <w:ind w:left="20"/>
              <w:jc w:val="both"/>
            </w:pPr>
            <w:r>
              <w:rPr>
                <w:rFonts w:ascii="Times New Roman"/>
                <w:b w:val="false"/>
                <w:i w:val="false"/>
                <w:color w:val="000000"/>
                <w:sz w:val="20"/>
              </w:rPr>
              <w:t xml:space="preserve">
Педагогика, </w:t>
            </w:r>
          </w:p>
          <w:bookmarkEnd w:id="703"/>
          <w:p>
            <w:pPr>
              <w:spacing w:after="20"/>
              <w:ind w:left="20"/>
              <w:jc w:val="both"/>
            </w:pPr>
            <w:r>
              <w:rPr>
                <w:rFonts w:ascii="Times New Roman"/>
                <w:b w:val="false"/>
                <w:i w:val="false"/>
                <w:color w:val="000000"/>
                <w:sz w:val="20"/>
              </w:rPr>
              <w:t>
оқыту әдістемесі</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704"/>
          <w:p>
            <w:pPr>
              <w:spacing w:after="20"/>
              <w:ind w:left="20"/>
              <w:jc w:val="both"/>
            </w:pPr>
            <w:r>
              <w:rPr>
                <w:rFonts w:ascii="Times New Roman"/>
                <w:b w:val="false"/>
                <w:i w:val="false"/>
                <w:color w:val="000000"/>
                <w:sz w:val="20"/>
              </w:rPr>
              <w:t>
Педагог-</w:t>
            </w:r>
          </w:p>
          <w:bookmarkEnd w:id="704"/>
          <w:p>
            <w:pPr>
              <w:spacing w:after="20"/>
              <w:ind w:left="20"/>
              <w:jc w:val="both"/>
            </w:pPr>
            <w:r>
              <w:rPr>
                <w:rFonts w:ascii="Times New Roman"/>
                <w:b w:val="false"/>
                <w:i w:val="false"/>
                <w:color w:val="000000"/>
                <w:sz w:val="20"/>
              </w:rPr>
              <w:t>
зерттеуші</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мазмұны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705"/>
          <w:p>
            <w:pPr>
              <w:spacing w:after="20"/>
              <w:ind w:left="20"/>
              <w:jc w:val="both"/>
            </w:pPr>
            <w:r>
              <w:rPr>
                <w:rFonts w:ascii="Times New Roman"/>
                <w:b w:val="false"/>
                <w:i w:val="false"/>
                <w:color w:val="000000"/>
                <w:sz w:val="20"/>
              </w:rPr>
              <w:t xml:space="preserve">
Педагогика, </w:t>
            </w:r>
          </w:p>
          <w:bookmarkEnd w:id="705"/>
          <w:p>
            <w:pPr>
              <w:spacing w:after="20"/>
              <w:ind w:left="20"/>
              <w:jc w:val="both"/>
            </w:pPr>
            <w:r>
              <w:rPr>
                <w:rFonts w:ascii="Times New Roman"/>
                <w:b w:val="false"/>
                <w:i w:val="false"/>
                <w:color w:val="000000"/>
                <w:sz w:val="20"/>
              </w:rPr>
              <w:t>
оқыту әдістемесі</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706"/>
          <w:p>
            <w:pPr>
              <w:spacing w:after="20"/>
              <w:ind w:left="20"/>
              <w:jc w:val="both"/>
            </w:pPr>
            <w:r>
              <w:rPr>
                <w:rFonts w:ascii="Times New Roman"/>
                <w:b w:val="false"/>
                <w:i w:val="false"/>
                <w:color w:val="000000"/>
                <w:sz w:val="20"/>
              </w:rPr>
              <w:t>
Педагог-</w:t>
            </w:r>
          </w:p>
          <w:bookmarkEnd w:id="706"/>
          <w:p>
            <w:pPr>
              <w:spacing w:after="20"/>
              <w:ind w:left="20"/>
              <w:jc w:val="both"/>
            </w:pPr>
            <w:r>
              <w:rPr>
                <w:rFonts w:ascii="Times New Roman"/>
                <w:b w:val="false"/>
                <w:i w:val="false"/>
                <w:color w:val="000000"/>
                <w:sz w:val="20"/>
              </w:rPr>
              <w:t>
шебер</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мазмұны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707"/>
          <w:p>
            <w:pPr>
              <w:spacing w:after="20"/>
              <w:ind w:left="20"/>
              <w:jc w:val="both"/>
            </w:pPr>
            <w:r>
              <w:rPr>
                <w:rFonts w:ascii="Times New Roman"/>
                <w:b w:val="false"/>
                <w:i w:val="false"/>
                <w:color w:val="000000"/>
                <w:sz w:val="20"/>
              </w:rPr>
              <w:t xml:space="preserve">
Педагогика, </w:t>
            </w:r>
          </w:p>
          <w:bookmarkEnd w:id="707"/>
          <w:p>
            <w:pPr>
              <w:spacing w:after="20"/>
              <w:ind w:left="20"/>
              <w:jc w:val="both"/>
            </w:pPr>
            <w:r>
              <w:rPr>
                <w:rFonts w:ascii="Times New Roman"/>
                <w:b w:val="false"/>
                <w:i w:val="false"/>
                <w:color w:val="000000"/>
                <w:sz w:val="20"/>
              </w:rPr>
              <w:t>
оқыту әдістемесі</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bookmarkStart w:name="z741" w:id="708"/>
    <w:p>
      <w:pPr>
        <w:spacing w:after="0"/>
        <w:ind w:left="0"/>
        <w:jc w:val="left"/>
      </w:pPr>
      <w:r>
        <w:rPr>
          <w:rFonts w:ascii="Times New Roman"/>
          <w:b/>
          <w:i w:val="false"/>
          <w:color w:val="000000"/>
        </w:rPr>
        <w:t xml:space="preserve"> Таңдау бойынша дене шынықтыру педагогтері үшін:</w:t>
      </w:r>
    </w:p>
    <w:bookmarkEnd w:id="7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
        <w:gridCol w:w="1716"/>
        <w:gridCol w:w="2084"/>
        <w:gridCol w:w="4325"/>
        <w:gridCol w:w="3083"/>
      </w:tblGrid>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балл</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(балл)</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оқыту әдістемесі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709"/>
          <w:p>
            <w:pPr>
              <w:spacing w:after="20"/>
              <w:ind w:left="20"/>
              <w:jc w:val="both"/>
            </w:pPr>
            <w:r>
              <w:rPr>
                <w:rFonts w:ascii="Times New Roman"/>
                <w:b w:val="false"/>
                <w:i w:val="false"/>
                <w:color w:val="000000"/>
                <w:sz w:val="20"/>
              </w:rPr>
              <w:t>
Педагог-</w:t>
            </w:r>
          </w:p>
          <w:bookmarkEnd w:id="709"/>
          <w:p>
            <w:pPr>
              <w:spacing w:after="20"/>
              <w:ind w:left="20"/>
              <w:jc w:val="both"/>
            </w:pPr>
            <w:r>
              <w:rPr>
                <w:rFonts w:ascii="Times New Roman"/>
                <w:b w:val="false"/>
                <w:i w:val="false"/>
                <w:color w:val="000000"/>
                <w:sz w:val="20"/>
              </w:rPr>
              <w:t>
модератор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оқыту әдістемесі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710"/>
          <w:p>
            <w:pPr>
              <w:spacing w:after="20"/>
              <w:ind w:left="20"/>
              <w:jc w:val="both"/>
            </w:pPr>
            <w:r>
              <w:rPr>
                <w:rFonts w:ascii="Times New Roman"/>
                <w:b w:val="false"/>
                <w:i w:val="false"/>
                <w:color w:val="000000"/>
                <w:sz w:val="20"/>
              </w:rPr>
              <w:t>
Педагог-</w:t>
            </w:r>
          </w:p>
          <w:bookmarkEnd w:id="710"/>
          <w:p>
            <w:pPr>
              <w:spacing w:after="20"/>
              <w:ind w:left="20"/>
              <w:jc w:val="both"/>
            </w:pPr>
            <w:r>
              <w:rPr>
                <w:rFonts w:ascii="Times New Roman"/>
                <w:b w:val="false"/>
                <w:i w:val="false"/>
                <w:color w:val="000000"/>
                <w:sz w:val="20"/>
              </w:rPr>
              <w:t>
сарапшы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оқыту әдістемесі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711"/>
          <w:p>
            <w:pPr>
              <w:spacing w:after="20"/>
              <w:ind w:left="20"/>
              <w:jc w:val="both"/>
            </w:pPr>
            <w:r>
              <w:rPr>
                <w:rFonts w:ascii="Times New Roman"/>
                <w:b w:val="false"/>
                <w:i w:val="false"/>
                <w:color w:val="000000"/>
                <w:sz w:val="20"/>
              </w:rPr>
              <w:t>
Педагог-</w:t>
            </w:r>
          </w:p>
          <w:bookmarkEnd w:id="711"/>
          <w:p>
            <w:pPr>
              <w:spacing w:after="20"/>
              <w:ind w:left="20"/>
              <w:jc w:val="both"/>
            </w:pPr>
            <w:r>
              <w:rPr>
                <w:rFonts w:ascii="Times New Roman"/>
                <w:b w:val="false"/>
                <w:i w:val="false"/>
                <w:color w:val="000000"/>
                <w:sz w:val="20"/>
              </w:rPr>
              <w:t>
зерттеуші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оқыту әдістемесі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712"/>
          <w:p>
            <w:pPr>
              <w:spacing w:after="20"/>
              <w:ind w:left="20"/>
              <w:jc w:val="both"/>
            </w:pPr>
            <w:r>
              <w:rPr>
                <w:rFonts w:ascii="Times New Roman"/>
                <w:b w:val="false"/>
                <w:i w:val="false"/>
                <w:color w:val="000000"/>
                <w:sz w:val="20"/>
              </w:rPr>
              <w:t>
Педагог-</w:t>
            </w:r>
          </w:p>
          <w:bookmarkEnd w:id="712"/>
          <w:p>
            <w:pPr>
              <w:spacing w:after="20"/>
              <w:ind w:left="20"/>
              <w:jc w:val="both"/>
            </w:pPr>
            <w:r>
              <w:rPr>
                <w:rFonts w:ascii="Times New Roman"/>
                <w:b w:val="false"/>
                <w:i w:val="false"/>
                <w:color w:val="000000"/>
                <w:sz w:val="20"/>
              </w:rPr>
              <w:t>
шебер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оқыту әдістемесі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bookmarkStart w:name="z746" w:id="713"/>
    <w:p>
      <w:pPr>
        <w:spacing w:after="0"/>
        <w:ind w:left="0"/>
        <w:jc w:val="left"/>
      </w:pPr>
      <w:r>
        <w:rPr>
          <w:rFonts w:ascii="Times New Roman"/>
          <w:b/>
          <w:i w:val="false"/>
          <w:color w:val="000000"/>
        </w:rPr>
        <w:t xml:space="preserve"> "Информатика", "Цифрлық сауаттылық" пәндері бойынша педагогтер үшін</w:t>
      </w:r>
    </w:p>
    <w:bookmarkEnd w:id="7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0"/>
        <w:gridCol w:w="2028"/>
        <w:gridCol w:w="2023"/>
        <w:gridCol w:w="4197"/>
        <w:gridCol w:w="2992"/>
      </w:tblGrid>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балл</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(балл)</w:t>
            </w:r>
          </w:p>
        </w:tc>
      </w:tr>
      <w:tr>
        <w:trPr>
          <w:trHeight w:val="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оқыту әдістемесі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мазмұны және бағдарламалау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714"/>
          <w:p>
            <w:pPr>
              <w:spacing w:after="20"/>
              <w:ind w:left="20"/>
              <w:jc w:val="both"/>
            </w:pPr>
            <w:r>
              <w:rPr>
                <w:rFonts w:ascii="Times New Roman"/>
                <w:b w:val="false"/>
                <w:i w:val="false"/>
                <w:color w:val="000000"/>
                <w:sz w:val="20"/>
              </w:rPr>
              <w:t>
Педагог-</w:t>
            </w:r>
          </w:p>
          <w:bookmarkEnd w:id="714"/>
          <w:p>
            <w:pPr>
              <w:spacing w:after="20"/>
              <w:ind w:left="20"/>
              <w:jc w:val="both"/>
            </w:pPr>
            <w:r>
              <w:rPr>
                <w:rFonts w:ascii="Times New Roman"/>
                <w:b w:val="false"/>
                <w:i w:val="false"/>
                <w:color w:val="000000"/>
                <w:sz w:val="20"/>
              </w:rPr>
              <w:t>
модератор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оқыту әдістемесі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мазмұны және бағдарламалау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715"/>
          <w:p>
            <w:pPr>
              <w:spacing w:after="20"/>
              <w:ind w:left="20"/>
              <w:jc w:val="both"/>
            </w:pPr>
            <w:r>
              <w:rPr>
                <w:rFonts w:ascii="Times New Roman"/>
                <w:b w:val="false"/>
                <w:i w:val="false"/>
                <w:color w:val="000000"/>
                <w:sz w:val="20"/>
              </w:rPr>
              <w:t>
Педагог-</w:t>
            </w:r>
          </w:p>
          <w:bookmarkEnd w:id="715"/>
          <w:p>
            <w:pPr>
              <w:spacing w:after="20"/>
              <w:ind w:left="20"/>
              <w:jc w:val="both"/>
            </w:pPr>
            <w:r>
              <w:rPr>
                <w:rFonts w:ascii="Times New Roman"/>
                <w:b w:val="false"/>
                <w:i w:val="false"/>
                <w:color w:val="000000"/>
                <w:sz w:val="20"/>
              </w:rPr>
              <w:t>
сарапшы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оқыту әдістемесі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мазмұны және бағдарламалау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716"/>
          <w:p>
            <w:pPr>
              <w:spacing w:after="20"/>
              <w:ind w:left="20"/>
              <w:jc w:val="both"/>
            </w:pPr>
            <w:r>
              <w:rPr>
                <w:rFonts w:ascii="Times New Roman"/>
                <w:b w:val="false"/>
                <w:i w:val="false"/>
                <w:color w:val="000000"/>
                <w:sz w:val="20"/>
              </w:rPr>
              <w:t>
Педагог-</w:t>
            </w:r>
          </w:p>
          <w:bookmarkEnd w:id="716"/>
          <w:p>
            <w:pPr>
              <w:spacing w:after="20"/>
              <w:ind w:left="20"/>
              <w:jc w:val="both"/>
            </w:pPr>
            <w:r>
              <w:rPr>
                <w:rFonts w:ascii="Times New Roman"/>
                <w:b w:val="false"/>
                <w:i w:val="false"/>
                <w:color w:val="000000"/>
                <w:sz w:val="20"/>
              </w:rPr>
              <w:t>
зерттеуші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оқыту әдістемесі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мазмұны және бағдарламалау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717"/>
          <w:p>
            <w:pPr>
              <w:spacing w:after="20"/>
              <w:ind w:left="20"/>
              <w:jc w:val="both"/>
            </w:pPr>
            <w:r>
              <w:rPr>
                <w:rFonts w:ascii="Times New Roman"/>
                <w:b w:val="false"/>
                <w:i w:val="false"/>
                <w:color w:val="000000"/>
                <w:sz w:val="20"/>
              </w:rPr>
              <w:t>
Педагог-</w:t>
            </w:r>
          </w:p>
          <w:bookmarkEnd w:id="717"/>
          <w:p>
            <w:pPr>
              <w:spacing w:after="20"/>
              <w:ind w:left="20"/>
              <w:jc w:val="both"/>
            </w:pPr>
            <w:r>
              <w:rPr>
                <w:rFonts w:ascii="Times New Roman"/>
                <w:b w:val="false"/>
                <w:i w:val="false"/>
                <w:color w:val="000000"/>
                <w:sz w:val="20"/>
              </w:rPr>
              <w:t>
шебер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оқыту әдістемесі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мазмұны және бағдарламалау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bookmarkStart w:name="z751" w:id="718"/>
    <w:p>
      <w:pPr>
        <w:spacing w:after="0"/>
        <w:ind w:left="0"/>
        <w:jc w:val="left"/>
      </w:pPr>
      <w:r>
        <w:rPr>
          <w:rFonts w:ascii="Times New Roman"/>
          <w:b/>
          <w:i w:val="false"/>
          <w:color w:val="000000"/>
        </w:rPr>
        <w:t xml:space="preserve"> Жоғары және/немесе жоғары оқу орнынан кейінгі білім беру ұйымдарын педагогикалық мамандықтар бойынша бітірген тәжірибесі жоқ кандидаттар үшін</w:t>
      </w:r>
    </w:p>
    <w:bookmarkEnd w:id="7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
        <w:gridCol w:w="4248"/>
        <w:gridCol w:w="1664"/>
        <w:gridCol w:w="3452"/>
        <w:gridCol w:w="2461"/>
      </w:tblGrid>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балл</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(балл)</w:t>
            </w:r>
          </w:p>
        </w:tc>
      </w:tr>
      <w:tr>
        <w:trPr>
          <w:trHeight w:val="30" w:hRule="atLeast"/>
        </w:trPr>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мазмұны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оқыту әдістемесі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мазмұны және бағдарламалау (мектепке дейінгі тәрбие мен оқыту педагогикасы)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оқыту әдістемесі (мектепке дейінгі тәрбие мен оқыту педагогикасы)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752" w:id="719"/>
    <w:p>
      <w:pPr>
        <w:spacing w:after="0"/>
        <w:ind w:left="0"/>
        <w:jc w:val="left"/>
      </w:pPr>
      <w:r>
        <w:rPr>
          <w:rFonts w:ascii="Times New Roman"/>
          <w:b/>
          <w:i w:val="false"/>
          <w:color w:val="000000"/>
        </w:rPr>
        <w:t xml:space="preserve"> Білім беру ұйымдарының басшылары үшін</w:t>
      </w:r>
    </w:p>
    <w:bookmarkEnd w:id="7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979"/>
        <w:gridCol w:w="2105"/>
        <w:gridCol w:w="4369"/>
        <w:gridCol w:w="3114"/>
      </w:tblGrid>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балл</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(балл)</w:t>
            </w:r>
          </w:p>
        </w:tc>
      </w:tr>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Ұйымдастырушы-басшы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білу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Басқарушылық құзыреттер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720"/>
          <w:p>
            <w:pPr>
              <w:spacing w:after="20"/>
              <w:ind w:left="20"/>
              <w:jc w:val="both"/>
            </w:pPr>
            <w:r>
              <w:rPr>
                <w:rFonts w:ascii="Times New Roman"/>
                <w:b w:val="false"/>
                <w:i w:val="false"/>
                <w:color w:val="000000"/>
                <w:sz w:val="20"/>
              </w:rPr>
              <w:t>
Басшы-</w:t>
            </w:r>
          </w:p>
          <w:bookmarkEnd w:id="720"/>
          <w:p>
            <w:pPr>
              <w:spacing w:after="20"/>
              <w:ind w:left="20"/>
              <w:jc w:val="both"/>
            </w:pPr>
            <w:r>
              <w:rPr>
                <w:rFonts w:ascii="Times New Roman"/>
                <w:b w:val="false"/>
                <w:i w:val="false"/>
                <w:color w:val="000000"/>
                <w:sz w:val="20"/>
              </w:rPr>
              <w:t>
менеджер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білу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Басқарушылық құзыреттер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721"/>
          <w:p>
            <w:pPr>
              <w:spacing w:after="20"/>
              <w:ind w:left="20"/>
              <w:jc w:val="both"/>
            </w:pPr>
            <w:r>
              <w:rPr>
                <w:rFonts w:ascii="Times New Roman"/>
                <w:b w:val="false"/>
                <w:i w:val="false"/>
                <w:color w:val="000000"/>
                <w:sz w:val="20"/>
              </w:rPr>
              <w:t>
Басшы –</w:t>
            </w:r>
          </w:p>
          <w:bookmarkEnd w:id="721"/>
          <w:p>
            <w:pPr>
              <w:spacing w:after="20"/>
              <w:ind w:left="20"/>
              <w:jc w:val="both"/>
            </w:pPr>
            <w:r>
              <w:rPr>
                <w:rFonts w:ascii="Times New Roman"/>
                <w:b w:val="false"/>
                <w:i w:val="false"/>
                <w:color w:val="000000"/>
                <w:sz w:val="20"/>
              </w:rPr>
              <w:t>
көшбасшы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білу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Басқарушылық құзыреттер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4-қосымша</w:t>
            </w:r>
            <w:r>
              <w:br/>
            </w:r>
            <w:r>
              <w:rPr>
                <w:rFonts w:ascii="Times New Roman"/>
                <w:b w:val="false"/>
                <w:i w:val="false"/>
                <w:color w:val="000000"/>
                <w:sz w:val="20"/>
              </w:rPr>
              <w:t>Нысан</w:t>
            </w:r>
          </w:p>
        </w:tc>
      </w:tr>
    </w:tbl>
    <w:bookmarkStart w:name="z756" w:id="722"/>
    <w:p>
      <w:pPr>
        <w:spacing w:after="0"/>
        <w:ind w:left="0"/>
        <w:jc w:val="left"/>
      </w:pPr>
      <w:r>
        <w:rPr>
          <w:rFonts w:ascii="Times New Roman"/>
          <w:b/>
          <w:i w:val="false"/>
          <w:color w:val="000000"/>
        </w:rPr>
        <w:t xml:space="preserve"> Заттарды табу және аудиторияда тәртіп ережелерін бұзған педагогті аудиториядан шығару АКТІСІ</w:t>
      </w:r>
    </w:p>
    <w:bookmarkEnd w:id="722"/>
    <w:bookmarkStart w:name="z757" w:id="723"/>
    <w:p>
      <w:pPr>
        <w:spacing w:after="0"/>
        <w:ind w:left="0"/>
        <w:jc w:val="both"/>
      </w:pPr>
      <w:r>
        <w:rPr>
          <w:rFonts w:ascii="Times New Roman"/>
          <w:b w:val="false"/>
          <w:i w:val="false"/>
          <w:color w:val="000000"/>
          <w:sz w:val="28"/>
        </w:rPr>
        <w:t>
      Тестілеуді өткізу пункті</w:t>
      </w:r>
    </w:p>
    <w:bookmarkEnd w:id="723"/>
    <w:bookmarkStart w:name="z758" w:id="724"/>
    <w:p>
      <w:pPr>
        <w:spacing w:after="0"/>
        <w:ind w:left="0"/>
        <w:jc w:val="both"/>
      </w:pPr>
      <w:r>
        <w:rPr>
          <w:rFonts w:ascii="Times New Roman"/>
          <w:b w:val="false"/>
          <w:i w:val="false"/>
          <w:color w:val="000000"/>
          <w:sz w:val="28"/>
        </w:rPr>
        <w:t>
      __________________________________________________________________________</w:t>
      </w:r>
    </w:p>
    <w:bookmarkEnd w:id="724"/>
    <w:p>
      <w:pPr>
        <w:spacing w:after="0"/>
        <w:ind w:left="0"/>
        <w:jc w:val="both"/>
      </w:pPr>
      <w:r>
        <w:rPr>
          <w:rFonts w:ascii="Times New Roman"/>
          <w:b w:val="false"/>
          <w:i w:val="false"/>
          <w:color w:val="000000"/>
          <w:sz w:val="28"/>
        </w:rPr>
        <w:t>
      __________ "______"_______________20____ж. _____сағ. _____ мин.</w:t>
      </w:r>
    </w:p>
    <w:p>
      <w:pPr>
        <w:spacing w:after="0"/>
        <w:ind w:left="0"/>
        <w:jc w:val="both"/>
      </w:pPr>
      <w:r>
        <w:rPr>
          <w:rFonts w:ascii="Times New Roman"/>
          <w:b w:val="false"/>
          <w:i w:val="false"/>
          <w:color w:val="000000"/>
          <w:sz w:val="28"/>
        </w:rPr>
        <w:t>
      Осы акт жасалды _______________бұл туралы 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педагог___________________________________________________________________,</w:t>
      </w:r>
    </w:p>
    <w:p>
      <w:pPr>
        <w:spacing w:after="0"/>
        <w:ind w:left="0"/>
        <w:jc w:val="both"/>
      </w:pPr>
      <w:r>
        <w:rPr>
          <w:rFonts w:ascii="Times New Roman"/>
          <w:b w:val="false"/>
          <w:i w:val="false"/>
          <w:color w:val="000000"/>
          <w:sz w:val="28"/>
        </w:rPr>
        <w:t>
      (Т. А.Ә. (болған жағдайда)</w:t>
      </w:r>
    </w:p>
    <w:p>
      <w:pPr>
        <w:spacing w:after="0"/>
        <w:ind w:left="0"/>
        <w:jc w:val="both"/>
      </w:pPr>
      <w:r>
        <w:rPr>
          <w:rFonts w:ascii="Times New Roman"/>
          <w:b w:val="false"/>
          <w:i w:val="false"/>
          <w:color w:val="000000"/>
          <w:sz w:val="28"/>
        </w:rPr>
        <w:t>
      ТСК______________________________________________________________________</w:t>
      </w:r>
    </w:p>
    <w:p>
      <w:pPr>
        <w:spacing w:after="0"/>
        <w:ind w:left="0"/>
        <w:jc w:val="both"/>
      </w:pPr>
      <w:r>
        <w:rPr>
          <w:rFonts w:ascii="Times New Roman"/>
          <w:b w:val="false"/>
          <w:i w:val="false"/>
          <w:color w:val="000000"/>
          <w:sz w:val="28"/>
        </w:rPr>
        <w:t>
      (Т. А. Ә. (болған жағдайда)</w:t>
      </w:r>
    </w:p>
    <w:p>
      <w:pPr>
        <w:spacing w:after="0"/>
        <w:ind w:left="0"/>
        <w:jc w:val="both"/>
      </w:pPr>
      <w:r>
        <w:rPr>
          <w:rFonts w:ascii="Times New Roman"/>
          <w:b w:val="false"/>
          <w:i w:val="false"/>
          <w:color w:val="000000"/>
          <w:sz w:val="28"/>
        </w:rPr>
        <w:t>
      (аудитория №___, орын №___, нұсқа №____) тестілеу кезінде аудиторияда тәртіп</w:t>
      </w:r>
    </w:p>
    <w:p>
      <w:pPr>
        <w:spacing w:after="0"/>
        <w:ind w:left="0"/>
        <w:jc w:val="both"/>
      </w:pPr>
      <w:r>
        <w:rPr>
          <w:rFonts w:ascii="Times New Roman"/>
          <w:b w:val="false"/>
          <w:i w:val="false"/>
          <w:color w:val="000000"/>
          <w:sz w:val="28"/>
        </w:rPr>
        <w:t>
      ережелерін бұзған):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бұзушылық фактісі. Осы факті негізінде материал алынды, білім беру ұйымының</w:t>
      </w:r>
    </w:p>
    <w:p>
      <w:pPr>
        <w:spacing w:after="0"/>
        <w:ind w:left="0"/>
        <w:jc w:val="both"/>
      </w:pPr>
      <w:r>
        <w:rPr>
          <w:rFonts w:ascii="Times New Roman"/>
          <w:b w:val="false"/>
          <w:i w:val="false"/>
          <w:color w:val="000000"/>
          <w:sz w:val="28"/>
        </w:rPr>
        <w:t>
      педагогы аудиториядан шығарылды, тестілеу нәтижелері жойылды.</w:t>
      </w:r>
    </w:p>
    <w:p>
      <w:pPr>
        <w:spacing w:after="0"/>
        <w:ind w:left="0"/>
        <w:jc w:val="both"/>
      </w:pPr>
      <w:r>
        <w:rPr>
          <w:rFonts w:ascii="Times New Roman"/>
          <w:b w:val="false"/>
          <w:i w:val="false"/>
          <w:color w:val="000000"/>
          <w:sz w:val="28"/>
        </w:rPr>
        <w:t>
      актімен таныстым__________________________________________________________</w:t>
      </w:r>
    </w:p>
    <w:p>
      <w:pPr>
        <w:spacing w:after="0"/>
        <w:ind w:left="0"/>
        <w:jc w:val="both"/>
      </w:pPr>
      <w:r>
        <w:rPr>
          <w:rFonts w:ascii="Times New Roman"/>
          <w:b w:val="false"/>
          <w:i w:val="false"/>
          <w:color w:val="000000"/>
          <w:sz w:val="28"/>
        </w:rPr>
        <w:t>
                                                             (Педагогтың Т.А.Ә. (болған жағдайда) қолы)</w:t>
      </w:r>
    </w:p>
    <w:p>
      <w:pPr>
        <w:spacing w:after="0"/>
        <w:ind w:left="0"/>
        <w:jc w:val="both"/>
      </w:pPr>
      <w:r>
        <w:rPr>
          <w:rFonts w:ascii="Times New Roman"/>
          <w:b w:val="false"/>
          <w:i w:val="false"/>
          <w:color w:val="000000"/>
          <w:sz w:val="28"/>
        </w:rPr>
        <w:t>
      Аудитория бойынша кезекші ________________________________________________</w:t>
      </w:r>
    </w:p>
    <w:p>
      <w:pPr>
        <w:spacing w:after="0"/>
        <w:ind w:left="0"/>
        <w:jc w:val="both"/>
      </w:pPr>
      <w:r>
        <w:rPr>
          <w:rFonts w:ascii="Times New Roman"/>
          <w:b w:val="false"/>
          <w:i w:val="false"/>
          <w:color w:val="000000"/>
          <w:sz w:val="28"/>
        </w:rPr>
        <w:t>
                                                            (Т.А.Ә. (болған жағдайда), қолы)</w:t>
      </w:r>
    </w:p>
    <w:p>
      <w:pPr>
        <w:spacing w:after="0"/>
        <w:ind w:left="0"/>
        <w:jc w:val="both"/>
      </w:pPr>
      <w:r>
        <w:rPr>
          <w:rFonts w:ascii="Times New Roman"/>
          <w:b w:val="false"/>
          <w:i w:val="false"/>
          <w:color w:val="000000"/>
          <w:sz w:val="28"/>
        </w:rPr>
        <w:t>
      Тестілеуді өткізуге жауапты тұлға ____________________________________________</w:t>
      </w:r>
    </w:p>
    <w:p>
      <w:pPr>
        <w:spacing w:after="0"/>
        <w:ind w:left="0"/>
        <w:jc w:val="both"/>
      </w:pPr>
      <w:r>
        <w:rPr>
          <w:rFonts w:ascii="Times New Roman"/>
          <w:b w:val="false"/>
          <w:i w:val="false"/>
          <w:color w:val="000000"/>
          <w:sz w:val="28"/>
        </w:rPr>
        <w:t>
                                                                        (Т.А.Ә. (болған жағдайда), қолы)</w:t>
      </w:r>
    </w:p>
    <w:p>
      <w:pPr>
        <w:spacing w:after="0"/>
        <w:ind w:left="0"/>
        <w:jc w:val="both"/>
      </w:pPr>
      <w:r>
        <w:rPr>
          <w:rFonts w:ascii="Times New Roman"/>
          <w:b w:val="false"/>
          <w:i w:val="false"/>
          <w:color w:val="000000"/>
          <w:sz w:val="28"/>
        </w:rPr>
        <w:t>
      Комиссия Төрағасы ________________________________________________________</w:t>
      </w:r>
    </w:p>
    <w:p>
      <w:pPr>
        <w:spacing w:after="0"/>
        <w:ind w:left="0"/>
        <w:jc w:val="both"/>
      </w:pPr>
      <w:r>
        <w:rPr>
          <w:rFonts w:ascii="Times New Roman"/>
          <w:b w:val="false"/>
          <w:i w:val="false"/>
          <w:color w:val="000000"/>
          <w:sz w:val="28"/>
        </w:rPr>
        <w:t>
                                                                            (Т.А.Ә. (болған жағдайда), қолы)</w:t>
      </w:r>
    </w:p>
    <w:p>
      <w:pPr>
        <w:spacing w:after="0"/>
        <w:ind w:left="0"/>
        <w:jc w:val="both"/>
      </w:pPr>
      <w:r>
        <w:rPr>
          <w:rFonts w:ascii="Times New Roman"/>
          <w:b w:val="false"/>
          <w:i w:val="false"/>
          <w:color w:val="000000"/>
          <w:sz w:val="28"/>
        </w:rPr>
        <w:t>
      Күні: ___________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5-қосымша</w:t>
            </w:r>
            <w:r>
              <w:br/>
            </w:r>
            <w:r>
              <w:rPr>
                <w:rFonts w:ascii="Times New Roman"/>
                <w:b w:val="false"/>
                <w:i w:val="false"/>
                <w:color w:val="000000"/>
                <w:sz w:val="20"/>
              </w:rPr>
              <w:t>Нысан</w:t>
            </w:r>
          </w:p>
        </w:tc>
      </w:tr>
    </w:tbl>
    <w:bookmarkStart w:name="z760" w:id="725"/>
    <w:p>
      <w:pPr>
        <w:spacing w:after="0"/>
        <w:ind w:left="0"/>
        <w:jc w:val="left"/>
      </w:pPr>
      <w:r>
        <w:rPr>
          <w:rFonts w:ascii="Times New Roman"/>
          <w:b/>
          <w:i w:val="false"/>
          <w:color w:val="000000"/>
        </w:rPr>
        <w:t xml:space="preserve"> Тестілеуде бөгде адамды анықтау актісі</w:t>
      </w:r>
    </w:p>
    <w:bookmarkEnd w:id="725"/>
    <w:bookmarkStart w:name="z761" w:id="726"/>
    <w:p>
      <w:pPr>
        <w:spacing w:after="0"/>
        <w:ind w:left="0"/>
        <w:jc w:val="both"/>
      </w:pPr>
      <w:r>
        <w:rPr>
          <w:rFonts w:ascii="Times New Roman"/>
          <w:b w:val="false"/>
          <w:i w:val="false"/>
          <w:color w:val="000000"/>
          <w:sz w:val="28"/>
        </w:rPr>
        <w:t>
      Тестілеуді өткізу пункті</w:t>
      </w:r>
    </w:p>
    <w:bookmarkEnd w:id="726"/>
    <w:bookmarkStart w:name="z762" w:id="727"/>
    <w:p>
      <w:pPr>
        <w:spacing w:after="0"/>
        <w:ind w:left="0"/>
        <w:jc w:val="both"/>
      </w:pPr>
      <w:r>
        <w:rPr>
          <w:rFonts w:ascii="Times New Roman"/>
          <w:b w:val="false"/>
          <w:i w:val="false"/>
          <w:color w:val="000000"/>
          <w:sz w:val="28"/>
        </w:rPr>
        <w:t>
      ___________________________________________________________________</w:t>
      </w:r>
    </w:p>
    <w:bookmarkEnd w:id="727"/>
    <w:p>
      <w:pPr>
        <w:spacing w:after="0"/>
        <w:ind w:left="0"/>
        <w:jc w:val="both"/>
      </w:pPr>
      <w:r>
        <w:rPr>
          <w:rFonts w:ascii="Times New Roman"/>
          <w:b w:val="false"/>
          <w:i w:val="false"/>
          <w:color w:val="000000"/>
          <w:sz w:val="28"/>
        </w:rPr>
        <w:t>
      "______"_______________20____ж. _____сағ. ______ мин.</w:t>
      </w:r>
    </w:p>
    <w:p>
      <w:pPr>
        <w:spacing w:after="0"/>
        <w:ind w:left="0"/>
        <w:jc w:val="both"/>
      </w:pPr>
      <w:r>
        <w:rPr>
          <w:rFonts w:ascii="Times New Roman"/>
          <w:b w:val="false"/>
          <w:i w:val="false"/>
          <w:color w:val="000000"/>
          <w:sz w:val="28"/>
        </w:rPr>
        <w:t>
      Осы акт жасалды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азаматтың тестілеуді тапсыруға әрекет ету фактісі анықталды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педагогтің орнына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ТСК________________________________________________________________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Осы фактінің негізінде аудиторияға кірген жағдайда материал алынды, білім беру</w:t>
      </w:r>
    </w:p>
    <w:p>
      <w:pPr>
        <w:spacing w:after="0"/>
        <w:ind w:left="0"/>
        <w:jc w:val="both"/>
      </w:pPr>
      <w:r>
        <w:rPr>
          <w:rFonts w:ascii="Times New Roman"/>
          <w:b w:val="false"/>
          <w:i w:val="false"/>
          <w:color w:val="000000"/>
          <w:sz w:val="28"/>
        </w:rPr>
        <w:t>
      ұйымының педагогы аудиториядан шығарылды, тестілеу нәтижелері жойылды;</w:t>
      </w:r>
    </w:p>
    <w:p>
      <w:pPr>
        <w:spacing w:after="0"/>
        <w:ind w:left="0"/>
        <w:jc w:val="both"/>
      </w:pPr>
      <w:r>
        <w:rPr>
          <w:rFonts w:ascii="Times New Roman"/>
          <w:b w:val="false"/>
          <w:i w:val="false"/>
          <w:color w:val="000000"/>
          <w:sz w:val="28"/>
        </w:rPr>
        <w:t>
      ғимаратқа кіргізген кезде бөгде адам табылған жағдайда - тестілеуді тапсырғанға дейін</w:t>
      </w:r>
    </w:p>
    <w:p>
      <w:pPr>
        <w:spacing w:after="0"/>
        <w:ind w:left="0"/>
        <w:jc w:val="both"/>
      </w:pPr>
      <w:r>
        <w:rPr>
          <w:rFonts w:ascii="Times New Roman"/>
          <w:b w:val="false"/>
          <w:i w:val="false"/>
          <w:color w:val="000000"/>
          <w:sz w:val="28"/>
        </w:rPr>
        <w:t>
      жібермеу.</w:t>
      </w:r>
    </w:p>
    <w:p>
      <w:pPr>
        <w:spacing w:after="0"/>
        <w:ind w:left="0"/>
        <w:jc w:val="both"/>
      </w:pPr>
      <w:r>
        <w:rPr>
          <w:rFonts w:ascii="Times New Roman"/>
          <w:b w:val="false"/>
          <w:i w:val="false"/>
          <w:color w:val="000000"/>
          <w:sz w:val="28"/>
        </w:rPr>
        <w:t>
      Актімен таныстым: __________________________________________________</w:t>
      </w:r>
    </w:p>
    <w:p>
      <w:pPr>
        <w:spacing w:after="0"/>
        <w:ind w:left="0"/>
        <w:jc w:val="both"/>
      </w:pPr>
      <w:r>
        <w:rPr>
          <w:rFonts w:ascii="Times New Roman"/>
          <w:b w:val="false"/>
          <w:i w:val="false"/>
          <w:color w:val="000000"/>
          <w:sz w:val="28"/>
        </w:rPr>
        <w:t>
                                               (Педагогтің Т.А.Ә. (болған жағдайда) қолы)</w:t>
      </w:r>
    </w:p>
    <w:p>
      <w:pPr>
        <w:spacing w:after="0"/>
        <w:ind w:left="0"/>
        <w:jc w:val="both"/>
      </w:pPr>
      <w:r>
        <w:rPr>
          <w:rFonts w:ascii="Times New Roman"/>
          <w:b w:val="false"/>
          <w:i w:val="false"/>
          <w:color w:val="000000"/>
          <w:sz w:val="28"/>
        </w:rPr>
        <w:t>
      Аудитория бойынша кезекші ___________________________________________</w:t>
      </w:r>
    </w:p>
    <w:p>
      <w:pPr>
        <w:spacing w:after="0"/>
        <w:ind w:left="0"/>
        <w:jc w:val="both"/>
      </w:pPr>
      <w:r>
        <w:rPr>
          <w:rFonts w:ascii="Times New Roman"/>
          <w:b w:val="false"/>
          <w:i w:val="false"/>
          <w:color w:val="000000"/>
          <w:sz w:val="28"/>
        </w:rPr>
        <w:t>
                                                              (Т.А.Ә. (болған жағдайда), қолы)</w:t>
      </w:r>
    </w:p>
    <w:p>
      <w:pPr>
        <w:spacing w:after="0"/>
        <w:ind w:left="0"/>
        <w:jc w:val="both"/>
      </w:pPr>
      <w:r>
        <w:rPr>
          <w:rFonts w:ascii="Times New Roman"/>
          <w:b w:val="false"/>
          <w:i w:val="false"/>
          <w:color w:val="000000"/>
          <w:sz w:val="28"/>
        </w:rPr>
        <w:t>
      Тестілеуді өткізуге жауапты тұлға ______________________________________</w:t>
      </w:r>
    </w:p>
    <w:p>
      <w:pPr>
        <w:spacing w:after="0"/>
        <w:ind w:left="0"/>
        <w:jc w:val="both"/>
      </w:pPr>
      <w:r>
        <w:rPr>
          <w:rFonts w:ascii="Times New Roman"/>
          <w:b w:val="false"/>
          <w:i w:val="false"/>
          <w:color w:val="000000"/>
          <w:sz w:val="28"/>
        </w:rPr>
        <w:t>
                                          (Педагогтың Т.А.Ә. (болған жағдайда) қолы)</w:t>
      </w:r>
    </w:p>
    <w:p>
      <w:pPr>
        <w:spacing w:after="0"/>
        <w:ind w:left="0"/>
        <w:jc w:val="both"/>
      </w:pPr>
      <w:r>
        <w:rPr>
          <w:rFonts w:ascii="Times New Roman"/>
          <w:b w:val="false"/>
          <w:i w:val="false"/>
          <w:color w:val="000000"/>
          <w:sz w:val="28"/>
        </w:rPr>
        <w:t>
      Комиссия Төрағасы ___________________________________________________</w:t>
      </w:r>
    </w:p>
    <w:p>
      <w:pPr>
        <w:spacing w:after="0"/>
        <w:ind w:left="0"/>
        <w:jc w:val="both"/>
      </w:pPr>
      <w:r>
        <w:rPr>
          <w:rFonts w:ascii="Times New Roman"/>
          <w:b w:val="false"/>
          <w:i w:val="false"/>
          <w:color w:val="000000"/>
          <w:sz w:val="28"/>
        </w:rPr>
        <w:t>
                                                   (Педагогтың Т.А.Ә. (болған жағдайда) қолы)</w:t>
      </w:r>
    </w:p>
    <w:p>
      <w:pPr>
        <w:spacing w:after="0"/>
        <w:ind w:left="0"/>
        <w:jc w:val="both"/>
      </w:pPr>
      <w:r>
        <w:rPr>
          <w:rFonts w:ascii="Times New Roman"/>
          <w:b w:val="false"/>
          <w:i w:val="false"/>
          <w:color w:val="000000"/>
          <w:sz w:val="28"/>
        </w:rPr>
        <w:t>
      Күні: _______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6-қосымша</w:t>
            </w:r>
            <w:r>
              <w:br/>
            </w:r>
            <w:r>
              <w:rPr>
                <w:rFonts w:ascii="Times New Roman"/>
                <w:b w:val="false"/>
                <w:i w:val="false"/>
                <w:color w:val="000000"/>
                <w:sz w:val="20"/>
              </w:rPr>
              <w:t>Нысан</w:t>
            </w:r>
          </w:p>
        </w:tc>
      </w:tr>
    </w:tbl>
    <w:bookmarkStart w:name="z764" w:id="728"/>
    <w:p>
      <w:pPr>
        <w:spacing w:after="0"/>
        <w:ind w:left="0"/>
        <w:jc w:val="left"/>
      </w:pPr>
      <w:r>
        <w:rPr>
          <w:rFonts w:ascii="Times New Roman"/>
          <w:b/>
          <w:i w:val="false"/>
          <w:color w:val="000000"/>
        </w:rPr>
        <w:t xml:space="preserve"> Ұлттық біліктілік тестілеуінен өткені туралы Сертификат</w:t>
      </w:r>
    </w:p>
    <w:bookmarkEnd w:id="728"/>
    <w:bookmarkStart w:name="z765" w:id="729"/>
    <w:p>
      <w:pPr>
        <w:spacing w:after="0"/>
        <w:ind w:left="0"/>
        <w:jc w:val="both"/>
      </w:pPr>
      <w:r>
        <w:rPr>
          <w:rFonts w:ascii="Times New Roman"/>
          <w:b w:val="false"/>
          <w:i w:val="false"/>
          <w:color w:val="000000"/>
          <w:sz w:val="28"/>
        </w:rPr>
        <w:t>
      Бұл</w:t>
      </w:r>
    </w:p>
    <w:bookmarkEnd w:id="729"/>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жөнінде куәландырады</w:t>
      </w:r>
    </w:p>
    <w:p>
      <w:pPr>
        <w:spacing w:after="0"/>
        <w:ind w:left="0"/>
        <w:jc w:val="both"/>
      </w:pPr>
      <w:r>
        <w:rPr>
          <w:rFonts w:ascii="Times New Roman"/>
          <w:b w:val="false"/>
          <w:i w:val="false"/>
          <w:color w:val="000000"/>
          <w:sz w:val="28"/>
        </w:rPr>
        <w:t>
                                                                              педагогтің Т.А.Ә. (болған жағдайда)</w:t>
      </w:r>
    </w:p>
    <w:p>
      <w:pPr>
        <w:spacing w:after="0"/>
        <w:ind w:left="0"/>
        <w:jc w:val="both"/>
      </w:pPr>
      <w:r>
        <w:rPr>
          <w:rFonts w:ascii="Times New Roman"/>
          <w:b w:val="false"/>
          <w:i w:val="false"/>
          <w:color w:val="000000"/>
          <w:sz w:val="28"/>
        </w:rPr>
        <w:t>
      кк.жж.аа. _______________________ _________________________,біліктілік санатына</w:t>
      </w:r>
    </w:p>
    <w:p>
      <w:pPr>
        <w:spacing w:after="0"/>
        <w:ind w:left="0"/>
        <w:jc w:val="both"/>
      </w:pPr>
      <w:r>
        <w:rPr>
          <w:rFonts w:ascii="Times New Roman"/>
          <w:b w:val="false"/>
          <w:i w:val="false"/>
          <w:color w:val="000000"/>
          <w:sz w:val="28"/>
        </w:rPr>
        <w:t>
      _______________________________қаласындағы ұлттық біліктілік тестілеуіне қатысты</w:t>
      </w:r>
    </w:p>
    <w:bookmarkStart w:name="z766" w:id="730"/>
    <w:p>
      <w:pPr>
        <w:spacing w:after="0"/>
        <w:ind w:left="0"/>
        <w:jc w:val="both"/>
      </w:pPr>
      <w:r>
        <w:rPr>
          <w:rFonts w:ascii="Times New Roman"/>
          <w:b w:val="false"/>
          <w:i w:val="false"/>
          <w:color w:val="000000"/>
          <w:sz w:val="28"/>
        </w:rPr>
        <w:t>
      тестілеудің келесі нәтижесін көрсетті:</w:t>
      </w:r>
    </w:p>
    <w:bookmarkEnd w:id="730"/>
    <w:bookmarkStart w:name="z767" w:id="731"/>
    <w:p>
      <w:pPr>
        <w:spacing w:after="0"/>
        <w:ind w:left="0"/>
        <w:jc w:val="both"/>
      </w:pPr>
      <w:r>
        <w:rPr>
          <w:rFonts w:ascii="Times New Roman"/>
          <w:b w:val="false"/>
          <w:i w:val="false"/>
          <w:color w:val="000000"/>
          <w:sz w:val="28"/>
        </w:rPr>
        <w:t>
      1) өтінім берілген біліктілік санатына балл (-лар)жинады: педагог-модератор, педагог-</w:t>
      </w:r>
    </w:p>
    <w:bookmarkEnd w:id="731"/>
    <w:p>
      <w:pPr>
        <w:spacing w:after="0"/>
        <w:ind w:left="0"/>
        <w:jc w:val="both"/>
      </w:pPr>
      <w:r>
        <w:rPr>
          <w:rFonts w:ascii="Times New Roman"/>
          <w:b w:val="false"/>
          <w:i w:val="false"/>
          <w:color w:val="000000"/>
          <w:sz w:val="28"/>
        </w:rPr>
        <w:t>
      сарапшы, педагог-зерттеуші, педагог-шебер (керегінің астын сызу керек),</w:t>
      </w:r>
    </w:p>
    <w:bookmarkStart w:name="z768" w:id="732"/>
    <w:p>
      <w:pPr>
        <w:spacing w:after="0"/>
        <w:ind w:left="0"/>
        <w:jc w:val="both"/>
      </w:pPr>
      <w:r>
        <w:rPr>
          <w:rFonts w:ascii="Times New Roman"/>
          <w:b w:val="false"/>
          <w:i w:val="false"/>
          <w:color w:val="000000"/>
          <w:sz w:val="28"/>
        </w:rPr>
        <w:t>
      2) біліктілік санатына төмен деңгейде балл (-лар) жинады: педагог-модератор, педагог-</w:t>
      </w:r>
    </w:p>
    <w:bookmarkEnd w:id="732"/>
    <w:p>
      <w:pPr>
        <w:spacing w:after="0"/>
        <w:ind w:left="0"/>
        <w:jc w:val="both"/>
      </w:pPr>
      <w:r>
        <w:rPr>
          <w:rFonts w:ascii="Times New Roman"/>
          <w:b w:val="false"/>
          <w:i w:val="false"/>
          <w:color w:val="000000"/>
          <w:sz w:val="28"/>
        </w:rPr>
        <w:t>
      сарапшы, педагог-зерттеуші (қажетінің асты сызылсын).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770"/>
        <w:gridCol w:w="3248"/>
        <w:gridCol w:w="1771"/>
        <w:gridCol w:w="4233"/>
      </w:tblGrid>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Модульдің атауы</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тапсырмаларының саны</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 жоғары балдардың саны жинаған балдардың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Жинаған балдардың саны</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апелляцияны ескере отырып, жинаған балдардың саны,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69" w:id="733"/>
    <w:p>
      <w:pPr>
        <w:spacing w:after="0"/>
        <w:ind w:left="0"/>
        <w:jc w:val="both"/>
      </w:pPr>
      <w:r>
        <w:rPr>
          <w:rFonts w:ascii="Times New Roman"/>
          <w:b w:val="false"/>
          <w:i w:val="false"/>
          <w:color w:val="000000"/>
          <w:sz w:val="28"/>
        </w:rPr>
        <w:t>
      Ескертпе:</w:t>
      </w:r>
    </w:p>
    <w:bookmarkEnd w:id="733"/>
    <w:bookmarkStart w:name="z770" w:id="734"/>
    <w:p>
      <w:pPr>
        <w:spacing w:after="0"/>
        <w:ind w:left="0"/>
        <w:jc w:val="both"/>
      </w:pPr>
      <w:r>
        <w:rPr>
          <w:rFonts w:ascii="Times New Roman"/>
          <w:b w:val="false"/>
          <w:i w:val="false"/>
          <w:color w:val="000000"/>
          <w:sz w:val="28"/>
        </w:rPr>
        <w:t>
      Апелляцияға берген педагогтердің жеке кабинетіне апелляцияны ескере отырып,</w:t>
      </w:r>
    </w:p>
    <w:bookmarkEnd w:id="734"/>
    <w:p>
      <w:pPr>
        <w:spacing w:after="0"/>
        <w:ind w:left="0"/>
        <w:jc w:val="both"/>
      </w:pPr>
      <w:r>
        <w:rPr>
          <w:rFonts w:ascii="Times New Roman"/>
          <w:b w:val="false"/>
          <w:i w:val="false"/>
          <w:color w:val="000000"/>
          <w:sz w:val="28"/>
        </w:rPr>
        <w:t>
      ұлттық біліктілік тестілеуден өткені туралы анықтама жіберіледі. Тиісті деңгейдегі</w:t>
      </w:r>
    </w:p>
    <w:p>
      <w:pPr>
        <w:spacing w:after="0"/>
        <w:ind w:left="0"/>
        <w:jc w:val="both"/>
      </w:pPr>
      <w:r>
        <w:rPr>
          <w:rFonts w:ascii="Times New Roman"/>
          <w:b w:val="false"/>
          <w:i w:val="false"/>
          <w:color w:val="000000"/>
          <w:sz w:val="28"/>
        </w:rPr>
        <w:t>
      аттестаттау комиссиясына өтініш берген кезде апелляция ескеріле отырып, анықтама</w:t>
      </w:r>
    </w:p>
    <w:p>
      <w:pPr>
        <w:spacing w:after="0"/>
        <w:ind w:left="0"/>
        <w:jc w:val="both"/>
      </w:pPr>
      <w:r>
        <w:rPr>
          <w:rFonts w:ascii="Times New Roman"/>
          <w:b w:val="false"/>
          <w:i w:val="false"/>
          <w:color w:val="000000"/>
          <w:sz w:val="28"/>
        </w:rPr>
        <w:t>
      ескеріледі.</w:t>
      </w:r>
    </w:p>
    <w:bookmarkStart w:name="z771" w:id="735"/>
    <w:p>
      <w:pPr>
        <w:spacing w:after="0"/>
        <w:ind w:left="0"/>
        <w:jc w:val="both"/>
      </w:pPr>
      <w:r>
        <w:rPr>
          <w:rFonts w:ascii="Times New Roman"/>
          <w:b w:val="false"/>
          <w:i w:val="false"/>
          <w:color w:val="000000"/>
          <w:sz w:val="28"/>
        </w:rPr>
        <w:t>
      Жауапты тұлға: _____________________________________________</w:t>
      </w:r>
    </w:p>
    <w:bookmarkEnd w:id="735"/>
    <w:p>
      <w:pPr>
        <w:spacing w:after="0"/>
        <w:ind w:left="0"/>
        <w:jc w:val="both"/>
      </w:pPr>
      <w:r>
        <w:rPr>
          <w:rFonts w:ascii="Times New Roman"/>
          <w:b w:val="false"/>
          <w:i w:val="false"/>
          <w:color w:val="000000"/>
          <w:sz w:val="28"/>
        </w:rPr>
        <w:t>
                                                              (Т.А.Ә.(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7-қосымша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2343"/>
        <w:gridCol w:w="932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"Педагогтерді аттестаттаудан өткізу үшін құжаттар қабылдау" мемлекеттік көрсетілетін қызмет стандарты</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Білім және ғылым министрлігі, облыстардың, Нұр-Сұлтан, Алматы және Шымкент қалаларының Білім басқармалары, аудандардың және облыстық маңызы бар қалалардың білім бөлімдері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736"/>
          <w:p>
            <w:pPr>
              <w:spacing w:after="20"/>
              <w:ind w:left="20"/>
              <w:jc w:val="both"/>
            </w:pPr>
            <w:r>
              <w:rPr>
                <w:rFonts w:ascii="Times New Roman"/>
                <w:b w:val="false"/>
                <w:i w:val="false"/>
                <w:color w:val="000000"/>
                <w:sz w:val="20"/>
              </w:rPr>
              <w:t>
1) көрсетілетін қызметті берушінің кеңсесі;</w:t>
            </w:r>
          </w:p>
          <w:bookmarkEnd w:id="736"/>
          <w:p>
            <w:pPr>
              <w:spacing w:after="20"/>
              <w:ind w:left="20"/>
              <w:jc w:val="both"/>
            </w:pPr>
            <w:r>
              <w:rPr>
                <w:rFonts w:ascii="Times New Roman"/>
                <w:b w:val="false"/>
                <w:i w:val="false"/>
                <w:color w:val="000000"/>
                <w:sz w:val="20"/>
              </w:rPr>
              <w:t>
</w:t>
            </w:r>
            <w:r>
              <w:rPr>
                <w:rFonts w:ascii="Times New Roman"/>
                <w:b w:val="false"/>
                <w:i w:val="false"/>
                <w:color w:val="000000"/>
                <w:sz w:val="20"/>
              </w:rPr>
              <w:t>2)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3) "электрондық үкімет" веб-порталы арқылы жүзеге асырылады egov.kz (бұдан әрі – портал)</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737"/>
          <w:p>
            <w:pPr>
              <w:spacing w:after="20"/>
              <w:ind w:left="20"/>
              <w:jc w:val="both"/>
            </w:pPr>
            <w:r>
              <w:rPr>
                <w:rFonts w:ascii="Times New Roman"/>
                <w:b w:val="false"/>
                <w:i w:val="false"/>
                <w:color w:val="000000"/>
                <w:sz w:val="20"/>
              </w:rPr>
              <w:t>
Мемлекеттік қызмет көрсетудің мерзімдері:</w:t>
            </w:r>
          </w:p>
          <w:bookmarkEnd w:id="737"/>
          <w:p>
            <w:pPr>
              <w:spacing w:after="20"/>
              <w:ind w:left="20"/>
              <w:jc w:val="both"/>
            </w:pPr>
            <w:r>
              <w:rPr>
                <w:rFonts w:ascii="Times New Roman"/>
                <w:b w:val="false"/>
                <w:i w:val="false"/>
                <w:color w:val="000000"/>
                <w:sz w:val="20"/>
              </w:rPr>
              <w:t>
</w:t>
            </w:r>
            <w:r>
              <w:rPr>
                <w:rFonts w:ascii="Times New Roman"/>
                <w:b w:val="false"/>
                <w:i w:val="false"/>
                <w:color w:val="000000"/>
                <w:sz w:val="20"/>
              </w:rPr>
              <w:t>1) көрсетілетін қызметті беруші арқылы жүгінген кезде – 20 минут;</w:t>
            </w:r>
          </w:p>
          <w:p>
            <w:pPr>
              <w:spacing w:after="20"/>
              <w:ind w:left="20"/>
              <w:jc w:val="both"/>
            </w:pPr>
            <w:r>
              <w:rPr>
                <w:rFonts w:ascii="Times New Roman"/>
                <w:b w:val="false"/>
                <w:i w:val="false"/>
                <w:color w:val="000000"/>
                <w:sz w:val="20"/>
              </w:rPr>
              <w:t>
</w:t>
            </w:r>
            <w:r>
              <w:rPr>
                <w:rFonts w:ascii="Times New Roman"/>
                <w:b w:val="false"/>
                <w:i w:val="false"/>
                <w:color w:val="000000"/>
                <w:sz w:val="20"/>
              </w:rPr>
              <w:t>2) көрсетілетін қызметті берушінің орналасқан жері бойынша Мемлекеттік корпорацияға жүгінген кезде – 3 (үш) жұмыс күні;</w:t>
            </w:r>
          </w:p>
          <w:p>
            <w:pPr>
              <w:spacing w:after="20"/>
              <w:ind w:left="20"/>
              <w:jc w:val="both"/>
            </w:pPr>
            <w:r>
              <w:rPr>
                <w:rFonts w:ascii="Times New Roman"/>
                <w:b w:val="false"/>
                <w:i w:val="false"/>
                <w:color w:val="000000"/>
                <w:sz w:val="20"/>
              </w:rPr>
              <w:t>
</w:t>
            </w:r>
            <w:r>
              <w:rPr>
                <w:rFonts w:ascii="Times New Roman"/>
                <w:b w:val="false"/>
                <w:i w:val="false"/>
                <w:color w:val="000000"/>
                <w:sz w:val="20"/>
              </w:rPr>
              <w:t>3) көрсетілетін қызметті берушінің орналасқан жері бойынша емес Мемлекеттік корпорацияға жүгінген кезде – 7 (жеті) жұмыс күні;</w:t>
            </w:r>
          </w:p>
          <w:p>
            <w:pPr>
              <w:spacing w:after="20"/>
              <w:ind w:left="20"/>
              <w:jc w:val="both"/>
            </w:pPr>
            <w:r>
              <w:rPr>
                <w:rFonts w:ascii="Times New Roman"/>
                <w:b w:val="false"/>
                <w:i w:val="false"/>
                <w:color w:val="000000"/>
                <w:sz w:val="20"/>
              </w:rPr>
              <w:t>
</w:t>
            </w:r>
            <w:r>
              <w:rPr>
                <w:rFonts w:ascii="Times New Roman"/>
                <w:b w:val="false"/>
                <w:i w:val="false"/>
                <w:color w:val="000000"/>
                <w:sz w:val="20"/>
              </w:rPr>
              <w:t>4) портал арқылы – 1 (бір) жұмыс күні.</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корпорацияға жүгінген кезде қабылдау күні мемлекеттік қызмет көрсету мерзіміне кірмейді.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1) Мемлекеттік корпорацияға құжаттар топтамасын тапсыру үшін күтудің рұқсат етілген ең ұзақ уақыты - 20 (жиырма) минут;</w:t>
            </w:r>
          </w:p>
          <w:p>
            <w:pPr>
              <w:spacing w:after="20"/>
              <w:ind w:left="20"/>
              <w:jc w:val="both"/>
            </w:pPr>
            <w:r>
              <w:rPr>
                <w:rFonts w:ascii="Times New Roman"/>
                <w:b w:val="false"/>
                <w:i w:val="false"/>
                <w:color w:val="000000"/>
                <w:sz w:val="20"/>
              </w:rPr>
              <w:t>
2) мемлекеттік корпорацияда көрсетілетін қызметті алушыға қызмет көрсетудің рұқсат етілген ең ұзақ уақыты-20 (жиырма) минут.</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Қағаз/электронды, жартылай автоматтандырылған түрде</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738"/>
          <w:p>
            <w:pPr>
              <w:spacing w:after="20"/>
              <w:ind w:left="20"/>
              <w:jc w:val="both"/>
            </w:pPr>
            <w:r>
              <w:rPr>
                <w:rFonts w:ascii="Times New Roman"/>
                <w:b w:val="false"/>
                <w:i w:val="false"/>
                <w:color w:val="000000"/>
                <w:sz w:val="20"/>
              </w:rPr>
              <w:t>
Көрсетілетін қызметті берушіге жүгінген кезде педагогтерге біліктілік санатын беру (растау) үшін осы Қағидаларға 8-қосымшаға сәйкес нысан бойынша өтінішті қабылдау туралы қолхат беру не мемлекеттік қызмет көрсетуден дәлелді бас тарту.</w:t>
            </w:r>
          </w:p>
          <w:bookmarkEnd w:id="738"/>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корпорацияда дайын құжаттарды беру жеке басын куәландыратын құжатты (не нотариат куәландырған сенімхат бойынша оның өкілі) ұсынған кезде тиісті құжаттарды қабылдау туралы қолхат негізінде жүзеге асырылады.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Өтініш берушінің (өкілдің) өтініші болмағандықтан мерзімінде берілмеген құжаттар бір ай ішінде мемлекеттік корпорацияда сақталады, осы мерзім өткеннен кейін талап етілмеген ретінде көрсетілетін қызметті берушіге қайтарылады. Көрсетілетін қызметті алушы бір ай өткен соң жүгінген кезде Мемлекеттік корпорацияның сұрауы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pPr>
              <w:spacing w:after="20"/>
              <w:ind w:left="20"/>
              <w:jc w:val="both"/>
            </w:pPr>
            <w:r>
              <w:rPr>
                <w:rFonts w:ascii="Times New Roman"/>
                <w:b w:val="false"/>
                <w:i w:val="false"/>
                <w:color w:val="000000"/>
                <w:sz w:val="20"/>
              </w:rPr>
              <w:t>
Портал арқылы жүгінген кезде құжаттардың қабылданғаны туралы хабарлама немесе көрсетілетін қызметті берушінің ЭЦҚ-мен қол қойылған дәлелді өтінімі одан әрі қарау кезінде бас тарту өтініш берушінің жеке кабинетінде көрсетіледі.</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тегін</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739"/>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күндерінен басқа, дүйсенбі-жұма аралығында сағат 9.00-ден 18.30-ға дейін, түскі үзіліс сағат 13.00-ден 14.30-ға дейін.</w:t>
            </w:r>
          </w:p>
          <w:bookmarkEnd w:id="739"/>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берушіде өтінішті қабылдау және мемлекеттік қызметті көрсету нәтижесін беру сағат 13.00-ден 14.30-ға дейінгі түскі үзіліспен сағат 9.00-ден 17.30-ға дейін жүзеге асырылады.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 алдын ала жазылусыз және жеделдетілген қызмет көрсетусіз кезек күту тәртібімен көрсетіледі;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мемлекеттік корпорацияда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p>
          <w:p>
            <w:pPr>
              <w:spacing w:after="20"/>
              <w:ind w:left="20"/>
              <w:jc w:val="both"/>
            </w:pPr>
            <w:r>
              <w:rPr>
                <w:rFonts w:ascii="Times New Roman"/>
                <w:b w:val="false"/>
                <w:i w:val="false"/>
                <w:color w:val="000000"/>
                <w:sz w:val="20"/>
              </w:rPr>
              <w:t>
</w:t>
            </w:r>
            <w:r>
              <w:rPr>
                <w:rFonts w:ascii="Times New Roman"/>
                <w:b w:val="false"/>
                <w:i w:val="false"/>
                <w:color w:val="000000"/>
                <w:sz w:val="20"/>
              </w:rPr>
              <w:t>Қабылдау "электрондық" кезек тәртібімен, көрсетілетін қызметті алушының таңдауы бойынша жеделдетілген қызмет көрсетусіз жүзеге асырылады, электрондық кезекті "электрондық үкімет" веб-порталы (бұдан әрі – портал) арқылы броньдауға болады.</w:t>
            </w:r>
          </w:p>
          <w:p>
            <w:pPr>
              <w:spacing w:after="20"/>
              <w:ind w:left="20"/>
              <w:jc w:val="both"/>
            </w:pPr>
            <w:r>
              <w:rPr>
                <w:rFonts w:ascii="Times New Roman"/>
                <w:b w:val="false"/>
                <w:i w:val="false"/>
                <w:color w:val="000000"/>
                <w:sz w:val="20"/>
              </w:rPr>
              <w:t xml:space="preserve">
3) портал - жөндеу жұмыстарына байланысты техникалық үзілістерді қоспағанда тәулік бойы (көрсетілетін қызметті алушы өтініш берген кезде </w:t>
            </w:r>
            <w:r>
              <w:rPr>
                <w:rFonts w:ascii="Times New Roman"/>
                <w:b w:val="false"/>
                <w:i w:val="false"/>
                <w:color w:val="000000"/>
                <w:sz w:val="20"/>
              </w:rPr>
              <w:t>Еңбек кодексіне</w:t>
            </w:r>
            <w:r>
              <w:rPr>
                <w:rFonts w:ascii="Times New Roman"/>
                <w:b w:val="false"/>
                <w:i w:val="false"/>
                <w:color w:val="000000"/>
                <w:sz w:val="20"/>
              </w:rPr>
              <w:t xml:space="preserve"> сәйкес жұмыс уақыты аяқталғаннан кейін демалыс және мереке күндері өтініштерді қабылдау және нәтижелерін беру мемлекеттік қызмет көрсету келесі жұмыс күні жүзеге асырылады).</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740"/>
          <w:p>
            <w:pPr>
              <w:spacing w:after="20"/>
              <w:ind w:left="20"/>
              <w:jc w:val="both"/>
            </w:pPr>
            <w:r>
              <w:rPr>
                <w:rFonts w:ascii="Times New Roman"/>
                <w:b w:val="false"/>
                <w:i w:val="false"/>
                <w:color w:val="000000"/>
                <w:sz w:val="20"/>
              </w:rPr>
              <w:t xml:space="preserve">
көрсетілетін қызметті берушіге: </w:t>
            </w:r>
          </w:p>
          <w:bookmarkEnd w:id="74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жеке басын куәландыратын құжат (жеке басын сәйкестендіру үшін талап етіледі) (иесіне қайтарылады) не цифрлық құжаттар сервисінен электрондық құжат (сәйкестендіру үшін);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білімі туралы диплом;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4) қайта даярлау курстарынан өткені туралы құжат (бар болса);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5) жұмыскердің еңбек қызметін растайтын құжат;</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Мемлекеттік корпорацияға: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білімі туралы диплом;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қайта даярлау курстарынан өткені туралы құжат (бар болса);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4) жұмыскердің еңбек қызметін растайтын құжат;</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электрондық үкімет веб-порталы арқылы egov.kz: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білімі туралы диплом;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қайта даярлау курстарынан өткені туралы құжат (бар болса);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4) жұмыскердің еңбек қызметін растайтын құжат; </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Білімі және еңбек қызметі туралы деректер электрондық үкімет шлюзі арқылы тиісті мемлекеттік органдардың ақпараттық жүйелерінен алынады. Ақпарат болмаған жағдайда өтініш беруші растайтын құжаттарды қоса береді.</w:t>
            </w:r>
          </w:p>
          <w:p>
            <w:pPr>
              <w:spacing w:after="20"/>
              <w:ind w:left="20"/>
              <w:jc w:val="both"/>
            </w:pPr>
            <w:r>
              <w:rPr>
                <w:rFonts w:ascii="Times New Roman"/>
                <w:b w:val="false"/>
                <w:i w:val="false"/>
                <w:color w:val="000000"/>
                <w:sz w:val="20"/>
              </w:rPr>
              <w:t>
</w:t>
            </w:r>
            <w:r>
              <w:rPr>
                <w:rFonts w:ascii="Times New Roman"/>
                <w:b w:val="false"/>
                <w:i w:val="false"/>
                <w:color w:val="000000"/>
                <w:sz w:val="20"/>
              </w:rPr>
              <w:t>Бұл ретте аттестаттаудан өту үшін тиісті деңгейдегі аттестаттау комиссиясы ақпараттық жүйе бойынша мынадай деректерді сұратады:</w:t>
            </w:r>
          </w:p>
          <w:p>
            <w:pPr>
              <w:spacing w:after="20"/>
              <w:ind w:left="20"/>
              <w:jc w:val="both"/>
            </w:pPr>
            <w:r>
              <w:rPr>
                <w:rFonts w:ascii="Times New Roman"/>
                <w:b w:val="false"/>
                <w:i w:val="false"/>
                <w:color w:val="000000"/>
                <w:sz w:val="20"/>
              </w:rPr>
              <w:t>
</w:t>
            </w:r>
            <w:r>
              <w:rPr>
                <w:rFonts w:ascii="Times New Roman"/>
                <w:b w:val="false"/>
                <w:i w:val="false"/>
                <w:color w:val="000000"/>
                <w:sz w:val="20"/>
              </w:rPr>
              <w:t>1) Біліктілік санатын беру туралы куәлік және бұйрық (бұрын біліктілік санаты болған адамдар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2) ұлттық біліктілік тестілеуден өткені туралы құжат және эссе;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кәсіби жетістіктерін растайтын құжаттар;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"педагог-зерттеуші" немесе "педагог-шебер" біліктілік санатына-тәжірибені жинақтау; </w:t>
            </w:r>
          </w:p>
          <w:p>
            <w:pPr>
              <w:spacing w:after="20"/>
              <w:ind w:left="20"/>
              <w:jc w:val="both"/>
            </w:pPr>
            <w:r>
              <w:rPr>
                <w:rFonts w:ascii="Times New Roman"/>
                <w:b w:val="false"/>
                <w:i w:val="false"/>
                <w:color w:val="000000"/>
                <w:sz w:val="20"/>
              </w:rPr>
              <w:t>
</w:t>
            </w:r>
            <w:r>
              <w:rPr>
                <w:rFonts w:ascii="Times New Roman"/>
                <w:b w:val="false"/>
                <w:i w:val="false"/>
                <w:color w:val="000000"/>
                <w:sz w:val="20"/>
              </w:rPr>
              <w:t>5) бақылау парақтарымен сабақтардың/сабақтардың бейнежазбалары және сабақтарды/сабақтарды талдау (ПМПК педагогтерін қоспағанда);</w:t>
            </w:r>
          </w:p>
          <w:p>
            <w:pPr>
              <w:spacing w:after="20"/>
              <w:ind w:left="20"/>
              <w:jc w:val="both"/>
            </w:pPr>
            <w:r>
              <w:rPr>
                <w:rFonts w:ascii="Times New Roman"/>
                <w:b w:val="false"/>
                <w:i w:val="false"/>
                <w:color w:val="000000"/>
                <w:sz w:val="20"/>
              </w:rPr>
              <w:t>
</w:t>
            </w:r>
            <w:r>
              <w:rPr>
                <w:rFonts w:ascii="Times New Roman"/>
                <w:b w:val="false"/>
                <w:i w:val="false"/>
                <w:color w:val="000000"/>
                <w:sz w:val="20"/>
              </w:rPr>
              <w:t>6) білім беру ұйымының педагогикалық кеңесі хаттамасынан үзінді.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Ескертпе: </w:t>
            </w:r>
          </w:p>
          <w:p>
            <w:pPr>
              <w:spacing w:after="20"/>
              <w:ind w:left="20"/>
              <w:jc w:val="both"/>
            </w:pPr>
            <w:r>
              <w:rPr>
                <w:rFonts w:ascii="Times New Roman"/>
                <w:b w:val="false"/>
                <w:i w:val="false"/>
                <w:color w:val="000000"/>
                <w:sz w:val="20"/>
              </w:rPr>
              <w:t>
</w:t>
            </w:r>
            <w:r>
              <w:rPr>
                <w:rFonts w:ascii="Times New Roman"/>
                <w:b w:val="false"/>
                <w:i w:val="false"/>
                <w:color w:val="000000"/>
                <w:sz w:val="20"/>
              </w:rPr>
              <w:t>аттестаттау комиссиясы білім беру саласындағы уәкілетті органмен келісілген бағдарламалар бойынша біліктілікті арттыру курстарынан өткені туралы сертификатты және кәсіби жетістіктерін және жинақталуын растайтын құжаттарды білім басқармаларының және ҚР БҒМ-нің (ведомстволық бағынысты ұйымдардың) ресми сайттарында қарайды.</w:t>
            </w:r>
          </w:p>
          <w:p>
            <w:pPr>
              <w:spacing w:after="20"/>
              <w:ind w:left="20"/>
              <w:jc w:val="both"/>
            </w:pPr>
            <w:r>
              <w:rPr>
                <w:rFonts w:ascii="Times New Roman"/>
                <w:b w:val="false"/>
                <w:i w:val="false"/>
                <w:color w:val="000000"/>
                <w:sz w:val="20"/>
              </w:rPr>
              <w:t>
 білім алушылардың/тәрбиеленушілердің жетістіктерін растайтын құжаттарды (әдістемелік кабинеттердің (орталықтардың) әдіскерлерін, ПМПК, ППТК, РО педагогтерін қоспағанда) аттестаттау комиссиясы білім басқармаларының және "Дарын" РҒПО-ның ресми сайттарында білім беру саласындағы уәкілетті орган бекіткен республикалық және халықаралық олимпиадалардың, конкурстар мен жарыстардың тізбесіне сәйкес қарайды.</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741"/>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bookmarkEnd w:id="741"/>
          <w:p>
            <w:pPr>
              <w:spacing w:after="20"/>
              <w:ind w:left="20"/>
              <w:jc w:val="both"/>
            </w:pPr>
            <w:r>
              <w:rPr>
                <w:rFonts w:ascii="Times New Roman"/>
                <w:b w:val="false"/>
                <w:i w:val="false"/>
                <w:color w:val="000000"/>
                <w:sz w:val="20"/>
              </w:rPr>
              <w:t>
2) көрсетілетін қызметті алушы және (немесе) мемлекеттік қызметті көрсету үшін қажетті ұсынылған материалдар, деректер мен мәліметтер талаптарға сәйкес келмеген жағдайларда бұзылуы мүмкін.</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742"/>
          <w:p>
            <w:pPr>
              <w:spacing w:after="20"/>
              <w:ind w:left="20"/>
              <w:jc w:val="both"/>
            </w:pPr>
            <w:r>
              <w:rPr>
                <w:rFonts w:ascii="Times New Roman"/>
                <w:b w:val="false"/>
                <w:i w:val="false"/>
                <w:color w:val="000000"/>
                <w:sz w:val="20"/>
              </w:rPr>
              <w:t>
Ағза функцияларының тұрақты бұзылулары бар, өзіне-өзі қызмет көрсету, өздігінен қозғалу, құжаттарды қабылдауға бағдарлану қабілетінен немесе мүмкіндігінен толық немесе ішінара айырылған көрсетілетін қызметті алушыларға мемлекеттік қызметті көрсетуді Мемлекеттік корпорацияның қызметкері 1414; 8 800 080 7777 Бірыңғай байланыс орталығы арқылы жүгіну арқылы тұрғылықты жеріне барып жүзеге асырады.</w:t>
            </w:r>
          </w:p>
          <w:bookmarkEnd w:id="742"/>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 көрсету орындарының мекенжайлары: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 Министрліктің интернет-ресурсында: www.edu.gov.kz;</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мемлекеттік корпорацияның интернет-ресурсында: www.gov4c.kz.</w:t>
            </w:r>
          </w:p>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берушінің ЭЦҚ болған жағдайда порталдағы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туралы ақпарат алу мүмкіндігі бар.</w:t>
            </w:r>
          </w:p>
          <w:p>
            <w:pPr>
              <w:spacing w:after="20"/>
              <w:ind w:left="20"/>
              <w:jc w:val="both"/>
            </w:pPr>
            <w:r>
              <w:rPr>
                <w:rFonts w:ascii="Times New Roman"/>
                <w:b w:val="false"/>
                <w:i w:val="false"/>
                <w:color w:val="000000"/>
                <w:sz w:val="20"/>
              </w:rPr>
              <w:t>
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www.edu.gov.kz.</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8-қосымша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(білім беруді басқару органының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атауы)</w:t>
            </w:r>
          </w:p>
        </w:tc>
      </w:tr>
    </w:tbl>
    <w:bookmarkStart w:name="z825" w:id="743"/>
    <w:p>
      <w:pPr>
        <w:spacing w:after="0"/>
        <w:ind w:left="0"/>
        <w:jc w:val="left"/>
      </w:pPr>
      <w:r>
        <w:rPr>
          <w:rFonts w:ascii="Times New Roman"/>
          <w:b/>
          <w:i w:val="false"/>
          <w:color w:val="000000"/>
        </w:rPr>
        <w:t xml:space="preserve"> Аттестаттауға және біліктілік санатын беру (растау) рәсіміне қатысуға ӨТІНІШІ</w:t>
      </w:r>
    </w:p>
    <w:bookmarkEnd w:id="743"/>
    <w:bookmarkStart w:name="z826" w:id="744"/>
    <w:p>
      <w:pPr>
        <w:spacing w:after="0"/>
        <w:ind w:left="0"/>
        <w:jc w:val="both"/>
      </w:pPr>
      <w:r>
        <w:rPr>
          <w:rFonts w:ascii="Times New Roman"/>
          <w:b w:val="false"/>
          <w:i w:val="false"/>
          <w:color w:val="000000"/>
          <w:sz w:val="28"/>
        </w:rPr>
        <w:t>
      Мен, __________________________________,</w:t>
      </w:r>
      <w:r>
        <w:rPr>
          <w:rFonts w:ascii="Times New Roman"/>
          <w:b w:val="false"/>
          <w:i w:val="false"/>
          <w:color w:val="000000"/>
          <w:sz w:val="28"/>
        </w:rPr>
        <w:t>ЖСН_______________,</w:t>
      </w:r>
    </w:p>
    <w:bookmarkEnd w:id="744"/>
    <w:p>
      <w:pPr>
        <w:spacing w:after="0"/>
        <w:ind w:left="0"/>
        <w:jc w:val="both"/>
      </w:pPr>
      <w:r>
        <w:rPr>
          <w:rFonts w:ascii="Times New Roman"/>
          <w:b w:val="false"/>
          <w:i w:val="false"/>
          <w:color w:val="000000"/>
          <w:sz w:val="28"/>
        </w:rPr>
        <w:t>
                    (педагогтің Т.А.Ә. (болған жағдайда)</w:t>
      </w:r>
    </w:p>
    <w:bookmarkStart w:name="z828" w:id="745"/>
    <w:p>
      <w:pPr>
        <w:spacing w:after="0"/>
        <w:ind w:left="0"/>
        <w:jc w:val="both"/>
      </w:pPr>
      <w:r>
        <w:rPr>
          <w:rFonts w:ascii="Times New Roman"/>
          <w:b w:val="false"/>
          <w:i w:val="false"/>
          <w:color w:val="000000"/>
          <w:sz w:val="28"/>
        </w:rPr>
        <w:t>
      ___________________________________________________________________</w:t>
      </w:r>
    </w:p>
    <w:bookmarkEnd w:id="745"/>
    <w:p>
      <w:pPr>
        <w:spacing w:after="0"/>
        <w:ind w:left="0"/>
        <w:jc w:val="both"/>
      </w:pPr>
      <w:r>
        <w:rPr>
          <w:rFonts w:ascii="Times New Roman"/>
          <w:b w:val="false"/>
          <w:i w:val="false"/>
          <w:color w:val="000000"/>
          <w:sz w:val="28"/>
        </w:rPr>
        <w:t>
      (лауазымы, жұмыс орны, электрондық поштасы)</w:t>
      </w:r>
    </w:p>
    <w:p>
      <w:pPr>
        <w:spacing w:after="0"/>
        <w:ind w:left="0"/>
        <w:jc w:val="both"/>
      </w:pPr>
      <w:r>
        <w:rPr>
          <w:rFonts w:ascii="Times New Roman"/>
          <w:b w:val="false"/>
          <w:i w:val="false"/>
          <w:color w:val="000000"/>
          <w:sz w:val="28"/>
        </w:rPr>
        <w:t>
      20 ___ жылы біліктілік санатын мерзімінен бұрын беру рәсіміне қатысуға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лауазымы (мамандығы) бойынша)</w:t>
      </w:r>
    </w:p>
    <w:p>
      <w:pPr>
        <w:spacing w:after="0"/>
        <w:ind w:left="0"/>
        <w:jc w:val="both"/>
      </w:pPr>
      <w:r>
        <w:rPr>
          <w:rFonts w:ascii="Times New Roman"/>
          <w:b w:val="false"/>
          <w:i w:val="false"/>
          <w:color w:val="000000"/>
          <w:sz w:val="28"/>
        </w:rPr>
        <w:t>
      рұқсат беруіңізді сұраймын________________________________________,</w:t>
      </w:r>
    </w:p>
    <w:p>
      <w:pPr>
        <w:spacing w:after="0"/>
        <w:ind w:left="0"/>
        <w:jc w:val="both"/>
      </w:pPr>
      <w:r>
        <w:rPr>
          <w:rFonts w:ascii="Times New Roman"/>
          <w:b w:val="false"/>
          <w:i w:val="false"/>
          <w:color w:val="000000"/>
          <w:sz w:val="28"/>
        </w:rPr>
        <w:t>
      Бүгінгі таңда ___(күні) __ (айы) _____ жылғы дейін жарамды біліктілік санатына иемін:</w:t>
      </w:r>
    </w:p>
    <w:p>
      <w:pPr>
        <w:spacing w:after="0"/>
        <w:ind w:left="0"/>
        <w:jc w:val="both"/>
      </w:pPr>
      <w:r>
        <w:rPr>
          <w:rFonts w:ascii="Times New Roman"/>
          <w:b w:val="false"/>
          <w:i w:val="false"/>
          <w:color w:val="000000"/>
          <w:sz w:val="28"/>
        </w:rPr>
        <w:t>
      __________________________________ _________________________________</w:t>
      </w:r>
    </w:p>
    <w:p>
      <w:pPr>
        <w:spacing w:after="0"/>
        <w:ind w:left="0"/>
        <w:jc w:val="both"/>
      </w:pPr>
      <w:r>
        <w:rPr>
          <w:rFonts w:ascii="Times New Roman"/>
          <w:b w:val="false"/>
          <w:i w:val="false"/>
          <w:color w:val="000000"/>
          <w:sz w:val="28"/>
        </w:rPr>
        <w:t>
      __________________________________ _________________________________</w:t>
      </w:r>
    </w:p>
    <w:p>
      <w:pPr>
        <w:spacing w:after="0"/>
        <w:ind w:left="0"/>
        <w:jc w:val="both"/>
      </w:pPr>
      <w:r>
        <w:rPr>
          <w:rFonts w:ascii="Times New Roman"/>
          <w:b w:val="false"/>
          <w:i w:val="false"/>
          <w:color w:val="000000"/>
          <w:sz w:val="28"/>
        </w:rPr>
        <w:t>
      Мен келесі жұмыс нәтижелерін негіз деп санаймын: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Өзім туралы мынадай мәліметтерді хабарлаймын: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bookmarkStart w:name="z829" w:id="746"/>
    <w:p>
      <w:pPr>
        <w:spacing w:after="0"/>
        <w:ind w:left="0"/>
        <w:jc w:val="both"/>
      </w:pPr>
      <w:r>
        <w:rPr>
          <w:rFonts w:ascii="Times New Roman"/>
          <w:b w:val="false"/>
          <w:i w:val="false"/>
          <w:color w:val="000000"/>
          <w:sz w:val="28"/>
        </w:rPr>
        <w:t>
      ____________________________________________________________________.</w:t>
      </w:r>
    </w:p>
    <w:bookmarkEnd w:id="746"/>
    <w:p>
      <w:pPr>
        <w:spacing w:after="0"/>
        <w:ind w:left="0"/>
        <w:jc w:val="both"/>
      </w:pPr>
      <w:r>
        <w:rPr>
          <w:rFonts w:ascii="Times New Roman"/>
          <w:b w:val="false"/>
          <w:i w:val="false"/>
          <w:color w:val="000000"/>
          <w:sz w:val="28"/>
        </w:rPr>
        <w:t>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5"/>
        <w:gridCol w:w="1122"/>
        <w:gridCol w:w="9623"/>
      </w:tblGrid>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30" w:id="747"/>
    <w:p>
      <w:pPr>
        <w:spacing w:after="0"/>
        <w:ind w:left="0"/>
        <w:jc w:val="both"/>
      </w:pPr>
      <w:r>
        <w:rPr>
          <w:rFonts w:ascii="Times New Roman"/>
          <w:b w:val="false"/>
          <w:i w:val="false"/>
          <w:color w:val="000000"/>
          <w:sz w:val="28"/>
        </w:rPr>
        <w:t>
      Жұмыс өтілі:</w:t>
      </w:r>
    </w:p>
    <w:bookmarkEnd w:id="7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213"/>
        <w:gridCol w:w="632"/>
        <w:gridCol w:w="1823"/>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білім беру ұйымында</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31" w:id="748"/>
    <w:p>
      <w:pPr>
        <w:spacing w:after="0"/>
        <w:ind w:left="0"/>
        <w:jc w:val="both"/>
      </w:pPr>
      <w:r>
        <w:rPr>
          <w:rFonts w:ascii="Times New Roman"/>
          <w:b w:val="false"/>
          <w:i w:val="false"/>
          <w:color w:val="000000"/>
          <w:sz w:val="28"/>
        </w:rPr>
        <w:t>
      Марапаттары, атағы, ғылыми (академиялық) дәрежесі, ғылыми атағы алған (берілген)</w:t>
      </w:r>
    </w:p>
    <w:bookmarkEnd w:id="748"/>
    <w:p>
      <w:pPr>
        <w:spacing w:after="0"/>
        <w:ind w:left="0"/>
        <w:jc w:val="both"/>
      </w:pPr>
      <w:r>
        <w:rPr>
          <w:rFonts w:ascii="Times New Roman"/>
          <w:b w:val="false"/>
          <w:i w:val="false"/>
          <w:color w:val="000000"/>
          <w:sz w:val="28"/>
        </w:rPr>
        <w:t>
      мжылын көрсете отырып_________________________________________</w:t>
      </w:r>
    </w:p>
    <w:bookmarkStart w:name="z832" w:id="749"/>
    <w:p>
      <w:pPr>
        <w:spacing w:after="0"/>
        <w:ind w:left="0"/>
        <w:jc w:val="both"/>
      </w:pPr>
      <w:r>
        <w:rPr>
          <w:rFonts w:ascii="Times New Roman"/>
          <w:b w:val="false"/>
          <w:i w:val="false"/>
          <w:color w:val="000000"/>
          <w:sz w:val="28"/>
        </w:rPr>
        <w:t>
      Педагог жұмыс істейтін білім беру ұйымының атауы</w:t>
      </w:r>
    </w:p>
    <w:bookmarkEnd w:id="749"/>
    <w:bookmarkStart w:name="z833" w:id="750"/>
    <w:p>
      <w:pPr>
        <w:spacing w:after="0"/>
        <w:ind w:left="0"/>
        <w:jc w:val="both"/>
      </w:pPr>
      <w:r>
        <w:rPr>
          <w:rFonts w:ascii="Times New Roman"/>
          <w:b w:val="false"/>
          <w:i w:val="false"/>
          <w:color w:val="000000"/>
          <w:sz w:val="28"/>
        </w:rPr>
        <w:t>
      Біліктілік санатын кезекті беруді (растауды) тәртібімен таныстым.</w:t>
      </w:r>
    </w:p>
    <w:bookmarkEnd w:id="750"/>
    <w:bookmarkStart w:name="z834" w:id="751"/>
    <w:p>
      <w:pPr>
        <w:spacing w:after="0"/>
        <w:ind w:left="0"/>
        <w:jc w:val="both"/>
      </w:pPr>
      <w:r>
        <w:rPr>
          <w:rFonts w:ascii="Times New Roman"/>
          <w:b w:val="false"/>
          <w:i w:val="false"/>
          <w:color w:val="000000"/>
          <w:sz w:val="28"/>
        </w:rPr>
        <w:t>
      "____" __________ 20 ___ жыл __________________</w:t>
      </w:r>
    </w:p>
    <w:bookmarkEnd w:id="751"/>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9-қосымша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w:t>
            </w:r>
            <w:r>
              <w:br/>
            </w:r>
            <w:r>
              <w:rPr>
                <w:rFonts w:ascii="Times New Roman"/>
                <w:b w:val="false"/>
                <w:i w:val="false"/>
                <w:color w:val="000000"/>
                <w:sz w:val="20"/>
              </w:rPr>
              <w:t>Т.А.Ә.(болған жағдайда)/</w:t>
            </w:r>
          </w:p>
        </w:tc>
      </w:tr>
    </w:tbl>
    <w:bookmarkStart w:name="z839" w:id="752"/>
    <w:p>
      <w:pPr>
        <w:spacing w:after="0"/>
        <w:ind w:left="0"/>
        <w:jc w:val="left"/>
      </w:pPr>
      <w:r>
        <w:rPr>
          <w:rFonts w:ascii="Times New Roman"/>
          <w:b/>
          <w:i w:val="false"/>
          <w:color w:val="000000"/>
        </w:rPr>
        <w:t xml:space="preserve"> Білім беру ұйымдарында қызмет атқаратын педагогтердің аттестаттаудан өту үшін құжаттарын қабылдаудан бас тарту туралы қолхат</w:t>
      </w:r>
    </w:p>
    <w:bookmarkEnd w:id="752"/>
    <w:bookmarkStart w:name="z840" w:id="753"/>
    <w:p>
      <w:pPr>
        <w:spacing w:after="0"/>
        <w:ind w:left="0"/>
        <w:jc w:val="both"/>
      </w:pPr>
      <w:r>
        <w:rPr>
          <w:rFonts w:ascii="Times New Roman"/>
          <w:b w:val="false"/>
          <w:i w:val="false"/>
          <w:color w:val="000000"/>
          <w:sz w:val="28"/>
        </w:rPr>
        <w:t>
      Педагогтерді аттестаттаудан өткізу қағидалары мен шарттарының 63-тармағын басшылыққа ала отырып</w:t>
      </w:r>
    </w:p>
    <w:bookmarkEnd w:id="753"/>
    <w:bookmarkStart w:name="z841" w:id="754"/>
    <w:p>
      <w:pPr>
        <w:spacing w:after="0"/>
        <w:ind w:left="0"/>
        <w:jc w:val="both"/>
      </w:pPr>
      <w:r>
        <w:rPr>
          <w:rFonts w:ascii="Times New Roman"/>
          <w:b w:val="false"/>
          <w:i w:val="false"/>
          <w:color w:val="000000"/>
          <w:sz w:val="28"/>
        </w:rPr>
        <w:t>
      ___________________________________________________________________</w:t>
      </w:r>
    </w:p>
    <w:bookmarkEnd w:id="754"/>
    <w:p>
      <w:pPr>
        <w:spacing w:after="0"/>
        <w:ind w:left="0"/>
        <w:jc w:val="both"/>
      </w:pPr>
      <w:r>
        <w:rPr>
          <w:rFonts w:ascii="Times New Roman"/>
          <w:b w:val="false"/>
          <w:i w:val="false"/>
          <w:color w:val="000000"/>
          <w:sz w:val="28"/>
        </w:rPr>
        <w:t>
      / көрсетілетін қызметті берушінің немесе Мемлекеттік корпорацияның атауын,</w:t>
      </w:r>
    </w:p>
    <w:p>
      <w:pPr>
        <w:spacing w:after="0"/>
        <w:ind w:left="0"/>
        <w:jc w:val="both"/>
      </w:pPr>
      <w:r>
        <w:rPr>
          <w:rFonts w:ascii="Times New Roman"/>
          <w:b w:val="false"/>
          <w:i w:val="false"/>
          <w:color w:val="000000"/>
          <w:sz w:val="28"/>
        </w:rPr>
        <w:t>
      мекенжайын көрсету / педагогтерге біліктілік санаттарын беру (растау) рәсіміне қатысу</w:t>
      </w:r>
    </w:p>
    <w:p>
      <w:pPr>
        <w:spacing w:after="0"/>
        <w:ind w:left="0"/>
        <w:jc w:val="both"/>
      </w:pPr>
      <w:r>
        <w:rPr>
          <w:rFonts w:ascii="Times New Roman"/>
          <w:b w:val="false"/>
          <w:i w:val="false"/>
          <w:color w:val="000000"/>
          <w:sz w:val="28"/>
        </w:rPr>
        <w:t>
      үшін құжаттарды қабылдаудан бас тартады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көрсетілетін қызметті алушының Т.А.Ә.( болған жағдайда) көрсету/</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/білім беру ұйымының атауын көрсету/</w:t>
      </w:r>
    </w:p>
    <w:p>
      <w:pPr>
        <w:spacing w:after="0"/>
        <w:ind w:left="0"/>
        <w:jc w:val="both"/>
      </w:pPr>
      <w:r>
        <w:rPr>
          <w:rFonts w:ascii="Times New Roman"/>
          <w:b w:val="false"/>
          <w:i w:val="false"/>
          <w:color w:val="000000"/>
          <w:sz w:val="28"/>
        </w:rPr>
        <w:t>
      байланысты_________________________________________________________,</w:t>
      </w:r>
    </w:p>
    <w:p>
      <w:pPr>
        <w:spacing w:after="0"/>
        <w:ind w:left="0"/>
        <w:jc w:val="both"/>
      </w:pPr>
      <w:r>
        <w:rPr>
          <w:rFonts w:ascii="Times New Roman"/>
          <w:b w:val="false"/>
          <w:i w:val="false"/>
          <w:color w:val="000000"/>
          <w:sz w:val="28"/>
        </w:rPr>
        <w:t>
      атап айтқанда /жоқ немесе сәйкес келмейтін құжаттардың атауын көрсету/:</w:t>
      </w:r>
    </w:p>
    <w:bookmarkStart w:name="z842" w:id="755"/>
    <w:p>
      <w:pPr>
        <w:spacing w:after="0"/>
        <w:ind w:left="0"/>
        <w:jc w:val="both"/>
      </w:pPr>
      <w:r>
        <w:rPr>
          <w:rFonts w:ascii="Times New Roman"/>
          <w:b w:val="false"/>
          <w:i w:val="false"/>
          <w:color w:val="000000"/>
          <w:sz w:val="28"/>
        </w:rPr>
        <w:t>
      1) _________________________________;</w:t>
      </w:r>
    </w:p>
    <w:bookmarkEnd w:id="755"/>
    <w:bookmarkStart w:name="z843" w:id="756"/>
    <w:p>
      <w:pPr>
        <w:spacing w:after="0"/>
        <w:ind w:left="0"/>
        <w:jc w:val="both"/>
      </w:pPr>
      <w:r>
        <w:rPr>
          <w:rFonts w:ascii="Times New Roman"/>
          <w:b w:val="false"/>
          <w:i w:val="false"/>
          <w:color w:val="000000"/>
          <w:sz w:val="28"/>
        </w:rPr>
        <w:t>
      2) _________________________________;</w:t>
      </w:r>
    </w:p>
    <w:bookmarkEnd w:id="756"/>
    <w:bookmarkStart w:name="z844" w:id="757"/>
    <w:p>
      <w:pPr>
        <w:spacing w:after="0"/>
        <w:ind w:left="0"/>
        <w:jc w:val="both"/>
      </w:pPr>
      <w:r>
        <w:rPr>
          <w:rFonts w:ascii="Times New Roman"/>
          <w:b w:val="false"/>
          <w:i w:val="false"/>
          <w:color w:val="000000"/>
          <w:sz w:val="28"/>
        </w:rPr>
        <w:t>
      3) _________________________________.</w:t>
      </w:r>
    </w:p>
    <w:bookmarkEnd w:id="757"/>
    <w:bookmarkStart w:name="z845" w:id="758"/>
    <w:p>
      <w:pPr>
        <w:spacing w:after="0"/>
        <w:ind w:left="0"/>
        <w:jc w:val="both"/>
      </w:pPr>
      <w:r>
        <w:rPr>
          <w:rFonts w:ascii="Times New Roman"/>
          <w:b w:val="false"/>
          <w:i w:val="false"/>
          <w:color w:val="000000"/>
          <w:sz w:val="28"/>
        </w:rPr>
        <w:t>
      Осы қолхат әрбір тарап үшін бір-бірден 2 данада жасалды.</w:t>
      </w:r>
    </w:p>
    <w:bookmarkEnd w:id="758"/>
    <w:p>
      <w:pPr>
        <w:spacing w:after="0"/>
        <w:ind w:left="0"/>
        <w:jc w:val="both"/>
      </w:pPr>
      <w:r>
        <w:rPr>
          <w:rFonts w:ascii="Times New Roman"/>
          <w:b w:val="false"/>
          <w:i w:val="false"/>
          <w:color w:val="000000"/>
          <w:sz w:val="28"/>
        </w:rPr>
        <w:t>
      "____" __________20___жыл</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(Мемлекеттік корпорация қызметкерінің Т. А.Ә. болған жағдайда)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(қолы, байланыс телефоны)</w:t>
      </w:r>
    </w:p>
    <w:p>
      <w:pPr>
        <w:spacing w:after="0"/>
        <w:ind w:left="0"/>
        <w:jc w:val="both"/>
      </w:pPr>
      <w:r>
        <w:rPr>
          <w:rFonts w:ascii="Times New Roman"/>
          <w:b w:val="false"/>
          <w:i w:val="false"/>
          <w:color w:val="000000"/>
          <w:sz w:val="28"/>
        </w:rPr>
        <w:t>
      Алды: 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Т.А.Ә. (болған жағдайда)/</w:t>
      </w:r>
    </w:p>
    <w:p>
      <w:pPr>
        <w:spacing w:after="0"/>
        <w:ind w:left="0"/>
        <w:jc w:val="both"/>
      </w:pPr>
      <w:r>
        <w:rPr>
          <w:rFonts w:ascii="Times New Roman"/>
          <w:b w:val="false"/>
          <w:i w:val="false"/>
          <w:color w:val="000000"/>
          <w:sz w:val="28"/>
        </w:rPr>
        <w:t>
      "____" ___________20___жыл 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10-қосымша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Көрсетілетін қызметті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алушының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Т.А.Ә.(болған жағдайда)/</w:t>
            </w:r>
          </w:p>
        </w:tc>
      </w:tr>
    </w:tbl>
    <w:bookmarkStart w:name="z850" w:id="759"/>
    <w:p>
      <w:pPr>
        <w:spacing w:after="0"/>
        <w:ind w:left="0"/>
        <w:jc w:val="left"/>
      </w:pPr>
      <w:r>
        <w:rPr>
          <w:rFonts w:ascii="Times New Roman"/>
          <w:b/>
          <w:i w:val="false"/>
          <w:color w:val="000000"/>
        </w:rPr>
        <w:t xml:space="preserve"> Аттестаттаудан өту үшін білім беру ұйымдарында лауазымдарды атқаратын педагогтердің құжаттарын қабылдау туралы қолхат</w:t>
      </w:r>
    </w:p>
    <w:bookmarkEnd w:id="759"/>
    <w:bookmarkStart w:name="z851" w:id="760"/>
    <w:p>
      <w:pPr>
        <w:spacing w:after="0"/>
        <w:ind w:left="0"/>
        <w:jc w:val="both"/>
      </w:pPr>
      <w:r>
        <w:rPr>
          <w:rFonts w:ascii="Times New Roman"/>
          <w:b w:val="false"/>
          <w:i w:val="false"/>
          <w:color w:val="000000"/>
          <w:sz w:val="28"/>
        </w:rPr>
        <w:t>
      _________________________________________________________________</w:t>
      </w:r>
    </w:p>
    <w:bookmarkEnd w:id="760"/>
    <w:bookmarkStart w:name="z852" w:id="761"/>
    <w:p>
      <w:pPr>
        <w:spacing w:after="0"/>
        <w:ind w:left="0"/>
        <w:jc w:val="both"/>
      </w:pPr>
      <w:r>
        <w:rPr>
          <w:rFonts w:ascii="Times New Roman"/>
          <w:b w:val="false"/>
          <w:i w:val="false"/>
          <w:color w:val="000000"/>
          <w:sz w:val="28"/>
        </w:rPr>
        <w:t>
      /көрсетілетін қызметті алушының Т.А.Ә.(болған жағдайда) көрсету/</w:t>
      </w:r>
    </w:p>
    <w:bookmarkEnd w:id="761"/>
    <w:bookmarkStart w:name="z853" w:id="762"/>
    <w:p>
      <w:pPr>
        <w:spacing w:after="0"/>
        <w:ind w:left="0"/>
        <w:jc w:val="both"/>
      </w:pPr>
      <w:r>
        <w:rPr>
          <w:rFonts w:ascii="Times New Roman"/>
          <w:b w:val="false"/>
          <w:i w:val="false"/>
          <w:color w:val="000000"/>
          <w:sz w:val="28"/>
        </w:rPr>
        <w:t>
      _________________________________________________________________</w:t>
      </w:r>
    </w:p>
    <w:bookmarkEnd w:id="762"/>
    <w:bookmarkStart w:name="z854" w:id="763"/>
    <w:p>
      <w:pPr>
        <w:spacing w:after="0"/>
        <w:ind w:left="0"/>
        <w:jc w:val="both"/>
      </w:pPr>
      <w:r>
        <w:rPr>
          <w:rFonts w:ascii="Times New Roman"/>
          <w:b w:val="false"/>
          <w:i w:val="false"/>
          <w:color w:val="000000"/>
          <w:sz w:val="28"/>
        </w:rPr>
        <w:t>
      /көрсетілетін қызметті берушінің атауын көрсету/</w:t>
      </w:r>
    </w:p>
    <w:bookmarkEnd w:id="763"/>
    <w:bookmarkStart w:name="z855" w:id="764"/>
    <w:p>
      <w:pPr>
        <w:spacing w:after="0"/>
        <w:ind w:left="0"/>
        <w:jc w:val="both"/>
      </w:pPr>
      <w:r>
        <w:rPr>
          <w:rFonts w:ascii="Times New Roman"/>
          <w:b w:val="false"/>
          <w:i w:val="false"/>
          <w:color w:val="000000"/>
          <w:sz w:val="28"/>
        </w:rPr>
        <w:t>
      Педагогтерді аттестаттау рәсіміне қатысу үшін қабылданған құжаттардың тізбесі:</w:t>
      </w:r>
    </w:p>
    <w:bookmarkEnd w:id="764"/>
    <w:bookmarkStart w:name="z856" w:id="765"/>
    <w:p>
      <w:pPr>
        <w:spacing w:after="0"/>
        <w:ind w:left="0"/>
        <w:jc w:val="both"/>
      </w:pPr>
      <w:r>
        <w:rPr>
          <w:rFonts w:ascii="Times New Roman"/>
          <w:b w:val="false"/>
          <w:i w:val="false"/>
          <w:color w:val="000000"/>
          <w:sz w:val="28"/>
        </w:rPr>
        <w:t>
      1.__________________________________________________________</w:t>
      </w:r>
    </w:p>
    <w:bookmarkEnd w:id="765"/>
    <w:bookmarkStart w:name="z857" w:id="766"/>
    <w:p>
      <w:pPr>
        <w:spacing w:after="0"/>
        <w:ind w:left="0"/>
        <w:jc w:val="both"/>
      </w:pPr>
      <w:r>
        <w:rPr>
          <w:rFonts w:ascii="Times New Roman"/>
          <w:b w:val="false"/>
          <w:i w:val="false"/>
          <w:color w:val="000000"/>
          <w:sz w:val="28"/>
        </w:rPr>
        <w:t>
      2.__________________________________________________________</w:t>
      </w:r>
    </w:p>
    <w:bookmarkEnd w:id="766"/>
    <w:bookmarkStart w:name="z858" w:id="767"/>
    <w:p>
      <w:pPr>
        <w:spacing w:after="0"/>
        <w:ind w:left="0"/>
        <w:jc w:val="both"/>
      </w:pPr>
      <w:r>
        <w:rPr>
          <w:rFonts w:ascii="Times New Roman"/>
          <w:b w:val="false"/>
          <w:i w:val="false"/>
          <w:color w:val="000000"/>
          <w:sz w:val="28"/>
        </w:rPr>
        <w:t>
      3.__________________________________________________________</w:t>
      </w:r>
    </w:p>
    <w:bookmarkEnd w:id="767"/>
    <w:bookmarkStart w:name="z859" w:id="768"/>
    <w:p>
      <w:pPr>
        <w:spacing w:after="0"/>
        <w:ind w:left="0"/>
        <w:jc w:val="both"/>
      </w:pPr>
      <w:r>
        <w:rPr>
          <w:rFonts w:ascii="Times New Roman"/>
          <w:b w:val="false"/>
          <w:i w:val="false"/>
          <w:color w:val="000000"/>
          <w:sz w:val="28"/>
        </w:rPr>
        <w:t>
      Қабылдады: _________________________________________________________</w:t>
      </w:r>
    </w:p>
    <w:bookmarkEnd w:id="768"/>
    <w:bookmarkStart w:name="z860" w:id="769"/>
    <w:p>
      <w:pPr>
        <w:spacing w:after="0"/>
        <w:ind w:left="0"/>
        <w:jc w:val="both"/>
      </w:pPr>
      <w:r>
        <w:rPr>
          <w:rFonts w:ascii="Times New Roman"/>
          <w:b w:val="false"/>
          <w:i w:val="false"/>
          <w:color w:val="000000"/>
          <w:sz w:val="28"/>
        </w:rPr>
        <w:t>
      (Орындаушының Т.А.Ә. (болған жағдайда)) (қолы, байланыс телефоны)</w:t>
      </w:r>
    </w:p>
    <w:bookmarkEnd w:id="769"/>
    <w:bookmarkStart w:name="z861" w:id="770"/>
    <w:p>
      <w:pPr>
        <w:spacing w:after="0"/>
        <w:ind w:left="0"/>
        <w:jc w:val="both"/>
      </w:pPr>
      <w:r>
        <w:rPr>
          <w:rFonts w:ascii="Times New Roman"/>
          <w:b w:val="false"/>
          <w:i w:val="false"/>
          <w:color w:val="000000"/>
          <w:sz w:val="28"/>
        </w:rPr>
        <w:t>
      "____" ___________20___жыл</w:t>
      </w:r>
    </w:p>
    <w:bookmarkEnd w:id="7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11-қосымша</w:t>
            </w:r>
          </w:p>
        </w:tc>
      </w:tr>
    </w:tbl>
    <w:bookmarkStart w:name="z863" w:id="771"/>
    <w:p>
      <w:pPr>
        <w:spacing w:after="0"/>
        <w:ind w:left="0"/>
        <w:jc w:val="left"/>
      </w:pPr>
      <w:r>
        <w:rPr>
          <w:rFonts w:ascii="Times New Roman"/>
          <w:b/>
          <w:i w:val="false"/>
          <w:color w:val="000000"/>
        </w:rPr>
        <w:t xml:space="preserve"> Портфолионы қабылдау-тапсыру актісі</w:t>
      </w:r>
    </w:p>
    <w:bookmarkEnd w:id="771"/>
    <w:bookmarkStart w:name="z864" w:id="772"/>
    <w:p>
      <w:pPr>
        <w:spacing w:after="0"/>
        <w:ind w:left="0"/>
        <w:jc w:val="both"/>
      </w:pPr>
      <w:r>
        <w:rPr>
          <w:rFonts w:ascii="Times New Roman"/>
          <w:b w:val="false"/>
          <w:i w:val="false"/>
          <w:color w:val="000000"/>
          <w:sz w:val="28"/>
        </w:rPr>
        <w:t>
       "___"________ 20__ ж.</w:t>
      </w:r>
    </w:p>
    <w:bookmarkEnd w:id="772"/>
    <w:bookmarkStart w:name="z865" w:id="773"/>
    <w:p>
      <w:pPr>
        <w:spacing w:after="0"/>
        <w:ind w:left="0"/>
        <w:jc w:val="both"/>
      </w:pPr>
      <w:r>
        <w:rPr>
          <w:rFonts w:ascii="Times New Roman"/>
          <w:b w:val="false"/>
          <w:i w:val="false"/>
          <w:color w:val="000000"/>
          <w:sz w:val="28"/>
        </w:rPr>
        <w:t>
      Біз, төменде қол қоюшылар, Сараптамалық кеңестің төрағасы</w:t>
      </w:r>
    </w:p>
    <w:bookmarkEnd w:id="773"/>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(тиісті деңгей) (Т.А.Ә. (болған жағдайда)</w:t>
      </w:r>
    </w:p>
    <w:p>
      <w:pPr>
        <w:spacing w:after="0"/>
        <w:ind w:left="0"/>
        <w:jc w:val="both"/>
      </w:pPr>
      <w:r>
        <w:rPr>
          <w:rFonts w:ascii="Times New Roman"/>
          <w:b w:val="false"/>
          <w:i w:val="false"/>
          <w:color w:val="000000"/>
          <w:sz w:val="28"/>
        </w:rPr>
        <w:t>
      бір жағынан, және</w:t>
      </w:r>
    </w:p>
    <w:p>
      <w:pPr>
        <w:spacing w:after="0"/>
        <w:ind w:left="0"/>
        <w:jc w:val="both"/>
      </w:pPr>
      <w:r>
        <w:rPr>
          <w:rFonts w:ascii="Times New Roman"/>
          <w:b w:val="false"/>
          <w:i w:val="false"/>
          <w:color w:val="000000"/>
          <w:sz w:val="28"/>
        </w:rPr>
        <w:t>
      Комиссия төрағасы _______________ ______________________________</w:t>
      </w:r>
    </w:p>
    <w:p>
      <w:pPr>
        <w:spacing w:after="0"/>
        <w:ind w:left="0"/>
        <w:jc w:val="both"/>
      </w:pPr>
      <w:r>
        <w:rPr>
          <w:rFonts w:ascii="Times New Roman"/>
          <w:b w:val="false"/>
          <w:i w:val="false"/>
          <w:color w:val="000000"/>
          <w:sz w:val="28"/>
        </w:rPr>
        <w:t>
                                                (тиісті деңгейі) (Т.А.Ә. (болған жағдайда)</w:t>
      </w:r>
    </w:p>
    <w:bookmarkStart w:name="z866" w:id="774"/>
    <w:p>
      <w:pPr>
        <w:spacing w:after="0"/>
        <w:ind w:left="0"/>
        <w:jc w:val="both"/>
      </w:pPr>
      <w:r>
        <w:rPr>
          <w:rFonts w:ascii="Times New Roman"/>
          <w:b w:val="false"/>
          <w:i w:val="false"/>
          <w:color w:val="000000"/>
          <w:sz w:val="28"/>
        </w:rPr>
        <w:t>
      екінші жағынан, портфолио берілгені және қабылданғаны туралы акт жасалды</w:t>
      </w:r>
    </w:p>
    <w:bookmarkEnd w:id="774"/>
    <w:p>
      <w:pPr>
        <w:spacing w:after="0"/>
        <w:ind w:left="0"/>
        <w:jc w:val="both"/>
      </w:pPr>
      <w:r>
        <w:rPr>
          <w:rFonts w:ascii="Times New Roman"/>
          <w:b w:val="false"/>
          <w:i w:val="false"/>
          <w:color w:val="000000"/>
          <w:sz w:val="28"/>
        </w:rPr>
        <w:t>
      (электронды/қағаз форматта):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2"/>
        <w:gridCol w:w="6229"/>
        <w:gridCol w:w="1312"/>
        <w:gridCol w:w="1312"/>
        <w:gridCol w:w="2135"/>
      </w:tblGrid>
      <w:tr>
        <w:trPr>
          <w:trHeight w:val="30" w:hRule="atLeast"/>
        </w:trPr>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(бар болса)</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берілгені</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67" w:id="775"/>
    <w:p>
      <w:pPr>
        <w:spacing w:after="0"/>
        <w:ind w:left="0"/>
        <w:jc w:val="both"/>
      </w:pPr>
      <w:r>
        <w:rPr>
          <w:rFonts w:ascii="Times New Roman"/>
          <w:b w:val="false"/>
          <w:i w:val="false"/>
          <w:color w:val="000000"/>
          <w:sz w:val="28"/>
        </w:rPr>
        <w:t>
      Тапсырды: _______ __________________сараптау комиссиясының төрағасы</w:t>
      </w:r>
    </w:p>
    <w:bookmarkEnd w:id="775"/>
    <w:p>
      <w:pPr>
        <w:spacing w:after="0"/>
        <w:ind w:left="0"/>
        <w:jc w:val="both"/>
      </w:pPr>
      <w:r>
        <w:rPr>
          <w:rFonts w:ascii="Times New Roman"/>
          <w:b w:val="false"/>
          <w:i w:val="false"/>
          <w:color w:val="000000"/>
          <w:sz w:val="28"/>
        </w:rPr>
        <w:t>
                              (қолы) (болған жағдайда)</w:t>
      </w:r>
    </w:p>
    <w:p>
      <w:pPr>
        <w:spacing w:after="0"/>
        <w:ind w:left="0"/>
        <w:jc w:val="both"/>
      </w:pPr>
      <w:r>
        <w:rPr>
          <w:rFonts w:ascii="Times New Roman"/>
          <w:b w:val="false"/>
          <w:i w:val="false"/>
          <w:color w:val="000000"/>
          <w:sz w:val="28"/>
        </w:rPr>
        <w:t>
      Қабылдады: _______________ __________________Комиссия төрағасы</w:t>
      </w:r>
    </w:p>
    <w:p>
      <w:pPr>
        <w:spacing w:after="0"/>
        <w:ind w:left="0"/>
        <w:jc w:val="both"/>
      </w:pPr>
      <w:r>
        <w:rPr>
          <w:rFonts w:ascii="Times New Roman"/>
          <w:b w:val="false"/>
          <w:i w:val="false"/>
          <w:color w:val="000000"/>
          <w:sz w:val="28"/>
        </w:rPr>
        <w:t>
                                   (қолы) (Т.А.Ә.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12-қосымша</w:t>
            </w:r>
          </w:p>
        </w:tc>
      </w:tr>
    </w:tbl>
    <w:bookmarkStart w:name="z869" w:id="776"/>
    <w:p>
      <w:pPr>
        <w:spacing w:after="0"/>
        <w:ind w:left="0"/>
        <w:jc w:val="left"/>
      </w:pPr>
      <w:r>
        <w:rPr>
          <w:rFonts w:ascii="Times New Roman"/>
          <w:b/>
          <w:i w:val="false"/>
          <w:color w:val="000000"/>
        </w:rPr>
        <w:t xml:space="preserve"> Біліктілік санатын беру (растау) үшін мектепке дейінгі тәрбие және оқыту ұйымы педагогінің портфолиосын бағалау өлшемшарттары</w:t>
      </w:r>
    </w:p>
    <w:bookmarkEnd w:id="7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3"/>
        <w:gridCol w:w="1935"/>
        <w:gridCol w:w="1936"/>
        <w:gridCol w:w="2229"/>
        <w:gridCol w:w="1937"/>
      </w:tblGrid>
      <w:tr>
        <w:trPr>
          <w:trHeight w:val="30" w:hRule="atLeast"/>
        </w:trPr>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r>
      <w:tr>
        <w:trPr>
          <w:trHeight w:val="30" w:hRule="atLeast"/>
        </w:trPr>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Жинақылығы және дағдыларын тәрбиеленушілердің соңғы үш оқу жылы. Біліктер мен дағдылардың қалыптасу динамикасын ескере отырып (бастапқы/аралық/қорытынды) 1</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біліктері мен дағдыларының қалыптасу деңгейін арттыру динамикасы-3%</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біліктері мен дағдыларының қалыптасу деңгейін арттыру динамикасы-4%</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біліктері мен дағдыларының қалыптасу деңгейін арттыру динамикасы-5%</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біліктері мен дағдыларының қалыптасу деңгейін арттыру динамикасы-6%</w:t>
            </w:r>
          </w:p>
        </w:tc>
      </w:tr>
      <w:tr>
        <w:trPr>
          <w:trHeight w:val="30" w:hRule="atLeast"/>
        </w:trPr>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 өткізу сапасы 2</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777"/>
          <w:p>
            <w:pPr>
              <w:spacing w:after="20"/>
              <w:ind w:left="20"/>
              <w:jc w:val="both"/>
            </w:pPr>
            <w:r>
              <w:rPr>
                <w:rFonts w:ascii="Times New Roman"/>
                <w:b w:val="false"/>
                <w:i w:val="false"/>
                <w:color w:val="000000"/>
                <w:sz w:val="20"/>
              </w:rPr>
              <w:t>
Сабақтың бейне жазбасы (ұзақтығы 10 минут. Негізгі талап: монтажсыз, аудио - бейне желімдеусіз) білім беру ұйымының әдіскері, басшысы сабағын бақылау және талдау парағымен (ағымдағы оқу жылында кемінде 2 сабақ)</w:t>
            </w:r>
          </w:p>
          <w:bookmarkEnd w:id="777"/>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778"/>
          <w:p>
            <w:pPr>
              <w:spacing w:after="20"/>
              <w:ind w:left="20"/>
              <w:jc w:val="both"/>
            </w:pPr>
            <w:r>
              <w:rPr>
                <w:rFonts w:ascii="Times New Roman"/>
                <w:b w:val="false"/>
                <w:i w:val="false"/>
                <w:color w:val="000000"/>
                <w:sz w:val="20"/>
              </w:rPr>
              <w:t>
Сабақтың бейне жазбасы (ұзақтығы 10 минут. Негізгі талап: монтажсыз, аудио - бейне желімдеусіз) білім беру ұйымының әдіскері, басшысы сабағын бақылау және талдау парағымен (ағымдағы оқу жылында кемінде 2 сабақ)</w:t>
            </w:r>
          </w:p>
          <w:bookmarkEnd w:id="778"/>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779"/>
          <w:p>
            <w:pPr>
              <w:spacing w:after="20"/>
              <w:ind w:left="20"/>
              <w:jc w:val="both"/>
            </w:pPr>
            <w:r>
              <w:rPr>
                <w:rFonts w:ascii="Times New Roman"/>
                <w:b w:val="false"/>
                <w:i w:val="false"/>
                <w:color w:val="000000"/>
                <w:sz w:val="20"/>
              </w:rPr>
              <w:t>
Сабақтың бейне жазбасы (ұзақтығы 10 минут. Негізгі талап: монтажсыз, аудио - бейне желімдеусіз) білім беру ұйымының әдіскері, басшысы сабағын бақылау және талдау парағымен (ағымдағы оқу жылында кемінде 3 сабақ)</w:t>
            </w:r>
          </w:p>
          <w:bookmarkEnd w:id="779"/>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780"/>
          <w:p>
            <w:pPr>
              <w:spacing w:after="20"/>
              <w:ind w:left="20"/>
              <w:jc w:val="both"/>
            </w:pPr>
            <w:r>
              <w:rPr>
                <w:rFonts w:ascii="Times New Roman"/>
                <w:b w:val="false"/>
                <w:i w:val="false"/>
                <w:color w:val="000000"/>
                <w:sz w:val="20"/>
              </w:rPr>
              <w:t>
Сабақтың бейне жазбасы (ұзақтығы 10 минут. Негізгі талап: монтажсыз, аудио - бейне желімдеусіз) білім беру ұйымының әдіскері, басшысы сабағын бақылау және талдау парағымен (ағымдағы оқу жылында кемінде 3 сабақ)</w:t>
            </w:r>
          </w:p>
          <w:bookmarkEnd w:id="780"/>
        </w:tc>
      </w:tr>
      <w:tr>
        <w:trPr>
          <w:trHeight w:val="30" w:hRule="atLeast"/>
        </w:trPr>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министрінің 2011 жылғы 7 желтоқсандағы №514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бекіту туралы" (нормативтік құқықтық актілерінің мемлекеттік тізілімінде №5750 болып тіркелген) (бұдан әрі - №514 бұйрық) сәйкес педагогтің кәсіби конкурстардағы немесе олимпиадалардағы жетістіктері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 Облыстың/республикалық маңызы бар қалалардың және астананың деңгейі (бар болса)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білім басқармасының жоспары бойынша немесе республикалық деңгейде өткізілетін кәсіби конкурстардың жеңімпазы немесе жүлдегері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өткізілетін кәсіби конкурстардың жеңімпазы немесе жүлдегері</w:t>
            </w:r>
          </w:p>
        </w:tc>
      </w:tr>
      <w:tr>
        <w:trPr>
          <w:trHeight w:val="30" w:hRule="atLeast"/>
        </w:trPr>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тәжірибені жинақтау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облыс/қала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781"/>
          <w:p>
            <w:pPr>
              <w:spacing w:after="20"/>
              <w:ind w:left="20"/>
              <w:jc w:val="both"/>
            </w:pPr>
            <w:r>
              <w:rPr>
                <w:rFonts w:ascii="Times New Roman"/>
                <w:b w:val="false"/>
                <w:i w:val="false"/>
                <w:color w:val="000000"/>
                <w:sz w:val="20"/>
              </w:rPr>
              <w:t>
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 тиісті деңгейдегі деректер банкіне тәжірибе енгізу туралы құжат немесе авторлық құқық туралы куәліктің болуы</w:t>
            </w:r>
          </w:p>
          <w:bookmarkEnd w:id="781"/>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29-қосымшаға</w:t>
            </w:r>
            <w:r>
              <w:rPr>
                <w:rFonts w:ascii="Times New Roman"/>
                <w:b w:val="false"/>
                <w:i w:val="false"/>
                <w:color w:val="000000"/>
                <w:sz w:val="20"/>
              </w:rPr>
              <w:t xml:space="preserve"> сәйкес педагогикалық кеңес отырысының хаттамасынан үзіндінің болуы</w:t>
            </w:r>
          </w:p>
        </w:tc>
      </w:tr>
    </w:tbl>
    <w:bookmarkStart w:name="z875" w:id="782"/>
    <w:p>
      <w:pPr>
        <w:spacing w:after="0"/>
        <w:ind w:left="0"/>
        <w:jc w:val="both"/>
      </w:pPr>
      <w:r>
        <w:rPr>
          <w:rFonts w:ascii="Times New Roman"/>
          <w:b w:val="false"/>
          <w:i w:val="false"/>
          <w:color w:val="000000"/>
          <w:sz w:val="28"/>
        </w:rPr>
        <w:t>
      Біліктер мен дағдылардың қалыптасу динамикасы туралы ақпарат (Бастапқы/аралық/қорытынды) ҰБДҚ - дан түсіріледі немесе бірінші басшының қолы қойылған сканерленген нұсқа-электрондық форматта ұсынылады. Деректердің дұрыстығына педагог пен басшы жауапты болады.</w:t>
      </w:r>
    </w:p>
    <w:bookmarkEnd w:id="782"/>
    <w:bookmarkStart w:name="z876" w:id="783"/>
    <w:p>
      <w:pPr>
        <w:spacing w:after="0"/>
        <w:ind w:left="0"/>
        <w:jc w:val="both"/>
      </w:pPr>
      <w:r>
        <w:rPr>
          <w:rFonts w:ascii="Times New Roman"/>
          <w:b w:val="false"/>
          <w:i w:val="false"/>
          <w:color w:val="000000"/>
          <w:sz w:val="28"/>
        </w:rPr>
        <w:t>
      Сабақтың бейне жазбаларына ұсынылатын талаптар:- аттестатталушының аты-жөні, жұмыс орны, лауазымы, тобы, оқу мақсаттары, сабақ тақырыбы көрсетіледі;</w:t>
      </w:r>
    </w:p>
    <w:bookmarkEnd w:id="783"/>
    <w:bookmarkStart w:name="z877" w:id="784"/>
    <w:p>
      <w:pPr>
        <w:spacing w:after="0"/>
        <w:ind w:left="0"/>
        <w:jc w:val="both"/>
      </w:pPr>
      <w:r>
        <w:rPr>
          <w:rFonts w:ascii="Times New Roman"/>
          <w:b w:val="false"/>
          <w:i w:val="false"/>
          <w:color w:val="000000"/>
          <w:sz w:val="28"/>
        </w:rPr>
        <w:t>
      су белгілері, бөгде жазулар немесе жарнама болмаса;</w:t>
      </w:r>
    </w:p>
    <w:bookmarkEnd w:id="784"/>
    <w:bookmarkStart w:name="z878" w:id="785"/>
    <w:p>
      <w:pPr>
        <w:spacing w:after="0"/>
        <w:ind w:left="0"/>
        <w:jc w:val="both"/>
      </w:pPr>
      <w:r>
        <w:rPr>
          <w:rFonts w:ascii="Times New Roman"/>
          <w:b w:val="false"/>
          <w:i w:val="false"/>
          <w:color w:val="000000"/>
          <w:sz w:val="28"/>
        </w:rPr>
        <w:t>
      сыртқы дыбыстық шу жоқ;</w:t>
      </w:r>
    </w:p>
    <w:bookmarkEnd w:id="785"/>
    <w:bookmarkStart w:name="z879" w:id="786"/>
    <w:p>
      <w:pPr>
        <w:spacing w:after="0"/>
        <w:ind w:left="0"/>
        <w:jc w:val="both"/>
      </w:pPr>
      <w:r>
        <w:rPr>
          <w:rFonts w:ascii="Times New Roman"/>
          <w:b w:val="false"/>
          <w:i w:val="false"/>
          <w:color w:val="000000"/>
          <w:sz w:val="28"/>
        </w:rPr>
        <w:t>
      ұсынылатын бейне сабақ ажыратымдылығы 1280х720 (720р)</w:t>
      </w:r>
    </w:p>
    <w:bookmarkEnd w:id="786"/>
    <w:bookmarkStart w:name="z880" w:id="787"/>
    <w:p>
      <w:pPr>
        <w:spacing w:after="0"/>
        <w:ind w:left="0"/>
        <w:jc w:val="both"/>
      </w:pPr>
      <w:r>
        <w:rPr>
          <w:rFonts w:ascii="Times New Roman"/>
          <w:b w:val="false"/>
          <w:i w:val="false"/>
          <w:color w:val="000000"/>
          <w:sz w:val="28"/>
        </w:rPr>
        <w:t>
      сөйлеу қазіргі қазақ, орыс немесе шет тілінің нормаларына сәйкес келеді (мысалы, ағылшын тілі сабақтарында);</w:t>
      </w:r>
    </w:p>
    <w:bookmarkEnd w:id="787"/>
    <w:bookmarkStart w:name="z881" w:id="788"/>
    <w:p>
      <w:pPr>
        <w:spacing w:after="0"/>
        <w:ind w:left="0"/>
        <w:jc w:val="both"/>
      </w:pPr>
      <w:r>
        <w:rPr>
          <w:rFonts w:ascii="Times New Roman"/>
          <w:b w:val="false"/>
          <w:i w:val="false"/>
          <w:color w:val="000000"/>
          <w:sz w:val="28"/>
        </w:rPr>
        <w:t>
      бейне танымал және кең таралған бейне файл форматтарының бірінде ұсынылған .avi немесе .mp4</w:t>
      </w:r>
    </w:p>
    <w:bookmarkEnd w:id="788"/>
    <w:bookmarkStart w:name="z882" w:id="789"/>
    <w:p>
      <w:pPr>
        <w:spacing w:after="0"/>
        <w:ind w:left="0"/>
        <w:jc w:val="both"/>
      </w:pPr>
      <w:r>
        <w:rPr>
          <w:rFonts w:ascii="Times New Roman"/>
          <w:b w:val="false"/>
          <w:i w:val="false"/>
          <w:color w:val="000000"/>
          <w:sz w:val="28"/>
        </w:rPr>
        <w:t>
      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bookmarkEnd w:id="789"/>
    <w:bookmarkStart w:name="z883" w:id="790"/>
    <w:p>
      <w:pPr>
        <w:spacing w:after="0"/>
        <w:ind w:left="0"/>
        <w:jc w:val="left"/>
      </w:pPr>
      <w:r>
        <w:rPr>
          <w:rFonts w:ascii="Times New Roman"/>
          <w:b/>
          <w:i w:val="false"/>
          <w:color w:val="000000"/>
        </w:rPr>
        <w:t xml:space="preserve"> Біліктілік санатын беру (растау) үшін жалпы орта білім беру ұйымдары педагогінің портфолиосын бағалау өлшемшарттары</w:t>
      </w:r>
    </w:p>
    <w:bookmarkEnd w:id="7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8"/>
        <w:gridCol w:w="2749"/>
        <w:gridCol w:w="2749"/>
        <w:gridCol w:w="2894"/>
        <w:gridCol w:w="2750"/>
      </w:tblGrid>
      <w:tr>
        <w:trPr>
          <w:trHeight w:val="30" w:hRule="atLeast"/>
        </w:trPr>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оқу жылындағы білім алушылардың білім сапасы. Білім сапасының серпінін ескере отырып (тоқсан/жартыжылдық)1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өсу динамикасы-3%</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өсу динамикасы-4%</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өсу динамикасы-5%</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өсу динамикасы-6%</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Үлгерімі нашар оқушылармен жұмыс</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динамикасы-азайту немесе ұлғайту. Үлгермеушіліктің алдын алу бойынша жұмыс (жұмыс жоспарының болуы, талдау және анықтау (оқу жылының басында 1 рет), сауалнама (оқу жылының соңында 1 рет</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динамикасы-азайту немесе ұлғайту. Үлгермеушіліктің алдын алу бойынша жұмыс (жұмыс жоспарының болуы, талдау және анықтау (оқу жылының басында 1 рет), сауалнама (оқу жылының соңында 1 рет</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динамикасы-азайту немесе ұлғайту. Үлгермеушіліктің алдын алу бойынша жұмыс (жұмыс жоспарының болуы, талдау және анықтау (оқу жылының басында 1 рет), сауалнама (оқу жылының соңында 1 рет</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динамикасы-азайту немесе ұлғайту. Үлгермеушіліктің алдын алу бойынша жұмыс (жұмыс жоспарының болуы, талдау және анықтау (оқу жылының басында 1 рет), сауалнама (оқу жылының соңында 1 рет</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сапасы2</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791"/>
          <w:p>
            <w:pPr>
              <w:spacing w:after="20"/>
              <w:ind w:left="20"/>
              <w:jc w:val="both"/>
            </w:pPr>
            <w:r>
              <w:rPr>
                <w:rFonts w:ascii="Times New Roman"/>
                <w:b w:val="false"/>
                <w:i w:val="false"/>
                <w:color w:val="000000"/>
                <w:sz w:val="20"/>
              </w:rPr>
              <w:t>
Сабақтың бейне жазбасы (ұзақтығы 10 минут. Негізгі талап: білім беру ұйымы басшысының орынбасары мен басшысының сабағын бақылау және талдау парағымен (монтажсыз, аудио - бейне желімдеусіз), (ағымдағы оқу жылында 2 сабақтан кем емес)</w:t>
            </w:r>
          </w:p>
          <w:bookmarkEnd w:id="791"/>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792"/>
          <w:p>
            <w:pPr>
              <w:spacing w:after="20"/>
              <w:ind w:left="20"/>
              <w:jc w:val="both"/>
            </w:pPr>
            <w:r>
              <w:rPr>
                <w:rFonts w:ascii="Times New Roman"/>
                <w:b w:val="false"/>
                <w:i w:val="false"/>
                <w:color w:val="000000"/>
                <w:sz w:val="20"/>
              </w:rPr>
              <w:t>
Сабақтың бейне жазбасы (ұзақтығы 10 минут. Негізгі талап: білім беру ұйымы басшысының орынбасары мен басшысының сабағын бақылау және талдау парағымен (монтажсыз, аудио - бейне желімдеусіз), (ағымдағы оқу жылында 2 сабақтан кем емес)</w:t>
            </w:r>
          </w:p>
          <w:bookmarkEnd w:id="792"/>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793"/>
          <w:p>
            <w:pPr>
              <w:spacing w:after="20"/>
              <w:ind w:left="20"/>
              <w:jc w:val="both"/>
            </w:pPr>
            <w:r>
              <w:rPr>
                <w:rFonts w:ascii="Times New Roman"/>
                <w:b w:val="false"/>
                <w:i w:val="false"/>
                <w:color w:val="000000"/>
                <w:sz w:val="20"/>
              </w:rPr>
              <w:t>
Сабақтың бейне жазбасы (ұзақтығы 10 минут. Негізгі талап: білім беру ұйымы басшысының орынбасары мен басшысының сабағын бақылау және талдау парағымен (монтажсыз, аудио - бейне желімдеусіз), (ағымдағы оқу жылында 3 сабақтан кем емес)</w:t>
            </w:r>
          </w:p>
          <w:bookmarkEnd w:id="793"/>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794"/>
          <w:p>
            <w:pPr>
              <w:spacing w:after="20"/>
              <w:ind w:left="20"/>
              <w:jc w:val="both"/>
            </w:pPr>
            <w:r>
              <w:rPr>
                <w:rFonts w:ascii="Times New Roman"/>
                <w:b w:val="false"/>
                <w:i w:val="false"/>
                <w:color w:val="000000"/>
                <w:sz w:val="20"/>
              </w:rPr>
              <w:t>
 Сабақтың бейне жазбасы (ұзақтығы 10 минут. Негізгі талап: білім беру ұйымы басшысының орынбасары мен басшысының сабағын бақылау және талдау парағымен (монтажсыз, аудио - бейне желімдеусіз), (ағымдағы оқу жылында 3 сабақтан кем емес)</w:t>
            </w:r>
          </w:p>
          <w:bookmarkEnd w:id="794"/>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514 бұйрығына сәйкес конкурстарда немесе олимпиадаларда немесе жарыстарда білім алушылардың жетістіктері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 Аудан/қала деңгейі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 Облыстың/республикалық маңызы бар қалалардың және астананың деңгейі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Облыстың/республикалық маңызы бар қалалардың және астананың деңгейі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 Республикалық немесе халықаралық деңгей</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514 бұйрығына сәйкес педагогтің кәсіби конкурстардағы немесе олимпиадалардағы жетістіктері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 Облыстың/республикалық маңызы бар қалалардың және астананың деңгейі(болған жағдайда)</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Облыстың/республикалық маңызы бар қалалардың және астананың деңгейі(болған жағдайда)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 Республикалық немесе халықаралық деңгей(болған жағдайда)</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тәжірибені жинақтау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облыс/қала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795"/>
          <w:p>
            <w:pPr>
              <w:spacing w:after="20"/>
              <w:ind w:left="20"/>
              <w:jc w:val="both"/>
            </w:pPr>
            <w:r>
              <w:rPr>
                <w:rFonts w:ascii="Times New Roman"/>
                <w:b w:val="false"/>
                <w:i w:val="false"/>
                <w:color w:val="000000"/>
                <w:sz w:val="20"/>
              </w:rPr>
              <w:t>
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 тиісті деңгейдегі деректер банкіне тәжірибе енгізу туралы құжат немесе авторлық құқық туралы куәліктің болуы</w:t>
            </w:r>
          </w:p>
          <w:bookmarkEnd w:id="795"/>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29-қосымшаға</w:t>
            </w:r>
            <w:r>
              <w:rPr>
                <w:rFonts w:ascii="Times New Roman"/>
                <w:b w:val="false"/>
                <w:i w:val="false"/>
                <w:color w:val="000000"/>
                <w:sz w:val="20"/>
              </w:rPr>
              <w:t xml:space="preserve"> сәйкес педагогикалық кеңес отырысының хаттамасынан үзіндінің болуы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"Цифрлық сауаттылық", "Информатика" пәндері бойынша педагогтер үшін – "Пайтонда (Python) бағдарламалау негіздері", "Майкрософтпен (Microsoft) жұмыс істеуге оқыту" (болған жағдайда) бағдарламалары бойынша қосымша оқытудан өткені туралы құжат)</w:t>
            </w:r>
          </w:p>
        </w:tc>
      </w:tr>
    </w:tbl>
    <w:bookmarkStart w:name="z889" w:id="796"/>
    <w:p>
      <w:pPr>
        <w:spacing w:after="0"/>
        <w:ind w:left="0"/>
        <w:jc w:val="both"/>
      </w:pPr>
      <w:r>
        <w:rPr>
          <w:rFonts w:ascii="Times New Roman"/>
          <w:b w:val="false"/>
          <w:i w:val="false"/>
          <w:color w:val="000000"/>
          <w:sz w:val="28"/>
        </w:rPr>
        <w:t>
      Біліктер мен дағдылардың қалыптасу динамикасы туралы ақпарат (Бастапқы/аралық/қорытынды) ҰБДҚ - дан түсіріледі немесе бірінші басшының қолы қойылған сканерленген нұсқа-электрондық форматта ұсынылады. Деректердің дұрыстығына педагог пен басшы жауапты болады.</w:t>
      </w:r>
    </w:p>
    <w:bookmarkEnd w:id="796"/>
    <w:bookmarkStart w:name="z890" w:id="797"/>
    <w:p>
      <w:pPr>
        <w:spacing w:after="0"/>
        <w:ind w:left="0"/>
        <w:jc w:val="both"/>
      </w:pPr>
      <w:r>
        <w:rPr>
          <w:rFonts w:ascii="Times New Roman"/>
          <w:b w:val="false"/>
          <w:i w:val="false"/>
          <w:color w:val="000000"/>
          <w:sz w:val="28"/>
        </w:rPr>
        <w:t>
      Сабақтың бейне жазбаларына ұсынылатын талаптар:- аттестатталушының аты-жөні, жұмыс орны, лауазымы, тобы, оқу мақсаттары, сабақ тақырыбы көрсетіледі;</w:t>
      </w:r>
    </w:p>
    <w:bookmarkEnd w:id="797"/>
    <w:bookmarkStart w:name="z891" w:id="798"/>
    <w:p>
      <w:pPr>
        <w:spacing w:after="0"/>
        <w:ind w:left="0"/>
        <w:jc w:val="both"/>
      </w:pPr>
      <w:r>
        <w:rPr>
          <w:rFonts w:ascii="Times New Roman"/>
          <w:b w:val="false"/>
          <w:i w:val="false"/>
          <w:color w:val="000000"/>
          <w:sz w:val="28"/>
        </w:rPr>
        <w:t>
      су белгілері, бөгде жазулар немесе жарнама болмаса;</w:t>
      </w:r>
    </w:p>
    <w:bookmarkEnd w:id="798"/>
    <w:bookmarkStart w:name="z892" w:id="799"/>
    <w:p>
      <w:pPr>
        <w:spacing w:after="0"/>
        <w:ind w:left="0"/>
        <w:jc w:val="both"/>
      </w:pPr>
      <w:r>
        <w:rPr>
          <w:rFonts w:ascii="Times New Roman"/>
          <w:b w:val="false"/>
          <w:i w:val="false"/>
          <w:color w:val="000000"/>
          <w:sz w:val="28"/>
        </w:rPr>
        <w:t>
      сыртқы дыбыстық шу жоқ;</w:t>
      </w:r>
    </w:p>
    <w:bookmarkEnd w:id="799"/>
    <w:bookmarkStart w:name="z893" w:id="800"/>
    <w:p>
      <w:pPr>
        <w:spacing w:after="0"/>
        <w:ind w:left="0"/>
        <w:jc w:val="both"/>
      </w:pPr>
      <w:r>
        <w:rPr>
          <w:rFonts w:ascii="Times New Roman"/>
          <w:b w:val="false"/>
          <w:i w:val="false"/>
          <w:color w:val="000000"/>
          <w:sz w:val="28"/>
        </w:rPr>
        <w:t>
      ұсынылатын бейне сабақ ажыратымдылығы 1280х720 (720р)</w:t>
      </w:r>
    </w:p>
    <w:bookmarkEnd w:id="800"/>
    <w:bookmarkStart w:name="z894" w:id="801"/>
    <w:p>
      <w:pPr>
        <w:spacing w:after="0"/>
        <w:ind w:left="0"/>
        <w:jc w:val="both"/>
      </w:pPr>
      <w:r>
        <w:rPr>
          <w:rFonts w:ascii="Times New Roman"/>
          <w:b w:val="false"/>
          <w:i w:val="false"/>
          <w:color w:val="000000"/>
          <w:sz w:val="28"/>
        </w:rPr>
        <w:t>
      сөйлеу қазіргі қазақ, орыс немесе шет тілінің нормаларына сәйкес келеді (мысалы, ағылшын тілі сабақтарында);</w:t>
      </w:r>
    </w:p>
    <w:bookmarkEnd w:id="801"/>
    <w:bookmarkStart w:name="z895" w:id="802"/>
    <w:p>
      <w:pPr>
        <w:spacing w:after="0"/>
        <w:ind w:left="0"/>
        <w:jc w:val="both"/>
      </w:pPr>
      <w:r>
        <w:rPr>
          <w:rFonts w:ascii="Times New Roman"/>
          <w:b w:val="false"/>
          <w:i w:val="false"/>
          <w:color w:val="000000"/>
          <w:sz w:val="28"/>
        </w:rPr>
        <w:t>
      бейне танымал және кең таралған бейне файл форматтарының бірінде ұсынылған .avi немесе .mp4</w:t>
      </w:r>
    </w:p>
    <w:bookmarkEnd w:id="802"/>
    <w:bookmarkStart w:name="z896" w:id="803"/>
    <w:p>
      <w:pPr>
        <w:spacing w:after="0"/>
        <w:ind w:left="0"/>
        <w:jc w:val="both"/>
      </w:pPr>
      <w:r>
        <w:rPr>
          <w:rFonts w:ascii="Times New Roman"/>
          <w:b w:val="false"/>
          <w:i w:val="false"/>
          <w:color w:val="000000"/>
          <w:sz w:val="28"/>
        </w:rPr>
        <w:t>
      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bookmarkEnd w:id="803"/>
    <w:bookmarkStart w:name="z897" w:id="804"/>
    <w:p>
      <w:pPr>
        <w:spacing w:after="0"/>
        <w:ind w:left="0"/>
        <w:jc w:val="both"/>
      </w:pPr>
      <w:r>
        <w:rPr>
          <w:rFonts w:ascii="Times New Roman"/>
          <w:b w:val="false"/>
          <w:i w:val="false"/>
          <w:color w:val="000000"/>
          <w:sz w:val="28"/>
        </w:rPr>
        <w:t>
      Білім алушылардың/тәрбиеленушілердің жетістіктерін растайтын құжаттарды аттестаттау комиссиясы білім басқармаларының және "Дарын" РҒПО-ның ресми сайттарында қарайды.</w:t>
      </w:r>
    </w:p>
    <w:bookmarkEnd w:id="804"/>
    <w:bookmarkStart w:name="z898" w:id="805"/>
    <w:p>
      <w:pPr>
        <w:spacing w:after="0"/>
        <w:ind w:left="0"/>
        <w:jc w:val="left"/>
      </w:pPr>
      <w:r>
        <w:rPr>
          <w:rFonts w:ascii="Times New Roman"/>
          <w:b/>
          <w:i w:val="false"/>
          <w:color w:val="000000"/>
        </w:rPr>
        <w:t xml:space="preserve"> Біліктілік санатын беруге (растауға) қосымша білім беру ұйымдары педагогінің портфолиосын бағалау өлшемшарттары</w:t>
      </w:r>
    </w:p>
    <w:bookmarkEnd w:id="8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
        <w:gridCol w:w="2776"/>
        <w:gridCol w:w="2776"/>
        <w:gridCol w:w="2776"/>
        <w:gridCol w:w="2777"/>
      </w:tblGrid>
      <w:tr>
        <w:trPr>
          <w:trHeight w:val="30" w:hRule="atLeast"/>
        </w:trPr>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 білім алушылардың, тәрбиеленушілердің таңдаған білім беру бағдарламасын меңгеру деңгейі (әзірленген диагностикалық құралдарға сәйкес) 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бағдарламаны кемінде 40% игеруі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бағдарламаны кемінде 50% игеруі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бағдарламаны кемінде 60% игеруі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бағдарламаны кемінде 70% игеруі</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сапасы 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бейне жазбасы (ұзақтығы 10 минут. Негізгі талап: монтажсыз, аудио - бейне желімдеусіз) білім беру ұйымы басшысы орынбасарының, әдіскердің (болған жағдайда) және басшысының сабағын бақылау және талдау парағымен (ағымдағы оқу жылында кемінде 2 сабақ)</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бейне жазбасы (ұзақтығы 10 минут. Негізгі талап: монтажсыз, аудио - бейне желімдеусіз) білім беру ұйымы басшысы орынбасарының, әдіскердің (болған жағдайда) және басшысының сабағын бақылау және талдау парағымен (ағымдағы оқу жылында кемінде 2 сабақ)</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бейне жазбасы (ұзақтығы 10 минут. Негізгі талап: монтажсыз, аудио - бейне желімдеусіз) білім беру ұйымы басшысы орынбасарының, әдіскердің (болған жағдайда) және басшысының сабағын бақылау және талдау парағымен (ағымдағы оқу жылында кемінде 3 сабақ)</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бейне жазбасы (ұзақтығы 10 минут. Негізгі талап: монтажсыз, аудио - бейне желімдеусіз) білім беру ұйымы басшысы орынбасарының, әдіскердің (болған жағдайда) және басшысының сабағын бақылау және талдау парағымен (ағымдағы оқу жылында кемінде 3 сабақ)</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514 бұйрығына сәйкес конкурстарда немесе олимпиадаларда немесе жарыстарда білім алушылардың жетістіктері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 Аудан/қала деңгейі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 Облыстың/республикалық маңызы бар қалалардың және астананың деңгейі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Облыстың/республикалық маңызы бар қалалардың және астананың деңгейі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 Республикалық немесе халықаралық деңгей</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514 бұйрығына сәйкес педагогтің кәсіби конкурстардағы немесе олимпиадалардағы жетістіктері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 Облыстың/республикалық маңызы бар қалалардың және астананың деңгейі(болған жағдайда)</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Облыстың/республикалық маңызы бар қалалардың және астананың деңгейі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 Республикалық немесе халықаралық деңгей</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тәжірибені жинақтау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облыс/қала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806"/>
          <w:p>
            <w:pPr>
              <w:spacing w:after="20"/>
              <w:ind w:left="20"/>
              <w:jc w:val="both"/>
            </w:pPr>
            <w:r>
              <w:rPr>
                <w:rFonts w:ascii="Times New Roman"/>
                <w:b w:val="false"/>
                <w:i w:val="false"/>
                <w:color w:val="000000"/>
                <w:sz w:val="20"/>
              </w:rPr>
              <w:t>
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 тиісті деңгейдегі деректер банкіне тәжірибе енгізу туралы құжат немесе авторлық құқық туралы куәліктің болуы</w:t>
            </w:r>
          </w:p>
          <w:bookmarkEnd w:id="806"/>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29-қосымшаға</w:t>
            </w:r>
            <w:r>
              <w:rPr>
                <w:rFonts w:ascii="Times New Roman"/>
                <w:b w:val="false"/>
                <w:i w:val="false"/>
                <w:color w:val="000000"/>
                <w:sz w:val="20"/>
              </w:rPr>
              <w:t xml:space="preserve"> сәйкес педагогикалық кеңес отырысының хаттамасынан үзіндінің болуы</w:t>
            </w:r>
          </w:p>
        </w:tc>
      </w:tr>
    </w:tbl>
    <w:bookmarkStart w:name="z900" w:id="807"/>
    <w:p>
      <w:pPr>
        <w:spacing w:after="0"/>
        <w:ind w:left="0"/>
        <w:jc w:val="both"/>
      </w:pPr>
      <w:r>
        <w:rPr>
          <w:rFonts w:ascii="Times New Roman"/>
          <w:b w:val="false"/>
          <w:i w:val="false"/>
          <w:color w:val="000000"/>
          <w:sz w:val="28"/>
        </w:rPr>
        <w:t>
      Біліктер мен дағдылардың қалыптасу динамикасы туралы ақпарат (Бастапқы/аралық/қорытынды) ҰБДҚ - дан түсіріледі немесе бірінші басшының қолы қойылған сканерленген нұсқа-электрондық форматта ұсынылады. Деректердің дұрыстығына педагог пен басшы жауапты болады.</w:t>
      </w:r>
    </w:p>
    <w:bookmarkEnd w:id="807"/>
    <w:bookmarkStart w:name="z901" w:id="808"/>
    <w:p>
      <w:pPr>
        <w:spacing w:after="0"/>
        <w:ind w:left="0"/>
        <w:jc w:val="both"/>
      </w:pPr>
      <w:r>
        <w:rPr>
          <w:rFonts w:ascii="Times New Roman"/>
          <w:b w:val="false"/>
          <w:i w:val="false"/>
          <w:color w:val="000000"/>
          <w:sz w:val="28"/>
        </w:rPr>
        <w:t>
      Сабақтың бейне жазбаларына ұсынылатын талаптар:- аттестатталушының аты-жөні, жұмыс орны, лауазымы, тобы, оқу мақсаттары, сабақ тақырыбы көрсетіледі;</w:t>
      </w:r>
    </w:p>
    <w:bookmarkEnd w:id="808"/>
    <w:bookmarkStart w:name="z902" w:id="809"/>
    <w:p>
      <w:pPr>
        <w:spacing w:after="0"/>
        <w:ind w:left="0"/>
        <w:jc w:val="both"/>
      </w:pPr>
      <w:r>
        <w:rPr>
          <w:rFonts w:ascii="Times New Roman"/>
          <w:b w:val="false"/>
          <w:i w:val="false"/>
          <w:color w:val="000000"/>
          <w:sz w:val="28"/>
        </w:rPr>
        <w:t>
      су белгілері, бөгде жазулар немесе жарнама болмаса;</w:t>
      </w:r>
    </w:p>
    <w:bookmarkEnd w:id="809"/>
    <w:bookmarkStart w:name="z903" w:id="810"/>
    <w:p>
      <w:pPr>
        <w:spacing w:after="0"/>
        <w:ind w:left="0"/>
        <w:jc w:val="both"/>
      </w:pPr>
      <w:r>
        <w:rPr>
          <w:rFonts w:ascii="Times New Roman"/>
          <w:b w:val="false"/>
          <w:i w:val="false"/>
          <w:color w:val="000000"/>
          <w:sz w:val="28"/>
        </w:rPr>
        <w:t>
      сыртқы дыбыстық шу жоқ;</w:t>
      </w:r>
    </w:p>
    <w:bookmarkEnd w:id="810"/>
    <w:bookmarkStart w:name="z904" w:id="811"/>
    <w:p>
      <w:pPr>
        <w:spacing w:after="0"/>
        <w:ind w:left="0"/>
        <w:jc w:val="both"/>
      </w:pPr>
      <w:r>
        <w:rPr>
          <w:rFonts w:ascii="Times New Roman"/>
          <w:b w:val="false"/>
          <w:i w:val="false"/>
          <w:color w:val="000000"/>
          <w:sz w:val="28"/>
        </w:rPr>
        <w:t>
      ұсынылатын бейне сабақ ажыратымдылығы 1280х720 (720р)</w:t>
      </w:r>
    </w:p>
    <w:bookmarkEnd w:id="811"/>
    <w:bookmarkStart w:name="z905" w:id="812"/>
    <w:p>
      <w:pPr>
        <w:spacing w:after="0"/>
        <w:ind w:left="0"/>
        <w:jc w:val="both"/>
      </w:pPr>
      <w:r>
        <w:rPr>
          <w:rFonts w:ascii="Times New Roman"/>
          <w:b w:val="false"/>
          <w:i w:val="false"/>
          <w:color w:val="000000"/>
          <w:sz w:val="28"/>
        </w:rPr>
        <w:t>
      сөйлеу қазіргі қазақ, орыс немесе шет тілінің нормаларына сәйкес келеді (мысалы, ағылшын тілі сабақтарында);</w:t>
      </w:r>
    </w:p>
    <w:bookmarkEnd w:id="812"/>
    <w:bookmarkStart w:name="z906" w:id="813"/>
    <w:p>
      <w:pPr>
        <w:spacing w:after="0"/>
        <w:ind w:left="0"/>
        <w:jc w:val="both"/>
      </w:pPr>
      <w:r>
        <w:rPr>
          <w:rFonts w:ascii="Times New Roman"/>
          <w:b w:val="false"/>
          <w:i w:val="false"/>
          <w:color w:val="000000"/>
          <w:sz w:val="28"/>
        </w:rPr>
        <w:t>
      бейне танымал және кең таралған бейне файл форматтарының бірінде ұсынылған.avi немесе .mp4</w:t>
      </w:r>
    </w:p>
    <w:bookmarkEnd w:id="813"/>
    <w:bookmarkStart w:name="z907" w:id="814"/>
    <w:p>
      <w:pPr>
        <w:spacing w:after="0"/>
        <w:ind w:left="0"/>
        <w:jc w:val="both"/>
      </w:pPr>
      <w:r>
        <w:rPr>
          <w:rFonts w:ascii="Times New Roman"/>
          <w:b w:val="false"/>
          <w:i w:val="false"/>
          <w:color w:val="000000"/>
          <w:sz w:val="28"/>
        </w:rPr>
        <w:t>
      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bookmarkEnd w:id="814"/>
    <w:bookmarkStart w:name="z908" w:id="815"/>
    <w:p>
      <w:pPr>
        <w:spacing w:after="0"/>
        <w:ind w:left="0"/>
        <w:jc w:val="both"/>
      </w:pPr>
      <w:r>
        <w:rPr>
          <w:rFonts w:ascii="Times New Roman"/>
          <w:b w:val="false"/>
          <w:i w:val="false"/>
          <w:color w:val="000000"/>
          <w:sz w:val="28"/>
        </w:rPr>
        <w:t>
      Білім алушылардың/тәрбиеленушілердің жетістіктерін растайтын құжаттарды аттестаттау комиссиясы білім басқармаларының және "Дарын" РҒПО-ның ресми сайттарында қарайды.</w:t>
      </w:r>
    </w:p>
    <w:bookmarkEnd w:id="815"/>
    <w:bookmarkStart w:name="z909" w:id="816"/>
    <w:p>
      <w:pPr>
        <w:spacing w:after="0"/>
        <w:ind w:left="0"/>
        <w:jc w:val="left"/>
      </w:pPr>
      <w:r>
        <w:rPr>
          <w:rFonts w:ascii="Times New Roman"/>
          <w:b/>
          <w:i w:val="false"/>
          <w:color w:val="000000"/>
        </w:rPr>
        <w:t xml:space="preserve"> Біліктілік санатын беру (растау) үшін педагог портфолиосын бағалау өлшемшарттары (арнайы педагогтер, білім беру ұйымдарындағы арнайы сыныптар (топтар) педагогтері үшін)</w:t>
      </w:r>
    </w:p>
    <w:bookmarkEnd w:id="8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1"/>
        <w:gridCol w:w="2171"/>
        <w:gridCol w:w="2171"/>
        <w:gridCol w:w="3215"/>
        <w:gridCol w:w="2172"/>
      </w:tblGrid>
      <w:tr>
        <w:trPr>
          <w:trHeight w:val="30" w:hRule="atLeast"/>
        </w:trPr>
        <w:tc>
          <w:tcPr>
            <w:tcW w:w="2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817"/>
          <w:p>
            <w:pPr>
              <w:spacing w:after="20"/>
              <w:ind w:left="20"/>
              <w:jc w:val="both"/>
            </w:pPr>
            <w:r>
              <w:rPr>
                <w:rFonts w:ascii="Times New Roman"/>
                <w:b w:val="false"/>
                <w:i w:val="false"/>
                <w:color w:val="000000"/>
                <w:sz w:val="20"/>
              </w:rPr>
              <w:t>
Жеке дамыту бағдарламасын іске асыру сапасы</w:t>
            </w:r>
          </w:p>
          <w:bookmarkEnd w:id="817"/>
          <w:p>
            <w:pPr>
              <w:spacing w:after="20"/>
              <w:ind w:left="20"/>
              <w:jc w:val="both"/>
            </w:pPr>
            <w:r>
              <w:rPr>
                <w:rFonts w:ascii="Times New Roman"/>
                <w:b w:val="false"/>
                <w:i w:val="false"/>
                <w:color w:val="000000"/>
                <w:sz w:val="20"/>
              </w:rPr>
              <w:t>
(ПМПК педагогтерін қоспағанда) соңғы үш жылдағы (арнайы педагогтер, психологтар, ЕДШ нұсқаушылары, әлеуметтік педагогтар үшін)</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бағдарламасын іске асыру қорытындылары бойынша баланың даму серпіні 15% (балалар)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бағдарламасын іске асыру қорытындылары бойынша баланың даму серпіні 20% (балалар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бағдарламасын іске асыру қорытындылары бойынша баланың даму серпіні 30% (балалар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бағдарламасын іске асыру қорытындылары бойынша баланың даму серпіні 40% (балалар)</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оқу жылындағы білім алушылардың білім сапасы. Арнаулы мектептердің (мектеп-интернаттардың, сыныптардың) пән педагогтері үшін білім сапасының серпінін (тоқсан/жартыжылдық)ескере отырып 1</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өсу динамикасы-3%</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өсу динамикасы-4%</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өсу динамикасы-5%</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өсу динамикасы-6%</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Сабақты/сабақты өткізу сапасы (ПМПК педагогтерін қоспағанда) (арнайы педагогтер, психологтар, ЕДШ нұсқаушылары, әлеуметтік педагогтар үшін, сондай-ақ арнайы мектептердің (мектеп-интернаттардың, сыныптардың) пән-педагогтері үшін) 1</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әдіскері мен басшысының сабағын бақылау және талдау парағымен сабақтың (ұзақтығы кемінде 7 минут) бейне жазбасы (ағымдағы оқу жылында/соңғы циклдарда кемінде 2 сабақ)</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әдіскері мен басшысының сабағын бақылау және талдау парағымен сабақтың (ұзақтығы кемінде 7 минут) бейне жазбасы (ағымдағы оқу жылында/соңғы циклдарда кемінде 2 сабақ)</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әдіскері мен басшысының сабағын бақылау және талдау парағымен сабақтың (ұзақтығы кемінде 7 минут) бейне жазбасы (ағымдағы оқу жылында/соңғы циклдарда кемінде 3 сабақ)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әдіскері мен басшысының сабағын бақылау және талдау парағымен сабақтың (ұзақтығы кемінде 7 минут) бейне жазбасы (ағымдағы оқу жылында/соңғы циклдарда кемінде 3 сабақ)</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514 бұйрығына сәйкес педагогтің кәсіби конкурстардағы немесе олимпиадалардағы жетістіктері</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 Облыстың/республикалық маңызы бар қалалардың және астананың деңгейі(болған жағдайда)</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Облыстың/республикалық маңызы бар қалалардың және астананың деңгейі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 Республикалық немесе халықаралық деңгей</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тәжірибені жинақтау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Облыс/қала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818"/>
          <w:p>
            <w:pPr>
              <w:spacing w:after="20"/>
              <w:ind w:left="20"/>
              <w:jc w:val="both"/>
            </w:pPr>
            <w:r>
              <w:rPr>
                <w:rFonts w:ascii="Times New Roman"/>
                <w:b w:val="false"/>
                <w:i w:val="false"/>
                <w:color w:val="000000"/>
                <w:sz w:val="20"/>
              </w:rPr>
              <w:t>
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w:t>
            </w:r>
          </w:p>
          <w:bookmarkEnd w:id="818"/>
          <w:p>
            <w:pPr>
              <w:spacing w:after="20"/>
              <w:ind w:left="20"/>
              <w:jc w:val="both"/>
            </w:pPr>
            <w:r>
              <w:rPr>
                <w:rFonts w:ascii="Times New Roman"/>
                <w:b w:val="false"/>
                <w:i w:val="false"/>
                <w:color w:val="000000"/>
                <w:sz w:val="20"/>
              </w:rPr>
              <w:t>
тиісті деңгейдегі деректер банкіне тәжірибе енгізу туралы құжат немесе авторлық құқық туралы куәліктің болуы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29-қосымшаға</w:t>
            </w:r>
            <w:r>
              <w:rPr>
                <w:rFonts w:ascii="Times New Roman"/>
                <w:b w:val="false"/>
                <w:i w:val="false"/>
                <w:color w:val="000000"/>
                <w:sz w:val="20"/>
              </w:rPr>
              <w:t xml:space="preserve"> сәйкес педагогикалық кеңес отырысының хаттамасынан үзіндінің болуы</w:t>
            </w:r>
          </w:p>
        </w:tc>
      </w:tr>
    </w:tbl>
    <w:bookmarkStart w:name="z912" w:id="819"/>
    <w:p>
      <w:pPr>
        <w:spacing w:after="0"/>
        <w:ind w:left="0"/>
        <w:jc w:val="both"/>
      </w:pPr>
      <w:r>
        <w:rPr>
          <w:rFonts w:ascii="Times New Roman"/>
          <w:b w:val="false"/>
          <w:i w:val="false"/>
          <w:color w:val="000000"/>
          <w:sz w:val="28"/>
        </w:rPr>
        <w:t>
      Біліктер мен дағдылардың қалыптасу динамикасы туралы ақпарат (Бастапқы/аралық/қорытынды) ҰБДҚ - дан түсіріледі немесе бірінші басшының қолы қойылған сканерленген нұсқа-электрондық форматта ұсынылады. Деректердің дұрыстығына педагог пен басшы жауапты болады.</w:t>
      </w:r>
    </w:p>
    <w:bookmarkEnd w:id="819"/>
    <w:bookmarkStart w:name="z913" w:id="820"/>
    <w:p>
      <w:pPr>
        <w:spacing w:after="0"/>
        <w:ind w:left="0"/>
        <w:jc w:val="both"/>
      </w:pPr>
      <w:r>
        <w:rPr>
          <w:rFonts w:ascii="Times New Roman"/>
          <w:b w:val="false"/>
          <w:i w:val="false"/>
          <w:color w:val="000000"/>
          <w:sz w:val="28"/>
        </w:rPr>
        <w:t>
      Сабақтың бейне жазбаларына ұсынылатын талаптар:- аттестатталушының аты-жөні, жұмыс орны, лауазымы, тобы, оқу мақсаттары, сабақ тақырыбы көрсетіледі;</w:t>
      </w:r>
    </w:p>
    <w:bookmarkEnd w:id="820"/>
    <w:bookmarkStart w:name="z914" w:id="821"/>
    <w:p>
      <w:pPr>
        <w:spacing w:after="0"/>
        <w:ind w:left="0"/>
        <w:jc w:val="both"/>
      </w:pPr>
      <w:r>
        <w:rPr>
          <w:rFonts w:ascii="Times New Roman"/>
          <w:b w:val="false"/>
          <w:i w:val="false"/>
          <w:color w:val="000000"/>
          <w:sz w:val="28"/>
        </w:rPr>
        <w:t>
      су белгілері, бөгде жазулар немесе жарнама болмаса;</w:t>
      </w:r>
    </w:p>
    <w:bookmarkEnd w:id="821"/>
    <w:bookmarkStart w:name="z915" w:id="822"/>
    <w:p>
      <w:pPr>
        <w:spacing w:after="0"/>
        <w:ind w:left="0"/>
        <w:jc w:val="both"/>
      </w:pPr>
      <w:r>
        <w:rPr>
          <w:rFonts w:ascii="Times New Roman"/>
          <w:b w:val="false"/>
          <w:i w:val="false"/>
          <w:color w:val="000000"/>
          <w:sz w:val="28"/>
        </w:rPr>
        <w:t>
      сыртқы дыбыстық шу жоқ;</w:t>
      </w:r>
    </w:p>
    <w:bookmarkEnd w:id="822"/>
    <w:bookmarkStart w:name="z916" w:id="823"/>
    <w:p>
      <w:pPr>
        <w:spacing w:after="0"/>
        <w:ind w:left="0"/>
        <w:jc w:val="both"/>
      </w:pPr>
      <w:r>
        <w:rPr>
          <w:rFonts w:ascii="Times New Roman"/>
          <w:b w:val="false"/>
          <w:i w:val="false"/>
          <w:color w:val="000000"/>
          <w:sz w:val="28"/>
        </w:rPr>
        <w:t>
      ұсынылатын бейне сабақ ажыратымдылығы 1280х720 (720р)</w:t>
      </w:r>
    </w:p>
    <w:bookmarkEnd w:id="823"/>
    <w:bookmarkStart w:name="z917" w:id="824"/>
    <w:p>
      <w:pPr>
        <w:spacing w:after="0"/>
        <w:ind w:left="0"/>
        <w:jc w:val="both"/>
      </w:pPr>
      <w:r>
        <w:rPr>
          <w:rFonts w:ascii="Times New Roman"/>
          <w:b w:val="false"/>
          <w:i w:val="false"/>
          <w:color w:val="000000"/>
          <w:sz w:val="28"/>
        </w:rPr>
        <w:t>
      сөйлеу қазіргі қазақ, орыс немесе шет тілінің нормаларына сәйкес келеді (мысалы, ағылшын тілі сабақтарында);</w:t>
      </w:r>
    </w:p>
    <w:bookmarkEnd w:id="824"/>
    <w:bookmarkStart w:name="z918" w:id="825"/>
    <w:p>
      <w:pPr>
        <w:spacing w:after="0"/>
        <w:ind w:left="0"/>
        <w:jc w:val="both"/>
      </w:pPr>
      <w:r>
        <w:rPr>
          <w:rFonts w:ascii="Times New Roman"/>
          <w:b w:val="false"/>
          <w:i w:val="false"/>
          <w:color w:val="000000"/>
          <w:sz w:val="28"/>
        </w:rPr>
        <w:t>
      бейне танымал және кең таралған бейне файл форматтарының бірінде ұсынылғанavi немесе mp4</w:t>
      </w:r>
    </w:p>
    <w:bookmarkEnd w:id="825"/>
    <w:bookmarkStart w:name="z919" w:id="826"/>
    <w:p>
      <w:pPr>
        <w:spacing w:after="0"/>
        <w:ind w:left="0"/>
        <w:jc w:val="both"/>
      </w:pPr>
      <w:r>
        <w:rPr>
          <w:rFonts w:ascii="Times New Roman"/>
          <w:b w:val="false"/>
          <w:i w:val="false"/>
          <w:color w:val="000000"/>
          <w:sz w:val="28"/>
        </w:rPr>
        <w:t>
      Ескерту: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bookmarkEnd w:id="826"/>
    <w:bookmarkStart w:name="z920" w:id="827"/>
    <w:p>
      <w:pPr>
        <w:spacing w:after="0"/>
        <w:ind w:left="0"/>
        <w:jc w:val="left"/>
      </w:pPr>
      <w:r>
        <w:rPr>
          <w:rFonts w:ascii="Times New Roman"/>
          <w:b/>
          <w:i w:val="false"/>
          <w:color w:val="000000"/>
        </w:rPr>
        <w:t xml:space="preserve"> Біліктілік санатын беру (растау) үшін педагог портфолиосын бағалау өлшемшарттары (психологиялық-медициналық-педагогикалық консультациялардың арнайы педагогтері, психологтары, әлеуметтік педагогтері үшін)</w:t>
      </w:r>
    </w:p>
    <w:bookmarkEnd w:id="8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0"/>
        <w:gridCol w:w="2440"/>
        <w:gridCol w:w="2440"/>
        <w:gridCol w:w="3408"/>
        <w:gridCol w:w="2442"/>
      </w:tblGrid>
      <w:tr>
        <w:trPr>
          <w:trHeight w:val="30" w:hRule="atLeast"/>
        </w:trPr>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 балаларды психологиялық-педагогикалық тексеру бағдарламасын іске асыру сапасы (арнайы педагогтар, психологтар, әлеуметтік педагогтар үшін</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бағдарламасын іске асыру қорытындысы бойынша баланың психикалық дамуын психологиялық-педагогикалық бағалаудың негізділігі 50-60%</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бағдарламасын іске асыру қорытындысы бойынша баланың психикалық дамуын психологиялық-педагогикалық бағалаудың негізділігі 50-60%</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бағдарламасын іске асыру қорытындысы бойынша баланың психикалық дамуын психологиялық-педагогикалық бағалаудың негізділігі 70-80%</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бағдарламасын іске асыру қорытындысы бойынша баланың психикалық дамуын психологиялық-педагогикалық бағалаудың негізділігі 90-100%</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 баланың отбасына психологиялық-педагогикалық консультация беру бағдарламасын іске асыру сапасы (арнайы педагогтер, психологтар, әлеуметтік педагогтер үшін)</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 консультациясының консультация беру бағдарламасының талаптарына 50% сәйкес келуі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 консультациясының консультация беру бағдарламасының талаптарына 60% сәйкес келуі</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 консультациясының консультация беру бағдарламасының талаптарына 70% сәйкес келуі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 консультациясының консультация беру бағдарламасының талаптарына 80% сәйкес келуі</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жүргізу сапасы (арнайы педагогтар, психологтар, әлеуметтік педагогтар үшін)</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Зерттеп-қарау хаттамасымен және зерттеп-қарауды талдаумен (ағымдағы жылы бір бұзушылық түрі бар балаларды кемінде 2 зерттеп-қарау) зерттеп-қараудың бейнежазбасы (ұзақтығы кемінде 10 минут)</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Зерттеп-қарау хаттамасымен және зерттеп-қарауды талдаумен (ағымдағы жылы екі бұзушылық түрі бар балаларды кемінде 2 зерттеп-қарау) зерттеп-қараудың бейнежазбасы (ұзақтығы кемінде 10 минут)</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Зерттеп-қарау хаттамасымен және зерттеп-қарауды талдаумен (ағымдағы жылы ұш бұзушылық түрі бар балаларды кемінде 2 зерттеп-қарау) зерттеп-қараудың бейнежазбасы (ұзақтығы кемінде 10 минут)</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Зерттеп-қарау хаттамасымен және зерттеп-қарауды талдаумен (ағымдағы жылы ұш бұзушылық түрі бар балаларды кемінде 2 зерттеп-қарау) зерттеп-қараудың бейнежазбасы (ұзақтығы кемінде 10 минут)</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514 бұйрығына сәйкес педагогтің кәсіби конкурстардағы немесе олимпиадалардағы жетістіктері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 Облыстың/республикалық маңызы бар қалалардың және астананың деңгейі(болған жағдайда)</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Облыстың/республикалық маңызы бар қалалардың және астананың деңгейі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 Республикалық немесе халықаралық деңгей</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тәжірибені жинақтау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облыс/қала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828"/>
          <w:p>
            <w:pPr>
              <w:spacing w:after="20"/>
              <w:ind w:left="20"/>
              <w:jc w:val="both"/>
            </w:pPr>
            <w:r>
              <w:rPr>
                <w:rFonts w:ascii="Times New Roman"/>
                <w:b w:val="false"/>
                <w:i w:val="false"/>
                <w:color w:val="000000"/>
                <w:sz w:val="20"/>
              </w:rPr>
              <w:t>
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w:t>
            </w:r>
          </w:p>
          <w:bookmarkEnd w:id="828"/>
          <w:p>
            <w:pPr>
              <w:spacing w:after="20"/>
              <w:ind w:left="20"/>
              <w:jc w:val="both"/>
            </w:pPr>
            <w:r>
              <w:rPr>
                <w:rFonts w:ascii="Times New Roman"/>
                <w:b w:val="false"/>
                <w:i w:val="false"/>
                <w:color w:val="000000"/>
                <w:sz w:val="20"/>
              </w:rPr>
              <w:t>
тиісті деңгейдегі деректер банкіне тәжірибе енгізу туралы құжат немесе авторлық құқық туралы куәліктің болуы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29-қосымшаға</w:t>
            </w:r>
            <w:r>
              <w:rPr>
                <w:rFonts w:ascii="Times New Roman"/>
                <w:b w:val="false"/>
                <w:i w:val="false"/>
                <w:color w:val="000000"/>
                <w:sz w:val="20"/>
              </w:rPr>
              <w:t xml:space="preserve"> сәйкес педагогикалық кеңес отырысының хаттамасынан үзіндінің болуы.</w:t>
            </w:r>
          </w:p>
        </w:tc>
      </w:tr>
    </w:tbl>
    <w:bookmarkStart w:name="z922" w:id="82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Біліктер мен дағдылардың қалыптасу динамикасы туралы ақпарат (Бастапқы/аралық/қорытынды) бірінші басшының қолымен ұсынылады. </w:t>
      </w:r>
    </w:p>
    <w:bookmarkEnd w:id="829"/>
    <w:bookmarkStart w:name="z923" w:id="830"/>
    <w:p>
      <w:pPr>
        <w:spacing w:after="0"/>
        <w:ind w:left="0"/>
        <w:jc w:val="both"/>
      </w:pPr>
      <w:r>
        <w:rPr>
          <w:rFonts w:ascii="Times New Roman"/>
          <w:b w:val="false"/>
          <w:i w:val="false"/>
          <w:color w:val="000000"/>
          <w:sz w:val="28"/>
        </w:rPr>
        <w:t>
      Деректердің дұрыстығына педагог пен басшы жауапты болады.</w:t>
      </w:r>
    </w:p>
    <w:bookmarkEnd w:id="830"/>
    <w:bookmarkStart w:name="z924" w:id="831"/>
    <w:p>
      <w:pPr>
        <w:spacing w:after="0"/>
        <w:ind w:left="0"/>
        <w:jc w:val="both"/>
      </w:pPr>
      <w:r>
        <w:rPr>
          <w:rFonts w:ascii="Times New Roman"/>
          <w:b w:val="false"/>
          <w:i w:val="false"/>
          <w:color w:val="000000"/>
          <w:sz w:val="28"/>
        </w:rPr>
        <w:t>
      Сабақтың бейне жазбаларына ұсынылатын талаптар:</w:t>
      </w:r>
    </w:p>
    <w:bookmarkEnd w:id="831"/>
    <w:bookmarkStart w:name="z925" w:id="832"/>
    <w:p>
      <w:pPr>
        <w:spacing w:after="0"/>
        <w:ind w:left="0"/>
        <w:jc w:val="both"/>
      </w:pPr>
      <w:r>
        <w:rPr>
          <w:rFonts w:ascii="Times New Roman"/>
          <w:b w:val="false"/>
          <w:i w:val="false"/>
          <w:color w:val="000000"/>
          <w:sz w:val="28"/>
        </w:rPr>
        <w:t>
      аттестатталушының аты-жөні, жұмыс орны, лауазымы, тобы, оқу мақсаттары, сабақ тақырыбы көрсетіледі;</w:t>
      </w:r>
    </w:p>
    <w:bookmarkEnd w:id="832"/>
    <w:bookmarkStart w:name="z926" w:id="833"/>
    <w:p>
      <w:pPr>
        <w:spacing w:after="0"/>
        <w:ind w:left="0"/>
        <w:jc w:val="both"/>
      </w:pPr>
      <w:r>
        <w:rPr>
          <w:rFonts w:ascii="Times New Roman"/>
          <w:b w:val="false"/>
          <w:i w:val="false"/>
          <w:color w:val="000000"/>
          <w:sz w:val="28"/>
        </w:rPr>
        <w:t>
      су белгілері, бөгде жазулар немесе жарнама болмаса;</w:t>
      </w:r>
    </w:p>
    <w:bookmarkEnd w:id="833"/>
    <w:bookmarkStart w:name="z927" w:id="834"/>
    <w:p>
      <w:pPr>
        <w:spacing w:after="0"/>
        <w:ind w:left="0"/>
        <w:jc w:val="both"/>
      </w:pPr>
      <w:r>
        <w:rPr>
          <w:rFonts w:ascii="Times New Roman"/>
          <w:b w:val="false"/>
          <w:i w:val="false"/>
          <w:color w:val="000000"/>
          <w:sz w:val="28"/>
        </w:rPr>
        <w:t>
      сыртқы дыбыстық шу жоқ;</w:t>
      </w:r>
    </w:p>
    <w:bookmarkEnd w:id="834"/>
    <w:bookmarkStart w:name="z928" w:id="835"/>
    <w:p>
      <w:pPr>
        <w:spacing w:after="0"/>
        <w:ind w:left="0"/>
        <w:jc w:val="both"/>
      </w:pPr>
      <w:r>
        <w:rPr>
          <w:rFonts w:ascii="Times New Roman"/>
          <w:b w:val="false"/>
          <w:i w:val="false"/>
          <w:color w:val="000000"/>
          <w:sz w:val="28"/>
        </w:rPr>
        <w:t>
      ұсынылатын бейне сабақ ажыратымдылығы 1280х720 (720р)</w:t>
      </w:r>
    </w:p>
    <w:bookmarkEnd w:id="835"/>
    <w:bookmarkStart w:name="z929" w:id="836"/>
    <w:p>
      <w:pPr>
        <w:spacing w:after="0"/>
        <w:ind w:left="0"/>
        <w:jc w:val="both"/>
      </w:pPr>
      <w:r>
        <w:rPr>
          <w:rFonts w:ascii="Times New Roman"/>
          <w:b w:val="false"/>
          <w:i w:val="false"/>
          <w:color w:val="000000"/>
          <w:sz w:val="28"/>
        </w:rPr>
        <w:t>
      сөйлеу қазіргі қазақ, орыс немесе шет тілінің нормаларына сәйкес келеді (мысалы, ағылшын тілі сабақтарында);</w:t>
      </w:r>
    </w:p>
    <w:bookmarkEnd w:id="836"/>
    <w:bookmarkStart w:name="z930" w:id="837"/>
    <w:p>
      <w:pPr>
        <w:spacing w:after="0"/>
        <w:ind w:left="0"/>
        <w:jc w:val="both"/>
      </w:pPr>
      <w:r>
        <w:rPr>
          <w:rFonts w:ascii="Times New Roman"/>
          <w:b w:val="false"/>
          <w:i w:val="false"/>
          <w:color w:val="000000"/>
          <w:sz w:val="28"/>
        </w:rPr>
        <w:t>
       бейне танымал және кең таралған бейне файл форматтарының бірінде ұсынылғанavi немесе mp4</w:t>
      </w:r>
    </w:p>
    <w:bookmarkEnd w:id="837"/>
    <w:bookmarkStart w:name="z931" w:id="838"/>
    <w:p>
      <w:pPr>
        <w:spacing w:after="0"/>
        <w:ind w:left="0"/>
        <w:jc w:val="both"/>
      </w:pPr>
      <w:r>
        <w:rPr>
          <w:rFonts w:ascii="Times New Roman"/>
          <w:b w:val="false"/>
          <w:i w:val="false"/>
          <w:color w:val="000000"/>
          <w:sz w:val="28"/>
        </w:rPr>
        <w:t>
      Ескертпе: 1)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bookmarkEnd w:id="838"/>
    <w:bookmarkStart w:name="z932" w:id="839"/>
    <w:p>
      <w:pPr>
        <w:spacing w:after="0"/>
        <w:ind w:left="0"/>
        <w:jc w:val="both"/>
      </w:pPr>
      <w:r>
        <w:rPr>
          <w:rFonts w:ascii="Times New Roman"/>
          <w:b w:val="false"/>
          <w:i w:val="false"/>
          <w:color w:val="000000"/>
          <w:sz w:val="28"/>
        </w:rPr>
        <w:t>
      2) біліктілік санатын беруге (растауға) педагогтің портфолиосын бағалау (психологиялық-медициналық-педагогикалық консультациялардың арнайы педагогтері, психологтары, әлеуметтік педагогтері үшін) АИББД ҰҒПО әзірлеген әдістемелік ұсынымдарға сәйкес жүзеге асырылады..</w:t>
      </w:r>
    </w:p>
    <w:bookmarkEnd w:id="839"/>
    <w:bookmarkStart w:name="z933" w:id="840"/>
    <w:p>
      <w:pPr>
        <w:spacing w:after="0"/>
        <w:ind w:left="0"/>
        <w:jc w:val="left"/>
      </w:pPr>
      <w:r>
        <w:rPr>
          <w:rFonts w:ascii="Times New Roman"/>
          <w:b/>
          <w:i w:val="false"/>
          <w:color w:val="000000"/>
        </w:rPr>
        <w:t xml:space="preserve"> Біліктілік санатын беру (растау) үшін педагог портфолиосын бағалау өлшемшарттары (интернаттық ұйымдардың, жатақханалардың тәрбиешілері үшін)</w:t>
      </w:r>
    </w:p>
    <w:bookmarkEnd w:id="8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0"/>
        <w:gridCol w:w="2453"/>
        <w:gridCol w:w="2453"/>
        <w:gridCol w:w="3549"/>
        <w:gridCol w:w="2655"/>
      </w:tblGrid>
      <w:tr>
        <w:trPr>
          <w:trHeight w:val="30" w:hRule="atLeast"/>
        </w:trPr>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 немесе ұсыныстарды әзірлеу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 қалалық деңгейде бір бағдарламадан немесе ұсынымдардан немесе жәрдемақылардан кем емес</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ұсынымдардың немесе жәрдемақылардың кемінде бір бағдарламасы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ұсынымдардың немесе жәрдемақылардың кемінде бір бағдарламасы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кемінде екі бағдарлама немесе ұсыным немесе жәрдемақы</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орталықтың құрылымдық бөлімшелерімен өзара іс-қимыл жасау ҮЕҰ серіктестерімен (өткізілген іс-шаралар саны)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 аудан/қала деңгейінде кемінде үш іс-шара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деңгейінде соңғы үш жылда кемінде екі іс-шара</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деңгейінде соңғы үш жылда кемінде екі іс-шара</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деңгейінде соңғы үш жылда кемінде бір іс-шара</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Түзету-дамыту немесе тәрбие сабақтарының сапасы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 орынбасарының және басшысының сабағын бақылау және талдау парағымен (ағымдағы оқу жылында кемінде 2 сабақ) Сабақтың бейне жазбасы (ұзақтығы кемінде 10 минут)</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 орынбасарының және басшысының сабағын бақылау және талдау парағымен (ағымдағы оқу жылында кемінде 2 сабақ) Сабақтың бейне жазбасы (ұзақтығы кемінде 10 минут)</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 орынбасарының және басшысының сабағын бақылау және талдау парағымен (ағымдағы оқу жылында кемінде 3 сабақ) Сабақтың бейне жазбасы (ұзақтығы кемінде 10 минут)</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 орынбасарының және басшысының сабағын бақылау және талдау парағымен (ағымдағы оқу жылында кемінде 3 сабақ) Сабақтың бейне жазбасы (ұзақтығы кемінде 10 минут)</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тәжірибені жинақтау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облыс/қала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841"/>
          <w:p>
            <w:pPr>
              <w:spacing w:after="20"/>
              <w:ind w:left="20"/>
              <w:jc w:val="both"/>
            </w:pPr>
            <w:r>
              <w:rPr>
                <w:rFonts w:ascii="Times New Roman"/>
                <w:b w:val="false"/>
                <w:i w:val="false"/>
                <w:color w:val="000000"/>
                <w:sz w:val="20"/>
              </w:rPr>
              <w:t>
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 тиісті деңгейдегі деректер банкіне тәжірибе енгізу туралы құжат немесе авторлық құқық туралы куәліктің болуы</w:t>
            </w:r>
          </w:p>
          <w:bookmarkEnd w:id="841"/>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29-қосымшаға</w:t>
            </w:r>
            <w:r>
              <w:rPr>
                <w:rFonts w:ascii="Times New Roman"/>
                <w:b w:val="false"/>
                <w:i w:val="false"/>
                <w:color w:val="000000"/>
                <w:sz w:val="20"/>
              </w:rPr>
              <w:t xml:space="preserve"> сәйкес педагогикалық кеңес отырысының хаттамасынан үзіндінің болуы</w:t>
            </w:r>
          </w:p>
        </w:tc>
      </w:tr>
    </w:tbl>
    <w:bookmarkStart w:name="z935" w:id="842"/>
    <w:p>
      <w:pPr>
        <w:spacing w:after="0"/>
        <w:ind w:left="0"/>
        <w:jc w:val="both"/>
      </w:pPr>
      <w:r>
        <w:rPr>
          <w:rFonts w:ascii="Times New Roman"/>
          <w:b w:val="false"/>
          <w:i w:val="false"/>
          <w:color w:val="000000"/>
          <w:sz w:val="28"/>
        </w:rPr>
        <w:t>
      Сабақтың бейне жазбаларына ұсынылатын талаптар:</w:t>
      </w:r>
    </w:p>
    <w:bookmarkEnd w:id="842"/>
    <w:bookmarkStart w:name="z936" w:id="843"/>
    <w:p>
      <w:pPr>
        <w:spacing w:after="0"/>
        <w:ind w:left="0"/>
        <w:jc w:val="both"/>
      </w:pPr>
      <w:r>
        <w:rPr>
          <w:rFonts w:ascii="Times New Roman"/>
          <w:b w:val="false"/>
          <w:i w:val="false"/>
          <w:color w:val="000000"/>
          <w:sz w:val="28"/>
        </w:rPr>
        <w:t>
      аттестатталушының аты-жөні, жұмыс орны, лауазымы, тобы, оқу мақсаттары, сабақ тақырыбы көрсетіледі;</w:t>
      </w:r>
    </w:p>
    <w:bookmarkEnd w:id="843"/>
    <w:bookmarkStart w:name="z937" w:id="844"/>
    <w:p>
      <w:pPr>
        <w:spacing w:after="0"/>
        <w:ind w:left="0"/>
        <w:jc w:val="both"/>
      </w:pPr>
      <w:r>
        <w:rPr>
          <w:rFonts w:ascii="Times New Roman"/>
          <w:b w:val="false"/>
          <w:i w:val="false"/>
          <w:color w:val="000000"/>
          <w:sz w:val="28"/>
        </w:rPr>
        <w:t>
      су белгілері, бөгде жазулар немесе жарнама болмаса;</w:t>
      </w:r>
    </w:p>
    <w:bookmarkEnd w:id="844"/>
    <w:bookmarkStart w:name="z938" w:id="845"/>
    <w:p>
      <w:pPr>
        <w:spacing w:after="0"/>
        <w:ind w:left="0"/>
        <w:jc w:val="both"/>
      </w:pPr>
      <w:r>
        <w:rPr>
          <w:rFonts w:ascii="Times New Roman"/>
          <w:b w:val="false"/>
          <w:i w:val="false"/>
          <w:color w:val="000000"/>
          <w:sz w:val="28"/>
        </w:rPr>
        <w:t>
      сыртқы дыбыстық шу жоқ;</w:t>
      </w:r>
    </w:p>
    <w:bookmarkEnd w:id="845"/>
    <w:bookmarkStart w:name="z939" w:id="846"/>
    <w:p>
      <w:pPr>
        <w:spacing w:after="0"/>
        <w:ind w:left="0"/>
        <w:jc w:val="both"/>
      </w:pPr>
      <w:r>
        <w:rPr>
          <w:rFonts w:ascii="Times New Roman"/>
          <w:b w:val="false"/>
          <w:i w:val="false"/>
          <w:color w:val="000000"/>
          <w:sz w:val="28"/>
        </w:rPr>
        <w:t>
      ұсынылатын бейне сабақ ажыратымдылығы 1280х720 (720р)</w:t>
      </w:r>
    </w:p>
    <w:bookmarkEnd w:id="846"/>
    <w:bookmarkStart w:name="z940" w:id="847"/>
    <w:p>
      <w:pPr>
        <w:spacing w:after="0"/>
        <w:ind w:left="0"/>
        <w:jc w:val="both"/>
      </w:pPr>
      <w:r>
        <w:rPr>
          <w:rFonts w:ascii="Times New Roman"/>
          <w:b w:val="false"/>
          <w:i w:val="false"/>
          <w:color w:val="000000"/>
          <w:sz w:val="28"/>
        </w:rPr>
        <w:t>
      сөйлеу қазіргі қазақ, орыс немесе шет тілінің нормаларына сәйкес келеді (мысалы, ағылшын тілі сабақтарында);</w:t>
      </w:r>
    </w:p>
    <w:bookmarkEnd w:id="847"/>
    <w:bookmarkStart w:name="z941" w:id="848"/>
    <w:p>
      <w:pPr>
        <w:spacing w:after="0"/>
        <w:ind w:left="0"/>
        <w:jc w:val="both"/>
      </w:pPr>
      <w:r>
        <w:rPr>
          <w:rFonts w:ascii="Times New Roman"/>
          <w:b w:val="false"/>
          <w:i w:val="false"/>
          <w:color w:val="000000"/>
          <w:sz w:val="28"/>
        </w:rPr>
        <w:t>
      бейне танымал және кең таралған бейне файл форматтарының бірінде ұсынылғанavi немесе mp4</w:t>
      </w:r>
    </w:p>
    <w:bookmarkEnd w:id="848"/>
    <w:bookmarkStart w:name="z942" w:id="849"/>
    <w:p>
      <w:pPr>
        <w:spacing w:after="0"/>
        <w:ind w:left="0"/>
        <w:jc w:val="both"/>
      </w:pPr>
      <w:r>
        <w:rPr>
          <w:rFonts w:ascii="Times New Roman"/>
          <w:b w:val="false"/>
          <w:i w:val="false"/>
          <w:color w:val="000000"/>
          <w:sz w:val="28"/>
        </w:rPr>
        <w:t>
      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bookmarkEnd w:id="849"/>
    <w:bookmarkStart w:name="z943" w:id="850"/>
    <w:p>
      <w:pPr>
        <w:spacing w:after="0"/>
        <w:ind w:left="0"/>
        <w:jc w:val="left"/>
      </w:pPr>
      <w:r>
        <w:rPr>
          <w:rFonts w:ascii="Times New Roman"/>
          <w:b/>
          <w:i w:val="false"/>
          <w:color w:val="000000"/>
        </w:rPr>
        <w:t xml:space="preserve"> Біліктілік санатын беру (растау) үшін әдістемелік кабинеттер (орталықтар) әдіскерлерінің портфолиосын бағалау өлшемшарттары</w:t>
      </w:r>
    </w:p>
    <w:bookmarkEnd w:id="8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8"/>
        <w:gridCol w:w="990"/>
        <w:gridCol w:w="1262"/>
        <w:gridCol w:w="2312"/>
        <w:gridCol w:w="2768"/>
      </w:tblGrid>
      <w:tr>
        <w:trPr>
          <w:trHeight w:val="30" w:hRule="atLeast"/>
        </w:trPr>
        <w:tc>
          <w:tcPr>
            <w:tcW w:w="4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r>
      <w:tr>
        <w:trPr>
          <w:trHeight w:val="30" w:hRule="atLeast"/>
        </w:trPr>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деңгейдегі оқу-әдістемелік кеңес мақұлдаған немесе әзірленген материалдарға авторлық құқықпен қорғалатын объектілерге құқықтардың мемлекеттік тізіліміне мәліметтер енгізу туралы куәлігі бар әзірленген бағдарламалардың немесе әдістемелік құралдардың немесе ұсынымдардың немесе оқу-әдістемелік кешендердің авторы/бірлескен авторы</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851"/>
          <w:p>
            <w:pPr>
              <w:spacing w:after="20"/>
              <w:ind w:left="20"/>
              <w:jc w:val="both"/>
            </w:pPr>
            <w:r>
              <w:rPr>
                <w:rFonts w:ascii="Times New Roman"/>
                <w:b w:val="false"/>
                <w:i w:val="false"/>
                <w:color w:val="000000"/>
                <w:sz w:val="20"/>
              </w:rPr>
              <w:t>
1-ден кем емес</w:t>
            </w:r>
          </w:p>
          <w:bookmarkEnd w:id="851"/>
          <w:p>
            <w:pPr>
              <w:spacing w:after="20"/>
              <w:ind w:left="20"/>
              <w:jc w:val="both"/>
            </w:pPr>
            <w:r>
              <w:rPr>
                <w:rFonts w:ascii="Times New Roman"/>
                <w:b w:val="false"/>
                <w:i w:val="false"/>
                <w:color w:val="000000"/>
                <w:sz w:val="20"/>
              </w:rPr>
              <w:t>
(облыстық деңгей)</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852"/>
          <w:p>
            <w:pPr>
              <w:spacing w:after="20"/>
              <w:ind w:left="20"/>
              <w:jc w:val="both"/>
            </w:pPr>
            <w:r>
              <w:rPr>
                <w:rFonts w:ascii="Times New Roman"/>
                <w:b w:val="false"/>
                <w:i w:val="false"/>
                <w:color w:val="000000"/>
                <w:sz w:val="20"/>
              </w:rPr>
              <w:t>
1-ден кем емес</w:t>
            </w:r>
          </w:p>
          <w:bookmarkEnd w:id="852"/>
          <w:p>
            <w:pPr>
              <w:spacing w:after="20"/>
              <w:ind w:left="20"/>
              <w:jc w:val="both"/>
            </w:pPr>
            <w:r>
              <w:rPr>
                <w:rFonts w:ascii="Times New Roman"/>
                <w:b w:val="false"/>
                <w:i w:val="false"/>
                <w:color w:val="000000"/>
                <w:sz w:val="20"/>
              </w:rPr>
              <w:t>
(облыстық деңгей)</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 (республикалық немесе халықаралық деңгей)</w:t>
            </w:r>
          </w:p>
        </w:tc>
      </w:tr>
      <w:tr>
        <w:trPr>
          <w:trHeight w:val="30" w:hRule="atLeast"/>
        </w:trPr>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Жарияланымдар, ғылыми-практикалық конференцияларда немесе семинарларда немесе форумдарда сөз сөйлеу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кем емес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кем емес</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4-тен кем емес, оның ішінде 2 республикалық деңгейден кем емес</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кем емес, оның ішінде республикалық және халықаралық деңгейдегі 3-тен кем емес</w:t>
            </w:r>
          </w:p>
        </w:tc>
      </w:tr>
      <w:tr>
        <w:trPr>
          <w:trHeight w:val="30" w:hRule="atLeast"/>
        </w:trPr>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жылдағы педагогтердің сабақтарын бақылау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853"/>
          <w:p>
            <w:pPr>
              <w:spacing w:after="20"/>
              <w:ind w:left="20"/>
              <w:jc w:val="both"/>
            </w:pPr>
            <w:r>
              <w:rPr>
                <w:rFonts w:ascii="Times New Roman"/>
                <w:b w:val="false"/>
                <w:i w:val="false"/>
                <w:color w:val="000000"/>
                <w:sz w:val="20"/>
              </w:rPr>
              <w:t>
Сабақтарды / сабақтарды бақылау парақтары</w:t>
            </w:r>
          </w:p>
          <w:bookmarkEnd w:id="853"/>
          <w:p>
            <w:pPr>
              <w:spacing w:after="20"/>
              <w:ind w:left="20"/>
              <w:jc w:val="both"/>
            </w:pPr>
            <w:r>
              <w:rPr>
                <w:rFonts w:ascii="Times New Roman"/>
                <w:b w:val="false"/>
                <w:i w:val="false"/>
                <w:color w:val="000000"/>
                <w:sz w:val="20"/>
              </w:rPr>
              <w:t>
(кемінде 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854"/>
          <w:p>
            <w:pPr>
              <w:spacing w:after="20"/>
              <w:ind w:left="20"/>
              <w:jc w:val="both"/>
            </w:pPr>
            <w:r>
              <w:rPr>
                <w:rFonts w:ascii="Times New Roman"/>
                <w:b w:val="false"/>
                <w:i w:val="false"/>
                <w:color w:val="000000"/>
                <w:sz w:val="20"/>
              </w:rPr>
              <w:t>
Сабақтарды / сабақтарды бақылау парақтары</w:t>
            </w:r>
          </w:p>
          <w:bookmarkEnd w:id="854"/>
          <w:p>
            <w:pPr>
              <w:spacing w:after="20"/>
              <w:ind w:left="20"/>
              <w:jc w:val="both"/>
            </w:pPr>
            <w:r>
              <w:rPr>
                <w:rFonts w:ascii="Times New Roman"/>
                <w:b w:val="false"/>
                <w:i w:val="false"/>
                <w:color w:val="000000"/>
                <w:sz w:val="20"/>
              </w:rPr>
              <w:t>
(кемінде 10)</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855"/>
          <w:p>
            <w:pPr>
              <w:spacing w:after="20"/>
              <w:ind w:left="20"/>
              <w:jc w:val="both"/>
            </w:pPr>
            <w:r>
              <w:rPr>
                <w:rFonts w:ascii="Times New Roman"/>
                <w:b w:val="false"/>
                <w:i w:val="false"/>
                <w:color w:val="000000"/>
                <w:sz w:val="20"/>
              </w:rPr>
              <w:t>
Сабақтарды / сабақтарды бақылау парақтары</w:t>
            </w:r>
          </w:p>
          <w:bookmarkEnd w:id="855"/>
          <w:p>
            <w:pPr>
              <w:spacing w:after="20"/>
              <w:ind w:left="20"/>
              <w:jc w:val="both"/>
            </w:pPr>
            <w:r>
              <w:rPr>
                <w:rFonts w:ascii="Times New Roman"/>
                <w:b w:val="false"/>
                <w:i w:val="false"/>
                <w:color w:val="000000"/>
                <w:sz w:val="20"/>
              </w:rPr>
              <w:t>
(кемінде 15)</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856"/>
          <w:p>
            <w:pPr>
              <w:spacing w:after="20"/>
              <w:ind w:left="20"/>
              <w:jc w:val="both"/>
            </w:pPr>
            <w:r>
              <w:rPr>
                <w:rFonts w:ascii="Times New Roman"/>
                <w:b w:val="false"/>
                <w:i w:val="false"/>
                <w:color w:val="000000"/>
                <w:sz w:val="20"/>
              </w:rPr>
              <w:t>
Сабақтарды / сабақтарды бақылау парақтары</w:t>
            </w:r>
          </w:p>
          <w:bookmarkEnd w:id="856"/>
          <w:p>
            <w:pPr>
              <w:spacing w:after="20"/>
              <w:ind w:left="20"/>
              <w:jc w:val="both"/>
            </w:pPr>
            <w:r>
              <w:rPr>
                <w:rFonts w:ascii="Times New Roman"/>
                <w:b w:val="false"/>
                <w:i w:val="false"/>
                <w:color w:val="000000"/>
                <w:sz w:val="20"/>
              </w:rPr>
              <w:t>
(кемінде 20)</w:t>
            </w:r>
          </w:p>
        </w:tc>
      </w:tr>
      <w:tr>
        <w:trPr>
          <w:trHeight w:val="30" w:hRule="atLeast"/>
        </w:trPr>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Жобаларға, зерттеу немесе Инновациялық немесе эксперименттік қызметке қатысу (эксперименттік/инновациялық алаң қызметін ұйымдастыру және үйлестіру, зерттеулер жүргізу, жобаларды рецензиялау (әдістемелік, дипломдық және т. 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Аралық/қорытынды нәтижелерді ұсына отырып, білім беру ұйымының басшысы қол қойған қатысу туралы анықтама; рецензиялардың көшірмелері</w:t>
            </w:r>
          </w:p>
        </w:tc>
      </w:tr>
      <w:tr>
        <w:trPr>
          <w:trHeight w:val="30" w:hRule="atLeast"/>
        </w:trPr>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топтарына немесе сараптамалық кеңестерге немесе конкурстық комиссияларға/қазылар алқасына қатысу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 деңгейі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Облыстың/республикалық маңызы бар қалалардың және астананың деңгейі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Облыстың/республикалық маңызы бар қалалардың және астананың деңгейі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tc>
      </w:tr>
    </w:tbl>
    <w:bookmarkStart w:name="z950" w:id="857"/>
    <w:p>
      <w:pPr>
        <w:spacing w:after="0"/>
        <w:ind w:left="0"/>
        <w:jc w:val="both"/>
      </w:pPr>
      <w:r>
        <w:rPr>
          <w:rFonts w:ascii="Times New Roman"/>
          <w:b w:val="false"/>
          <w:i w:val="false"/>
          <w:color w:val="000000"/>
          <w:sz w:val="28"/>
        </w:rPr>
        <w:t>
      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bookmarkEnd w:id="857"/>
    <w:bookmarkStart w:name="z951" w:id="858"/>
    <w:p>
      <w:pPr>
        <w:spacing w:after="0"/>
        <w:ind w:left="0"/>
        <w:jc w:val="left"/>
      </w:pPr>
      <w:r>
        <w:rPr>
          <w:rFonts w:ascii="Times New Roman"/>
          <w:b/>
          <w:i w:val="false"/>
          <w:color w:val="000000"/>
        </w:rPr>
        <w:t xml:space="preserve"> Біліктілік санатын беруге (растауға) техникалық және кәсіптік, орта білімнен кейінгі білім беру ұйымдары педагогінің портфолиосын бағалау критерийлері</w:t>
      </w:r>
    </w:p>
    <w:bookmarkEnd w:id="8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0"/>
        <w:gridCol w:w="2284"/>
        <w:gridCol w:w="2284"/>
        <w:gridCol w:w="3727"/>
        <w:gridCol w:w="2285"/>
      </w:tblGrid>
      <w:tr>
        <w:trPr>
          <w:trHeight w:val="30" w:hRule="atLeast"/>
        </w:trPr>
        <w:tc>
          <w:tcPr>
            <w:tcW w:w="1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критерийлері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соңғы үш жылдағы білім сапасы. Білім алушылардың (студенттердің) білім сапасының динамикасын ескере отырып (семестр/ жыл)</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өсу динамикасы-3%</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өсу динамикасы-4%</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өсу динамикасы-5%</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өсу динамикасы-6%</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сапасы1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кемінде 15 минут сабақтың бейне жазбасы, білім беру ұйымы басшысының орынбасары мен басшысының талдауы бар сабақтарды бақылау парақтары (бар болса кемінде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кемінде 15 минут сабақтың бейне жазбасы, білім беру ұйымы басшысының орынбасары мен басшысының талдауы бар сабақтарды бақылау парақтары (бар болса кемінде 2)</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кемінде 15 минут сабақтың бейне жазбасы, білім беру ұйымы басшысының орынбасары мен басшысының талдауы бар сабақтарды бақылау парақтары (бар болса кемінде 3)</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кемінде 15 минут сабақтың бейне жазбасы, білім беру ұйымы басшысының орынбасары мен басшысының талдауы бар сабақтарды бақылау парақтары (бар болса кемінде 3)</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разрядының, бейіні бойынша санатының болуы (өндірістік оқыту шеберлері үшін)</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ең жоғарыдан</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ең жоғарыдан</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ең жоғарыдан</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514 бұйрығына сәйкес конкурстарда немесе олимпиадаларда немесе жарыстарда білім алушылардың жетістіктері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 Аудан/қала деңгейі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 Облыстың/республикалық маңызы бар қалалардың және астананың деңгейі</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Облыстың/республикалық маңызы бар қалалардың және астананың деңгейі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 Республикалық немесе халықаралық деңгей</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514 бұйрығына сәйкес педагогтің кәсіби конкурстардағы немесе олимпиадалардағы жетістіктері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 Облыстың/республикалық маңызы бар қалалардың және астананың деңгейі (бар болса)</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білім басқармасының жоспары бойынша немесе республикалық деңгейде өткізілетін кәсіби конкурстардың жеңімпазы немесе жүлдегері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өткізілетін кәсіби конкурстардың жеңімпазы немесе жүлдегері</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тәжірибені жинақтау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немесе республика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859"/>
          <w:p>
            <w:pPr>
              <w:spacing w:after="20"/>
              <w:ind w:left="20"/>
              <w:jc w:val="both"/>
            </w:pPr>
            <w:r>
              <w:rPr>
                <w:rFonts w:ascii="Times New Roman"/>
                <w:b w:val="false"/>
                <w:i w:val="false"/>
                <w:color w:val="000000"/>
                <w:sz w:val="20"/>
              </w:rPr>
              <w:t>
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w:t>
            </w:r>
          </w:p>
          <w:bookmarkEnd w:id="859"/>
          <w:p>
            <w:pPr>
              <w:spacing w:after="20"/>
              <w:ind w:left="20"/>
              <w:jc w:val="both"/>
            </w:pPr>
            <w:r>
              <w:rPr>
                <w:rFonts w:ascii="Times New Roman"/>
                <w:b w:val="false"/>
                <w:i w:val="false"/>
                <w:color w:val="000000"/>
                <w:sz w:val="20"/>
              </w:rPr>
              <w:t>
тиісті деңгейдегі деректер банкіне тәжірибе енгізу туралы құжат немесе авторлық құқық туралы куәліктің болуы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Қағидалардағы </w:t>
            </w:r>
            <w:r>
              <w:rPr>
                <w:rFonts w:ascii="Times New Roman"/>
                <w:b w:val="false"/>
                <w:i w:val="false"/>
                <w:color w:val="000000"/>
                <w:sz w:val="20"/>
              </w:rPr>
              <w:t>29-қосымшаға</w:t>
            </w:r>
            <w:r>
              <w:rPr>
                <w:rFonts w:ascii="Times New Roman"/>
                <w:b w:val="false"/>
                <w:i w:val="false"/>
                <w:color w:val="000000"/>
                <w:sz w:val="20"/>
              </w:rPr>
              <w:t xml:space="preserve"> сәйкес педагогикалық кеңес отырысының хаттамасынан үзіндінің болуы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"Информатика" пәндері бойынша педагогтер үшін - қосымша бағдарламалар бойынша оқығаны туралы құжат (болған жағдайда)</w:t>
            </w:r>
          </w:p>
        </w:tc>
      </w:tr>
    </w:tbl>
    <w:bookmarkStart w:name="z953" w:id="86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Сабақтың бейне жазбаларына ұсынылатын талаптар:</w:t>
      </w:r>
    </w:p>
    <w:bookmarkEnd w:id="860"/>
    <w:bookmarkStart w:name="z954" w:id="861"/>
    <w:p>
      <w:pPr>
        <w:spacing w:after="0"/>
        <w:ind w:left="0"/>
        <w:jc w:val="both"/>
      </w:pPr>
      <w:r>
        <w:rPr>
          <w:rFonts w:ascii="Times New Roman"/>
          <w:b w:val="false"/>
          <w:i w:val="false"/>
          <w:color w:val="000000"/>
          <w:sz w:val="28"/>
        </w:rPr>
        <w:t>
      аттестатталушының аты-жөні, жұмыс орны, лауазымы, тобы, оқу мақсаттары, сабақ тақырыбы көрсетіледі;</w:t>
      </w:r>
    </w:p>
    <w:bookmarkEnd w:id="861"/>
    <w:bookmarkStart w:name="z955" w:id="862"/>
    <w:p>
      <w:pPr>
        <w:spacing w:after="0"/>
        <w:ind w:left="0"/>
        <w:jc w:val="both"/>
      </w:pPr>
      <w:r>
        <w:rPr>
          <w:rFonts w:ascii="Times New Roman"/>
          <w:b w:val="false"/>
          <w:i w:val="false"/>
          <w:color w:val="000000"/>
          <w:sz w:val="28"/>
        </w:rPr>
        <w:t>
      су белгілері, бөгде жазулар немесе жарнама болмаса;</w:t>
      </w:r>
    </w:p>
    <w:bookmarkEnd w:id="862"/>
    <w:bookmarkStart w:name="z956" w:id="863"/>
    <w:p>
      <w:pPr>
        <w:spacing w:after="0"/>
        <w:ind w:left="0"/>
        <w:jc w:val="both"/>
      </w:pPr>
      <w:r>
        <w:rPr>
          <w:rFonts w:ascii="Times New Roman"/>
          <w:b w:val="false"/>
          <w:i w:val="false"/>
          <w:color w:val="000000"/>
          <w:sz w:val="28"/>
        </w:rPr>
        <w:t>
      сыртқы дыбыстық шу жоқ;</w:t>
      </w:r>
    </w:p>
    <w:bookmarkEnd w:id="863"/>
    <w:bookmarkStart w:name="z957" w:id="864"/>
    <w:p>
      <w:pPr>
        <w:spacing w:after="0"/>
        <w:ind w:left="0"/>
        <w:jc w:val="both"/>
      </w:pPr>
      <w:r>
        <w:rPr>
          <w:rFonts w:ascii="Times New Roman"/>
          <w:b w:val="false"/>
          <w:i w:val="false"/>
          <w:color w:val="000000"/>
          <w:sz w:val="28"/>
        </w:rPr>
        <w:t>
      ұсынылатын бейне сабақ ажыратымдылығы 1280х720 (720р)</w:t>
      </w:r>
    </w:p>
    <w:bookmarkEnd w:id="864"/>
    <w:bookmarkStart w:name="z958" w:id="865"/>
    <w:p>
      <w:pPr>
        <w:spacing w:after="0"/>
        <w:ind w:left="0"/>
        <w:jc w:val="both"/>
      </w:pPr>
      <w:r>
        <w:rPr>
          <w:rFonts w:ascii="Times New Roman"/>
          <w:b w:val="false"/>
          <w:i w:val="false"/>
          <w:color w:val="000000"/>
          <w:sz w:val="28"/>
        </w:rPr>
        <w:t>
      сөйлеу қазіргі қазақ, орыс немесе шет тілінің нормаларына сәйкес келеді (мысалы, ағылшын тілі сабақтарында);</w:t>
      </w:r>
    </w:p>
    <w:bookmarkEnd w:id="865"/>
    <w:bookmarkStart w:name="z959" w:id="866"/>
    <w:p>
      <w:pPr>
        <w:spacing w:after="0"/>
        <w:ind w:left="0"/>
        <w:jc w:val="both"/>
      </w:pPr>
      <w:r>
        <w:rPr>
          <w:rFonts w:ascii="Times New Roman"/>
          <w:b w:val="false"/>
          <w:i w:val="false"/>
          <w:color w:val="000000"/>
          <w:sz w:val="28"/>
        </w:rPr>
        <w:t>
      бейне танымал және кең таралған бейне файл форматтарының бірінде ұсынылғанavi немесе mp4</w:t>
      </w:r>
    </w:p>
    <w:bookmarkEnd w:id="866"/>
    <w:bookmarkStart w:name="z960" w:id="867"/>
    <w:p>
      <w:pPr>
        <w:spacing w:after="0"/>
        <w:ind w:left="0"/>
        <w:jc w:val="both"/>
      </w:pPr>
      <w:r>
        <w:rPr>
          <w:rFonts w:ascii="Times New Roman"/>
          <w:b w:val="false"/>
          <w:i w:val="false"/>
          <w:color w:val="000000"/>
          <w:sz w:val="28"/>
        </w:rPr>
        <w:t>
      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bookmarkEnd w:id="867"/>
    <w:bookmarkStart w:name="z961" w:id="868"/>
    <w:p>
      <w:pPr>
        <w:spacing w:after="0"/>
        <w:ind w:left="0"/>
        <w:jc w:val="both"/>
      </w:pPr>
      <w:r>
        <w:rPr>
          <w:rFonts w:ascii="Times New Roman"/>
          <w:b w:val="false"/>
          <w:i w:val="false"/>
          <w:color w:val="000000"/>
          <w:sz w:val="28"/>
        </w:rPr>
        <w:t>
      білім беру саласындағы уәкілетті органмен келісілген бағдарламалар бойынша біліктілікті арттыру курстарынан өткені туралы сертификатты және кәсіби жетістіктерін және жинақталуын растайтын құжаттарды аттестаттау комиссиясы білім басқармасының немесе білім беру саласындағы уәкілетті орган айқындаған ұйымның (ведомстволық бағынысты ұйымдардың) ресми сайттарында қарайды.</w:t>
      </w:r>
    </w:p>
    <w:bookmarkEnd w:id="868"/>
    <w:bookmarkStart w:name="z962" w:id="869"/>
    <w:p>
      <w:pPr>
        <w:spacing w:after="0"/>
        <w:ind w:left="0"/>
        <w:jc w:val="both"/>
      </w:pPr>
      <w:r>
        <w:rPr>
          <w:rFonts w:ascii="Times New Roman"/>
          <w:b w:val="false"/>
          <w:i w:val="false"/>
          <w:color w:val="000000"/>
          <w:sz w:val="28"/>
        </w:rPr>
        <w:t>
      білім алушылардың/тәрбиеленушілердің жетістіктерін растайтын құжаттарды аттестаттау комиссиясы білім беру ұйымдарының, білім басқармаларының ресми сайттарында қарайды.</w:t>
      </w:r>
    </w:p>
    <w:bookmarkEnd w:id="8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13-қосымша</w:t>
            </w:r>
            <w:r>
              <w:br/>
            </w:r>
            <w:r>
              <w:rPr>
                <w:rFonts w:ascii="Times New Roman"/>
                <w:b w:val="false"/>
                <w:i w:val="false"/>
                <w:color w:val="000000"/>
                <w:sz w:val="20"/>
              </w:rPr>
              <w:t>Нысан</w:t>
            </w:r>
          </w:p>
        </w:tc>
      </w:tr>
    </w:tbl>
    <w:bookmarkStart w:name="z964" w:id="870"/>
    <w:p>
      <w:pPr>
        <w:spacing w:after="0"/>
        <w:ind w:left="0"/>
        <w:jc w:val="left"/>
      </w:pPr>
      <w:r>
        <w:rPr>
          <w:rFonts w:ascii="Times New Roman"/>
          <w:b/>
          <w:i w:val="false"/>
          <w:color w:val="000000"/>
        </w:rPr>
        <w:t xml:space="preserve"> Сабақтарды бақылау парағы (сабақтың бейне жазбасына жол беріледі)</w:t>
      </w:r>
    </w:p>
    <w:bookmarkEnd w:id="8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2"/>
        <w:gridCol w:w="5862"/>
        <w:gridCol w:w="1688"/>
        <w:gridCol w:w="168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Сабақты/сабақты бақылау күні: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Пәні: Тақырып: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элементтері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(v)</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Сабақ/сабақ жоспары ұсынылды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мақсаттарына сәйкес келеді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алушылардың/тәрбиеленушілердің қажеттіліктерін ескереді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дағдыларын дамытуға бағытталған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білім алушыларды сабақтың/сабақтың мақсаттарын қоюға және күтілетін нәтижелерге тартады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әр кезеңінде педагог барлық білім алушыларды белсенді оқытуға тартады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материалын оқытуды ұйымдастыру кезінде педагог мыналарды қамтамасыз етеді: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алушылардың/тәрбиеленушілердің қажеттіліктерін қанағаттандыру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алушылардың/тәрбиеленушілердің қабілеттерін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Сабақ/сабақ барысында мұғалім АКТ ресурстарын пайдаланады: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нәтижелеріне қол жеткізу үшін дайын цифрлық білім беру ресурстарын пайдаланады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цифрлық білім беру ресурстарын пайдаланады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әрбір білім алушының/тәрбиеленушінің оқу мақсаттарына қол жеткізудегі прогресін қадағалайды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білім алушыларды/тәрбиеленушілерді бағалау процесіне тартады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білім алушыларға/тәрбиеленушілерге сындарлы кері байланыс беру үшін жағдай жасайды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бақылау элементтері</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байланыс және ұсыныстар: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65" w:id="871"/>
    <w:p>
      <w:pPr>
        <w:spacing w:after="0"/>
        <w:ind w:left="0"/>
        <w:jc w:val="both"/>
      </w:pPr>
      <w:r>
        <w:rPr>
          <w:rFonts w:ascii="Times New Roman"/>
          <w:b w:val="false"/>
          <w:i w:val="false"/>
          <w:color w:val="000000"/>
          <w:sz w:val="28"/>
        </w:rPr>
        <w:t>
      Бақылаушы: ________________________________________________________</w:t>
      </w:r>
    </w:p>
    <w:bookmarkEnd w:id="871"/>
    <w:p>
      <w:pPr>
        <w:spacing w:after="0"/>
        <w:ind w:left="0"/>
        <w:jc w:val="both"/>
      </w:pPr>
      <w:r>
        <w:rPr>
          <w:rFonts w:ascii="Times New Roman"/>
          <w:b w:val="false"/>
          <w:i w:val="false"/>
          <w:color w:val="000000"/>
          <w:sz w:val="28"/>
        </w:rPr>
        <w:t>
                                                          Қолы, Т.А.Ә (болған жағдайда)</w:t>
      </w:r>
    </w:p>
    <w:bookmarkStart w:name="z966" w:id="872"/>
    <w:p>
      <w:pPr>
        <w:spacing w:after="0"/>
        <w:ind w:left="0"/>
        <w:jc w:val="left"/>
      </w:pPr>
      <w:r>
        <w:rPr>
          <w:rFonts w:ascii="Times New Roman"/>
          <w:b/>
          <w:i w:val="false"/>
          <w:color w:val="000000"/>
        </w:rPr>
        <w:t xml:space="preserve"> Сабақтарды бақылау парағы (арнайы білім беру ұйымдарының, білім беру ұйымдарындағы арнайы сыныптардың (топтардың) педагогтері үшін) (сабақтың бейнежазбасына жол беріледі)</w:t>
      </w:r>
    </w:p>
    <w:bookmarkEnd w:id="8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2"/>
        <w:gridCol w:w="6241"/>
        <w:gridCol w:w="317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бақылау күні: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тобы немесе жасы: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Пәні: Тақырып: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элементтері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(v)</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мақсаттарға сәйкес</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жас ерекшеліктерін және баланың (балалардың)даму бұзылыстарының айқындылық дәрежесін ескереді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(балалардың)дамуының бұзылуын түзетуге бағытталған</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жоспарлау кезінде баланың (балалардың)жеке ерекшеліктері мен жақын даму аймағы ескерілді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 тапсырмаларды орындау үшін психологиялық көзқарасты қолданады</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Дағдыларды қалыптастыру кезінде педагог мыналарды ескереді: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жасы</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максималды мүмкіндіктері мен қабілеттері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даму деңгейі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орта (кабинетте және үйде)</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барысында педагог:</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дидактикалық материалдар мен АКТ ресурстарын пайдаланады</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нәтижелерге қол жеткізу үшін дайын компьютерлік бағдарламаларды пайдаланады</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әдістемелік құралдарын, бағдарламаларын қолданады</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ата-аналарды оңалту процесінде бірлесіп жұмыс істеуге тартады</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 баланы тапсырмаларды орындауға ынталандырады</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бақылау элементтері</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байланыс және ұсыныстар:</w:t>
            </w:r>
          </w:p>
        </w:tc>
      </w:tr>
    </w:tbl>
    <w:bookmarkStart w:name="z967" w:id="873"/>
    <w:p>
      <w:pPr>
        <w:spacing w:after="0"/>
        <w:ind w:left="0"/>
        <w:jc w:val="both"/>
      </w:pPr>
      <w:r>
        <w:rPr>
          <w:rFonts w:ascii="Times New Roman"/>
          <w:b w:val="false"/>
          <w:i w:val="false"/>
          <w:color w:val="000000"/>
          <w:sz w:val="28"/>
        </w:rPr>
        <w:t>
      Бақылаушы: ________________________________________________________</w:t>
      </w:r>
    </w:p>
    <w:bookmarkEnd w:id="873"/>
    <w:p>
      <w:pPr>
        <w:spacing w:after="0"/>
        <w:ind w:left="0"/>
        <w:jc w:val="both"/>
      </w:pPr>
      <w:r>
        <w:rPr>
          <w:rFonts w:ascii="Times New Roman"/>
          <w:b w:val="false"/>
          <w:i w:val="false"/>
          <w:color w:val="000000"/>
          <w:sz w:val="28"/>
        </w:rPr>
        <w:t>
                                                            Қолы, Т.А.Ә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14-қосымша</w:t>
            </w:r>
          </w:p>
        </w:tc>
      </w:tr>
    </w:tbl>
    <w:bookmarkStart w:name="z969" w:id="874"/>
    <w:p>
      <w:pPr>
        <w:spacing w:after="0"/>
        <w:ind w:left="0"/>
        <w:jc w:val="left"/>
      </w:pPr>
      <w:r>
        <w:rPr>
          <w:rFonts w:ascii="Times New Roman"/>
          <w:b/>
          <w:i w:val="false"/>
          <w:color w:val="000000"/>
        </w:rPr>
        <w:t xml:space="preserve"> Біліктілік санатын беру (растау) үшін мектепке дейінгі тәрбие және оқыту ұйымы педагогінің портфолиосын бағалау парағы</w:t>
      </w:r>
    </w:p>
    <w:bookmarkEnd w:id="874"/>
    <w:p>
      <w:pPr>
        <w:spacing w:after="0"/>
        <w:ind w:left="0"/>
        <w:jc w:val="both"/>
      </w:pPr>
      <w:r>
        <w:rPr>
          <w:rFonts w:ascii="Times New Roman"/>
          <w:b w:val="false"/>
          <w:i w:val="false"/>
          <w:color w:val="000000"/>
          <w:sz w:val="28"/>
        </w:rPr>
        <w:t>
      ____________________________________________________________________</w:t>
      </w:r>
    </w:p>
    <w:bookmarkStart w:name="z970" w:id="875"/>
    <w:p>
      <w:pPr>
        <w:spacing w:after="0"/>
        <w:ind w:left="0"/>
        <w:jc w:val="both"/>
      </w:pPr>
      <w:r>
        <w:rPr>
          <w:rFonts w:ascii="Times New Roman"/>
          <w:b w:val="false"/>
          <w:i w:val="false"/>
          <w:color w:val="000000"/>
          <w:sz w:val="28"/>
        </w:rPr>
        <w:t>
                                          (өтініш берілген біліктілік санаты)</w:t>
      </w:r>
    </w:p>
    <w:bookmarkEnd w:id="875"/>
    <w:p>
      <w:pPr>
        <w:spacing w:after="0"/>
        <w:ind w:left="0"/>
        <w:jc w:val="both"/>
      </w:pPr>
      <w:r>
        <w:rPr>
          <w:rFonts w:ascii="Times New Roman"/>
          <w:b w:val="false"/>
          <w:i w:val="false"/>
          <w:color w:val="000000"/>
          <w:sz w:val="28"/>
        </w:rPr>
        <w:t>
      Педагог: ____________________________________________________________</w:t>
      </w:r>
    </w:p>
    <w:p>
      <w:pPr>
        <w:spacing w:after="0"/>
        <w:ind w:left="0"/>
        <w:jc w:val="both"/>
      </w:pPr>
      <w:r>
        <w:rPr>
          <w:rFonts w:ascii="Times New Roman"/>
          <w:b w:val="false"/>
          <w:i w:val="false"/>
          <w:color w:val="000000"/>
          <w:sz w:val="28"/>
        </w:rPr>
        <w:t>
                                                        (Т.А.Ә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2"/>
        <w:gridCol w:w="2398"/>
      </w:tblGrid>
      <w:tr>
        <w:trPr>
          <w:trHeight w:val="30" w:hRule="atLeast"/>
        </w:trPr>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Портфолио бөлімдері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w:t>
            </w:r>
          </w:p>
        </w:tc>
      </w:tr>
      <w:tr>
        <w:trPr>
          <w:trHeight w:val="30" w:hRule="atLeast"/>
        </w:trPr>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 мен дағдылардың қалыптасу деңгейінің көрсеткіштері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Тәжірибені жалпылауды растайтын құжаттардың көшірмелері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 бақылау парақтары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кәсіби жетістіктерін растайтын құжаттардың көшірмелері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71" w:id="876"/>
    <w:p>
      <w:pPr>
        <w:spacing w:after="0"/>
        <w:ind w:left="0"/>
        <w:jc w:val="left"/>
      </w:pPr>
      <w:r>
        <w:rPr>
          <w:rFonts w:ascii="Times New Roman"/>
          <w:b/>
          <w:i w:val="false"/>
          <w:color w:val="000000"/>
        </w:rPr>
        <w:t xml:space="preserve"> Біліктілік санатын беруге (растауға) жалпы орта білім беру ұйымы педагогінің портфолиосын бағалау парағы</w:t>
      </w:r>
    </w:p>
    <w:bookmarkEnd w:id="876"/>
    <w:p>
      <w:pPr>
        <w:spacing w:after="0"/>
        <w:ind w:left="0"/>
        <w:jc w:val="both"/>
      </w:pPr>
      <w:r>
        <w:rPr>
          <w:rFonts w:ascii="Times New Roman"/>
          <w:b w:val="false"/>
          <w:i w:val="false"/>
          <w:color w:val="000000"/>
          <w:sz w:val="28"/>
        </w:rPr>
        <w:t>
      ___________________________________________________________________</w:t>
      </w:r>
    </w:p>
    <w:bookmarkStart w:name="z972" w:id="877"/>
    <w:p>
      <w:pPr>
        <w:spacing w:after="0"/>
        <w:ind w:left="0"/>
        <w:jc w:val="both"/>
      </w:pPr>
      <w:r>
        <w:rPr>
          <w:rFonts w:ascii="Times New Roman"/>
          <w:b w:val="false"/>
          <w:i w:val="false"/>
          <w:color w:val="000000"/>
          <w:sz w:val="28"/>
        </w:rPr>
        <w:t>
                                                 (өтініш берілген біліктілік санаты)</w:t>
      </w:r>
    </w:p>
    <w:bookmarkEnd w:id="877"/>
    <w:p>
      <w:pPr>
        <w:spacing w:after="0"/>
        <w:ind w:left="0"/>
        <w:jc w:val="both"/>
      </w:pPr>
      <w:r>
        <w:rPr>
          <w:rFonts w:ascii="Times New Roman"/>
          <w:b w:val="false"/>
          <w:i w:val="false"/>
          <w:color w:val="000000"/>
          <w:sz w:val="28"/>
        </w:rPr>
        <w:t>
      Педагог: ____________________________________________________________</w:t>
      </w:r>
    </w:p>
    <w:p>
      <w:pPr>
        <w:spacing w:after="0"/>
        <w:ind w:left="0"/>
        <w:jc w:val="both"/>
      </w:pPr>
      <w:r>
        <w:rPr>
          <w:rFonts w:ascii="Times New Roman"/>
          <w:b w:val="false"/>
          <w:i w:val="false"/>
          <w:color w:val="000000"/>
          <w:sz w:val="28"/>
        </w:rPr>
        <w:t>
                                                  (Т.А.Ә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76"/>
        <w:gridCol w:w="1024"/>
      </w:tblGrid>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Портфолио бөлімдері</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w:t>
            </w: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жетістіктерін сырттай бағалауды, оқушылардың қорытынды аттестаттау нәтижелерін қамтитын білім алушылардың бүкіл кезеңдегі білім сапасының көрсеткіштері</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Тәжірибені жалпылауды растайтын құжаттардың көшірмелері</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 бақылау парақтары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кәсіби жетістіктерін растайтын құжаттардың көшірмелері</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73" w:id="878"/>
    <w:p>
      <w:pPr>
        <w:spacing w:after="0"/>
        <w:ind w:left="0"/>
        <w:jc w:val="left"/>
      </w:pPr>
      <w:r>
        <w:rPr>
          <w:rFonts w:ascii="Times New Roman"/>
          <w:b/>
          <w:i w:val="false"/>
          <w:color w:val="000000"/>
        </w:rPr>
        <w:t xml:space="preserve"> Біліктілік санатын беруге (растауға) қосымша білім беру ұйымы педагогінің портфолиосын бағалау парағы</w:t>
      </w:r>
    </w:p>
    <w:bookmarkEnd w:id="878"/>
    <w:p>
      <w:pPr>
        <w:spacing w:after="0"/>
        <w:ind w:left="0"/>
        <w:jc w:val="both"/>
      </w:pPr>
      <w:r>
        <w:rPr>
          <w:rFonts w:ascii="Times New Roman"/>
          <w:b w:val="false"/>
          <w:i w:val="false"/>
          <w:color w:val="000000"/>
          <w:sz w:val="28"/>
        </w:rPr>
        <w:t>
      ___________________________________________________________________</w:t>
      </w:r>
    </w:p>
    <w:bookmarkStart w:name="z974" w:id="879"/>
    <w:p>
      <w:pPr>
        <w:spacing w:after="0"/>
        <w:ind w:left="0"/>
        <w:jc w:val="both"/>
      </w:pPr>
      <w:r>
        <w:rPr>
          <w:rFonts w:ascii="Times New Roman"/>
          <w:b w:val="false"/>
          <w:i w:val="false"/>
          <w:color w:val="000000"/>
          <w:sz w:val="28"/>
        </w:rPr>
        <w:t>
      (өтініш берілген біліктілік санаты)</w:t>
      </w:r>
    </w:p>
    <w:bookmarkEnd w:id="879"/>
    <w:p>
      <w:pPr>
        <w:spacing w:after="0"/>
        <w:ind w:left="0"/>
        <w:jc w:val="both"/>
      </w:pPr>
      <w:r>
        <w:rPr>
          <w:rFonts w:ascii="Times New Roman"/>
          <w:b w:val="false"/>
          <w:i w:val="false"/>
          <w:color w:val="000000"/>
          <w:sz w:val="28"/>
        </w:rPr>
        <w:t>
      Педагог: ____________________________________________________________</w:t>
      </w:r>
    </w:p>
    <w:p>
      <w:pPr>
        <w:spacing w:after="0"/>
        <w:ind w:left="0"/>
        <w:jc w:val="both"/>
      </w:pPr>
      <w:r>
        <w:rPr>
          <w:rFonts w:ascii="Times New Roman"/>
          <w:b w:val="false"/>
          <w:i w:val="false"/>
          <w:color w:val="000000"/>
          <w:sz w:val="28"/>
        </w:rPr>
        <w:t>
                                                         (Т.А.Ә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10"/>
        <w:gridCol w:w="990"/>
      </w:tblGrid>
      <w:tr>
        <w:trPr>
          <w:trHeight w:val="30" w:hRule="atLeast"/>
        </w:trPr>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Портфолио бөлімдері</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w:t>
            </w:r>
          </w:p>
        </w:tc>
      </w:tr>
      <w:tr>
        <w:trPr>
          <w:trHeight w:val="30" w:hRule="atLeast"/>
        </w:trPr>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тәрбиеленушілердің таңдаған білім беру бағдарламасын меңгеру деңгейінің көрсеткіштері (әзірленген диагностикалық құралдарға сәйкес)</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Тәжірибені жалпылауды растайтын құжаттардың көшірмелері</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 бақылау парақтары</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кәсіби жетістіктерін растайтын құжаттардың көшірмелері</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75" w:id="880"/>
    <w:p>
      <w:pPr>
        <w:spacing w:after="0"/>
        <w:ind w:left="0"/>
        <w:jc w:val="left"/>
      </w:pPr>
      <w:r>
        <w:rPr>
          <w:rFonts w:ascii="Times New Roman"/>
          <w:b/>
          <w:i w:val="false"/>
          <w:color w:val="000000"/>
        </w:rPr>
        <w:t xml:space="preserve"> Біліктілік санатын беруге (растауға) педагогтің портфолиосын бағалау парағы (арнайы білім беру ұйымдарының, білім беру ұйымдарындағы арнайы сыныптардың (топтардың) педагогтері үшін</w:t>
      </w:r>
    </w:p>
    <w:bookmarkEnd w:id="880"/>
    <w:p>
      <w:pPr>
        <w:spacing w:after="0"/>
        <w:ind w:left="0"/>
        <w:jc w:val="both"/>
      </w:pPr>
      <w:r>
        <w:rPr>
          <w:rFonts w:ascii="Times New Roman"/>
          <w:b w:val="false"/>
          <w:i w:val="false"/>
          <w:color w:val="000000"/>
          <w:sz w:val="28"/>
        </w:rPr>
        <w:t>
      ___________________________________________________________________</w:t>
      </w:r>
    </w:p>
    <w:bookmarkStart w:name="z976" w:id="881"/>
    <w:p>
      <w:pPr>
        <w:spacing w:after="0"/>
        <w:ind w:left="0"/>
        <w:jc w:val="both"/>
      </w:pPr>
      <w:r>
        <w:rPr>
          <w:rFonts w:ascii="Times New Roman"/>
          <w:b w:val="false"/>
          <w:i w:val="false"/>
          <w:color w:val="000000"/>
          <w:sz w:val="28"/>
        </w:rPr>
        <w:t>
      (өтініш берілген біліктілік санаты)</w:t>
      </w:r>
    </w:p>
    <w:bookmarkEnd w:id="881"/>
    <w:p>
      <w:pPr>
        <w:spacing w:after="0"/>
        <w:ind w:left="0"/>
        <w:jc w:val="both"/>
      </w:pPr>
      <w:r>
        <w:rPr>
          <w:rFonts w:ascii="Times New Roman"/>
          <w:b w:val="false"/>
          <w:i w:val="false"/>
          <w:color w:val="000000"/>
          <w:sz w:val="28"/>
        </w:rPr>
        <w:t>
      Педагог: ____________________________________________________________</w:t>
      </w:r>
    </w:p>
    <w:p>
      <w:pPr>
        <w:spacing w:after="0"/>
        <w:ind w:left="0"/>
        <w:jc w:val="both"/>
      </w:pPr>
      <w:r>
        <w:rPr>
          <w:rFonts w:ascii="Times New Roman"/>
          <w:b w:val="false"/>
          <w:i w:val="false"/>
          <w:color w:val="000000"/>
          <w:sz w:val="28"/>
        </w:rPr>
        <w:t>
                                                          (Т.А.Ә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9"/>
        <w:gridCol w:w="1101"/>
      </w:tblGrid>
      <w:tr>
        <w:trPr>
          <w:trHeight w:val="30" w:hRule="atLeast"/>
        </w:trPr>
        <w:tc>
          <w:tcPr>
            <w:tcW w:w="1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Портфолио бөлімдері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w:t>
            </w:r>
          </w:p>
        </w:tc>
      </w:tr>
      <w:tr>
        <w:trPr>
          <w:trHeight w:val="30" w:hRule="atLeast"/>
        </w:trPr>
        <w:tc>
          <w:tcPr>
            <w:tcW w:w="1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бағдарламасын іске асыру жөніндегі маман қызметі нәтижелілігінің көрсеткіштері (ПМПК педагогтерін қоспағанда)</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Тәжірибені жалпылауды растайтын құжаттардың көшірмелері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 бақылау парақтары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кәсіби жетістіктерін растайтын құжаттардың көшірмелері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77" w:id="882"/>
    <w:p>
      <w:pPr>
        <w:spacing w:after="0"/>
        <w:ind w:left="0"/>
        <w:jc w:val="left"/>
      </w:pPr>
      <w:r>
        <w:rPr>
          <w:rFonts w:ascii="Times New Roman"/>
          <w:b/>
          <w:i w:val="false"/>
          <w:color w:val="000000"/>
        </w:rPr>
        <w:t xml:space="preserve"> Біліктілік санатын беруге (растауға) педагогтің портфолиосын бағалау парағы (интернаттық ұйымдардың, жатақханалардың тәрбиешілері үшін)</w:t>
      </w:r>
    </w:p>
    <w:bookmarkEnd w:id="882"/>
    <w:p>
      <w:pPr>
        <w:spacing w:after="0"/>
        <w:ind w:left="0"/>
        <w:jc w:val="both"/>
      </w:pPr>
      <w:r>
        <w:rPr>
          <w:rFonts w:ascii="Times New Roman"/>
          <w:b w:val="false"/>
          <w:i w:val="false"/>
          <w:color w:val="000000"/>
          <w:sz w:val="28"/>
        </w:rPr>
        <w:t>
      __________________________________________________________________</w:t>
      </w:r>
    </w:p>
    <w:bookmarkStart w:name="z978" w:id="883"/>
    <w:p>
      <w:pPr>
        <w:spacing w:after="0"/>
        <w:ind w:left="0"/>
        <w:jc w:val="both"/>
      </w:pPr>
      <w:r>
        <w:rPr>
          <w:rFonts w:ascii="Times New Roman"/>
          <w:b w:val="false"/>
          <w:i w:val="false"/>
          <w:color w:val="000000"/>
          <w:sz w:val="28"/>
        </w:rPr>
        <w:t>
                                              (өтініш берілген біліктілік санаты)</w:t>
      </w:r>
    </w:p>
    <w:bookmarkEnd w:id="883"/>
    <w:p>
      <w:pPr>
        <w:spacing w:after="0"/>
        <w:ind w:left="0"/>
        <w:jc w:val="both"/>
      </w:pPr>
      <w:r>
        <w:rPr>
          <w:rFonts w:ascii="Times New Roman"/>
          <w:b w:val="false"/>
          <w:i w:val="false"/>
          <w:color w:val="000000"/>
          <w:sz w:val="28"/>
        </w:rPr>
        <w:t>
      Педагог: ___________________________________________________________</w:t>
      </w:r>
    </w:p>
    <w:p>
      <w:pPr>
        <w:spacing w:after="0"/>
        <w:ind w:left="0"/>
        <w:jc w:val="both"/>
      </w:pPr>
      <w:r>
        <w:rPr>
          <w:rFonts w:ascii="Times New Roman"/>
          <w:b w:val="false"/>
          <w:i w:val="false"/>
          <w:color w:val="000000"/>
          <w:sz w:val="28"/>
        </w:rPr>
        <w:t>
                                                            (Т.А.Ә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2"/>
        <w:gridCol w:w="2398"/>
      </w:tblGrid>
      <w:tr>
        <w:trPr>
          <w:trHeight w:val="30" w:hRule="atLeast"/>
        </w:trPr>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Портфолио бөлімдері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w:t>
            </w:r>
          </w:p>
        </w:tc>
      </w:tr>
      <w:tr>
        <w:trPr>
          <w:trHeight w:val="30" w:hRule="atLeast"/>
        </w:trPr>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Тәжірибені жалпылауды растайтын құжаттардың көшірмелері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 бақылау парақтары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кәсіби жетістіктерін растайтын құжаттардың көшірмелері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79" w:id="884"/>
    <w:p>
      <w:pPr>
        <w:spacing w:after="0"/>
        <w:ind w:left="0"/>
        <w:jc w:val="left"/>
      </w:pPr>
      <w:r>
        <w:rPr>
          <w:rFonts w:ascii="Times New Roman"/>
          <w:b/>
          <w:i w:val="false"/>
          <w:color w:val="000000"/>
        </w:rPr>
        <w:t xml:space="preserve"> Біліктілік санатын беру (растау) үшін әдістемелік кабинеттер (орталықтар) әдіскерлерінің портфолиосын бағалау парағы</w:t>
      </w:r>
    </w:p>
    <w:bookmarkEnd w:id="884"/>
    <w:p>
      <w:pPr>
        <w:spacing w:after="0"/>
        <w:ind w:left="0"/>
        <w:jc w:val="both"/>
      </w:pPr>
      <w:r>
        <w:rPr>
          <w:rFonts w:ascii="Times New Roman"/>
          <w:b w:val="false"/>
          <w:i w:val="false"/>
          <w:color w:val="000000"/>
          <w:sz w:val="28"/>
        </w:rPr>
        <w:t>
      ______________________________________________________________</w:t>
      </w:r>
    </w:p>
    <w:bookmarkStart w:name="z980" w:id="885"/>
    <w:p>
      <w:pPr>
        <w:spacing w:after="0"/>
        <w:ind w:left="0"/>
        <w:jc w:val="both"/>
      </w:pPr>
      <w:r>
        <w:rPr>
          <w:rFonts w:ascii="Times New Roman"/>
          <w:b w:val="false"/>
          <w:i w:val="false"/>
          <w:color w:val="000000"/>
          <w:sz w:val="28"/>
        </w:rPr>
        <w:t>
      (өтініш берілген біліктілік санаты)</w:t>
      </w:r>
    </w:p>
    <w:bookmarkEnd w:id="885"/>
    <w:p>
      <w:pPr>
        <w:spacing w:after="0"/>
        <w:ind w:left="0"/>
        <w:jc w:val="both"/>
      </w:pPr>
      <w:r>
        <w:rPr>
          <w:rFonts w:ascii="Times New Roman"/>
          <w:b w:val="false"/>
          <w:i w:val="false"/>
          <w:color w:val="000000"/>
          <w:sz w:val="28"/>
        </w:rPr>
        <w:t>
      Педагог: _______________________________________________________</w:t>
      </w:r>
    </w:p>
    <w:p>
      <w:pPr>
        <w:spacing w:after="0"/>
        <w:ind w:left="0"/>
        <w:jc w:val="both"/>
      </w:pPr>
      <w:r>
        <w:rPr>
          <w:rFonts w:ascii="Times New Roman"/>
          <w:b w:val="false"/>
          <w:i w:val="false"/>
          <w:color w:val="000000"/>
          <w:sz w:val="28"/>
        </w:rPr>
        <w:t>
                                                     (Т.А.Ә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8"/>
        <w:gridCol w:w="542"/>
      </w:tblGrid>
      <w:tr>
        <w:trPr>
          <w:trHeight w:val="30" w:hRule="atLeast"/>
        </w:trPr>
        <w:tc>
          <w:tcPr>
            <w:tcW w:w="1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Портфолио бөлімдері</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w:t>
            </w:r>
          </w:p>
        </w:tc>
      </w:tr>
      <w:tr>
        <w:trPr>
          <w:trHeight w:val="30" w:hRule="atLeast"/>
        </w:trPr>
        <w:tc>
          <w:tcPr>
            <w:tcW w:w="1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деңгейдегі оқу-әдістемелік кеңес мақұлдаған әзірленген әдістемелік құралдардың, ұсынымдардың, оқу-әдістемелік кешендердің болуы (автор/тең автор)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Әдіскердің кәсіби жетістіктерін растайтын құжаттардың көшірмелері ("педагог – модератордан" басқа)</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педагогикалық басылымдардағы жарияланымдар, ғылыми-практикалық конференциялар мен семинарларда сөз сөйлеу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Жобаларға, зерттеу, инновациялық, эксперименттік қызметке қатысу (эксперименттік/инновациялық алаң қызметін ұйымдастыру және үйлестіру, зерттеулер жүргізу, жобаларды рецензиялау (әдістемелік, дипломдық және т. б.)</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81" w:id="886"/>
    <w:p>
      <w:pPr>
        <w:spacing w:after="0"/>
        <w:ind w:left="0"/>
        <w:jc w:val="left"/>
      </w:pPr>
      <w:r>
        <w:rPr>
          <w:rFonts w:ascii="Times New Roman"/>
          <w:b/>
          <w:i w:val="false"/>
          <w:color w:val="000000"/>
        </w:rPr>
        <w:t xml:space="preserve"> Біліктілік санатын беруге (растауға) техникалық және кәсіптік, орта білімнен кейінгі білім беру ұйымы педагогінің портфолиосын бағалау парағы</w:t>
      </w:r>
    </w:p>
    <w:bookmarkEnd w:id="886"/>
    <w:p>
      <w:pPr>
        <w:spacing w:after="0"/>
        <w:ind w:left="0"/>
        <w:jc w:val="both"/>
      </w:pPr>
      <w:r>
        <w:rPr>
          <w:rFonts w:ascii="Times New Roman"/>
          <w:b w:val="false"/>
          <w:i w:val="false"/>
          <w:color w:val="000000"/>
          <w:sz w:val="28"/>
        </w:rPr>
        <w:t>
      ____________________________________________________________________</w:t>
      </w:r>
    </w:p>
    <w:bookmarkStart w:name="z982" w:id="887"/>
    <w:p>
      <w:pPr>
        <w:spacing w:after="0"/>
        <w:ind w:left="0"/>
        <w:jc w:val="both"/>
      </w:pPr>
      <w:r>
        <w:rPr>
          <w:rFonts w:ascii="Times New Roman"/>
          <w:b w:val="false"/>
          <w:i w:val="false"/>
          <w:color w:val="000000"/>
          <w:sz w:val="28"/>
        </w:rPr>
        <w:t>
      (өтініш берілген біліктілік санаты)</w:t>
      </w:r>
    </w:p>
    <w:bookmarkEnd w:id="887"/>
    <w:p>
      <w:pPr>
        <w:spacing w:after="0"/>
        <w:ind w:left="0"/>
        <w:jc w:val="both"/>
      </w:pPr>
      <w:r>
        <w:rPr>
          <w:rFonts w:ascii="Times New Roman"/>
          <w:b w:val="false"/>
          <w:i w:val="false"/>
          <w:color w:val="000000"/>
          <w:sz w:val="28"/>
        </w:rPr>
        <w:t>
      Педагог: _____________________________________________________________</w:t>
      </w:r>
    </w:p>
    <w:p>
      <w:pPr>
        <w:spacing w:after="0"/>
        <w:ind w:left="0"/>
        <w:jc w:val="both"/>
      </w:pPr>
      <w:r>
        <w:rPr>
          <w:rFonts w:ascii="Times New Roman"/>
          <w:b w:val="false"/>
          <w:i w:val="false"/>
          <w:color w:val="000000"/>
          <w:sz w:val="28"/>
        </w:rPr>
        <w:t>
                                                          (Т.А.Ә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76"/>
        <w:gridCol w:w="1024"/>
      </w:tblGrid>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Портфолио бөлімдері</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w:t>
            </w: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жетістіктерін сырттай бағалау, оқушыларды қорытынды аттестаттау нәтижелерін қамтитын аттестатталатын кезеңдегі білім алушылардың білім сапасының көрсеткіштері</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Тәжірибені жалпылауды растайтын құжаттардың көшірмелері</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 бақылау парақтары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кәсіби жетістіктерін растайтын құжаттардың көшірмелері</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15-қосымша</w:t>
            </w:r>
          </w:p>
        </w:tc>
      </w:tr>
    </w:tbl>
    <w:bookmarkStart w:name="z984" w:id="888"/>
    <w:p>
      <w:pPr>
        <w:spacing w:after="0"/>
        <w:ind w:left="0"/>
        <w:jc w:val="left"/>
      </w:pPr>
      <w:r>
        <w:rPr>
          <w:rFonts w:ascii="Times New Roman"/>
          <w:b/>
          <w:i w:val="false"/>
          <w:color w:val="000000"/>
        </w:rPr>
        <w:t xml:space="preserve"> Педагог қызметінің нәтижелерін кешенді талдамалық жинақтау жөніндегі сараптамалық кеңестің ұсынымдары</w:t>
      </w:r>
    </w:p>
    <w:bookmarkEnd w:id="888"/>
    <w:bookmarkStart w:name="z985" w:id="889"/>
    <w:p>
      <w:pPr>
        <w:spacing w:after="0"/>
        <w:ind w:left="0"/>
        <w:jc w:val="both"/>
      </w:pPr>
      <w:r>
        <w:rPr>
          <w:rFonts w:ascii="Times New Roman"/>
          <w:b w:val="false"/>
          <w:i w:val="false"/>
          <w:color w:val="000000"/>
          <w:sz w:val="28"/>
        </w:rPr>
        <w:t>
      Өтініш берілген біліктілік санаты __________________________</w:t>
      </w:r>
    </w:p>
    <w:bookmarkEnd w:id="8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
        <w:gridCol w:w="5902"/>
        <w:gridCol w:w="983"/>
        <w:gridCol w:w="2216"/>
        <w:gridCol w:w="2216"/>
      </w:tblGrid>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әкесінің аты (болған жағдайда)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деңгей</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кеңестің ұсынымдары</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86" w:id="890"/>
    <w:p>
      <w:pPr>
        <w:spacing w:after="0"/>
        <w:ind w:left="0"/>
        <w:jc w:val="both"/>
      </w:pPr>
      <w:r>
        <w:rPr>
          <w:rFonts w:ascii="Times New Roman"/>
          <w:b w:val="false"/>
          <w:i w:val="false"/>
          <w:color w:val="000000"/>
          <w:sz w:val="28"/>
        </w:rPr>
        <w:t xml:space="preserve">
      Сараптамалық кеңестің құрамы: </w:t>
      </w:r>
    </w:p>
    <w:bookmarkEnd w:id="890"/>
    <w:bookmarkStart w:name="z987" w:id="891"/>
    <w:p>
      <w:pPr>
        <w:spacing w:after="0"/>
        <w:ind w:left="0"/>
        <w:jc w:val="both"/>
      </w:pPr>
      <w:r>
        <w:rPr>
          <w:rFonts w:ascii="Times New Roman"/>
          <w:b w:val="false"/>
          <w:i w:val="false"/>
          <w:color w:val="000000"/>
          <w:sz w:val="28"/>
        </w:rPr>
        <w:t>
      __________________________ _____________________ ______</w:t>
      </w:r>
    </w:p>
    <w:bookmarkEnd w:id="891"/>
    <w:p>
      <w:pPr>
        <w:spacing w:after="0"/>
        <w:ind w:left="0"/>
        <w:jc w:val="both"/>
      </w:pPr>
      <w:r>
        <w:rPr>
          <w:rFonts w:ascii="Times New Roman"/>
          <w:b w:val="false"/>
          <w:i w:val="false"/>
          <w:color w:val="000000"/>
          <w:sz w:val="28"/>
        </w:rPr>
        <w:t>
            ТАӘ (болған жағдайда) жұмыс орны, лауазымы (қолы)</w:t>
      </w:r>
    </w:p>
    <w:p>
      <w:pPr>
        <w:spacing w:after="0"/>
        <w:ind w:left="0"/>
        <w:jc w:val="both"/>
      </w:pPr>
      <w:r>
        <w:rPr>
          <w:rFonts w:ascii="Times New Roman"/>
          <w:b w:val="false"/>
          <w:i w:val="false"/>
          <w:color w:val="000000"/>
          <w:sz w:val="28"/>
        </w:rPr>
        <w:t>
      __________________________ ______________________ _____</w:t>
      </w:r>
    </w:p>
    <w:p>
      <w:pPr>
        <w:spacing w:after="0"/>
        <w:ind w:left="0"/>
        <w:jc w:val="both"/>
      </w:pPr>
      <w:r>
        <w:rPr>
          <w:rFonts w:ascii="Times New Roman"/>
          <w:b w:val="false"/>
          <w:i w:val="false"/>
          <w:color w:val="000000"/>
          <w:sz w:val="28"/>
        </w:rPr>
        <w:t>
      ТАӘ (болған жағдайда) жұмыс орны, лауазымы (қолы)</w:t>
      </w:r>
    </w:p>
    <w:p>
      <w:pPr>
        <w:spacing w:after="0"/>
        <w:ind w:left="0"/>
        <w:jc w:val="both"/>
      </w:pPr>
      <w:r>
        <w:rPr>
          <w:rFonts w:ascii="Times New Roman"/>
          <w:b w:val="false"/>
          <w:i w:val="false"/>
          <w:color w:val="000000"/>
          <w:sz w:val="28"/>
        </w:rPr>
        <w:t>
      __________________________ _____________________ ______</w:t>
      </w:r>
    </w:p>
    <w:p>
      <w:pPr>
        <w:spacing w:after="0"/>
        <w:ind w:left="0"/>
        <w:jc w:val="both"/>
      </w:pPr>
      <w:r>
        <w:rPr>
          <w:rFonts w:ascii="Times New Roman"/>
          <w:b w:val="false"/>
          <w:i w:val="false"/>
          <w:color w:val="000000"/>
          <w:sz w:val="28"/>
        </w:rPr>
        <w:t>
      ТАӘ (болған жағдайда) жұмыс орны, лауазымы (қолы)</w:t>
      </w:r>
    </w:p>
    <w:p>
      <w:pPr>
        <w:spacing w:after="0"/>
        <w:ind w:left="0"/>
        <w:jc w:val="both"/>
      </w:pPr>
      <w:r>
        <w:rPr>
          <w:rFonts w:ascii="Times New Roman"/>
          <w:b w:val="false"/>
          <w:i w:val="false"/>
          <w:color w:val="000000"/>
          <w:sz w:val="28"/>
        </w:rPr>
        <w:t>
      __________________________ _____________________ ______</w:t>
      </w:r>
    </w:p>
    <w:p>
      <w:pPr>
        <w:spacing w:after="0"/>
        <w:ind w:left="0"/>
        <w:jc w:val="both"/>
      </w:pPr>
      <w:r>
        <w:rPr>
          <w:rFonts w:ascii="Times New Roman"/>
          <w:b w:val="false"/>
          <w:i w:val="false"/>
          <w:color w:val="000000"/>
          <w:sz w:val="28"/>
        </w:rPr>
        <w:t>
      ТАӘ (болған жағдайда) жұмыс орны, лауазымы (қолы)</w:t>
      </w:r>
    </w:p>
    <w:p>
      <w:pPr>
        <w:spacing w:after="0"/>
        <w:ind w:left="0"/>
        <w:jc w:val="both"/>
      </w:pPr>
      <w:r>
        <w:rPr>
          <w:rFonts w:ascii="Times New Roman"/>
          <w:b w:val="false"/>
          <w:i w:val="false"/>
          <w:color w:val="000000"/>
          <w:sz w:val="28"/>
        </w:rPr>
        <w:t>
      __________________________ ____________________ ______</w:t>
      </w:r>
    </w:p>
    <w:p>
      <w:pPr>
        <w:spacing w:after="0"/>
        <w:ind w:left="0"/>
        <w:jc w:val="both"/>
      </w:pPr>
      <w:r>
        <w:rPr>
          <w:rFonts w:ascii="Times New Roman"/>
          <w:b w:val="false"/>
          <w:i w:val="false"/>
          <w:color w:val="000000"/>
          <w:sz w:val="28"/>
        </w:rPr>
        <w:t>
      ТАӘ (болған жағдайда) жұмыс орны, лауазымы (қолы)</w:t>
      </w:r>
    </w:p>
    <w:bookmarkStart w:name="z988" w:id="892"/>
    <w:p>
      <w:pPr>
        <w:spacing w:after="0"/>
        <w:ind w:left="0"/>
        <w:jc w:val="both"/>
      </w:pPr>
      <w:r>
        <w:rPr>
          <w:rFonts w:ascii="Times New Roman"/>
          <w:b w:val="false"/>
          <w:i w:val="false"/>
          <w:color w:val="000000"/>
          <w:sz w:val="28"/>
        </w:rPr>
        <w:t>
      Күні: "__" _________ _____ ж.</w:t>
      </w:r>
    </w:p>
    <w:bookmarkEnd w:id="8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16-қосымша</w:t>
            </w:r>
          </w:p>
        </w:tc>
      </w:tr>
    </w:tbl>
    <w:bookmarkStart w:name="z990" w:id="893"/>
    <w:p>
      <w:pPr>
        <w:spacing w:after="0"/>
        <w:ind w:left="0"/>
        <w:jc w:val="left"/>
      </w:pPr>
      <w:r>
        <w:rPr>
          <w:rFonts w:ascii="Times New Roman"/>
          <w:b/>
          <w:i w:val="false"/>
          <w:color w:val="000000"/>
        </w:rPr>
        <w:t xml:space="preserve"> Біліктілік санатын беруден (растаудан) бас тарту туралы хабарлама</w:t>
      </w:r>
    </w:p>
    <w:bookmarkEnd w:id="893"/>
    <w:bookmarkStart w:name="z991" w:id="894"/>
    <w:p>
      <w:pPr>
        <w:spacing w:after="0"/>
        <w:ind w:left="0"/>
        <w:jc w:val="left"/>
      </w:pPr>
      <w:r>
        <w:rPr>
          <w:rFonts w:ascii="Times New Roman"/>
          <w:b/>
          <w:i w:val="false"/>
          <w:color w:val="000000"/>
        </w:rPr>
        <w:t xml:space="preserve"> Құрметті</w:t>
      </w:r>
    </w:p>
    <w:bookmarkEnd w:id="894"/>
    <w:bookmarkStart w:name="z992" w:id="895"/>
    <w:p>
      <w:pPr>
        <w:spacing w:after="0"/>
        <w:ind w:left="0"/>
        <w:jc w:val="both"/>
      </w:pPr>
      <w:r>
        <w:rPr>
          <w:rFonts w:ascii="Times New Roman"/>
          <w:b w:val="false"/>
          <w:i w:val="false"/>
          <w:color w:val="000000"/>
          <w:sz w:val="28"/>
        </w:rPr>
        <w:t>
      Осы арқылы Сізге аттестаттау комиссиясы _________________________________</w:t>
      </w:r>
    </w:p>
    <w:bookmarkEnd w:id="895"/>
    <w:p>
      <w:pPr>
        <w:spacing w:after="0"/>
        <w:ind w:left="0"/>
        <w:jc w:val="both"/>
      </w:pPr>
      <w:r>
        <w:rPr>
          <w:rFonts w:ascii="Times New Roman"/>
          <w:b w:val="false"/>
          <w:i w:val="false"/>
          <w:color w:val="000000"/>
          <w:sz w:val="28"/>
        </w:rPr>
        <w:t>
      Сіздің өтініш берген біліктілік санатына (комиссияның толық атауын көрсету)</w:t>
      </w:r>
    </w:p>
    <w:p>
      <w:pPr>
        <w:spacing w:after="0"/>
        <w:ind w:left="0"/>
        <w:jc w:val="both"/>
      </w:pPr>
      <w:r>
        <w:rPr>
          <w:rFonts w:ascii="Times New Roman"/>
          <w:b w:val="false"/>
          <w:i w:val="false"/>
          <w:color w:val="000000"/>
          <w:sz w:val="28"/>
        </w:rPr>
        <w:t>
      "___________________________________________" аттестацияланбағаныңыз</w:t>
      </w:r>
    </w:p>
    <w:p>
      <w:pPr>
        <w:spacing w:after="0"/>
        <w:ind w:left="0"/>
        <w:jc w:val="both"/>
      </w:pPr>
      <w:r>
        <w:rPr>
          <w:rFonts w:ascii="Times New Roman"/>
          <w:b w:val="false"/>
          <w:i w:val="false"/>
          <w:color w:val="000000"/>
          <w:sz w:val="28"/>
        </w:rPr>
        <w:t>
      (өтініш берген біліктілік куәлігінің атауын көрсету)туралы шешім қабылданды.</w:t>
      </w:r>
    </w:p>
    <w:p>
      <w:pPr>
        <w:spacing w:after="0"/>
        <w:ind w:left="0"/>
        <w:jc w:val="both"/>
      </w:pPr>
      <w:r>
        <w:rPr>
          <w:rFonts w:ascii="Times New Roman"/>
          <w:b w:val="false"/>
          <w:i w:val="false"/>
          <w:color w:val="000000"/>
          <w:sz w:val="28"/>
        </w:rPr>
        <w:t>
      Қабылданған шешімнің негіздемесі:</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Күні "" ____ 202___</w:t>
      </w:r>
    </w:p>
    <w:bookmarkStart w:name="z993" w:id="896"/>
    <w:p>
      <w:pPr>
        <w:spacing w:after="0"/>
        <w:ind w:left="0"/>
        <w:jc w:val="both"/>
      </w:pPr>
      <w:r>
        <w:rPr>
          <w:rFonts w:ascii="Times New Roman"/>
          <w:b w:val="false"/>
          <w:i w:val="false"/>
          <w:color w:val="000000"/>
          <w:sz w:val="28"/>
        </w:rPr>
        <w:t>
      Комиссия төрағасы: ___________________________ _______</w:t>
      </w:r>
    </w:p>
    <w:bookmarkEnd w:id="896"/>
    <w:p>
      <w:pPr>
        <w:spacing w:after="0"/>
        <w:ind w:left="0"/>
        <w:jc w:val="both"/>
      </w:pPr>
      <w:r>
        <w:rPr>
          <w:rFonts w:ascii="Times New Roman"/>
          <w:b w:val="false"/>
          <w:i w:val="false"/>
          <w:color w:val="000000"/>
          <w:sz w:val="28"/>
        </w:rPr>
        <w:t>
                                                      ТАӘ (болған жағдайда), қолы)</w:t>
      </w:r>
    </w:p>
    <w:p>
      <w:pPr>
        <w:spacing w:after="0"/>
        <w:ind w:left="0"/>
        <w:jc w:val="both"/>
      </w:pPr>
      <w:r>
        <w:rPr>
          <w:rFonts w:ascii="Times New Roman"/>
          <w:b w:val="false"/>
          <w:i w:val="false"/>
          <w:color w:val="000000"/>
          <w:sz w:val="28"/>
        </w:rPr>
        <w:t>
      Комиссия мүшелері: ___________________________ _______</w:t>
      </w:r>
    </w:p>
    <w:p>
      <w:pPr>
        <w:spacing w:after="0"/>
        <w:ind w:left="0"/>
        <w:jc w:val="both"/>
      </w:pPr>
      <w:r>
        <w:rPr>
          <w:rFonts w:ascii="Times New Roman"/>
          <w:b w:val="false"/>
          <w:i w:val="false"/>
          <w:color w:val="000000"/>
          <w:sz w:val="28"/>
        </w:rPr>
        <w:t>
                                                 ТАӘ (болған жағдайда), қолы)</w:t>
      </w:r>
    </w:p>
    <w:p>
      <w:pPr>
        <w:spacing w:after="0"/>
        <w:ind w:left="0"/>
        <w:jc w:val="both"/>
      </w:pPr>
      <w:r>
        <w:rPr>
          <w:rFonts w:ascii="Times New Roman"/>
          <w:b w:val="false"/>
          <w:i w:val="false"/>
          <w:color w:val="000000"/>
          <w:sz w:val="28"/>
        </w:rPr>
        <w:t>
      Комиссия хатшысы: ___________________________ _______</w:t>
      </w:r>
    </w:p>
    <w:p>
      <w:pPr>
        <w:spacing w:after="0"/>
        <w:ind w:left="0"/>
        <w:jc w:val="both"/>
      </w:pPr>
      <w:r>
        <w:rPr>
          <w:rFonts w:ascii="Times New Roman"/>
          <w:b w:val="false"/>
          <w:i w:val="false"/>
          <w:color w:val="000000"/>
          <w:sz w:val="28"/>
        </w:rPr>
        <w:t>
                                              ТАӘ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17-қосымша</w:t>
            </w:r>
          </w:p>
        </w:tc>
      </w:tr>
    </w:tbl>
    <w:bookmarkStart w:name="z995" w:id="897"/>
    <w:p>
      <w:pPr>
        <w:spacing w:after="0"/>
        <w:ind w:left="0"/>
        <w:jc w:val="left"/>
      </w:pPr>
      <w:r>
        <w:rPr>
          <w:rFonts w:ascii="Times New Roman"/>
          <w:b/>
          <w:i w:val="false"/>
          <w:color w:val="000000"/>
        </w:rPr>
        <w:t xml:space="preserve"> Біліктілік санатын беруге (растауға) арналған комиссия отырысының хаттамасы</w:t>
      </w:r>
    </w:p>
    <w:bookmarkEnd w:id="897"/>
    <w:bookmarkStart w:name="z996" w:id="898"/>
    <w:p>
      <w:pPr>
        <w:spacing w:after="0"/>
        <w:ind w:left="0"/>
        <w:jc w:val="both"/>
      </w:pPr>
      <w:r>
        <w:rPr>
          <w:rFonts w:ascii="Times New Roman"/>
          <w:b w:val="false"/>
          <w:i w:val="false"/>
          <w:color w:val="000000"/>
          <w:sz w:val="28"/>
        </w:rPr>
        <w:t>
      20____ жылғы "___"___________________</w:t>
      </w:r>
    </w:p>
    <w:bookmarkEnd w:id="898"/>
    <w:bookmarkStart w:name="z997" w:id="899"/>
    <w:p>
      <w:pPr>
        <w:spacing w:after="0"/>
        <w:ind w:left="0"/>
        <w:jc w:val="both"/>
      </w:pPr>
      <w:r>
        <w:rPr>
          <w:rFonts w:ascii="Times New Roman"/>
          <w:b w:val="false"/>
          <w:i w:val="false"/>
          <w:color w:val="000000"/>
          <w:sz w:val="28"/>
        </w:rPr>
        <w:t>
      Комиссия төрағасы:</w:t>
      </w:r>
    </w:p>
    <w:bookmarkEnd w:id="899"/>
    <w:bookmarkStart w:name="z998" w:id="900"/>
    <w:p>
      <w:pPr>
        <w:spacing w:after="0"/>
        <w:ind w:left="0"/>
        <w:jc w:val="both"/>
      </w:pPr>
      <w:r>
        <w:rPr>
          <w:rFonts w:ascii="Times New Roman"/>
          <w:b w:val="false"/>
          <w:i w:val="false"/>
          <w:color w:val="000000"/>
          <w:sz w:val="28"/>
        </w:rPr>
        <w:t>
      ____________________________________________________________________</w:t>
      </w:r>
    </w:p>
    <w:bookmarkEnd w:id="900"/>
    <w:bookmarkStart w:name="z999" w:id="901"/>
    <w:p>
      <w:pPr>
        <w:spacing w:after="0"/>
        <w:ind w:left="0"/>
        <w:jc w:val="both"/>
      </w:pPr>
      <w:r>
        <w:rPr>
          <w:rFonts w:ascii="Times New Roman"/>
          <w:b w:val="false"/>
          <w:i w:val="false"/>
          <w:color w:val="000000"/>
          <w:sz w:val="28"/>
        </w:rPr>
        <w:t>
      Комиссия мүшелері:</w:t>
      </w:r>
    </w:p>
    <w:bookmarkEnd w:id="901"/>
    <w:bookmarkStart w:name="z1000" w:id="902"/>
    <w:p>
      <w:pPr>
        <w:spacing w:after="0"/>
        <w:ind w:left="0"/>
        <w:jc w:val="both"/>
      </w:pPr>
      <w:r>
        <w:rPr>
          <w:rFonts w:ascii="Times New Roman"/>
          <w:b w:val="false"/>
          <w:i w:val="false"/>
          <w:color w:val="000000"/>
          <w:sz w:val="28"/>
        </w:rPr>
        <w:t>
      1.________________________________________________________________</w:t>
      </w:r>
    </w:p>
    <w:bookmarkEnd w:id="902"/>
    <w:bookmarkStart w:name="z1001" w:id="903"/>
    <w:p>
      <w:pPr>
        <w:spacing w:after="0"/>
        <w:ind w:left="0"/>
        <w:jc w:val="both"/>
      </w:pPr>
      <w:r>
        <w:rPr>
          <w:rFonts w:ascii="Times New Roman"/>
          <w:b w:val="false"/>
          <w:i w:val="false"/>
          <w:color w:val="000000"/>
          <w:sz w:val="28"/>
        </w:rPr>
        <w:t>
      2. _______________________________________________________________</w:t>
      </w:r>
    </w:p>
    <w:bookmarkEnd w:id="903"/>
    <w:bookmarkStart w:name="z1002" w:id="904"/>
    <w:p>
      <w:pPr>
        <w:spacing w:after="0"/>
        <w:ind w:left="0"/>
        <w:jc w:val="left"/>
      </w:pPr>
      <w:r>
        <w:rPr>
          <w:rFonts w:ascii="Times New Roman"/>
          <w:b/>
          <w:i w:val="false"/>
          <w:color w:val="000000"/>
        </w:rPr>
        <w:t xml:space="preserve"> Біліктілік санатын беру (растау) кезеңдерінің қорытындылары бойынша Комиссияның ШЕШІМІ:</w:t>
      </w:r>
    </w:p>
    <w:bookmarkEnd w:id="904"/>
    <w:bookmarkStart w:name="z1003" w:id="905"/>
    <w:p>
      <w:pPr>
        <w:spacing w:after="0"/>
        <w:ind w:left="0"/>
        <w:jc w:val="both"/>
      </w:pPr>
      <w:r>
        <w:rPr>
          <w:rFonts w:ascii="Times New Roman"/>
          <w:b w:val="false"/>
          <w:i w:val="false"/>
          <w:color w:val="000000"/>
          <w:sz w:val="28"/>
        </w:rPr>
        <w:t>
      Келесі педагогтер мәлімделген біліктілік санатқа сәйкес келеді:</w:t>
      </w:r>
    </w:p>
    <w:bookmarkEnd w:id="9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3082"/>
        <w:gridCol w:w="787"/>
        <w:gridCol w:w="2324"/>
        <w:gridCol w:w="1773"/>
        <w:gridCol w:w="1773"/>
        <w:gridCol w:w="1774"/>
      </w:tblGrid>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Лауазымы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мерзімінен бұрын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 біліктілік санаты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Мәлімделетін біліктілік санаты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санаты</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04" w:id="906"/>
    <w:p>
      <w:pPr>
        <w:spacing w:after="0"/>
        <w:ind w:left="0"/>
        <w:jc w:val="both"/>
      </w:pPr>
      <w:r>
        <w:rPr>
          <w:rFonts w:ascii="Times New Roman"/>
          <w:b w:val="false"/>
          <w:i w:val="false"/>
          <w:color w:val="000000"/>
          <w:sz w:val="28"/>
        </w:rPr>
        <w:t>
      Келесі педагогтер мәлімделген біліктілік санатқа сәйкес келмейді:</w:t>
      </w:r>
    </w:p>
    <w:bookmarkEnd w:id="9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
        <w:gridCol w:w="2897"/>
        <w:gridCol w:w="739"/>
        <w:gridCol w:w="2185"/>
        <w:gridCol w:w="1666"/>
        <w:gridCol w:w="1666"/>
        <w:gridCol w:w="1667"/>
        <w:gridCol w:w="741"/>
      </w:tblGrid>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Лауазымы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мерзімінен бұрын</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 біліктілік санаты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Мәлімделетін біліктілік санаты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санаты</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05" w:id="907"/>
    <w:p>
      <w:pPr>
        <w:spacing w:after="0"/>
        <w:ind w:left="0"/>
        <w:jc w:val="both"/>
      </w:pPr>
      <w:r>
        <w:rPr>
          <w:rFonts w:ascii="Times New Roman"/>
          <w:b w:val="false"/>
          <w:i w:val="false"/>
          <w:color w:val="000000"/>
          <w:sz w:val="28"/>
        </w:rPr>
        <w:t>
      Мәлімделгеннен бір деңгейге төмен біліктілік санатына сәйкес келеді.</w:t>
      </w:r>
    </w:p>
    <w:bookmarkEnd w:id="9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3082"/>
        <w:gridCol w:w="787"/>
        <w:gridCol w:w="2324"/>
        <w:gridCol w:w="1773"/>
        <w:gridCol w:w="1773"/>
        <w:gridCol w:w="1774"/>
      </w:tblGrid>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Лауазымы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мерзімінен бұрын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 біліктілік санаты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Мәлімделетін біліктілік санаты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санаты</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06" w:id="908"/>
    <w:p>
      <w:pPr>
        <w:spacing w:after="0"/>
        <w:ind w:left="0"/>
        <w:jc w:val="both"/>
      </w:pPr>
      <w:r>
        <w:rPr>
          <w:rFonts w:ascii="Times New Roman"/>
          <w:b w:val="false"/>
          <w:i w:val="false"/>
          <w:color w:val="000000"/>
          <w:sz w:val="28"/>
        </w:rPr>
        <w:t>
      Комиссия төрағасы: __________________________</w:t>
      </w:r>
    </w:p>
    <w:bookmarkEnd w:id="908"/>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Комиссия мүшелері: 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Хатшы: ___________________________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18-қосымша</w:t>
            </w:r>
          </w:p>
        </w:tc>
      </w:tr>
    </w:tbl>
    <w:bookmarkStart w:name="z1008" w:id="909"/>
    <w:p>
      <w:pPr>
        <w:spacing w:after="0"/>
        <w:ind w:left="0"/>
        <w:jc w:val="left"/>
      </w:pPr>
      <w:r>
        <w:rPr>
          <w:rFonts w:ascii="Times New Roman"/>
          <w:b/>
          <w:i w:val="false"/>
          <w:color w:val="000000"/>
        </w:rPr>
        <w:t xml:space="preserve"> Біліктілік санатының қолданылу мерзімін ұзарту туралы</w:t>
      </w:r>
    </w:p>
    <w:bookmarkEnd w:id="909"/>
    <w:bookmarkStart w:name="z1009" w:id="910"/>
    <w:p>
      <w:pPr>
        <w:spacing w:after="0"/>
        <w:ind w:left="0"/>
        <w:jc w:val="both"/>
      </w:pPr>
      <w:r>
        <w:rPr>
          <w:rFonts w:ascii="Times New Roman"/>
          <w:b w:val="false"/>
          <w:i w:val="false"/>
          <w:color w:val="000000"/>
          <w:sz w:val="28"/>
        </w:rPr>
        <w:t>
      Комиссия отырысының хаттамасы</w:t>
      </w:r>
    </w:p>
    <w:bookmarkEnd w:id="910"/>
    <w:bookmarkStart w:name="z1010" w:id="911"/>
    <w:p>
      <w:pPr>
        <w:spacing w:after="0"/>
        <w:ind w:left="0"/>
        <w:jc w:val="both"/>
      </w:pPr>
      <w:r>
        <w:rPr>
          <w:rFonts w:ascii="Times New Roman"/>
          <w:b w:val="false"/>
          <w:i w:val="false"/>
          <w:color w:val="000000"/>
          <w:sz w:val="28"/>
        </w:rPr>
        <w:t>
      20____ жылғы "___"_______________________</w:t>
      </w:r>
    </w:p>
    <w:bookmarkEnd w:id="911"/>
    <w:bookmarkStart w:name="z1011" w:id="912"/>
    <w:p>
      <w:pPr>
        <w:spacing w:after="0"/>
        <w:ind w:left="0"/>
        <w:jc w:val="both"/>
      </w:pPr>
      <w:r>
        <w:rPr>
          <w:rFonts w:ascii="Times New Roman"/>
          <w:b w:val="false"/>
          <w:i w:val="false"/>
          <w:color w:val="000000"/>
          <w:sz w:val="28"/>
        </w:rPr>
        <w:t>
      Комиссия төрағасы: ________________________________________</w:t>
      </w:r>
    </w:p>
    <w:bookmarkEnd w:id="912"/>
    <w:bookmarkStart w:name="z1012" w:id="913"/>
    <w:p>
      <w:pPr>
        <w:spacing w:after="0"/>
        <w:ind w:left="0"/>
        <w:jc w:val="both"/>
      </w:pPr>
      <w:r>
        <w:rPr>
          <w:rFonts w:ascii="Times New Roman"/>
          <w:b w:val="false"/>
          <w:i w:val="false"/>
          <w:color w:val="000000"/>
          <w:sz w:val="28"/>
        </w:rPr>
        <w:t>
      Комиссия мүшелері:</w:t>
      </w:r>
    </w:p>
    <w:bookmarkEnd w:id="913"/>
    <w:bookmarkStart w:name="z1013" w:id="914"/>
    <w:p>
      <w:pPr>
        <w:spacing w:after="0"/>
        <w:ind w:left="0"/>
        <w:jc w:val="both"/>
      </w:pPr>
      <w:r>
        <w:rPr>
          <w:rFonts w:ascii="Times New Roman"/>
          <w:b w:val="false"/>
          <w:i w:val="false"/>
          <w:color w:val="000000"/>
          <w:sz w:val="28"/>
        </w:rPr>
        <w:t>
      1.______________________________________________________________</w:t>
      </w:r>
    </w:p>
    <w:bookmarkEnd w:id="914"/>
    <w:bookmarkStart w:name="z1014" w:id="915"/>
    <w:p>
      <w:pPr>
        <w:spacing w:after="0"/>
        <w:ind w:left="0"/>
        <w:jc w:val="both"/>
      </w:pPr>
      <w:r>
        <w:rPr>
          <w:rFonts w:ascii="Times New Roman"/>
          <w:b w:val="false"/>
          <w:i w:val="false"/>
          <w:color w:val="000000"/>
          <w:sz w:val="28"/>
        </w:rPr>
        <w:t>
      2. ______________________________________________________________</w:t>
      </w:r>
    </w:p>
    <w:bookmarkEnd w:id="915"/>
    <w:bookmarkStart w:name="z1015" w:id="916"/>
    <w:p>
      <w:pPr>
        <w:spacing w:after="0"/>
        <w:ind w:left="0"/>
        <w:jc w:val="left"/>
      </w:pPr>
      <w:r>
        <w:rPr>
          <w:rFonts w:ascii="Times New Roman"/>
          <w:b/>
          <w:i w:val="false"/>
          <w:color w:val="000000"/>
        </w:rPr>
        <w:t xml:space="preserve"> Біліктілік санатын беру (растау) кезеңдерінің қорытындылары бойынша Комиссияның ШЕШІМІ:</w:t>
      </w:r>
    </w:p>
    <w:bookmarkEnd w:id="916"/>
    <w:bookmarkStart w:name="z1016" w:id="917"/>
    <w:p>
      <w:pPr>
        <w:spacing w:after="0"/>
        <w:ind w:left="0"/>
        <w:jc w:val="both"/>
      </w:pPr>
      <w:r>
        <w:rPr>
          <w:rFonts w:ascii="Times New Roman"/>
          <w:b w:val="false"/>
          <w:i w:val="false"/>
          <w:color w:val="000000"/>
          <w:sz w:val="28"/>
        </w:rPr>
        <w:t>
      Педагогтерге біліктілік санатының мерзімін ұзарту:</w:t>
      </w:r>
    </w:p>
    <w:bookmarkEnd w:id="9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1915"/>
        <w:gridCol w:w="489"/>
        <w:gridCol w:w="5069"/>
        <w:gridCol w:w="3848"/>
        <w:gridCol w:w="490"/>
      </w:tblGrid>
      <w:tr>
        <w:trPr>
          <w:trHeight w:val="30" w:hRule="atLeast"/>
        </w:trPr>
        <w:tc>
          <w:tcPr>
            <w:tcW w:w="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біліктілік санаты</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Жарамды _______дейін </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Ұзартылды _____дейін</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17" w:id="918"/>
    <w:p>
      <w:pPr>
        <w:spacing w:after="0"/>
        <w:ind w:left="0"/>
        <w:jc w:val="both"/>
      </w:pPr>
      <w:r>
        <w:rPr>
          <w:rFonts w:ascii="Times New Roman"/>
          <w:b w:val="false"/>
          <w:i w:val="false"/>
          <w:color w:val="000000"/>
          <w:sz w:val="28"/>
        </w:rPr>
        <w:t>
      Комиссия төрағасы: __________________________</w:t>
      </w:r>
    </w:p>
    <w:bookmarkEnd w:id="918"/>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Комиссия мүшелері: 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Хатшы: ___________________________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беруді басқару органының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атауы)</w:t>
            </w:r>
          </w:p>
        </w:tc>
      </w:tr>
    </w:tbl>
    <w:bookmarkStart w:name="z1022" w:id="919"/>
    <w:p>
      <w:pPr>
        <w:spacing w:after="0"/>
        <w:ind w:left="0"/>
        <w:jc w:val="left"/>
      </w:pPr>
      <w:r>
        <w:rPr>
          <w:rFonts w:ascii="Times New Roman"/>
          <w:b/>
          <w:i w:val="false"/>
          <w:color w:val="000000"/>
        </w:rPr>
        <w:t xml:space="preserve"> Аттестаттауға және біліктілік санатын мерзімнен бұрын алуға қатысуға ӨТІНІШ</w:t>
      </w:r>
    </w:p>
    <w:bookmarkEnd w:id="919"/>
    <w:bookmarkStart w:name="z1023" w:id="920"/>
    <w:p>
      <w:pPr>
        <w:spacing w:after="0"/>
        <w:ind w:left="0"/>
        <w:jc w:val="both"/>
      </w:pPr>
      <w:r>
        <w:rPr>
          <w:rFonts w:ascii="Times New Roman"/>
          <w:b w:val="false"/>
          <w:i w:val="false"/>
          <w:color w:val="000000"/>
          <w:sz w:val="28"/>
        </w:rPr>
        <w:t>
      Мен, ______________________________________________________________,</w:t>
      </w:r>
    </w:p>
    <w:bookmarkEnd w:id="920"/>
    <w:bookmarkStart w:name="z1024" w:id="921"/>
    <w:p>
      <w:pPr>
        <w:spacing w:after="0"/>
        <w:ind w:left="0"/>
        <w:jc w:val="both"/>
      </w:pPr>
      <w:r>
        <w:rPr>
          <w:rFonts w:ascii="Times New Roman"/>
          <w:b w:val="false"/>
          <w:i w:val="false"/>
          <w:color w:val="000000"/>
          <w:sz w:val="28"/>
        </w:rPr>
        <w:t>
                                          (педагогтің Т.А.Ә. (болған жағдайда)</w:t>
      </w:r>
    </w:p>
    <w:bookmarkEnd w:id="921"/>
    <w:bookmarkStart w:name="z1025" w:id="922"/>
    <w:p>
      <w:pPr>
        <w:spacing w:after="0"/>
        <w:ind w:left="0"/>
        <w:jc w:val="both"/>
      </w:pPr>
      <w:r>
        <w:rPr>
          <w:rFonts w:ascii="Times New Roman"/>
          <w:b w:val="false"/>
          <w:i w:val="false"/>
          <w:color w:val="000000"/>
          <w:sz w:val="28"/>
        </w:rPr>
        <w:t>
      ЖСН____________________________________________________________________</w:t>
      </w:r>
    </w:p>
    <w:bookmarkEnd w:id="922"/>
    <w:p>
      <w:pPr>
        <w:spacing w:after="0"/>
        <w:ind w:left="0"/>
        <w:jc w:val="both"/>
      </w:pPr>
      <w:r>
        <w:rPr>
          <w:rFonts w:ascii="Times New Roman"/>
          <w:b w:val="false"/>
          <w:i w:val="false"/>
          <w:color w:val="000000"/>
          <w:sz w:val="28"/>
        </w:rPr>
        <w:t>
                                  (лауазымы, жұмыс орны, электрондық поштасы)</w:t>
      </w:r>
    </w:p>
    <w:p>
      <w:pPr>
        <w:spacing w:after="0"/>
        <w:ind w:left="0"/>
        <w:jc w:val="both"/>
      </w:pPr>
      <w:r>
        <w:rPr>
          <w:rFonts w:ascii="Times New Roman"/>
          <w:b w:val="false"/>
          <w:i w:val="false"/>
          <w:color w:val="000000"/>
          <w:sz w:val="28"/>
        </w:rPr>
        <w:t>
      20__жылы біліктілік санатын беру (растау) рәсіміне қатысуға рұқсат беруіңізді</w:t>
      </w:r>
    </w:p>
    <w:p>
      <w:pPr>
        <w:spacing w:after="0"/>
        <w:ind w:left="0"/>
        <w:jc w:val="both"/>
      </w:pPr>
      <w:r>
        <w:rPr>
          <w:rFonts w:ascii="Times New Roman"/>
          <w:b w:val="false"/>
          <w:i w:val="false"/>
          <w:color w:val="000000"/>
          <w:sz w:val="28"/>
        </w:rPr>
        <w:t>
      сұраймын _______________, лауазымы (мамандығы) бойынша</w:t>
      </w:r>
    </w:p>
    <w:bookmarkStart w:name="z1026" w:id="923"/>
    <w:p>
      <w:pPr>
        <w:spacing w:after="0"/>
        <w:ind w:left="0"/>
        <w:jc w:val="both"/>
      </w:pPr>
      <w:r>
        <w:rPr>
          <w:rFonts w:ascii="Times New Roman"/>
          <w:b w:val="false"/>
          <w:i w:val="false"/>
          <w:color w:val="000000"/>
          <w:sz w:val="28"/>
        </w:rPr>
        <w:t>
      Бүгінгі таңда ___(күні) ___ (айы) ____ жылғы дейін жарамды біліктілік санатына иемін:</w:t>
      </w:r>
    </w:p>
    <w:bookmarkEnd w:id="923"/>
    <w:p>
      <w:pPr>
        <w:spacing w:after="0"/>
        <w:ind w:left="0"/>
        <w:jc w:val="both"/>
      </w:pPr>
      <w:r>
        <w:rPr>
          <w:rFonts w:ascii="Times New Roman"/>
          <w:b w:val="false"/>
          <w:i w:val="false"/>
          <w:color w:val="000000"/>
          <w:sz w:val="28"/>
        </w:rPr>
        <w:t>
      ________________________________ _________________________________________ ___________________________________ ____________________________________________</w:t>
      </w:r>
    </w:p>
    <w:p>
      <w:pPr>
        <w:spacing w:after="0"/>
        <w:ind w:left="0"/>
        <w:jc w:val="both"/>
      </w:pPr>
      <w:r>
        <w:rPr>
          <w:rFonts w:ascii="Times New Roman"/>
          <w:b w:val="false"/>
          <w:i w:val="false"/>
          <w:color w:val="000000"/>
          <w:sz w:val="28"/>
        </w:rPr>
        <w:t>
      Мен келесі жұмыс нәтижелерін негіз деп санаймын: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Өзім туралы мынадай мәліметтерді хабарлаймын:</w:t>
      </w:r>
    </w:p>
    <w:p>
      <w:pPr>
        <w:spacing w:after="0"/>
        <w:ind w:left="0"/>
        <w:jc w:val="both"/>
      </w:pPr>
      <w:r>
        <w:rPr>
          <w:rFonts w:ascii="Times New Roman"/>
          <w:b w:val="false"/>
          <w:i w:val="false"/>
          <w:color w:val="000000"/>
          <w:sz w:val="28"/>
        </w:rPr>
        <w:t>
      _________________________________________________________________________.</w:t>
      </w:r>
    </w:p>
    <w:bookmarkStart w:name="z1027" w:id="924"/>
    <w:p>
      <w:pPr>
        <w:spacing w:after="0"/>
        <w:ind w:left="0"/>
        <w:jc w:val="both"/>
      </w:pPr>
      <w:r>
        <w:rPr>
          <w:rFonts w:ascii="Times New Roman"/>
          <w:b w:val="false"/>
          <w:i w:val="false"/>
          <w:color w:val="000000"/>
          <w:sz w:val="28"/>
        </w:rPr>
        <w:t>
      Білімі:</w:t>
      </w:r>
    </w:p>
    <w:bookmarkEnd w:id="9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5"/>
        <w:gridCol w:w="1122"/>
        <w:gridCol w:w="9623"/>
      </w:tblGrid>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28" w:id="925"/>
    <w:p>
      <w:pPr>
        <w:spacing w:after="0"/>
        <w:ind w:left="0"/>
        <w:jc w:val="both"/>
      </w:pPr>
      <w:r>
        <w:rPr>
          <w:rFonts w:ascii="Times New Roman"/>
          <w:b w:val="false"/>
          <w:i w:val="false"/>
          <w:color w:val="000000"/>
          <w:sz w:val="28"/>
        </w:rPr>
        <w:t>
      Жұмыс өтілі:</w:t>
      </w:r>
    </w:p>
    <w:bookmarkEnd w:id="9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213"/>
        <w:gridCol w:w="632"/>
        <w:gridCol w:w="1823"/>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білім беру ұйымында</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bookmarkStart w:name="z1029" w:id="926"/>
    <w:p>
      <w:pPr>
        <w:spacing w:after="0"/>
        <w:ind w:left="0"/>
        <w:jc w:val="both"/>
      </w:pPr>
      <w:r>
        <w:rPr>
          <w:rFonts w:ascii="Times New Roman"/>
          <w:b w:val="false"/>
          <w:i w:val="false"/>
          <w:color w:val="000000"/>
          <w:sz w:val="28"/>
        </w:rPr>
        <w:t>
      Марапаттары, атағы, ғылыми (академиялық) дәрежесі, ғылыми атағы алған (растаған) жылын көрсете отырып__________________________________________</w:t>
      </w:r>
    </w:p>
    <w:bookmarkEnd w:id="926"/>
    <w:bookmarkStart w:name="z1030" w:id="927"/>
    <w:p>
      <w:pPr>
        <w:spacing w:after="0"/>
        <w:ind w:left="0"/>
        <w:jc w:val="both"/>
      </w:pPr>
      <w:r>
        <w:rPr>
          <w:rFonts w:ascii="Times New Roman"/>
          <w:b w:val="false"/>
          <w:i w:val="false"/>
          <w:color w:val="000000"/>
          <w:sz w:val="28"/>
        </w:rPr>
        <w:t>
      Педагог жұмыс істейтін білім беру ұйымының атауы</w:t>
      </w:r>
    </w:p>
    <w:bookmarkEnd w:id="927"/>
    <w:bookmarkStart w:name="z1031" w:id="928"/>
    <w:p>
      <w:pPr>
        <w:spacing w:after="0"/>
        <w:ind w:left="0"/>
        <w:jc w:val="both"/>
      </w:pPr>
      <w:r>
        <w:rPr>
          <w:rFonts w:ascii="Times New Roman"/>
          <w:b w:val="false"/>
          <w:i w:val="false"/>
          <w:color w:val="000000"/>
          <w:sz w:val="28"/>
        </w:rPr>
        <w:t>
      Біліктілік санатын мерзімнен бұрын жүргізу тәртібімен таныстым.</w:t>
      </w:r>
    </w:p>
    <w:bookmarkEnd w:id="928"/>
    <w:bookmarkStart w:name="z1032" w:id="929"/>
    <w:p>
      <w:pPr>
        <w:spacing w:after="0"/>
        <w:ind w:left="0"/>
        <w:jc w:val="both"/>
      </w:pPr>
      <w:r>
        <w:rPr>
          <w:rFonts w:ascii="Times New Roman"/>
          <w:b w:val="false"/>
          <w:i w:val="false"/>
          <w:color w:val="000000"/>
          <w:sz w:val="28"/>
        </w:rPr>
        <w:t>
      "____" __________ 20 ___ жыл __________________ (қолы)</w:t>
      </w:r>
    </w:p>
    <w:bookmarkEnd w:id="9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20-қосымша</w:t>
            </w:r>
            <w:r>
              <w:br/>
            </w:r>
            <w:r>
              <w:rPr>
                <w:rFonts w:ascii="Times New Roman"/>
                <w:b w:val="false"/>
                <w:i w:val="false"/>
                <w:color w:val="000000"/>
                <w:sz w:val="20"/>
              </w:rPr>
              <w:t>нысан</w:t>
            </w:r>
          </w:p>
        </w:tc>
      </w:tr>
    </w:tbl>
    <w:bookmarkStart w:name="z1035" w:id="930"/>
    <w:p>
      <w:pPr>
        <w:spacing w:after="0"/>
        <w:ind w:left="0"/>
        <w:jc w:val="left"/>
      </w:pPr>
      <w:r>
        <w:rPr>
          <w:rFonts w:ascii="Times New Roman"/>
          <w:b/>
          <w:i w:val="false"/>
          <w:color w:val="000000"/>
        </w:rPr>
        <w:t xml:space="preserve"> Біліктілік санатын беру (растау) туралы педагог КУӘЛІГІ</w:t>
      </w:r>
    </w:p>
    <w:bookmarkEnd w:id="930"/>
    <w:bookmarkStart w:name="z1036" w:id="931"/>
    <w:p>
      <w:pPr>
        <w:spacing w:after="0"/>
        <w:ind w:left="0"/>
        <w:jc w:val="both"/>
      </w:pPr>
      <w:r>
        <w:rPr>
          <w:rFonts w:ascii="Times New Roman"/>
          <w:b w:val="false"/>
          <w:i w:val="false"/>
          <w:color w:val="000000"/>
          <w:sz w:val="28"/>
        </w:rPr>
        <w:t>
      Осы куәлік ________________________________________________________________</w:t>
      </w:r>
    </w:p>
    <w:bookmarkEnd w:id="931"/>
    <w:p>
      <w:pPr>
        <w:spacing w:after="0"/>
        <w:ind w:left="0"/>
        <w:jc w:val="both"/>
      </w:pPr>
      <w:r>
        <w:rPr>
          <w:rFonts w:ascii="Times New Roman"/>
          <w:b w:val="false"/>
          <w:i w:val="false"/>
          <w:color w:val="000000"/>
          <w:sz w:val="28"/>
        </w:rPr>
        <w:t>
                                                     (ТАӘ (болған жағдайда), қолы)</w:t>
      </w:r>
    </w:p>
    <w:p>
      <w:pPr>
        <w:spacing w:after="0"/>
        <w:ind w:left="0"/>
        <w:jc w:val="both"/>
      </w:pPr>
      <w:r>
        <w:rPr>
          <w:rFonts w:ascii="Times New Roman"/>
          <w:b w:val="false"/>
          <w:i w:val="false"/>
          <w:color w:val="000000"/>
          <w:sz w:val="28"/>
        </w:rPr>
        <w:t>
      20__ "__"______ бұйрығымен Біліктілік санаттарын беру (растау) бойынша аттестаттау</w:t>
      </w:r>
    </w:p>
    <w:p>
      <w:pPr>
        <w:spacing w:after="0"/>
        <w:ind w:left="0"/>
        <w:jc w:val="both"/>
      </w:pPr>
      <w:r>
        <w:rPr>
          <w:rFonts w:ascii="Times New Roman"/>
          <w:b w:val="false"/>
          <w:i w:val="false"/>
          <w:color w:val="000000"/>
          <w:sz w:val="28"/>
        </w:rPr>
        <w:t>
      комиссиясының шешіміне сәйкес берілді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(білім беру ұйымының немесе білім басқармасы органының толық атауы)</w:t>
      </w:r>
    </w:p>
    <w:p>
      <w:pPr>
        <w:spacing w:after="0"/>
        <w:ind w:left="0"/>
        <w:jc w:val="both"/>
      </w:pPr>
      <w:r>
        <w:rPr>
          <w:rFonts w:ascii="Times New Roman"/>
          <w:b w:val="false"/>
          <w:i w:val="false"/>
          <w:color w:val="000000"/>
          <w:sz w:val="28"/>
        </w:rPr>
        <w:t>
      20 _______ жылғы " ____"____ № біліктілік санаты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лауазымы бойынша берілді (расталды).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(лауазымның атауы)</w:t>
      </w:r>
    </w:p>
    <w:bookmarkStart w:name="z1037" w:id="932"/>
    <w:p>
      <w:pPr>
        <w:spacing w:after="0"/>
        <w:ind w:left="0"/>
        <w:jc w:val="both"/>
      </w:pPr>
      <w:r>
        <w:rPr>
          <w:rFonts w:ascii="Times New Roman"/>
          <w:b w:val="false"/>
          <w:i w:val="false"/>
          <w:color w:val="000000"/>
          <w:sz w:val="28"/>
        </w:rPr>
        <w:t>
      Осы куәлік 20 ______ жылғы "____" _________________ дейін жарамды.</w:t>
      </w:r>
    </w:p>
    <w:bookmarkEnd w:id="932"/>
    <w:bookmarkStart w:name="z1038" w:id="933"/>
    <w:p>
      <w:pPr>
        <w:spacing w:after="0"/>
        <w:ind w:left="0"/>
        <w:jc w:val="both"/>
      </w:pPr>
      <w:r>
        <w:rPr>
          <w:rFonts w:ascii="Times New Roman"/>
          <w:b w:val="false"/>
          <w:i w:val="false"/>
          <w:color w:val="000000"/>
          <w:sz w:val="28"/>
        </w:rPr>
        <w:t>
      Білім беру ұйымының басшысы _________________________________________</w:t>
      </w:r>
    </w:p>
    <w:bookmarkEnd w:id="933"/>
    <w:p>
      <w:pPr>
        <w:spacing w:after="0"/>
        <w:ind w:left="0"/>
        <w:jc w:val="both"/>
      </w:pPr>
      <w:r>
        <w:rPr>
          <w:rFonts w:ascii="Times New Roman"/>
          <w:b w:val="false"/>
          <w:i w:val="false"/>
          <w:color w:val="000000"/>
          <w:sz w:val="28"/>
        </w:rPr>
        <w:t>
                                                                     (ТАӘ (болған жағдайда),қолы)</w:t>
      </w:r>
    </w:p>
    <w:bookmarkStart w:name="z1039" w:id="934"/>
    <w:p>
      <w:pPr>
        <w:spacing w:after="0"/>
        <w:ind w:left="0"/>
        <w:jc w:val="both"/>
      </w:pPr>
      <w:r>
        <w:rPr>
          <w:rFonts w:ascii="Times New Roman"/>
          <w:b w:val="false"/>
          <w:i w:val="false"/>
          <w:color w:val="000000"/>
          <w:sz w:val="28"/>
        </w:rPr>
        <w:t>
      Мөрдің орны</w:t>
      </w:r>
    </w:p>
    <w:bookmarkEnd w:id="934"/>
    <w:bookmarkStart w:name="z1040" w:id="935"/>
    <w:p>
      <w:pPr>
        <w:spacing w:after="0"/>
        <w:ind w:left="0"/>
        <w:jc w:val="both"/>
      </w:pPr>
      <w:r>
        <w:rPr>
          <w:rFonts w:ascii="Times New Roman"/>
          <w:b w:val="false"/>
          <w:i w:val="false"/>
          <w:color w:val="000000"/>
          <w:sz w:val="28"/>
        </w:rPr>
        <w:t>
      Тіркеу номірі __________________</w:t>
      </w:r>
    </w:p>
    <w:bookmarkEnd w:id="935"/>
    <w:bookmarkStart w:name="z1041" w:id="936"/>
    <w:p>
      <w:pPr>
        <w:spacing w:after="0"/>
        <w:ind w:left="0"/>
        <w:jc w:val="both"/>
      </w:pPr>
      <w:r>
        <w:rPr>
          <w:rFonts w:ascii="Times New Roman"/>
          <w:b w:val="false"/>
          <w:i w:val="false"/>
          <w:color w:val="000000"/>
          <w:sz w:val="28"/>
        </w:rPr>
        <w:t>
      Берілген күні 20 ____ жылғы "____" __________</w:t>
      </w:r>
    </w:p>
    <w:bookmarkEnd w:id="9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21-қосымша</w:t>
            </w:r>
          </w:p>
        </w:tc>
      </w:tr>
    </w:tbl>
    <w:bookmarkStart w:name="z1043" w:id="937"/>
    <w:p>
      <w:pPr>
        <w:spacing w:after="0"/>
        <w:ind w:left="0"/>
        <w:jc w:val="left"/>
      </w:pPr>
      <w:r>
        <w:rPr>
          <w:rFonts w:ascii="Times New Roman"/>
          <w:b/>
          <w:i w:val="false"/>
          <w:color w:val="000000"/>
        </w:rPr>
        <w:t xml:space="preserve"> Біліктілік санатын беру (растау) туралы куәліктерді тіркеу және беру журналы</w:t>
      </w:r>
    </w:p>
    <w:bookmarkEnd w:id="9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2014"/>
        <w:gridCol w:w="2485"/>
        <w:gridCol w:w="1158"/>
        <w:gridCol w:w="3129"/>
        <w:gridCol w:w="1158"/>
        <w:gridCol w:w="1482"/>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және берілген/расталған біліктілік санатының атауы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комисссия шешімінің күні</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санатын беру/растау туралы бұйрықтың күні және нөмірі</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берілген күні</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алғандығы туралы қолы</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22-қосымша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Аттестаттау комиссиясының</w:t>
            </w:r>
            <w:r>
              <w:br/>
            </w:r>
            <w:r>
              <w:rPr>
                <w:rFonts w:ascii="Times New Roman"/>
                <w:b w:val="false"/>
                <w:i w:val="false"/>
                <w:color w:val="000000"/>
                <w:sz w:val="20"/>
              </w:rPr>
              <w:t>төрағасына</w:t>
            </w:r>
            <w:r>
              <w:br/>
            </w:r>
            <w:r>
              <w:rPr>
                <w:rFonts w:ascii="Times New Roman"/>
                <w:b w:val="false"/>
                <w:i w:val="false"/>
                <w:color w:val="000000"/>
                <w:sz w:val="20"/>
              </w:rPr>
              <w:t>____________________________</w:t>
            </w:r>
            <w:r>
              <w:br/>
            </w:r>
            <w:r>
              <w:rPr>
                <w:rFonts w:ascii="Times New Roman"/>
                <w:b w:val="false"/>
                <w:i w:val="false"/>
                <w:color w:val="000000"/>
                <w:sz w:val="20"/>
              </w:rPr>
              <w:t>(білім беру ұйымының,</w:t>
            </w:r>
            <w:r>
              <w:br/>
            </w:r>
            <w:r>
              <w:rPr>
                <w:rFonts w:ascii="Times New Roman"/>
                <w:b w:val="false"/>
                <w:i w:val="false"/>
                <w:color w:val="000000"/>
                <w:sz w:val="20"/>
              </w:rPr>
              <w:t>облыстардың, республикалық</w:t>
            </w:r>
            <w:r>
              <w:br/>
            </w:r>
            <w:r>
              <w:rPr>
                <w:rFonts w:ascii="Times New Roman"/>
                <w:b w:val="false"/>
                <w:i w:val="false"/>
                <w:color w:val="000000"/>
                <w:sz w:val="20"/>
              </w:rPr>
              <w:t>маңызы бар қалалардың және</w:t>
            </w:r>
            <w:r>
              <w:br/>
            </w:r>
            <w:r>
              <w:rPr>
                <w:rFonts w:ascii="Times New Roman"/>
                <w:b w:val="false"/>
                <w:i w:val="false"/>
                <w:color w:val="000000"/>
                <w:sz w:val="20"/>
              </w:rPr>
              <w:t>астананың білім</w:t>
            </w:r>
            <w:r>
              <w:br/>
            </w:r>
            <w:r>
              <w:rPr>
                <w:rFonts w:ascii="Times New Roman"/>
                <w:b w:val="false"/>
                <w:i w:val="false"/>
                <w:color w:val="000000"/>
                <w:sz w:val="20"/>
              </w:rPr>
              <w:t>басқармаларының атауы,</w:t>
            </w:r>
            <w:r>
              <w:br/>
            </w:r>
            <w:r>
              <w:rPr>
                <w:rFonts w:ascii="Times New Roman"/>
                <w:b w:val="false"/>
                <w:i w:val="false"/>
                <w:color w:val="000000"/>
                <w:sz w:val="20"/>
              </w:rPr>
              <w:t>уәкілетті орган)</w:t>
            </w:r>
          </w:p>
        </w:tc>
      </w:tr>
    </w:tbl>
    <w:bookmarkStart w:name="z1047" w:id="938"/>
    <w:p>
      <w:pPr>
        <w:spacing w:after="0"/>
        <w:ind w:left="0"/>
        <w:jc w:val="left"/>
      </w:pPr>
      <w:r>
        <w:rPr>
          <w:rFonts w:ascii="Times New Roman"/>
          <w:b/>
          <w:i w:val="false"/>
          <w:color w:val="000000"/>
        </w:rPr>
        <w:t xml:space="preserve"> Білім беру ұйымдарының басшыларын (басшы орынбасарларын), әдістемелік кабинеттердің (орталықтардың) басшыларын (басшы орынбасарларын), әдістемелік кабинеттердің (орталықтардың) әдіскерлерінің аттестаттауға қатысуға өтініші</w:t>
      </w:r>
    </w:p>
    <w:bookmarkEnd w:id="938"/>
    <w:bookmarkStart w:name="z1048" w:id="939"/>
    <w:p>
      <w:pPr>
        <w:spacing w:after="0"/>
        <w:ind w:left="0"/>
        <w:jc w:val="both"/>
      </w:pPr>
      <w:r>
        <w:rPr>
          <w:rFonts w:ascii="Times New Roman"/>
          <w:b w:val="false"/>
          <w:i w:val="false"/>
          <w:color w:val="000000"/>
          <w:sz w:val="28"/>
        </w:rPr>
        <w:t>
      Мен, ________________________________________________________________,</w:t>
      </w:r>
    </w:p>
    <w:bookmarkEnd w:id="939"/>
    <w:p>
      <w:pPr>
        <w:spacing w:after="0"/>
        <w:ind w:left="0"/>
        <w:jc w:val="both"/>
      </w:pPr>
      <w:r>
        <w:rPr>
          <w:rFonts w:ascii="Times New Roman"/>
          <w:b w:val="false"/>
          <w:i w:val="false"/>
          <w:color w:val="000000"/>
          <w:sz w:val="28"/>
        </w:rPr>
        <w:t>
                                                (Педагогтың т. а. ә, (болған жағдайда))</w:t>
      </w:r>
    </w:p>
    <w:p>
      <w:pPr>
        <w:spacing w:after="0"/>
        <w:ind w:left="0"/>
        <w:jc w:val="both"/>
      </w:pPr>
      <w:r>
        <w:rPr>
          <w:rFonts w:ascii="Times New Roman"/>
          <w:b w:val="false"/>
          <w:i w:val="false"/>
          <w:color w:val="000000"/>
          <w:sz w:val="28"/>
        </w:rPr>
        <w:t>
      ЖСН_________________________________________________________________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жұмыс орны) 20 _ _ жылы біліктілік санатына аттестаттауға қатысуға</w:t>
      </w:r>
    </w:p>
    <w:p>
      <w:pPr>
        <w:spacing w:after="0"/>
        <w:ind w:left="0"/>
        <w:jc w:val="both"/>
      </w:pPr>
      <w:r>
        <w:rPr>
          <w:rFonts w:ascii="Times New Roman"/>
          <w:b w:val="false"/>
          <w:i w:val="false"/>
          <w:color w:val="000000"/>
          <w:sz w:val="28"/>
        </w:rPr>
        <w:t>
      жіберуіңізді сұраймын_______________,</w:t>
      </w:r>
    </w:p>
    <w:p>
      <w:pPr>
        <w:spacing w:after="0"/>
        <w:ind w:left="0"/>
        <w:jc w:val="both"/>
      </w:pPr>
      <w:r>
        <w:rPr>
          <w:rFonts w:ascii="Times New Roman"/>
          <w:b w:val="false"/>
          <w:i w:val="false"/>
          <w:color w:val="000000"/>
          <w:sz w:val="28"/>
        </w:rPr>
        <w:t>
      лауазымы               (мамандығы) бойынша)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Қазіргі уақытта менің ____ (күні) ____ (айы) _______жылға дейін ______________</w:t>
      </w:r>
    </w:p>
    <w:p>
      <w:pPr>
        <w:spacing w:after="0"/>
        <w:ind w:left="0"/>
        <w:jc w:val="both"/>
      </w:pPr>
      <w:r>
        <w:rPr>
          <w:rFonts w:ascii="Times New Roman"/>
          <w:b w:val="false"/>
          <w:i w:val="false"/>
          <w:color w:val="000000"/>
          <w:sz w:val="28"/>
        </w:rPr>
        <w:t>
      біліктілік санатым бар.</w:t>
      </w:r>
    </w:p>
    <w:bookmarkStart w:name="z1049" w:id="940"/>
    <w:p>
      <w:pPr>
        <w:spacing w:after="0"/>
        <w:ind w:left="0"/>
        <w:jc w:val="both"/>
      </w:pPr>
      <w:r>
        <w:rPr>
          <w:rFonts w:ascii="Times New Roman"/>
          <w:b w:val="false"/>
          <w:i w:val="false"/>
          <w:color w:val="000000"/>
          <w:sz w:val="28"/>
        </w:rPr>
        <w:t>
      Келесі жұмыс нәтижелерін негіз деп санаймын:</w:t>
      </w:r>
    </w:p>
    <w:bookmarkEnd w:id="940"/>
    <w:p>
      <w:pPr>
        <w:spacing w:after="0"/>
        <w:ind w:left="0"/>
        <w:jc w:val="both"/>
      </w:pPr>
      <w:r>
        <w:rPr>
          <w:rFonts w:ascii="Times New Roman"/>
          <w:b w:val="false"/>
          <w:i w:val="false"/>
          <w:color w:val="000000"/>
          <w:sz w:val="28"/>
        </w:rPr>
        <w:t>
      _____________________________________________________________________</w:t>
      </w:r>
    </w:p>
    <w:bookmarkStart w:name="z1050" w:id="941"/>
    <w:p>
      <w:pPr>
        <w:spacing w:after="0"/>
        <w:ind w:left="0"/>
        <w:jc w:val="both"/>
      </w:pPr>
      <w:r>
        <w:rPr>
          <w:rFonts w:ascii="Times New Roman"/>
          <w:b w:val="false"/>
          <w:i w:val="false"/>
          <w:color w:val="000000"/>
          <w:sz w:val="28"/>
        </w:rPr>
        <w:t>
      Өзім туралы мынадай мәліметтерді хабарлаймын:</w:t>
      </w:r>
    </w:p>
    <w:bookmarkEnd w:id="941"/>
    <w:bookmarkStart w:name="z1051" w:id="942"/>
    <w:p>
      <w:pPr>
        <w:spacing w:after="0"/>
        <w:ind w:left="0"/>
        <w:jc w:val="both"/>
      </w:pPr>
      <w:r>
        <w:rPr>
          <w:rFonts w:ascii="Times New Roman"/>
          <w:b w:val="false"/>
          <w:i w:val="false"/>
          <w:color w:val="000000"/>
          <w:sz w:val="28"/>
        </w:rPr>
        <w:t>
      _____________________________________________________________________.</w:t>
      </w:r>
    </w:p>
    <w:bookmarkEnd w:id="942"/>
    <w:bookmarkStart w:name="z1052" w:id="943"/>
    <w:p>
      <w:pPr>
        <w:spacing w:after="0"/>
        <w:ind w:left="0"/>
        <w:jc w:val="both"/>
      </w:pPr>
      <w:r>
        <w:rPr>
          <w:rFonts w:ascii="Times New Roman"/>
          <w:b w:val="false"/>
          <w:i w:val="false"/>
          <w:color w:val="000000"/>
          <w:sz w:val="28"/>
        </w:rPr>
        <w:t>
      Білім:</w:t>
      </w:r>
    </w:p>
    <w:bookmarkEnd w:id="9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5"/>
        <w:gridCol w:w="1122"/>
        <w:gridCol w:w="9623"/>
      </w:tblGrid>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беріле отырып, қайта даярлау туралы құжатта көрсетілген мамандық (біліктілік)</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53" w:id="944"/>
    <w:p>
      <w:pPr>
        <w:spacing w:after="0"/>
        <w:ind w:left="0"/>
        <w:jc w:val="both"/>
      </w:pPr>
      <w:r>
        <w:rPr>
          <w:rFonts w:ascii="Times New Roman"/>
          <w:b w:val="false"/>
          <w:i w:val="false"/>
          <w:color w:val="000000"/>
          <w:sz w:val="28"/>
        </w:rPr>
        <w:t>
      Жұмыс өтілі:</w:t>
      </w:r>
    </w:p>
    <w:bookmarkEnd w:id="9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8011"/>
        <w:gridCol w:w="550"/>
        <w:gridCol w:w="3189"/>
      </w:tblGrid>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беріле отырып, қайта даярлау туралы құжатта көрсетілген мамандық (біліктілік) бойынша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басшысы (басшының орынбасары)</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54" w:id="945"/>
    <w:p>
      <w:pPr>
        <w:spacing w:after="0"/>
        <w:ind w:left="0"/>
        <w:jc w:val="both"/>
      </w:pPr>
      <w:r>
        <w:rPr>
          <w:rFonts w:ascii="Times New Roman"/>
          <w:b w:val="false"/>
          <w:i w:val="false"/>
          <w:color w:val="000000"/>
          <w:sz w:val="28"/>
        </w:rPr>
        <w:t>
      Алған (берген) жылын көрсете отырып, наградалары, атақтары, ғылыми (академиялық)</w:t>
      </w:r>
    </w:p>
    <w:bookmarkEnd w:id="945"/>
    <w:p>
      <w:pPr>
        <w:spacing w:after="0"/>
        <w:ind w:left="0"/>
        <w:jc w:val="both"/>
      </w:pPr>
      <w:r>
        <w:rPr>
          <w:rFonts w:ascii="Times New Roman"/>
          <w:b w:val="false"/>
          <w:i w:val="false"/>
          <w:color w:val="000000"/>
          <w:sz w:val="28"/>
        </w:rPr>
        <w:t>
      дәрежесі, ғылыми атағы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Жұмыс орны: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білім беру ұйымының атауы, лауазымы</w:t>
      </w:r>
    </w:p>
    <w:p>
      <w:pPr>
        <w:spacing w:after="0"/>
        <w:ind w:left="0"/>
        <w:jc w:val="both"/>
      </w:pPr>
      <w:r>
        <w:rPr>
          <w:rFonts w:ascii="Times New Roman"/>
          <w:b w:val="false"/>
          <w:i w:val="false"/>
          <w:color w:val="000000"/>
          <w:sz w:val="28"/>
        </w:rPr>
        <w:t>
      Аттестаттау ережелерімен таныстым.</w:t>
      </w:r>
    </w:p>
    <w:p>
      <w:pPr>
        <w:spacing w:after="0"/>
        <w:ind w:left="0"/>
        <w:jc w:val="both"/>
      </w:pPr>
      <w:r>
        <w:rPr>
          <w:rFonts w:ascii="Times New Roman"/>
          <w:b w:val="false"/>
          <w:i w:val="false"/>
          <w:color w:val="000000"/>
          <w:sz w:val="28"/>
        </w:rPr>
        <w:t>
      "____" __________ 20 ___ жыл 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23-қосымша</w:t>
            </w:r>
          </w:p>
        </w:tc>
      </w:tr>
    </w:tbl>
    <w:bookmarkStart w:name="z1056" w:id="946"/>
    <w:p>
      <w:pPr>
        <w:spacing w:after="0"/>
        <w:ind w:left="0"/>
        <w:jc w:val="left"/>
      </w:pPr>
      <w:r>
        <w:rPr>
          <w:rFonts w:ascii="Times New Roman"/>
          <w:b/>
          <w:i w:val="false"/>
          <w:color w:val="000000"/>
        </w:rPr>
        <w:t xml:space="preserve"> Білім беру ұйымдары басшылары қызметінің тиімділігінің көрсеткіші</w:t>
      </w:r>
    </w:p>
    <w:bookmarkEnd w:id="9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5010"/>
        <w:gridCol w:w="2510"/>
        <w:gridCol w:w="1612"/>
        <w:gridCol w:w="1438"/>
        <w:gridCol w:w="452"/>
        <w:gridCol w:w="452"/>
      </w:tblGrid>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бағалау</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балдары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 w:id="947"/>
          <w:p>
            <w:pPr>
              <w:spacing w:after="20"/>
              <w:ind w:left="20"/>
              <w:jc w:val="both"/>
            </w:pPr>
            <w:r>
              <w:rPr>
                <w:rFonts w:ascii="Times New Roman"/>
                <w:b w:val="false"/>
                <w:i w:val="false"/>
                <w:color w:val="000000"/>
                <w:sz w:val="20"/>
              </w:rPr>
              <w:t>
Сапалы білім алуға қолжетімділікті қамтамасыз ету тиімділігі (орта, қосымша білім беру ұйымдары үшін – 25,5, мектепке дейінгі ұйымдар үшін – 24,5 өлшемшарт бойынша ең жоғары балл саны)</w:t>
            </w:r>
          </w:p>
          <w:bookmarkEnd w:id="947"/>
          <w:p>
            <w:pPr>
              <w:spacing w:after="20"/>
              <w:ind w:left="20"/>
              <w:jc w:val="both"/>
            </w:pPr>
            <w:r>
              <w:rPr>
                <w:rFonts w:ascii="Times New Roman"/>
                <w:b w:val="false"/>
                <w:i w:val="false"/>
                <w:color w:val="000000"/>
                <w:sz w:val="20"/>
              </w:rPr>
              <w:t>
</w:t>
            </w:r>
            <w:r>
              <w:rPr>
                <w:rFonts w:ascii="Times New Roman"/>
                <w:b w:val="false"/>
                <w:i w:val="false"/>
                <w:color w:val="000000"/>
                <w:sz w:val="20"/>
              </w:rPr>
              <w:t>"басшы-ұйымдастырушы" - 5/4-10/9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"басшы-менеджер" - 11/10-18/17балл;</w:t>
            </w:r>
          </w:p>
          <w:p>
            <w:pPr>
              <w:spacing w:after="20"/>
              <w:ind w:left="20"/>
              <w:jc w:val="both"/>
            </w:pPr>
            <w:r>
              <w:rPr>
                <w:rFonts w:ascii="Times New Roman"/>
                <w:b w:val="false"/>
                <w:i w:val="false"/>
                <w:color w:val="000000"/>
                <w:sz w:val="20"/>
              </w:rPr>
              <w:t>
"басшы-көшбасшы" - 19/18 — 25,5/24,5 балл</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 - апта сайын жаңартылып отыратын сайттың (web – беттің) болуы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0" w:id="948"/>
          <w:p>
            <w:pPr>
              <w:spacing w:after="20"/>
              <w:ind w:left="20"/>
              <w:jc w:val="both"/>
            </w:pPr>
            <w:r>
              <w:rPr>
                <w:rFonts w:ascii="Times New Roman"/>
                <w:b w:val="false"/>
                <w:i w:val="false"/>
                <w:color w:val="000000"/>
                <w:sz w:val="20"/>
              </w:rPr>
              <w:t>
Бағаланатын көрсеткіш бар;</w:t>
            </w:r>
          </w:p>
          <w:bookmarkEnd w:id="948"/>
          <w:p>
            <w:pPr>
              <w:spacing w:after="20"/>
              <w:ind w:left="20"/>
              <w:jc w:val="both"/>
            </w:pPr>
            <w:r>
              <w:rPr>
                <w:rFonts w:ascii="Times New Roman"/>
                <w:b w:val="false"/>
                <w:i w:val="false"/>
                <w:color w:val="000000"/>
                <w:sz w:val="20"/>
              </w:rPr>
              <w:t>
</w:t>
            </w:r>
            <w:r>
              <w:rPr>
                <w:rFonts w:ascii="Times New Roman"/>
                <w:b w:val="false"/>
                <w:i w:val="false"/>
                <w:color w:val="000000"/>
                <w:sz w:val="20"/>
              </w:rPr>
              <w:t>Бағаланатын көрсеткіш ішінара қатысады;</w:t>
            </w:r>
          </w:p>
          <w:p>
            <w:pPr>
              <w:spacing w:after="20"/>
              <w:ind w:left="20"/>
              <w:jc w:val="both"/>
            </w:pPr>
            <w:r>
              <w:rPr>
                <w:rFonts w:ascii="Times New Roman"/>
                <w:b w:val="false"/>
                <w:i w:val="false"/>
                <w:color w:val="000000"/>
                <w:sz w:val="20"/>
              </w:rPr>
              <w:t>
Бағаланатын көрсеткіш</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 w:id="949"/>
          <w:p>
            <w:pPr>
              <w:spacing w:after="20"/>
              <w:ind w:left="20"/>
              <w:jc w:val="both"/>
            </w:pPr>
            <w:r>
              <w:rPr>
                <w:rFonts w:ascii="Times New Roman"/>
                <w:b w:val="false"/>
                <w:i w:val="false"/>
                <w:color w:val="000000"/>
                <w:sz w:val="20"/>
              </w:rPr>
              <w:t>
1 балл</w:t>
            </w:r>
          </w:p>
          <w:bookmarkEnd w:id="949"/>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Web-бетке сілтеме</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сайын жаңартылатын әлеуметтік желілерде парақшаның болуы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 w:id="950"/>
          <w:p>
            <w:pPr>
              <w:spacing w:after="20"/>
              <w:ind w:left="20"/>
              <w:jc w:val="both"/>
            </w:pPr>
            <w:r>
              <w:rPr>
                <w:rFonts w:ascii="Times New Roman"/>
                <w:b w:val="false"/>
                <w:i w:val="false"/>
                <w:color w:val="000000"/>
                <w:sz w:val="20"/>
              </w:rPr>
              <w:t>
Бағаланатын көрсеткіш бар;</w:t>
            </w:r>
          </w:p>
          <w:bookmarkEnd w:id="950"/>
          <w:p>
            <w:pPr>
              <w:spacing w:after="20"/>
              <w:ind w:left="20"/>
              <w:jc w:val="both"/>
            </w:pPr>
            <w:r>
              <w:rPr>
                <w:rFonts w:ascii="Times New Roman"/>
                <w:b w:val="false"/>
                <w:i w:val="false"/>
                <w:color w:val="000000"/>
                <w:sz w:val="20"/>
              </w:rPr>
              <w:t>
</w:t>
            </w:r>
            <w:r>
              <w:rPr>
                <w:rFonts w:ascii="Times New Roman"/>
                <w:b w:val="false"/>
                <w:i w:val="false"/>
                <w:color w:val="000000"/>
                <w:sz w:val="20"/>
              </w:rPr>
              <w:t>Бағаланатын көрсеткіш ішінара қатысады;</w:t>
            </w:r>
          </w:p>
          <w:p>
            <w:pPr>
              <w:spacing w:after="20"/>
              <w:ind w:left="20"/>
              <w:jc w:val="both"/>
            </w:pPr>
            <w:r>
              <w:rPr>
                <w:rFonts w:ascii="Times New Roman"/>
                <w:b w:val="false"/>
                <w:i w:val="false"/>
                <w:color w:val="000000"/>
                <w:sz w:val="20"/>
              </w:rPr>
              <w:t>
Бағаланатын көрсеткіш</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 w:id="951"/>
          <w:p>
            <w:pPr>
              <w:spacing w:after="20"/>
              <w:ind w:left="20"/>
              <w:jc w:val="both"/>
            </w:pPr>
            <w:r>
              <w:rPr>
                <w:rFonts w:ascii="Times New Roman"/>
                <w:b w:val="false"/>
                <w:i w:val="false"/>
                <w:color w:val="000000"/>
                <w:sz w:val="20"/>
              </w:rPr>
              <w:t>
1 балл</w:t>
            </w:r>
          </w:p>
          <w:bookmarkEnd w:id="951"/>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Web-бетке сілтеме</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алушылар/тәрбиеленушілер контингенті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 w:id="952"/>
          <w:p>
            <w:pPr>
              <w:spacing w:after="20"/>
              <w:ind w:left="20"/>
              <w:jc w:val="both"/>
            </w:pPr>
            <w:r>
              <w:rPr>
                <w:rFonts w:ascii="Times New Roman"/>
                <w:b w:val="false"/>
                <w:i w:val="false"/>
                <w:color w:val="000000"/>
                <w:sz w:val="20"/>
              </w:rPr>
              <w:t>
1000-нан астам білім алушы;</w:t>
            </w:r>
          </w:p>
          <w:bookmarkEnd w:id="952"/>
          <w:p>
            <w:pPr>
              <w:spacing w:after="20"/>
              <w:ind w:left="20"/>
              <w:jc w:val="both"/>
            </w:pPr>
            <w:r>
              <w:rPr>
                <w:rFonts w:ascii="Times New Roman"/>
                <w:b w:val="false"/>
                <w:i w:val="false"/>
                <w:color w:val="000000"/>
                <w:sz w:val="20"/>
              </w:rPr>
              <w:t>
</w:t>
            </w:r>
            <w:r>
              <w:rPr>
                <w:rFonts w:ascii="Times New Roman"/>
                <w:b w:val="false"/>
                <w:i w:val="false"/>
                <w:color w:val="000000"/>
                <w:sz w:val="20"/>
              </w:rPr>
              <w:t>501-1000 оқушы;</w:t>
            </w:r>
          </w:p>
          <w:p>
            <w:pPr>
              <w:spacing w:after="20"/>
              <w:ind w:left="20"/>
              <w:jc w:val="both"/>
            </w:pPr>
            <w:r>
              <w:rPr>
                <w:rFonts w:ascii="Times New Roman"/>
                <w:b w:val="false"/>
                <w:i w:val="false"/>
                <w:color w:val="000000"/>
                <w:sz w:val="20"/>
              </w:rPr>
              <w:t>
500-ден кем білім алушы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 w:id="953"/>
          <w:p>
            <w:pPr>
              <w:spacing w:after="20"/>
              <w:ind w:left="20"/>
              <w:jc w:val="both"/>
            </w:pPr>
            <w:r>
              <w:rPr>
                <w:rFonts w:ascii="Times New Roman"/>
                <w:b w:val="false"/>
                <w:i w:val="false"/>
                <w:color w:val="000000"/>
                <w:sz w:val="20"/>
              </w:rPr>
              <w:t>
2 балл</w:t>
            </w:r>
          </w:p>
          <w:bookmarkEnd w:id="953"/>
          <w:p>
            <w:pPr>
              <w:spacing w:after="20"/>
              <w:ind w:left="20"/>
              <w:jc w:val="both"/>
            </w:pPr>
            <w:r>
              <w:rPr>
                <w:rFonts w:ascii="Times New Roman"/>
                <w:b w:val="false"/>
                <w:i w:val="false"/>
                <w:color w:val="000000"/>
                <w:sz w:val="20"/>
              </w:rPr>
              <w:t>
</w:t>
            </w:r>
            <w:r>
              <w:rPr>
                <w:rFonts w:ascii="Times New Roman"/>
                <w:b w:val="false"/>
                <w:i w:val="false"/>
                <w:color w:val="000000"/>
                <w:sz w:val="20"/>
              </w:rPr>
              <w:t>1,5 балл</w:t>
            </w:r>
          </w:p>
          <w:p>
            <w:pPr>
              <w:spacing w:after="20"/>
              <w:ind w:left="20"/>
              <w:jc w:val="both"/>
            </w:pPr>
            <w:r>
              <w:rPr>
                <w:rFonts w:ascii="Times New Roman"/>
                <w:b w:val="false"/>
                <w:i w:val="false"/>
                <w:color w:val="000000"/>
                <w:sz w:val="20"/>
              </w:rPr>
              <w:t>
1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түсіру</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 w:id="954"/>
          <w:p>
            <w:pPr>
              <w:spacing w:after="20"/>
              <w:ind w:left="20"/>
              <w:jc w:val="both"/>
            </w:pPr>
            <w:r>
              <w:rPr>
                <w:rFonts w:ascii="Times New Roman"/>
                <w:b w:val="false"/>
                <w:i w:val="false"/>
                <w:color w:val="000000"/>
                <w:sz w:val="20"/>
              </w:rPr>
              <w:t>
Ерекше білім берілуіне қажеттілігі бар балалар контингентіне сәйкес арнайы жағдайлардың болуы:</w:t>
            </w:r>
          </w:p>
          <w:bookmarkEnd w:id="954"/>
          <w:p>
            <w:pPr>
              <w:spacing w:after="20"/>
              <w:ind w:left="20"/>
              <w:jc w:val="both"/>
            </w:pPr>
            <w:r>
              <w:rPr>
                <w:rFonts w:ascii="Times New Roman"/>
                <w:b w:val="false"/>
                <w:i w:val="false"/>
                <w:color w:val="000000"/>
                <w:sz w:val="20"/>
              </w:rPr>
              <w:t>
</w:t>
            </w:r>
            <w:r>
              <w:rPr>
                <w:rFonts w:ascii="Times New Roman"/>
                <w:b w:val="false"/>
                <w:i w:val="false"/>
                <w:color w:val="000000"/>
                <w:sz w:val="20"/>
              </w:rPr>
              <w:t>4.1. Білім алушылардың жалпы санынан ерекше білім берілуіне қажеттілігі бар білім алушылардың үлесі (контингент);</w:t>
            </w:r>
          </w:p>
          <w:p>
            <w:pPr>
              <w:spacing w:after="20"/>
              <w:ind w:left="20"/>
              <w:jc w:val="both"/>
            </w:pPr>
            <w:r>
              <w:rPr>
                <w:rFonts w:ascii="Times New Roman"/>
                <w:b w:val="false"/>
                <w:i w:val="false"/>
                <w:color w:val="000000"/>
                <w:sz w:val="20"/>
              </w:rPr>
              <w:t>
</w:t>
            </w:r>
            <w:r>
              <w:rPr>
                <w:rFonts w:ascii="Times New Roman"/>
                <w:b w:val="false"/>
                <w:i w:val="false"/>
                <w:color w:val="000000"/>
                <w:sz w:val="20"/>
              </w:rPr>
              <w:t>4.2. Кедергісіз ортаның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4.3. Дефектологты, психологты, логопедті сүйемелдеуді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4.4. Педагогтердің жалпы санынан инклюзивті білім беру бойынша (жалпы білім беру ұйымдары үшін), арнайы білім бойынша (арнайы білім беру ұйымдары үшін) біліктілікті арттыру курстарынан өткен педагогтердің үлесі</w:t>
            </w:r>
          </w:p>
          <w:p>
            <w:pPr>
              <w:spacing w:after="20"/>
              <w:ind w:left="20"/>
              <w:jc w:val="both"/>
            </w:pPr>
            <w:r>
              <w:rPr>
                <w:rFonts w:ascii="Times New Roman"/>
                <w:b w:val="false"/>
                <w:i w:val="false"/>
                <w:color w:val="000000"/>
                <w:sz w:val="20"/>
              </w:rPr>
              <w:t>
4.5. Ерекше білім берілуіне қажеттілігі бар балалар, оның ішінде үйде оқытылатын балалар үшін бос уақытты ұйымдастыру (жеке дене ерекшеліктерін ескере отырып) (орта білім беру ұйымдары үшін</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7" w:id="955"/>
          <w:p>
            <w:pPr>
              <w:spacing w:after="20"/>
              <w:ind w:left="20"/>
              <w:jc w:val="both"/>
            </w:pPr>
            <w:r>
              <w:rPr>
                <w:rFonts w:ascii="Times New Roman"/>
                <w:b w:val="false"/>
                <w:i w:val="false"/>
                <w:color w:val="000000"/>
                <w:sz w:val="20"/>
              </w:rPr>
              <w:t>
Жоқ;</w:t>
            </w:r>
          </w:p>
          <w:bookmarkEnd w:id="955"/>
          <w:p>
            <w:pPr>
              <w:spacing w:after="20"/>
              <w:ind w:left="20"/>
              <w:jc w:val="both"/>
            </w:pPr>
            <w:r>
              <w:rPr>
                <w:rFonts w:ascii="Times New Roman"/>
                <w:b w:val="false"/>
                <w:i w:val="false"/>
                <w:color w:val="000000"/>
                <w:sz w:val="20"/>
              </w:rPr>
              <w:t>
</w:t>
            </w:r>
            <w:r>
              <w:rPr>
                <w:rFonts w:ascii="Times New Roman"/>
                <w:b w:val="false"/>
                <w:i w:val="false"/>
                <w:color w:val="000000"/>
                <w:sz w:val="20"/>
              </w:rPr>
              <w:t>Білім алушылардың жалпы санынан 1% - дан кем;</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Білім алушылардың жалпы санының 1% - дан астамы</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білім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Жоқ</w:t>
            </w:r>
          </w:p>
          <w:p>
            <w:pPr>
              <w:spacing w:after="20"/>
              <w:ind w:left="20"/>
              <w:jc w:val="both"/>
            </w:pPr>
            <w:r>
              <w:rPr>
                <w:rFonts w:ascii="Times New Roman"/>
                <w:b w:val="false"/>
                <w:i w:val="false"/>
                <w:color w:val="000000"/>
                <w:sz w:val="20"/>
              </w:rPr>
              <w:t>
</w:t>
            </w:r>
            <w:r>
              <w:rPr>
                <w:rFonts w:ascii="Times New Roman"/>
                <w:b w:val="false"/>
                <w:i w:val="false"/>
                <w:color w:val="000000"/>
                <w:sz w:val="20"/>
              </w:rPr>
              <w:t>Бар</w:t>
            </w:r>
          </w:p>
          <w:p>
            <w:pPr>
              <w:spacing w:after="20"/>
              <w:ind w:left="20"/>
              <w:jc w:val="both"/>
            </w:pPr>
            <w:r>
              <w:rPr>
                <w:rFonts w:ascii="Times New Roman"/>
                <w:b w:val="false"/>
                <w:i w:val="false"/>
                <w:color w:val="000000"/>
                <w:sz w:val="20"/>
              </w:rPr>
              <w:t>
</w:t>
            </w:r>
            <w:r>
              <w:rPr>
                <w:rFonts w:ascii="Times New Roman"/>
                <w:b w:val="false"/>
                <w:i w:val="false"/>
                <w:color w:val="000000"/>
                <w:sz w:val="20"/>
              </w:rPr>
              <w:t>Жоқ</w:t>
            </w:r>
          </w:p>
          <w:p>
            <w:pPr>
              <w:spacing w:after="20"/>
              <w:ind w:left="20"/>
              <w:jc w:val="both"/>
            </w:pPr>
            <w:r>
              <w:rPr>
                <w:rFonts w:ascii="Times New Roman"/>
                <w:b w:val="false"/>
                <w:i w:val="false"/>
                <w:color w:val="000000"/>
                <w:sz w:val="20"/>
              </w:rPr>
              <w:t>
</w:t>
            </w:r>
            <w:r>
              <w:rPr>
                <w:rFonts w:ascii="Times New Roman"/>
                <w:b w:val="false"/>
                <w:i w:val="false"/>
                <w:color w:val="000000"/>
                <w:sz w:val="20"/>
              </w:rPr>
              <w:t>Бар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Жалпы санының 50% - на дейін жоқ </w:t>
            </w:r>
          </w:p>
          <w:p>
            <w:pPr>
              <w:spacing w:after="20"/>
              <w:ind w:left="20"/>
              <w:jc w:val="both"/>
            </w:pPr>
            <w:r>
              <w:rPr>
                <w:rFonts w:ascii="Times New Roman"/>
                <w:b w:val="false"/>
                <w:i w:val="false"/>
                <w:color w:val="000000"/>
                <w:sz w:val="20"/>
              </w:rPr>
              <w:t>
</w:t>
            </w:r>
            <w:r>
              <w:rPr>
                <w:rFonts w:ascii="Times New Roman"/>
                <w:b w:val="false"/>
                <w:i w:val="false"/>
                <w:color w:val="000000"/>
                <w:sz w:val="20"/>
              </w:rPr>
              <w:t>Жоқ</w:t>
            </w:r>
          </w:p>
          <w:p>
            <w:pPr>
              <w:spacing w:after="20"/>
              <w:ind w:left="20"/>
              <w:jc w:val="both"/>
            </w:pPr>
            <w:r>
              <w:rPr>
                <w:rFonts w:ascii="Times New Roman"/>
                <w:b w:val="false"/>
                <w:i w:val="false"/>
                <w:color w:val="000000"/>
                <w:sz w:val="20"/>
              </w:rPr>
              <w:t>
</w:t>
            </w:r>
            <w:r>
              <w:rPr>
                <w:rFonts w:ascii="Times New Roman"/>
                <w:b w:val="false"/>
                <w:i w:val="false"/>
                <w:color w:val="000000"/>
                <w:sz w:val="20"/>
              </w:rPr>
              <w:t>жалпы санынан 10% - ға дейін;</w:t>
            </w:r>
          </w:p>
          <w:p>
            <w:pPr>
              <w:spacing w:after="20"/>
              <w:ind w:left="20"/>
              <w:jc w:val="both"/>
            </w:pPr>
            <w:r>
              <w:rPr>
                <w:rFonts w:ascii="Times New Roman"/>
                <w:b w:val="false"/>
                <w:i w:val="false"/>
                <w:color w:val="000000"/>
                <w:sz w:val="20"/>
              </w:rPr>
              <w:t>
жалпы санының 10% - дан астамы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 w:id="956"/>
          <w:p>
            <w:pPr>
              <w:spacing w:after="20"/>
              <w:ind w:left="20"/>
              <w:jc w:val="both"/>
            </w:pPr>
            <w:r>
              <w:rPr>
                <w:rFonts w:ascii="Times New Roman"/>
                <w:b w:val="false"/>
                <w:i w:val="false"/>
                <w:color w:val="000000"/>
                <w:sz w:val="20"/>
              </w:rPr>
              <w:t>
0 балл;</w:t>
            </w:r>
          </w:p>
          <w:bookmarkEnd w:id="956"/>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және одан көп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бар болуына байланысты +0,5 баллдан</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2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 w:id="957"/>
          <w:p>
            <w:pPr>
              <w:spacing w:after="20"/>
              <w:ind w:left="20"/>
              <w:jc w:val="both"/>
            </w:pPr>
            <w:r>
              <w:rPr>
                <w:rFonts w:ascii="Times New Roman"/>
                <w:b w:val="false"/>
                <w:i w:val="false"/>
                <w:color w:val="000000"/>
                <w:sz w:val="20"/>
              </w:rPr>
              <w:t>
ҰБДҚ-дан түсіру,</w:t>
            </w:r>
          </w:p>
          <w:bookmarkEnd w:id="957"/>
          <w:p>
            <w:pPr>
              <w:spacing w:after="20"/>
              <w:ind w:left="20"/>
              <w:jc w:val="both"/>
            </w:pPr>
            <w:r>
              <w:rPr>
                <w:rFonts w:ascii="Times New Roman"/>
                <w:b w:val="false"/>
                <w:i w:val="false"/>
                <w:color w:val="000000"/>
                <w:sz w:val="20"/>
              </w:rPr>
              <w:t>
</w:t>
            </w:r>
            <w:r>
              <w:rPr>
                <w:rFonts w:ascii="Times New Roman"/>
                <w:b w:val="false"/>
                <w:i w:val="false"/>
                <w:color w:val="000000"/>
                <w:sz w:val="20"/>
              </w:rPr>
              <w:t>ПМПК анықтамасы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Фото материалдар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Штаттық кестеден мәліметтер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Ақпарат</w:t>
            </w:r>
          </w:p>
          <w:p>
            <w:pPr>
              <w:spacing w:after="20"/>
              <w:ind w:left="20"/>
              <w:jc w:val="both"/>
            </w:pPr>
            <w:r>
              <w:rPr>
                <w:rFonts w:ascii="Times New Roman"/>
                <w:b w:val="false"/>
                <w:i w:val="false"/>
                <w:color w:val="000000"/>
                <w:sz w:val="20"/>
              </w:rPr>
              <w:t>
Ақпарат</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 w:id="958"/>
          <w:p>
            <w:pPr>
              <w:spacing w:after="20"/>
              <w:ind w:left="20"/>
              <w:jc w:val="both"/>
            </w:pPr>
            <w:r>
              <w:rPr>
                <w:rFonts w:ascii="Times New Roman"/>
                <w:b w:val="false"/>
                <w:i w:val="false"/>
                <w:color w:val="000000"/>
                <w:sz w:val="20"/>
              </w:rPr>
              <w:t>
5.1. Қолайлы жағдайлар мен қауіпсіз орта құру:</w:t>
            </w:r>
          </w:p>
          <w:bookmarkEnd w:id="958"/>
          <w:p>
            <w:pPr>
              <w:spacing w:after="20"/>
              <w:ind w:left="20"/>
              <w:jc w:val="both"/>
            </w:pPr>
            <w:r>
              <w:rPr>
                <w:rFonts w:ascii="Times New Roman"/>
                <w:b w:val="false"/>
                <w:i w:val="false"/>
                <w:color w:val="000000"/>
                <w:sz w:val="20"/>
              </w:rPr>
              <w:t>
</w:t>
            </w:r>
            <w:r>
              <w:rPr>
                <w:rFonts w:ascii="Times New Roman"/>
                <w:b w:val="false"/>
                <w:i w:val="false"/>
                <w:color w:val="000000"/>
                <w:sz w:val="20"/>
              </w:rPr>
              <w:t>- бейне бақылаумен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 жаппай жиналатын жерлерде балаларды бақылау және бақылау мүмкіндігі ("Террористік тұрғыдан осал объектілердің терроризмге қарсы қорғалуын ұйымдастыруға қойылатын талаптарды бекіту туралы"</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 Үкіметінің 2021 жылғы 6 мамырдағы № 305 қаулысына сәйкес);</w:t>
            </w:r>
          </w:p>
          <w:p>
            <w:pPr>
              <w:spacing w:after="20"/>
              <w:ind w:left="20"/>
              <w:jc w:val="both"/>
            </w:pPr>
            <w:r>
              <w:rPr>
                <w:rFonts w:ascii="Times New Roman"/>
                <w:b w:val="false"/>
                <w:i w:val="false"/>
                <w:color w:val="000000"/>
                <w:sz w:val="20"/>
              </w:rPr>
              <w:t>
</w:t>
            </w:r>
            <w:r>
              <w:rPr>
                <w:rFonts w:ascii="Times New Roman"/>
                <w:b w:val="false"/>
                <w:i w:val="false"/>
                <w:color w:val="000000"/>
                <w:sz w:val="20"/>
              </w:rPr>
              <w:t>- істен шыққан камералардың болмауы;</w:t>
            </w:r>
          </w:p>
          <w:p>
            <w:pPr>
              <w:spacing w:after="20"/>
              <w:ind w:left="20"/>
              <w:jc w:val="both"/>
            </w:pPr>
            <w:r>
              <w:rPr>
                <w:rFonts w:ascii="Times New Roman"/>
                <w:b w:val="false"/>
                <w:i w:val="false"/>
                <w:color w:val="000000"/>
                <w:sz w:val="20"/>
              </w:rPr>
              <w:t>
</w:t>
            </w:r>
            <w:r>
              <w:rPr>
                <w:rFonts w:ascii="Times New Roman"/>
                <w:b w:val="false"/>
                <w:i w:val="false"/>
                <w:color w:val="000000"/>
                <w:sz w:val="20"/>
              </w:rPr>
              <w:t>- ұрлық пен бұзақылықтың болмауы;</w:t>
            </w:r>
          </w:p>
          <w:p>
            <w:pPr>
              <w:spacing w:after="20"/>
              <w:ind w:left="20"/>
              <w:jc w:val="both"/>
            </w:pPr>
            <w:r>
              <w:rPr>
                <w:rFonts w:ascii="Times New Roman"/>
                <w:b w:val="false"/>
                <w:i w:val="false"/>
                <w:color w:val="000000"/>
                <w:sz w:val="20"/>
              </w:rPr>
              <w:t>
- басқа мемлекеттік органдар тарапынан айыппұл санкцияларының болмауы (Ішкі істер департаменті (бұдан әрі – ІІД) және Төтенше жағдайлар департаменті (бұдан әрі – ТЖД) мониторингі бойынша)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 w:id="959"/>
          <w:p>
            <w:pPr>
              <w:spacing w:after="20"/>
              <w:ind w:left="20"/>
              <w:jc w:val="both"/>
            </w:pPr>
            <w:r>
              <w:rPr>
                <w:rFonts w:ascii="Times New Roman"/>
                <w:b w:val="false"/>
                <w:i w:val="false"/>
                <w:color w:val="000000"/>
                <w:sz w:val="20"/>
              </w:rPr>
              <w:t>
Болмауы</w:t>
            </w:r>
          </w:p>
          <w:bookmarkEnd w:id="959"/>
          <w:p>
            <w:pPr>
              <w:spacing w:after="20"/>
              <w:ind w:left="20"/>
              <w:jc w:val="both"/>
            </w:pPr>
            <w:r>
              <w:rPr>
                <w:rFonts w:ascii="Times New Roman"/>
                <w:b w:val="false"/>
                <w:i w:val="false"/>
                <w:color w:val="000000"/>
                <w:sz w:val="20"/>
              </w:rPr>
              <w:t>
Болуы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 w:id="960"/>
          <w:p>
            <w:pPr>
              <w:spacing w:after="20"/>
              <w:ind w:left="20"/>
              <w:jc w:val="both"/>
            </w:pPr>
            <w:r>
              <w:rPr>
                <w:rFonts w:ascii="Times New Roman"/>
                <w:b w:val="false"/>
                <w:i w:val="false"/>
                <w:color w:val="000000"/>
                <w:sz w:val="20"/>
              </w:rPr>
              <w:t>
0 балл</w:t>
            </w:r>
          </w:p>
          <w:bookmarkEnd w:id="960"/>
          <w:p>
            <w:pPr>
              <w:spacing w:after="20"/>
              <w:ind w:left="20"/>
              <w:jc w:val="both"/>
            </w:pPr>
            <w:r>
              <w:rPr>
                <w:rFonts w:ascii="Times New Roman"/>
                <w:b w:val="false"/>
                <w:i w:val="false"/>
                <w:color w:val="000000"/>
                <w:sz w:val="20"/>
              </w:rPr>
              <w:t>
болуына байланысты +1 баллдан</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 w:id="961"/>
          <w:p>
            <w:pPr>
              <w:spacing w:after="20"/>
              <w:ind w:left="20"/>
              <w:jc w:val="both"/>
            </w:pPr>
            <w:r>
              <w:rPr>
                <w:rFonts w:ascii="Times New Roman"/>
                <w:b w:val="false"/>
                <w:i w:val="false"/>
                <w:color w:val="000000"/>
                <w:sz w:val="20"/>
              </w:rPr>
              <w:t>
Ақпарат,</w:t>
            </w:r>
          </w:p>
          <w:bookmarkEnd w:id="961"/>
          <w:p>
            <w:pPr>
              <w:spacing w:after="20"/>
              <w:ind w:left="20"/>
              <w:jc w:val="both"/>
            </w:pPr>
            <w:r>
              <w:rPr>
                <w:rFonts w:ascii="Times New Roman"/>
                <w:b w:val="false"/>
                <w:i w:val="false"/>
                <w:color w:val="000000"/>
                <w:sz w:val="20"/>
              </w:rPr>
              <w:t>
қолымен расталған</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 w:id="962"/>
          <w:p>
            <w:pPr>
              <w:spacing w:after="20"/>
              <w:ind w:left="20"/>
              <w:jc w:val="both"/>
            </w:pPr>
            <w:r>
              <w:rPr>
                <w:rFonts w:ascii="Times New Roman"/>
                <w:b w:val="false"/>
                <w:i w:val="false"/>
                <w:color w:val="000000"/>
                <w:sz w:val="20"/>
              </w:rPr>
              <w:t>
5.2. Білім беру ұйымының ғимаратына кіруді бақылауды ұйымдастыру:</w:t>
            </w:r>
          </w:p>
          <w:bookmarkEnd w:id="962"/>
          <w:p>
            <w:pPr>
              <w:spacing w:after="20"/>
              <w:ind w:left="20"/>
              <w:jc w:val="both"/>
            </w:pPr>
            <w:r>
              <w:rPr>
                <w:rFonts w:ascii="Times New Roman"/>
                <w:b w:val="false"/>
                <w:i w:val="false"/>
                <w:color w:val="000000"/>
                <w:sz w:val="20"/>
              </w:rPr>
              <w:t>
</w:t>
            </w:r>
            <w:r>
              <w:rPr>
                <w:rFonts w:ascii="Times New Roman"/>
                <w:b w:val="false"/>
                <w:i w:val="false"/>
                <w:color w:val="000000"/>
                <w:sz w:val="20"/>
              </w:rPr>
              <w:t>- кіруді бақылау және басқару жүйесі (турникеттердің болуы (қарапайым, бетті танитын, білезігі бар, саусақ іздері бар);</w:t>
            </w:r>
          </w:p>
          <w:p>
            <w:pPr>
              <w:spacing w:after="20"/>
              <w:ind w:left="20"/>
              <w:jc w:val="both"/>
            </w:pPr>
            <w:r>
              <w:rPr>
                <w:rFonts w:ascii="Times New Roman"/>
                <w:b w:val="false"/>
                <w:i w:val="false"/>
                <w:color w:val="000000"/>
                <w:sz w:val="20"/>
              </w:rPr>
              <w:t>
</w:t>
            </w:r>
            <w:r>
              <w:rPr>
                <w:rFonts w:ascii="Times New Roman"/>
                <w:b w:val="false"/>
                <w:i w:val="false"/>
                <w:color w:val="000000"/>
                <w:sz w:val="20"/>
              </w:rPr>
              <w:t>- хабарлау жүйесінің болуы (дабыл түймесі);</w:t>
            </w:r>
          </w:p>
          <w:p>
            <w:pPr>
              <w:spacing w:after="20"/>
              <w:ind w:left="20"/>
              <w:jc w:val="both"/>
            </w:pPr>
            <w:r>
              <w:rPr>
                <w:rFonts w:ascii="Times New Roman"/>
                <w:b w:val="false"/>
                <w:i w:val="false"/>
                <w:color w:val="000000"/>
                <w:sz w:val="20"/>
              </w:rPr>
              <w:t>
- күзет қызметі субъектілерінің болуы: күзетшілер, вахтерлер (ауылдық жерлер үшін)</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 w:id="963"/>
          <w:p>
            <w:pPr>
              <w:spacing w:after="20"/>
              <w:ind w:left="20"/>
              <w:jc w:val="both"/>
            </w:pPr>
            <w:r>
              <w:rPr>
                <w:rFonts w:ascii="Times New Roman"/>
                <w:b w:val="false"/>
                <w:i w:val="false"/>
                <w:color w:val="000000"/>
                <w:sz w:val="20"/>
              </w:rPr>
              <w:t>
Болмауы</w:t>
            </w:r>
          </w:p>
          <w:bookmarkEnd w:id="963"/>
          <w:p>
            <w:pPr>
              <w:spacing w:after="20"/>
              <w:ind w:left="20"/>
              <w:jc w:val="both"/>
            </w:pPr>
            <w:r>
              <w:rPr>
                <w:rFonts w:ascii="Times New Roman"/>
                <w:b w:val="false"/>
                <w:i w:val="false"/>
                <w:color w:val="000000"/>
                <w:sz w:val="20"/>
              </w:rPr>
              <w:t>
Болуы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 w:id="964"/>
          <w:p>
            <w:pPr>
              <w:spacing w:after="20"/>
              <w:ind w:left="20"/>
              <w:jc w:val="both"/>
            </w:pPr>
            <w:r>
              <w:rPr>
                <w:rFonts w:ascii="Times New Roman"/>
                <w:b w:val="false"/>
                <w:i w:val="false"/>
                <w:color w:val="000000"/>
                <w:sz w:val="20"/>
              </w:rPr>
              <w:t>
0 балл</w:t>
            </w:r>
          </w:p>
          <w:bookmarkEnd w:id="964"/>
          <w:p>
            <w:pPr>
              <w:spacing w:after="20"/>
              <w:ind w:left="20"/>
              <w:jc w:val="both"/>
            </w:pPr>
            <w:r>
              <w:rPr>
                <w:rFonts w:ascii="Times New Roman"/>
                <w:b w:val="false"/>
                <w:i w:val="false"/>
                <w:color w:val="000000"/>
                <w:sz w:val="20"/>
              </w:rPr>
              <w:t xml:space="preserve">
болуына байланысты +1 баллдан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 w:id="965"/>
          <w:p>
            <w:pPr>
              <w:spacing w:after="20"/>
              <w:ind w:left="20"/>
              <w:jc w:val="both"/>
            </w:pPr>
            <w:r>
              <w:rPr>
                <w:rFonts w:ascii="Times New Roman"/>
                <w:b w:val="false"/>
                <w:i w:val="false"/>
                <w:color w:val="000000"/>
                <w:sz w:val="20"/>
              </w:rPr>
              <w:t>
Ақпарат,</w:t>
            </w:r>
          </w:p>
          <w:bookmarkEnd w:id="965"/>
          <w:p>
            <w:pPr>
              <w:spacing w:after="20"/>
              <w:ind w:left="20"/>
              <w:jc w:val="both"/>
            </w:pPr>
            <w:r>
              <w:rPr>
                <w:rFonts w:ascii="Times New Roman"/>
                <w:b w:val="false"/>
                <w:i w:val="false"/>
                <w:color w:val="000000"/>
                <w:sz w:val="20"/>
              </w:rPr>
              <w:t>
қолымен расталған</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жылмен салыстырғанда қосымша білім берумен қамтылған білім алушылар мен тәрбиеленушілердің ұлғаю серпіні (мектептер үшін)</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9" w:id="966"/>
          <w:p>
            <w:pPr>
              <w:spacing w:after="20"/>
              <w:ind w:left="20"/>
              <w:jc w:val="both"/>
            </w:pPr>
            <w:r>
              <w:rPr>
                <w:rFonts w:ascii="Times New Roman"/>
                <w:b w:val="false"/>
                <w:i w:val="false"/>
                <w:color w:val="000000"/>
                <w:sz w:val="20"/>
              </w:rPr>
              <w:t>
15%-ға ұлғайту;</w:t>
            </w:r>
          </w:p>
          <w:bookmarkEnd w:id="966"/>
          <w:p>
            <w:pPr>
              <w:spacing w:after="20"/>
              <w:ind w:left="20"/>
              <w:jc w:val="both"/>
            </w:pPr>
            <w:r>
              <w:rPr>
                <w:rFonts w:ascii="Times New Roman"/>
                <w:b w:val="false"/>
                <w:i w:val="false"/>
                <w:color w:val="000000"/>
                <w:sz w:val="20"/>
              </w:rPr>
              <w:t>
</w:t>
            </w:r>
            <w:r>
              <w:rPr>
                <w:rFonts w:ascii="Times New Roman"/>
                <w:b w:val="false"/>
                <w:i w:val="false"/>
                <w:color w:val="000000"/>
                <w:sz w:val="20"/>
              </w:rPr>
              <w:t>10%-ға ұлғайту;</w:t>
            </w:r>
          </w:p>
          <w:p>
            <w:pPr>
              <w:spacing w:after="20"/>
              <w:ind w:left="20"/>
              <w:jc w:val="both"/>
            </w:pPr>
            <w:r>
              <w:rPr>
                <w:rFonts w:ascii="Times New Roman"/>
                <w:b w:val="false"/>
                <w:i w:val="false"/>
                <w:color w:val="000000"/>
                <w:sz w:val="20"/>
              </w:rPr>
              <w:t>
</w:t>
            </w:r>
            <w:r>
              <w:rPr>
                <w:rFonts w:ascii="Times New Roman"/>
                <w:b w:val="false"/>
                <w:i w:val="false"/>
                <w:color w:val="000000"/>
                <w:sz w:val="20"/>
              </w:rPr>
              <w:t>5%-ға ұлғайту;</w:t>
            </w:r>
          </w:p>
          <w:p>
            <w:pPr>
              <w:spacing w:after="20"/>
              <w:ind w:left="20"/>
              <w:jc w:val="both"/>
            </w:pPr>
            <w:r>
              <w:rPr>
                <w:rFonts w:ascii="Times New Roman"/>
                <w:b w:val="false"/>
                <w:i w:val="false"/>
                <w:color w:val="000000"/>
                <w:sz w:val="20"/>
              </w:rPr>
              <w:t>
</w:t>
            </w:r>
            <w:r>
              <w:rPr>
                <w:rFonts w:ascii="Times New Roman"/>
                <w:b w:val="false"/>
                <w:i w:val="false"/>
                <w:color w:val="000000"/>
                <w:sz w:val="20"/>
              </w:rPr>
              <w:t>Бұрынғы деңгейде;</w:t>
            </w:r>
          </w:p>
          <w:p>
            <w:pPr>
              <w:spacing w:after="20"/>
              <w:ind w:left="20"/>
              <w:jc w:val="both"/>
            </w:pPr>
            <w:r>
              <w:rPr>
                <w:rFonts w:ascii="Times New Roman"/>
                <w:b w:val="false"/>
                <w:i w:val="false"/>
                <w:color w:val="000000"/>
                <w:sz w:val="20"/>
              </w:rPr>
              <w:t>
Бағаланатын көрсеткіш жоқ</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 w:id="967"/>
          <w:p>
            <w:pPr>
              <w:spacing w:after="20"/>
              <w:ind w:left="20"/>
              <w:jc w:val="both"/>
            </w:pPr>
            <w:r>
              <w:rPr>
                <w:rFonts w:ascii="Times New Roman"/>
                <w:b w:val="false"/>
                <w:i w:val="false"/>
                <w:color w:val="000000"/>
                <w:sz w:val="20"/>
              </w:rPr>
              <w:t>
4 балл</w:t>
            </w:r>
          </w:p>
          <w:bookmarkEnd w:id="967"/>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алынған ақпарат</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 w:id="968"/>
          <w:p>
            <w:pPr>
              <w:spacing w:after="20"/>
              <w:ind w:left="20"/>
              <w:jc w:val="both"/>
            </w:pPr>
            <w:r>
              <w:rPr>
                <w:rFonts w:ascii="Times New Roman"/>
                <w:b w:val="false"/>
                <w:i w:val="false"/>
                <w:color w:val="000000"/>
                <w:sz w:val="20"/>
              </w:rPr>
              <w:t>
Білім беру сапасын қамтамасыз етудің тиімділігі</w:t>
            </w:r>
          </w:p>
          <w:bookmarkEnd w:id="968"/>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(критерий бойынша ең жоғары балл саны – 19; мектепке дейінгі, қосымша білім беру ұйымдары үшін - 8)</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"басшы-ұйымдастырушы" - 4/1-8/3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"басшы-менеджер" - 9/4-13/5 балл</w:t>
            </w:r>
          </w:p>
          <w:p>
            <w:pPr>
              <w:spacing w:after="20"/>
              <w:ind w:left="20"/>
              <w:jc w:val="both"/>
            </w:pPr>
            <w:r>
              <w:rPr>
                <w:rFonts w:ascii="Times New Roman"/>
                <w:b w:val="false"/>
                <w:i w:val="false"/>
                <w:color w:val="000000"/>
                <w:sz w:val="20"/>
              </w:rPr>
              <w:t>
"басшы-көшбасшы" - 14/6-19/8 балл</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 w:id="969"/>
          <w:p>
            <w:pPr>
              <w:spacing w:after="20"/>
              <w:ind w:left="20"/>
              <w:jc w:val="both"/>
            </w:pPr>
            <w:r>
              <w:rPr>
                <w:rFonts w:ascii="Times New Roman"/>
                <w:b w:val="false"/>
                <w:i w:val="false"/>
                <w:color w:val="000000"/>
                <w:sz w:val="20"/>
              </w:rPr>
              <w:t>
Білім сапасының динамикасы (мектепке дейінгі тәрбие мен оқытуды ұйымдастыру үшін</w:t>
            </w:r>
          </w:p>
          <w:bookmarkEnd w:id="969"/>
          <w:p>
            <w:pPr>
              <w:spacing w:after="20"/>
              <w:ind w:left="20"/>
              <w:jc w:val="both"/>
            </w:pPr>
            <w:r>
              <w:rPr>
                <w:rFonts w:ascii="Times New Roman"/>
                <w:b w:val="false"/>
                <w:i w:val="false"/>
                <w:color w:val="000000"/>
                <w:sz w:val="20"/>
              </w:rPr>
              <w:t>
</w:t>
            </w:r>
            <w:r>
              <w:rPr>
                <w:rFonts w:ascii="Times New Roman"/>
                <w:b w:val="false"/>
                <w:i w:val="false"/>
                <w:color w:val="000000"/>
                <w:sz w:val="20"/>
              </w:rPr>
              <w:t>- біліктер мен дағдылардың қалыптасу деңгейінің динамикасы);</w:t>
            </w:r>
          </w:p>
          <w:p>
            <w:pPr>
              <w:spacing w:after="20"/>
              <w:ind w:left="20"/>
              <w:jc w:val="both"/>
            </w:pPr>
            <w:r>
              <w:rPr>
                <w:rFonts w:ascii="Times New Roman"/>
                <w:b w:val="false"/>
                <w:i w:val="false"/>
                <w:color w:val="000000"/>
                <w:sz w:val="20"/>
              </w:rPr>
              <w:t>
– психологиялық-педагогикалық түзету кабинеті үшін (бұдан әрі – ППТК), реабилитациялық орталықтар (бұдан әрі – РО) үшін-түзету-дамыту сабақтары сапасының динамикасы)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3" w:id="970"/>
          <w:p>
            <w:pPr>
              <w:spacing w:after="20"/>
              <w:ind w:left="20"/>
              <w:jc w:val="both"/>
            </w:pPr>
            <w:r>
              <w:rPr>
                <w:rFonts w:ascii="Times New Roman"/>
                <w:b w:val="false"/>
                <w:i w:val="false"/>
                <w:color w:val="000000"/>
                <w:sz w:val="20"/>
              </w:rPr>
              <w:t>
6-20 %-ға арттыру;</w:t>
            </w:r>
          </w:p>
          <w:bookmarkEnd w:id="970"/>
          <w:p>
            <w:pPr>
              <w:spacing w:after="20"/>
              <w:ind w:left="20"/>
              <w:jc w:val="both"/>
            </w:pPr>
            <w:r>
              <w:rPr>
                <w:rFonts w:ascii="Times New Roman"/>
                <w:b w:val="false"/>
                <w:i w:val="false"/>
                <w:color w:val="000000"/>
                <w:sz w:val="20"/>
              </w:rPr>
              <w:t>
</w:t>
            </w:r>
            <w:r>
              <w:rPr>
                <w:rFonts w:ascii="Times New Roman"/>
                <w:b w:val="false"/>
                <w:i w:val="false"/>
                <w:color w:val="000000"/>
                <w:sz w:val="20"/>
              </w:rPr>
              <w:t>11-15 %-ға жоғарылату;</w:t>
            </w:r>
          </w:p>
          <w:p>
            <w:pPr>
              <w:spacing w:after="20"/>
              <w:ind w:left="20"/>
              <w:jc w:val="both"/>
            </w:pPr>
            <w:r>
              <w:rPr>
                <w:rFonts w:ascii="Times New Roman"/>
                <w:b w:val="false"/>
                <w:i w:val="false"/>
                <w:color w:val="000000"/>
                <w:sz w:val="20"/>
              </w:rPr>
              <w:t>
</w:t>
            </w:r>
            <w:r>
              <w:rPr>
                <w:rFonts w:ascii="Times New Roman"/>
                <w:b w:val="false"/>
                <w:i w:val="false"/>
                <w:color w:val="000000"/>
                <w:sz w:val="20"/>
              </w:rPr>
              <w:t>7-10 %-ға арттыру;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Өткен жылдың деңгейіне сәйкес;</w:t>
            </w:r>
          </w:p>
          <w:p>
            <w:pPr>
              <w:spacing w:after="20"/>
              <w:ind w:left="20"/>
              <w:jc w:val="both"/>
            </w:pPr>
            <w:r>
              <w:rPr>
                <w:rFonts w:ascii="Times New Roman"/>
                <w:b w:val="false"/>
                <w:i w:val="false"/>
                <w:color w:val="000000"/>
                <w:sz w:val="20"/>
              </w:rPr>
              <w:t>
Бағаланатын көрсеткіш жоқ</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7" w:id="971"/>
          <w:p>
            <w:pPr>
              <w:spacing w:after="20"/>
              <w:ind w:left="20"/>
              <w:jc w:val="both"/>
            </w:pPr>
            <w:r>
              <w:rPr>
                <w:rFonts w:ascii="Times New Roman"/>
                <w:b w:val="false"/>
                <w:i w:val="false"/>
                <w:color w:val="000000"/>
                <w:sz w:val="20"/>
              </w:rPr>
              <w:t>
4 балл</w:t>
            </w:r>
          </w:p>
          <w:bookmarkEnd w:id="971"/>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алынған ақпарат</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белгі" белгісін алған және Ұлттық бірыңғай тестілеуден 120 және одан жоғары балл жинаған түлектер саны (мектептер үшін)</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1" w:id="972"/>
          <w:p>
            <w:pPr>
              <w:spacing w:after="20"/>
              <w:ind w:left="20"/>
              <w:jc w:val="both"/>
            </w:pPr>
            <w:r>
              <w:rPr>
                <w:rFonts w:ascii="Times New Roman"/>
                <w:b w:val="false"/>
                <w:i w:val="false"/>
                <w:color w:val="000000"/>
                <w:sz w:val="20"/>
              </w:rPr>
              <w:t>
соңғы 3 жылдағы өсу динамикасымен;</w:t>
            </w:r>
          </w:p>
          <w:bookmarkEnd w:id="972"/>
          <w:p>
            <w:pPr>
              <w:spacing w:after="20"/>
              <w:ind w:left="20"/>
              <w:jc w:val="both"/>
            </w:pPr>
            <w:r>
              <w:rPr>
                <w:rFonts w:ascii="Times New Roman"/>
                <w:b w:val="false"/>
                <w:i w:val="false"/>
                <w:color w:val="000000"/>
                <w:sz w:val="20"/>
              </w:rPr>
              <w:t>
</w:t>
            </w:r>
            <w:r>
              <w:rPr>
                <w:rFonts w:ascii="Times New Roman"/>
                <w:b w:val="false"/>
                <w:i w:val="false"/>
                <w:color w:val="000000"/>
                <w:sz w:val="20"/>
              </w:rPr>
              <w:t>Бір деңгейде;</w:t>
            </w:r>
          </w:p>
          <w:p>
            <w:pPr>
              <w:spacing w:after="20"/>
              <w:ind w:left="20"/>
              <w:jc w:val="both"/>
            </w:pPr>
            <w:r>
              <w:rPr>
                <w:rFonts w:ascii="Times New Roman"/>
                <w:b w:val="false"/>
                <w:i w:val="false"/>
                <w:color w:val="000000"/>
                <w:sz w:val="20"/>
              </w:rPr>
              <w:t>
</w:t>
            </w:r>
            <w:r>
              <w:rPr>
                <w:rFonts w:ascii="Times New Roman"/>
                <w:b w:val="false"/>
                <w:i w:val="false"/>
                <w:color w:val="000000"/>
                <w:sz w:val="20"/>
              </w:rPr>
              <w:t>Соңғы 3 жылдағы тұрақсыз динамикамен;</w:t>
            </w:r>
          </w:p>
          <w:p>
            <w:pPr>
              <w:spacing w:after="20"/>
              <w:ind w:left="20"/>
              <w:jc w:val="both"/>
            </w:pPr>
            <w:r>
              <w:rPr>
                <w:rFonts w:ascii="Times New Roman"/>
                <w:b w:val="false"/>
                <w:i w:val="false"/>
                <w:color w:val="000000"/>
                <w:sz w:val="20"/>
              </w:rPr>
              <w:t>
Соңғы 3 жылдағы төмендеу динамикасымен немесе көрсеткіш жоқ</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4" w:id="973"/>
          <w:p>
            <w:pPr>
              <w:spacing w:after="20"/>
              <w:ind w:left="20"/>
              <w:jc w:val="both"/>
            </w:pPr>
            <w:r>
              <w:rPr>
                <w:rFonts w:ascii="Times New Roman"/>
                <w:b w:val="false"/>
                <w:i w:val="false"/>
                <w:color w:val="000000"/>
                <w:sz w:val="20"/>
              </w:rPr>
              <w:t>
3 балл</w:t>
            </w:r>
          </w:p>
          <w:bookmarkEnd w:id="973"/>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басқармасының статистикалық мәліметтері</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ұйымдарына оқуға түскен бітірушілердің үлесі (мектептер үшін)</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7" w:id="974"/>
          <w:p>
            <w:pPr>
              <w:spacing w:after="20"/>
              <w:ind w:left="20"/>
              <w:jc w:val="both"/>
            </w:pPr>
            <w:r>
              <w:rPr>
                <w:rFonts w:ascii="Times New Roman"/>
                <w:b w:val="false"/>
                <w:i w:val="false"/>
                <w:color w:val="000000"/>
                <w:sz w:val="20"/>
              </w:rPr>
              <w:t>
80% және одан жоғары;</w:t>
            </w:r>
          </w:p>
          <w:bookmarkEnd w:id="974"/>
          <w:p>
            <w:pPr>
              <w:spacing w:after="20"/>
              <w:ind w:left="20"/>
              <w:jc w:val="both"/>
            </w:pPr>
            <w:r>
              <w:rPr>
                <w:rFonts w:ascii="Times New Roman"/>
                <w:b w:val="false"/>
                <w:i w:val="false"/>
                <w:color w:val="000000"/>
                <w:sz w:val="20"/>
              </w:rPr>
              <w:t>
</w:t>
            </w:r>
            <w:r>
              <w:rPr>
                <w:rFonts w:ascii="Times New Roman"/>
                <w:b w:val="false"/>
                <w:i w:val="false"/>
                <w:color w:val="000000"/>
                <w:sz w:val="20"/>
              </w:rPr>
              <w:t>70 – 79%;</w:t>
            </w:r>
          </w:p>
          <w:p>
            <w:pPr>
              <w:spacing w:after="20"/>
              <w:ind w:left="20"/>
              <w:jc w:val="both"/>
            </w:pPr>
            <w:r>
              <w:rPr>
                <w:rFonts w:ascii="Times New Roman"/>
                <w:b w:val="false"/>
                <w:i w:val="false"/>
                <w:color w:val="000000"/>
                <w:sz w:val="20"/>
              </w:rPr>
              <w:t>
</w:t>
            </w:r>
            <w:r>
              <w:rPr>
                <w:rFonts w:ascii="Times New Roman"/>
                <w:b w:val="false"/>
                <w:i w:val="false"/>
                <w:color w:val="000000"/>
                <w:sz w:val="20"/>
              </w:rPr>
              <w:t>60 - 69%;</w:t>
            </w:r>
          </w:p>
          <w:p>
            <w:pPr>
              <w:spacing w:after="20"/>
              <w:ind w:left="20"/>
              <w:jc w:val="both"/>
            </w:pPr>
            <w:r>
              <w:rPr>
                <w:rFonts w:ascii="Times New Roman"/>
                <w:b w:val="false"/>
                <w:i w:val="false"/>
                <w:color w:val="000000"/>
                <w:sz w:val="20"/>
              </w:rPr>
              <w:t>
</w:t>
            </w:r>
            <w:r>
              <w:rPr>
                <w:rFonts w:ascii="Times New Roman"/>
                <w:b w:val="false"/>
                <w:i w:val="false"/>
                <w:color w:val="000000"/>
                <w:sz w:val="20"/>
              </w:rPr>
              <w:t>50 - 59%;</w:t>
            </w:r>
          </w:p>
          <w:p>
            <w:pPr>
              <w:spacing w:after="20"/>
              <w:ind w:left="20"/>
              <w:jc w:val="both"/>
            </w:pPr>
            <w:r>
              <w:rPr>
                <w:rFonts w:ascii="Times New Roman"/>
                <w:b w:val="false"/>
                <w:i w:val="false"/>
                <w:color w:val="000000"/>
                <w:sz w:val="20"/>
              </w:rPr>
              <w:t>
Бағаланатын көрсеткіш жоқ</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1" w:id="975"/>
          <w:p>
            <w:pPr>
              <w:spacing w:after="20"/>
              <w:ind w:left="20"/>
              <w:jc w:val="both"/>
            </w:pPr>
            <w:r>
              <w:rPr>
                <w:rFonts w:ascii="Times New Roman"/>
                <w:b w:val="false"/>
                <w:i w:val="false"/>
                <w:color w:val="000000"/>
                <w:sz w:val="20"/>
              </w:rPr>
              <w:t>
4 балл</w:t>
            </w:r>
          </w:p>
          <w:bookmarkEnd w:id="975"/>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алынған ақпарат</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орындарына түскен бітірушілердің үлесі (мамандандырылған білім беру ұйымдары үшін – бюджеттік негізде оқуға түсу) (мектептер үшін)</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 w:id="976"/>
          <w:p>
            <w:pPr>
              <w:spacing w:after="20"/>
              <w:ind w:left="20"/>
              <w:jc w:val="both"/>
            </w:pPr>
            <w:r>
              <w:rPr>
                <w:rFonts w:ascii="Times New Roman"/>
                <w:b w:val="false"/>
                <w:i w:val="false"/>
                <w:color w:val="000000"/>
                <w:sz w:val="20"/>
              </w:rPr>
              <w:t>
80% және жоғары;</w:t>
            </w:r>
          </w:p>
          <w:bookmarkEnd w:id="976"/>
          <w:p>
            <w:pPr>
              <w:spacing w:after="20"/>
              <w:ind w:left="20"/>
              <w:jc w:val="both"/>
            </w:pPr>
            <w:r>
              <w:rPr>
                <w:rFonts w:ascii="Times New Roman"/>
                <w:b w:val="false"/>
                <w:i w:val="false"/>
                <w:color w:val="000000"/>
                <w:sz w:val="20"/>
              </w:rPr>
              <w:t>
</w:t>
            </w:r>
            <w:r>
              <w:rPr>
                <w:rFonts w:ascii="Times New Roman"/>
                <w:b w:val="false"/>
                <w:i w:val="false"/>
                <w:color w:val="000000"/>
                <w:sz w:val="20"/>
              </w:rPr>
              <w:t>70 – 79%;</w:t>
            </w:r>
          </w:p>
          <w:p>
            <w:pPr>
              <w:spacing w:after="20"/>
              <w:ind w:left="20"/>
              <w:jc w:val="both"/>
            </w:pPr>
            <w:r>
              <w:rPr>
                <w:rFonts w:ascii="Times New Roman"/>
                <w:b w:val="false"/>
                <w:i w:val="false"/>
                <w:color w:val="000000"/>
                <w:sz w:val="20"/>
              </w:rPr>
              <w:t>
</w:t>
            </w:r>
            <w:r>
              <w:rPr>
                <w:rFonts w:ascii="Times New Roman"/>
                <w:b w:val="false"/>
                <w:i w:val="false"/>
                <w:color w:val="000000"/>
                <w:sz w:val="20"/>
              </w:rPr>
              <w:t>60 - 69%;</w:t>
            </w:r>
          </w:p>
          <w:p>
            <w:pPr>
              <w:spacing w:after="20"/>
              <w:ind w:left="20"/>
              <w:jc w:val="both"/>
            </w:pPr>
            <w:r>
              <w:rPr>
                <w:rFonts w:ascii="Times New Roman"/>
                <w:b w:val="false"/>
                <w:i w:val="false"/>
                <w:color w:val="000000"/>
                <w:sz w:val="20"/>
              </w:rPr>
              <w:t>
</w:t>
            </w:r>
            <w:r>
              <w:rPr>
                <w:rFonts w:ascii="Times New Roman"/>
                <w:b w:val="false"/>
                <w:i w:val="false"/>
                <w:color w:val="000000"/>
                <w:sz w:val="20"/>
              </w:rPr>
              <w:t>50 - 59%;</w:t>
            </w:r>
          </w:p>
          <w:p>
            <w:pPr>
              <w:spacing w:after="20"/>
              <w:ind w:left="20"/>
              <w:jc w:val="both"/>
            </w:pPr>
            <w:r>
              <w:rPr>
                <w:rFonts w:ascii="Times New Roman"/>
                <w:b w:val="false"/>
                <w:i w:val="false"/>
                <w:color w:val="000000"/>
                <w:sz w:val="20"/>
              </w:rPr>
              <w:t>
Бағаланатын көрсеткіш жоқ</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 w:id="977"/>
          <w:p>
            <w:pPr>
              <w:spacing w:after="20"/>
              <w:ind w:left="20"/>
              <w:jc w:val="both"/>
            </w:pPr>
            <w:r>
              <w:rPr>
                <w:rFonts w:ascii="Times New Roman"/>
                <w:b w:val="false"/>
                <w:i w:val="false"/>
                <w:color w:val="000000"/>
                <w:sz w:val="20"/>
              </w:rPr>
              <w:t>
4 балл</w:t>
            </w:r>
          </w:p>
          <w:bookmarkEnd w:id="977"/>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алынған ақпарат</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халықаралық олимпиадалардың, конкурстардың, жарыстардың жеңімпаздары (жүлдегерлері) болған тәрбиеленушілердің/білім алушылардың саны (мектептер үшін)</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3" w:id="978"/>
          <w:p>
            <w:pPr>
              <w:spacing w:after="20"/>
              <w:ind w:left="20"/>
              <w:jc w:val="both"/>
            </w:pPr>
            <w:r>
              <w:rPr>
                <w:rFonts w:ascii="Times New Roman"/>
                <w:b w:val="false"/>
                <w:i w:val="false"/>
                <w:color w:val="000000"/>
                <w:sz w:val="20"/>
              </w:rPr>
              <w:t>
Халықаралық деңгей;</w:t>
            </w:r>
          </w:p>
          <w:bookmarkEnd w:id="978"/>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Бағаланатын көрсеткіш жоқ</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 w:id="979"/>
          <w:p>
            <w:pPr>
              <w:spacing w:after="20"/>
              <w:ind w:left="20"/>
              <w:jc w:val="both"/>
            </w:pPr>
            <w:r>
              <w:rPr>
                <w:rFonts w:ascii="Times New Roman"/>
                <w:b w:val="false"/>
                <w:i w:val="false"/>
                <w:color w:val="000000"/>
                <w:sz w:val="20"/>
              </w:rPr>
              <w:t>
4 балл</w:t>
            </w:r>
          </w:p>
          <w:bookmarkEnd w:id="979"/>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1" w:id="980"/>
          <w:p>
            <w:pPr>
              <w:spacing w:after="20"/>
              <w:ind w:left="20"/>
              <w:jc w:val="both"/>
            </w:pPr>
            <w:r>
              <w:rPr>
                <w:rFonts w:ascii="Times New Roman"/>
                <w:b w:val="false"/>
                <w:i w:val="false"/>
                <w:color w:val="000000"/>
                <w:sz w:val="20"/>
              </w:rPr>
              <w:t>
Кадрлық әлеуетті, инновациялық қызметті дамытудың тиімділігі</w:t>
            </w:r>
          </w:p>
          <w:bookmarkEnd w:id="980"/>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(критерий бойынша ең жоғары балл саны – 27, мектепке дейінгі білім беру ұйымдары үшін - 24)</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"басшы-ұйымдастырушы" - 7/4-11/8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"басшы-менеджер" - 12/9-19/16 балл;</w:t>
            </w:r>
          </w:p>
          <w:p>
            <w:pPr>
              <w:spacing w:after="20"/>
              <w:ind w:left="20"/>
              <w:jc w:val="both"/>
            </w:pPr>
            <w:r>
              <w:rPr>
                <w:rFonts w:ascii="Times New Roman"/>
                <w:b w:val="false"/>
                <w:i w:val="false"/>
                <w:color w:val="000000"/>
                <w:sz w:val="20"/>
              </w:rPr>
              <w:t>
"басшы-көшбасшы" - 20/17-27/23 балл</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педагогтерінің жалпы санынан жоғары кәсіптік білімі бар педагогтердің үлесі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 w:id="981"/>
          <w:p>
            <w:pPr>
              <w:spacing w:after="20"/>
              <w:ind w:left="20"/>
              <w:jc w:val="both"/>
            </w:pPr>
            <w:r>
              <w:rPr>
                <w:rFonts w:ascii="Times New Roman"/>
                <w:b w:val="false"/>
                <w:i w:val="false"/>
                <w:color w:val="000000"/>
                <w:sz w:val="20"/>
              </w:rPr>
              <w:t>
91 - 100%;</w:t>
            </w:r>
          </w:p>
          <w:bookmarkEnd w:id="981"/>
          <w:p>
            <w:pPr>
              <w:spacing w:after="20"/>
              <w:ind w:left="20"/>
              <w:jc w:val="both"/>
            </w:pPr>
            <w:r>
              <w:rPr>
                <w:rFonts w:ascii="Times New Roman"/>
                <w:b w:val="false"/>
                <w:i w:val="false"/>
                <w:color w:val="000000"/>
                <w:sz w:val="20"/>
              </w:rPr>
              <w:t>
</w:t>
            </w:r>
            <w:r>
              <w:rPr>
                <w:rFonts w:ascii="Times New Roman"/>
                <w:b w:val="false"/>
                <w:i w:val="false"/>
                <w:color w:val="000000"/>
                <w:sz w:val="20"/>
              </w:rPr>
              <w:t>81 – 90%;</w:t>
            </w:r>
          </w:p>
          <w:p>
            <w:pPr>
              <w:spacing w:after="20"/>
              <w:ind w:left="20"/>
              <w:jc w:val="both"/>
            </w:pPr>
            <w:r>
              <w:rPr>
                <w:rFonts w:ascii="Times New Roman"/>
                <w:b w:val="false"/>
                <w:i w:val="false"/>
                <w:color w:val="000000"/>
                <w:sz w:val="20"/>
              </w:rPr>
              <w:t>
</w:t>
            </w:r>
            <w:r>
              <w:rPr>
                <w:rFonts w:ascii="Times New Roman"/>
                <w:b w:val="false"/>
                <w:i w:val="false"/>
                <w:color w:val="000000"/>
                <w:sz w:val="20"/>
              </w:rPr>
              <w:t>70 – 80%;</w:t>
            </w:r>
          </w:p>
          <w:p>
            <w:pPr>
              <w:spacing w:after="20"/>
              <w:ind w:left="20"/>
              <w:jc w:val="both"/>
            </w:pPr>
            <w:r>
              <w:rPr>
                <w:rFonts w:ascii="Times New Roman"/>
                <w:b w:val="false"/>
                <w:i w:val="false"/>
                <w:color w:val="000000"/>
                <w:sz w:val="20"/>
              </w:rPr>
              <w:t>
70%-тен төмен</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8" w:id="982"/>
          <w:p>
            <w:pPr>
              <w:spacing w:after="20"/>
              <w:ind w:left="20"/>
              <w:jc w:val="both"/>
            </w:pPr>
            <w:r>
              <w:rPr>
                <w:rFonts w:ascii="Times New Roman"/>
                <w:b w:val="false"/>
                <w:i w:val="false"/>
                <w:color w:val="000000"/>
                <w:sz w:val="20"/>
              </w:rPr>
              <w:t>
4 балл</w:t>
            </w:r>
          </w:p>
          <w:bookmarkEnd w:id="982"/>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0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алынған ақпарат</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 академиялық дәрежесі бар педагогтердің үлесі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1" w:id="983"/>
          <w:p>
            <w:pPr>
              <w:spacing w:after="20"/>
              <w:ind w:left="20"/>
              <w:jc w:val="both"/>
            </w:pPr>
            <w:r>
              <w:rPr>
                <w:rFonts w:ascii="Times New Roman"/>
                <w:b w:val="false"/>
                <w:i w:val="false"/>
                <w:color w:val="000000"/>
                <w:sz w:val="20"/>
              </w:rPr>
              <w:t>
30-дан кем емес%;</w:t>
            </w:r>
          </w:p>
          <w:bookmarkEnd w:id="983"/>
          <w:p>
            <w:pPr>
              <w:spacing w:after="20"/>
              <w:ind w:left="20"/>
              <w:jc w:val="both"/>
            </w:pPr>
            <w:r>
              <w:rPr>
                <w:rFonts w:ascii="Times New Roman"/>
                <w:b w:val="false"/>
                <w:i w:val="false"/>
                <w:color w:val="000000"/>
                <w:sz w:val="20"/>
              </w:rPr>
              <w:t>
</w:t>
            </w:r>
            <w:r>
              <w:rPr>
                <w:rFonts w:ascii="Times New Roman"/>
                <w:b w:val="false"/>
                <w:i w:val="false"/>
                <w:color w:val="000000"/>
                <w:sz w:val="20"/>
              </w:rPr>
              <w:t>20-29%;</w:t>
            </w:r>
          </w:p>
          <w:p>
            <w:pPr>
              <w:spacing w:after="20"/>
              <w:ind w:left="20"/>
              <w:jc w:val="both"/>
            </w:pPr>
            <w:r>
              <w:rPr>
                <w:rFonts w:ascii="Times New Roman"/>
                <w:b w:val="false"/>
                <w:i w:val="false"/>
                <w:color w:val="000000"/>
                <w:sz w:val="20"/>
              </w:rPr>
              <w:t>
</w:t>
            </w:r>
            <w:r>
              <w:rPr>
                <w:rFonts w:ascii="Times New Roman"/>
                <w:b w:val="false"/>
                <w:i w:val="false"/>
                <w:color w:val="000000"/>
                <w:sz w:val="20"/>
              </w:rPr>
              <w:t>15 — 19%;</w:t>
            </w:r>
          </w:p>
          <w:p>
            <w:pPr>
              <w:spacing w:after="20"/>
              <w:ind w:left="20"/>
              <w:jc w:val="both"/>
            </w:pPr>
            <w:r>
              <w:rPr>
                <w:rFonts w:ascii="Times New Roman"/>
                <w:b w:val="false"/>
                <w:i w:val="false"/>
                <w:color w:val="000000"/>
                <w:sz w:val="20"/>
              </w:rPr>
              <w:t>
</w:t>
            </w:r>
            <w:r>
              <w:rPr>
                <w:rFonts w:ascii="Times New Roman"/>
                <w:b w:val="false"/>
                <w:i w:val="false"/>
                <w:color w:val="000000"/>
                <w:sz w:val="20"/>
              </w:rPr>
              <w:t>1 — 14%;</w:t>
            </w:r>
          </w:p>
          <w:p>
            <w:pPr>
              <w:spacing w:after="20"/>
              <w:ind w:left="20"/>
              <w:jc w:val="both"/>
            </w:pPr>
            <w:r>
              <w:rPr>
                <w:rFonts w:ascii="Times New Roman"/>
                <w:b w:val="false"/>
                <w:i w:val="false"/>
                <w:color w:val="000000"/>
                <w:sz w:val="20"/>
              </w:rPr>
              <w:t>
Жоқ</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5" w:id="984"/>
          <w:p>
            <w:pPr>
              <w:spacing w:after="20"/>
              <w:ind w:left="20"/>
              <w:jc w:val="both"/>
            </w:pPr>
            <w:r>
              <w:rPr>
                <w:rFonts w:ascii="Times New Roman"/>
                <w:b w:val="false"/>
                <w:i w:val="false"/>
                <w:color w:val="000000"/>
                <w:sz w:val="20"/>
              </w:rPr>
              <w:t>
4 балл</w:t>
            </w:r>
          </w:p>
          <w:bookmarkEnd w:id="984"/>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алынған ақпарат</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13.</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педагогтерінің жалпы санынан "педагог-зерттеуші", "педагог-шебер" біліктілік санаты бар педагогтердің үлесі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9" w:id="985"/>
          <w:p>
            <w:pPr>
              <w:spacing w:after="20"/>
              <w:ind w:left="20"/>
              <w:jc w:val="both"/>
            </w:pPr>
            <w:r>
              <w:rPr>
                <w:rFonts w:ascii="Times New Roman"/>
                <w:b w:val="false"/>
                <w:i w:val="false"/>
                <w:color w:val="000000"/>
                <w:sz w:val="20"/>
              </w:rPr>
              <w:t>
60-тан кем емес%;</w:t>
            </w:r>
          </w:p>
          <w:bookmarkEnd w:id="985"/>
          <w:p>
            <w:pPr>
              <w:spacing w:after="20"/>
              <w:ind w:left="20"/>
              <w:jc w:val="both"/>
            </w:pPr>
            <w:r>
              <w:rPr>
                <w:rFonts w:ascii="Times New Roman"/>
                <w:b w:val="false"/>
                <w:i w:val="false"/>
                <w:color w:val="000000"/>
                <w:sz w:val="20"/>
              </w:rPr>
              <w:t>
</w:t>
            </w:r>
            <w:r>
              <w:rPr>
                <w:rFonts w:ascii="Times New Roman"/>
                <w:b w:val="false"/>
                <w:i w:val="false"/>
                <w:color w:val="000000"/>
                <w:sz w:val="20"/>
              </w:rPr>
              <w:t>40 — 59%;</w:t>
            </w:r>
          </w:p>
          <w:p>
            <w:pPr>
              <w:spacing w:after="20"/>
              <w:ind w:left="20"/>
              <w:jc w:val="both"/>
            </w:pPr>
            <w:r>
              <w:rPr>
                <w:rFonts w:ascii="Times New Roman"/>
                <w:b w:val="false"/>
                <w:i w:val="false"/>
                <w:color w:val="000000"/>
                <w:sz w:val="20"/>
              </w:rPr>
              <w:t>
</w:t>
            </w:r>
            <w:r>
              <w:rPr>
                <w:rFonts w:ascii="Times New Roman"/>
                <w:b w:val="false"/>
                <w:i w:val="false"/>
                <w:color w:val="000000"/>
                <w:sz w:val="20"/>
              </w:rPr>
              <w:t>30 — 39%;</w:t>
            </w:r>
          </w:p>
          <w:p>
            <w:pPr>
              <w:spacing w:after="20"/>
              <w:ind w:left="20"/>
              <w:jc w:val="both"/>
            </w:pPr>
            <w:r>
              <w:rPr>
                <w:rFonts w:ascii="Times New Roman"/>
                <w:b w:val="false"/>
                <w:i w:val="false"/>
                <w:color w:val="000000"/>
                <w:sz w:val="20"/>
              </w:rPr>
              <w:t>
</w:t>
            </w:r>
            <w:r>
              <w:rPr>
                <w:rFonts w:ascii="Times New Roman"/>
                <w:b w:val="false"/>
                <w:i w:val="false"/>
                <w:color w:val="000000"/>
                <w:sz w:val="20"/>
              </w:rPr>
              <w:t>25 — 29%;</w:t>
            </w:r>
          </w:p>
          <w:p>
            <w:pPr>
              <w:spacing w:after="20"/>
              <w:ind w:left="20"/>
              <w:jc w:val="both"/>
            </w:pPr>
            <w:r>
              <w:rPr>
                <w:rFonts w:ascii="Times New Roman"/>
                <w:b w:val="false"/>
                <w:i w:val="false"/>
                <w:color w:val="000000"/>
                <w:sz w:val="20"/>
              </w:rPr>
              <w:t>
</w:t>
            </w:r>
            <w:r>
              <w:rPr>
                <w:rFonts w:ascii="Times New Roman"/>
                <w:b w:val="false"/>
                <w:i w:val="false"/>
                <w:color w:val="000000"/>
                <w:sz w:val="20"/>
              </w:rPr>
              <w:t>1 – 24%;</w:t>
            </w:r>
          </w:p>
          <w:p>
            <w:pPr>
              <w:spacing w:after="20"/>
              <w:ind w:left="20"/>
              <w:jc w:val="both"/>
            </w:pPr>
            <w:r>
              <w:rPr>
                <w:rFonts w:ascii="Times New Roman"/>
                <w:b w:val="false"/>
                <w:i w:val="false"/>
                <w:color w:val="000000"/>
                <w:sz w:val="20"/>
              </w:rPr>
              <w:t>
Жоқ</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4" w:id="986"/>
          <w:p>
            <w:pPr>
              <w:spacing w:after="20"/>
              <w:ind w:left="20"/>
              <w:jc w:val="both"/>
            </w:pPr>
            <w:r>
              <w:rPr>
                <w:rFonts w:ascii="Times New Roman"/>
                <w:b w:val="false"/>
                <w:i w:val="false"/>
                <w:color w:val="000000"/>
                <w:sz w:val="20"/>
              </w:rPr>
              <w:t>
5 балл</w:t>
            </w:r>
          </w:p>
          <w:bookmarkEnd w:id="986"/>
          <w:p>
            <w:pPr>
              <w:spacing w:after="20"/>
              <w:ind w:left="20"/>
              <w:jc w:val="both"/>
            </w:pPr>
            <w:r>
              <w:rPr>
                <w:rFonts w:ascii="Times New Roman"/>
                <w:b w:val="false"/>
                <w:i w:val="false"/>
                <w:color w:val="000000"/>
                <w:sz w:val="20"/>
              </w:rPr>
              <w:t>
</w:t>
            </w:r>
            <w:r>
              <w:rPr>
                <w:rFonts w:ascii="Times New Roman"/>
                <w:b w:val="false"/>
                <w:i w:val="false"/>
                <w:color w:val="000000"/>
                <w:sz w:val="20"/>
              </w:rPr>
              <w:t>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алынған ақпарат</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9" w:id="987"/>
          <w:p>
            <w:pPr>
              <w:spacing w:after="20"/>
              <w:ind w:left="20"/>
              <w:jc w:val="both"/>
            </w:pPr>
            <w:r>
              <w:rPr>
                <w:rFonts w:ascii="Times New Roman"/>
                <w:b w:val="false"/>
                <w:i w:val="false"/>
                <w:color w:val="000000"/>
                <w:sz w:val="20"/>
              </w:rPr>
              <w:t>
Жас мамандардың үлесі</w:t>
            </w:r>
          </w:p>
          <w:bookmarkEnd w:id="987"/>
          <w:p>
            <w:pPr>
              <w:spacing w:after="20"/>
              <w:ind w:left="20"/>
              <w:jc w:val="both"/>
            </w:pPr>
            <w:r>
              <w:rPr>
                <w:rFonts w:ascii="Times New Roman"/>
                <w:b w:val="false"/>
                <w:i w:val="false"/>
                <w:color w:val="000000"/>
                <w:sz w:val="20"/>
              </w:rPr>
              <w:t>
Еңбек өтілі 1 жылдан 3 жылға дейін</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0" w:id="988"/>
          <w:p>
            <w:pPr>
              <w:spacing w:after="20"/>
              <w:ind w:left="20"/>
              <w:jc w:val="both"/>
            </w:pPr>
            <w:r>
              <w:rPr>
                <w:rFonts w:ascii="Times New Roman"/>
                <w:b w:val="false"/>
                <w:i w:val="false"/>
                <w:color w:val="000000"/>
                <w:sz w:val="20"/>
              </w:rPr>
              <w:t>
3-тен кем емес</w:t>
            </w:r>
          </w:p>
          <w:bookmarkEnd w:id="988"/>
          <w:p>
            <w:pPr>
              <w:spacing w:after="20"/>
              <w:ind w:left="20"/>
              <w:jc w:val="both"/>
            </w:pPr>
            <w:r>
              <w:rPr>
                <w:rFonts w:ascii="Times New Roman"/>
                <w:b w:val="false"/>
                <w:i w:val="false"/>
                <w:color w:val="000000"/>
                <w:sz w:val="20"/>
              </w:rPr>
              <w:t>
</w:t>
            </w:r>
            <w:r>
              <w:rPr>
                <w:rFonts w:ascii="Times New Roman"/>
                <w:b w:val="false"/>
                <w:i w:val="false"/>
                <w:color w:val="000000"/>
                <w:sz w:val="20"/>
              </w:rPr>
              <w:t>5-тен кем емес</w:t>
            </w:r>
          </w:p>
          <w:p>
            <w:pPr>
              <w:spacing w:after="20"/>
              <w:ind w:left="20"/>
              <w:jc w:val="both"/>
            </w:pPr>
            <w:r>
              <w:rPr>
                <w:rFonts w:ascii="Times New Roman"/>
                <w:b w:val="false"/>
                <w:i w:val="false"/>
                <w:color w:val="000000"/>
                <w:sz w:val="20"/>
              </w:rPr>
              <w:t>
10-нан кем емес</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 w:id="989"/>
          <w:p>
            <w:pPr>
              <w:spacing w:after="20"/>
              <w:ind w:left="20"/>
              <w:jc w:val="both"/>
            </w:pPr>
            <w:r>
              <w:rPr>
                <w:rFonts w:ascii="Times New Roman"/>
                <w:b w:val="false"/>
                <w:i w:val="false"/>
                <w:color w:val="000000"/>
                <w:sz w:val="20"/>
              </w:rPr>
              <w:t>
1 балл</w:t>
            </w:r>
          </w:p>
          <w:bookmarkEnd w:id="989"/>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3 балла</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басшысында білім беру саласындағы уәкілетті органмен келісілген менеджмент саласындағы біліктілікті арттыру курстары туралы сертификаттың болуы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4" w:id="990"/>
          <w:p>
            <w:pPr>
              <w:spacing w:after="20"/>
              <w:ind w:left="20"/>
              <w:jc w:val="both"/>
            </w:pPr>
            <w:r>
              <w:rPr>
                <w:rFonts w:ascii="Times New Roman"/>
                <w:b w:val="false"/>
                <w:i w:val="false"/>
                <w:color w:val="000000"/>
                <w:sz w:val="20"/>
              </w:rPr>
              <w:t>
Бағаланатын көрсеткіш бар;</w:t>
            </w:r>
          </w:p>
          <w:bookmarkEnd w:id="990"/>
          <w:p>
            <w:pPr>
              <w:spacing w:after="20"/>
              <w:ind w:left="20"/>
              <w:jc w:val="both"/>
            </w:pPr>
            <w:r>
              <w:rPr>
                <w:rFonts w:ascii="Times New Roman"/>
                <w:b w:val="false"/>
                <w:i w:val="false"/>
                <w:color w:val="000000"/>
                <w:sz w:val="20"/>
              </w:rPr>
              <w:t>
Бағаланатын көрсеткіш жоқ</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5" w:id="991"/>
          <w:p>
            <w:pPr>
              <w:spacing w:after="20"/>
              <w:ind w:left="20"/>
              <w:jc w:val="both"/>
            </w:pPr>
            <w:r>
              <w:rPr>
                <w:rFonts w:ascii="Times New Roman"/>
                <w:b w:val="false"/>
                <w:i w:val="false"/>
                <w:color w:val="000000"/>
                <w:sz w:val="20"/>
              </w:rPr>
              <w:t>
1 балл;</w:t>
            </w:r>
          </w:p>
          <w:bookmarkEnd w:id="991"/>
          <w:p>
            <w:pPr>
              <w:spacing w:after="20"/>
              <w:ind w:left="20"/>
              <w:jc w:val="both"/>
            </w:pPr>
            <w:r>
              <w:rPr>
                <w:rFonts w:ascii="Times New Roman"/>
                <w:b w:val="false"/>
                <w:i w:val="false"/>
                <w:color w:val="000000"/>
                <w:sz w:val="20"/>
              </w:rPr>
              <w:t>
0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көшірмесі</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шеберлік конкурстарының жеңімпаздары/жүлдегерлері болған педагогтер саны (мектептер үшін)</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6" w:id="992"/>
          <w:p>
            <w:pPr>
              <w:spacing w:after="20"/>
              <w:ind w:left="20"/>
              <w:jc w:val="both"/>
            </w:pPr>
            <w:r>
              <w:rPr>
                <w:rFonts w:ascii="Times New Roman"/>
                <w:b w:val="false"/>
                <w:i w:val="false"/>
                <w:color w:val="000000"/>
                <w:sz w:val="20"/>
              </w:rPr>
              <w:t>
Халықаралық деңгей;</w:t>
            </w:r>
          </w:p>
          <w:bookmarkEnd w:id="992"/>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Аудандық деңгей</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9" w:id="993"/>
          <w:p>
            <w:pPr>
              <w:spacing w:after="20"/>
              <w:ind w:left="20"/>
              <w:jc w:val="both"/>
            </w:pPr>
            <w:r>
              <w:rPr>
                <w:rFonts w:ascii="Times New Roman"/>
                <w:b w:val="false"/>
                <w:i w:val="false"/>
                <w:color w:val="000000"/>
                <w:sz w:val="20"/>
              </w:rPr>
              <w:t>
4 балл</w:t>
            </w:r>
          </w:p>
          <w:bookmarkEnd w:id="993"/>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1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ұйымында оқу-әдістемелік кеңес мақұлдаған әзірленген бағдарламалардың, оқу-әдістемелік кешендердің, әдістемелік ұсынымдардың/құралдардың болуы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2" w:id="994"/>
          <w:p>
            <w:pPr>
              <w:spacing w:after="20"/>
              <w:ind w:left="20"/>
              <w:jc w:val="both"/>
            </w:pPr>
            <w:r>
              <w:rPr>
                <w:rFonts w:ascii="Times New Roman"/>
                <w:b w:val="false"/>
                <w:i w:val="false"/>
                <w:color w:val="000000"/>
                <w:sz w:val="20"/>
              </w:rPr>
              <w:t>
Республикалық деңгей;</w:t>
            </w:r>
          </w:p>
          <w:bookmarkEnd w:id="994"/>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Аудандық деңгей Бағаланатын көрсеткіш жоқ</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4" w:id="995"/>
          <w:p>
            <w:pPr>
              <w:spacing w:after="20"/>
              <w:ind w:left="20"/>
              <w:jc w:val="both"/>
            </w:pPr>
            <w:r>
              <w:rPr>
                <w:rFonts w:ascii="Times New Roman"/>
                <w:b w:val="false"/>
                <w:i w:val="false"/>
                <w:color w:val="000000"/>
                <w:sz w:val="20"/>
              </w:rPr>
              <w:t>
3 балл</w:t>
            </w:r>
          </w:p>
          <w:bookmarkEnd w:id="995"/>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деңгейдегі ОӘК (ғылыми кеңес) хаттамасынан үзінді көшірме</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Инновациялық-эксперименттік қызмет, әлеуметтік / білім беру жобаларына қатысу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7" w:id="996"/>
          <w:p>
            <w:pPr>
              <w:spacing w:after="20"/>
              <w:ind w:left="20"/>
              <w:jc w:val="both"/>
            </w:pPr>
            <w:r>
              <w:rPr>
                <w:rFonts w:ascii="Times New Roman"/>
                <w:b w:val="false"/>
                <w:i w:val="false"/>
                <w:color w:val="000000"/>
                <w:sz w:val="20"/>
              </w:rPr>
              <w:t>
Республикалық деңгей;</w:t>
            </w:r>
          </w:p>
          <w:bookmarkEnd w:id="996"/>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Аудандық деңгей Бағаланатын көрсеткіш жоқ</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 w:id="997"/>
          <w:p>
            <w:pPr>
              <w:spacing w:after="20"/>
              <w:ind w:left="20"/>
              <w:jc w:val="both"/>
            </w:pPr>
            <w:r>
              <w:rPr>
                <w:rFonts w:ascii="Times New Roman"/>
                <w:b w:val="false"/>
                <w:i w:val="false"/>
                <w:color w:val="000000"/>
                <w:sz w:val="20"/>
              </w:rPr>
              <w:t>
3 балл</w:t>
            </w:r>
          </w:p>
          <w:bookmarkEnd w:id="997"/>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2" w:id="998"/>
          <w:p>
            <w:pPr>
              <w:spacing w:after="20"/>
              <w:ind w:left="20"/>
              <w:jc w:val="both"/>
            </w:pPr>
            <w:r>
              <w:rPr>
                <w:rFonts w:ascii="Times New Roman"/>
                <w:b w:val="false"/>
                <w:i w:val="false"/>
                <w:color w:val="000000"/>
                <w:sz w:val="20"/>
              </w:rPr>
              <w:t>
Материалдық — техникалық қамтамасыз етудің тиімділігі</w:t>
            </w:r>
          </w:p>
          <w:bookmarkEnd w:id="998"/>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(критерий бойынша ең жоғарғы балл саны – 4)</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"басшы-ұйыдастырушы" - 3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"басшы-менеджер" - 3 балл;</w:t>
            </w:r>
          </w:p>
          <w:p>
            <w:pPr>
              <w:spacing w:after="20"/>
              <w:ind w:left="20"/>
              <w:jc w:val="both"/>
            </w:pPr>
            <w:r>
              <w:rPr>
                <w:rFonts w:ascii="Times New Roman"/>
                <w:b w:val="false"/>
                <w:i w:val="false"/>
                <w:color w:val="000000"/>
                <w:sz w:val="20"/>
              </w:rPr>
              <w:t>
"басшы-көшбасшы" - 4 балл</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19.</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базаны жақсарту (қазіргі заманғы жабдықтарды, цифрлық зертханаларды, интерактивті жабдықтарды, оқу кабинеттерін және т. б. сатып алу)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6" w:id="999"/>
          <w:p>
            <w:pPr>
              <w:spacing w:after="20"/>
              <w:ind w:left="20"/>
              <w:jc w:val="both"/>
            </w:pPr>
            <w:r>
              <w:rPr>
                <w:rFonts w:ascii="Times New Roman"/>
                <w:b w:val="false"/>
                <w:i w:val="false"/>
                <w:color w:val="000000"/>
                <w:sz w:val="20"/>
              </w:rPr>
              <w:t>
Бағаланатын көрсеткіш бар;</w:t>
            </w:r>
          </w:p>
          <w:bookmarkEnd w:id="999"/>
          <w:p>
            <w:pPr>
              <w:spacing w:after="20"/>
              <w:ind w:left="20"/>
              <w:jc w:val="both"/>
            </w:pPr>
            <w:r>
              <w:rPr>
                <w:rFonts w:ascii="Times New Roman"/>
                <w:b w:val="false"/>
                <w:i w:val="false"/>
                <w:color w:val="000000"/>
                <w:sz w:val="20"/>
              </w:rPr>
              <w:t>
</w:t>
            </w:r>
            <w:r>
              <w:rPr>
                <w:rFonts w:ascii="Times New Roman"/>
                <w:b w:val="false"/>
                <w:i w:val="false"/>
                <w:color w:val="000000"/>
                <w:sz w:val="20"/>
              </w:rPr>
              <w:t>Бағаланатын көрсеткіш жоқ;</w:t>
            </w:r>
          </w:p>
          <w:p>
            <w:pPr>
              <w:spacing w:after="20"/>
              <w:ind w:left="20"/>
              <w:jc w:val="both"/>
            </w:pPr>
            <w:r>
              <w:rPr>
                <w:rFonts w:ascii="Times New Roman"/>
                <w:b w:val="false"/>
                <w:i w:val="false"/>
                <w:color w:val="000000"/>
                <w:sz w:val="20"/>
              </w:rPr>
              <w:t>
</w:t>
            </w:r>
            <w:r>
              <w:rPr>
                <w:rFonts w:ascii="Times New Roman"/>
                <w:b w:val="false"/>
                <w:i w:val="false"/>
                <w:color w:val="000000"/>
                <w:sz w:val="20"/>
              </w:rPr>
              <w:t>Қосымша;</w:t>
            </w:r>
          </w:p>
          <w:p>
            <w:pPr>
              <w:spacing w:after="20"/>
              <w:ind w:left="20"/>
              <w:jc w:val="both"/>
            </w:pPr>
            <w:r>
              <w:rPr>
                <w:rFonts w:ascii="Times New Roman"/>
                <w:b w:val="false"/>
                <w:i w:val="false"/>
                <w:color w:val="000000"/>
                <w:sz w:val="20"/>
              </w:rPr>
              <w:t>
Бюджеттен тыс қаражат есебінен сатып алу</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9" w:id="1000"/>
          <w:p>
            <w:pPr>
              <w:spacing w:after="20"/>
              <w:ind w:left="20"/>
              <w:jc w:val="both"/>
            </w:pPr>
            <w:r>
              <w:rPr>
                <w:rFonts w:ascii="Times New Roman"/>
                <w:b w:val="false"/>
                <w:i w:val="false"/>
                <w:color w:val="000000"/>
                <w:sz w:val="20"/>
              </w:rPr>
              <w:t>
4 балл</w:t>
            </w:r>
          </w:p>
          <w:bookmarkEnd w:id="1000"/>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 төмендету көрсеткіштері (критерий бойынша балдарды азайтудың ең көп саны – минус 14 балл)</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3" w:id="1001"/>
          <w:p>
            <w:pPr>
              <w:spacing w:after="20"/>
              <w:ind w:left="20"/>
              <w:jc w:val="both"/>
            </w:pPr>
            <w:r>
              <w:rPr>
                <w:rFonts w:ascii="Times New Roman"/>
                <w:b w:val="false"/>
                <w:i w:val="false"/>
                <w:color w:val="000000"/>
                <w:sz w:val="20"/>
              </w:rPr>
              <w:t>
Бағаланатын көрсеткіш бар;</w:t>
            </w:r>
          </w:p>
          <w:bookmarkEnd w:id="1001"/>
          <w:p>
            <w:pPr>
              <w:spacing w:after="20"/>
              <w:ind w:left="20"/>
              <w:jc w:val="both"/>
            </w:pPr>
            <w:r>
              <w:rPr>
                <w:rFonts w:ascii="Times New Roman"/>
                <w:b w:val="false"/>
                <w:i w:val="false"/>
                <w:color w:val="000000"/>
                <w:sz w:val="20"/>
              </w:rPr>
              <w:t>
Бағаланатын көрсеткіш ішінара қатысады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4" w:id="1002"/>
          <w:p>
            <w:pPr>
              <w:spacing w:after="20"/>
              <w:ind w:left="20"/>
              <w:jc w:val="both"/>
            </w:pPr>
            <w:r>
              <w:rPr>
                <w:rFonts w:ascii="Times New Roman"/>
                <w:b w:val="false"/>
                <w:i w:val="false"/>
                <w:color w:val="000000"/>
                <w:sz w:val="20"/>
              </w:rPr>
              <w:t>
минус 2 балл</w:t>
            </w:r>
          </w:p>
          <w:bookmarkEnd w:id="1002"/>
          <w:p>
            <w:pPr>
              <w:spacing w:after="20"/>
              <w:ind w:left="20"/>
              <w:jc w:val="both"/>
            </w:pPr>
            <w:r>
              <w:rPr>
                <w:rFonts w:ascii="Times New Roman"/>
                <w:b w:val="false"/>
                <w:i w:val="false"/>
                <w:color w:val="000000"/>
                <w:sz w:val="20"/>
              </w:rPr>
              <w:t>
минус 1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органдардың қорытындысы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Суицид жағдайларының болуы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5" w:id="1003"/>
          <w:p>
            <w:pPr>
              <w:spacing w:after="20"/>
              <w:ind w:left="20"/>
              <w:jc w:val="both"/>
            </w:pPr>
            <w:r>
              <w:rPr>
                <w:rFonts w:ascii="Times New Roman"/>
                <w:b w:val="false"/>
                <w:i w:val="false"/>
                <w:color w:val="000000"/>
                <w:sz w:val="20"/>
              </w:rPr>
              <w:t xml:space="preserve">
Аяқталған суицид; </w:t>
            </w:r>
          </w:p>
          <w:bookmarkEnd w:id="1003"/>
          <w:p>
            <w:pPr>
              <w:spacing w:after="20"/>
              <w:ind w:left="20"/>
              <w:jc w:val="both"/>
            </w:pPr>
            <w:r>
              <w:rPr>
                <w:rFonts w:ascii="Times New Roman"/>
                <w:b w:val="false"/>
                <w:i w:val="false"/>
                <w:color w:val="000000"/>
                <w:sz w:val="20"/>
              </w:rPr>
              <w:t>
Өз-өзіне қол жұмсау әрекеті</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6" w:id="1004"/>
          <w:p>
            <w:pPr>
              <w:spacing w:after="20"/>
              <w:ind w:left="20"/>
              <w:jc w:val="both"/>
            </w:pPr>
            <w:r>
              <w:rPr>
                <w:rFonts w:ascii="Times New Roman"/>
                <w:b w:val="false"/>
                <w:i w:val="false"/>
                <w:color w:val="000000"/>
                <w:sz w:val="20"/>
              </w:rPr>
              <w:t>
минус 3 балл</w:t>
            </w:r>
          </w:p>
          <w:bookmarkEnd w:id="1004"/>
          <w:p>
            <w:pPr>
              <w:spacing w:after="20"/>
              <w:ind w:left="20"/>
              <w:jc w:val="both"/>
            </w:pPr>
            <w:r>
              <w:rPr>
                <w:rFonts w:ascii="Times New Roman"/>
                <w:b w:val="false"/>
                <w:i w:val="false"/>
                <w:color w:val="000000"/>
                <w:sz w:val="20"/>
              </w:rPr>
              <w:t>
минус 1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жасаған құқық бұзушылықтардың болуы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7" w:id="1005"/>
          <w:p>
            <w:pPr>
              <w:spacing w:after="20"/>
              <w:ind w:left="20"/>
              <w:jc w:val="both"/>
            </w:pPr>
            <w:r>
              <w:rPr>
                <w:rFonts w:ascii="Times New Roman"/>
                <w:b w:val="false"/>
                <w:i w:val="false"/>
                <w:color w:val="000000"/>
                <w:sz w:val="20"/>
              </w:rPr>
              <w:t>
минус 5 балл</w:t>
            </w:r>
          </w:p>
          <w:bookmarkEnd w:id="1005"/>
          <w:p>
            <w:pPr>
              <w:spacing w:after="20"/>
              <w:ind w:left="20"/>
              <w:jc w:val="both"/>
            </w:pPr>
            <w:r>
              <w:rPr>
                <w:rFonts w:ascii="Times New Roman"/>
                <w:b w:val="false"/>
                <w:i w:val="false"/>
                <w:color w:val="000000"/>
                <w:sz w:val="20"/>
              </w:rPr>
              <w:t>
минус 1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істері жөніндегі инспектордың мәліметтері</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тұрақтамауының болуы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8" w:id="1006"/>
          <w:p>
            <w:pPr>
              <w:spacing w:after="20"/>
              <w:ind w:left="20"/>
              <w:jc w:val="both"/>
            </w:pPr>
            <w:r>
              <w:rPr>
                <w:rFonts w:ascii="Times New Roman"/>
                <w:b w:val="false"/>
                <w:i w:val="false"/>
                <w:color w:val="000000"/>
                <w:sz w:val="20"/>
              </w:rPr>
              <w:t>
Тұрақсыздығы 20-дан жоғары%;</w:t>
            </w:r>
          </w:p>
          <w:bookmarkEnd w:id="1006"/>
          <w:p>
            <w:pPr>
              <w:spacing w:after="20"/>
              <w:ind w:left="20"/>
              <w:jc w:val="both"/>
            </w:pPr>
            <w:r>
              <w:rPr>
                <w:rFonts w:ascii="Times New Roman"/>
                <w:b w:val="false"/>
                <w:i w:val="false"/>
                <w:color w:val="000000"/>
                <w:sz w:val="20"/>
              </w:rPr>
              <w:t>
</w:t>
            </w:r>
            <w:r>
              <w:rPr>
                <w:rFonts w:ascii="Times New Roman"/>
                <w:b w:val="false"/>
                <w:i w:val="false"/>
                <w:color w:val="000000"/>
                <w:sz w:val="20"/>
              </w:rPr>
              <w:t>Тұрақсыздығы 10 – 19%;</w:t>
            </w:r>
          </w:p>
          <w:p>
            <w:pPr>
              <w:spacing w:after="20"/>
              <w:ind w:left="20"/>
              <w:jc w:val="both"/>
            </w:pPr>
            <w:r>
              <w:rPr>
                <w:rFonts w:ascii="Times New Roman"/>
                <w:b w:val="false"/>
                <w:i w:val="false"/>
                <w:color w:val="000000"/>
                <w:sz w:val="20"/>
              </w:rPr>
              <w:t>
Тұрақсыздығы 3 – 9%</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0" w:id="1007"/>
          <w:p>
            <w:pPr>
              <w:spacing w:after="20"/>
              <w:ind w:left="20"/>
              <w:jc w:val="both"/>
            </w:pPr>
            <w:r>
              <w:rPr>
                <w:rFonts w:ascii="Times New Roman"/>
                <w:b w:val="false"/>
                <w:i w:val="false"/>
                <w:color w:val="000000"/>
                <w:sz w:val="20"/>
              </w:rPr>
              <w:t>
минус 3 балл</w:t>
            </w:r>
          </w:p>
          <w:bookmarkEnd w:id="1007"/>
          <w:p>
            <w:pPr>
              <w:spacing w:after="20"/>
              <w:ind w:left="20"/>
              <w:jc w:val="both"/>
            </w:pPr>
            <w:r>
              <w:rPr>
                <w:rFonts w:ascii="Times New Roman"/>
                <w:b w:val="false"/>
                <w:i w:val="false"/>
                <w:color w:val="000000"/>
                <w:sz w:val="20"/>
              </w:rPr>
              <w:t>
</w:t>
            </w:r>
            <w:r>
              <w:rPr>
                <w:rFonts w:ascii="Times New Roman"/>
                <w:b w:val="false"/>
                <w:i w:val="false"/>
                <w:color w:val="000000"/>
                <w:sz w:val="20"/>
              </w:rPr>
              <w:t>минус 2 балл</w:t>
            </w:r>
          </w:p>
          <w:p>
            <w:pPr>
              <w:spacing w:after="20"/>
              <w:ind w:left="20"/>
              <w:jc w:val="both"/>
            </w:pPr>
            <w:r>
              <w:rPr>
                <w:rFonts w:ascii="Times New Roman"/>
                <w:b w:val="false"/>
                <w:i w:val="false"/>
                <w:color w:val="000000"/>
                <w:sz w:val="20"/>
              </w:rPr>
              <w:t>
минус 1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ҰБДҚ-ны сапасыз толтыру (облыстық білім басқармасының мониторингі бойынша)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Дәйексіз деректер-минус 5 балл</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5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толтырады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журналдар жүйесінде кері байланыстың болмауы (облыстық білім басқармасының мониторингі бойынша)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пәндері бойынша мұғалімдердің пікірлерінің толтырылу сапасының және жиілігінің жоқтығы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толтырады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 1 рет біліктілікті арттыру курстарынан өтпеген педагогтердің болуы ("Педагог мәртебесі туралы" Қазақстан Республикасының Заңына сәйкес</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2" w:id="1008"/>
          <w:p>
            <w:pPr>
              <w:spacing w:after="20"/>
              <w:ind w:left="20"/>
              <w:jc w:val="both"/>
            </w:pPr>
            <w:r>
              <w:rPr>
                <w:rFonts w:ascii="Times New Roman"/>
                <w:b w:val="false"/>
                <w:i w:val="false"/>
                <w:color w:val="000000"/>
                <w:sz w:val="20"/>
              </w:rPr>
              <w:t>
ЖИЫНЫ</w:t>
            </w:r>
          </w:p>
          <w:bookmarkEnd w:id="1008"/>
          <w:p>
            <w:pPr>
              <w:spacing w:after="20"/>
              <w:ind w:left="20"/>
              <w:jc w:val="both"/>
            </w:pPr>
            <w:r>
              <w:rPr>
                <w:rFonts w:ascii="Times New Roman"/>
                <w:b w:val="false"/>
                <w:i w:val="false"/>
                <w:color w:val="000000"/>
                <w:sz w:val="20"/>
              </w:rPr>
              <w:t>
</w:t>
            </w:r>
            <w:r>
              <w:rPr>
                <w:rFonts w:ascii="Times New Roman"/>
                <w:b w:val="false"/>
                <w:i w:val="false"/>
                <w:color w:val="000000"/>
                <w:sz w:val="20"/>
              </w:rPr>
              <w:t>"басшы-ұйымдастырушы" - 37-47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"басшы-менеджер" - 48-56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"басшы-көшбасшы" - 57-75,5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Мектепке дейінгі, қосымша білім беру ұйымдары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"басшы-ұйымдастырушы"- 27-37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"басшы-менеджер" - 38-44 ұпай;</w:t>
            </w:r>
          </w:p>
          <w:p>
            <w:pPr>
              <w:spacing w:after="20"/>
              <w:ind w:left="20"/>
              <w:jc w:val="both"/>
            </w:pPr>
            <w:r>
              <w:rPr>
                <w:rFonts w:ascii="Times New Roman"/>
                <w:b w:val="false"/>
                <w:i w:val="false"/>
                <w:color w:val="000000"/>
                <w:sz w:val="20"/>
              </w:rPr>
              <w:t>
"басшы-көшбасшы" - 45-60,5 балл</w:t>
            </w:r>
          </w:p>
        </w:tc>
      </w:tr>
    </w:tbl>
    <w:bookmarkStart w:name="z1249" w:id="1009"/>
    <w:p>
      <w:pPr>
        <w:spacing w:after="0"/>
        <w:ind w:left="0"/>
        <w:jc w:val="both"/>
      </w:pPr>
      <w:r>
        <w:rPr>
          <w:rFonts w:ascii="Times New Roman"/>
          <w:b w:val="false"/>
          <w:i w:val="false"/>
          <w:color w:val="000000"/>
          <w:sz w:val="28"/>
        </w:rPr>
        <w:t>
      * Көрсеткіштерге қол жеткізу аттестаттау аралық кезеңде (аттестаттау арасындағы кезең)ескеріледі</w:t>
      </w:r>
    </w:p>
    <w:bookmarkEnd w:id="1009"/>
    <w:bookmarkStart w:name="z1250" w:id="1010"/>
    <w:p>
      <w:pPr>
        <w:spacing w:after="0"/>
        <w:ind w:left="0"/>
        <w:jc w:val="left"/>
      </w:pPr>
      <w:r>
        <w:rPr>
          <w:rFonts w:ascii="Times New Roman"/>
          <w:b/>
          <w:i w:val="false"/>
          <w:color w:val="000000"/>
        </w:rPr>
        <w:t xml:space="preserve"> Арнайы білім беру ұйымының басшысы қызметінің тиімділік көрсеткіштері (арнайы балабақшалар мен мектептер (мектеп-интернаттар)</w:t>
      </w:r>
    </w:p>
    <w:bookmarkEnd w:id="10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6805"/>
        <w:gridCol w:w="2544"/>
        <w:gridCol w:w="2114"/>
      </w:tblGrid>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1" w:id="1011"/>
          <w:p>
            <w:pPr>
              <w:spacing w:after="20"/>
              <w:ind w:left="20"/>
              <w:jc w:val="both"/>
            </w:pPr>
            <w:r>
              <w:rPr>
                <w:rFonts w:ascii="Times New Roman"/>
                <w:b w:val="false"/>
                <w:i w:val="false"/>
                <w:color w:val="000000"/>
                <w:sz w:val="20"/>
              </w:rPr>
              <w:t>
Сапалы білімге қолжетімділікті қамтамасыз етудің тиімділігі</w:t>
            </w:r>
          </w:p>
          <w:bookmarkEnd w:id="1011"/>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(критерий бойынша ең жоғары балл саны – 30,5).</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"басшы-ұйымдастырушы" 8-14-балл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"басшы-менеджер" 15-22-балл</w:t>
            </w:r>
          </w:p>
          <w:p>
            <w:pPr>
              <w:spacing w:after="20"/>
              <w:ind w:left="20"/>
              <w:jc w:val="both"/>
            </w:pPr>
            <w:r>
              <w:rPr>
                <w:rFonts w:ascii="Times New Roman"/>
                <w:b w:val="false"/>
                <w:i w:val="false"/>
                <w:color w:val="000000"/>
                <w:sz w:val="20"/>
              </w:rPr>
              <w:t>
"басшы-көшбасшы" 23 – 30,5 —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 - апта сайын жаңартылып отыратын сайттың (web – беттің) болуы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5" w:id="1012"/>
          <w:p>
            <w:pPr>
              <w:spacing w:after="20"/>
              <w:ind w:left="20"/>
              <w:jc w:val="both"/>
            </w:pPr>
            <w:r>
              <w:rPr>
                <w:rFonts w:ascii="Times New Roman"/>
                <w:b w:val="false"/>
                <w:i w:val="false"/>
                <w:color w:val="000000"/>
                <w:sz w:val="20"/>
              </w:rPr>
              <w:t>
Бағаланатын көрсеткіш бар;</w:t>
            </w:r>
          </w:p>
          <w:bookmarkEnd w:id="1012"/>
          <w:p>
            <w:pPr>
              <w:spacing w:after="20"/>
              <w:ind w:left="20"/>
              <w:jc w:val="both"/>
            </w:pPr>
            <w:r>
              <w:rPr>
                <w:rFonts w:ascii="Times New Roman"/>
                <w:b w:val="false"/>
                <w:i w:val="false"/>
                <w:color w:val="000000"/>
                <w:sz w:val="20"/>
              </w:rPr>
              <w:t>
</w:t>
            </w:r>
            <w:r>
              <w:rPr>
                <w:rFonts w:ascii="Times New Roman"/>
                <w:b w:val="false"/>
                <w:i w:val="false"/>
                <w:color w:val="000000"/>
                <w:sz w:val="20"/>
              </w:rPr>
              <w:t>Бағаланатын көрсеткіш ішінара қатысады;</w:t>
            </w:r>
          </w:p>
          <w:p>
            <w:pPr>
              <w:spacing w:after="20"/>
              <w:ind w:left="20"/>
              <w:jc w:val="both"/>
            </w:pPr>
            <w:r>
              <w:rPr>
                <w:rFonts w:ascii="Times New Roman"/>
                <w:b w:val="false"/>
                <w:i w:val="false"/>
                <w:color w:val="000000"/>
                <w:sz w:val="20"/>
              </w:rPr>
              <w:t>
Бағаланатын көрсеткіш жоқ</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7" w:id="1013"/>
          <w:p>
            <w:pPr>
              <w:spacing w:after="20"/>
              <w:ind w:left="20"/>
              <w:jc w:val="both"/>
            </w:pPr>
            <w:r>
              <w:rPr>
                <w:rFonts w:ascii="Times New Roman"/>
                <w:b w:val="false"/>
                <w:i w:val="false"/>
                <w:color w:val="000000"/>
                <w:sz w:val="20"/>
              </w:rPr>
              <w:t xml:space="preserve">
1 балл </w:t>
            </w:r>
          </w:p>
          <w:bookmarkEnd w:id="101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0,5 балл </w:t>
            </w:r>
          </w:p>
          <w:p>
            <w:pPr>
              <w:spacing w:after="20"/>
              <w:ind w:left="20"/>
              <w:jc w:val="both"/>
            </w:pPr>
            <w:r>
              <w:rPr>
                <w:rFonts w:ascii="Times New Roman"/>
                <w:b w:val="false"/>
                <w:i w:val="false"/>
                <w:color w:val="000000"/>
                <w:sz w:val="20"/>
              </w:rPr>
              <w:t>
0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контингенті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9" w:id="1014"/>
          <w:p>
            <w:pPr>
              <w:spacing w:after="20"/>
              <w:ind w:left="20"/>
              <w:jc w:val="both"/>
            </w:pPr>
            <w:r>
              <w:rPr>
                <w:rFonts w:ascii="Times New Roman"/>
                <w:b w:val="false"/>
                <w:i w:val="false"/>
                <w:color w:val="000000"/>
                <w:sz w:val="20"/>
              </w:rPr>
              <w:t>
500-ден астам білім алушы;</w:t>
            </w:r>
          </w:p>
          <w:bookmarkEnd w:id="101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201-500 білім алушы; </w:t>
            </w:r>
          </w:p>
          <w:p>
            <w:pPr>
              <w:spacing w:after="20"/>
              <w:ind w:left="20"/>
              <w:jc w:val="both"/>
            </w:pPr>
            <w:r>
              <w:rPr>
                <w:rFonts w:ascii="Times New Roman"/>
                <w:b w:val="false"/>
                <w:i w:val="false"/>
                <w:color w:val="000000"/>
                <w:sz w:val="20"/>
              </w:rPr>
              <w:t>
200 білім алушыдан кем</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2 балл 1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1" w:id="1015"/>
          <w:p>
            <w:pPr>
              <w:spacing w:after="20"/>
              <w:ind w:left="20"/>
              <w:jc w:val="both"/>
            </w:pPr>
            <w:r>
              <w:rPr>
                <w:rFonts w:ascii="Times New Roman"/>
                <w:b w:val="false"/>
                <w:i w:val="false"/>
                <w:color w:val="000000"/>
                <w:sz w:val="20"/>
              </w:rPr>
              <w:t>
Балалар контингентіне сәйкес арнайы жағдайлардың болуы:</w:t>
            </w:r>
          </w:p>
          <w:bookmarkEnd w:id="1015"/>
          <w:p>
            <w:pPr>
              <w:spacing w:after="20"/>
              <w:ind w:left="20"/>
              <w:jc w:val="both"/>
            </w:pPr>
            <w:r>
              <w:rPr>
                <w:rFonts w:ascii="Times New Roman"/>
                <w:b w:val="false"/>
                <w:i w:val="false"/>
                <w:color w:val="000000"/>
                <w:sz w:val="20"/>
              </w:rPr>
              <w:t>
</w:t>
            </w:r>
            <w:r>
              <w:rPr>
                <w:rFonts w:ascii="Times New Roman"/>
                <w:b w:val="false"/>
                <w:i w:val="false"/>
                <w:color w:val="000000"/>
                <w:sz w:val="20"/>
              </w:rPr>
              <w:t>Кедергісіз ортаның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пандус;</w:t>
            </w:r>
          </w:p>
          <w:p>
            <w:pPr>
              <w:spacing w:after="20"/>
              <w:ind w:left="20"/>
              <w:jc w:val="both"/>
            </w:pPr>
            <w:r>
              <w:rPr>
                <w:rFonts w:ascii="Times New Roman"/>
                <w:b w:val="false"/>
                <w:i w:val="false"/>
                <w:color w:val="000000"/>
                <w:sz w:val="20"/>
              </w:rPr>
              <w:t>
</w:t>
            </w:r>
            <w:r>
              <w:rPr>
                <w:rFonts w:ascii="Times New Roman"/>
                <w:b w:val="false"/>
                <w:i w:val="false"/>
                <w:color w:val="000000"/>
                <w:sz w:val="20"/>
              </w:rPr>
              <w:t>лифт;</w:t>
            </w:r>
          </w:p>
          <w:p>
            <w:pPr>
              <w:spacing w:after="20"/>
              <w:ind w:left="20"/>
              <w:jc w:val="both"/>
            </w:pPr>
            <w:r>
              <w:rPr>
                <w:rFonts w:ascii="Times New Roman"/>
                <w:b w:val="false"/>
                <w:i w:val="false"/>
                <w:color w:val="000000"/>
                <w:sz w:val="20"/>
              </w:rPr>
              <w:t>
</w:t>
            </w:r>
            <w:r>
              <w:rPr>
                <w:rFonts w:ascii="Times New Roman"/>
                <w:b w:val="false"/>
                <w:i w:val="false"/>
                <w:color w:val="000000"/>
                <w:sz w:val="20"/>
              </w:rPr>
              <w:t>көтергіш;</w:t>
            </w:r>
          </w:p>
          <w:p>
            <w:pPr>
              <w:spacing w:after="20"/>
              <w:ind w:left="20"/>
              <w:jc w:val="both"/>
            </w:pPr>
            <w:r>
              <w:rPr>
                <w:rFonts w:ascii="Times New Roman"/>
                <w:b w:val="false"/>
                <w:i w:val="false"/>
                <w:color w:val="000000"/>
                <w:sz w:val="20"/>
              </w:rPr>
              <w:t>
</w:t>
            </w:r>
            <w:r>
              <w:rPr>
                <w:rFonts w:ascii="Times New Roman"/>
                <w:b w:val="false"/>
                <w:i w:val="false"/>
                <w:color w:val="000000"/>
                <w:sz w:val="20"/>
              </w:rPr>
              <w:t>тактильді жолдар;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Брайль тақталары;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Кадрлармен қамтамасыз ету: арнайы педагогтердің болуы</w:t>
            </w:r>
          </w:p>
          <w:p>
            <w:pPr>
              <w:spacing w:after="20"/>
              <w:ind w:left="20"/>
              <w:jc w:val="both"/>
            </w:pPr>
            <w:r>
              <w:rPr>
                <w:rFonts w:ascii="Times New Roman"/>
                <w:b w:val="false"/>
                <w:i w:val="false"/>
                <w:color w:val="000000"/>
                <w:sz w:val="20"/>
              </w:rPr>
              <w:t>
Дефектологтың, логопедтің, психологтың балаларды алып жүруін ұйымдастыру: кабинеттердің, дамытушы жабдықтардың, әдістемелік материалдардың болуы.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9" w:id="1016"/>
          <w:p>
            <w:pPr>
              <w:spacing w:after="20"/>
              <w:ind w:left="20"/>
              <w:jc w:val="both"/>
            </w:pPr>
            <w:r>
              <w:rPr>
                <w:rFonts w:ascii="Times New Roman"/>
                <w:b w:val="false"/>
                <w:i w:val="false"/>
                <w:color w:val="000000"/>
                <w:sz w:val="20"/>
              </w:rPr>
              <w:t>
Жоқ</w:t>
            </w:r>
          </w:p>
          <w:bookmarkEnd w:id="1016"/>
          <w:p>
            <w:pPr>
              <w:spacing w:after="20"/>
              <w:ind w:left="20"/>
              <w:jc w:val="both"/>
            </w:pPr>
            <w:r>
              <w:rPr>
                <w:rFonts w:ascii="Times New Roman"/>
                <w:b w:val="false"/>
                <w:i w:val="false"/>
                <w:color w:val="000000"/>
                <w:sz w:val="20"/>
              </w:rPr>
              <w:t>
</w:t>
            </w:r>
            <w:r>
              <w:rPr>
                <w:rFonts w:ascii="Times New Roman"/>
                <w:b w:val="false"/>
                <w:i w:val="false"/>
                <w:color w:val="000000"/>
                <w:sz w:val="20"/>
              </w:rPr>
              <w:t>Бар</w:t>
            </w:r>
          </w:p>
          <w:p>
            <w:pPr>
              <w:spacing w:after="20"/>
              <w:ind w:left="20"/>
              <w:jc w:val="both"/>
            </w:pPr>
            <w:r>
              <w:rPr>
                <w:rFonts w:ascii="Times New Roman"/>
                <w:b w:val="false"/>
                <w:i w:val="false"/>
                <w:color w:val="000000"/>
                <w:sz w:val="20"/>
              </w:rPr>
              <w:t>
</w:t>
            </w:r>
            <w:r>
              <w:rPr>
                <w:rFonts w:ascii="Times New Roman"/>
                <w:b w:val="false"/>
                <w:i w:val="false"/>
                <w:color w:val="000000"/>
                <w:sz w:val="20"/>
              </w:rPr>
              <w:t>30-дан астам педагог;</w:t>
            </w:r>
          </w:p>
          <w:p>
            <w:pPr>
              <w:spacing w:after="20"/>
              <w:ind w:left="20"/>
              <w:jc w:val="both"/>
            </w:pPr>
            <w:r>
              <w:rPr>
                <w:rFonts w:ascii="Times New Roman"/>
                <w:b w:val="false"/>
                <w:i w:val="false"/>
                <w:color w:val="000000"/>
                <w:sz w:val="20"/>
              </w:rPr>
              <w:t>
</w:t>
            </w:r>
            <w:r>
              <w:rPr>
                <w:rFonts w:ascii="Times New Roman"/>
                <w:b w:val="false"/>
                <w:i w:val="false"/>
                <w:color w:val="000000"/>
                <w:sz w:val="20"/>
              </w:rPr>
              <w:t>20-дан 30 педагогке дейін;</w:t>
            </w:r>
          </w:p>
          <w:p>
            <w:pPr>
              <w:spacing w:after="20"/>
              <w:ind w:left="20"/>
              <w:jc w:val="both"/>
            </w:pPr>
            <w:r>
              <w:rPr>
                <w:rFonts w:ascii="Times New Roman"/>
                <w:b w:val="false"/>
                <w:i w:val="false"/>
                <w:color w:val="000000"/>
                <w:sz w:val="20"/>
              </w:rPr>
              <w:t>
</w:t>
            </w:r>
            <w:r>
              <w:rPr>
                <w:rFonts w:ascii="Times New Roman"/>
                <w:b w:val="false"/>
                <w:i w:val="false"/>
                <w:color w:val="000000"/>
                <w:sz w:val="20"/>
              </w:rPr>
              <w:t>10-нан 20 педагогке дейін;</w:t>
            </w:r>
          </w:p>
          <w:p>
            <w:pPr>
              <w:spacing w:after="20"/>
              <w:ind w:left="20"/>
              <w:jc w:val="both"/>
            </w:pPr>
            <w:r>
              <w:rPr>
                <w:rFonts w:ascii="Times New Roman"/>
                <w:b w:val="false"/>
                <w:i w:val="false"/>
                <w:color w:val="000000"/>
                <w:sz w:val="20"/>
              </w:rPr>
              <w:t>
</w:t>
            </w:r>
            <w:r>
              <w:rPr>
                <w:rFonts w:ascii="Times New Roman"/>
                <w:b w:val="false"/>
                <w:i w:val="false"/>
                <w:color w:val="000000"/>
                <w:sz w:val="20"/>
              </w:rPr>
              <w:t>1-ден 10-ға дейін педагог</w:t>
            </w:r>
          </w:p>
          <w:p>
            <w:pPr>
              <w:spacing w:after="20"/>
              <w:ind w:left="20"/>
              <w:jc w:val="both"/>
            </w:pPr>
            <w:r>
              <w:rPr>
                <w:rFonts w:ascii="Times New Roman"/>
                <w:b w:val="false"/>
                <w:i w:val="false"/>
                <w:color w:val="000000"/>
                <w:sz w:val="20"/>
              </w:rPr>
              <w:t>
</w:t>
            </w:r>
            <w:r>
              <w:rPr>
                <w:rFonts w:ascii="Times New Roman"/>
                <w:b w:val="false"/>
                <w:i w:val="false"/>
                <w:color w:val="000000"/>
                <w:sz w:val="20"/>
              </w:rPr>
              <w:t>бар;</w:t>
            </w:r>
          </w:p>
          <w:p>
            <w:pPr>
              <w:spacing w:after="20"/>
              <w:ind w:left="20"/>
              <w:jc w:val="both"/>
            </w:pPr>
            <w:r>
              <w:rPr>
                <w:rFonts w:ascii="Times New Roman"/>
                <w:b w:val="false"/>
                <w:i w:val="false"/>
                <w:color w:val="000000"/>
                <w:sz w:val="20"/>
              </w:rPr>
              <w:t>
</w:t>
            </w:r>
            <w:r>
              <w:rPr>
                <w:rFonts w:ascii="Times New Roman"/>
                <w:b w:val="false"/>
                <w:i w:val="false"/>
                <w:color w:val="000000"/>
                <w:sz w:val="20"/>
              </w:rPr>
              <w:t>ішінара бар;</w:t>
            </w:r>
          </w:p>
          <w:p>
            <w:pPr>
              <w:spacing w:after="20"/>
              <w:ind w:left="20"/>
              <w:jc w:val="both"/>
            </w:pPr>
            <w:r>
              <w:rPr>
                <w:rFonts w:ascii="Times New Roman"/>
                <w:b w:val="false"/>
                <w:i w:val="false"/>
                <w:color w:val="000000"/>
                <w:sz w:val="20"/>
              </w:rPr>
              <w:t>
жоқ;</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7" w:id="1017"/>
          <w:p>
            <w:pPr>
              <w:spacing w:after="20"/>
              <w:ind w:left="20"/>
              <w:jc w:val="both"/>
            </w:pPr>
          </w:p>
          <w:bookmarkEnd w:id="101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0 балл </w:t>
            </w:r>
          </w:p>
          <w:p>
            <w:pPr>
              <w:spacing w:after="20"/>
              <w:ind w:left="20"/>
              <w:jc w:val="both"/>
            </w:pPr>
            <w:r>
              <w:rPr>
                <w:rFonts w:ascii="Times New Roman"/>
                <w:b w:val="false"/>
                <w:i w:val="false"/>
                <w:color w:val="000000"/>
                <w:sz w:val="20"/>
              </w:rPr>
              <w:t>
</w:t>
            </w:r>
            <w:r>
              <w:rPr>
                <w:rFonts w:ascii="Times New Roman"/>
                <w:b w:val="false"/>
                <w:i w:val="false"/>
                <w:color w:val="000000"/>
                <w:sz w:val="20"/>
              </w:rPr>
              <w:t>Болуына байланысты 0,5 балл қосылады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4 балл 3 балл 2 балл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3" w:id="1018"/>
          <w:p>
            <w:pPr>
              <w:spacing w:after="20"/>
              <w:ind w:left="20"/>
              <w:jc w:val="both"/>
            </w:pPr>
            <w:r>
              <w:rPr>
                <w:rFonts w:ascii="Times New Roman"/>
                <w:b w:val="false"/>
                <w:i w:val="false"/>
                <w:color w:val="000000"/>
                <w:sz w:val="20"/>
              </w:rPr>
              <w:t>
Балаларды үйде оқытуды ұйымдастыру:</w:t>
            </w:r>
          </w:p>
          <w:bookmarkEnd w:id="1018"/>
          <w:p>
            <w:pPr>
              <w:spacing w:after="20"/>
              <w:ind w:left="20"/>
              <w:jc w:val="both"/>
            </w:pPr>
            <w:r>
              <w:rPr>
                <w:rFonts w:ascii="Times New Roman"/>
                <w:b w:val="false"/>
                <w:i w:val="false"/>
                <w:color w:val="000000"/>
                <w:sz w:val="20"/>
              </w:rPr>
              <w:t>
</w:t>
            </w:r>
            <w:r>
              <w:rPr>
                <w:rFonts w:ascii="Times New Roman"/>
                <w:b w:val="false"/>
                <w:i w:val="false"/>
                <w:color w:val="000000"/>
                <w:sz w:val="20"/>
              </w:rPr>
              <w:t>- үйде білім алушылар үшін жеке оқу бағдарламаларының болуы;</w:t>
            </w:r>
          </w:p>
          <w:p>
            <w:pPr>
              <w:spacing w:after="20"/>
              <w:ind w:left="20"/>
              <w:jc w:val="both"/>
            </w:pPr>
            <w:r>
              <w:rPr>
                <w:rFonts w:ascii="Times New Roman"/>
                <w:b w:val="false"/>
                <w:i w:val="false"/>
                <w:color w:val="000000"/>
                <w:sz w:val="20"/>
              </w:rPr>
              <w:t>
-үйде оқитын балалар үшін мамандармен түзету-дамыту сабақтарын, мектеп жағдайында тәрбие және мектептен тыс іс-шараларды ұйымдастыру.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5" w:id="1019"/>
          <w:p>
            <w:pPr>
              <w:spacing w:after="20"/>
              <w:ind w:left="20"/>
              <w:jc w:val="both"/>
            </w:pPr>
            <w:r>
              <w:rPr>
                <w:rFonts w:ascii="Times New Roman"/>
                <w:b w:val="false"/>
                <w:i w:val="false"/>
                <w:color w:val="000000"/>
                <w:sz w:val="20"/>
              </w:rPr>
              <w:t>
Болуы</w:t>
            </w:r>
          </w:p>
          <w:bookmarkEnd w:id="1019"/>
          <w:p>
            <w:pPr>
              <w:spacing w:after="20"/>
              <w:ind w:left="20"/>
              <w:jc w:val="both"/>
            </w:pPr>
            <w:r>
              <w:rPr>
                <w:rFonts w:ascii="Times New Roman"/>
                <w:b w:val="false"/>
                <w:i w:val="false"/>
                <w:color w:val="000000"/>
                <w:sz w:val="20"/>
              </w:rPr>
              <w:t>
</w:t>
            </w:r>
            <w:r>
              <w:rPr>
                <w:rFonts w:ascii="Times New Roman"/>
                <w:b w:val="false"/>
                <w:i w:val="false"/>
                <w:color w:val="000000"/>
                <w:sz w:val="20"/>
              </w:rPr>
              <w:t>Болмауы</w:t>
            </w:r>
          </w:p>
          <w:p>
            <w:pPr>
              <w:spacing w:after="20"/>
              <w:ind w:left="20"/>
              <w:jc w:val="both"/>
            </w:pPr>
            <w:r>
              <w:rPr>
                <w:rFonts w:ascii="Times New Roman"/>
                <w:b w:val="false"/>
                <w:i w:val="false"/>
                <w:color w:val="000000"/>
                <w:sz w:val="20"/>
              </w:rPr>
              <w:t>
</w:t>
            </w:r>
            <w:r>
              <w:rPr>
                <w:rFonts w:ascii="Times New Roman"/>
                <w:b w:val="false"/>
                <w:i w:val="false"/>
                <w:color w:val="000000"/>
                <w:sz w:val="20"/>
              </w:rPr>
              <w:t>Үнемі</w:t>
            </w:r>
          </w:p>
          <w:p>
            <w:pPr>
              <w:spacing w:after="20"/>
              <w:ind w:left="20"/>
              <w:jc w:val="both"/>
            </w:pPr>
            <w:r>
              <w:rPr>
                <w:rFonts w:ascii="Times New Roman"/>
                <w:b w:val="false"/>
                <w:i w:val="false"/>
                <w:color w:val="000000"/>
                <w:sz w:val="20"/>
              </w:rPr>
              <w:t>
Болмауы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8" w:id="1020"/>
          <w:p>
            <w:pPr>
              <w:spacing w:after="20"/>
              <w:ind w:left="20"/>
              <w:jc w:val="both"/>
            </w:pPr>
            <w:r>
              <w:rPr>
                <w:rFonts w:ascii="Times New Roman"/>
                <w:b w:val="false"/>
                <w:i w:val="false"/>
                <w:color w:val="000000"/>
                <w:sz w:val="20"/>
              </w:rPr>
              <w:t>
1 балл</w:t>
            </w:r>
          </w:p>
          <w:bookmarkEnd w:id="1020"/>
          <w:p>
            <w:pPr>
              <w:spacing w:after="20"/>
              <w:ind w:left="20"/>
              <w:jc w:val="both"/>
            </w:pPr>
            <w:r>
              <w:rPr>
                <w:rFonts w:ascii="Times New Roman"/>
                <w:b w:val="false"/>
                <w:i w:val="false"/>
                <w:color w:val="000000"/>
                <w:sz w:val="20"/>
              </w:rPr>
              <w:t>
</w:t>
            </w:r>
            <w:r>
              <w:rPr>
                <w:rFonts w:ascii="Times New Roman"/>
                <w:b w:val="false"/>
                <w:i w:val="false"/>
                <w:color w:val="000000"/>
                <w:sz w:val="20"/>
              </w:rPr>
              <w:t>0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жалпы санынан арнайы бағдарламалар бойынша біліктілікті арттыру курстарынан өткен педагогтердің үлесі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1" w:id="1021"/>
          <w:p>
            <w:pPr>
              <w:spacing w:after="20"/>
              <w:ind w:left="20"/>
              <w:jc w:val="both"/>
            </w:pPr>
            <w:r>
              <w:rPr>
                <w:rFonts w:ascii="Times New Roman"/>
                <w:b w:val="false"/>
                <w:i w:val="false"/>
                <w:color w:val="000000"/>
                <w:sz w:val="20"/>
              </w:rPr>
              <w:t>
педагогтердің жалпы санынан 50% - ға дейін:</w:t>
            </w:r>
          </w:p>
          <w:bookmarkEnd w:id="1021"/>
          <w:p>
            <w:pPr>
              <w:spacing w:after="20"/>
              <w:ind w:left="20"/>
              <w:jc w:val="both"/>
            </w:pPr>
            <w:r>
              <w:rPr>
                <w:rFonts w:ascii="Times New Roman"/>
                <w:b w:val="false"/>
                <w:i w:val="false"/>
                <w:color w:val="000000"/>
                <w:sz w:val="20"/>
              </w:rPr>
              <w:t>
</w:t>
            </w:r>
            <w:r>
              <w:rPr>
                <w:rFonts w:ascii="Times New Roman"/>
                <w:b w:val="false"/>
                <w:i w:val="false"/>
                <w:color w:val="000000"/>
                <w:sz w:val="20"/>
              </w:rPr>
              <w:t>педагогтердің жалпы санынан 30% - ға дейін;</w:t>
            </w:r>
          </w:p>
          <w:p>
            <w:pPr>
              <w:spacing w:after="20"/>
              <w:ind w:left="20"/>
              <w:jc w:val="both"/>
            </w:pPr>
            <w:r>
              <w:rPr>
                <w:rFonts w:ascii="Times New Roman"/>
                <w:b w:val="false"/>
                <w:i w:val="false"/>
                <w:color w:val="000000"/>
                <w:sz w:val="20"/>
              </w:rPr>
              <w:t>
педагогтердің жалпы санынан 10% - ға дейін</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2 балл 1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оның ішінде үйде оқитын балалар үшін бос уақытты ұйымдастыру (жеке дене ерекшеліктерін ескере отырып)</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3" w:id="1022"/>
          <w:p>
            <w:pPr>
              <w:spacing w:after="20"/>
              <w:ind w:left="20"/>
              <w:jc w:val="both"/>
            </w:pPr>
            <w:r>
              <w:rPr>
                <w:rFonts w:ascii="Times New Roman"/>
                <w:b w:val="false"/>
                <w:i w:val="false"/>
                <w:color w:val="000000"/>
                <w:sz w:val="20"/>
              </w:rPr>
              <w:t xml:space="preserve">
бар </w:t>
            </w:r>
          </w:p>
          <w:bookmarkEnd w:id="1022"/>
          <w:p>
            <w:pPr>
              <w:spacing w:after="20"/>
              <w:ind w:left="20"/>
              <w:jc w:val="both"/>
            </w:pPr>
            <w:r>
              <w:rPr>
                <w:rFonts w:ascii="Times New Roman"/>
                <w:b w:val="false"/>
                <w:i w:val="false"/>
                <w:color w:val="000000"/>
                <w:sz w:val="20"/>
              </w:rPr>
              <w:t>
жоқ</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4" w:id="1023"/>
          <w:p>
            <w:pPr>
              <w:spacing w:after="20"/>
              <w:ind w:left="20"/>
              <w:jc w:val="both"/>
            </w:pPr>
            <w:r>
              <w:rPr>
                <w:rFonts w:ascii="Times New Roman"/>
                <w:b w:val="false"/>
                <w:i w:val="false"/>
                <w:color w:val="000000"/>
                <w:sz w:val="20"/>
              </w:rPr>
              <w:t>
2 балл</w:t>
            </w:r>
          </w:p>
          <w:bookmarkEnd w:id="1023"/>
          <w:p>
            <w:pPr>
              <w:spacing w:after="20"/>
              <w:ind w:left="20"/>
              <w:jc w:val="both"/>
            </w:pPr>
            <w:r>
              <w:rPr>
                <w:rFonts w:ascii="Times New Roman"/>
                <w:b w:val="false"/>
                <w:i w:val="false"/>
                <w:color w:val="000000"/>
                <w:sz w:val="20"/>
              </w:rPr>
              <w:t>
0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5" w:id="1024"/>
          <w:p>
            <w:pPr>
              <w:spacing w:after="20"/>
              <w:ind w:left="20"/>
              <w:jc w:val="both"/>
            </w:pPr>
            <w:r>
              <w:rPr>
                <w:rFonts w:ascii="Times New Roman"/>
                <w:b w:val="false"/>
                <w:i w:val="false"/>
                <w:color w:val="000000"/>
                <w:sz w:val="20"/>
              </w:rPr>
              <w:t>
Білім алушылар, оның ішінде үйде оқитын балалар үшін бос уақытты ұйымдастыру (жеке дене ерекшеліктерін ескере отырып)</w:t>
            </w:r>
          </w:p>
          <w:bookmarkEnd w:id="1024"/>
          <w:p>
            <w:pPr>
              <w:spacing w:after="20"/>
              <w:ind w:left="20"/>
              <w:jc w:val="both"/>
            </w:pPr>
            <w:r>
              <w:rPr>
                <w:rFonts w:ascii="Times New Roman"/>
                <w:b w:val="false"/>
                <w:i w:val="false"/>
                <w:color w:val="000000"/>
                <w:sz w:val="20"/>
              </w:rPr>
              <w:t>
</w:t>
            </w:r>
            <w:r>
              <w:rPr>
                <w:rFonts w:ascii="Times New Roman"/>
                <w:b w:val="false"/>
                <w:i w:val="false"/>
                <w:color w:val="000000"/>
                <w:sz w:val="20"/>
              </w:rPr>
              <w:t>Қолайлы жағдайлар мен қауіпсіз орта құру:</w:t>
            </w:r>
          </w:p>
          <w:p>
            <w:pPr>
              <w:spacing w:after="20"/>
              <w:ind w:left="20"/>
              <w:jc w:val="both"/>
            </w:pPr>
            <w:r>
              <w:rPr>
                <w:rFonts w:ascii="Times New Roman"/>
                <w:b w:val="false"/>
                <w:i w:val="false"/>
                <w:color w:val="000000"/>
                <w:sz w:val="20"/>
              </w:rPr>
              <w:t>
</w:t>
            </w:r>
            <w:r>
              <w:rPr>
                <w:rFonts w:ascii="Times New Roman"/>
                <w:b w:val="false"/>
                <w:i w:val="false"/>
                <w:color w:val="000000"/>
                <w:sz w:val="20"/>
              </w:rPr>
              <w:t>бейнебақылаумен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жаппай жиналатын жерлерде балаларды бақылау және бақылау мүмкіндігі (2015 жылғы 3 сәуірдегі №191 ҚРҮҚ сәйкес);</w:t>
            </w:r>
          </w:p>
          <w:p>
            <w:pPr>
              <w:spacing w:after="20"/>
              <w:ind w:left="20"/>
              <w:jc w:val="both"/>
            </w:pPr>
            <w:r>
              <w:rPr>
                <w:rFonts w:ascii="Times New Roman"/>
                <w:b w:val="false"/>
                <w:i w:val="false"/>
                <w:color w:val="000000"/>
                <w:sz w:val="20"/>
              </w:rPr>
              <w:t>
</w:t>
            </w:r>
            <w:r>
              <w:rPr>
                <w:rFonts w:ascii="Times New Roman"/>
                <w:b w:val="false"/>
                <w:i w:val="false"/>
                <w:color w:val="000000"/>
                <w:sz w:val="20"/>
              </w:rPr>
              <w:t>істен шыққан камералардың болмауы;</w:t>
            </w:r>
          </w:p>
          <w:p>
            <w:pPr>
              <w:spacing w:after="20"/>
              <w:ind w:left="20"/>
              <w:jc w:val="both"/>
            </w:pPr>
            <w:r>
              <w:rPr>
                <w:rFonts w:ascii="Times New Roman"/>
                <w:b w:val="false"/>
                <w:i w:val="false"/>
                <w:color w:val="000000"/>
                <w:sz w:val="20"/>
              </w:rPr>
              <w:t>
</w:t>
            </w:r>
            <w:r>
              <w:rPr>
                <w:rFonts w:ascii="Times New Roman"/>
                <w:b w:val="false"/>
                <w:i w:val="false"/>
                <w:color w:val="000000"/>
                <w:sz w:val="20"/>
              </w:rPr>
              <w:t>ұрлық пен бұзақылықтың болмауы;</w:t>
            </w:r>
          </w:p>
          <w:p>
            <w:pPr>
              <w:spacing w:after="20"/>
              <w:ind w:left="20"/>
              <w:jc w:val="both"/>
            </w:pPr>
            <w:r>
              <w:rPr>
                <w:rFonts w:ascii="Times New Roman"/>
                <w:b w:val="false"/>
                <w:i w:val="false"/>
                <w:color w:val="000000"/>
                <w:sz w:val="20"/>
              </w:rPr>
              <w:t>
басқа мемлекеттік органдар тарапынан айыппұл санкцияларының болмауы (ІІД және ТЖД мониторингі бойынша)</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1" w:id="1025"/>
          <w:p>
            <w:pPr>
              <w:spacing w:after="20"/>
              <w:ind w:left="20"/>
              <w:jc w:val="both"/>
            </w:pPr>
            <w:r>
              <w:rPr>
                <w:rFonts w:ascii="Times New Roman"/>
                <w:b w:val="false"/>
                <w:i w:val="false"/>
                <w:color w:val="000000"/>
                <w:sz w:val="20"/>
              </w:rPr>
              <w:t>
 </w:t>
            </w:r>
          </w:p>
          <w:bookmarkEnd w:id="1025"/>
          <w:p>
            <w:pPr>
              <w:spacing w:after="20"/>
              <w:ind w:left="20"/>
              <w:jc w:val="both"/>
            </w:pPr>
            <w:r>
              <w:rPr>
                <w:rFonts w:ascii="Times New Roman"/>
                <w:b w:val="false"/>
                <w:i w:val="false"/>
                <w:color w:val="000000"/>
                <w:sz w:val="20"/>
              </w:rPr>
              <w:t>
</w:t>
            </w:r>
            <w:r>
              <w:rPr>
                <w:rFonts w:ascii="Times New Roman"/>
                <w:b w:val="false"/>
                <w:i w:val="false"/>
                <w:color w:val="000000"/>
                <w:sz w:val="20"/>
              </w:rPr>
              <w:t>Болмауы</w:t>
            </w:r>
          </w:p>
          <w:p>
            <w:pPr>
              <w:spacing w:after="20"/>
              <w:ind w:left="20"/>
              <w:jc w:val="both"/>
            </w:pPr>
            <w:r>
              <w:rPr>
                <w:rFonts w:ascii="Times New Roman"/>
                <w:b w:val="false"/>
                <w:i w:val="false"/>
                <w:color w:val="000000"/>
                <w:sz w:val="20"/>
              </w:rPr>
              <w:t>
Болуы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3" w:id="1026"/>
          <w:p>
            <w:pPr>
              <w:spacing w:after="20"/>
              <w:ind w:left="20"/>
              <w:jc w:val="both"/>
            </w:pPr>
          </w:p>
          <w:bookmarkEnd w:id="1026"/>
          <w:p>
            <w:pPr>
              <w:spacing w:after="20"/>
              <w:ind w:left="20"/>
              <w:jc w:val="both"/>
            </w:pPr>
            <w:r>
              <w:rPr>
                <w:rFonts w:ascii="Times New Roman"/>
                <w:b w:val="false"/>
                <w:i w:val="false"/>
                <w:color w:val="000000"/>
                <w:sz w:val="20"/>
              </w:rPr>
              <w:t>
</w:t>
            </w:r>
            <w:r>
              <w:rPr>
                <w:rFonts w:ascii="Times New Roman"/>
                <w:b w:val="false"/>
                <w:i w:val="false"/>
                <w:color w:val="000000"/>
                <w:sz w:val="20"/>
              </w:rPr>
              <w:t>0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болуына байланысты </w:t>
            </w:r>
          </w:p>
          <w:p>
            <w:pPr>
              <w:spacing w:after="20"/>
              <w:ind w:left="20"/>
              <w:jc w:val="both"/>
            </w:pPr>
            <w:r>
              <w:rPr>
                <w:rFonts w:ascii="Times New Roman"/>
                <w:b w:val="false"/>
                <w:i w:val="false"/>
                <w:color w:val="000000"/>
                <w:sz w:val="20"/>
              </w:rPr>
              <w:t xml:space="preserve">
+1 балл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6" w:id="1027"/>
          <w:p>
            <w:pPr>
              <w:spacing w:after="20"/>
              <w:ind w:left="20"/>
              <w:jc w:val="both"/>
            </w:pPr>
            <w:r>
              <w:rPr>
                <w:rFonts w:ascii="Times New Roman"/>
                <w:b w:val="false"/>
                <w:i w:val="false"/>
                <w:color w:val="000000"/>
                <w:sz w:val="20"/>
              </w:rPr>
              <w:t>
Білім беру ұйымының ғимаратына кіруді бақылауды ұйымдастыру:</w:t>
            </w:r>
          </w:p>
          <w:bookmarkEnd w:id="1027"/>
          <w:p>
            <w:pPr>
              <w:spacing w:after="20"/>
              <w:ind w:left="20"/>
              <w:jc w:val="both"/>
            </w:pPr>
            <w:r>
              <w:rPr>
                <w:rFonts w:ascii="Times New Roman"/>
                <w:b w:val="false"/>
                <w:i w:val="false"/>
                <w:color w:val="000000"/>
                <w:sz w:val="20"/>
              </w:rPr>
              <w:t>
</w:t>
            </w:r>
            <w:r>
              <w:rPr>
                <w:rFonts w:ascii="Times New Roman"/>
                <w:b w:val="false"/>
                <w:i w:val="false"/>
                <w:color w:val="000000"/>
                <w:sz w:val="20"/>
              </w:rPr>
              <w:t>білім алушыларды тасымалдауды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хабарлау жүйесінің болуы ("дабыл түймесі");</w:t>
            </w:r>
          </w:p>
          <w:p>
            <w:pPr>
              <w:spacing w:after="20"/>
              <w:ind w:left="20"/>
              <w:jc w:val="both"/>
            </w:pPr>
            <w:r>
              <w:rPr>
                <w:rFonts w:ascii="Times New Roman"/>
                <w:b w:val="false"/>
                <w:i w:val="false"/>
                <w:color w:val="000000"/>
                <w:sz w:val="20"/>
              </w:rPr>
              <w:t>
күзет қызметі субъектілерінің болуы: күзетшілер, вахтерлер (ауылдық жерлер үшін)</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9" w:id="1028"/>
          <w:p>
            <w:pPr>
              <w:spacing w:after="20"/>
              <w:ind w:left="20"/>
              <w:jc w:val="both"/>
            </w:pPr>
            <w:r>
              <w:rPr>
                <w:rFonts w:ascii="Times New Roman"/>
                <w:b w:val="false"/>
                <w:i w:val="false"/>
                <w:color w:val="000000"/>
                <w:sz w:val="20"/>
              </w:rPr>
              <w:t>
 </w:t>
            </w:r>
          </w:p>
          <w:bookmarkEnd w:id="1028"/>
          <w:p>
            <w:pPr>
              <w:spacing w:after="20"/>
              <w:ind w:left="20"/>
              <w:jc w:val="both"/>
            </w:pPr>
            <w:r>
              <w:rPr>
                <w:rFonts w:ascii="Times New Roman"/>
                <w:b w:val="false"/>
                <w:i w:val="false"/>
                <w:color w:val="000000"/>
                <w:sz w:val="20"/>
              </w:rPr>
              <w:t>
</w:t>
            </w:r>
            <w:r>
              <w:rPr>
                <w:rFonts w:ascii="Times New Roman"/>
                <w:b w:val="false"/>
                <w:i w:val="false"/>
                <w:color w:val="000000"/>
                <w:sz w:val="20"/>
              </w:rPr>
              <w:t>Болмауы</w:t>
            </w:r>
          </w:p>
          <w:p>
            <w:pPr>
              <w:spacing w:after="20"/>
              <w:ind w:left="20"/>
              <w:jc w:val="both"/>
            </w:pPr>
            <w:r>
              <w:rPr>
                <w:rFonts w:ascii="Times New Roman"/>
                <w:b w:val="false"/>
                <w:i w:val="false"/>
                <w:color w:val="000000"/>
                <w:sz w:val="20"/>
              </w:rPr>
              <w:t>
Болуы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1" w:id="1029"/>
          <w:p>
            <w:pPr>
              <w:spacing w:after="20"/>
              <w:ind w:left="20"/>
              <w:jc w:val="both"/>
            </w:pPr>
          </w:p>
          <w:bookmarkEnd w:id="1029"/>
          <w:p>
            <w:pPr>
              <w:spacing w:after="20"/>
              <w:ind w:left="20"/>
              <w:jc w:val="both"/>
            </w:pPr>
            <w:r>
              <w:rPr>
                <w:rFonts w:ascii="Times New Roman"/>
                <w:b w:val="false"/>
                <w:i w:val="false"/>
                <w:color w:val="000000"/>
                <w:sz w:val="20"/>
              </w:rPr>
              <w:t>
</w:t>
            </w:r>
            <w:r>
              <w:rPr>
                <w:rFonts w:ascii="Times New Roman"/>
                <w:b w:val="false"/>
                <w:i w:val="false"/>
                <w:color w:val="000000"/>
                <w:sz w:val="20"/>
              </w:rPr>
              <w:t>0 баллов;</w:t>
            </w:r>
          </w:p>
          <w:p>
            <w:pPr>
              <w:spacing w:after="20"/>
              <w:ind w:left="20"/>
              <w:jc w:val="both"/>
            </w:pPr>
            <w:r>
              <w:rPr>
                <w:rFonts w:ascii="Times New Roman"/>
                <w:b w:val="false"/>
                <w:i w:val="false"/>
                <w:color w:val="000000"/>
                <w:sz w:val="20"/>
              </w:rPr>
              <w:t xml:space="preserve">
болуына байланысты +1 балл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жылмен салыстырғанда қосымша білім берумен қамтылған білім алушылар мен тәрбиеленушілердің ұлғаю серпіні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3" w:id="1030"/>
          <w:p>
            <w:pPr>
              <w:spacing w:after="20"/>
              <w:ind w:left="20"/>
              <w:jc w:val="both"/>
            </w:pPr>
            <w:r>
              <w:rPr>
                <w:rFonts w:ascii="Times New Roman"/>
                <w:b w:val="false"/>
                <w:i w:val="false"/>
                <w:color w:val="000000"/>
                <w:sz w:val="20"/>
              </w:rPr>
              <w:t>
15%-ға ұлғайту;</w:t>
            </w:r>
          </w:p>
          <w:bookmarkEnd w:id="1030"/>
          <w:p>
            <w:pPr>
              <w:spacing w:after="20"/>
              <w:ind w:left="20"/>
              <w:jc w:val="both"/>
            </w:pPr>
            <w:r>
              <w:rPr>
                <w:rFonts w:ascii="Times New Roman"/>
                <w:b w:val="false"/>
                <w:i w:val="false"/>
                <w:color w:val="000000"/>
                <w:sz w:val="20"/>
              </w:rPr>
              <w:t>
</w:t>
            </w:r>
            <w:r>
              <w:rPr>
                <w:rFonts w:ascii="Times New Roman"/>
                <w:b w:val="false"/>
                <w:i w:val="false"/>
                <w:color w:val="000000"/>
                <w:sz w:val="20"/>
              </w:rPr>
              <w:t>10%-ға ұлғайту;</w:t>
            </w:r>
          </w:p>
          <w:p>
            <w:pPr>
              <w:spacing w:after="20"/>
              <w:ind w:left="20"/>
              <w:jc w:val="both"/>
            </w:pPr>
            <w:r>
              <w:rPr>
                <w:rFonts w:ascii="Times New Roman"/>
                <w:b w:val="false"/>
                <w:i w:val="false"/>
                <w:color w:val="000000"/>
                <w:sz w:val="20"/>
              </w:rPr>
              <w:t>
</w:t>
            </w:r>
            <w:r>
              <w:rPr>
                <w:rFonts w:ascii="Times New Roman"/>
                <w:b w:val="false"/>
                <w:i w:val="false"/>
                <w:color w:val="000000"/>
                <w:sz w:val="20"/>
              </w:rPr>
              <w:t>5%-ға ұлғайту;</w:t>
            </w:r>
          </w:p>
          <w:p>
            <w:pPr>
              <w:spacing w:after="20"/>
              <w:ind w:left="20"/>
              <w:jc w:val="both"/>
            </w:pPr>
            <w:r>
              <w:rPr>
                <w:rFonts w:ascii="Times New Roman"/>
                <w:b w:val="false"/>
                <w:i w:val="false"/>
                <w:color w:val="000000"/>
                <w:sz w:val="20"/>
              </w:rPr>
              <w:t>
Бұрынғы деңгейде; Бағаланатын көрсеткіш жоқ</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6" w:id="1031"/>
          <w:p>
            <w:pPr>
              <w:spacing w:after="20"/>
              <w:ind w:left="20"/>
              <w:jc w:val="both"/>
            </w:pPr>
            <w:r>
              <w:rPr>
                <w:rFonts w:ascii="Times New Roman"/>
                <w:b w:val="false"/>
                <w:i w:val="false"/>
                <w:color w:val="000000"/>
                <w:sz w:val="20"/>
              </w:rPr>
              <w:t>
4 балл</w:t>
            </w:r>
          </w:p>
          <w:bookmarkEnd w:id="103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 балл</w:t>
            </w:r>
          </w:p>
          <w:p>
            <w:pPr>
              <w:spacing w:after="20"/>
              <w:ind w:left="20"/>
              <w:jc w:val="both"/>
            </w:pPr>
            <w:r>
              <w:rPr>
                <w:rFonts w:ascii="Times New Roman"/>
                <w:b w:val="false"/>
                <w:i w:val="false"/>
                <w:color w:val="000000"/>
                <w:sz w:val="20"/>
              </w:rPr>
              <w:t>
 0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0" w:id="1032"/>
          <w:p>
            <w:pPr>
              <w:spacing w:after="20"/>
              <w:ind w:left="20"/>
              <w:jc w:val="both"/>
            </w:pPr>
            <w:r>
              <w:rPr>
                <w:rFonts w:ascii="Times New Roman"/>
                <w:b w:val="false"/>
                <w:i w:val="false"/>
                <w:color w:val="000000"/>
                <w:sz w:val="20"/>
              </w:rPr>
              <w:t>
Білім беру сапасын қамтамасыз етудің тиімділігі</w:t>
            </w:r>
          </w:p>
          <w:bookmarkEnd w:id="1032"/>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(критерий бойынша ең жоғары балл саны – 11)</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"басшы-ұйымдастырушы" - 3-5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"басшы-менеджер" - 6-8 ұпай;</w:t>
            </w:r>
          </w:p>
          <w:p>
            <w:pPr>
              <w:spacing w:after="20"/>
              <w:ind w:left="20"/>
              <w:jc w:val="both"/>
            </w:pPr>
            <w:r>
              <w:rPr>
                <w:rFonts w:ascii="Times New Roman"/>
                <w:b w:val="false"/>
                <w:i w:val="false"/>
                <w:color w:val="000000"/>
                <w:sz w:val="20"/>
              </w:rPr>
              <w:t>
"басшы-көшбасшы" - 9-11 ұпай</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2013 жылғы 3 сәуірдегі №115 бұйрығымен бекітілген "Кәсіптік-еңбекке оқыту" оқу пәні бойынша үлгілік оқу бағдарламаларында көрсетілген мамандықтар бойынша кәсіптік-еңбекке оқытуды ұйымдастыру, өндірістік сыныбының болуы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4" w:id="1033"/>
          <w:p>
            <w:pPr>
              <w:spacing w:after="20"/>
              <w:ind w:left="20"/>
              <w:jc w:val="both"/>
            </w:pPr>
            <w:r>
              <w:rPr>
                <w:rFonts w:ascii="Times New Roman"/>
                <w:b w:val="false"/>
                <w:i w:val="false"/>
                <w:color w:val="000000"/>
                <w:sz w:val="20"/>
              </w:rPr>
              <w:t>
Бағаланатын көрсеткіш бар</w:t>
            </w:r>
          </w:p>
          <w:bookmarkEnd w:id="1033"/>
          <w:p>
            <w:pPr>
              <w:spacing w:after="20"/>
              <w:ind w:left="20"/>
              <w:jc w:val="both"/>
            </w:pPr>
            <w:r>
              <w:rPr>
                <w:rFonts w:ascii="Times New Roman"/>
                <w:b w:val="false"/>
                <w:i w:val="false"/>
                <w:color w:val="000000"/>
                <w:sz w:val="20"/>
              </w:rPr>
              <w:t>
Бағаланатын көрсеткіш жоқ</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5" w:id="1034"/>
          <w:p>
            <w:pPr>
              <w:spacing w:after="20"/>
              <w:ind w:left="20"/>
              <w:jc w:val="both"/>
            </w:pPr>
            <w:r>
              <w:rPr>
                <w:rFonts w:ascii="Times New Roman"/>
                <w:b w:val="false"/>
                <w:i w:val="false"/>
                <w:color w:val="000000"/>
                <w:sz w:val="20"/>
              </w:rPr>
              <w:t xml:space="preserve">
әр мамандық бойынша </w:t>
            </w:r>
          </w:p>
          <w:bookmarkEnd w:id="1034"/>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ұйымдарына түскен бітірушілердің үлесі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7" w:id="1035"/>
          <w:p>
            <w:pPr>
              <w:spacing w:after="20"/>
              <w:ind w:left="20"/>
              <w:jc w:val="both"/>
            </w:pPr>
            <w:r>
              <w:rPr>
                <w:rFonts w:ascii="Times New Roman"/>
                <w:b w:val="false"/>
                <w:i w:val="false"/>
                <w:color w:val="000000"/>
                <w:sz w:val="20"/>
              </w:rPr>
              <w:t>
30% және одан жоғары;</w:t>
            </w:r>
          </w:p>
          <w:bookmarkEnd w:id="1035"/>
          <w:p>
            <w:pPr>
              <w:spacing w:after="20"/>
              <w:ind w:left="20"/>
              <w:jc w:val="both"/>
            </w:pPr>
            <w:r>
              <w:rPr>
                <w:rFonts w:ascii="Times New Roman"/>
                <w:b w:val="false"/>
                <w:i w:val="false"/>
                <w:color w:val="000000"/>
                <w:sz w:val="20"/>
              </w:rPr>
              <w:t>
</w:t>
            </w:r>
            <w:r>
              <w:rPr>
                <w:rFonts w:ascii="Times New Roman"/>
                <w:b w:val="false"/>
                <w:i w:val="false"/>
                <w:color w:val="000000"/>
                <w:sz w:val="20"/>
              </w:rPr>
              <w:t>20 – 29%;</w:t>
            </w:r>
          </w:p>
          <w:p>
            <w:pPr>
              <w:spacing w:after="20"/>
              <w:ind w:left="20"/>
              <w:jc w:val="both"/>
            </w:pPr>
            <w:r>
              <w:rPr>
                <w:rFonts w:ascii="Times New Roman"/>
                <w:b w:val="false"/>
                <w:i w:val="false"/>
                <w:color w:val="000000"/>
                <w:sz w:val="20"/>
              </w:rPr>
              <w:t>
</w:t>
            </w:r>
            <w:r>
              <w:rPr>
                <w:rFonts w:ascii="Times New Roman"/>
                <w:b w:val="false"/>
                <w:i w:val="false"/>
                <w:color w:val="000000"/>
                <w:sz w:val="20"/>
              </w:rPr>
              <w:t>10 - 19%;</w:t>
            </w:r>
          </w:p>
          <w:p>
            <w:pPr>
              <w:spacing w:after="20"/>
              <w:ind w:left="20"/>
              <w:jc w:val="both"/>
            </w:pPr>
            <w:r>
              <w:rPr>
                <w:rFonts w:ascii="Times New Roman"/>
                <w:b w:val="false"/>
                <w:i w:val="false"/>
                <w:color w:val="000000"/>
                <w:sz w:val="20"/>
              </w:rPr>
              <w:t>
</w:t>
            </w:r>
            <w:r>
              <w:rPr>
                <w:rFonts w:ascii="Times New Roman"/>
                <w:b w:val="false"/>
                <w:i w:val="false"/>
                <w:color w:val="000000"/>
                <w:sz w:val="20"/>
              </w:rPr>
              <w:t>0 - 9%;</w:t>
            </w:r>
          </w:p>
          <w:p>
            <w:pPr>
              <w:spacing w:after="20"/>
              <w:ind w:left="20"/>
              <w:jc w:val="both"/>
            </w:pPr>
            <w:r>
              <w:rPr>
                <w:rFonts w:ascii="Times New Roman"/>
                <w:b w:val="false"/>
                <w:i w:val="false"/>
                <w:color w:val="000000"/>
                <w:sz w:val="20"/>
              </w:rPr>
              <w:t>
Бағаланатын көрсеткіш жоқ</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1" w:id="1036"/>
          <w:p>
            <w:pPr>
              <w:spacing w:after="20"/>
              <w:ind w:left="20"/>
              <w:jc w:val="both"/>
            </w:pPr>
            <w:r>
              <w:rPr>
                <w:rFonts w:ascii="Times New Roman"/>
                <w:b w:val="false"/>
                <w:i w:val="false"/>
                <w:color w:val="000000"/>
                <w:sz w:val="20"/>
              </w:rPr>
              <w:t>
4 балл</w:t>
            </w:r>
          </w:p>
          <w:bookmarkEnd w:id="103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 балл</w:t>
            </w:r>
          </w:p>
          <w:p>
            <w:pPr>
              <w:spacing w:after="20"/>
              <w:ind w:left="20"/>
              <w:jc w:val="both"/>
            </w:pPr>
            <w:r>
              <w:rPr>
                <w:rFonts w:ascii="Times New Roman"/>
                <w:b w:val="false"/>
                <w:i w:val="false"/>
                <w:color w:val="000000"/>
                <w:sz w:val="20"/>
              </w:rPr>
              <w:t>
 0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халықаралық олимпиадалардың, конкурстардың, жарыстардың жеңімпаздары (жүлдегерлері) болған тәрбиеленушілердің/білім алушылардың саны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5" w:id="1037"/>
          <w:p>
            <w:pPr>
              <w:spacing w:after="20"/>
              <w:ind w:left="20"/>
              <w:jc w:val="both"/>
            </w:pPr>
            <w:r>
              <w:rPr>
                <w:rFonts w:ascii="Times New Roman"/>
                <w:b w:val="false"/>
                <w:i w:val="false"/>
                <w:color w:val="000000"/>
                <w:sz w:val="20"/>
              </w:rPr>
              <w:t>
Халықаралық деңгей;</w:t>
            </w:r>
          </w:p>
          <w:bookmarkEnd w:id="1037"/>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Аудандық деңгей Бағаланатын көрсеткіш жоқ</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8" w:id="1038"/>
          <w:p>
            <w:pPr>
              <w:spacing w:after="20"/>
              <w:ind w:left="20"/>
              <w:jc w:val="both"/>
            </w:pPr>
            <w:r>
              <w:rPr>
                <w:rFonts w:ascii="Times New Roman"/>
                <w:b w:val="false"/>
                <w:i w:val="false"/>
                <w:color w:val="000000"/>
                <w:sz w:val="20"/>
              </w:rPr>
              <w:t>
4 балл</w:t>
            </w:r>
          </w:p>
          <w:bookmarkEnd w:id="103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2" w:id="1039"/>
          <w:p>
            <w:pPr>
              <w:spacing w:after="20"/>
              <w:ind w:left="20"/>
              <w:jc w:val="both"/>
            </w:pPr>
            <w:r>
              <w:rPr>
                <w:rFonts w:ascii="Times New Roman"/>
                <w:b w:val="false"/>
                <w:i w:val="false"/>
                <w:color w:val="000000"/>
                <w:sz w:val="20"/>
              </w:rPr>
              <w:t>
Кадрлық әлеуетті, инновациялық қызметті дамытудың тиімділігі</w:t>
            </w:r>
          </w:p>
          <w:bookmarkEnd w:id="1039"/>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(критерий бойынша ең жоғарғы балл саны – 24)</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"басшы-ұйымдастырушы"- 10-15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"басшы-менеджер"- 16-20 ұпай;</w:t>
            </w:r>
          </w:p>
          <w:p>
            <w:pPr>
              <w:spacing w:after="20"/>
              <w:ind w:left="20"/>
              <w:jc w:val="both"/>
            </w:pPr>
            <w:r>
              <w:rPr>
                <w:rFonts w:ascii="Times New Roman"/>
                <w:b w:val="false"/>
                <w:i w:val="false"/>
                <w:color w:val="000000"/>
                <w:sz w:val="20"/>
              </w:rPr>
              <w:t>
"басшы-көшбасшы"- 21-24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педагогтерінің жалпы санынан жоғары кәсіптік білімі бар педагогтердің үлесі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6" w:id="1040"/>
          <w:p>
            <w:pPr>
              <w:spacing w:after="20"/>
              <w:ind w:left="20"/>
              <w:jc w:val="both"/>
            </w:pPr>
            <w:r>
              <w:rPr>
                <w:rFonts w:ascii="Times New Roman"/>
                <w:b w:val="false"/>
                <w:i w:val="false"/>
                <w:color w:val="000000"/>
                <w:sz w:val="20"/>
              </w:rPr>
              <w:t>
91 - 100%;</w:t>
            </w:r>
          </w:p>
          <w:bookmarkEnd w:id="1040"/>
          <w:p>
            <w:pPr>
              <w:spacing w:after="20"/>
              <w:ind w:left="20"/>
              <w:jc w:val="both"/>
            </w:pPr>
            <w:r>
              <w:rPr>
                <w:rFonts w:ascii="Times New Roman"/>
                <w:b w:val="false"/>
                <w:i w:val="false"/>
                <w:color w:val="000000"/>
                <w:sz w:val="20"/>
              </w:rPr>
              <w:t>
</w:t>
            </w:r>
            <w:r>
              <w:rPr>
                <w:rFonts w:ascii="Times New Roman"/>
                <w:b w:val="false"/>
                <w:i w:val="false"/>
                <w:color w:val="000000"/>
                <w:sz w:val="20"/>
              </w:rPr>
              <w:t>81 – 90%;</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70 – 80%;</w:t>
            </w:r>
          </w:p>
          <w:p>
            <w:pPr>
              <w:spacing w:after="20"/>
              <w:ind w:left="20"/>
              <w:jc w:val="both"/>
            </w:pPr>
            <w:r>
              <w:rPr>
                <w:rFonts w:ascii="Times New Roman"/>
                <w:b w:val="false"/>
                <w:i w:val="false"/>
                <w:color w:val="000000"/>
                <w:sz w:val="20"/>
              </w:rPr>
              <w:t>
 70% төмен</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9" w:id="1041"/>
          <w:p>
            <w:pPr>
              <w:spacing w:after="20"/>
              <w:ind w:left="20"/>
              <w:jc w:val="both"/>
            </w:pPr>
            <w:r>
              <w:rPr>
                <w:rFonts w:ascii="Times New Roman"/>
                <w:b w:val="false"/>
                <w:i w:val="false"/>
                <w:color w:val="000000"/>
                <w:sz w:val="20"/>
              </w:rPr>
              <w:t>
4 балл</w:t>
            </w:r>
          </w:p>
          <w:bookmarkEnd w:id="104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балл</w:t>
            </w:r>
          </w:p>
          <w:p>
            <w:pPr>
              <w:spacing w:after="20"/>
              <w:ind w:left="20"/>
              <w:jc w:val="both"/>
            </w:pPr>
            <w:r>
              <w:rPr>
                <w:rFonts w:ascii="Times New Roman"/>
                <w:b w:val="false"/>
                <w:i w:val="false"/>
                <w:color w:val="000000"/>
                <w:sz w:val="20"/>
              </w:rPr>
              <w:t>
 0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 академиялық дәрежесі бар педагогтердің үлесі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2" w:id="1042"/>
          <w:p>
            <w:pPr>
              <w:spacing w:after="20"/>
              <w:ind w:left="20"/>
              <w:jc w:val="both"/>
            </w:pPr>
            <w:r>
              <w:rPr>
                <w:rFonts w:ascii="Times New Roman"/>
                <w:b w:val="false"/>
                <w:i w:val="false"/>
                <w:color w:val="000000"/>
                <w:sz w:val="20"/>
              </w:rPr>
              <w:t>
20% кем емес</w:t>
            </w:r>
          </w:p>
          <w:bookmarkEnd w:id="1042"/>
          <w:p>
            <w:pPr>
              <w:spacing w:after="20"/>
              <w:ind w:left="20"/>
              <w:jc w:val="both"/>
            </w:pPr>
            <w:r>
              <w:rPr>
                <w:rFonts w:ascii="Times New Roman"/>
                <w:b w:val="false"/>
                <w:i w:val="false"/>
                <w:color w:val="000000"/>
                <w:sz w:val="20"/>
              </w:rPr>
              <w:t>
</w:t>
            </w:r>
            <w:r>
              <w:rPr>
                <w:rFonts w:ascii="Times New Roman"/>
                <w:b w:val="false"/>
                <w:i w:val="false"/>
                <w:color w:val="000000"/>
                <w:sz w:val="20"/>
              </w:rPr>
              <w:t>11-15%;</w:t>
            </w:r>
          </w:p>
          <w:p>
            <w:pPr>
              <w:spacing w:after="20"/>
              <w:ind w:left="20"/>
              <w:jc w:val="both"/>
            </w:pPr>
            <w:r>
              <w:rPr>
                <w:rFonts w:ascii="Times New Roman"/>
                <w:b w:val="false"/>
                <w:i w:val="false"/>
                <w:color w:val="000000"/>
                <w:sz w:val="20"/>
              </w:rPr>
              <w:t>
</w:t>
            </w:r>
            <w:r>
              <w:rPr>
                <w:rFonts w:ascii="Times New Roman"/>
                <w:b w:val="false"/>
                <w:i w:val="false"/>
                <w:color w:val="000000"/>
                <w:sz w:val="20"/>
              </w:rPr>
              <w:t>6 — 10%;</w:t>
            </w:r>
          </w:p>
          <w:p>
            <w:pPr>
              <w:spacing w:after="20"/>
              <w:ind w:left="20"/>
              <w:jc w:val="both"/>
            </w:pPr>
            <w:r>
              <w:rPr>
                <w:rFonts w:ascii="Times New Roman"/>
                <w:b w:val="false"/>
                <w:i w:val="false"/>
                <w:color w:val="000000"/>
                <w:sz w:val="20"/>
              </w:rPr>
              <w:t>
</w:t>
            </w:r>
            <w:r>
              <w:rPr>
                <w:rFonts w:ascii="Times New Roman"/>
                <w:b w:val="false"/>
                <w:i w:val="false"/>
                <w:color w:val="000000"/>
                <w:sz w:val="20"/>
              </w:rPr>
              <w:t>0 — 5%;</w:t>
            </w:r>
          </w:p>
          <w:p>
            <w:pPr>
              <w:spacing w:after="20"/>
              <w:ind w:left="20"/>
              <w:jc w:val="both"/>
            </w:pPr>
            <w:r>
              <w:rPr>
                <w:rFonts w:ascii="Times New Roman"/>
                <w:b w:val="false"/>
                <w:i w:val="false"/>
                <w:color w:val="000000"/>
                <w:sz w:val="20"/>
              </w:rPr>
              <w:t>
жоқ</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6" w:id="1043"/>
          <w:p>
            <w:pPr>
              <w:spacing w:after="20"/>
              <w:ind w:left="20"/>
              <w:jc w:val="both"/>
            </w:pPr>
            <w:r>
              <w:rPr>
                <w:rFonts w:ascii="Times New Roman"/>
                <w:b w:val="false"/>
                <w:i w:val="false"/>
                <w:color w:val="000000"/>
                <w:sz w:val="20"/>
              </w:rPr>
              <w:t>
4 балл</w:t>
            </w:r>
          </w:p>
          <w:bookmarkEnd w:id="1043"/>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педагогтерінің жалпы санынан "педагог-сарапшы", "педагог-зерттеуші", "педагог-шебер" біліктілік санаты бар педагогтердің үлесі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0" w:id="1044"/>
          <w:p>
            <w:pPr>
              <w:spacing w:after="20"/>
              <w:ind w:left="20"/>
              <w:jc w:val="both"/>
            </w:pPr>
            <w:r>
              <w:rPr>
                <w:rFonts w:ascii="Times New Roman"/>
                <w:b w:val="false"/>
                <w:i w:val="false"/>
                <w:color w:val="000000"/>
                <w:sz w:val="20"/>
              </w:rPr>
              <w:t>
50% кем емес</w:t>
            </w:r>
          </w:p>
          <w:bookmarkEnd w:id="1044"/>
          <w:p>
            <w:pPr>
              <w:spacing w:after="20"/>
              <w:ind w:left="20"/>
              <w:jc w:val="both"/>
            </w:pPr>
            <w:r>
              <w:rPr>
                <w:rFonts w:ascii="Times New Roman"/>
                <w:b w:val="false"/>
                <w:i w:val="false"/>
                <w:color w:val="000000"/>
                <w:sz w:val="20"/>
              </w:rPr>
              <w:t>
</w:t>
            </w:r>
            <w:r>
              <w:rPr>
                <w:rFonts w:ascii="Times New Roman"/>
                <w:b w:val="false"/>
                <w:i w:val="false"/>
                <w:color w:val="000000"/>
                <w:sz w:val="20"/>
              </w:rPr>
              <w:t>33 — 40%;</w:t>
            </w:r>
          </w:p>
          <w:p>
            <w:pPr>
              <w:spacing w:after="20"/>
              <w:ind w:left="20"/>
              <w:jc w:val="both"/>
            </w:pPr>
            <w:r>
              <w:rPr>
                <w:rFonts w:ascii="Times New Roman"/>
                <w:b w:val="false"/>
                <w:i w:val="false"/>
                <w:color w:val="000000"/>
                <w:sz w:val="20"/>
              </w:rPr>
              <w:t>
</w:t>
            </w:r>
            <w:r>
              <w:rPr>
                <w:rFonts w:ascii="Times New Roman"/>
                <w:b w:val="false"/>
                <w:i w:val="false"/>
                <w:color w:val="000000"/>
                <w:sz w:val="20"/>
              </w:rPr>
              <w:t>22 — 30%;</w:t>
            </w:r>
          </w:p>
          <w:p>
            <w:pPr>
              <w:spacing w:after="20"/>
              <w:ind w:left="20"/>
              <w:jc w:val="both"/>
            </w:pPr>
            <w:r>
              <w:rPr>
                <w:rFonts w:ascii="Times New Roman"/>
                <w:b w:val="false"/>
                <w:i w:val="false"/>
                <w:color w:val="000000"/>
                <w:sz w:val="20"/>
              </w:rPr>
              <w:t>
</w:t>
            </w:r>
            <w:r>
              <w:rPr>
                <w:rFonts w:ascii="Times New Roman"/>
                <w:b w:val="false"/>
                <w:i w:val="false"/>
                <w:color w:val="000000"/>
                <w:sz w:val="20"/>
              </w:rPr>
              <w:t>11 — 20%;</w:t>
            </w:r>
          </w:p>
          <w:p>
            <w:pPr>
              <w:spacing w:after="20"/>
              <w:ind w:left="20"/>
              <w:jc w:val="both"/>
            </w:pPr>
            <w:r>
              <w:rPr>
                <w:rFonts w:ascii="Times New Roman"/>
                <w:b w:val="false"/>
                <w:i w:val="false"/>
                <w:color w:val="000000"/>
                <w:sz w:val="20"/>
              </w:rPr>
              <w:t>
</w:t>
            </w:r>
            <w:r>
              <w:rPr>
                <w:rFonts w:ascii="Times New Roman"/>
                <w:b w:val="false"/>
                <w:i w:val="false"/>
                <w:color w:val="000000"/>
                <w:sz w:val="20"/>
              </w:rPr>
              <w:t>1 % кем;</w:t>
            </w:r>
          </w:p>
          <w:p>
            <w:pPr>
              <w:spacing w:after="20"/>
              <w:ind w:left="20"/>
              <w:jc w:val="both"/>
            </w:pPr>
            <w:r>
              <w:rPr>
                <w:rFonts w:ascii="Times New Roman"/>
                <w:b w:val="false"/>
                <w:i w:val="false"/>
                <w:color w:val="000000"/>
                <w:sz w:val="20"/>
              </w:rPr>
              <w:t>
жоқ</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5" w:id="1045"/>
          <w:p>
            <w:pPr>
              <w:spacing w:after="20"/>
              <w:ind w:left="20"/>
              <w:jc w:val="both"/>
            </w:pPr>
            <w:r>
              <w:rPr>
                <w:rFonts w:ascii="Times New Roman"/>
                <w:b w:val="false"/>
                <w:i w:val="false"/>
                <w:color w:val="000000"/>
                <w:sz w:val="20"/>
              </w:rPr>
              <w:t>
5 балл</w:t>
            </w:r>
          </w:p>
          <w:bookmarkEnd w:id="1045"/>
          <w:p>
            <w:pPr>
              <w:spacing w:after="20"/>
              <w:ind w:left="20"/>
              <w:jc w:val="both"/>
            </w:pPr>
            <w:r>
              <w:rPr>
                <w:rFonts w:ascii="Times New Roman"/>
                <w:b w:val="false"/>
                <w:i w:val="false"/>
                <w:color w:val="000000"/>
                <w:sz w:val="20"/>
              </w:rPr>
              <w:t>
</w:t>
            </w:r>
            <w:r>
              <w:rPr>
                <w:rFonts w:ascii="Times New Roman"/>
                <w:b w:val="false"/>
                <w:i w:val="false"/>
                <w:color w:val="000000"/>
                <w:sz w:val="20"/>
              </w:rPr>
              <w:t>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мамандардың болуы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0" w:id="1046"/>
          <w:p>
            <w:pPr>
              <w:spacing w:after="20"/>
              <w:ind w:left="20"/>
              <w:jc w:val="both"/>
            </w:pPr>
            <w:r>
              <w:rPr>
                <w:rFonts w:ascii="Times New Roman"/>
                <w:b w:val="false"/>
                <w:i w:val="false"/>
                <w:color w:val="000000"/>
                <w:sz w:val="20"/>
              </w:rPr>
              <w:t>
Бағаланатын көрсеткіш бар</w:t>
            </w:r>
          </w:p>
          <w:bookmarkEnd w:id="1046"/>
          <w:p>
            <w:pPr>
              <w:spacing w:after="20"/>
              <w:ind w:left="20"/>
              <w:jc w:val="both"/>
            </w:pPr>
            <w:r>
              <w:rPr>
                <w:rFonts w:ascii="Times New Roman"/>
                <w:b w:val="false"/>
                <w:i w:val="false"/>
                <w:color w:val="000000"/>
                <w:sz w:val="20"/>
              </w:rPr>
              <w:t>
Бағаланатын көрсеткіш жоқ</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1" w:id="1047"/>
          <w:p>
            <w:pPr>
              <w:spacing w:after="20"/>
              <w:ind w:left="20"/>
              <w:jc w:val="both"/>
            </w:pPr>
            <w:r>
              <w:rPr>
                <w:rFonts w:ascii="Times New Roman"/>
                <w:b w:val="false"/>
                <w:i w:val="false"/>
                <w:color w:val="000000"/>
                <w:sz w:val="20"/>
              </w:rPr>
              <w:t>
2 балл</w:t>
            </w:r>
          </w:p>
          <w:bookmarkEnd w:id="1047"/>
          <w:p>
            <w:pPr>
              <w:spacing w:after="20"/>
              <w:ind w:left="20"/>
              <w:jc w:val="both"/>
            </w:pPr>
            <w:r>
              <w:rPr>
                <w:rFonts w:ascii="Times New Roman"/>
                <w:b w:val="false"/>
                <w:i w:val="false"/>
                <w:color w:val="000000"/>
                <w:sz w:val="20"/>
              </w:rPr>
              <w:t>
 0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басшысында менеджмент саласындағы біліктілікті арттыру курстары туралы сертификаттың болуы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2" w:id="1048"/>
          <w:p>
            <w:pPr>
              <w:spacing w:after="20"/>
              <w:ind w:left="20"/>
              <w:jc w:val="both"/>
            </w:pPr>
            <w:r>
              <w:rPr>
                <w:rFonts w:ascii="Times New Roman"/>
                <w:b w:val="false"/>
                <w:i w:val="false"/>
                <w:color w:val="000000"/>
                <w:sz w:val="20"/>
              </w:rPr>
              <w:t>
Бағаланатын көрсеткіш бар</w:t>
            </w:r>
          </w:p>
          <w:bookmarkEnd w:id="1048"/>
          <w:p>
            <w:pPr>
              <w:spacing w:after="20"/>
              <w:ind w:left="20"/>
              <w:jc w:val="both"/>
            </w:pPr>
            <w:r>
              <w:rPr>
                <w:rFonts w:ascii="Times New Roman"/>
                <w:b w:val="false"/>
                <w:i w:val="false"/>
                <w:color w:val="000000"/>
                <w:sz w:val="20"/>
              </w:rPr>
              <w:t>
Бағаланатын көрсеткіш жоқ</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3" w:id="1049"/>
          <w:p>
            <w:pPr>
              <w:spacing w:after="20"/>
              <w:ind w:left="20"/>
              <w:jc w:val="both"/>
            </w:pPr>
            <w:r>
              <w:rPr>
                <w:rFonts w:ascii="Times New Roman"/>
                <w:b w:val="false"/>
                <w:i w:val="false"/>
                <w:color w:val="000000"/>
                <w:sz w:val="20"/>
              </w:rPr>
              <w:t>
1 балл</w:t>
            </w:r>
          </w:p>
          <w:bookmarkEnd w:id="1049"/>
          <w:p>
            <w:pPr>
              <w:spacing w:after="20"/>
              <w:ind w:left="20"/>
              <w:jc w:val="both"/>
            </w:pPr>
            <w:r>
              <w:rPr>
                <w:rFonts w:ascii="Times New Roman"/>
                <w:b w:val="false"/>
                <w:i w:val="false"/>
                <w:color w:val="000000"/>
                <w:sz w:val="20"/>
              </w:rPr>
              <w:t>
 0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шеберлік конкурстарының жеңімпаздары/жүлдегерлері болған педагогтер саны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4" w:id="1050"/>
          <w:p>
            <w:pPr>
              <w:spacing w:after="20"/>
              <w:ind w:left="20"/>
              <w:jc w:val="both"/>
            </w:pPr>
            <w:r>
              <w:rPr>
                <w:rFonts w:ascii="Times New Roman"/>
                <w:b w:val="false"/>
                <w:i w:val="false"/>
                <w:color w:val="000000"/>
                <w:sz w:val="20"/>
              </w:rPr>
              <w:t>
Халықаралық деңгей;</w:t>
            </w:r>
          </w:p>
          <w:bookmarkEnd w:id="1050"/>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xml:space="preserve">
Аудандық деңгей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7" w:id="1051"/>
          <w:p>
            <w:pPr>
              <w:spacing w:after="20"/>
              <w:ind w:left="20"/>
              <w:jc w:val="both"/>
            </w:pPr>
            <w:r>
              <w:rPr>
                <w:rFonts w:ascii="Times New Roman"/>
                <w:b w:val="false"/>
                <w:i w:val="false"/>
                <w:color w:val="000000"/>
                <w:sz w:val="20"/>
              </w:rPr>
              <w:t>
4 балл</w:t>
            </w:r>
          </w:p>
          <w:bookmarkEnd w:id="105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балл</w:t>
            </w:r>
          </w:p>
          <w:p>
            <w:pPr>
              <w:spacing w:after="20"/>
              <w:ind w:left="20"/>
              <w:jc w:val="both"/>
            </w:pPr>
            <w:r>
              <w:rPr>
                <w:rFonts w:ascii="Times New Roman"/>
                <w:b w:val="false"/>
                <w:i w:val="false"/>
                <w:color w:val="000000"/>
                <w:sz w:val="20"/>
              </w:rPr>
              <w:t>
1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бағдарламалардың, оқу-әдістемелік кешендердің, оқу-әдістемелік кеңес мақұлдаған әдістемелік ұсынымдардың/құралдардың болуы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0" w:id="1052"/>
          <w:p>
            <w:pPr>
              <w:spacing w:after="20"/>
              <w:ind w:left="20"/>
              <w:jc w:val="both"/>
            </w:pPr>
            <w:r>
              <w:rPr>
                <w:rFonts w:ascii="Times New Roman"/>
                <w:b w:val="false"/>
                <w:i w:val="false"/>
                <w:color w:val="000000"/>
                <w:sz w:val="20"/>
              </w:rPr>
              <w:t>
Республикалық деңгей;</w:t>
            </w:r>
          </w:p>
          <w:bookmarkEnd w:id="1052"/>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Аудандық деңгей Бағаланатын көрсеткіш жоқ</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2" w:id="1053"/>
          <w:p>
            <w:pPr>
              <w:spacing w:after="20"/>
              <w:ind w:left="20"/>
              <w:jc w:val="both"/>
            </w:pPr>
            <w:r>
              <w:rPr>
                <w:rFonts w:ascii="Times New Roman"/>
                <w:b w:val="false"/>
                <w:i w:val="false"/>
                <w:color w:val="000000"/>
                <w:sz w:val="20"/>
              </w:rPr>
              <w:t>
3 балл</w:t>
            </w:r>
          </w:p>
          <w:bookmarkEnd w:id="105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 балл</w:t>
            </w:r>
          </w:p>
          <w:p>
            <w:pPr>
              <w:spacing w:after="20"/>
              <w:ind w:left="20"/>
              <w:jc w:val="both"/>
            </w:pPr>
            <w:r>
              <w:rPr>
                <w:rFonts w:ascii="Times New Roman"/>
                <w:b w:val="false"/>
                <w:i w:val="false"/>
                <w:color w:val="000000"/>
                <w:sz w:val="20"/>
              </w:rPr>
              <w:t>
 0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қызмет, әлеуметтік / білім беру жобаларына қатысу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5" w:id="1054"/>
          <w:p>
            <w:pPr>
              <w:spacing w:after="20"/>
              <w:ind w:left="20"/>
              <w:jc w:val="both"/>
            </w:pPr>
            <w:r>
              <w:rPr>
                <w:rFonts w:ascii="Times New Roman"/>
                <w:b w:val="false"/>
                <w:i w:val="false"/>
                <w:color w:val="000000"/>
                <w:sz w:val="20"/>
              </w:rPr>
              <w:t>
Республикалық деңгей;</w:t>
            </w:r>
          </w:p>
          <w:bookmarkEnd w:id="1054"/>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Аудандық деңгей Бағаланатын көрсеткіш жоқ</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7" w:id="1055"/>
          <w:p>
            <w:pPr>
              <w:spacing w:after="20"/>
              <w:ind w:left="20"/>
              <w:jc w:val="both"/>
            </w:pPr>
            <w:r>
              <w:rPr>
                <w:rFonts w:ascii="Times New Roman"/>
                <w:b w:val="false"/>
                <w:i w:val="false"/>
                <w:color w:val="000000"/>
                <w:sz w:val="20"/>
              </w:rPr>
              <w:t>
3 балл</w:t>
            </w:r>
          </w:p>
          <w:bookmarkEnd w:id="105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0" w:id="1056"/>
          <w:p>
            <w:pPr>
              <w:spacing w:after="20"/>
              <w:ind w:left="20"/>
              <w:jc w:val="both"/>
            </w:pPr>
            <w:r>
              <w:rPr>
                <w:rFonts w:ascii="Times New Roman"/>
                <w:b w:val="false"/>
                <w:i w:val="false"/>
                <w:color w:val="000000"/>
                <w:sz w:val="20"/>
              </w:rPr>
              <w:t>
Материалдық — техникалық қамтамасыз етудің тиімділігі</w:t>
            </w:r>
          </w:p>
          <w:bookmarkEnd w:id="1056"/>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(критерий бойынша ең жоғарғы балл саны – 4)</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"басшы-ұйымдастырушы"- 3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"басшы-менеджер" - 3 балл;</w:t>
            </w:r>
          </w:p>
          <w:p>
            <w:pPr>
              <w:spacing w:after="20"/>
              <w:ind w:left="20"/>
              <w:jc w:val="both"/>
            </w:pPr>
            <w:r>
              <w:rPr>
                <w:rFonts w:ascii="Times New Roman"/>
                <w:b w:val="false"/>
                <w:i w:val="false"/>
                <w:color w:val="000000"/>
                <w:sz w:val="20"/>
              </w:rPr>
              <w:t>
"басшы-көшбасшысы"- 4 балл.</w:t>
            </w:r>
          </w:p>
        </w:tc>
      </w:tr>
      <w:tr>
        <w:trPr>
          <w:trHeight w:val="30" w:hRule="atLeast"/>
        </w:trPr>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базаны жақсарту (қазіргі заманғы жабдықтарды, цифрлық зертханаларды, интерактивті жабдықтарды, оқу кабинеттерін және т. б. сатып алу)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4" w:id="1057"/>
          <w:p>
            <w:pPr>
              <w:spacing w:after="20"/>
              <w:ind w:left="20"/>
              <w:jc w:val="both"/>
            </w:pPr>
            <w:r>
              <w:rPr>
                <w:rFonts w:ascii="Times New Roman"/>
                <w:b w:val="false"/>
                <w:i w:val="false"/>
                <w:color w:val="000000"/>
                <w:sz w:val="20"/>
              </w:rPr>
              <w:t>
Бағаланатын көрсеткіш бар</w:t>
            </w:r>
          </w:p>
          <w:bookmarkEnd w:id="1057"/>
          <w:p>
            <w:pPr>
              <w:spacing w:after="20"/>
              <w:ind w:left="20"/>
              <w:jc w:val="both"/>
            </w:pPr>
            <w:r>
              <w:rPr>
                <w:rFonts w:ascii="Times New Roman"/>
                <w:b w:val="false"/>
                <w:i w:val="false"/>
                <w:color w:val="000000"/>
                <w:sz w:val="20"/>
              </w:rPr>
              <w:t xml:space="preserve">
Бағаланатын көрсеткіш жоқ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5" w:id="1058"/>
          <w:p>
            <w:pPr>
              <w:spacing w:after="20"/>
              <w:ind w:left="20"/>
              <w:jc w:val="both"/>
            </w:pPr>
            <w:r>
              <w:rPr>
                <w:rFonts w:ascii="Times New Roman"/>
                <w:b w:val="false"/>
                <w:i w:val="false"/>
                <w:color w:val="000000"/>
                <w:sz w:val="20"/>
              </w:rPr>
              <w:t>
2 балл</w:t>
            </w:r>
          </w:p>
          <w:bookmarkEnd w:id="1058"/>
          <w:p>
            <w:pPr>
              <w:spacing w:after="20"/>
              <w:ind w:left="20"/>
              <w:jc w:val="both"/>
            </w:pPr>
            <w:r>
              <w:rPr>
                <w:rFonts w:ascii="Times New Roman"/>
                <w:b w:val="false"/>
                <w:i w:val="false"/>
                <w:color w:val="000000"/>
                <w:sz w:val="20"/>
              </w:rPr>
              <w:t>
0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Бюджеттен тыс қаражат есебінен сатып алу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6" w:id="1059"/>
          <w:p>
            <w:pPr>
              <w:spacing w:after="20"/>
              <w:ind w:left="20"/>
              <w:jc w:val="both"/>
            </w:pPr>
            <w:r>
              <w:rPr>
                <w:rFonts w:ascii="Times New Roman"/>
                <w:b w:val="false"/>
                <w:i w:val="false"/>
                <w:color w:val="000000"/>
                <w:sz w:val="20"/>
              </w:rPr>
              <w:t>
 қосымша</w:t>
            </w:r>
          </w:p>
          <w:bookmarkEnd w:id="1059"/>
          <w:p>
            <w:pPr>
              <w:spacing w:after="20"/>
              <w:ind w:left="20"/>
              <w:jc w:val="both"/>
            </w:pPr>
            <w:r>
              <w:rPr>
                <w:rFonts w:ascii="Times New Roman"/>
                <w:b w:val="false"/>
                <w:i w:val="false"/>
                <w:color w:val="000000"/>
                <w:sz w:val="20"/>
              </w:rPr>
              <w:t>
4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техникамен қамтамасыз ету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Баллдарды төмендету көрсеткіштері (критерий бойынша балдарды азайтудың ең көп саны – минус 14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7" w:id="1060"/>
          <w:p>
            <w:pPr>
              <w:spacing w:after="20"/>
              <w:ind w:left="20"/>
              <w:jc w:val="both"/>
            </w:pPr>
            <w:r>
              <w:rPr>
                <w:rFonts w:ascii="Times New Roman"/>
                <w:b w:val="false"/>
                <w:i w:val="false"/>
                <w:color w:val="000000"/>
                <w:sz w:val="20"/>
              </w:rPr>
              <w:t>
Бағаланатын көрсеткіш бар</w:t>
            </w:r>
          </w:p>
          <w:bookmarkEnd w:id="1060"/>
          <w:p>
            <w:pPr>
              <w:spacing w:after="20"/>
              <w:ind w:left="20"/>
              <w:jc w:val="both"/>
            </w:pPr>
            <w:r>
              <w:rPr>
                <w:rFonts w:ascii="Times New Roman"/>
                <w:b w:val="false"/>
                <w:i w:val="false"/>
                <w:color w:val="000000"/>
                <w:sz w:val="20"/>
              </w:rPr>
              <w:t>
Бағаланатын көрсеткіш жоқ</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8" w:id="1061"/>
          <w:p>
            <w:pPr>
              <w:spacing w:after="20"/>
              <w:ind w:left="20"/>
              <w:jc w:val="both"/>
            </w:pPr>
            <w:r>
              <w:rPr>
                <w:rFonts w:ascii="Times New Roman"/>
                <w:b w:val="false"/>
                <w:i w:val="false"/>
                <w:color w:val="000000"/>
                <w:sz w:val="20"/>
              </w:rPr>
              <w:t>
минус 2 балл</w:t>
            </w:r>
          </w:p>
          <w:bookmarkEnd w:id="1061"/>
          <w:p>
            <w:pPr>
              <w:spacing w:after="20"/>
              <w:ind w:left="20"/>
              <w:jc w:val="both"/>
            </w:pPr>
            <w:r>
              <w:rPr>
                <w:rFonts w:ascii="Times New Roman"/>
                <w:b w:val="false"/>
                <w:i w:val="false"/>
                <w:color w:val="000000"/>
                <w:sz w:val="20"/>
              </w:rPr>
              <w:t>
 минус 1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Суицид жағдайларының болуы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9" w:id="1062"/>
          <w:p>
            <w:pPr>
              <w:spacing w:after="20"/>
              <w:ind w:left="20"/>
              <w:jc w:val="both"/>
            </w:pPr>
            <w:r>
              <w:rPr>
                <w:rFonts w:ascii="Times New Roman"/>
                <w:b w:val="false"/>
                <w:i w:val="false"/>
                <w:color w:val="000000"/>
                <w:sz w:val="20"/>
              </w:rPr>
              <w:t>
Аяқталған суицид;</w:t>
            </w:r>
          </w:p>
          <w:bookmarkEnd w:id="1062"/>
          <w:p>
            <w:pPr>
              <w:spacing w:after="20"/>
              <w:ind w:left="20"/>
              <w:jc w:val="both"/>
            </w:pPr>
            <w:r>
              <w:rPr>
                <w:rFonts w:ascii="Times New Roman"/>
                <w:b w:val="false"/>
                <w:i w:val="false"/>
                <w:color w:val="000000"/>
                <w:sz w:val="20"/>
              </w:rPr>
              <w:t>
Өз-өзіне қол жұмсау әрекеті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0" w:id="1063"/>
          <w:p>
            <w:pPr>
              <w:spacing w:after="20"/>
              <w:ind w:left="20"/>
              <w:jc w:val="both"/>
            </w:pPr>
            <w:r>
              <w:rPr>
                <w:rFonts w:ascii="Times New Roman"/>
                <w:b w:val="false"/>
                <w:i w:val="false"/>
                <w:color w:val="000000"/>
                <w:sz w:val="20"/>
              </w:rPr>
              <w:t>
минус 3 балл</w:t>
            </w:r>
          </w:p>
          <w:bookmarkEnd w:id="1063"/>
          <w:p>
            <w:pPr>
              <w:spacing w:after="20"/>
              <w:ind w:left="20"/>
              <w:jc w:val="both"/>
            </w:pPr>
            <w:r>
              <w:rPr>
                <w:rFonts w:ascii="Times New Roman"/>
                <w:b w:val="false"/>
                <w:i w:val="false"/>
                <w:color w:val="000000"/>
                <w:sz w:val="20"/>
              </w:rPr>
              <w:t>
 минус 1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жасаған құқық бұзушылықтардың болуы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1" w:id="1064"/>
          <w:p>
            <w:pPr>
              <w:spacing w:after="20"/>
              <w:ind w:left="20"/>
              <w:jc w:val="both"/>
            </w:pPr>
            <w:r>
              <w:rPr>
                <w:rFonts w:ascii="Times New Roman"/>
                <w:b w:val="false"/>
                <w:i w:val="false"/>
                <w:color w:val="000000"/>
                <w:sz w:val="20"/>
              </w:rPr>
              <w:t>
Бағаланатын көрсеткіш бар</w:t>
            </w:r>
          </w:p>
          <w:bookmarkEnd w:id="1064"/>
          <w:p>
            <w:pPr>
              <w:spacing w:after="20"/>
              <w:ind w:left="20"/>
              <w:jc w:val="both"/>
            </w:pPr>
            <w:r>
              <w:rPr>
                <w:rFonts w:ascii="Times New Roman"/>
                <w:b w:val="false"/>
                <w:i w:val="false"/>
                <w:color w:val="000000"/>
                <w:sz w:val="20"/>
              </w:rPr>
              <w:t>
Бағаланатын көрсеткіш жоқ</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2" w:id="1065"/>
          <w:p>
            <w:pPr>
              <w:spacing w:after="20"/>
              <w:ind w:left="20"/>
              <w:jc w:val="both"/>
            </w:pPr>
            <w:r>
              <w:rPr>
                <w:rFonts w:ascii="Times New Roman"/>
                <w:b w:val="false"/>
                <w:i w:val="false"/>
                <w:color w:val="000000"/>
                <w:sz w:val="20"/>
              </w:rPr>
              <w:t>
минус 5 балл</w:t>
            </w:r>
          </w:p>
          <w:bookmarkEnd w:id="1065"/>
          <w:p>
            <w:pPr>
              <w:spacing w:after="20"/>
              <w:ind w:left="20"/>
              <w:jc w:val="both"/>
            </w:pPr>
            <w:r>
              <w:rPr>
                <w:rFonts w:ascii="Times New Roman"/>
                <w:b w:val="false"/>
                <w:i w:val="false"/>
                <w:color w:val="000000"/>
                <w:sz w:val="20"/>
              </w:rPr>
              <w:t>
 минус 1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тұрақтамауының болуы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3" w:id="1066"/>
          <w:p>
            <w:pPr>
              <w:spacing w:after="20"/>
              <w:ind w:left="20"/>
              <w:jc w:val="both"/>
            </w:pPr>
            <w:r>
              <w:rPr>
                <w:rFonts w:ascii="Times New Roman"/>
                <w:b w:val="false"/>
                <w:i w:val="false"/>
                <w:color w:val="000000"/>
                <w:sz w:val="20"/>
              </w:rPr>
              <w:t>
Тұрақсыздығы 20%-дан жоғары;</w:t>
            </w:r>
          </w:p>
          <w:bookmarkEnd w:id="1066"/>
          <w:p>
            <w:pPr>
              <w:spacing w:after="20"/>
              <w:ind w:left="20"/>
              <w:jc w:val="both"/>
            </w:pPr>
            <w:r>
              <w:rPr>
                <w:rFonts w:ascii="Times New Roman"/>
                <w:b w:val="false"/>
                <w:i w:val="false"/>
                <w:color w:val="000000"/>
                <w:sz w:val="20"/>
              </w:rPr>
              <w:t>
</w:t>
            </w:r>
            <w:r>
              <w:rPr>
                <w:rFonts w:ascii="Times New Roman"/>
                <w:b w:val="false"/>
                <w:i w:val="false"/>
                <w:color w:val="000000"/>
                <w:sz w:val="20"/>
              </w:rPr>
              <w:t>Тұрақсыздығы 10 – 19%;</w:t>
            </w:r>
          </w:p>
          <w:p>
            <w:pPr>
              <w:spacing w:after="20"/>
              <w:ind w:left="20"/>
              <w:jc w:val="both"/>
            </w:pPr>
            <w:r>
              <w:rPr>
                <w:rFonts w:ascii="Times New Roman"/>
                <w:b w:val="false"/>
                <w:i w:val="false"/>
                <w:color w:val="000000"/>
                <w:sz w:val="20"/>
              </w:rPr>
              <w:t>
Тұрақсыздығы 3 – 9%</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5" w:id="1067"/>
          <w:p>
            <w:pPr>
              <w:spacing w:after="20"/>
              <w:ind w:left="20"/>
              <w:jc w:val="both"/>
            </w:pPr>
            <w:r>
              <w:rPr>
                <w:rFonts w:ascii="Times New Roman"/>
                <w:b w:val="false"/>
                <w:i w:val="false"/>
                <w:color w:val="000000"/>
                <w:sz w:val="20"/>
              </w:rPr>
              <w:t>
минус 3 балл</w:t>
            </w:r>
          </w:p>
          <w:bookmarkEnd w:id="1067"/>
          <w:p>
            <w:pPr>
              <w:spacing w:after="20"/>
              <w:ind w:left="20"/>
              <w:jc w:val="both"/>
            </w:pPr>
            <w:r>
              <w:rPr>
                <w:rFonts w:ascii="Times New Roman"/>
                <w:b w:val="false"/>
                <w:i w:val="false"/>
                <w:color w:val="000000"/>
                <w:sz w:val="20"/>
              </w:rPr>
              <w:t>
</w:t>
            </w:r>
            <w:r>
              <w:rPr>
                <w:rFonts w:ascii="Times New Roman"/>
                <w:b w:val="false"/>
                <w:i w:val="false"/>
                <w:color w:val="000000"/>
                <w:sz w:val="20"/>
              </w:rPr>
              <w:t>минус 2 балл</w:t>
            </w:r>
          </w:p>
          <w:p>
            <w:pPr>
              <w:spacing w:after="20"/>
              <w:ind w:left="20"/>
              <w:jc w:val="both"/>
            </w:pPr>
            <w:r>
              <w:rPr>
                <w:rFonts w:ascii="Times New Roman"/>
                <w:b w:val="false"/>
                <w:i w:val="false"/>
                <w:color w:val="000000"/>
                <w:sz w:val="20"/>
              </w:rPr>
              <w:t>
минус 1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ҰБДҚ-ны сапасыз толтыру (облыстық білім басқармасының мониторингі бойынша)</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Дәйексіз деректер-минус 5 балл</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5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журналдар жүйесінде кері байланыстың болмауы (облыстық білім басқармасының мониторингі бойынша)</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 бойынша мұғалімнің түсініктемелерін толтырудың жүйелілігі мен сапасының болмауы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 1 рет біліктілікті арттыру курстарынан өтпеген педагогтердің болуы ("Педагог мәртебесі туралы" Қазақстан Республикасының Заңына сәйкес</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7" w:id="1068"/>
          <w:p>
            <w:pPr>
              <w:spacing w:after="20"/>
              <w:ind w:left="20"/>
              <w:jc w:val="both"/>
            </w:pPr>
            <w:r>
              <w:rPr>
                <w:rFonts w:ascii="Times New Roman"/>
                <w:b w:val="false"/>
                <w:i w:val="false"/>
                <w:color w:val="000000"/>
                <w:sz w:val="20"/>
              </w:rPr>
              <w:t>
ЖИЫНЫ:</w:t>
            </w:r>
          </w:p>
          <w:bookmarkEnd w:id="1068"/>
          <w:p>
            <w:pPr>
              <w:spacing w:after="20"/>
              <w:ind w:left="20"/>
              <w:jc w:val="both"/>
            </w:pPr>
            <w:r>
              <w:rPr>
                <w:rFonts w:ascii="Times New Roman"/>
                <w:b w:val="false"/>
                <w:i w:val="false"/>
                <w:color w:val="000000"/>
                <w:sz w:val="20"/>
              </w:rPr>
              <w:t>
</w:t>
            </w:r>
            <w:r>
              <w:rPr>
                <w:rFonts w:ascii="Times New Roman"/>
                <w:b w:val="false"/>
                <w:i w:val="false"/>
                <w:color w:val="000000"/>
                <w:sz w:val="20"/>
              </w:rPr>
              <w:t>"басшы-ұйымдастырушы" - 22-32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"басшы-менеджер" - 33-50 ұпай;</w:t>
            </w:r>
          </w:p>
          <w:p>
            <w:pPr>
              <w:spacing w:after="20"/>
              <w:ind w:left="20"/>
              <w:jc w:val="both"/>
            </w:pPr>
            <w:r>
              <w:rPr>
                <w:rFonts w:ascii="Times New Roman"/>
                <w:b w:val="false"/>
                <w:i w:val="false"/>
                <w:color w:val="000000"/>
                <w:sz w:val="20"/>
              </w:rPr>
              <w:t>
"басшы-көшбасшысы" - 51-67 балл.</w:t>
            </w:r>
          </w:p>
        </w:tc>
      </w:tr>
    </w:tbl>
    <w:bookmarkStart w:name="z1410" w:id="1069"/>
    <w:p>
      <w:pPr>
        <w:spacing w:after="0"/>
        <w:ind w:left="0"/>
        <w:jc w:val="both"/>
      </w:pPr>
      <w:r>
        <w:rPr>
          <w:rFonts w:ascii="Times New Roman"/>
          <w:b w:val="false"/>
          <w:i w:val="false"/>
          <w:color w:val="000000"/>
          <w:sz w:val="28"/>
        </w:rPr>
        <w:t>
      ** Көрсеткіштерге қол жеткізу аттестаттау аралық кезеңде (аттестаттау арасындағы кезең)ескеріледі</w:t>
      </w:r>
    </w:p>
    <w:bookmarkEnd w:id="1069"/>
    <w:bookmarkStart w:name="z1411" w:id="1070"/>
    <w:p>
      <w:pPr>
        <w:spacing w:after="0"/>
        <w:ind w:left="0"/>
        <w:jc w:val="left"/>
      </w:pPr>
      <w:r>
        <w:rPr>
          <w:rFonts w:ascii="Times New Roman"/>
          <w:b/>
          <w:i w:val="false"/>
          <w:color w:val="000000"/>
        </w:rPr>
        <w:t xml:space="preserve"> Арнайы білім беру ұйымдары басшысының жұмыс тиімділігінің көрсеткіштері</w:t>
      </w:r>
    </w:p>
    <w:bookmarkEnd w:id="1070"/>
    <w:bookmarkStart w:name="z1412" w:id="1071"/>
    <w:p>
      <w:pPr>
        <w:spacing w:after="0"/>
        <w:ind w:left="0"/>
        <w:jc w:val="left"/>
      </w:pPr>
      <w:r>
        <w:rPr>
          <w:rFonts w:ascii="Times New Roman"/>
          <w:b/>
          <w:i w:val="false"/>
          <w:color w:val="000000"/>
        </w:rPr>
        <w:t xml:space="preserve"> (Психологиялық-медициналық-педагогикалық консультациялар, психологиялық-педагогикалық түзеу кабинеттері, оңалту орталықтары)</w:t>
      </w:r>
    </w:p>
    <w:bookmarkEnd w:id="10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
        <w:gridCol w:w="3884"/>
        <w:gridCol w:w="6331"/>
        <w:gridCol w:w="1820"/>
      </w:tblGrid>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3" w:id="1072"/>
          <w:p>
            <w:pPr>
              <w:spacing w:after="20"/>
              <w:ind w:left="20"/>
              <w:jc w:val="both"/>
            </w:pPr>
            <w:r>
              <w:rPr>
                <w:rFonts w:ascii="Times New Roman"/>
                <w:b w:val="false"/>
                <w:i w:val="false"/>
                <w:color w:val="000000"/>
                <w:sz w:val="20"/>
              </w:rPr>
              <w:t xml:space="preserve">
Сапалы білімге қолжетімділікті қамтамасыз ету тиімділігі (критерий бойынша ең жоғары балл саны – 12) </w:t>
            </w:r>
          </w:p>
          <w:bookmarkEnd w:id="107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"басшы-ұйымдастырушы" 6 - 7 балл;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"басшы-менеджер" - 8 - 9 балл; </w:t>
            </w:r>
          </w:p>
          <w:p>
            <w:pPr>
              <w:spacing w:after="20"/>
              <w:ind w:left="20"/>
              <w:jc w:val="both"/>
            </w:pPr>
            <w:r>
              <w:rPr>
                <w:rFonts w:ascii="Times New Roman"/>
                <w:b w:val="false"/>
                <w:i w:val="false"/>
                <w:color w:val="000000"/>
                <w:sz w:val="20"/>
              </w:rPr>
              <w:t>
"басшы-көшбасшы" - 10 — 12 балл;;</w:t>
            </w:r>
          </w:p>
        </w:tc>
      </w:tr>
      <w:tr>
        <w:trPr>
          <w:trHeight w:val="30" w:hRule="atLeast"/>
        </w:trPr>
        <w:tc>
          <w:tcPr>
            <w:tcW w:w="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6" w:id="1073"/>
          <w:p>
            <w:pPr>
              <w:spacing w:after="20"/>
              <w:ind w:left="20"/>
              <w:jc w:val="both"/>
            </w:pPr>
            <w:r>
              <w:rPr>
                <w:rFonts w:ascii="Times New Roman"/>
                <w:b w:val="false"/>
                <w:i w:val="false"/>
                <w:color w:val="000000"/>
                <w:sz w:val="20"/>
              </w:rPr>
              <w:t>
Психологиялық - педагогикалық тексерудің (ПМПК) және түзету көмегінің (ППТК және РО)білім беру қызметтерін көрсету сапасын қамтамасыз ету</w:t>
            </w:r>
          </w:p>
          <w:bookmarkEnd w:id="1073"/>
          <w:p>
            <w:pPr>
              <w:spacing w:after="20"/>
              <w:ind w:left="20"/>
              <w:jc w:val="both"/>
            </w:pPr>
            <w:r>
              <w:rPr>
                <w:rFonts w:ascii="Times New Roman"/>
                <w:b w:val="false"/>
                <w:i w:val="false"/>
                <w:color w:val="000000"/>
                <w:sz w:val="20"/>
              </w:rPr>
              <w:t>
</w:t>
            </w:r>
            <w:r>
              <w:rPr>
                <w:rFonts w:ascii="Times New Roman"/>
                <w:b w:val="false"/>
                <w:i w:val="false"/>
                <w:color w:val="000000"/>
                <w:sz w:val="20"/>
              </w:rPr>
              <w:t>1.Педагогтердің жалпы санынан психологиялық-педагогикалық тексеру (ПМПК), түзету-дамыту көмегі (ППТК, РО) бойынша біліктілікті арттыру курстарынан өткен педагогтердің үлесі.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 ҚР БҒМ 2016 жылғы 22 қаңтардағы №70 бұйрығына сәйкес жабдықтармен, оқулықтармен, әдістемелік құралдармен, дидактикалық материалдармен, оқу, диагностикалық-консультациялық және түзету-дамыту процесінің әдістемелерімен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3.Педагогтерге әдістемелік көмек көрсетуді ұйымдастыру (әдістемелік бірлестіктердің жұмысы, жас педагог мектебі)</w:t>
            </w:r>
          </w:p>
          <w:p>
            <w:pPr>
              <w:spacing w:after="20"/>
              <w:ind w:left="20"/>
              <w:jc w:val="both"/>
            </w:pPr>
            <w:r>
              <w:rPr>
                <w:rFonts w:ascii="Times New Roman"/>
                <w:b w:val="false"/>
                <w:i w:val="false"/>
                <w:color w:val="000000"/>
                <w:sz w:val="20"/>
              </w:rPr>
              <w:t>
4. Кабинеттердің, дамытушы жабдықтардың, әдістемелік материалдардың болуы.</w:t>
            </w: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0" w:id="1074"/>
          <w:p>
            <w:pPr>
              <w:spacing w:after="20"/>
              <w:ind w:left="20"/>
              <w:jc w:val="both"/>
            </w:pPr>
            <w:r>
              <w:rPr>
                <w:rFonts w:ascii="Times New Roman"/>
                <w:b w:val="false"/>
                <w:i w:val="false"/>
                <w:color w:val="000000"/>
                <w:sz w:val="20"/>
              </w:rPr>
              <w:t>
100 %</w:t>
            </w:r>
          </w:p>
          <w:bookmarkEnd w:id="1074"/>
          <w:p>
            <w:pPr>
              <w:spacing w:after="20"/>
              <w:ind w:left="20"/>
              <w:jc w:val="both"/>
            </w:pPr>
            <w:r>
              <w:rPr>
                <w:rFonts w:ascii="Times New Roman"/>
                <w:b w:val="false"/>
                <w:i w:val="false"/>
                <w:color w:val="000000"/>
                <w:sz w:val="20"/>
              </w:rPr>
              <w:t>
</w:t>
            </w:r>
            <w:r>
              <w:rPr>
                <w:rFonts w:ascii="Times New Roman"/>
                <w:b w:val="false"/>
                <w:i w:val="false"/>
                <w:color w:val="000000"/>
                <w:sz w:val="20"/>
              </w:rPr>
              <w:t>50%</w:t>
            </w:r>
          </w:p>
          <w:p>
            <w:pPr>
              <w:spacing w:after="20"/>
              <w:ind w:left="20"/>
              <w:jc w:val="both"/>
            </w:pPr>
            <w:r>
              <w:rPr>
                <w:rFonts w:ascii="Times New Roman"/>
                <w:b w:val="false"/>
                <w:i w:val="false"/>
                <w:color w:val="000000"/>
                <w:sz w:val="20"/>
              </w:rPr>
              <w:t>
25%-ден кем</w:t>
            </w:r>
          </w:p>
        </w:tc>
        <w:tc>
          <w:tcPr>
            <w:tcW w:w="1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2" w:id="1075"/>
          <w:p>
            <w:pPr>
              <w:spacing w:after="20"/>
              <w:ind w:left="20"/>
              <w:jc w:val="both"/>
            </w:pPr>
            <w:r>
              <w:rPr>
                <w:rFonts w:ascii="Times New Roman"/>
                <w:b w:val="false"/>
                <w:i w:val="false"/>
                <w:color w:val="000000"/>
                <w:sz w:val="20"/>
              </w:rPr>
              <w:t>
1 балл</w:t>
            </w:r>
          </w:p>
          <w:bookmarkEnd w:id="1075"/>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w:t>
            </w:r>
          </w:p>
          <w:p>
            <w:pPr>
              <w:spacing w:after="20"/>
              <w:ind w:left="20"/>
              <w:jc w:val="both"/>
            </w:pPr>
            <w:r>
              <w:rPr>
                <w:rFonts w:ascii="Times New Roman"/>
                <w:b w:val="false"/>
                <w:i w:val="false"/>
                <w:color w:val="000000"/>
                <w:sz w:val="20"/>
              </w:rPr>
              <w:t>
1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3" w:id="1076"/>
          <w:p>
            <w:pPr>
              <w:spacing w:after="20"/>
              <w:ind w:left="20"/>
              <w:jc w:val="both"/>
            </w:pPr>
            <w:r>
              <w:rPr>
                <w:rFonts w:ascii="Times New Roman"/>
                <w:b w:val="false"/>
                <w:i w:val="false"/>
                <w:color w:val="000000"/>
                <w:sz w:val="20"/>
              </w:rPr>
              <w:t>
 </w:t>
            </w:r>
          </w:p>
          <w:bookmarkEnd w:id="1076"/>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w:t>
            </w:r>
            <w:r>
              <w:rPr>
                <w:rFonts w:ascii="Times New Roman"/>
                <w:b w:val="false"/>
                <w:i w:val="false"/>
                <w:color w:val="000000"/>
                <w:sz w:val="20"/>
              </w:rPr>
              <w:t>70%</w:t>
            </w:r>
          </w:p>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5" w:id="1077"/>
          <w:p>
            <w:pPr>
              <w:spacing w:after="20"/>
              <w:ind w:left="20"/>
              <w:jc w:val="both"/>
            </w:pPr>
            <w:r>
              <w:rPr>
                <w:rFonts w:ascii="Times New Roman"/>
                <w:b w:val="false"/>
                <w:i w:val="false"/>
                <w:color w:val="000000"/>
                <w:sz w:val="20"/>
              </w:rPr>
              <w:t>
Тұрақты негізде</w:t>
            </w:r>
          </w:p>
          <w:bookmarkEnd w:id="1077"/>
          <w:p>
            <w:pPr>
              <w:spacing w:after="20"/>
              <w:ind w:left="20"/>
              <w:jc w:val="both"/>
            </w:pPr>
            <w:r>
              <w:rPr>
                <w:rFonts w:ascii="Times New Roman"/>
                <w:b w:val="false"/>
                <w:i w:val="false"/>
                <w:color w:val="000000"/>
                <w:sz w:val="20"/>
              </w:rPr>
              <w:t>
</w:t>
            </w:r>
            <w:r>
              <w:rPr>
                <w:rFonts w:ascii="Times New Roman"/>
                <w:b w:val="false"/>
                <w:i w:val="false"/>
                <w:color w:val="000000"/>
                <w:sz w:val="20"/>
              </w:rPr>
              <w:t>Ішінара</w:t>
            </w:r>
          </w:p>
          <w:p>
            <w:pPr>
              <w:spacing w:after="20"/>
              <w:ind w:left="20"/>
              <w:jc w:val="both"/>
            </w:pPr>
            <w:r>
              <w:rPr>
                <w:rFonts w:ascii="Times New Roman"/>
                <w:b w:val="false"/>
                <w:i w:val="false"/>
                <w:color w:val="000000"/>
                <w:sz w:val="20"/>
              </w:rPr>
              <w:t>
Жоқ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7" w:id="1078"/>
          <w:p>
            <w:pPr>
              <w:spacing w:after="20"/>
              <w:ind w:left="20"/>
              <w:jc w:val="both"/>
            </w:pPr>
            <w:r>
              <w:rPr>
                <w:rFonts w:ascii="Times New Roman"/>
                <w:b w:val="false"/>
                <w:i w:val="false"/>
                <w:color w:val="000000"/>
                <w:sz w:val="20"/>
              </w:rPr>
              <w:t>
Бар;</w:t>
            </w:r>
          </w:p>
          <w:bookmarkEnd w:id="1078"/>
          <w:p>
            <w:pPr>
              <w:spacing w:after="20"/>
              <w:ind w:left="20"/>
              <w:jc w:val="both"/>
            </w:pPr>
            <w:r>
              <w:rPr>
                <w:rFonts w:ascii="Times New Roman"/>
                <w:b w:val="false"/>
                <w:i w:val="false"/>
                <w:color w:val="000000"/>
                <w:sz w:val="20"/>
              </w:rPr>
              <w:t>
</w:t>
            </w:r>
            <w:r>
              <w:rPr>
                <w:rFonts w:ascii="Times New Roman"/>
                <w:b w:val="false"/>
                <w:i w:val="false"/>
                <w:color w:val="000000"/>
                <w:sz w:val="20"/>
              </w:rPr>
              <w:t>Ішінара бар;</w:t>
            </w:r>
          </w:p>
          <w:p>
            <w:pPr>
              <w:spacing w:after="20"/>
              <w:ind w:left="20"/>
              <w:jc w:val="both"/>
            </w:pPr>
            <w:r>
              <w:rPr>
                <w:rFonts w:ascii="Times New Roman"/>
                <w:b w:val="false"/>
                <w:i w:val="false"/>
                <w:color w:val="000000"/>
                <w:sz w:val="20"/>
              </w:rPr>
              <w:t>
Жоқ</w:t>
            </w:r>
          </w:p>
        </w:tc>
        <w:tc>
          <w:tcPr>
            <w:tcW w:w="0" w:type="auto"/>
            <w:vMerge/>
            <w:tcBorders>
              <w:top w:val="nil"/>
              <w:left w:val="single" w:color="cfcfcf" w:sz="5"/>
              <w:bottom w:val="single" w:color="cfcfcf" w:sz="5"/>
              <w:right w:val="single" w:color="cfcfcf" w:sz="5"/>
            </w:tcBorders>
          </w:tcP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9" w:id="1079"/>
          <w:p>
            <w:pPr>
              <w:spacing w:after="20"/>
              <w:ind w:left="20"/>
              <w:jc w:val="both"/>
            </w:pPr>
            <w:r>
              <w:rPr>
                <w:rFonts w:ascii="Times New Roman"/>
                <w:b w:val="false"/>
                <w:i w:val="false"/>
                <w:color w:val="000000"/>
                <w:sz w:val="20"/>
              </w:rPr>
              <w:t>
Арнайы білім беру ұйымдарының ата-аналармен, қоғамдық, жалпы білім беру ұйымдарымен, қосымша білім беру ұйымдарымен, Денсаулық сақтау, әлеуметтік қорғау ұйымдарымен өзара іс-қимылы</w:t>
            </w:r>
          </w:p>
          <w:bookmarkEnd w:id="1079"/>
          <w:p>
            <w:pPr>
              <w:spacing w:after="20"/>
              <w:ind w:left="20"/>
              <w:jc w:val="both"/>
            </w:pPr>
            <w:r>
              <w:rPr>
                <w:rFonts w:ascii="Times New Roman"/>
                <w:b w:val="false"/>
                <w:i w:val="false"/>
                <w:color w:val="000000"/>
                <w:sz w:val="20"/>
              </w:rPr>
              <w:t>
</w:t>
            </w:r>
            <w:r>
              <w:rPr>
                <w:rFonts w:ascii="Times New Roman"/>
                <w:b w:val="false"/>
                <w:i w:val="false"/>
                <w:color w:val="000000"/>
                <w:sz w:val="20"/>
              </w:rPr>
              <w:t>1. ЕҚҰ бар балалардың ата-аналарына, жалпы білім беретін мектептердің мұғалімдері мен мамандарына ақпараттық-ағарту іс-шараларын, консультациялар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ЕҚҰ бар балалардың құқықтарын қорғау және оларға көмек көрсету жөніндегі мемлекеттік және қоғамдық ұйымдардың іс-шараларына қатысу.</w:t>
            </w:r>
          </w:p>
          <w:p>
            <w:pPr>
              <w:spacing w:after="20"/>
              <w:ind w:left="20"/>
              <w:jc w:val="both"/>
            </w:pPr>
            <w:r>
              <w:rPr>
                <w:rFonts w:ascii="Times New Roman"/>
                <w:b w:val="false"/>
                <w:i w:val="false"/>
                <w:color w:val="000000"/>
                <w:sz w:val="20"/>
              </w:rPr>
              <w:t xml:space="preserve">
3. Денсаулық сақтау және әлеуметтік қорғау ұйымдарымен өзара іс-қимыл </w:t>
            </w: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2" w:id="1080"/>
          <w:p>
            <w:pPr>
              <w:spacing w:after="20"/>
              <w:ind w:left="20"/>
              <w:jc w:val="both"/>
            </w:pPr>
            <w:r>
              <w:rPr>
                <w:rFonts w:ascii="Times New Roman"/>
                <w:b w:val="false"/>
                <w:i w:val="false"/>
                <w:color w:val="000000"/>
                <w:sz w:val="20"/>
              </w:rPr>
              <w:t>
Үнемі</w:t>
            </w:r>
          </w:p>
          <w:bookmarkEnd w:id="1080"/>
          <w:p>
            <w:pPr>
              <w:spacing w:after="20"/>
              <w:ind w:left="20"/>
              <w:jc w:val="both"/>
            </w:pPr>
            <w:r>
              <w:rPr>
                <w:rFonts w:ascii="Times New Roman"/>
                <w:b w:val="false"/>
                <w:i w:val="false"/>
                <w:color w:val="000000"/>
                <w:sz w:val="20"/>
              </w:rPr>
              <w:t>
</w:t>
            </w:r>
            <w:r>
              <w:rPr>
                <w:rFonts w:ascii="Times New Roman"/>
                <w:b w:val="false"/>
                <w:i w:val="false"/>
                <w:color w:val="000000"/>
                <w:sz w:val="20"/>
              </w:rPr>
              <w:t>Ішінара</w:t>
            </w:r>
          </w:p>
          <w:p>
            <w:pPr>
              <w:spacing w:after="20"/>
              <w:ind w:left="20"/>
              <w:jc w:val="both"/>
            </w:pPr>
            <w:r>
              <w:rPr>
                <w:rFonts w:ascii="Times New Roman"/>
                <w:b w:val="false"/>
                <w:i w:val="false"/>
                <w:color w:val="000000"/>
                <w:sz w:val="20"/>
              </w:rPr>
              <w:t>
</w:t>
            </w:r>
            <w:r>
              <w:rPr>
                <w:rFonts w:ascii="Times New Roman"/>
                <w:b w:val="false"/>
                <w:i w:val="false"/>
                <w:color w:val="000000"/>
                <w:sz w:val="20"/>
              </w:rPr>
              <w:t>Жоқ</w:t>
            </w:r>
          </w:p>
          <w:p>
            <w:pPr>
              <w:spacing w:after="20"/>
              <w:ind w:left="20"/>
              <w:jc w:val="both"/>
            </w:pPr>
            <w:r>
              <w:rPr>
                <w:rFonts w:ascii="Times New Roman"/>
                <w:b w:val="false"/>
                <w:i w:val="false"/>
                <w:color w:val="000000"/>
                <w:sz w:val="20"/>
              </w:rPr>
              <w:t>
</w:t>
            </w:r>
            <w:r>
              <w:rPr>
                <w:rFonts w:ascii="Times New Roman"/>
                <w:b w:val="false"/>
                <w:i w:val="false"/>
                <w:color w:val="000000"/>
                <w:sz w:val="20"/>
              </w:rPr>
              <w:t>Үнемі</w:t>
            </w:r>
          </w:p>
          <w:p>
            <w:pPr>
              <w:spacing w:after="20"/>
              <w:ind w:left="20"/>
              <w:jc w:val="both"/>
            </w:pPr>
            <w:r>
              <w:rPr>
                <w:rFonts w:ascii="Times New Roman"/>
                <w:b w:val="false"/>
                <w:i w:val="false"/>
                <w:color w:val="000000"/>
                <w:sz w:val="20"/>
              </w:rPr>
              <w:t>
</w:t>
            </w:r>
            <w:r>
              <w:rPr>
                <w:rFonts w:ascii="Times New Roman"/>
                <w:b w:val="false"/>
                <w:i w:val="false"/>
                <w:color w:val="000000"/>
                <w:sz w:val="20"/>
              </w:rPr>
              <w:t>Үнемі емес</w:t>
            </w:r>
          </w:p>
          <w:p>
            <w:pPr>
              <w:spacing w:after="20"/>
              <w:ind w:left="20"/>
              <w:jc w:val="both"/>
            </w:pPr>
            <w:r>
              <w:rPr>
                <w:rFonts w:ascii="Times New Roman"/>
                <w:b w:val="false"/>
                <w:i w:val="false"/>
                <w:color w:val="000000"/>
                <w:sz w:val="20"/>
              </w:rPr>
              <w:t>
</w:t>
            </w:r>
            <w:r>
              <w:rPr>
                <w:rFonts w:ascii="Times New Roman"/>
                <w:b w:val="false"/>
                <w:i w:val="false"/>
                <w:color w:val="000000"/>
                <w:sz w:val="20"/>
              </w:rPr>
              <w:t>Жоқ</w:t>
            </w:r>
          </w:p>
          <w:p>
            <w:pPr>
              <w:spacing w:after="20"/>
              <w:ind w:left="20"/>
              <w:jc w:val="both"/>
            </w:pPr>
            <w:r>
              <w:rPr>
                <w:rFonts w:ascii="Times New Roman"/>
                <w:b w:val="false"/>
                <w:i w:val="false"/>
                <w:color w:val="000000"/>
                <w:sz w:val="20"/>
              </w:rPr>
              <w:t>
</w:t>
            </w:r>
            <w:r>
              <w:rPr>
                <w:rFonts w:ascii="Times New Roman"/>
                <w:b w:val="false"/>
                <w:i w:val="false"/>
                <w:color w:val="000000"/>
                <w:sz w:val="20"/>
              </w:rPr>
              <w:t>Үнемі</w:t>
            </w:r>
          </w:p>
          <w:p>
            <w:pPr>
              <w:spacing w:after="20"/>
              <w:ind w:left="20"/>
              <w:jc w:val="both"/>
            </w:pPr>
            <w:r>
              <w:rPr>
                <w:rFonts w:ascii="Times New Roman"/>
                <w:b w:val="false"/>
                <w:i w:val="false"/>
                <w:color w:val="000000"/>
                <w:sz w:val="20"/>
              </w:rPr>
              <w:t>
</w:t>
            </w:r>
            <w:r>
              <w:rPr>
                <w:rFonts w:ascii="Times New Roman"/>
                <w:b w:val="false"/>
                <w:i w:val="false"/>
                <w:color w:val="000000"/>
                <w:sz w:val="20"/>
              </w:rPr>
              <w:t>Ішінара</w:t>
            </w:r>
          </w:p>
          <w:p>
            <w:pPr>
              <w:spacing w:after="20"/>
              <w:ind w:left="20"/>
              <w:jc w:val="both"/>
            </w:pPr>
            <w:r>
              <w:rPr>
                <w:rFonts w:ascii="Times New Roman"/>
                <w:b w:val="false"/>
                <w:i w:val="false"/>
                <w:color w:val="000000"/>
                <w:sz w:val="20"/>
              </w:rPr>
              <w:t>
Жоқ</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0" w:id="1081"/>
          <w:p>
            <w:pPr>
              <w:spacing w:after="20"/>
              <w:ind w:left="20"/>
              <w:jc w:val="both"/>
            </w:pPr>
            <w:r>
              <w:rPr>
                <w:rFonts w:ascii="Times New Roman"/>
                <w:b w:val="false"/>
                <w:i w:val="false"/>
                <w:color w:val="000000"/>
                <w:sz w:val="20"/>
              </w:rPr>
              <w:t>
1 балл</w:t>
            </w:r>
          </w:p>
          <w:bookmarkEnd w:id="1081"/>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 – сайттың (web - беттің) болуы, - апта сайын жаңартылатын әлеуметтік желілердегі парақшаның болуы</w:t>
            </w: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8" w:id="1082"/>
          <w:p>
            <w:pPr>
              <w:spacing w:after="20"/>
              <w:ind w:left="20"/>
              <w:jc w:val="both"/>
            </w:pPr>
            <w:r>
              <w:rPr>
                <w:rFonts w:ascii="Times New Roman"/>
                <w:b w:val="false"/>
                <w:i w:val="false"/>
                <w:color w:val="000000"/>
                <w:sz w:val="20"/>
              </w:rPr>
              <w:t>
Бар</w:t>
            </w:r>
          </w:p>
          <w:bookmarkEnd w:id="1082"/>
          <w:p>
            <w:pPr>
              <w:spacing w:after="20"/>
              <w:ind w:left="20"/>
              <w:jc w:val="both"/>
            </w:pPr>
            <w:r>
              <w:rPr>
                <w:rFonts w:ascii="Times New Roman"/>
                <w:b w:val="false"/>
                <w:i w:val="false"/>
                <w:color w:val="000000"/>
                <w:sz w:val="20"/>
              </w:rPr>
              <w:t>
</w:t>
            </w:r>
            <w:r>
              <w:rPr>
                <w:rFonts w:ascii="Times New Roman"/>
                <w:b w:val="false"/>
                <w:i w:val="false"/>
                <w:color w:val="000000"/>
                <w:sz w:val="20"/>
              </w:rPr>
              <w:t>Ішінара бар</w:t>
            </w:r>
          </w:p>
          <w:p>
            <w:pPr>
              <w:spacing w:after="20"/>
              <w:ind w:left="20"/>
              <w:jc w:val="both"/>
            </w:pPr>
            <w:r>
              <w:rPr>
                <w:rFonts w:ascii="Times New Roman"/>
                <w:b w:val="false"/>
                <w:i w:val="false"/>
                <w:color w:val="000000"/>
                <w:sz w:val="20"/>
              </w:rPr>
              <w:t>
Жоқ</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0" w:id="1083"/>
          <w:p>
            <w:pPr>
              <w:spacing w:after="20"/>
              <w:ind w:left="20"/>
              <w:jc w:val="both"/>
            </w:pPr>
            <w:r>
              <w:rPr>
                <w:rFonts w:ascii="Times New Roman"/>
                <w:b w:val="false"/>
                <w:i w:val="false"/>
                <w:color w:val="000000"/>
                <w:sz w:val="20"/>
              </w:rPr>
              <w:t>
1 балл</w:t>
            </w:r>
          </w:p>
          <w:bookmarkEnd w:id="1083"/>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Кедергісіз ортаның болуы: пандус, лифт, көтергіш, тактильді жолдар, Брайль тақтайшалары. </w:t>
            </w: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2" w:id="1084"/>
          <w:p>
            <w:pPr>
              <w:spacing w:after="20"/>
              <w:ind w:left="20"/>
              <w:jc w:val="both"/>
            </w:pPr>
            <w:r>
              <w:rPr>
                <w:rFonts w:ascii="Times New Roman"/>
                <w:b w:val="false"/>
                <w:i w:val="false"/>
                <w:color w:val="000000"/>
                <w:sz w:val="20"/>
              </w:rPr>
              <w:t>
Бар</w:t>
            </w:r>
          </w:p>
          <w:bookmarkEnd w:id="1084"/>
          <w:p>
            <w:pPr>
              <w:spacing w:after="20"/>
              <w:ind w:left="20"/>
              <w:jc w:val="both"/>
            </w:pPr>
            <w:r>
              <w:rPr>
                <w:rFonts w:ascii="Times New Roman"/>
                <w:b w:val="false"/>
                <w:i w:val="false"/>
                <w:color w:val="000000"/>
                <w:sz w:val="20"/>
              </w:rPr>
              <w:t>
</w:t>
            </w:r>
            <w:r>
              <w:rPr>
                <w:rFonts w:ascii="Times New Roman"/>
                <w:b w:val="false"/>
                <w:i w:val="false"/>
                <w:color w:val="000000"/>
                <w:sz w:val="20"/>
              </w:rPr>
              <w:t>Ішінара бар</w:t>
            </w:r>
          </w:p>
          <w:p>
            <w:pPr>
              <w:spacing w:after="20"/>
              <w:ind w:left="20"/>
              <w:jc w:val="both"/>
            </w:pPr>
            <w:r>
              <w:rPr>
                <w:rFonts w:ascii="Times New Roman"/>
                <w:b w:val="false"/>
                <w:i w:val="false"/>
                <w:color w:val="000000"/>
                <w:sz w:val="20"/>
              </w:rPr>
              <w:t>
Жоқ</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4" w:id="1085"/>
          <w:p>
            <w:pPr>
              <w:spacing w:after="20"/>
              <w:ind w:left="20"/>
              <w:jc w:val="both"/>
            </w:pPr>
            <w:r>
              <w:rPr>
                <w:rFonts w:ascii="Times New Roman"/>
                <w:b w:val="false"/>
                <w:i w:val="false"/>
                <w:color w:val="000000"/>
                <w:sz w:val="20"/>
              </w:rPr>
              <w:t>
1 балл</w:t>
            </w:r>
          </w:p>
          <w:bookmarkEnd w:id="1085"/>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6" w:id="1086"/>
          <w:p>
            <w:pPr>
              <w:spacing w:after="20"/>
              <w:ind w:left="20"/>
              <w:jc w:val="both"/>
            </w:pPr>
            <w:r>
              <w:rPr>
                <w:rFonts w:ascii="Times New Roman"/>
                <w:b w:val="false"/>
                <w:i w:val="false"/>
                <w:color w:val="000000"/>
                <w:sz w:val="20"/>
              </w:rPr>
              <w:t>
Қолайлы жағдайлар мен қауіпсіз орта құру:</w:t>
            </w:r>
          </w:p>
          <w:bookmarkEnd w:id="1086"/>
          <w:p>
            <w:pPr>
              <w:spacing w:after="20"/>
              <w:ind w:left="20"/>
              <w:jc w:val="both"/>
            </w:pPr>
            <w:r>
              <w:rPr>
                <w:rFonts w:ascii="Times New Roman"/>
                <w:b w:val="false"/>
                <w:i w:val="false"/>
                <w:color w:val="000000"/>
                <w:sz w:val="20"/>
              </w:rPr>
              <w:t>
</w:t>
            </w:r>
            <w:r>
              <w:rPr>
                <w:rFonts w:ascii="Times New Roman"/>
                <w:b w:val="false"/>
                <w:i w:val="false"/>
                <w:color w:val="000000"/>
                <w:sz w:val="20"/>
              </w:rPr>
              <w:t>- бейнебақылаумен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 жаппай жиналатын жерлерде балаларды бақылау және бақылау мүмкіндігі (3.04.2015 ж. № 191 ҚРҮҚ сәйкес);</w:t>
            </w:r>
          </w:p>
          <w:p>
            <w:pPr>
              <w:spacing w:after="20"/>
              <w:ind w:left="20"/>
              <w:jc w:val="both"/>
            </w:pPr>
            <w:r>
              <w:rPr>
                <w:rFonts w:ascii="Times New Roman"/>
                <w:b w:val="false"/>
                <w:i w:val="false"/>
                <w:color w:val="000000"/>
                <w:sz w:val="20"/>
              </w:rPr>
              <w:t>
</w:t>
            </w:r>
            <w:r>
              <w:rPr>
                <w:rFonts w:ascii="Times New Roman"/>
                <w:b w:val="false"/>
                <w:i w:val="false"/>
                <w:color w:val="000000"/>
                <w:sz w:val="20"/>
              </w:rPr>
              <w:t>- істен шыққан камералардың болмауы;</w:t>
            </w:r>
          </w:p>
          <w:p>
            <w:pPr>
              <w:spacing w:after="20"/>
              <w:ind w:left="20"/>
              <w:jc w:val="both"/>
            </w:pPr>
            <w:r>
              <w:rPr>
                <w:rFonts w:ascii="Times New Roman"/>
                <w:b w:val="false"/>
                <w:i w:val="false"/>
                <w:color w:val="000000"/>
                <w:sz w:val="20"/>
              </w:rPr>
              <w:t>
</w:t>
            </w:r>
            <w:r>
              <w:rPr>
                <w:rFonts w:ascii="Times New Roman"/>
                <w:b w:val="false"/>
                <w:i w:val="false"/>
                <w:color w:val="000000"/>
                <w:sz w:val="20"/>
              </w:rPr>
              <w:t>- ұрлық пен бұзақылықтың болмауы;</w:t>
            </w:r>
          </w:p>
          <w:p>
            <w:pPr>
              <w:spacing w:after="20"/>
              <w:ind w:left="20"/>
              <w:jc w:val="both"/>
            </w:pPr>
            <w:r>
              <w:rPr>
                <w:rFonts w:ascii="Times New Roman"/>
                <w:b w:val="false"/>
                <w:i w:val="false"/>
                <w:color w:val="000000"/>
                <w:sz w:val="20"/>
              </w:rPr>
              <w:t>
- басқа мемлекеттік органдар тарапынан айыппұл санкцияларының болмауы (ІІД және ТЖД мониторингі бойынша)</w:t>
            </w: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1" w:id="1087"/>
          <w:p>
            <w:pPr>
              <w:spacing w:after="20"/>
              <w:ind w:left="20"/>
              <w:jc w:val="both"/>
            </w:pPr>
            <w:r>
              <w:rPr>
                <w:rFonts w:ascii="Times New Roman"/>
                <w:b w:val="false"/>
                <w:i w:val="false"/>
                <w:color w:val="000000"/>
                <w:sz w:val="20"/>
              </w:rPr>
              <w:t>
Бар</w:t>
            </w:r>
          </w:p>
          <w:bookmarkEnd w:id="1087"/>
          <w:p>
            <w:pPr>
              <w:spacing w:after="20"/>
              <w:ind w:left="20"/>
              <w:jc w:val="both"/>
            </w:pPr>
            <w:r>
              <w:rPr>
                <w:rFonts w:ascii="Times New Roman"/>
                <w:b w:val="false"/>
                <w:i w:val="false"/>
                <w:color w:val="000000"/>
                <w:sz w:val="20"/>
              </w:rPr>
              <w:t>
</w:t>
            </w:r>
            <w:r>
              <w:rPr>
                <w:rFonts w:ascii="Times New Roman"/>
                <w:b w:val="false"/>
                <w:i w:val="false"/>
                <w:color w:val="000000"/>
                <w:sz w:val="20"/>
              </w:rPr>
              <w:t>Ішінара бар</w:t>
            </w:r>
          </w:p>
          <w:p>
            <w:pPr>
              <w:spacing w:after="20"/>
              <w:ind w:left="20"/>
              <w:jc w:val="both"/>
            </w:pPr>
            <w:r>
              <w:rPr>
                <w:rFonts w:ascii="Times New Roman"/>
                <w:b w:val="false"/>
                <w:i w:val="false"/>
                <w:color w:val="000000"/>
                <w:sz w:val="20"/>
              </w:rPr>
              <w:t>
Жоқ</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3" w:id="1088"/>
          <w:p>
            <w:pPr>
              <w:spacing w:after="20"/>
              <w:ind w:left="20"/>
              <w:jc w:val="both"/>
            </w:pPr>
            <w:r>
              <w:rPr>
                <w:rFonts w:ascii="Times New Roman"/>
                <w:b w:val="false"/>
                <w:i w:val="false"/>
                <w:color w:val="000000"/>
                <w:sz w:val="20"/>
              </w:rPr>
              <w:t>
1 балл</w:t>
            </w:r>
          </w:p>
          <w:bookmarkEnd w:id="1088"/>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5" w:id="1089"/>
          <w:p>
            <w:pPr>
              <w:spacing w:after="20"/>
              <w:ind w:left="20"/>
              <w:jc w:val="both"/>
            </w:pPr>
            <w:r>
              <w:rPr>
                <w:rFonts w:ascii="Times New Roman"/>
                <w:b w:val="false"/>
                <w:i w:val="false"/>
                <w:color w:val="000000"/>
                <w:sz w:val="20"/>
              </w:rPr>
              <w:t xml:space="preserve">
Кадрлық әлеуетті, инновациялық қызметті дамытудың тиімділігі (критерий бойынша ең жоғары балл саны – 24) </w:t>
            </w:r>
          </w:p>
          <w:bookmarkEnd w:id="108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"басшы-ұйымдастырушы" - 10-15 балл;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"басшы-менеджер"- 16-20 балл; </w:t>
            </w:r>
          </w:p>
          <w:p>
            <w:pPr>
              <w:spacing w:after="20"/>
              <w:ind w:left="20"/>
              <w:jc w:val="both"/>
            </w:pPr>
            <w:r>
              <w:rPr>
                <w:rFonts w:ascii="Times New Roman"/>
                <w:b w:val="false"/>
                <w:i w:val="false"/>
                <w:color w:val="000000"/>
                <w:sz w:val="20"/>
              </w:rPr>
              <w:t>
"басшы-көшбасшы" - 21-24 балл;</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педагогтерінің жалпы санынан жоғары кәсіптік білімі бар педагогтердің үлесі</w:t>
            </w: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8" w:id="1090"/>
          <w:p>
            <w:pPr>
              <w:spacing w:after="20"/>
              <w:ind w:left="20"/>
              <w:jc w:val="both"/>
            </w:pPr>
            <w:r>
              <w:rPr>
                <w:rFonts w:ascii="Times New Roman"/>
                <w:b w:val="false"/>
                <w:i w:val="false"/>
                <w:color w:val="000000"/>
                <w:sz w:val="20"/>
              </w:rPr>
              <w:t>
91 - 100%; 81 – 90%; 70 – 80%;</w:t>
            </w:r>
          </w:p>
          <w:bookmarkEnd w:id="1090"/>
          <w:p>
            <w:pPr>
              <w:spacing w:after="20"/>
              <w:ind w:left="20"/>
              <w:jc w:val="both"/>
            </w:pPr>
            <w:r>
              <w:rPr>
                <w:rFonts w:ascii="Times New Roman"/>
                <w:b w:val="false"/>
                <w:i w:val="false"/>
                <w:color w:val="000000"/>
                <w:sz w:val="20"/>
              </w:rPr>
              <w:t>
70% -дан төмен</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3 балл 2 балл 0 балл</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педагогтерінің жалпы санынан "педагог-зерттеуші", "педагог-шебер" біліктілік санаты бар педагогтердің үлесі</w:t>
            </w: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9" w:id="1091"/>
          <w:p>
            <w:pPr>
              <w:spacing w:after="20"/>
              <w:ind w:left="20"/>
              <w:jc w:val="both"/>
            </w:pPr>
            <w:r>
              <w:rPr>
                <w:rFonts w:ascii="Times New Roman"/>
                <w:b w:val="false"/>
                <w:i w:val="false"/>
                <w:color w:val="000000"/>
                <w:sz w:val="20"/>
              </w:rPr>
              <w:t>
60% кем емес; 40 — 59%; 30 — 39%; 25 — 29%; 1 – 24%;</w:t>
            </w:r>
          </w:p>
          <w:bookmarkEnd w:id="1091"/>
          <w:p>
            <w:pPr>
              <w:spacing w:after="20"/>
              <w:ind w:left="20"/>
              <w:jc w:val="both"/>
            </w:pPr>
            <w:r>
              <w:rPr>
                <w:rFonts w:ascii="Times New Roman"/>
                <w:b w:val="false"/>
                <w:i w:val="false"/>
                <w:color w:val="000000"/>
                <w:sz w:val="20"/>
              </w:rPr>
              <w:t>
Жоқ</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 4 балл 3 балл 2 балл 1 балл 0 балл</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мамандардың болуы</w:t>
            </w: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0" w:id="1092"/>
          <w:p>
            <w:pPr>
              <w:spacing w:after="20"/>
              <w:ind w:left="20"/>
              <w:jc w:val="both"/>
            </w:pPr>
            <w:r>
              <w:rPr>
                <w:rFonts w:ascii="Times New Roman"/>
                <w:b w:val="false"/>
                <w:i w:val="false"/>
                <w:color w:val="000000"/>
                <w:sz w:val="20"/>
              </w:rPr>
              <w:t>
Бағаланатын көрсеткіш бар</w:t>
            </w:r>
          </w:p>
          <w:bookmarkEnd w:id="1092"/>
          <w:p>
            <w:pPr>
              <w:spacing w:after="20"/>
              <w:ind w:left="20"/>
              <w:jc w:val="both"/>
            </w:pPr>
            <w:r>
              <w:rPr>
                <w:rFonts w:ascii="Times New Roman"/>
                <w:b w:val="false"/>
                <w:i w:val="false"/>
                <w:color w:val="000000"/>
                <w:sz w:val="20"/>
              </w:rPr>
              <w:t>
Бағаланатын көрсеткіш жоқ</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0 балл</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басшысында менеджмент саласындағы біліктілікті арттыру курстары туралы сертификаттың болуы</w:t>
            </w: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1" w:id="1093"/>
          <w:p>
            <w:pPr>
              <w:spacing w:after="20"/>
              <w:ind w:left="20"/>
              <w:jc w:val="both"/>
            </w:pPr>
            <w:r>
              <w:rPr>
                <w:rFonts w:ascii="Times New Roman"/>
                <w:b w:val="false"/>
                <w:i w:val="false"/>
                <w:color w:val="000000"/>
                <w:sz w:val="20"/>
              </w:rPr>
              <w:t>
Бағаланатын көрсеткіш бар</w:t>
            </w:r>
          </w:p>
          <w:bookmarkEnd w:id="1093"/>
          <w:p>
            <w:pPr>
              <w:spacing w:after="20"/>
              <w:ind w:left="20"/>
              <w:jc w:val="both"/>
            </w:pPr>
            <w:r>
              <w:rPr>
                <w:rFonts w:ascii="Times New Roman"/>
                <w:b w:val="false"/>
                <w:i w:val="false"/>
                <w:color w:val="000000"/>
                <w:sz w:val="20"/>
              </w:rPr>
              <w:t>
Бағаланатын көрсеткіш жоқ</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 0 балл</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шеберлік конкурстарының жеңімпаздары/жүлдегерлері болған педагогтер саны</w:t>
            </w: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2" w:id="1094"/>
          <w:p>
            <w:pPr>
              <w:spacing w:after="20"/>
              <w:ind w:left="20"/>
              <w:jc w:val="both"/>
            </w:pPr>
            <w:r>
              <w:rPr>
                <w:rFonts w:ascii="Times New Roman"/>
                <w:b w:val="false"/>
                <w:i w:val="false"/>
                <w:color w:val="000000"/>
                <w:sz w:val="20"/>
              </w:rPr>
              <w:t>
Халықаралық деңгей;</w:t>
            </w:r>
          </w:p>
          <w:bookmarkEnd w:id="1094"/>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Аудандық деңгей</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3 балл 2 балл 1 балл</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бағдарламалардың, оқу-әдістемелік кешендердің, оқу-әдістемелік кеңес мақұлдаған әдістемелік ұсынымдардың/құралдардың болуы</w:t>
            </w: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5" w:id="1095"/>
          <w:p>
            <w:pPr>
              <w:spacing w:after="20"/>
              <w:ind w:left="20"/>
              <w:jc w:val="both"/>
            </w:pPr>
            <w:r>
              <w:rPr>
                <w:rFonts w:ascii="Times New Roman"/>
                <w:b w:val="false"/>
                <w:i w:val="false"/>
                <w:color w:val="000000"/>
                <w:sz w:val="20"/>
              </w:rPr>
              <w:t>
Республикалық деңгей;</w:t>
            </w:r>
          </w:p>
          <w:bookmarkEnd w:id="1095"/>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Аудандық деңгей Бағаланатын көрсеткіш жоқ</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2 балл 1 балл 0 балл</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Инновациялық-эксперименттік қызмет, әлеуметтік / білім беру жобаларына қатысу</w:t>
            </w: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7" w:id="1096"/>
          <w:p>
            <w:pPr>
              <w:spacing w:after="20"/>
              <w:ind w:left="20"/>
              <w:jc w:val="both"/>
            </w:pPr>
            <w:r>
              <w:rPr>
                <w:rFonts w:ascii="Times New Roman"/>
                <w:b w:val="false"/>
                <w:i w:val="false"/>
                <w:color w:val="000000"/>
                <w:sz w:val="20"/>
              </w:rPr>
              <w:t>
Республикалық деңгей;</w:t>
            </w:r>
          </w:p>
          <w:bookmarkEnd w:id="1096"/>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Аудандық деңгей Бағаланатын көрсеткіш жоқ</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2 балл 1 балл 0 балл</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Инновациялық-эксперименттік қызмет, әлеуметтік / білім беру жобаларына қатысу)</w:t>
            </w: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9" w:id="1097"/>
          <w:p>
            <w:pPr>
              <w:spacing w:after="20"/>
              <w:ind w:left="20"/>
              <w:jc w:val="both"/>
            </w:pPr>
            <w:r>
              <w:rPr>
                <w:rFonts w:ascii="Times New Roman"/>
                <w:b w:val="false"/>
                <w:i w:val="false"/>
                <w:color w:val="000000"/>
                <w:sz w:val="20"/>
              </w:rPr>
              <w:t>
Бағаланатын көрсеткіш бар</w:t>
            </w:r>
          </w:p>
          <w:bookmarkEnd w:id="1097"/>
          <w:p>
            <w:pPr>
              <w:spacing w:after="20"/>
              <w:ind w:left="20"/>
              <w:jc w:val="both"/>
            </w:pPr>
            <w:r>
              <w:rPr>
                <w:rFonts w:ascii="Times New Roman"/>
                <w:b w:val="false"/>
                <w:i w:val="false"/>
                <w:color w:val="000000"/>
                <w:sz w:val="20"/>
              </w:rPr>
              <w:t>
Бағаланатын көрсеткіш жоқ</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0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0" w:id="1098"/>
          <w:p>
            <w:pPr>
              <w:spacing w:after="20"/>
              <w:ind w:left="20"/>
              <w:jc w:val="both"/>
            </w:pPr>
            <w:r>
              <w:rPr>
                <w:rFonts w:ascii="Times New Roman"/>
                <w:b w:val="false"/>
                <w:i w:val="false"/>
                <w:color w:val="000000"/>
                <w:sz w:val="20"/>
              </w:rPr>
              <w:t xml:space="preserve">
Материалдық — техникалық қамтамасыз етудің тиімділігі (критерий бойынша ең жоғары балл саны – 4) </w:t>
            </w:r>
          </w:p>
          <w:bookmarkEnd w:id="1098"/>
          <w:p>
            <w:pPr>
              <w:spacing w:after="20"/>
              <w:ind w:left="20"/>
              <w:jc w:val="both"/>
            </w:pPr>
            <w:r>
              <w:rPr>
                <w:rFonts w:ascii="Times New Roman"/>
                <w:b w:val="false"/>
                <w:i w:val="false"/>
                <w:color w:val="000000"/>
                <w:sz w:val="20"/>
              </w:rPr>
              <w:t>
</w:t>
            </w:r>
            <w:r>
              <w:rPr>
                <w:rFonts w:ascii="Times New Roman"/>
                <w:b w:val="false"/>
                <w:i w:val="false"/>
                <w:color w:val="000000"/>
                <w:sz w:val="20"/>
              </w:rPr>
              <w:t>"басшы-ұйымдастырушы" - 3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"басшы-менеджер" - 3 балл; </w:t>
            </w:r>
          </w:p>
          <w:p>
            <w:pPr>
              <w:spacing w:after="20"/>
              <w:ind w:left="20"/>
              <w:jc w:val="both"/>
            </w:pPr>
            <w:r>
              <w:rPr>
                <w:rFonts w:ascii="Times New Roman"/>
                <w:b w:val="false"/>
                <w:i w:val="false"/>
                <w:color w:val="000000"/>
                <w:sz w:val="20"/>
              </w:rPr>
              <w:t>
"басшы-көшбасшы" - 4 балл;</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базаны жақсарту (қазіргі заманғы жабдықтарды, цифрлық зертханаларды, интерактивті жабдықтарды, оқу кабинеттерін және т. б. сатып алу)</w:t>
            </w: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3" w:id="1099"/>
          <w:p>
            <w:pPr>
              <w:spacing w:after="20"/>
              <w:ind w:left="20"/>
              <w:jc w:val="both"/>
            </w:pPr>
            <w:r>
              <w:rPr>
                <w:rFonts w:ascii="Times New Roman"/>
                <w:b w:val="false"/>
                <w:i w:val="false"/>
                <w:color w:val="000000"/>
                <w:sz w:val="20"/>
              </w:rPr>
              <w:t>
Бағаланатын көрсеткіш бар;</w:t>
            </w:r>
          </w:p>
          <w:bookmarkEnd w:id="1099"/>
          <w:p>
            <w:pPr>
              <w:spacing w:after="20"/>
              <w:ind w:left="20"/>
              <w:jc w:val="both"/>
            </w:pPr>
            <w:r>
              <w:rPr>
                <w:rFonts w:ascii="Times New Roman"/>
                <w:b w:val="false"/>
                <w:i w:val="false"/>
                <w:color w:val="000000"/>
                <w:sz w:val="20"/>
              </w:rPr>
              <w:t>
</w:t>
            </w:r>
            <w:r>
              <w:rPr>
                <w:rFonts w:ascii="Times New Roman"/>
                <w:b w:val="false"/>
                <w:i w:val="false"/>
                <w:color w:val="000000"/>
                <w:sz w:val="20"/>
              </w:rPr>
              <w:t>Бағаланатын көрсеткіш жоқ;</w:t>
            </w:r>
          </w:p>
          <w:p>
            <w:pPr>
              <w:spacing w:after="20"/>
              <w:ind w:left="20"/>
              <w:jc w:val="both"/>
            </w:pPr>
            <w:r>
              <w:rPr>
                <w:rFonts w:ascii="Times New Roman"/>
                <w:b w:val="false"/>
                <w:i w:val="false"/>
                <w:color w:val="000000"/>
                <w:sz w:val="20"/>
              </w:rPr>
              <w:t>
</w:t>
            </w:r>
            <w:r>
              <w:rPr>
                <w:rFonts w:ascii="Times New Roman"/>
                <w:b w:val="false"/>
                <w:i w:val="false"/>
                <w:color w:val="000000"/>
                <w:sz w:val="20"/>
              </w:rPr>
              <w:t>Қосымша;</w:t>
            </w:r>
          </w:p>
          <w:p>
            <w:pPr>
              <w:spacing w:after="20"/>
              <w:ind w:left="20"/>
              <w:jc w:val="both"/>
            </w:pPr>
            <w:r>
              <w:rPr>
                <w:rFonts w:ascii="Times New Roman"/>
                <w:b w:val="false"/>
                <w:i w:val="false"/>
                <w:color w:val="000000"/>
                <w:sz w:val="20"/>
              </w:rPr>
              <w:t>
Бюджеттен тыс қаражат есебінен сатып алу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3 балл 2 балл 1 балл 0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 төмендету көрсеткіштері (критерий бойынша баллдарды азайтудың ең көп саны – минус 14 балл)</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6" w:id="1100"/>
          <w:p>
            <w:pPr>
              <w:spacing w:after="20"/>
              <w:ind w:left="20"/>
              <w:jc w:val="both"/>
            </w:pPr>
            <w:r>
              <w:rPr>
                <w:rFonts w:ascii="Times New Roman"/>
                <w:b w:val="false"/>
                <w:i w:val="false"/>
                <w:color w:val="000000"/>
                <w:sz w:val="20"/>
              </w:rPr>
              <w:t>
Бағаланатын көрсеткіш бар</w:t>
            </w:r>
          </w:p>
          <w:bookmarkEnd w:id="1100"/>
          <w:p>
            <w:pPr>
              <w:spacing w:after="20"/>
              <w:ind w:left="20"/>
              <w:jc w:val="both"/>
            </w:pPr>
            <w:r>
              <w:rPr>
                <w:rFonts w:ascii="Times New Roman"/>
                <w:b w:val="false"/>
                <w:i w:val="false"/>
                <w:color w:val="000000"/>
                <w:sz w:val="20"/>
              </w:rPr>
              <w:t>
Бағаланатын көрсеткіш жоқ</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7" w:id="1101"/>
          <w:p>
            <w:pPr>
              <w:spacing w:after="20"/>
              <w:ind w:left="20"/>
              <w:jc w:val="both"/>
            </w:pPr>
            <w:r>
              <w:rPr>
                <w:rFonts w:ascii="Times New Roman"/>
                <w:b w:val="false"/>
                <w:i w:val="false"/>
                <w:color w:val="000000"/>
                <w:sz w:val="20"/>
              </w:rPr>
              <w:t xml:space="preserve">
минус 2 балл </w:t>
            </w:r>
          </w:p>
          <w:bookmarkEnd w:id="1101"/>
          <w:p>
            <w:pPr>
              <w:spacing w:after="20"/>
              <w:ind w:left="20"/>
              <w:jc w:val="both"/>
            </w:pPr>
            <w:r>
              <w:rPr>
                <w:rFonts w:ascii="Times New Roman"/>
                <w:b w:val="false"/>
                <w:i w:val="false"/>
                <w:color w:val="000000"/>
                <w:sz w:val="20"/>
              </w:rPr>
              <w:t>
минус 1 балл</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тұрақтамауының болуы</w:t>
            </w: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8" w:id="1102"/>
          <w:p>
            <w:pPr>
              <w:spacing w:after="20"/>
              <w:ind w:left="20"/>
              <w:jc w:val="both"/>
            </w:pPr>
            <w:r>
              <w:rPr>
                <w:rFonts w:ascii="Times New Roman"/>
                <w:b w:val="false"/>
                <w:i w:val="false"/>
                <w:color w:val="000000"/>
                <w:sz w:val="20"/>
              </w:rPr>
              <w:t>
Тұрақсыздығы 20%-дан жоғары;</w:t>
            </w:r>
          </w:p>
          <w:bookmarkEnd w:id="1102"/>
          <w:p>
            <w:pPr>
              <w:spacing w:after="20"/>
              <w:ind w:left="20"/>
              <w:jc w:val="both"/>
            </w:pPr>
            <w:r>
              <w:rPr>
                <w:rFonts w:ascii="Times New Roman"/>
                <w:b w:val="false"/>
                <w:i w:val="false"/>
                <w:color w:val="000000"/>
                <w:sz w:val="20"/>
              </w:rPr>
              <w:t>
</w:t>
            </w:r>
            <w:r>
              <w:rPr>
                <w:rFonts w:ascii="Times New Roman"/>
                <w:b w:val="false"/>
                <w:i w:val="false"/>
                <w:color w:val="000000"/>
                <w:sz w:val="20"/>
              </w:rPr>
              <w:t>Тұрақсыздығы 10 – 19%;</w:t>
            </w:r>
          </w:p>
          <w:p>
            <w:pPr>
              <w:spacing w:after="20"/>
              <w:ind w:left="20"/>
              <w:jc w:val="both"/>
            </w:pPr>
            <w:r>
              <w:rPr>
                <w:rFonts w:ascii="Times New Roman"/>
                <w:b w:val="false"/>
                <w:i w:val="false"/>
                <w:color w:val="000000"/>
                <w:sz w:val="20"/>
              </w:rPr>
              <w:t xml:space="preserve">
Тұрақсыздығы 3 – 9%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0" w:id="1103"/>
          <w:p>
            <w:pPr>
              <w:spacing w:after="20"/>
              <w:ind w:left="20"/>
              <w:jc w:val="both"/>
            </w:pPr>
            <w:r>
              <w:rPr>
                <w:rFonts w:ascii="Times New Roman"/>
                <w:b w:val="false"/>
                <w:i w:val="false"/>
                <w:color w:val="000000"/>
                <w:sz w:val="20"/>
              </w:rPr>
              <w:t>
минус 3 балл</w:t>
            </w:r>
          </w:p>
          <w:bookmarkEnd w:id="1103"/>
          <w:p>
            <w:pPr>
              <w:spacing w:after="20"/>
              <w:ind w:left="20"/>
              <w:jc w:val="both"/>
            </w:pPr>
            <w:r>
              <w:rPr>
                <w:rFonts w:ascii="Times New Roman"/>
                <w:b w:val="false"/>
                <w:i w:val="false"/>
                <w:color w:val="000000"/>
                <w:sz w:val="20"/>
              </w:rPr>
              <w:t>
</w:t>
            </w:r>
            <w:r>
              <w:rPr>
                <w:rFonts w:ascii="Times New Roman"/>
                <w:b w:val="false"/>
                <w:i w:val="false"/>
                <w:color w:val="000000"/>
                <w:sz w:val="20"/>
              </w:rPr>
              <w:t>минус 2 балл</w:t>
            </w:r>
          </w:p>
          <w:p>
            <w:pPr>
              <w:spacing w:after="20"/>
              <w:ind w:left="20"/>
              <w:jc w:val="both"/>
            </w:pPr>
            <w:r>
              <w:rPr>
                <w:rFonts w:ascii="Times New Roman"/>
                <w:b w:val="false"/>
                <w:i w:val="false"/>
                <w:color w:val="000000"/>
                <w:sz w:val="20"/>
              </w:rPr>
              <w:t>
минус 1 балл</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 (облыстық білім басқармасының мониторингі бойынша) және есеп нысандарын сапасыз толтыру</w:t>
            </w: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деректер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5 балл</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 1 рет біліктілікті арттыру курстарынан өтпеген педагогтердің болуы ("Педагог мәртебесі туралы" Қазақстан Республикасының Заңына сәйкес)</w:t>
            </w: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2" w:id="1104"/>
          <w:p>
            <w:pPr>
              <w:spacing w:after="20"/>
              <w:ind w:left="20"/>
              <w:jc w:val="both"/>
            </w:pPr>
            <w:r>
              <w:rPr>
                <w:rFonts w:ascii="Times New Roman"/>
                <w:b w:val="false"/>
                <w:i w:val="false"/>
                <w:color w:val="000000"/>
                <w:sz w:val="20"/>
              </w:rPr>
              <w:t xml:space="preserve">
Арнайы білім беру ұйымдары үшін жиыны: </w:t>
            </w:r>
          </w:p>
          <w:bookmarkEnd w:id="110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"басшы-ұйымдастырушы" - 25 – 30 балл;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"басшы-менеджер"- 30-35 балл; </w:t>
            </w:r>
          </w:p>
          <w:p>
            <w:pPr>
              <w:spacing w:after="20"/>
              <w:ind w:left="20"/>
              <w:jc w:val="both"/>
            </w:pPr>
            <w:r>
              <w:rPr>
                <w:rFonts w:ascii="Times New Roman"/>
                <w:b w:val="false"/>
                <w:i w:val="false"/>
                <w:color w:val="000000"/>
                <w:sz w:val="20"/>
              </w:rPr>
              <w:t>
"басшы-көшбасшы" - 35-40 балл.</w:t>
            </w:r>
          </w:p>
        </w:tc>
      </w:tr>
    </w:tbl>
    <w:bookmarkStart w:name="z1505" w:id="1105"/>
    <w:p>
      <w:pPr>
        <w:spacing w:after="0"/>
        <w:ind w:left="0"/>
        <w:jc w:val="left"/>
      </w:pPr>
      <w:r>
        <w:rPr>
          <w:rFonts w:ascii="Times New Roman"/>
          <w:b/>
          <w:i w:val="false"/>
          <w:color w:val="000000"/>
        </w:rPr>
        <w:t xml:space="preserve"> Техникалық және кәсіптік, орта білімнен кейінгі білімнің білім беру бағдарламаларын іске асыратын білім беру ұйымы басшысы қызметінің тиімділік көрсеткіштері</w:t>
      </w:r>
    </w:p>
    <w:bookmarkEnd w:id="1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5195"/>
        <w:gridCol w:w="2260"/>
        <w:gridCol w:w="1156"/>
        <w:gridCol w:w="2071"/>
        <w:gridCol w:w="394"/>
        <w:gridCol w:w="504"/>
      </w:tblGrid>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Дәлелдеме (материалдар портфолиоға ұсынылады)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бағалау</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мүшелерінің бағалау баллдары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6" w:id="1106"/>
          <w:p>
            <w:pPr>
              <w:spacing w:after="20"/>
              <w:ind w:left="20"/>
              <w:jc w:val="both"/>
            </w:pPr>
            <w:r>
              <w:rPr>
                <w:rFonts w:ascii="Times New Roman"/>
                <w:b w:val="false"/>
                <w:i w:val="false"/>
                <w:color w:val="000000"/>
                <w:sz w:val="20"/>
              </w:rPr>
              <w:t xml:space="preserve">
Сапалы білім берудің қол жетімділігін қамтамасыз етудің тиімділігі </w:t>
            </w:r>
          </w:p>
          <w:bookmarkEnd w:id="1106"/>
          <w:p>
            <w:pPr>
              <w:spacing w:after="20"/>
              <w:ind w:left="20"/>
              <w:jc w:val="both"/>
            </w:pPr>
            <w:r>
              <w:rPr>
                <w:rFonts w:ascii="Times New Roman"/>
                <w:b w:val="false"/>
                <w:i w:val="false"/>
                <w:color w:val="000000"/>
                <w:sz w:val="20"/>
              </w:rPr>
              <w:t>
</w:t>
            </w:r>
            <w:r>
              <w:rPr>
                <w:rFonts w:ascii="Times New Roman"/>
                <w:b w:val="false"/>
                <w:i w:val="false"/>
                <w:color w:val="000000"/>
                <w:sz w:val="20"/>
              </w:rPr>
              <w:t>(Өлшемшарттар бойынша ең жоғары балл саны - 32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 5 - 6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 - 7-9 балл;</w:t>
            </w:r>
          </w:p>
          <w:p>
            <w:pPr>
              <w:spacing w:after="20"/>
              <w:ind w:left="20"/>
              <w:jc w:val="both"/>
            </w:pPr>
            <w:r>
              <w:rPr>
                <w:rFonts w:ascii="Times New Roman"/>
                <w:b w:val="false"/>
                <w:i w:val="false"/>
                <w:color w:val="000000"/>
                <w:sz w:val="20"/>
              </w:rPr>
              <w:t>
"бірінші санатты басшы" - 10- 32 балл</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0" w:id="1107"/>
          <w:p>
            <w:pPr>
              <w:spacing w:after="20"/>
              <w:ind w:left="20"/>
              <w:jc w:val="both"/>
            </w:pPr>
            <w:r>
              <w:rPr>
                <w:rFonts w:ascii="Times New Roman"/>
                <w:b w:val="false"/>
                <w:i w:val="false"/>
                <w:color w:val="000000"/>
                <w:sz w:val="20"/>
              </w:rPr>
              <w:t>
Білім беру ұйымының ашықтығы:</w:t>
            </w:r>
          </w:p>
          <w:bookmarkEnd w:id="1107"/>
          <w:p>
            <w:pPr>
              <w:spacing w:after="20"/>
              <w:ind w:left="20"/>
              <w:jc w:val="both"/>
            </w:pPr>
            <w:r>
              <w:rPr>
                <w:rFonts w:ascii="Times New Roman"/>
                <w:b w:val="false"/>
                <w:i w:val="false"/>
                <w:color w:val="000000"/>
                <w:sz w:val="20"/>
              </w:rPr>
              <w:t>
</w:t>
            </w:r>
            <w:r>
              <w:rPr>
                <w:rFonts w:ascii="Times New Roman"/>
                <w:b w:val="false"/>
                <w:i w:val="false"/>
                <w:color w:val="000000"/>
                <w:sz w:val="20"/>
              </w:rPr>
              <w:t>- сайттың болуы (web – беттер),</w:t>
            </w:r>
          </w:p>
          <w:p>
            <w:pPr>
              <w:spacing w:after="20"/>
              <w:ind w:left="20"/>
              <w:jc w:val="both"/>
            </w:pPr>
            <w:r>
              <w:rPr>
                <w:rFonts w:ascii="Times New Roman"/>
                <w:b w:val="false"/>
                <w:i w:val="false"/>
                <w:color w:val="000000"/>
                <w:sz w:val="20"/>
              </w:rPr>
              <w:t>
- апта сайын жаңартылатын әлеуметтік желілердегі парақшаның болуы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2" w:id="1108"/>
          <w:p>
            <w:pPr>
              <w:spacing w:after="20"/>
              <w:ind w:left="20"/>
              <w:jc w:val="both"/>
            </w:pPr>
            <w:r>
              <w:rPr>
                <w:rFonts w:ascii="Times New Roman"/>
                <w:b w:val="false"/>
                <w:i w:val="false"/>
                <w:color w:val="000000"/>
                <w:sz w:val="20"/>
              </w:rPr>
              <w:t>
Бағаланатын көрсеткіштің болуы;</w:t>
            </w:r>
          </w:p>
          <w:bookmarkEnd w:id="1108"/>
          <w:p>
            <w:pPr>
              <w:spacing w:after="20"/>
              <w:ind w:left="20"/>
              <w:jc w:val="both"/>
            </w:pPr>
            <w:r>
              <w:rPr>
                <w:rFonts w:ascii="Times New Roman"/>
                <w:b w:val="false"/>
                <w:i w:val="false"/>
                <w:color w:val="000000"/>
                <w:sz w:val="20"/>
              </w:rPr>
              <w:t>
</w:t>
            </w:r>
            <w:r>
              <w:rPr>
                <w:rFonts w:ascii="Times New Roman"/>
                <w:b w:val="false"/>
                <w:i w:val="false"/>
                <w:color w:val="000000"/>
                <w:sz w:val="20"/>
              </w:rPr>
              <w:t>Бағаланатын көрсеткіштің толық болмауы;</w:t>
            </w:r>
          </w:p>
          <w:p>
            <w:pPr>
              <w:spacing w:after="20"/>
              <w:ind w:left="20"/>
              <w:jc w:val="both"/>
            </w:pPr>
            <w:r>
              <w:rPr>
                <w:rFonts w:ascii="Times New Roman"/>
                <w:b w:val="false"/>
                <w:i w:val="false"/>
                <w:color w:val="000000"/>
                <w:sz w:val="20"/>
              </w:rPr>
              <w:t>
Бағаланатын көрсеткіштің болмауы.</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4" w:id="1109"/>
          <w:p>
            <w:pPr>
              <w:spacing w:after="20"/>
              <w:ind w:left="20"/>
              <w:jc w:val="both"/>
            </w:pPr>
            <w:r>
              <w:rPr>
                <w:rFonts w:ascii="Times New Roman"/>
                <w:b w:val="false"/>
                <w:i w:val="false"/>
                <w:color w:val="000000"/>
                <w:sz w:val="20"/>
              </w:rPr>
              <w:t>
1 балл</w:t>
            </w:r>
          </w:p>
          <w:bookmarkEnd w:id="1109"/>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сілтемелер</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контингенті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6" w:id="1110"/>
          <w:p>
            <w:pPr>
              <w:spacing w:after="20"/>
              <w:ind w:left="20"/>
              <w:jc w:val="both"/>
            </w:pPr>
            <w:r>
              <w:rPr>
                <w:rFonts w:ascii="Times New Roman"/>
                <w:b w:val="false"/>
                <w:i w:val="false"/>
                <w:color w:val="000000"/>
                <w:sz w:val="20"/>
              </w:rPr>
              <w:t>
Білім алушылар санының 1000 жоғары болуы;</w:t>
            </w:r>
          </w:p>
          <w:bookmarkEnd w:id="1110"/>
          <w:p>
            <w:pPr>
              <w:spacing w:after="20"/>
              <w:ind w:left="20"/>
              <w:jc w:val="both"/>
            </w:pPr>
            <w:r>
              <w:rPr>
                <w:rFonts w:ascii="Times New Roman"/>
                <w:b w:val="false"/>
                <w:i w:val="false"/>
                <w:color w:val="000000"/>
                <w:sz w:val="20"/>
              </w:rPr>
              <w:t>
</w:t>
            </w:r>
            <w:r>
              <w:rPr>
                <w:rFonts w:ascii="Times New Roman"/>
                <w:b w:val="false"/>
                <w:i w:val="false"/>
                <w:color w:val="000000"/>
                <w:sz w:val="20"/>
              </w:rPr>
              <w:t>501–1000 білім алушы;</w:t>
            </w:r>
          </w:p>
          <w:p>
            <w:pPr>
              <w:spacing w:after="20"/>
              <w:ind w:left="20"/>
              <w:jc w:val="both"/>
            </w:pPr>
            <w:r>
              <w:rPr>
                <w:rFonts w:ascii="Times New Roman"/>
                <w:b w:val="false"/>
                <w:i w:val="false"/>
                <w:color w:val="000000"/>
                <w:sz w:val="20"/>
              </w:rPr>
              <w:t>
500 білім алушыдан кем болуы</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8" w:id="1111"/>
          <w:p>
            <w:pPr>
              <w:spacing w:after="20"/>
              <w:ind w:left="20"/>
              <w:jc w:val="both"/>
            </w:pPr>
            <w:r>
              <w:rPr>
                <w:rFonts w:ascii="Times New Roman"/>
                <w:b w:val="false"/>
                <w:i w:val="false"/>
                <w:color w:val="000000"/>
                <w:sz w:val="20"/>
              </w:rPr>
              <w:t>
5 балл</w:t>
            </w:r>
          </w:p>
          <w:bookmarkEnd w:id="1111"/>
          <w:p>
            <w:pPr>
              <w:spacing w:after="20"/>
              <w:ind w:left="20"/>
              <w:jc w:val="both"/>
            </w:pPr>
            <w:r>
              <w:rPr>
                <w:rFonts w:ascii="Times New Roman"/>
                <w:b w:val="false"/>
                <w:i w:val="false"/>
                <w:color w:val="000000"/>
                <w:sz w:val="20"/>
              </w:rPr>
              <w:t>
</w:t>
            </w:r>
            <w:r>
              <w:rPr>
                <w:rFonts w:ascii="Times New Roman"/>
                <w:b w:val="false"/>
                <w:i w:val="false"/>
                <w:color w:val="000000"/>
                <w:sz w:val="20"/>
              </w:rPr>
              <w:t>4 балл</w:t>
            </w:r>
          </w:p>
          <w:p>
            <w:pPr>
              <w:spacing w:after="20"/>
              <w:ind w:left="20"/>
              <w:jc w:val="both"/>
            </w:pPr>
            <w:r>
              <w:rPr>
                <w:rFonts w:ascii="Times New Roman"/>
                <w:b w:val="false"/>
                <w:i w:val="false"/>
                <w:color w:val="000000"/>
                <w:sz w:val="20"/>
              </w:rPr>
              <w:t>
3 балл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ҰБДҚ-дан алынған ақпарат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0" w:id="1112"/>
          <w:p>
            <w:pPr>
              <w:spacing w:after="20"/>
              <w:ind w:left="20"/>
              <w:jc w:val="both"/>
            </w:pPr>
            <w:r>
              <w:rPr>
                <w:rFonts w:ascii="Times New Roman"/>
                <w:b w:val="false"/>
                <w:i w:val="false"/>
                <w:color w:val="000000"/>
                <w:sz w:val="20"/>
              </w:rPr>
              <w:t>
Ерекше білім берілуіне қажеттілігі бар балалар контингентіне сәйкес арнайы жағдайлардың болуы:</w:t>
            </w:r>
          </w:p>
          <w:bookmarkEnd w:id="1112"/>
          <w:p>
            <w:pPr>
              <w:spacing w:after="20"/>
              <w:ind w:left="20"/>
              <w:jc w:val="both"/>
            </w:pPr>
            <w:r>
              <w:rPr>
                <w:rFonts w:ascii="Times New Roman"/>
                <w:b w:val="false"/>
                <w:i w:val="false"/>
                <w:color w:val="000000"/>
                <w:sz w:val="20"/>
              </w:rPr>
              <w:t>
</w:t>
            </w:r>
            <w:r>
              <w:rPr>
                <w:rFonts w:ascii="Times New Roman"/>
                <w:b w:val="false"/>
                <w:i w:val="false"/>
                <w:color w:val="000000"/>
                <w:sz w:val="20"/>
              </w:rPr>
              <w:t>3.1. Білім алушылардың жалпы санынан ерекше білім берілуіне қажеттілігі бар білім алушылардың үлесі (контингент);</w:t>
            </w:r>
          </w:p>
          <w:p>
            <w:pPr>
              <w:spacing w:after="20"/>
              <w:ind w:left="20"/>
              <w:jc w:val="both"/>
            </w:pPr>
            <w:r>
              <w:rPr>
                <w:rFonts w:ascii="Times New Roman"/>
                <w:b w:val="false"/>
                <w:i w:val="false"/>
                <w:color w:val="000000"/>
                <w:sz w:val="20"/>
              </w:rPr>
              <w:t>
</w:t>
            </w:r>
            <w:r>
              <w:rPr>
                <w:rFonts w:ascii="Times New Roman"/>
                <w:b w:val="false"/>
                <w:i w:val="false"/>
                <w:color w:val="000000"/>
                <w:sz w:val="20"/>
              </w:rPr>
              <w:t>3.2. Кедергісіз ортаның болуы: пандус, лифт- көтергіш, кіру тобы, шақыру түймесі, жабдықталған санитарлық-гигиеналық бөлме, ұтқырлықты қолдауға арналған бағдарлау жүйесі, дыбыс сигналы, жарық сигналы, тактильді жолдар, Брайль тақтайшалары;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3.3. Педагогтердің жалпы санынан инклюзивті білім беру бойынша біліктілікті арттыру курстарынан өткен педагогтердің үлесі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3.4.Ерекше білім берілуіне қажеттілігі бар балалар, оның ішінде үйде оқытылатын балалар үшін бос уақытты ұйымдастыру (жеке дене ерекшеліктерін ескере отырып)</w:t>
            </w:r>
          </w:p>
          <w:p>
            <w:pPr>
              <w:spacing w:after="20"/>
              <w:ind w:left="20"/>
              <w:jc w:val="both"/>
            </w:pPr>
            <w:r>
              <w:rPr>
                <w:rFonts w:ascii="Times New Roman"/>
                <w:b w:val="false"/>
                <w:i w:val="false"/>
                <w:color w:val="000000"/>
                <w:sz w:val="20"/>
              </w:rPr>
              <w:t>
</w:t>
            </w:r>
            <w:r>
              <w:rPr>
                <w:rFonts w:ascii="Times New Roman"/>
                <w:b w:val="false"/>
                <w:i w:val="false"/>
                <w:color w:val="000000"/>
                <w:sz w:val="20"/>
              </w:rPr>
              <w:t>3.5.Үкіметтік емес ұйымдармен өзара іс-қимыл|:</w:t>
            </w:r>
          </w:p>
          <w:p>
            <w:pPr>
              <w:spacing w:after="20"/>
              <w:ind w:left="20"/>
              <w:jc w:val="both"/>
            </w:pPr>
            <w:r>
              <w:rPr>
                <w:rFonts w:ascii="Times New Roman"/>
                <w:b w:val="false"/>
                <w:i w:val="false"/>
                <w:color w:val="000000"/>
                <w:sz w:val="20"/>
              </w:rPr>
              <w:t>
</w:t>
            </w:r>
            <w:r>
              <w:rPr>
                <w:rFonts w:ascii="Times New Roman"/>
                <w:b w:val="false"/>
                <w:i w:val="false"/>
                <w:color w:val="000000"/>
                <w:sz w:val="20"/>
              </w:rPr>
              <w:t>- оқыту семинарларын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тәжірибе алмасу (мастер-кластар);</w:t>
            </w:r>
          </w:p>
          <w:p>
            <w:pPr>
              <w:spacing w:after="20"/>
              <w:ind w:left="20"/>
              <w:jc w:val="both"/>
            </w:pPr>
            <w:r>
              <w:rPr>
                <w:rFonts w:ascii="Times New Roman"/>
                <w:b w:val="false"/>
                <w:i w:val="false"/>
                <w:color w:val="000000"/>
                <w:sz w:val="20"/>
              </w:rPr>
              <w:t>
</w:t>
            </w:r>
            <w:r>
              <w:rPr>
                <w:rFonts w:ascii="Times New Roman"/>
                <w:b w:val="false"/>
                <w:i w:val="false"/>
                <w:color w:val="000000"/>
                <w:sz w:val="20"/>
              </w:rPr>
              <w:t>- мәдени-көпшілік іс-шараларды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оқу, кабинеттерді бюджеттен тыс қаражат есебінен жабдықтау;</w:t>
            </w:r>
          </w:p>
          <w:p>
            <w:pPr>
              <w:spacing w:after="20"/>
              <w:ind w:left="20"/>
              <w:jc w:val="both"/>
            </w:pPr>
            <w:r>
              <w:rPr>
                <w:rFonts w:ascii="Times New Roman"/>
                <w:b w:val="false"/>
                <w:i w:val="false"/>
                <w:color w:val="000000"/>
                <w:sz w:val="20"/>
              </w:rPr>
              <w:t>
- балалардың шығармашылық жұмыстарын ұйымдастыру (жәрмеңкелер, көрмелер, мұражайлар)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0" w:id="1113"/>
          <w:p>
            <w:pPr>
              <w:spacing w:after="20"/>
              <w:ind w:left="20"/>
              <w:jc w:val="both"/>
            </w:pPr>
            <w:r>
              <w:rPr>
                <w:rFonts w:ascii="Times New Roman"/>
                <w:b w:val="false"/>
                <w:i w:val="false"/>
                <w:color w:val="000000"/>
                <w:sz w:val="20"/>
              </w:rPr>
              <w:t>
Жоқ;</w:t>
            </w:r>
          </w:p>
          <w:bookmarkEnd w:id="1113"/>
          <w:p>
            <w:pPr>
              <w:spacing w:after="20"/>
              <w:ind w:left="20"/>
              <w:jc w:val="both"/>
            </w:pPr>
            <w:r>
              <w:rPr>
                <w:rFonts w:ascii="Times New Roman"/>
                <w:b w:val="false"/>
                <w:i w:val="false"/>
                <w:color w:val="000000"/>
                <w:sz w:val="20"/>
              </w:rPr>
              <w:t>
</w:t>
            </w:r>
            <w:r>
              <w:rPr>
                <w:rFonts w:ascii="Times New Roman"/>
                <w:b w:val="false"/>
                <w:i w:val="false"/>
                <w:color w:val="000000"/>
                <w:sz w:val="20"/>
              </w:rPr>
              <w:t>Білім алушылардың жалпы санынан 1% ;</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Білім алушылардың жалпы санының 1% - дан астамы</w:t>
            </w:r>
          </w:p>
          <w:p>
            <w:pPr>
              <w:spacing w:after="20"/>
              <w:ind w:left="20"/>
              <w:jc w:val="both"/>
            </w:pPr>
            <w:r>
              <w:rPr>
                <w:rFonts w:ascii="Times New Roman"/>
                <w:b w:val="false"/>
                <w:i w:val="false"/>
                <w:color w:val="000000"/>
                <w:sz w:val="20"/>
              </w:rPr>
              <w:t>
</w:t>
            </w:r>
            <w:r>
              <w:rPr>
                <w:rFonts w:ascii="Times New Roman"/>
                <w:b w:val="false"/>
                <w:i w:val="false"/>
                <w:color w:val="000000"/>
                <w:sz w:val="20"/>
              </w:rPr>
              <w:t>Жоқ</w:t>
            </w:r>
          </w:p>
          <w:p>
            <w:pPr>
              <w:spacing w:after="20"/>
              <w:ind w:left="20"/>
              <w:jc w:val="both"/>
            </w:pPr>
            <w:r>
              <w:rPr>
                <w:rFonts w:ascii="Times New Roman"/>
                <w:b w:val="false"/>
                <w:i w:val="false"/>
                <w:color w:val="000000"/>
                <w:sz w:val="20"/>
              </w:rPr>
              <w:t>
</w:t>
            </w:r>
            <w:r>
              <w:rPr>
                <w:rFonts w:ascii="Times New Roman"/>
                <w:b w:val="false"/>
                <w:i w:val="false"/>
                <w:color w:val="000000"/>
                <w:sz w:val="20"/>
              </w:rPr>
              <w:t>Бар</w:t>
            </w:r>
          </w:p>
          <w:p>
            <w:pPr>
              <w:spacing w:after="20"/>
              <w:ind w:left="20"/>
              <w:jc w:val="both"/>
            </w:pPr>
            <w:r>
              <w:rPr>
                <w:rFonts w:ascii="Times New Roman"/>
                <w:b w:val="false"/>
                <w:i w:val="false"/>
                <w:color w:val="000000"/>
                <w:sz w:val="20"/>
              </w:rPr>
              <w:t>
</w:t>
            </w:r>
            <w:r>
              <w:rPr>
                <w:rFonts w:ascii="Times New Roman"/>
                <w:b w:val="false"/>
                <w:i w:val="false"/>
                <w:color w:val="000000"/>
                <w:sz w:val="20"/>
              </w:rPr>
              <w:t>Жоқ</w:t>
            </w:r>
          </w:p>
          <w:p>
            <w:pPr>
              <w:spacing w:after="20"/>
              <w:ind w:left="20"/>
              <w:jc w:val="both"/>
            </w:pPr>
            <w:r>
              <w:rPr>
                <w:rFonts w:ascii="Times New Roman"/>
                <w:b w:val="false"/>
                <w:i w:val="false"/>
                <w:color w:val="000000"/>
                <w:sz w:val="20"/>
              </w:rPr>
              <w:t>
</w:t>
            </w:r>
            <w:r>
              <w:rPr>
                <w:rFonts w:ascii="Times New Roman"/>
                <w:b w:val="false"/>
                <w:i w:val="false"/>
                <w:color w:val="000000"/>
                <w:sz w:val="20"/>
              </w:rPr>
              <w:t>Бар</w:t>
            </w:r>
          </w:p>
          <w:p>
            <w:pPr>
              <w:spacing w:after="20"/>
              <w:ind w:left="20"/>
              <w:jc w:val="both"/>
            </w:pPr>
            <w:r>
              <w:rPr>
                <w:rFonts w:ascii="Times New Roman"/>
                <w:b w:val="false"/>
                <w:i w:val="false"/>
                <w:color w:val="000000"/>
                <w:sz w:val="20"/>
              </w:rPr>
              <w:t>
</w:t>
            </w:r>
            <w:r>
              <w:rPr>
                <w:rFonts w:ascii="Times New Roman"/>
                <w:b w:val="false"/>
                <w:i w:val="false"/>
                <w:color w:val="000000"/>
                <w:sz w:val="20"/>
              </w:rPr>
              <w:t>Жоқ</w:t>
            </w:r>
          </w:p>
          <w:p>
            <w:pPr>
              <w:spacing w:after="20"/>
              <w:ind w:left="20"/>
              <w:jc w:val="both"/>
            </w:pPr>
            <w:r>
              <w:rPr>
                <w:rFonts w:ascii="Times New Roman"/>
                <w:b w:val="false"/>
                <w:i w:val="false"/>
                <w:color w:val="000000"/>
                <w:sz w:val="20"/>
              </w:rPr>
              <w:t>
</w:t>
            </w:r>
            <w:r>
              <w:rPr>
                <w:rFonts w:ascii="Times New Roman"/>
                <w:b w:val="false"/>
                <w:i w:val="false"/>
                <w:color w:val="000000"/>
                <w:sz w:val="20"/>
              </w:rPr>
              <w:t>Бар</w:t>
            </w:r>
          </w:p>
          <w:p>
            <w:pPr>
              <w:spacing w:after="20"/>
              <w:ind w:left="20"/>
              <w:jc w:val="both"/>
            </w:pPr>
            <w:r>
              <w:rPr>
                <w:rFonts w:ascii="Times New Roman"/>
                <w:b w:val="false"/>
                <w:i w:val="false"/>
                <w:color w:val="000000"/>
                <w:sz w:val="20"/>
              </w:rPr>
              <w:t>
</w:t>
            </w:r>
            <w:r>
              <w:rPr>
                <w:rFonts w:ascii="Times New Roman"/>
                <w:b w:val="false"/>
                <w:i w:val="false"/>
                <w:color w:val="000000"/>
                <w:sz w:val="20"/>
              </w:rPr>
              <w:t>Жоқ;</w:t>
            </w:r>
          </w:p>
          <w:p>
            <w:pPr>
              <w:spacing w:after="20"/>
              <w:ind w:left="20"/>
              <w:jc w:val="both"/>
            </w:pPr>
            <w:r>
              <w:rPr>
                <w:rFonts w:ascii="Times New Roman"/>
                <w:b w:val="false"/>
                <w:i w:val="false"/>
                <w:color w:val="000000"/>
                <w:sz w:val="20"/>
              </w:rPr>
              <w:t>
</w:t>
            </w:r>
            <w:r>
              <w:rPr>
                <w:rFonts w:ascii="Times New Roman"/>
                <w:b w:val="false"/>
                <w:i w:val="false"/>
                <w:color w:val="000000"/>
                <w:sz w:val="20"/>
              </w:rPr>
              <w:t>жалпы санынан 5% - ға дейін;</w:t>
            </w:r>
          </w:p>
          <w:p>
            <w:pPr>
              <w:spacing w:after="20"/>
              <w:ind w:left="20"/>
              <w:jc w:val="both"/>
            </w:pPr>
            <w:r>
              <w:rPr>
                <w:rFonts w:ascii="Times New Roman"/>
                <w:b w:val="false"/>
                <w:i w:val="false"/>
                <w:color w:val="000000"/>
                <w:sz w:val="20"/>
              </w:rPr>
              <w:t>
</w:t>
            </w:r>
            <w:r>
              <w:rPr>
                <w:rFonts w:ascii="Times New Roman"/>
                <w:b w:val="false"/>
                <w:i w:val="false"/>
                <w:color w:val="000000"/>
                <w:sz w:val="20"/>
              </w:rPr>
              <w:t>жалпы көлемнің 5% - дан астам количества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Жоқ </w:t>
            </w:r>
          </w:p>
          <w:p>
            <w:pPr>
              <w:spacing w:after="20"/>
              <w:ind w:left="20"/>
              <w:jc w:val="both"/>
            </w:pPr>
            <w:r>
              <w:rPr>
                <w:rFonts w:ascii="Times New Roman"/>
                <w:b w:val="false"/>
                <w:i w:val="false"/>
                <w:color w:val="000000"/>
                <w:sz w:val="20"/>
              </w:rPr>
              <w:t>
</w:t>
            </w:r>
            <w:r>
              <w:rPr>
                <w:rFonts w:ascii="Times New Roman"/>
                <w:b w:val="false"/>
                <w:i w:val="false"/>
                <w:color w:val="000000"/>
                <w:sz w:val="20"/>
              </w:rPr>
              <w:t>Бар</w:t>
            </w:r>
          </w:p>
          <w:p>
            <w:pPr>
              <w:spacing w:after="20"/>
              <w:ind w:left="20"/>
              <w:jc w:val="both"/>
            </w:pPr>
            <w:r>
              <w:rPr>
                <w:rFonts w:ascii="Times New Roman"/>
                <w:b w:val="false"/>
                <w:i w:val="false"/>
                <w:color w:val="000000"/>
                <w:sz w:val="20"/>
              </w:rPr>
              <w:t>
</w:t>
            </w:r>
            <w:r>
              <w:rPr>
                <w:rFonts w:ascii="Times New Roman"/>
                <w:b w:val="false"/>
                <w:i w:val="false"/>
                <w:color w:val="000000"/>
                <w:sz w:val="20"/>
              </w:rPr>
              <w:t>Жоқ</w:t>
            </w:r>
          </w:p>
          <w:p>
            <w:pPr>
              <w:spacing w:after="20"/>
              <w:ind w:left="20"/>
              <w:jc w:val="both"/>
            </w:pPr>
            <w:r>
              <w:rPr>
                <w:rFonts w:ascii="Times New Roman"/>
                <w:b w:val="false"/>
                <w:i w:val="false"/>
                <w:color w:val="000000"/>
                <w:sz w:val="20"/>
              </w:rPr>
              <w:t>
Бар</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5" w:id="1114"/>
          <w:p>
            <w:pPr>
              <w:spacing w:after="20"/>
              <w:ind w:left="20"/>
              <w:jc w:val="both"/>
            </w:pPr>
            <w:r>
              <w:rPr>
                <w:rFonts w:ascii="Times New Roman"/>
                <w:b w:val="false"/>
                <w:i w:val="false"/>
                <w:color w:val="000000"/>
                <w:sz w:val="20"/>
              </w:rPr>
              <w:t>
0 балл</w:t>
            </w:r>
          </w:p>
          <w:bookmarkEnd w:id="1114"/>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 немесе одан да көп</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болуына байланысты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болуына байланысты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23.5.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w:t>
            </w:r>
          </w:p>
          <w:p>
            <w:pPr>
              <w:spacing w:after="20"/>
              <w:ind w:left="20"/>
              <w:jc w:val="both"/>
            </w:pPr>
            <w:r>
              <w:rPr>
                <w:rFonts w:ascii="Times New Roman"/>
                <w:b w:val="false"/>
                <w:i w:val="false"/>
                <w:color w:val="000000"/>
                <w:sz w:val="20"/>
              </w:rPr>
              <w:t>
болуынабайланысты 1 балл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0" w:id="1115"/>
          <w:p>
            <w:pPr>
              <w:spacing w:after="20"/>
              <w:ind w:left="20"/>
              <w:jc w:val="both"/>
            </w:pPr>
            <w:r>
              <w:rPr>
                <w:rFonts w:ascii="Times New Roman"/>
                <w:b w:val="false"/>
                <w:i w:val="false"/>
                <w:color w:val="000000"/>
                <w:sz w:val="20"/>
              </w:rPr>
              <w:t>
ҰБДҚ-даналынғанақпарат, сурет, сызба және т. б. қосымшалармен қоса берілген басшының қолымен расталған ақпарат</w:t>
            </w:r>
          </w:p>
          <w:bookmarkEnd w:id="1115"/>
          <w:p>
            <w:pPr>
              <w:spacing w:after="20"/>
              <w:ind w:left="20"/>
              <w:jc w:val="both"/>
            </w:pPr>
            <w:r>
              <w:rPr>
                <w:rFonts w:ascii="Times New Roman"/>
                <w:b w:val="false"/>
                <w:i w:val="false"/>
                <w:color w:val="000000"/>
                <w:sz w:val="20"/>
              </w:rPr>
              <w:t xml:space="preserve">
Ақпарат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1" w:id="1116"/>
          <w:p>
            <w:pPr>
              <w:spacing w:after="20"/>
              <w:ind w:left="20"/>
              <w:jc w:val="both"/>
            </w:pPr>
            <w:r>
              <w:rPr>
                <w:rFonts w:ascii="Times New Roman"/>
                <w:b w:val="false"/>
                <w:i w:val="false"/>
                <w:color w:val="000000"/>
                <w:sz w:val="20"/>
              </w:rPr>
              <w:t>
Қолайлы жағдайлар мен қауіпсіз орта құру:</w:t>
            </w:r>
          </w:p>
          <w:bookmarkEnd w:id="1116"/>
          <w:p>
            <w:pPr>
              <w:spacing w:after="20"/>
              <w:ind w:left="20"/>
              <w:jc w:val="both"/>
            </w:pPr>
            <w:r>
              <w:rPr>
                <w:rFonts w:ascii="Times New Roman"/>
                <w:b w:val="false"/>
                <w:i w:val="false"/>
                <w:color w:val="000000"/>
                <w:sz w:val="20"/>
              </w:rPr>
              <w:t>
</w:t>
            </w:r>
            <w:r>
              <w:rPr>
                <w:rFonts w:ascii="Times New Roman"/>
                <w:b w:val="false"/>
                <w:i w:val="false"/>
                <w:color w:val="000000"/>
                <w:sz w:val="20"/>
              </w:rPr>
              <w:t>- бейнебақылаумен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 жаппай жиналатын жерлерде балаларды бақылау және бақылау мүмкіндігінің болмауы(3.04.2015 ж. № 191 ҚРҮҚ сәйкес);</w:t>
            </w:r>
          </w:p>
          <w:p>
            <w:pPr>
              <w:spacing w:after="20"/>
              <w:ind w:left="20"/>
              <w:jc w:val="both"/>
            </w:pPr>
            <w:r>
              <w:rPr>
                <w:rFonts w:ascii="Times New Roman"/>
                <w:b w:val="false"/>
                <w:i w:val="false"/>
                <w:color w:val="000000"/>
                <w:sz w:val="20"/>
              </w:rPr>
              <w:t>
</w:t>
            </w:r>
            <w:r>
              <w:rPr>
                <w:rFonts w:ascii="Times New Roman"/>
                <w:b w:val="false"/>
                <w:i w:val="false"/>
                <w:color w:val="000000"/>
                <w:sz w:val="20"/>
              </w:rPr>
              <w:t>- істен шыққан камералардың болмауы;</w:t>
            </w:r>
          </w:p>
          <w:p>
            <w:pPr>
              <w:spacing w:after="20"/>
              <w:ind w:left="20"/>
              <w:jc w:val="both"/>
            </w:pPr>
            <w:r>
              <w:rPr>
                <w:rFonts w:ascii="Times New Roman"/>
                <w:b w:val="false"/>
                <w:i w:val="false"/>
                <w:color w:val="000000"/>
                <w:sz w:val="20"/>
              </w:rPr>
              <w:t>
</w:t>
            </w:r>
            <w:r>
              <w:rPr>
                <w:rFonts w:ascii="Times New Roman"/>
                <w:b w:val="false"/>
                <w:i w:val="false"/>
                <w:color w:val="000000"/>
                <w:sz w:val="20"/>
              </w:rPr>
              <w:t>- ұрлық пен бұзақылықтың болмауы;</w:t>
            </w:r>
          </w:p>
          <w:p>
            <w:pPr>
              <w:spacing w:after="20"/>
              <w:ind w:left="20"/>
              <w:jc w:val="both"/>
            </w:pPr>
            <w:r>
              <w:rPr>
                <w:rFonts w:ascii="Times New Roman"/>
                <w:b w:val="false"/>
                <w:i w:val="false"/>
                <w:color w:val="000000"/>
                <w:sz w:val="20"/>
              </w:rPr>
              <w:t>
- басқа мемлекеттік органдар тарапынан айыппұл санкцияларының болмауы (ІІД және ТЖД мониторингі бойынша)</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6" w:id="1117"/>
          <w:p>
            <w:pPr>
              <w:spacing w:after="20"/>
              <w:ind w:left="20"/>
              <w:jc w:val="both"/>
            </w:pPr>
            <w:r>
              <w:rPr>
                <w:rFonts w:ascii="Times New Roman"/>
                <w:b w:val="false"/>
                <w:i w:val="false"/>
                <w:color w:val="000000"/>
                <w:sz w:val="20"/>
              </w:rPr>
              <w:t>
Жоқ</w:t>
            </w:r>
          </w:p>
          <w:bookmarkEnd w:id="1117"/>
          <w:p>
            <w:pPr>
              <w:spacing w:after="20"/>
              <w:ind w:left="20"/>
              <w:jc w:val="both"/>
            </w:pPr>
            <w:r>
              <w:rPr>
                <w:rFonts w:ascii="Times New Roman"/>
                <w:b w:val="false"/>
                <w:i w:val="false"/>
                <w:color w:val="000000"/>
                <w:sz w:val="20"/>
              </w:rPr>
              <w:t>
Бар</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7" w:id="1118"/>
          <w:p>
            <w:pPr>
              <w:spacing w:after="20"/>
              <w:ind w:left="20"/>
              <w:jc w:val="both"/>
            </w:pPr>
            <w:r>
              <w:rPr>
                <w:rFonts w:ascii="Times New Roman"/>
                <w:b w:val="false"/>
                <w:i w:val="false"/>
                <w:color w:val="000000"/>
                <w:sz w:val="20"/>
              </w:rPr>
              <w:t>
0 балл</w:t>
            </w:r>
          </w:p>
          <w:bookmarkEnd w:id="1118"/>
          <w:p>
            <w:pPr>
              <w:spacing w:after="20"/>
              <w:ind w:left="20"/>
              <w:jc w:val="both"/>
            </w:pPr>
            <w:r>
              <w:rPr>
                <w:rFonts w:ascii="Times New Roman"/>
                <w:b w:val="false"/>
                <w:i w:val="false"/>
                <w:color w:val="000000"/>
                <w:sz w:val="20"/>
              </w:rPr>
              <w:t>
болуына байланысты 1 балл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8" w:id="1119"/>
          <w:p>
            <w:pPr>
              <w:spacing w:after="20"/>
              <w:ind w:left="20"/>
              <w:jc w:val="both"/>
            </w:pPr>
            <w:r>
              <w:rPr>
                <w:rFonts w:ascii="Times New Roman"/>
                <w:b w:val="false"/>
                <w:i w:val="false"/>
                <w:color w:val="000000"/>
                <w:sz w:val="20"/>
              </w:rPr>
              <w:t xml:space="preserve">
ҰБДҚ-дан алынған ақпарат </w:t>
            </w:r>
          </w:p>
          <w:bookmarkEnd w:id="1119"/>
          <w:p>
            <w:pPr>
              <w:spacing w:after="20"/>
              <w:ind w:left="20"/>
              <w:jc w:val="both"/>
            </w:pPr>
            <w:r>
              <w:rPr>
                <w:rFonts w:ascii="Times New Roman"/>
                <w:b w:val="false"/>
                <w:i w:val="false"/>
                <w:color w:val="000000"/>
                <w:sz w:val="20"/>
              </w:rPr>
              <w:t>
Ақпарат</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берушілермен келісілген оқу жұмыс жоспарларының үлесі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9" w:id="1120"/>
          <w:p>
            <w:pPr>
              <w:spacing w:after="20"/>
              <w:ind w:left="20"/>
              <w:jc w:val="both"/>
            </w:pPr>
            <w:r>
              <w:rPr>
                <w:rFonts w:ascii="Times New Roman"/>
                <w:b w:val="false"/>
                <w:i w:val="false"/>
                <w:color w:val="000000"/>
                <w:sz w:val="20"/>
              </w:rPr>
              <w:t>
Барлық мамандық бойынша бар;</w:t>
            </w:r>
          </w:p>
          <w:bookmarkEnd w:id="1120"/>
          <w:p>
            <w:pPr>
              <w:spacing w:after="20"/>
              <w:ind w:left="20"/>
              <w:jc w:val="both"/>
            </w:pPr>
            <w:r>
              <w:rPr>
                <w:rFonts w:ascii="Times New Roman"/>
                <w:b w:val="false"/>
                <w:i w:val="false"/>
                <w:color w:val="000000"/>
                <w:sz w:val="20"/>
              </w:rPr>
              <w:t>
</w:t>
            </w:r>
            <w:r>
              <w:rPr>
                <w:rFonts w:ascii="Times New Roman"/>
                <w:b w:val="false"/>
                <w:i w:val="false"/>
                <w:color w:val="000000"/>
                <w:sz w:val="20"/>
              </w:rPr>
              <w:t>Бірнеше мамандық бойынша бар;</w:t>
            </w:r>
          </w:p>
          <w:p>
            <w:pPr>
              <w:spacing w:after="20"/>
              <w:ind w:left="20"/>
              <w:jc w:val="both"/>
            </w:pPr>
            <w:r>
              <w:rPr>
                <w:rFonts w:ascii="Times New Roman"/>
                <w:b w:val="false"/>
                <w:i w:val="false"/>
                <w:color w:val="000000"/>
                <w:sz w:val="20"/>
              </w:rPr>
              <w:t xml:space="preserve">
Бағалау көрсеткіші жоқ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1" w:id="1121"/>
          <w:p>
            <w:pPr>
              <w:spacing w:after="20"/>
              <w:ind w:left="20"/>
              <w:jc w:val="both"/>
            </w:pPr>
            <w:r>
              <w:rPr>
                <w:rFonts w:ascii="Times New Roman"/>
                <w:b w:val="false"/>
                <w:i w:val="false"/>
                <w:color w:val="000000"/>
                <w:sz w:val="20"/>
              </w:rPr>
              <w:t>
2 балл;</w:t>
            </w:r>
          </w:p>
          <w:bookmarkEnd w:id="1121"/>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3" w:id="1122"/>
          <w:p>
            <w:pPr>
              <w:spacing w:after="20"/>
              <w:ind w:left="20"/>
              <w:jc w:val="both"/>
            </w:pPr>
            <w:r>
              <w:rPr>
                <w:rFonts w:ascii="Times New Roman"/>
                <w:b w:val="false"/>
                <w:i w:val="false"/>
                <w:color w:val="000000"/>
                <w:sz w:val="20"/>
              </w:rPr>
              <w:t>
Білім беру сапасын қамтамасыз етудің тиімділігі</w:t>
            </w:r>
          </w:p>
          <w:bookmarkEnd w:id="1122"/>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(критерий бойынша ең жоғарғы балл саны – 32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 - 15-20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 - 20-25 балл;</w:t>
            </w:r>
          </w:p>
          <w:p>
            <w:pPr>
              <w:spacing w:after="20"/>
              <w:ind w:left="20"/>
              <w:jc w:val="both"/>
            </w:pPr>
            <w:r>
              <w:rPr>
                <w:rFonts w:ascii="Times New Roman"/>
                <w:b w:val="false"/>
                <w:i w:val="false"/>
                <w:color w:val="000000"/>
                <w:sz w:val="20"/>
              </w:rPr>
              <w:t>
"бірінші санатты басшы" - 25-32 балл.</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оқу жылының жұмыспен қамтылған және жұмысқа орналасқан түлектерінің олардың жалпы санынан үлесі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7" w:id="1123"/>
          <w:p>
            <w:pPr>
              <w:spacing w:after="20"/>
              <w:ind w:left="20"/>
              <w:jc w:val="both"/>
            </w:pPr>
            <w:r>
              <w:rPr>
                <w:rFonts w:ascii="Times New Roman"/>
                <w:b w:val="false"/>
                <w:i w:val="false"/>
                <w:color w:val="000000"/>
                <w:sz w:val="20"/>
              </w:rPr>
              <w:t>
Жұмыспен қамтылды және бос емес – 95%;</w:t>
            </w:r>
          </w:p>
          <w:bookmarkEnd w:id="1123"/>
          <w:p>
            <w:pPr>
              <w:spacing w:after="20"/>
              <w:ind w:left="20"/>
              <w:jc w:val="both"/>
            </w:pPr>
            <w:r>
              <w:rPr>
                <w:rFonts w:ascii="Times New Roman"/>
                <w:b w:val="false"/>
                <w:i w:val="false"/>
                <w:color w:val="000000"/>
                <w:sz w:val="20"/>
              </w:rPr>
              <w:t>
</w:t>
            </w:r>
            <w:r>
              <w:rPr>
                <w:rFonts w:ascii="Times New Roman"/>
                <w:b w:val="false"/>
                <w:i w:val="false"/>
                <w:color w:val="000000"/>
                <w:sz w:val="20"/>
              </w:rPr>
              <w:t>Жұмыспен қамтылды және бос емес – 75%;</w:t>
            </w:r>
          </w:p>
          <w:p>
            <w:pPr>
              <w:spacing w:after="20"/>
              <w:ind w:left="20"/>
              <w:jc w:val="both"/>
            </w:pPr>
            <w:r>
              <w:rPr>
                <w:rFonts w:ascii="Times New Roman"/>
                <w:b w:val="false"/>
                <w:i w:val="false"/>
                <w:color w:val="000000"/>
                <w:sz w:val="20"/>
              </w:rPr>
              <w:t>
</w:t>
            </w:r>
            <w:r>
              <w:rPr>
                <w:rFonts w:ascii="Times New Roman"/>
                <w:b w:val="false"/>
                <w:i w:val="false"/>
                <w:color w:val="000000"/>
                <w:sz w:val="20"/>
              </w:rPr>
              <w:t>Жұмыспен қамтылды және бос емес – 60%;</w:t>
            </w:r>
          </w:p>
          <w:p>
            <w:pPr>
              <w:spacing w:after="20"/>
              <w:ind w:left="20"/>
              <w:jc w:val="both"/>
            </w:pPr>
            <w:r>
              <w:rPr>
                <w:rFonts w:ascii="Times New Roman"/>
                <w:b w:val="false"/>
                <w:i w:val="false"/>
                <w:color w:val="000000"/>
                <w:sz w:val="20"/>
              </w:rPr>
              <w:t>
Жұмыспен қамтылды және бос емес – 60% төмен</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0" w:id="1124"/>
          <w:p>
            <w:pPr>
              <w:spacing w:after="20"/>
              <w:ind w:left="20"/>
              <w:jc w:val="both"/>
            </w:pPr>
            <w:r>
              <w:rPr>
                <w:rFonts w:ascii="Times New Roman"/>
                <w:b w:val="false"/>
                <w:i w:val="false"/>
                <w:color w:val="000000"/>
                <w:sz w:val="20"/>
              </w:rPr>
              <w:t>
5 балл</w:t>
            </w:r>
          </w:p>
          <w:bookmarkEnd w:id="1124"/>
          <w:p>
            <w:pPr>
              <w:spacing w:after="20"/>
              <w:ind w:left="20"/>
              <w:jc w:val="both"/>
            </w:pPr>
            <w:r>
              <w:rPr>
                <w:rFonts w:ascii="Times New Roman"/>
                <w:b w:val="false"/>
                <w:i w:val="false"/>
                <w:color w:val="000000"/>
                <w:sz w:val="20"/>
              </w:rPr>
              <w:t>
</w:t>
            </w:r>
            <w:r>
              <w:rPr>
                <w:rFonts w:ascii="Times New Roman"/>
                <w:b w:val="false"/>
                <w:i w:val="false"/>
                <w:color w:val="000000"/>
                <w:sz w:val="20"/>
              </w:rPr>
              <w:t>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2 балл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алынған ақпарат басшы қолымен расталған ақпарат</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динамикасы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3" w:id="1125"/>
          <w:p>
            <w:pPr>
              <w:spacing w:after="20"/>
              <w:ind w:left="20"/>
              <w:jc w:val="both"/>
            </w:pPr>
            <w:r>
              <w:rPr>
                <w:rFonts w:ascii="Times New Roman"/>
                <w:b w:val="false"/>
                <w:i w:val="false"/>
                <w:color w:val="000000"/>
                <w:sz w:val="20"/>
              </w:rPr>
              <w:t>
10% артты;</w:t>
            </w:r>
          </w:p>
          <w:bookmarkEnd w:id="1125"/>
          <w:p>
            <w:pPr>
              <w:spacing w:after="20"/>
              <w:ind w:left="20"/>
              <w:jc w:val="both"/>
            </w:pPr>
            <w:r>
              <w:rPr>
                <w:rFonts w:ascii="Times New Roman"/>
                <w:b w:val="false"/>
                <w:i w:val="false"/>
                <w:color w:val="000000"/>
                <w:sz w:val="20"/>
              </w:rPr>
              <w:t>
</w:t>
            </w:r>
            <w:r>
              <w:rPr>
                <w:rFonts w:ascii="Times New Roman"/>
                <w:b w:val="false"/>
                <w:i w:val="false"/>
                <w:color w:val="000000"/>
                <w:sz w:val="20"/>
              </w:rPr>
              <w:t>Өткен жылдың деңгейімен сәйкес;</w:t>
            </w:r>
          </w:p>
          <w:p>
            <w:pPr>
              <w:spacing w:after="20"/>
              <w:ind w:left="20"/>
              <w:jc w:val="both"/>
            </w:pPr>
            <w:r>
              <w:rPr>
                <w:rFonts w:ascii="Times New Roman"/>
                <w:b w:val="false"/>
                <w:i w:val="false"/>
                <w:color w:val="000000"/>
                <w:sz w:val="20"/>
              </w:rPr>
              <w:t>
Өткен жылдың деңгейінен төмен;</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5" w:id="1126"/>
          <w:p>
            <w:pPr>
              <w:spacing w:after="20"/>
              <w:ind w:left="20"/>
              <w:jc w:val="both"/>
            </w:pPr>
            <w:r>
              <w:rPr>
                <w:rFonts w:ascii="Times New Roman"/>
                <w:b w:val="false"/>
                <w:i w:val="false"/>
                <w:color w:val="000000"/>
                <w:sz w:val="20"/>
              </w:rPr>
              <w:t>
5 балл</w:t>
            </w:r>
          </w:p>
          <w:bookmarkEnd w:id="1126"/>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0 балл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Дуалдық оқыту нысаны бойынша білім алушылардың ұлғаю үлесі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7" w:id="1127"/>
          <w:p>
            <w:pPr>
              <w:spacing w:after="20"/>
              <w:ind w:left="20"/>
              <w:jc w:val="both"/>
            </w:pPr>
            <w:r>
              <w:rPr>
                <w:rFonts w:ascii="Times New Roman"/>
                <w:b w:val="false"/>
                <w:i w:val="false"/>
                <w:color w:val="000000"/>
                <w:sz w:val="20"/>
              </w:rPr>
              <w:t>
5%-ке арттыру;</w:t>
            </w:r>
          </w:p>
          <w:bookmarkEnd w:id="1127"/>
          <w:p>
            <w:pPr>
              <w:spacing w:after="20"/>
              <w:ind w:left="20"/>
              <w:jc w:val="both"/>
            </w:pPr>
            <w:r>
              <w:rPr>
                <w:rFonts w:ascii="Times New Roman"/>
                <w:b w:val="false"/>
                <w:i w:val="false"/>
                <w:color w:val="000000"/>
                <w:sz w:val="20"/>
              </w:rPr>
              <w:t>
</w:t>
            </w:r>
            <w:r>
              <w:rPr>
                <w:rFonts w:ascii="Times New Roman"/>
                <w:b w:val="false"/>
                <w:i w:val="false"/>
                <w:color w:val="000000"/>
                <w:sz w:val="20"/>
              </w:rPr>
              <w:t>3%-ке арттыру;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Өткен жылдың деңгейімен сәйкес;</w:t>
            </w:r>
          </w:p>
          <w:p>
            <w:pPr>
              <w:spacing w:after="20"/>
              <w:ind w:left="20"/>
              <w:jc w:val="both"/>
            </w:pPr>
            <w:r>
              <w:rPr>
                <w:rFonts w:ascii="Times New Roman"/>
                <w:b w:val="false"/>
                <w:i w:val="false"/>
                <w:color w:val="000000"/>
                <w:sz w:val="20"/>
              </w:rPr>
              <w:t>
Бағалау көрсеткіші жоқ</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0" w:id="1128"/>
          <w:p>
            <w:pPr>
              <w:spacing w:after="20"/>
              <w:ind w:left="20"/>
              <w:jc w:val="both"/>
            </w:pPr>
            <w:r>
              <w:rPr>
                <w:rFonts w:ascii="Times New Roman"/>
                <w:b w:val="false"/>
                <w:i w:val="false"/>
                <w:color w:val="000000"/>
                <w:sz w:val="20"/>
              </w:rPr>
              <w:t>
5 балл</w:t>
            </w:r>
          </w:p>
          <w:bookmarkEnd w:id="1128"/>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алынған ақпарат басшы қолымен расталған ақпарат</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оқу мерзіміне қабылданған білім алушылардың жалпы санынан оқуын жалғастыратын білім алушылардың үлесі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3" w:id="1129"/>
          <w:p>
            <w:pPr>
              <w:spacing w:after="20"/>
              <w:ind w:left="20"/>
              <w:jc w:val="both"/>
            </w:pPr>
            <w:r>
              <w:rPr>
                <w:rFonts w:ascii="Times New Roman"/>
                <w:b w:val="false"/>
                <w:i w:val="false"/>
                <w:color w:val="000000"/>
                <w:sz w:val="20"/>
              </w:rPr>
              <w:t>
Оқу жылының аяқталуына контингент – 90%;</w:t>
            </w:r>
          </w:p>
          <w:bookmarkEnd w:id="1129"/>
          <w:p>
            <w:pPr>
              <w:spacing w:after="20"/>
              <w:ind w:left="20"/>
              <w:jc w:val="both"/>
            </w:pPr>
            <w:r>
              <w:rPr>
                <w:rFonts w:ascii="Times New Roman"/>
                <w:b w:val="false"/>
                <w:i w:val="false"/>
                <w:color w:val="000000"/>
                <w:sz w:val="20"/>
              </w:rPr>
              <w:t>
</w:t>
            </w:r>
            <w:r>
              <w:rPr>
                <w:rFonts w:ascii="Times New Roman"/>
                <w:b w:val="false"/>
                <w:i w:val="false"/>
                <w:color w:val="000000"/>
                <w:sz w:val="20"/>
              </w:rPr>
              <w:t>Оқу жылының аяқталуына контингент – 80%;</w:t>
            </w:r>
          </w:p>
          <w:p>
            <w:pPr>
              <w:spacing w:after="20"/>
              <w:ind w:left="20"/>
              <w:jc w:val="both"/>
            </w:pPr>
            <w:r>
              <w:rPr>
                <w:rFonts w:ascii="Times New Roman"/>
                <w:b w:val="false"/>
                <w:i w:val="false"/>
                <w:color w:val="000000"/>
                <w:sz w:val="20"/>
              </w:rPr>
              <w:t>
Оқу жылының аяқталуына контингент – 70% төмен</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5" w:id="1130"/>
          <w:p>
            <w:pPr>
              <w:spacing w:after="20"/>
              <w:ind w:left="20"/>
              <w:jc w:val="both"/>
            </w:pPr>
            <w:r>
              <w:rPr>
                <w:rFonts w:ascii="Times New Roman"/>
                <w:b w:val="false"/>
                <w:i w:val="false"/>
                <w:color w:val="000000"/>
                <w:sz w:val="20"/>
              </w:rPr>
              <w:t>
5 балл</w:t>
            </w:r>
          </w:p>
          <w:bookmarkEnd w:id="1130"/>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0 балл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7" w:id="1131"/>
          <w:p>
            <w:pPr>
              <w:spacing w:after="20"/>
              <w:ind w:left="20"/>
              <w:jc w:val="both"/>
            </w:pPr>
            <w:r>
              <w:rPr>
                <w:rFonts w:ascii="Times New Roman"/>
                <w:b w:val="false"/>
                <w:i w:val="false"/>
                <w:color w:val="000000"/>
                <w:sz w:val="20"/>
              </w:rPr>
              <w:t>
Облыстық, республикалық, халықаралық олимпиадалардың, конкурстардың, жарыстардың жеңімпаздары (жүлдегерлері) болған білім алушылардың саны</w:t>
            </w:r>
          </w:p>
          <w:bookmarkEnd w:id="1131"/>
          <w:p>
            <w:pPr>
              <w:spacing w:after="20"/>
              <w:ind w:left="20"/>
              <w:jc w:val="both"/>
            </w:pPr>
            <w:r>
              <w:rPr>
                <w:rFonts w:ascii="Times New Roman"/>
                <w:b w:val="false"/>
                <w:i w:val="false"/>
                <w:color w:val="000000"/>
                <w:sz w:val="20"/>
              </w:rPr>
              <w:t>
* Ескертпе: балдар әрбір деңгей үшін жеңімпаздар мен жүлдегерлер санына қарамастан жеке беріледі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8" w:id="1132"/>
          <w:p>
            <w:pPr>
              <w:spacing w:after="20"/>
              <w:ind w:left="20"/>
              <w:jc w:val="both"/>
            </w:pPr>
            <w:r>
              <w:rPr>
                <w:rFonts w:ascii="Times New Roman"/>
                <w:b w:val="false"/>
                <w:i w:val="false"/>
                <w:color w:val="000000"/>
                <w:sz w:val="20"/>
              </w:rPr>
              <w:t>
Халықаралық деңгей;</w:t>
            </w:r>
          </w:p>
          <w:bookmarkEnd w:id="1132"/>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Аудандық деңгей</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1" w:id="1133"/>
          <w:p>
            <w:pPr>
              <w:spacing w:after="20"/>
              <w:ind w:left="20"/>
              <w:jc w:val="both"/>
            </w:pPr>
            <w:r>
              <w:rPr>
                <w:rFonts w:ascii="Times New Roman"/>
                <w:b w:val="false"/>
                <w:i w:val="false"/>
                <w:color w:val="000000"/>
                <w:sz w:val="20"/>
              </w:rPr>
              <w:t>
4 балл</w:t>
            </w:r>
          </w:p>
          <w:bookmarkEnd w:id="1133"/>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1 балл</w:t>
            </w:r>
          </w:p>
        </w:tc>
        <w:tc>
          <w:tcPr>
            <w:tcW w:w="2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 дәлел ретіндегі құжаттар</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4" w:id="1134"/>
          <w:p>
            <w:pPr>
              <w:spacing w:after="20"/>
              <w:ind w:left="20"/>
              <w:jc w:val="both"/>
            </w:pPr>
            <w:r>
              <w:rPr>
                <w:rFonts w:ascii="Times New Roman"/>
                <w:b w:val="false"/>
                <w:i w:val="false"/>
                <w:color w:val="000000"/>
                <w:sz w:val="20"/>
              </w:rPr>
              <w:t>
Облыстық, республикалық, халықаралық олимпиадалардың, конкурстардың, жарыстардың жеңімпаздары (жүлдегерлері) болған білім алушылардың саны</w:t>
            </w:r>
          </w:p>
          <w:bookmarkEnd w:id="1134"/>
          <w:p>
            <w:pPr>
              <w:spacing w:after="20"/>
              <w:ind w:left="20"/>
              <w:jc w:val="both"/>
            </w:pPr>
            <w:r>
              <w:rPr>
                <w:rFonts w:ascii="Times New Roman"/>
                <w:b w:val="false"/>
                <w:i w:val="false"/>
                <w:color w:val="000000"/>
                <w:sz w:val="20"/>
              </w:rPr>
              <w:t>
Білім беру ұйымының халықаралық жобаларға қатысуы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5" w:id="1135"/>
          <w:p>
            <w:pPr>
              <w:spacing w:after="20"/>
              <w:ind w:left="20"/>
              <w:jc w:val="both"/>
            </w:pPr>
            <w:r>
              <w:rPr>
                <w:rFonts w:ascii="Times New Roman"/>
                <w:b w:val="false"/>
                <w:i w:val="false"/>
                <w:color w:val="000000"/>
                <w:sz w:val="20"/>
              </w:rPr>
              <w:t>
Бірнеше жобаға қатысу;</w:t>
            </w:r>
          </w:p>
          <w:bookmarkEnd w:id="1135"/>
          <w:p>
            <w:pPr>
              <w:spacing w:after="20"/>
              <w:ind w:left="20"/>
              <w:jc w:val="both"/>
            </w:pPr>
            <w:r>
              <w:rPr>
                <w:rFonts w:ascii="Times New Roman"/>
                <w:b w:val="false"/>
                <w:i w:val="false"/>
                <w:color w:val="000000"/>
                <w:sz w:val="20"/>
              </w:rPr>
              <w:t>
Бір жобаға қатысу; Бағалау көрсеткіші жоқ</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6" w:id="1136"/>
          <w:p>
            <w:pPr>
              <w:spacing w:after="20"/>
              <w:ind w:left="20"/>
              <w:jc w:val="both"/>
            </w:pPr>
            <w:r>
              <w:rPr>
                <w:rFonts w:ascii="Times New Roman"/>
                <w:b w:val="false"/>
                <w:i w:val="false"/>
                <w:color w:val="000000"/>
                <w:sz w:val="20"/>
              </w:rPr>
              <w:t>
5 балл</w:t>
            </w:r>
          </w:p>
          <w:bookmarkEnd w:id="1136"/>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0 балл</w:t>
            </w:r>
          </w:p>
        </w:tc>
        <w:tc>
          <w:tcPr>
            <w:tcW w:w="0" w:type="auto"/>
            <w:vMerge/>
            <w:tcBorders>
              <w:top w:val="nil"/>
              <w:left w:val="single" w:color="cfcfcf" w:sz="5"/>
              <w:bottom w:val="single" w:color="cfcfcf" w:sz="5"/>
              <w:right w:val="single" w:color="cfcfcf" w:sz="5"/>
            </w:tcBorders>
          </w:tc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8" w:id="1137"/>
          <w:p>
            <w:pPr>
              <w:spacing w:after="20"/>
              <w:ind w:left="20"/>
              <w:jc w:val="both"/>
            </w:pPr>
            <w:r>
              <w:rPr>
                <w:rFonts w:ascii="Times New Roman"/>
                <w:b w:val="false"/>
                <w:i w:val="false"/>
                <w:color w:val="000000"/>
                <w:sz w:val="20"/>
              </w:rPr>
              <w:t>
Кадрлық әлеуетті, инновациялық қызметті дамытудың тиімділігі</w:t>
            </w:r>
          </w:p>
          <w:bookmarkEnd w:id="1137"/>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(критерий бойынша ең жоғарғы балл саны – 33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 - 10-15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 - 16-20 балл;</w:t>
            </w:r>
          </w:p>
          <w:p>
            <w:pPr>
              <w:spacing w:after="20"/>
              <w:ind w:left="20"/>
              <w:jc w:val="both"/>
            </w:pPr>
            <w:r>
              <w:rPr>
                <w:rFonts w:ascii="Times New Roman"/>
                <w:b w:val="false"/>
                <w:i w:val="false"/>
                <w:color w:val="000000"/>
                <w:sz w:val="20"/>
              </w:rPr>
              <w:t>
"бірінші санатты басшы" - 21-33 балл.</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педагогтерінің жалпы санынан жоғары кәсіптік білімі бар педагогтердің үлесі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2" w:id="1138"/>
          <w:p>
            <w:pPr>
              <w:spacing w:after="20"/>
              <w:ind w:left="20"/>
              <w:jc w:val="both"/>
            </w:pPr>
            <w:r>
              <w:rPr>
                <w:rFonts w:ascii="Times New Roman"/>
                <w:b w:val="false"/>
                <w:i w:val="false"/>
                <w:color w:val="000000"/>
                <w:sz w:val="20"/>
              </w:rPr>
              <w:t xml:space="preserve">
91 - 100%; </w:t>
            </w:r>
          </w:p>
          <w:bookmarkEnd w:id="1138"/>
          <w:p>
            <w:pPr>
              <w:spacing w:after="20"/>
              <w:ind w:left="20"/>
              <w:jc w:val="both"/>
            </w:pPr>
            <w:r>
              <w:rPr>
                <w:rFonts w:ascii="Times New Roman"/>
                <w:b w:val="false"/>
                <w:i w:val="false"/>
                <w:color w:val="000000"/>
                <w:sz w:val="20"/>
              </w:rPr>
              <w:t>
</w:t>
            </w:r>
            <w:r>
              <w:rPr>
                <w:rFonts w:ascii="Times New Roman"/>
                <w:b w:val="false"/>
                <w:i w:val="false"/>
                <w:color w:val="000000"/>
                <w:sz w:val="20"/>
              </w:rPr>
              <w:t>81 – 90%;</w:t>
            </w:r>
          </w:p>
          <w:p>
            <w:pPr>
              <w:spacing w:after="20"/>
              <w:ind w:left="20"/>
              <w:jc w:val="both"/>
            </w:pPr>
            <w:r>
              <w:rPr>
                <w:rFonts w:ascii="Times New Roman"/>
                <w:b w:val="false"/>
                <w:i w:val="false"/>
                <w:color w:val="000000"/>
                <w:sz w:val="20"/>
              </w:rPr>
              <w:t>
</w:t>
            </w:r>
            <w:r>
              <w:rPr>
                <w:rFonts w:ascii="Times New Roman"/>
                <w:b w:val="false"/>
                <w:i w:val="false"/>
                <w:color w:val="000000"/>
                <w:sz w:val="20"/>
              </w:rPr>
              <w:t>70 – 80%;</w:t>
            </w:r>
          </w:p>
          <w:p>
            <w:pPr>
              <w:spacing w:after="20"/>
              <w:ind w:left="20"/>
              <w:jc w:val="both"/>
            </w:pPr>
            <w:r>
              <w:rPr>
                <w:rFonts w:ascii="Times New Roman"/>
                <w:b w:val="false"/>
                <w:i w:val="false"/>
                <w:color w:val="000000"/>
                <w:sz w:val="20"/>
              </w:rPr>
              <w:t>
70% төмен</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5" w:id="1139"/>
          <w:p>
            <w:pPr>
              <w:spacing w:after="20"/>
              <w:ind w:left="20"/>
              <w:jc w:val="both"/>
            </w:pPr>
            <w:r>
              <w:rPr>
                <w:rFonts w:ascii="Times New Roman"/>
                <w:b w:val="false"/>
                <w:i w:val="false"/>
                <w:color w:val="000000"/>
                <w:sz w:val="20"/>
              </w:rPr>
              <w:t>
4 балл</w:t>
            </w:r>
          </w:p>
          <w:bookmarkEnd w:id="1139"/>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0 балл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алынған ақпарат басшы қолымен расталған ақпарат</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13.</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 академиялық дәрежесі бар педагогтердің үлесі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8" w:id="1140"/>
          <w:p>
            <w:pPr>
              <w:spacing w:after="20"/>
              <w:ind w:left="20"/>
              <w:jc w:val="both"/>
            </w:pPr>
            <w:r>
              <w:rPr>
                <w:rFonts w:ascii="Times New Roman"/>
                <w:b w:val="false"/>
                <w:i w:val="false"/>
                <w:color w:val="000000"/>
                <w:sz w:val="20"/>
              </w:rPr>
              <w:t xml:space="preserve">
30% төмен емес; </w:t>
            </w:r>
          </w:p>
          <w:bookmarkEnd w:id="1140"/>
          <w:p>
            <w:pPr>
              <w:spacing w:after="20"/>
              <w:ind w:left="20"/>
              <w:jc w:val="both"/>
            </w:pPr>
            <w:r>
              <w:rPr>
                <w:rFonts w:ascii="Times New Roman"/>
                <w:b w:val="false"/>
                <w:i w:val="false"/>
                <w:color w:val="000000"/>
                <w:sz w:val="20"/>
              </w:rPr>
              <w:t>
</w:t>
            </w:r>
            <w:r>
              <w:rPr>
                <w:rFonts w:ascii="Times New Roman"/>
                <w:b w:val="false"/>
                <w:i w:val="false"/>
                <w:color w:val="000000"/>
                <w:sz w:val="20"/>
              </w:rPr>
              <w:t>20-29%;</w:t>
            </w:r>
          </w:p>
          <w:p>
            <w:pPr>
              <w:spacing w:after="20"/>
              <w:ind w:left="20"/>
              <w:jc w:val="both"/>
            </w:pPr>
            <w:r>
              <w:rPr>
                <w:rFonts w:ascii="Times New Roman"/>
                <w:b w:val="false"/>
                <w:i w:val="false"/>
                <w:color w:val="000000"/>
                <w:sz w:val="20"/>
              </w:rPr>
              <w:t>
</w:t>
            </w:r>
            <w:r>
              <w:rPr>
                <w:rFonts w:ascii="Times New Roman"/>
                <w:b w:val="false"/>
                <w:i w:val="false"/>
                <w:color w:val="000000"/>
                <w:sz w:val="20"/>
              </w:rPr>
              <w:t>15 — 19%;</w:t>
            </w:r>
          </w:p>
          <w:p>
            <w:pPr>
              <w:spacing w:after="20"/>
              <w:ind w:left="20"/>
              <w:jc w:val="both"/>
            </w:pPr>
            <w:r>
              <w:rPr>
                <w:rFonts w:ascii="Times New Roman"/>
                <w:b w:val="false"/>
                <w:i w:val="false"/>
                <w:color w:val="000000"/>
                <w:sz w:val="20"/>
              </w:rPr>
              <w:t>
</w:t>
            </w:r>
            <w:r>
              <w:rPr>
                <w:rFonts w:ascii="Times New Roman"/>
                <w:b w:val="false"/>
                <w:i w:val="false"/>
                <w:color w:val="000000"/>
                <w:sz w:val="20"/>
              </w:rPr>
              <w:t>10 — 14%;</w:t>
            </w:r>
          </w:p>
          <w:p>
            <w:pPr>
              <w:spacing w:after="20"/>
              <w:ind w:left="20"/>
              <w:jc w:val="both"/>
            </w:pPr>
            <w:r>
              <w:rPr>
                <w:rFonts w:ascii="Times New Roman"/>
                <w:b w:val="false"/>
                <w:i w:val="false"/>
                <w:color w:val="000000"/>
                <w:sz w:val="20"/>
              </w:rPr>
              <w:t>
10% төмен</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2" w:id="1141"/>
          <w:p>
            <w:pPr>
              <w:spacing w:after="20"/>
              <w:ind w:left="20"/>
              <w:jc w:val="both"/>
            </w:pPr>
            <w:r>
              <w:rPr>
                <w:rFonts w:ascii="Times New Roman"/>
                <w:b w:val="false"/>
                <w:i w:val="false"/>
                <w:color w:val="000000"/>
                <w:sz w:val="20"/>
              </w:rPr>
              <w:t>
4 балл</w:t>
            </w:r>
          </w:p>
          <w:bookmarkEnd w:id="1141"/>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2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алынған ақпарат басшы қолымен расталған ақпарат</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14.</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педагогтерінің жалпы санынан "педагог-зерттеуші", "педагог-шебер" біліктілік санаты бар педагогтердің үлесі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6" w:id="1142"/>
          <w:p>
            <w:pPr>
              <w:spacing w:after="20"/>
              <w:ind w:left="20"/>
              <w:jc w:val="both"/>
            </w:pPr>
            <w:r>
              <w:rPr>
                <w:rFonts w:ascii="Times New Roman"/>
                <w:b w:val="false"/>
                <w:i w:val="false"/>
                <w:color w:val="000000"/>
                <w:sz w:val="20"/>
              </w:rPr>
              <w:t>
60% төмен емес;</w:t>
            </w:r>
          </w:p>
          <w:bookmarkEnd w:id="1142"/>
          <w:p>
            <w:pPr>
              <w:spacing w:after="20"/>
              <w:ind w:left="20"/>
              <w:jc w:val="both"/>
            </w:pPr>
            <w:r>
              <w:rPr>
                <w:rFonts w:ascii="Times New Roman"/>
                <w:b w:val="false"/>
                <w:i w:val="false"/>
                <w:color w:val="000000"/>
                <w:sz w:val="20"/>
              </w:rPr>
              <w:t>
</w:t>
            </w:r>
            <w:r>
              <w:rPr>
                <w:rFonts w:ascii="Times New Roman"/>
                <w:b w:val="false"/>
                <w:i w:val="false"/>
                <w:color w:val="000000"/>
                <w:sz w:val="20"/>
              </w:rPr>
              <w:t>40 — 59%;</w:t>
            </w:r>
          </w:p>
          <w:p>
            <w:pPr>
              <w:spacing w:after="20"/>
              <w:ind w:left="20"/>
              <w:jc w:val="both"/>
            </w:pPr>
            <w:r>
              <w:rPr>
                <w:rFonts w:ascii="Times New Roman"/>
                <w:b w:val="false"/>
                <w:i w:val="false"/>
                <w:color w:val="000000"/>
                <w:sz w:val="20"/>
              </w:rPr>
              <w:t>
</w:t>
            </w:r>
            <w:r>
              <w:rPr>
                <w:rFonts w:ascii="Times New Roman"/>
                <w:b w:val="false"/>
                <w:i w:val="false"/>
                <w:color w:val="000000"/>
                <w:sz w:val="20"/>
              </w:rPr>
              <w:t>30 — 39%;</w:t>
            </w:r>
          </w:p>
          <w:p>
            <w:pPr>
              <w:spacing w:after="20"/>
              <w:ind w:left="20"/>
              <w:jc w:val="both"/>
            </w:pPr>
            <w:r>
              <w:rPr>
                <w:rFonts w:ascii="Times New Roman"/>
                <w:b w:val="false"/>
                <w:i w:val="false"/>
                <w:color w:val="000000"/>
                <w:sz w:val="20"/>
              </w:rPr>
              <w:t>
</w:t>
            </w:r>
            <w:r>
              <w:rPr>
                <w:rFonts w:ascii="Times New Roman"/>
                <w:b w:val="false"/>
                <w:i w:val="false"/>
                <w:color w:val="000000"/>
                <w:sz w:val="20"/>
              </w:rPr>
              <w:t>25 — 29%;</w:t>
            </w:r>
          </w:p>
          <w:p>
            <w:pPr>
              <w:spacing w:after="20"/>
              <w:ind w:left="20"/>
              <w:jc w:val="both"/>
            </w:pPr>
            <w:r>
              <w:rPr>
                <w:rFonts w:ascii="Times New Roman"/>
                <w:b w:val="false"/>
                <w:i w:val="false"/>
                <w:color w:val="000000"/>
                <w:sz w:val="20"/>
              </w:rPr>
              <w:t>
25% төмен</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0" w:id="1143"/>
          <w:p>
            <w:pPr>
              <w:spacing w:after="20"/>
              <w:ind w:left="20"/>
              <w:jc w:val="both"/>
            </w:pPr>
            <w:r>
              <w:rPr>
                <w:rFonts w:ascii="Times New Roman"/>
                <w:b w:val="false"/>
                <w:i w:val="false"/>
                <w:color w:val="000000"/>
                <w:sz w:val="20"/>
              </w:rPr>
              <w:t>
4 балл</w:t>
            </w:r>
          </w:p>
          <w:bookmarkEnd w:id="1143"/>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0" w:type="auto"/>
            <w:vMerge/>
            <w:tcBorders>
              <w:top w:val="nil"/>
              <w:left w:val="single" w:color="cfcfcf" w:sz="5"/>
              <w:bottom w:val="single" w:color="cfcfcf" w:sz="5"/>
              <w:right w:val="single" w:color="cfcfcf" w:sz="5"/>
            </w:tcBorders>
          </w:tc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мамандардың болуы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4" w:id="1144"/>
          <w:p>
            <w:pPr>
              <w:spacing w:after="20"/>
              <w:ind w:left="20"/>
              <w:jc w:val="both"/>
            </w:pPr>
            <w:r>
              <w:rPr>
                <w:rFonts w:ascii="Times New Roman"/>
                <w:b w:val="false"/>
                <w:i w:val="false"/>
                <w:color w:val="000000"/>
                <w:sz w:val="20"/>
              </w:rPr>
              <w:t>
Бағаланатын көрсеткіш бар</w:t>
            </w:r>
          </w:p>
          <w:bookmarkEnd w:id="1144"/>
          <w:p>
            <w:pPr>
              <w:spacing w:after="20"/>
              <w:ind w:left="20"/>
              <w:jc w:val="both"/>
            </w:pPr>
            <w:r>
              <w:rPr>
                <w:rFonts w:ascii="Times New Roman"/>
                <w:b w:val="false"/>
                <w:i w:val="false"/>
                <w:color w:val="000000"/>
                <w:sz w:val="20"/>
              </w:rPr>
              <w:t>
Бағаланатын көрсеткіш жоқ</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5" w:id="1145"/>
          <w:p>
            <w:pPr>
              <w:spacing w:after="20"/>
              <w:ind w:left="20"/>
              <w:jc w:val="both"/>
            </w:pPr>
            <w:r>
              <w:rPr>
                <w:rFonts w:ascii="Times New Roman"/>
                <w:b w:val="false"/>
                <w:i w:val="false"/>
                <w:color w:val="000000"/>
                <w:sz w:val="20"/>
              </w:rPr>
              <w:t>
1 балл</w:t>
            </w:r>
          </w:p>
          <w:bookmarkEnd w:id="1145"/>
          <w:p>
            <w:pPr>
              <w:spacing w:after="20"/>
              <w:ind w:left="20"/>
              <w:jc w:val="both"/>
            </w:pPr>
            <w:r>
              <w:rPr>
                <w:rFonts w:ascii="Times New Roman"/>
                <w:b w:val="false"/>
                <w:i w:val="false"/>
                <w:color w:val="000000"/>
                <w:sz w:val="20"/>
              </w:rPr>
              <w:t>
0 балл</w:t>
            </w:r>
          </w:p>
        </w:tc>
        <w:tc>
          <w:tcPr>
            <w:tcW w:w="2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басшысында менеджмент саласындағы біліктілікті арттыру курстары туралы сертификаттың болуы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6" w:id="1146"/>
          <w:p>
            <w:pPr>
              <w:spacing w:after="20"/>
              <w:ind w:left="20"/>
              <w:jc w:val="both"/>
            </w:pPr>
            <w:r>
              <w:rPr>
                <w:rFonts w:ascii="Times New Roman"/>
                <w:b w:val="false"/>
                <w:i w:val="false"/>
                <w:color w:val="000000"/>
                <w:sz w:val="20"/>
              </w:rPr>
              <w:t>
Бағаланатын көрсеткіш бар</w:t>
            </w:r>
          </w:p>
          <w:bookmarkEnd w:id="1146"/>
          <w:p>
            <w:pPr>
              <w:spacing w:after="20"/>
              <w:ind w:left="20"/>
              <w:jc w:val="both"/>
            </w:pPr>
            <w:r>
              <w:rPr>
                <w:rFonts w:ascii="Times New Roman"/>
                <w:b w:val="false"/>
                <w:i w:val="false"/>
                <w:color w:val="000000"/>
                <w:sz w:val="20"/>
              </w:rPr>
              <w:t>
Бағаланатын көрсеткіш жоқ</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7" w:id="1147"/>
          <w:p>
            <w:pPr>
              <w:spacing w:after="20"/>
              <w:ind w:left="20"/>
              <w:jc w:val="both"/>
            </w:pPr>
            <w:r>
              <w:rPr>
                <w:rFonts w:ascii="Times New Roman"/>
                <w:b w:val="false"/>
                <w:i w:val="false"/>
                <w:color w:val="000000"/>
                <w:sz w:val="20"/>
              </w:rPr>
              <w:t>
1 балл</w:t>
            </w:r>
          </w:p>
          <w:bookmarkEnd w:id="1147"/>
          <w:p>
            <w:pPr>
              <w:spacing w:after="20"/>
              <w:ind w:left="20"/>
              <w:jc w:val="both"/>
            </w:pPr>
            <w:r>
              <w:rPr>
                <w:rFonts w:ascii="Times New Roman"/>
                <w:b w:val="false"/>
                <w:i w:val="false"/>
                <w:color w:val="000000"/>
                <w:sz w:val="20"/>
              </w:rPr>
              <w:t>
0 балл</w:t>
            </w:r>
          </w:p>
        </w:tc>
        <w:tc>
          <w:tcPr>
            <w:tcW w:w="0" w:type="auto"/>
            <w:vMerge/>
            <w:tcBorders>
              <w:top w:val="nil"/>
              <w:left w:val="single" w:color="cfcfcf" w:sz="5"/>
              <w:bottom w:val="single" w:color="cfcfcf" w:sz="5"/>
              <w:right w:val="single" w:color="cfcfcf" w:sz="5"/>
            </w:tcBorders>
          </w:tc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8" w:id="1148"/>
          <w:p>
            <w:pPr>
              <w:spacing w:after="20"/>
              <w:ind w:left="20"/>
              <w:jc w:val="both"/>
            </w:pPr>
            <w:r>
              <w:rPr>
                <w:rFonts w:ascii="Times New Roman"/>
                <w:b w:val="false"/>
                <w:i w:val="false"/>
                <w:color w:val="000000"/>
                <w:sz w:val="20"/>
              </w:rPr>
              <w:t>
Кәсіби шеберлік конкурстарының жеңімпаздары/жүлдегерлері болған педагогтер саны</w:t>
            </w:r>
          </w:p>
          <w:bookmarkEnd w:id="1148"/>
          <w:p>
            <w:pPr>
              <w:spacing w:after="20"/>
              <w:ind w:left="20"/>
              <w:jc w:val="both"/>
            </w:pPr>
            <w:r>
              <w:rPr>
                <w:rFonts w:ascii="Times New Roman"/>
                <w:b w:val="false"/>
                <w:i w:val="false"/>
                <w:color w:val="000000"/>
                <w:sz w:val="20"/>
              </w:rPr>
              <w:t>
* Ескертпе: балдар әрбір деңгей үшін жеңімпаздар мен жүлдегерлер санына қарамастан жеке беріледі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9" w:id="1149"/>
          <w:p>
            <w:pPr>
              <w:spacing w:after="20"/>
              <w:ind w:left="20"/>
              <w:jc w:val="both"/>
            </w:pPr>
            <w:r>
              <w:rPr>
                <w:rFonts w:ascii="Times New Roman"/>
                <w:b w:val="false"/>
                <w:i w:val="false"/>
                <w:color w:val="000000"/>
                <w:sz w:val="20"/>
              </w:rPr>
              <w:t>
Халықаралық деңгей;</w:t>
            </w:r>
          </w:p>
          <w:bookmarkEnd w:id="1149"/>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Аудандық деңгей</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2" w:id="1150"/>
          <w:p>
            <w:pPr>
              <w:spacing w:after="20"/>
              <w:ind w:left="20"/>
              <w:jc w:val="both"/>
            </w:pPr>
            <w:r>
              <w:rPr>
                <w:rFonts w:ascii="Times New Roman"/>
                <w:b w:val="false"/>
                <w:i w:val="false"/>
                <w:color w:val="000000"/>
                <w:sz w:val="20"/>
              </w:rPr>
              <w:t>
4 балл</w:t>
            </w:r>
          </w:p>
          <w:bookmarkEnd w:id="1150"/>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1 балл</w:t>
            </w:r>
          </w:p>
        </w:tc>
        <w:tc>
          <w:tcPr>
            <w:tcW w:w="0" w:type="auto"/>
            <w:vMerge/>
            <w:tcBorders>
              <w:top w:val="nil"/>
              <w:left w:val="single" w:color="cfcfcf" w:sz="5"/>
              <w:bottom w:val="single" w:color="cfcfcf" w:sz="5"/>
              <w:right w:val="single" w:color="cfcfcf" w:sz="5"/>
            </w:tcBorders>
          </w:tc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5" w:id="1151"/>
          <w:p>
            <w:pPr>
              <w:spacing w:after="20"/>
              <w:ind w:left="20"/>
              <w:jc w:val="both"/>
            </w:pPr>
            <w:r>
              <w:rPr>
                <w:rFonts w:ascii="Times New Roman"/>
                <w:b w:val="false"/>
                <w:i w:val="false"/>
                <w:color w:val="000000"/>
                <w:sz w:val="20"/>
              </w:rPr>
              <w:t>
Әзірленген бағдарламалардың, оқу-әдістемелік кешендердің, оқу-әдістемелік кеңес мақұлдаған әдістемелік ұсынымдардың/құралдардың болуы</w:t>
            </w:r>
          </w:p>
          <w:bookmarkEnd w:id="1151"/>
          <w:p>
            <w:pPr>
              <w:spacing w:after="20"/>
              <w:ind w:left="20"/>
              <w:jc w:val="both"/>
            </w:pPr>
            <w:r>
              <w:rPr>
                <w:rFonts w:ascii="Times New Roman"/>
                <w:b w:val="false"/>
                <w:i w:val="false"/>
                <w:color w:val="000000"/>
                <w:sz w:val="20"/>
              </w:rPr>
              <w:t>
Ескертпе: балдар әрбір деңгей үшін санына қарамастан жеке беріледі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6" w:id="1152"/>
          <w:p>
            <w:pPr>
              <w:spacing w:after="20"/>
              <w:ind w:left="20"/>
              <w:jc w:val="both"/>
            </w:pPr>
            <w:r>
              <w:rPr>
                <w:rFonts w:ascii="Times New Roman"/>
                <w:b w:val="false"/>
                <w:i w:val="false"/>
                <w:color w:val="000000"/>
                <w:sz w:val="20"/>
              </w:rPr>
              <w:t>
Халықаралық деңгей;</w:t>
            </w:r>
          </w:p>
          <w:bookmarkEnd w:id="1152"/>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Бағалау көрсеткіші жоқ</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0" w:id="1153"/>
          <w:p>
            <w:pPr>
              <w:spacing w:after="20"/>
              <w:ind w:left="20"/>
              <w:jc w:val="both"/>
            </w:pPr>
            <w:r>
              <w:rPr>
                <w:rFonts w:ascii="Times New Roman"/>
                <w:b w:val="false"/>
                <w:i w:val="false"/>
                <w:color w:val="000000"/>
                <w:sz w:val="20"/>
              </w:rPr>
              <w:t>
3 балл</w:t>
            </w:r>
          </w:p>
          <w:bookmarkEnd w:id="1153"/>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0" w:type="auto"/>
            <w:vMerge/>
            <w:tcBorders>
              <w:top w:val="nil"/>
              <w:left w:val="single" w:color="cfcfcf" w:sz="5"/>
              <w:bottom w:val="single" w:color="cfcfcf" w:sz="5"/>
              <w:right w:val="single" w:color="cfcfcf" w:sz="5"/>
            </w:tcBorders>
          </w:tc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Инновациялық-эксперименттік қызмет, әлеуметтік / білім беру жобаларына қатысу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3" w:id="1154"/>
          <w:p>
            <w:pPr>
              <w:spacing w:after="20"/>
              <w:ind w:left="20"/>
              <w:jc w:val="both"/>
            </w:pPr>
            <w:r>
              <w:rPr>
                <w:rFonts w:ascii="Times New Roman"/>
                <w:b w:val="false"/>
                <w:i w:val="false"/>
                <w:color w:val="000000"/>
                <w:sz w:val="20"/>
              </w:rPr>
              <w:t>
Халықаралық деңгей;</w:t>
            </w:r>
          </w:p>
          <w:bookmarkEnd w:id="1154"/>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Бағалау көрсеткіші жоқ</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7" w:id="1155"/>
          <w:p>
            <w:pPr>
              <w:spacing w:after="20"/>
              <w:ind w:left="20"/>
              <w:jc w:val="both"/>
            </w:pPr>
            <w:r>
              <w:rPr>
                <w:rFonts w:ascii="Times New Roman"/>
                <w:b w:val="false"/>
                <w:i w:val="false"/>
                <w:color w:val="000000"/>
                <w:sz w:val="20"/>
              </w:rPr>
              <w:t>
3 балл</w:t>
            </w:r>
          </w:p>
          <w:bookmarkEnd w:id="1155"/>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0" w:id="1156"/>
          <w:p>
            <w:pPr>
              <w:spacing w:after="20"/>
              <w:ind w:left="20"/>
              <w:jc w:val="both"/>
            </w:pPr>
            <w:r>
              <w:rPr>
                <w:rFonts w:ascii="Times New Roman"/>
                <w:b w:val="false"/>
                <w:i w:val="false"/>
                <w:color w:val="000000"/>
                <w:sz w:val="20"/>
              </w:rPr>
              <w:t>
Материалдық — техникалық қамтамасыз етудің тиімділігі</w:t>
            </w:r>
          </w:p>
          <w:bookmarkEnd w:id="1156"/>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(критерий бойынша ең жоғарғы балл саны – 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 - 3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 - 3 балл;</w:t>
            </w:r>
          </w:p>
          <w:p>
            <w:pPr>
              <w:spacing w:after="20"/>
              <w:ind w:left="20"/>
              <w:jc w:val="both"/>
            </w:pPr>
            <w:r>
              <w:rPr>
                <w:rFonts w:ascii="Times New Roman"/>
                <w:b w:val="false"/>
                <w:i w:val="false"/>
                <w:color w:val="000000"/>
                <w:sz w:val="20"/>
              </w:rPr>
              <w:t>
"бірінші санатты басшы" - 4 балл</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базаны жақсарту (қазіргі заманғы жабдықтарды, цифрлық зертханаларды, интерактивті жабдықтарды, оқу кабинеттерін және т. б. сатып алу)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4" w:id="1157"/>
          <w:p>
            <w:pPr>
              <w:spacing w:after="20"/>
              <w:ind w:left="20"/>
              <w:jc w:val="both"/>
            </w:pPr>
            <w:r>
              <w:rPr>
                <w:rFonts w:ascii="Times New Roman"/>
                <w:b w:val="false"/>
                <w:i w:val="false"/>
                <w:color w:val="000000"/>
                <w:sz w:val="20"/>
              </w:rPr>
              <w:t>
Бағалау көрсеткішібар</w:t>
            </w:r>
          </w:p>
          <w:bookmarkEnd w:id="1157"/>
          <w:p>
            <w:pPr>
              <w:spacing w:after="20"/>
              <w:ind w:left="20"/>
              <w:jc w:val="both"/>
            </w:pPr>
            <w:r>
              <w:rPr>
                <w:rFonts w:ascii="Times New Roman"/>
                <w:b w:val="false"/>
                <w:i w:val="false"/>
                <w:color w:val="000000"/>
                <w:sz w:val="20"/>
              </w:rPr>
              <w:t>
</w:t>
            </w:r>
            <w:r>
              <w:rPr>
                <w:rFonts w:ascii="Times New Roman"/>
                <w:b w:val="false"/>
                <w:i w:val="false"/>
                <w:color w:val="000000"/>
                <w:sz w:val="20"/>
              </w:rPr>
              <w:t>Бағалау көрсеткіші жоқ</w:t>
            </w:r>
          </w:p>
          <w:p>
            <w:pPr>
              <w:spacing w:after="20"/>
              <w:ind w:left="20"/>
              <w:jc w:val="both"/>
            </w:pPr>
            <w:r>
              <w:rPr>
                <w:rFonts w:ascii="Times New Roman"/>
                <w:b w:val="false"/>
                <w:i w:val="false"/>
                <w:color w:val="000000"/>
                <w:sz w:val="20"/>
              </w:rPr>
              <w:t>
</w:t>
            </w:r>
            <w:r>
              <w:rPr>
                <w:rFonts w:ascii="Times New Roman"/>
                <w:b w:val="false"/>
                <w:i w:val="false"/>
                <w:color w:val="000000"/>
                <w:sz w:val="20"/>
              </w:rPr>
              <w:t>Қосымша:</w:t>
            </w:r>
          </w:p>
          <w:p>
            <w:pPr>
              <w:spacing w:after="20"/>
              <w:ind w:left="20"/>
              <w:jc w:val="both"/>
            </w:pPr>
            <w:r>
              <w:rPr>
                <w:rFonts w:ascii="Times New Roman"/>
                <w:b w:val="false"/>
                <w:i w:val="false"/>
                <w:color w:val="000000"/>
                <w:sz w:val="20"/>
              </w:rPr>
              <w:t xml:space="preserve">
Бюджеттен тыс қаражатқа сатып алу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7" w:id="1158"/>
          <w:p>
            <w:pPr>
              <w:spacing w:after="20"/>
              <w:ind w:left="20"/>
              <w:jc w:val="both"/>
            </w:pPr>
            <w:r>
              <w:rPr>
                <w:rFonts w:ascii="Times New Roman"/>
                <w:b w:val="false"/>
                <w:i w:val="false"/>
                <w:color w:val="000000"/>
                <w:sz w:val="20"/>
              </w:rPr>
              <w:t>
3 балл</w:t>
            </w:r>
          </w:p>
          <w:bookmarkEnd w:id="1158"/>
          <w:p>
            <w:pPr>
              <w:spacing w:after="20"/>
              <w:ind w:left="20"/>
              <w:jc w:val="both"/>
            </w:pPr>
            <w:r>
              <w:rPr>
                <w:rFonts w:ascii="Times New Roman"/>
                <w:b w:val="false"/>
                <w:i w:val="false"/>
                <w:color w:val="000000"/>
                <w:sz w:val="20"/>
              </w:rPr>
              <w:t>
</w:t>
            </w:r>
            <w:r>
              <w:rPr>
                <w:rFonts w:ascii="Times New Roman"/>
                <w:b w:val="false"/>
                <w:i w:val="false"/>
                <w:color w:val="000000"/>
                <w:sz w:val="20"/>
              </w:rPr>
              <w:t>0 балл</w:t>
            </w:r>
          </w:p>
          <w:p>
            <w:pPr>
              <w:spacing w:after="20"/>
              <w:ind w:left="20"/>
              <w:jc w:val="both"/>
            </w:pPr>
            <w:r>
              <w:rPr>
                <w:rFonts w:ascii="Times New Roman"/>
                <w:b w:val="false"/>
                <w:i w:val="false"/>
                <w:color w:val="000000"/>
                <w:sz w:val="20"/>
              </w:rPr>
              <w:t>
1 балл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9" w:id="1159"/>
          <w:p>
            <w:pPr>
              <w:spacing w:after="20"/>
              <w:ind w:left="20"/>
              <w:jc w:val="both"/>
            </w:pPr>
            <w:r>
              <w:rPr>
                <w:rFonts w:ascii="Times New Roman"/>
                <w:b w:val="false"/>
                <w:i w:val="false"/>
                <w:color w:val="000000"/>
                <w:sz w:val="20"/>
              </w:rPr>
              <w:t xml:space="preserve">
Балдарды төмендету көрсеткіштері </w:t>
            </w:r>
          </w:p>
          <w:bookmarkEnd w:id="1159"/>
          <w:p>
            <w:pPr>
              <w:spacing w:after="20"/>
              <w:ind w:left="20"/>
              <w:jc w:val="both"/>
            </w:pPr>
            <w:r>
              <w:rPr>
                <w:rFonts w:ascii="Times New Roman"/>
                <w:b w:val="false"/>
                <w:i w:val="false"/>
                <w:color w:val="000000"/>
                <w:sz w:val="20"/>
              </w:rPr>
              <w:t>
(критерий бойынша баллдарды азайтудың ең көп саны – минус 19 балл)</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0" w:id="1160"/>
          <w:p>
            <w:pPr>
              <w:spacing w:after="20"/>
              <w:ind w:left="20"/>
              <w:jc w:val="both"/>
            </w:pPr>
            <w:r>
              <w:rPr>
                <w:rFonts w:ascii="Times New Roman"/>
                <w:b w:val="false"/>
                <w:i w:val="false"/>
                <w:color w:val="000000"/>
                <w:sz w:val="20"/>
              </w:rPr>
              <w:t>
Бағаланатын көрсеткіш бар</w:t>
            </w:r>
          </w:p>
          <w:bookmarkEnd w:id="1160"/>
          <w:p>
            <w:pPr>
              <w:spacing w:after="20"/>
              <w:ind w:left="20"/>
              <w:jc w:val="both"/>
            </w:pPr>
            <w:r>
              <w:rPr>
                <w:rFonts w:ascii="Times New Roman"/>
                <w:b w:val="false"/>
                <w:i w:val="false"/>
                <w:color w:val="000000"/>
                <w:sz w:val="20"/>
              </w:rPr>
              <w:t>
Бағаланатын көрсеткіш жоқ</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1" w:id="1161"/>
          <w:p>
            <w:pPr>
              <w:spacing w:after="20"/>
              <w:ind w:left="20"/>
              <w:jc w:val="both"/>
            </w:pPr>
            <w:r>
              <w:rPr>
                <w:rFonts w:ascii="Times New Roman"/>
                <w:b w:val="false"/>
                <w:i w:val="false"/>
                <w:color w:val="000000"/>
                <w:sz w:val="20"/>
              </w:rPr>
              <w:t>
минус 2 балл;</w:t>
            </w:r>
          </w:p>
          <w:bookmarkEnd w:id="1161"/>
          <w:p>
            <w:pPr>
              <w:spacing w:after="20"/>
              <w:ind w:left="20"/>
              <w:jc w:val="both"/>
            </w:pPr>
            <w:r>
              <w:rPr>
                <w:rFonts w:ascii="Times New Roman"/>
                <w:b w:val="false"/>
                <w:i w:val="false"/>
                <w:color w:val="000000"/>
                <w:sz w:val="20"/>
              </w:rPr>
              <w:t>
минус 1 балл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Суицид жағдайларының болуы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2" w:id="1162"/>
          <w:p>
            <w:pPr>
              <w:spacing w:after="20"/>
              <w:ind w:left="20"/>
              <w:jc w:val="both"/>
            </w:pPr>
            <w:r>
              <w:rPr>
                <w:rFonts w:ascii="Times New Roman"/>
                <w:b w:val="false"/>
                <w:i w:val="false"/>
                <w:color w:val="000000"/>
                <w:sz w:val="20"/>
              </w:rPr>
              <w:t>
Аяқталған суицид;</w:t>
            </w:r>
          </w:p>
          <w:bookmarkEnd w:id="1162"/>
          <w:p>
            <w:pPr>
              <w:spacing w:after="20"/>
              <w:ind w:left="20"/>
              <w:jc w:val="both"/>
            </w:pPr>
            <w:r>
              <w:rPr>
                <w:rFonts w:ascii="Times New Roman"/>
                <w:b w:val="false"/>
                <w:i w:val="false"/>
                <w:color w:val="000000"/>
                <w:sz w:val="20"/>
              </w:rPr>
              <w:t>
Суицид жасауға ұмтылу</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3" w:id="1163"/>
          <w:p>
            <w:pPr>
              <w:spacing w:after="20"/>
              <w:ind w:left="20"/>
              <w:jc w:val="both"/>
            </w:pPr>
            <w:r>
              <w:rPr>
                <w:rFonts w:ascii="Times New Roman"/>
                <w:b w:val="false"/>
                <w:i w:val="false"/>
                <w:color w:val="000000"/>
                <w:sz w:val="20"/>
              </w:rPr>
              <w:t>
минус 3 балл;</w:t>
            </w:r>
          </w:p>
          <w:bookmarkEnd w:id="1163"/>
          <w:p>
            <w:pPr>
              <w:spacing w:after="20"/>
              <w:ind w:left="20"/>
              <w:jc w:val="both"/>
            </w:pPr>
            <w:r>
              <w:rPr>
                <w:rFonts w:ascii="Times New Roman"/>
                <w:b w:val="false"/>
                <w:i w:val="false"/>
                <w:color w:val="000000"/>
                <w:sz w:val="20"/>
              </w:rPr>
              <w:t>
минус 2 балл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Қылмыстардың, құқық бұзушылықтардың болуы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4" w:id="1164"/>
          <w:p>
            <w:pPr>
              <w:spacing w:after="20"/>
              <w:ind w:left="20"/>
              <w:jc w:val="both"/>
            </w:pPr>
            <w:r>
              <w:rPr>
                <w:rFonts w:ascii="Times New Roman"/>
                <w:b w:val="false"/>
                <w:i w:val="false"/>
                <w:color w:val="000000"/>
                <w:sz w:val="20"/>
              </w:rPr>
              <w:t>
Бағаланатын көрсеткіш бар</w:t>
            </w:r>
          </w:p>
          <w:bookmarkEnd w:id="1164"/>
          <w:p>
            <w:pPr>
              <w:spacing w:after="20"/>
              <w:ind w:left="20"/>
              <w:jc w:val="both"/>
            </w:pPr>
            <w:r>
              <w:rPr>
                <w:rFonts w:ascii="Times New Roman"/>
                <w:b w:val="false"/>
                <w:i w:val="false"/>
                <w:color w:val="000000"/>
                <w:sz w:val="20"/>
              </w:rPr>
              <w:t>
Бағаланатын көрсеткіш жоқ</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5" w:id="1165"/>
          <w:p>
            <w:pPr>
              <w:spacing w:after="20"/>
              <w:ind w:left="20"/>
              <w:jc w:val="both"/>
            </w:pPr>
            <w:r>
              <w:rPr>
                <w:rFonts w:ascii="Times New Roman"/>
                <w:b w:val="false"/>
                <w:i w:val="false"/>
                <w:color w:val="000000"/>
                <w:sz w:val="20"/>
              </w:rPr>
              <w:t>
минус 2 балл;</w:t>
            </w:r>
          </w:p>
          <w:bookmarkEnd w:id="1165"/>
          <w:p>
            <w:pPr>
              <w:spacing w:after="20"/>
              <w:ind w:left="20"/>
              <w:jc w:val="both"/>
            </w:pPr>
            <w:r>
              <w:rPr>
                <w:rFonts w:ascii="Times New Roman"/>
                <w:b w:val="false"/>
                <w:i w:val="false"/>
                <w:color w:val="000000"/>
                <w:sz w:val="20"/>
              </w:rPr>
              <w:t>
минус 1 балл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6" w:id="1166"/>
          <w:p>
            <w:pPr>
              <w:spacing w:after="20"/>
              <w:ind w:left="20"/>
              <w:jc w:val="both"/>
            </w:pPr>
            <w:r>
              <w:rPr>
                <w:rFonts w:ascii="Times New Roman"/>
                <w:b w:val="false"/>
                <w:i w:val="false"/>
                <w:color w:val="000000"/>
                <w:sz w:val="20"/>
              </w:rPr>
              <w:t>
Ыңғайлы жағдайлар мен қауіпсіз ортаның болмауы:</w:t>
            </w:r>
          </w:p>
          <w:bookmarkEnd w:id="1166"/>
          <w:p>
            <w:pPr>
              <w:spacing w:after="20"/>
              <w:ind w:left="20"/>
              <w:jc w:val="both"/>
            </w:pPr>
            <w:r>
              <w:rPr>
                <w:rFonts w:ascii="Times New Roman"/>
                <w:b w:val="false"/>
                <w:i w:val="false"/>
                <w:color w:val="000000"/>
                <w:sz w:val="20"/>
              </w:rPr>
              <w:t>
</w:t>
            </w:r>
            <w:r>
              <w:rPr>
                <w:rFonts w:ascii="Times New Roman"/>
                <w:b w:val="false"/>
                <w:i w:val="false"/>
                <w:color w:val="000000"/>
                <w:sz w:val="20"/>
              </w:rPr>
              <w:t>- бейнебақылаудың болмауы;</w:t>
            </w:r>
          </w:p>
          <w:p>
            <w:pPr>
              <w:spacing w:after="20"/>
              <w:ind w:left="20"/>
              <w:jc w:val="both"/>
            </w:pPr>
            <w:r>
              <w:rPr>
                <w:rFonts w:ascii="Times New Roman"/>
                <w:b w:val="false"/>
                <w:i w:val="false"/>
                <w:color w:val="000000"/>
                <w:sz w:val="20"/>
              </w:rPr>
              <w:t>
</w:t>
            </w:r>
            <w:r>
              <w:rPr>
                <w:rFonts w:ascii="Times New Roman"/>
                <w:b w:val="false"/>
                <w:i w:val="false"/>
                <w:color w:val="000000"/>
                <w:sz w:val="20"/>
              </w:rPr>
              <w:t>- жаппай жиналатын жерлерде балаларды бақылау және бақылау мүмкіндігінің болмауы(3.04.2015 ж. № 191 ҚРҮҚ сәйкес);</w:t>
            </w:r>
          </w:p>
          <w:p>
            <w:pPr>
              <w:spacing w:after="20"/>
              <w:ind w:left="20"/>
              <w:jc w:val="both"/>
            </w:pPr>
            <w:r>
              <w:rPr>
                <w:rFonts w:ascii="Times New Roman"/>
                <w:b w:val="false"/>
                <w:i w:val="false"/>
                <w:color w:val="000000"/>
                <w:sz w:val="20"/>
              </w:rPr>
              <w:t>
</w:t>
            </w:r>
            <w:r>
              <w:rPr>
                <w:rFonts w:ascii="Times New Roman"/>
                <w:b w:val="false"/>
                <w:i w:val="false"/>
                <w:color w:val="000000"/>
                <w:sz w:val="20"/>
              </w:rPr>
              <w:t>- істен шыққан камералардың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 ұрлықтар мен бұзулардың болуы;</w:t>
            </w:r>
          </w:p>
          <w:p>
            <w:pPr>
              <w:spacing w:after="20"/>
              <w:ind w:left="20"/>
              <w:jc w:val="both"/>
            </w:pPr>
            <w:r>
              <w:rPr>
                <w:rFonts w:ascii="Times New Roman"/>
                <w:b w:val="false"/>
                <w:i w:val="false"/>
                <w:color w:val="000000"/>
                <w:sz w:val="20"/>
              </w:rPr>
              <w:t>
- басқа мемлекеттік органдар тарапынан айыппұл санкцияларының болуы (ІІД және ТЖД мониторингі бойынша)</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1" w:id="1167"/>
          <w:p>
            <w:pPr>
              <w:spacing w:after="20"/>
              <w:ind w:left="20"/>
              <w:jc w:val="both"/>
            </w:pPr>
            <w:r>
              <w:rPr>
                <w:rFonts w:ascii="Times New Roman"/>
                <w:b w:val="false"/>
                <w:i w:val="false"/>
                <w:color w:val="000000"/>
                <w:sz w:val="20"/>
              </w:rPr>
              <w:t>
 </w:t>
            </w:r>
          </w:p>
          <w:bookmarkEnd w:id="1167"/>
          <w:p>
            <w:pPr>
              <w:spacing w:after="20"/>
              <w:ind w:left="20"/>
              <w:jc w:val="both"/>
            </w:pPr>
            <w:r>
              <w:rPr>
                <w:rFonts w:ascii="Times New Roman"/>
                <w:b w:val="false"/>
                <w:i w:val="false"/>
                <w:color w:val="000000"/>
                <w:sz w:val="20"/>
              </w:rPr>
              <w:t>
минус 2</w:t>
            </w:r>
          </w:p>
          <w:p>
            <w:pPr>
              <w:spacing w:after="20"/>
              <w:ind w:left="20"/>
              <w:jc w:val="both"/>
            </w:pPr>
            <w:r>
              <w:rPr>
                <w:rFonts w:ascii="Times New Roman"/>
                <w:b w:val="false"/>
                <w:i w:val="false"/>
                <w:color w:val="000000"/>
                <w:sz w:val="20"/>
              </w:rPr>
              <w:t>
</w:t>
            </w:r>
            <w:r>
              <w:rPr>
                <w:rFonts w:ascii="Times New Roman"/>
                <w:b w:val="false"/>
                <w:i w:val="false"/>
                <w:color w:val="000000"/>
                <w:sz w:val="20"/>
              </w:rPr>
              <w:t>минус 1</w:t>
            </w:r>
          </w:p>
          <w:p>
            <w:pPr>
              <w:spacing w:after="20"/>
              <w:ind w:left="20"/>
              <w:jc w:val="both"/>
            </w:pPr>
            <w:r>
              <w:rPr>
                <w:rFonts w:ascii="Times New Roman"/>
                <w:b w:val="false"/>
                <w:i w:val="false"/>
                <w:color w:val="000000"/>
                <w:sz w:val="20"/>
              </w:rPr>
              <w:t>
</w:t>
            </w:r>
            <w:r>
              <w:rPr>
                <w:rFonts w:ascii="Times New Roman"/>
                <w:b w:val="false"/>
                <w:i w:val="false"/>
                <w:color w:val="000000"/>
                <w:sz w:val="20"/>
              </w:rPr>
              <w:t>минус 1</w:t>
            </w:r>
          </w:p>
          <w:p>
            <w:pPr>
              <w:spacing w:after="20"/>
              <w:ind w:left="20"/>
              <w:jc w:val="both"/>
            </w:pPr>
            <w:r>
              <w:rPr>
                <w:rFonts w:ascii="Times New Roman"/>
                <w:b w:val="false"/>
                <w:i w:val="false"/>
                <w:color w:val="000000"/>
                <w:sz w:val="20"/>
              </w:rPr>
              <w:t>
</w:t>
            </w:r>
            <w:r>
              <w:rPr>
                <w:rFonts w:ascii="Times New Roman"/>
                <w:b w:val="false"/>
                <w:i w:val="false"/>
                <w:color w:val="000000"/>
                <w:sz w:val="20"/>
              </w:rPr>
              <w:t>минус 1</w:t>
            </w:r>
          </w:p>
          <w:p>
            <w:pPr>
              <w:spacing w:after="20"/>
              <w:ind w:left="20"/>
              <w:jc w:val="both"/>
            </w:pPr>
            <w:r>
              <w:rPr>
                <w:rFonts w:ascii="Times New Roman"/>
                <w:b w:val="false"/>
                <w:i w:val="false"/>
                <w:color w:val="000000"/>
                <w:sz w:val="20"/>
              </w:rPr>
              <w:t>
минус 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тұрақсыздығының болуы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5" w:id="1168"/>
          <w:p>
            <w:pPr>
              <w:spacing w:after="20"/>
              <w:ind w:left="20"/>
              <w:jc w:val="both"/>
            </w:pPr>
            <w:r>
              <w:rPr>
                <w:rFonts w:ascii="Times New Roman"/>
                <w:b w:val="false"/>
                <w:i w:val="false"/>
                <w:color w:val="000000"/>
                <w:sz w:val="20"/>
              </w:rPr>
              <w:t>
Тұрақсыздық 20% жоғары;</w:t>
            </w:r>
          </w:p>
          <w:bookmarkEnd w:id="1168"/>
          <w:p>
            <w:pPr>
              <w:spacing w:after="20"/>
              <w:ind w:left="20"/>
              <w:jc w:val="both"/>
            </w:pPr>
            <w:r>
              <w:rPr>
                <w:rFonts w:ascii="Times New Roman"/>
                <w:b w:val="false"/>
                <w:i w:val="false"/>
                <w:color w:val="000000"/>
                <w:sz w:val="20"/>
              </w:rPr>
              <w:t>
</w:t>
            </w:r>
            <w:r>
              <w:rPr>
                <w:rFonts w:ascii="Times New Roman"/>
                <w:b w:val="false"/>
                <w:i w:val="false"/>
                <w:color w:val="000000"/>
                <w:sz w:val="20"/>
              </w:rPr>
              <w:t>Тұрақсыздық 10 – 19%;</w:t>
            </w:r>
          </w:p>
          <w:p>
            <w:pPr>
              <w:spacing w:after="20"/>
              <w:ind w:left="20"/>
              <w:jc w:val="both"/>
            </w:pPr>
            <w:r>
              <w:rPr>
                <w:rFonts w:ascii="Times New Roman"/>
                <w:b w:val="false"/>
                <w:i w:val="false"/>
                <w:color w:val="000000"/>
                <w:sz w:val="20"/>
              </w:rPr>
              <w:t xml:space="preserve">
Тұрақсыздық 3 – 9%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7" w:id="1169"/>
          <w:p>
            <w:pPr>
              <w:spacing w:after="20"/>
              <w:ind w:left="20"/>
              <w:jc w:val="both"/>
            </w:pPr>
            <w:r>
              <w:rPr>
                <w:rFonts w:ascii="Times New Roman"/>
                <w:b w:val="false"/>
                <w:i w:val="false"/>
                <w:color w:val="000000"/>
                <w:sz w:val="20"/>
              </w:rPr>
              <w:t>
минус 3 балл;</w:t>
            </w:r>
          </w:p>
          <w:bookmarkEnd w:id="1169"/>
          <w:p>
            <w:pPr>
              <w:spacing w:after="20"/>
              <w:ind w:left="20"/>
              <w:jc w:val="both"/>
            </w:pPr>
            <w:r>
              <w:rPr>
                <w:rFonts w:ascii="Times New Roman"/>
                <w:b w:val="false"/>
                <w:i w:val="false"/>
                <w:color w:val="000000"/>
                <w:sz w:val="20"/>
              </w:rPr>
              <w:t>
</w:t>
            </w:r>
            <w:r>
              <w:rPr>
                <w:rFonts w:ascii="Times New Roman"/>
                <w:b w:val="false"/>
                <w:i w:val="false"/>
                <w:color w:val="000000"/>
                <w:sz w:val="20"/>
              </w:rPr>
              <w:t>минус 2 балл;</w:t>
            </w:r>
          </w:p>
          <w:p>
            <w:pPr>
              <w:spacing w:after="20"/>
              <w:ind w:left="20"/>
              <w:jc w:val="both"/>
            </w:pPr>
            <w:r>
              <w:rPr>
                <w:rFonts w:ascii="Times New Roman"/>
                <w:b w:val="false"/>
                <w:i w:val="false"/>
                <w:color w:val="000000"/>
                <w:sz w:val="20"/>
              </w:rPr>
              <w:t>
минус 1 балл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ҰБДҚ-ны сапасыз толтыру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 көрсеткішінің дұрыстығының жоқтығы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9" w:id="1170"/>
          <w:p>
            <w:pPr>
              <w:spacing w:after="20"/>
              <w:ind w:left="20"/>
              <w:jc w:val="both"/>
            </w:pPr>
            <w:r>
              <w:rPr>
                <w:rFonts w:ascii="Times New Roman"/>
                <w:b w:val="false"/>
                <w:i w:val="false"/>
                <w:color w:val="000000"/>
                <w:sz w:val="20"/>
              </w:rPr>
              <w:t>
минус 5 балл;</w:t>
            </w:r>
          </w:p>
          <w:bookmarkEnd w:id="1170"/>
          <w:p>
            <w:pPr>
              <w:spacing w:after="20"/>
              <w:ind w:left="20"/>
              <w:jc w:val="both"/>
            </w:pPr>
            <w:r>
              <w:rPr>
                <w:rFonts w:ascii="Times New Roman"/>
                <w:b w:val="false"/>
                <w:i w:val="false"/>
                <w:color w:val="000000"/>
                <w:sz w:val="20"/>
              </w:rPr>
              <w:t>
</w:t>
            </w:r>
            <w:r>
              <w:rPr>
                <w:rFonts w:ascii="Times New Roman"/>
                <w:b w:val="false"/>
                <w:i w:val="false"/>
                <w:color w:val="000000"/>
                <w:sz w:val="20"/>
              </w:rPr>
              <w:t>минус 4 балл;</w:t>
            </w:r>
          </w:p>
          <w:p>
            <w:pPr>
              <w:spacing w:after="20"/>
              <w:ind w:left="20"/>
              <w:jc w:val="both"/>
            </w:pPr>
            <w:r>
              <w:rPr>
                <w:rFonts w:ascii="Times New Roman"/>
                <w:b w:val="false"/>
                <w:i w:val="false"/>
                <w:color w:val="000000"/>
                <w:sz w:val="20"/>
              </w:rPr>
              <w:t>
минус 5 балл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 1 рет біліктілікті арттыру курстарынан өтпеген педагогтердің болуы ("педагог мәртебесі туралы"ҚР Заңына сәйкес)</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көрсеткіші бар</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1 балл;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1" w:id="1171"/>
          <w:p>
            <w:pPr>
              <w:spacing w:after="20"/>
              <w:ind w:left="20"/>
              <w:jc w:val="both"/>
            </w:pPr>
            <w:r>
              <w:rPr>
                <w:rFonts w:ascii="Times New Roman"/>
                <w:b w:val="false"/>
                <w:i w:val="false"/>
                <w:color w:val="000000"/>
                <w:sz w:val="20"/>
              </w:rPr>
              <w:t>
ЖИЫНЫ</w:t>
            </w:r>
          </w:p>
          <w:bookmarkEnd w:id="1171"/>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 - 33-44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 - 45-55 балл;</w:t>
            </w:r>
          </w:p>
          <w:p>
            <w:pPr>
              <w:spacing w:after="20"/>
              <w:ind w:left="20"/>
              <w:jc w:val="both"/>
            </w:pPr>
            <w:r>
              <w:rPr>
                <w:rFonts w:ascii="Times New Roman"/>
                <w:b w:val="false"/>
                <w:i w:val="false"/>
                <w:color w:val="000000"/>
                <w:sz w:val="20"/>
              </w:rPr>
              <w:t>
"бірінші санатты басшы" - 56-78 балл</w:t>
            </w:r>
          </w:p>
        </w:tc>
      </w:tr>
    </w:tbl>
    <w:bookmarkStart w:name="z1694" w:id="1172"/>
    <w:p>
      <w:pPr>
        <w:spacing w:after="0"/>
        <w:ind w:left="0"/>
        <w:jc w:val="both"/>
      </w:pPr>
      <w:r>
        <w:rPr>
          <w:rFonts w:ascii="Times New Roman"/>
          <w:b w:val="false"/>
          <w:i w:val="false"/>
          <w:color w:val="000000"/>
          <w:sz w:val="28"/>
        </w:rPr>
        <w:t>
      *Көрсеткіштерге қол жеткізу аттестаттау аралық кезеңде (аттестаттау арасындағы кезең)ескеріледі</w:t>
      </w:r>
    </w:p>
    <w:bookmarkEnd w:id="1172"/>
    <w:bookmarkStart w:name="z1695" w:id="1173"/>
    <w:p>
      <w:pPr>
        <w:spacing w:after="0"/>
        <w:ind w:left="0"/>
        <w:jc w:val="left"/>
      </w:pPr>
      <w:r>
        <w:rPr>
          <w:rFonts w:ascii="Times New Roman"/>
          <w:b/>
          <w:i w:val="false"/>
          <w:color w:val="000000"/>
        </w:rPr>
        <w:t xml:space="preserve"> Әдістемелік кабинет (орталық) басшысының (басшы орынбасарының) қызмет тиімділігінің көрсеткіштері</w:t>
      </w:r>
    </w:p>
    <w:bookmarkEnd w:id="1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
        <w:gridCol w:w="4344"/>
        <w:gridCol w:w="3063"/>
        <w:gridCol w:w="1162"/>
        <w:gridCol w:w="1620"/>
        <w:gridCol w:w="551"/>
        <w:gridCol w:w="552"/>
      </w:tblGrid>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бағалау</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балдары</w:t>
            </w:r>
          </w:p>
        </w:tc>
      </w:tr>
      <w:tr>
        <w:trPr>
          <w:trHeight w:val="30" w:hRule="atLeast"/>
        </w:trPr>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 - апта сайын жаңартылып отыратын сайттың (web – беттің) болуы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6" w:id="1174"/>
          <w:p>
            <w:pPr>
              <w:spacing w:after="20"/>
              <w:ind w:left="20"/>
              <w:jc w:val="both"/>
            </w:pPr>
            <w:r>
              <w:rPr>
                <w:rFonts w:ascii="Times New Roman"/>
                <w:b w:val="false"/>
                <w:i w:val="false"/>
                <w:color w:val="000000"/>
                <w:sz w:val="20"/>
              </w:rPr>
              <w:t xml:space="preserve">
Бағаланатын көрсеткіші бар; </w:t>
            </w:r>
          </w:p>
          <w:bookmarkEnd w:id="117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Бағаланатын көрсеткіші жартылай бар; </w:t>
            </w:r>
          </w:p>
          <w:p>
            <w:pPr>
              <w:spacing w:after="20"/>
              <w:ind w:left="20"/>
              <w:jc w:val="both"/>
            </w:pPr>
            <w:r>
              <w:rPr>
                <w:rFonts w:ascii="Times New Roman"/>
                <w:b w:val="false"/>
                <w:i w:val="false"/>
                <w:color w:val="000000"/>
                <w:sz w:val="20"/>
              </w:rPr>
              <w:t>
Бағаланатын көрсеткіші жоқ.</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8" w:id="1175"/>
          <w:p>
            <w:pPr>
              <w:spacing w:after="20"/>
              <w:ind w:left="20"/>
              <w:jc w:val="both"/>
            </w:pPr>
            <w:r>
              <w:rPr>
                <w:rFonts w:ascii="Times New Roman"/>
                <w:b w:val="false"/>
                <w:i w:val="false"/>
                <w:color w:val="000000"/>
                <w:sz w:val="20"/>
              </w:rPr>
              <w:t>
1 балл</w:t>
            </w:r>
          </w:p>
          <w:bookmarkEnd w:id="1175"/>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web-бетке сілтеме</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апта сайын жаңартылатын әлеуметтік желілерде парақшаның болуы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0" w:id="1176"/>
          <w:p>
            <w:pPr>
              <w:spacing w:after="20"/>
              <w:ind w:left="20"/>
              <w:jc w:val="both"/>
            </w:pPr>
            <w:r>
              <w:rPr>
                <w:rFonts w:ascii="Times New Roman"/>
                <w:b w:val="false"/>
                <w:i w:val="false"/>
                <w:color w:val="000000"/>
                <w:sz w:val="20"/>
              </w:rPr>
              <w:t xml:space="preserve">
Бағалантын көрсеткіші бар; </w:t>
            </w:r>
          </w:p>
          <w:bookmarkEnd w:id="117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Бағаланатын көрсеткіші жартылай бар; </w:t>
            </w:r>
          </w:p>
          <w:p>
            <w:pPr>
              <w:spacing w:after="20"/>
              <w:ind w:left="20"/>
              <w:jc w:val="both"/>
            </w:pPr>
            <w:r>
              <w:rPr>
                <w:rFonts w:ascii="Times New Roman"/>
                <w:b w:val="false"/>
                <w:i w:val="false"/>
                <w:color w:val="000000"/>
                <w:sz w:val="20"/>
              </w:rPr>
              <w:t>
Бағаланатын көрсеткіші жоқ.</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2" w:id="1177"/>
          <w:p>
            <w:pPr>
              <w:spacing w:after="20"/>
              <w:ind w:left="20"/>
              <w:jc w:val="both"/>
            </w:pPr>
            <w:r>
              <w:rPr>
                <w:rFonts w:ascii="Times New Roman"/>
                <w:b w:val="false"/>
                <w:i w:val="false"/>
                <w:color w:val="000000"/>
                <w:sz w:val="20"/>
              </w:rPr>
              <w:t>
1 балл</w:t>
            </w:r>
          </w:p>
          <w:bookmarkEnd w:id="1177"/>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web-бетке сілтеме</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 академиялық дәрежесінің болуы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4" w:id="1178"/>
          <w:p>
            <w:pPr>
              <w:spacing w:after="20"/>
              <w:ind w:left="20"/>
              <w:jc w:val="both"/>
            </w:pPr>
            <w:r>
              <w:rPr>
                <w:rFonts w:ascii="Times New Roman"/>
                <w:b w:val="false"/>
                <w:i w:val="false"/>
                <w:color w:val="000000"/>
                <w:sz w:val="20"/>
              </w:rPr>
              <w:t>
Ғылыми деңгейі;</w:t>
            </w:r>
          </w:p>
          <w:bookmarkEnd w:id="1178"/>
          <w:p>
            <w:pPr>
              <w:spacing w:after="20"/>
              <w:ind w:left="20"/>
              <w:jc w:val="both"/>
            </w:pPr>
            <w:r>
              <w:rPr>
                <w:rFonts w:ascii="Times New Roman"/>
                <w:b w:val="false"/>
                <w:i w:val="false"/>
                <w:color w:val="000000"/>
                <w:sz w:val="20"/>
              </w:rPr>
              <w:t>
</w:t>
            </w:r>
            <w:r>
              <w:rPr>
                <w:rFonts w:ascii="Times New Roman"/>
                <w:b w:val="false"/>
                <w:i w:val="false"/>
                <w:color w:val="000000"/>
                <w:sz w:val="20"/>
              </w:rPr>
              <w:t>Академиялық деңгей;</w:t>
            </w:r>
          </w:p>
          <w:p>
            <w:pPr>
              <w:spacing w:after="20"/>
              <w:ind w:left="20"/>
              <w:jc w:val="both"/>
            </w:pPr>
            <w:r>
              <w:rPr>
                <w:rFonts w:ascii="Times New Roman"/>
                <w:b w:val="false"/>
                <w:i w:val="false"/>
                <w:color w:val="000000"/>
                <w:sz w:val="20"/>
              </w:rPr>
              <w:t>
Бағаланатын көрсеткіші жоқ</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6" w:id="1179"/>
          <w:p>
            <w:pPr>
              <w:spacing w:after="20"/>
              <w:ind w:left="20"/>
              <w:jc w:val="both"/>
            </w:pPr>
            <w:r>
              <w:rPr>
                <w:rFonts w:ascii="Times New Roman"/>
                <w:b w:val="false"/>
                <w:i w:val="false"/>
                <w:color w:val="000000"/>
                <w:sz w:val="20"/>
              </w:rPr>
              <w:t>
2 балл;</w:t>
            </w:r>
          </w:p>
          <w:bookmarkEnd w:id="1179"/>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Әдіскерлер санынан ғылыми / академиялық дәрежесі бар әдіскерлердің үлесі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8" w:id="1180"/>
          <w:p>
            <w:pPr>
              <w:spacing w:after="20"/>
              <w:ind w:left="20"/>
              <w:jc w:val="both"/>
            </w:pPr>
            <w:r>
              <w:rPr>
                <w:rFonts w:ascii="Times New Roman"/>
                <w:b w:val="false"/>
                <w:i w:val="false"/>
                <w:color w:val="000000"/>
                <w:sz w:val="20"/>
              </w:rPr>
              <w:t>
20 — 30%;</w:t>
            </w:r>
          </w:p>
          <w:bookmarkEnd w:id="1180"/>
          <w:p>
            <w:pPr>
              <w:spacing w:after="20"/>
              <w:ind w:left="20"/>
              <w:jc w:val="both"/>
            </w:pPr>
            <w:r>
              <w:rPr>
                <w:rFonts w:ascii="Times New Roman"/>
                <w:b w:val="false"/>
                <w:i w:val="false"/>
                <w:color w:val="000000"/>
                <w:sz w:val="20"/>
              </w:rPr>
              <w:t>
</w:t>
            </w:r>
            <w:r>
              <w:rPr>
                <w:rFonts w:ascii="Times New Roman"/>
                <w:b w:val="false"/>
                <w:i w:val="false"/>
                <w:color w:val="000000"/>
                <w:sz w:val="20"/>
              </w:rPr>
              <w:t>15 — 19%;</w:t>
            </w:r>
          </w:p>
          <w:p>
            <w:pPr>
              <w:spacing w:after="20"/>
              <w:ind w:left="20"/>
              <w:jc w:val="both"/>
            </w:pPr>
            <w:r>
              <w:rPr>
                <w:rFonts w:ascii="Times New Roman"/>
                <w:b w:val="false"/>
                <w:i w:val="false"/>
                <w:color w:val="000000"/>
                <w:sz w:val="20"/>
              </w:rPr>
              <w:t>
</w:t>
            </w:r>
            <w:r>
              <w:rPr>
                <w:rFonts w:ascii="Times New Roman"/>
                <w:b w:val="false"/>
                <w:i w:val="false"/>
                <w:color w:val="000000"/>
                <w:sz w:val="20"/>
              </w:rPr>
              <w:t>10 — 14%;</w:t>
            </w:r>
          </w:p>
          <w:p>
            <w:pPr>
              <w:spacing w:after="20"/>
              <w:ind w:left="20"/>
              <w:jc w:val="both"/>
            </w:pPr>
            <w:r>
              <w:rPr>
                <w:rFonts w:ascii="Times New Roman"/>
                <w:b w:val="false"/>
                <w:i w:val="false"/>
                <w:color w:val="000000"/>
                <w:sz w:val="20"/>
              </w:rPr>
              <w:t>
</w:t>
            </w:r>
            <w:r>
              <w:rPr>
                <w:rFonts w:ascii="Times New Roman"/>
                <w:b w:val="false"/>
                <w:i w:val="false"/>
                <w:color w:val="000000"/>
                <w:sz w:val="20"/>
              </w:rPr>
              <w:t>9% дейін;</w:t>
            </w:r>
          </w:p>
          <w:p>
            <w:pPr>
              <w:spacing w:after="20"/>
              <w:ind w:left="20"/>
              <w:jc w:val="both"/>
            </w:pPr>
            <w:r>
              <w:rPr>
                <w:rFonts w:ascii="Times New Roman"/>
                <w:b w:val="false"/>
                <w:i w:val="false"/>
                <w:color w:val="000000"/>
                <w:sz w:val="20"/>
              </w:rPr>
              <w:t>
Бағаланатын көрсеткіші жоқ</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2" w:id="1181"/>
          <w:p>
            <w:pPr>
              <w:spacing w:after="20"/>
              <w:ind w:left="20"/>
              <w:jc w:val="both"/>
            </w:pPr>
            <w:r>
              <w:rPr>
                <w:rFonts w:ascii="Times New Roman"/>
                <w:b w:val="false"/>
                <w:i w:val="false"/>
                <w:color w:val="000000"/>
                <w:sz w:val="20"/>
              </w:rPr>
              <w:t>
4 балл</w:t>
            </w:r>
          </w:p>
          <w:bookmarkEnd w:id="1181"/>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Әдіскерлер санынан "педагог-зерттеуші", "педагог-шебер" біліктілік санаты бар әдіскерлердің үлесі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6" w:id="1182"/>
          <w:p>
            <w:pPr>
              <w:spacing w:after="20"/>
              <w:ind w:left="20"/>
              <w:jc w:val="both"/>
            </w:pPr>
            <w:r>
              <w:rPr>
                <w:rFonts w:ascii="Times New Roman"/>
                <w:b w:val="false"/>
                <w:i w:val="false"/>
                <w:color w:val="000000"/>
                <w:sz w:val="20"/>
              </w:rPr>
              <w:t>
70% төмен емес;</w:t>
            </w:r>
          </w:p>
          <w:bookmarkEnd w:id="1182"/>
          <w:p>
            <w:pPr>
              <w:spacing w:after="20"/>
              <w:ind w:left="20"/>
              <w:jc w:val="both"/>
            </w:pPr>
            <w:r>
              <w:rPr>
                <w:rFonts w:ascii="Times New Roman"/>
                <w:b w:val="false"/>
                <w:i w:val="false"/>
                <w:color w:val="000000"/>
                <w:sz w:val="20"/>
              </w:rPr>
              <w:t>
</w:t>
            </w:r>
            <w:r>
              <w:rPr>
                <w:rFonts w:ascii="Times New Roman"/>
                <w:b w:val="false"/>
                <w:i w:val="false"/>
                <w:color w:val="000000"/>
                <w:sz w:val="20"/>
              </w:rPr>
              <w:t>60 — 69%;</w:t>
            </w:r>
          </w:p>
          <w:p>
            <w:pPr>
              <w:spacing w:after="20"/>
              <w:ind w:left="20"/>
              <w:jc w:val="both"/>
            </w:pPr>
            <w:r>
              <w:rPr>
                <w:rFonts w:ascii="Times New Roman"/>
                <w:b w:val="false"/>
                <w:i w:val="false"/>
                <w:color w:val="000000"/>
                <w:sz w:val="20"/>
              </w:rPr>
              <w:t>
</w:t>
            </w:r>
            <w:r>
              <w:rPr>
                <w:rFonts w:ascii="Times New Roman"/>
                <w:b w:val="false"/>
                <w:i w:val="false"/>
                <w:color w:val="000000"/>
                <w:sz w:val="20"/>
              </w:rPr>
              <w:t>50 — 59%;</w:t>
            </w:r>
          </w:p>
          <w:p>
            <w:pPr>
              <w:spacing w:after="20"/>
              <w:ind w:left="20"/>
              <w:jc w:val="both"/>
            </w:pPr>
            <w:r>
              <w:rPr>
                <w:rFonts w:ascii="Times New Roman"/>
                <w:b w:val="false"/>
                <w:i w:val="false"/>
                <w:color w:val="000000"/>
                <w:sz w:val="20"/>
              </w:rPr>
              <w:t>
</w:t>
            </w:r>
            <w:r>
              <w:rPr>
                <w:rFonts w:ascii="Times New Roman"/>
                <w:b w:val="false"/>
                <w:i w:val="false"/>
                <w:color w:val="000000"/>
                <w:sz w:val="20"/>
              </w:rPr>
              <w:t>40 — 49%;</w:t>
            </w:r>
          </w:p>
          <w:p>
            <w:pPr>
              <w:spacing w:after="20"/>
              <w:ind w:left="20"/>
              <w:jc w:val="both"/>
            </w:pPr>
            <w:r>
              <w:rPr>
                <w:rFonts w:ascii="Times New Roman"/>
                <w:b w:val="false"/>
                <w:i w:val="false"/>
                <w:color w:val="000000"/>
                <w:sz w:val="20"/>
              </w:rPr>
              <w:t>
40% төмен</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0" w:id="1183"/>
          <w:p>
            <w:pPr>
              <w:spacing w:after="20"/>
              <w:ind w:left="20"/>
              <w:jc w:val="both"/>
            </w:pPr>
            <w:r>
              <w:rPr>
                <w:rFonts w:ascii="Times New Roman"/>
                <w:b w:val="false"/>
                <w:i w:val="false"/>
                <w:color w:val="000000"/>
                <w:sz w:val="20"/>
              </w:rPr>
              <w:t>
4 балл</w:t>
            </w:r>
          </w:p>
          <w:bookmarkEnd w:id="1183"/>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 тәжірибесін тарату бойынша республикалық/халықаралық іс-шараларда басшының (басшы орынбасарының) сөз сөйлеуі/өткізуі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4" w:id="1184"/>
          <w:p>
            <w:pPr>
              <w:spacing w:after="20"/>
              <w:ind w:left="20"/>
              <w:jc w:val="both"/>
            </w:pPr>
            <w:r>
              <w:rPr>
                <w:rFonts w:ascii="Times New Roman"/>
                <w:b w:val="false"/>
                <w:i w:val="false"/>
                <w:color w:val="000000"/>
                <w:sz w:val="20"/>
              </w:rPr>
              <w:t>
Халықаралық деңгей;</w:t>
            </w:r>
          </w:p>
          <w:bookmarkEnd w:id="1184"/>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Бағаланатын көрсеткіші жоқ</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8" w:id="1185"/>
          <w:p>
            <w:pPr>
              <w:spacing w:after="20"/>
              <w:ind w:left="20"/>
              <w:jc w:val="both"/>
            </w:pPr>
            <w:r>
              <w:rPr>
                <w:rFonts w:ascii="Times New Roman"/>
                <w:b w:val="false"/>
                <w:i w:val="false"/>
                <w:color w:val="000000"/>
                <w:sz w:val="20"/>
              </w:rPr>
              <w:t>
2 балл</w:t>
            </w:r>
          </w:p>
          <w:bookmarkEnd w:id="1185"/>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іс-шараның жинағында жариялау</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бағдарламалардың, оқу-әдістемелік кешеннің, әдістемелік ұсынымдардың/оқу-әдістемелік кеңес мақұлдаған немесе авторлық құқығы туралы куәлігі бар әдістемелік жұмыс жөніндегі құралдың авторы/бірлескен авторы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0" w:id="1186"/>
          <w:p>
            <w:pPr>
              <w:spacing w:after="20"/>
              <w:ind w:left="20"/>
              <w:jc w:val="both"/>
            </w:pPr>
            <w:r>
              <w:rPr>
                <w:rFonts w:ascii="Times New Roman"/>
                <w:b w:val="false"/>
                <w:i w:val="false"/>
                <w:color w:val="000000"/>
                <w:sz w:val="20"/>
              </w:rPr>
              <w:t>
Бағаланатын көрсеткіш бар</w:t>
            </w:r>
          </w:p>
          <w:bookmarkEnd w:id="1186"/>
          <w:p>
            <w:pPr>
              <w:spacing w:after="20"/>
              <w:ind w:left="20"/>
              <w:jc w:val="both"/>
            </w:pPr>
            <w:r>
              <w:rPr>
                <w:rFonts w:ascii="Times New Roman"/>
                <w:b w:val="false"/>
                <w:i w:val="false"/>
                <w:color w:val="000000"/>
                <w:sz w:val="20"/>
              </w:rPr>
              <w:t>
Бағаланатын көрсеткіш жоқ</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1" w:id="1187"/>
          <w:p>
            <w:pPr>
              <w:spacing w:after="20"/>
              <w:ind w:left="20"/>
              <w:jc w:val="both"/>
            </w:pPr>
            <w:r>
              <w:rPr>
                <w:rFonts w:ascii="Times New Roman"/>
                <w:b w:val="false"/>
                <w:i w:val="false"/>
                <w:color w:val="000000"/>
                <w:sz w:val="20"/>
              </w:rPr>
              <w:t>
1 балл</w:t>
            </w:r>
          </w:p>
          <w:bookmarkEnd w:id="1187"/>
          <w:p>
            <w:pPr>
              <w:spacing w:after="20"/>
              <w:ind w:left="20"/>
              <w:jc w:val="both"/>
            </w:pPr>
            <w:r>
              <w:rPr>
                <w:rFonts w:ascii="Times New Roman"/>
                <w:b w:val="false"/>
                <w:i w:val="false"/>
                <w:color w:val="000000"/>
                <w:sz w:val="20"/>
              </w:rPr>
              <w:t>
0 балл</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көшірмесі</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конкурстарда жеңімпаз/жүлдегер болған, әлеуметтік/білім беру жобаларына қатысқан әдіскерлер саны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2" w:id="1188"/>
          <w:p>
            <w:pPr>
              <w:spacing w:after="20"/>
              <w:ind w:left="20"/>
              <w:jc w:val="both"/>
            </w:pPr>
            <w:r>
              <w:rPr>
                <w:rFonts w:ascii="Times New Roman"/>
                <w:b w:val="false"/>
                <w:i w:val="false"/>
                <w:color w:val="000000"/>
                <w:sz w:val="20"/>
              </w:rPr>
              <w:t>
Халықаралық деңгей;</w:t>
            </w:r>
          </w:p>
          <w:bookmarkEnd w:id="1188"/>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Бағалау көрсеткіші жоқ</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6" w:id="1189"/>
          <w:p>
            <w:pPr>
              <w:spacing w:after="20"/>
              <w:ind w:left="20"/>
              <w:jc w:val="both"/>
            </w:pPr>
            <w:r>
              <w:rPr>
                <w:rFonts w:ascii="Times New Roman"/>
                <w:b w:val="false"/>
                <w:i w:val="false"/>
                <w:color w:val="000000"/>
                <w:sz w:val="20"/>
              </w:rPr>
              <w:t>
3 балл</w:t>
            </w:r>
          </w:p>
          <w:bookmarkEnd w:id="1189"/>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құжаттар көшірмесі</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 бойынша біліктілікті арттыру курстары туралы сертификаттың болуы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9" w:id="1190"/>
          <w:p>
            <w:pPr>
              <w:spacing w:after="20"/>
              <w:ind w:left="20"/>
              <w:jc w:val="both"/>
            </w:pPr>
            <w:r>
              <w:rPr>
                <w:rFonts w:ascii="Times New Roman"/>
                <w:b w:val="false"/>
                <w:i w:val="false"/>
                <w:color w:val="000000"/>
                <w:sz w:val="20"/>
              </w:rPr>
              <w:t>
Бағаланатын көрсеткіш бар</w:t>
            </w:r>
          </w:p>
          <w:bookmarkEnd w:id="1190"/>
          <w:p>
            <w:pPr>
              <w:spacing w:after="20"/>
              <w:ind w:left="20"/>
              <w:jc w:val="both"/>
            </w:pPr>
            <w:r>
              <w:rPr>
                <w:rFonts w:ascii="Times New Roman"/>
                <w:b w:val="false"/>
                <w:i w:val="false"/>
                <w:color w:val="000000"/>
                <w:sz w:val="20"/>
              </w:rPr>
              <w:t>
Бағаланатын көрсеткіш жоқ</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0" w:id="1191"/>
          <w:p>
            <w:pPr>
              <w:spacing w:after="20"/>
              <w:ind w:left="20"/>
              <w:jc w:val="both"/>
            </w:pPr>
            <w:r>
              <w:rPr>
                <w:rFonts w:ascii="Times New Roman"/>
                <w:b w:val="false"/>
                <w:i w:val="false"/>
                <w:color w:val="000000"/>
                <w:sz w:val="20"/>
              </w:rPr>
              <w:t>
1 балл</w:t>
            </w:r>
          </w:p>
          <w:bookmarkEnd w:id="1191"/>
          <w:p>
            <w:pPr>
              <w:spacing w:after="20"/>
              <w:ind w:left="20"/>
              <w:jc w:val="both"/>
            </w:pPr>
            <w:r>
              <w:rPr>
                <w:rFonts w:ascii="Times New Roman"/>
                <w:b w:val="false"/>
                <w:i w:val="false"/>
                <w:color w:val="000000"/>
                <w:sz w:val="20"/>
              </w:rPr>
              <w:t>
0 балл</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мұғалімдерінің белсенді жұмыс істейтін қауымдастықтарының саны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1" w:id="1192"/>
          <w:p>
            <w:pPr>
              <w:spacing w:after="20"/>
              <w:ind w:left="20"/>
              <w:jc w:val="both"/>
            </w:pPr>
            <w:r>
              <w:rPr>
                <w:rFonts w:ascii="Times New Roman"/>
                <w:b w:val="false"/>
                <w:i w:val="false"/>
                <w:color w:val="000000"/>
                <w:sz w:val="20"/>
              </w:rPr>
              <w:t>
6 қауымдастықтан кем емес;</w:t>
            </w:r>
          </w:p>
          <w:bookmarkEnd w:id="1192"/>
          <w:p>
            <w:pPr>
              <w:spacing w:after="20"/>
              <w:ind w:left="20"/>
              <w:jc w:val="both"/>
            </w:pPr>
            <w:r>
              <w:rPr>
                <w:rFonts w:ascii="Times New Roman"/>
                <w:b w:val="false"/>
                <w:i w:val="false"/>
                <w:color w:val="000000"/>
                <w:sz w:val="20"/>
              </w:rPr>
              <w:t>
</w:t>
            </w:r>
            <w:r>
              <w:rPr>
                <w:rFonts w:ascii="Times New Roman"/>
                <w:b w:val="false"/>
                <w:i w:val="false"/>
                <w:color w:val="000000"/>
                <w:sz w:val="20"/>
              </w:rPr>
              <w:t>3-5 қауымдастық;</w:t>
            </w:r>
          </w:p>
          <w:p>
            <w:pPr>
              <w:spacing w:after="20"/>
              <w:ind w:left="20"/>
              <w:jc w:val="both"/>
            </w:pPr>
            <w:r>
              <w:rPr>
                <w:rFonts w:ascii="Times New Roman"/>
                <w:b w:val="false"/>
                <w:i w:val="false"/>
                <w:color w:val="000000"/>
                <w:sz w:val="20"/>
              </w:rPr>
              <w:t>
3 қауымдастықтан аз</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3" w:id="1193"/>
          <w:p>
            <w:pPr>
              <w:spacing w:after="20"/>
              <w:ind w:left="20"/>
              <w:jc w:val="both"/>
            </w:pPr>
            <w:r>
              <w:rPr>
                <w:rFonts w:ascii="Times New Roman"/>
                <w:b w:val="false"/>
                <w:i w:val="false"/>
                <w:color w:val="000000"/>
                <w:sz w:val="20"/>
              </w:rPr>
              <w:t>
2 балл</w:t>
            </w:r>
          </w:p>
          <w:bookmarkEnd w:id="1193"/>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кабинет (орталық) басшысының (басшы орынбасарының) жұмыс немесе сараптамалық топтарға қатысуы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5" w:id="1194"/>
          <w:p>
            <w:pPr>
              <w:spacing w:after="20"/>
              <w:ind w:left="20"/>
              <w:jc w:val="both"/>
            </w:pPr>
            <w:r>
              <w:rPr>
                <w:rFonts w:ascii="Times New Roman"/>
                <w:b w:val="false"/>
                <w:i w:val="false"/>
                <w:color w:val="000000"/>
                <w:sz w:val="20"/>
              </w:rPr>
              <w:t>
Халықаралық деңгей;</w:t>
            </w:r>
          </w:p>
          <w:bookmarkEnd w:id="1194"/>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Бағалау көрсеткіші жоқ</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9" w:id="1195"/>
          <w:p>
            <w:pPr>
              <w:spacing w:after="20"/>
              <w:ind w:left="20"/>
              <w:jc w:val="both"/>
            </w:pPr>
            <w:r>
              <w:rPr>
                <w:rFonts w:ascii="Times New Roman"/>
                <w:b w:val="false"/>
                <w:i w:val="false"/>
                <w:color w:val="000000"/>
                <w:sz w:val="20"/>
              </w:rPr>
              <w:t>
2 балл</w:t>
            </w:r>
          </w:p>
          <w:bookmarkEnd w:id="1195"/>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дәлелдейтін құжаттар</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1" w:id="1196"/>
          <w:p>
            <w:pPr>
              <w:spacing w:after="20"/>
              <w:ind w:left="20"/>
              <w:jc w:val="both"/>
            </w:pPr>
            <w:r>
              <w:rPr>
                <w:rFonts w:ascii="Times New Roman"/>
                <w:b w:val="false"/>
                <w:i w:val="false"/>
                <w:color w:val="000000"/>
                <w:sz w:val="20"/>
              </w:rPr>
              <w:t>
Жиыны</w:t>
            </w:r>
          </w:p>
          <w:bookmarkEnd w:id="1196"/>
          <w:p>
            <w:pPr>
              <w:spacing w:after="20"/>
              <w:ind w:left="20"/>
              <w:jc w:val="both"/>
            </w:pPr>
            <w:r>
              <w:rPr>
                <w:rFonts w:ascii="Times New Roman"/>
                <w:b w:val="false"/>
                <w:i w:val="false"/>
                <w:color w:val="000000"/>
                <w:sz w:val="20"/>
              </w:rPr>
              <w:t>
</w:t>
            </w:r>
            <w:r>
              <w:rPr>
                <w:rFonts w:ascii="Times New Roman"/>
                <w:b w:val="false"/>
                <w:i w:val="false"/>
                <w:color w:val="000000"/>
                <w:sz w:val="20"/>
              </w:rPr>
              <w:t>"басшы-ұйымдастырушы" - 7-9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"басшы-менеджер" - 10-16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 –көшбасшы" - 17-23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 орынбасары" - 7-9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- 10-16 ұпай;</w:t>
            </w:r>
          </w:p>
          <w:p>
            <w:pPr>
              <w:spacing w:after="20"/>
              <w:ind w:left="20"/>
              <w:jc w:val="both"/>
            </w:pPr>
            <w:r>
              <w:rPr>
                <w:rFonts w:ascii="Times New Roman"/>
                <w:b w:val="false"/>
                <w:i w:val="false"/>
                <w:color w:val="000000"/>
                <w:sz w:val="20"/>
              </w:rPr>
              <w:t>
"бірінші санатты басшының орынбасары" - 17-23 балл</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57" w:id="1197"/>
    <w:p>
      <w:pPr>
        <w:spacing w:after="0"/>
        <w:ind w:left="0"/>
        <w:jc w:val="both"/>
      </w:pPr>
      <w:r>
        <w:rPr>
          <w:rFonts w:ascii="Times New Roman"/>
          <w:b w:val="false"/>
          <w:i w:val="false"/>
          <w:color w:val="000000"/>
          <w:sz w:val="28"/>
        </w:rPr>
        <w:t>
      * Көрсеткіштерге қол жеткізу аттестаттау аралық кезеңде (аттестаттау арасындағы кезең)ескеріледі</w:t>
      </w:r>
    </w:p>
    <w:bookmarkEnd w:id="11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24-қосымша</w:t>
            </w:r>
            <w:r>
              <w:br/>
            </w:r>
            <w:r>
              <w:rPr>
                <w:rFonts w:ascii="Times New Roman"/>
                <w:b w:val="false"/>
                <w:i w:val="false"/>
                <w:color w:val="000000"/>
                <w:sz w:val="20"/>
              </w:rPr>
              <w:t>Нысан</w:t>
            </w:r>
          </w:p>
        </w:tc>
      </w:tr>
    </w:tbl>
    <w:bookmarkStart w:name="z1759" w:id="1198"/>
    <w:p>
      <w:pPr>
        <w:spacing w:after="0"/>
        <w:ind w:left="0"/>
        <w:jc w:val="left"/>
      </w:pPr>
      <w:r>
        <w:rPr>
          <w:rFonts w:ascii="Times New Roman"/>
          <w:b/>
          <w:i w:val="false"/>
          <w:color w:val="000000"/>
        </w:rPr>
        <w:t xml:space="preserve"> Басшының оқу жұмысы жөніндегі орынбасары қызметінің тиімділік көрсеткіштері</w:t>
      </w:r>
    </w:p>
    <w:bookmarkEnd w:id="1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3372"/>
        <w:gridCol w:w="5093"/>
        <w:gridCol w:w="1900"/>
        <w:gridCol w:w="516"/>
        <w:gridCol w:w="332"/>
        <w:gridCol w:w="332"/>
        <w:gridCol w:w="148"/>
      </w:tblGrid>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0" w:id="1199"/>
          <w:p>
            <w:pPr>
              <w:spacing w:after="20"/>
              <w:ind w:left="20"/>
              <w:jc w:val="both"/>
            </w:pPr>
            <w:r>
              <w:rPr>
                <w:rFonts w:ascii="Times New Roman"/>
                <w:b w:val="false"/>
                <w:i w:val="false"/>
                <w:color w:val="000000"/>
                <w:sz w:val="20"/>
              </w:rPr>
              <w:t>
№</w:t>
            </w:r>
          </w:p>
          <w:bookmarkEnd w:id="1199"/>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бағалау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балдары</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1" w:id="1200"/>
          <w:p>
            <w:pPr>
              <w:spacing w:after="20"/>
              <w:ind w:left="20"/>
              <w:jc w:val="both"/>
            </w:pPr>
            <w:r>
              <w:rPr>
                <w:rFonts w:ascii="Times New Roman"/>
                <w:b w:val="false"/>
                <w:i w:val="false"/>
                <w:color w:val="000000"/>
                <w:sz w:val="20"/>
              </w:rPr>
              <w:t>
Білім беру ұйымының ашықтығын қамтамасыз етудің тиімділігі (критерий бойынша ең жоғары балл саны-2 ұпай)</w:t>
            </w:r>
          </w:p>
          <w:bookmarkEnd w:id="1200"/>
          <w:p>
            <w:pPr>
              <w:spacing w:after="20"/>
              <w:ind w:left="20"/>
              <w:jc w:val="both"/>
            </w:pPr>
            <w:r>
              <w:rPr>
                <w:rFonts w:ascii="Times New Roman"/>
                <w:b w:val="false"/>
                <w:i w:val="false"/>
                <w:color w:val="000000"/>
                <w:sz w:val="20"/>
              </w:rPr>
              <w:t>
"үшінші санаттағы басшының орынбасары" - 1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- 1,5 ұпай;</w:t>
            </w:r>
          </w:p>
          <w:p>
            <w:pPr>
              <w:spacing w:after="20"/>
              <w:ind w:left="20"/>
              <w:jc w:val="both"/>
            </w:pPr>
            <w:r>
              <w:rPr>
                <w:rFonts w:ascii="Times New Roman"/>
                <w:b w:val="false"/>
                <w:i w:val="false"/>
                <w:color w:val="000000"/>
                <w:sz w:val="20"/>
              </w:rPr>
              <w:t>
"бірінші санатты басшының орынбасары" - 2 ұпай</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ұйымының ашықтығы: - жетекшілік ететін бағыт бойынша ақпаратты сайтта апта сайын орналастыру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көрсеткіші бар; Бағаланатын көрсеткіші жартылай бар; Бағаланатын көрсеткіші жоқ.</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3" w:id="1201"/>
          <w:p>
            <w:pPr>
              <w:spacing w:after="20"/>
              <w:ind w:left="20"/>
              <w:jc w:val="both"/>
            </w:pPr>
            <w:r>
              <w:rPr>
                <w:rFonts w:ascii="Times New Roman"/>
                <w:b w:val="false"/>
                <w:i w:val="false"/>
                <w:color w:val="000000"/>
                <w:sz w:val="20"/>
              </w:rPr>
              <w:t xml:space="preserve">
1 ұпай </w:t>
            </w:r>
          </w:p>
          <w:bookmarkEnd w:id="1201"/>
          <w:p>
            <w:pPr>
              <w:spacing w:after="20"/>
              <w:ind w:left="20"/>
              <w:jc w:val="both"/>
            </w:pPr>
            <w:r>
              <w:rPr>
                <w:rFonts w:ascii="Times New Roman"/>
                <w:b w:val="false"/>
                <w:i w:val="false"/>
                <w:color w:val="000000"/>
                <w:sz w:val="20"/>
              </w:rPr>
              <w:t>
</w:t>
            </w:r>
            <w:r>
              <w:rPr>
                <w:rFonts w:ascii="Times New Roman"/>
                <w:b w:val="false"/>
                <w:i w:val="false"/>
                <w:color w:val="000000"/>
                <w:sz w:val="20"/>
              </w:rPr>
              <w:t>0,5 ұпай</w:t>
            </w:r>
          </w:p>
          <w:p>
            <w:pPr>
              <w:spacing w:after="20"/>
              <w:ind w:left="20"/>
              <w:jc w:val="both"/>
            </w:pPr>
            <w:r>
              <w:rPr>
                <w:rFonts w:ascii="Times New Roman"/>
                <w:b w:val="false"/>
                <w:i w:val="false"/>
                <w:color w:val="000000"/>
                <w:sz w:val="20"/>
              </w:rPr>
              <w:t>
0 ұпай</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Сілтеме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5" w:id="1202"/>
          <w:p>
            <w:pPr>
              <w:spacing w:after="20"/>
              <w:ind w:left="20"/>
              <w:jc w:val="both"/>
            </w:pPr>
            <w:r>
              <w:rPr>
                <w:rFonts w:ascii="Times New Roman"/>
                <w:b w:val="false"/>
                <w:i w:val="false"/>
                <w:color w:val="000000"/>
                <w:sz w:val="20"/>
              </w:rPr>
              <w:t>
Білім беру ұйымдарының ашықтығы:</w:t>
            </w:r>
          </w:p>
          <w:bookmarkEnd w:id="1202"/>
          <w:p>
            <w:pPr>
              <w:spacing w:after="20"/>
              <w:ind w:left="20"/>
              <w:jc w:val="both"/>
            </w:pPr>
            <w:r>
              <w:rPr>
                <w:rFonts w:ascii="Times New Roman"/>
                <w:b w:val="false"/>
                <w:i w:val="false"/>
                <w:color w:val="000000"/>
                <w:sz w:val="20"/>
              </w:rPr>
              <w:t>
- әлеуметтік желі беттерінде жетекшілік ететін бағыты бойынша ақпараттарды апта сайын жариялау</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көрсеткіші бар; Бағаланатын көрсеткіші жартылай бар; Бағаланатын көрсеткіші жоқ.</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6" w:id="1203"/>
          <w:p>
            <w:pPr>
              <w:spacing w:after="20"/>
              <w:ind w:left="20"/>
              <w:jc w:val="both"/>
            </w:pPr>
            <w:r>
              <w:rPr>
                <w:rFonts w:ascii="Times New Roman"/>
                <w:b w:val="false"/>
                <w:i w:val="false"/>
                <w:color w:val="000000"/>
                <w:sz w:val="20"/>
              </w:rPr>
              <w:t>
1 ұпай</w:t>
            </w:r>
          </w:p>
          <w:bookmarkEnd w:id="1203"/>
          <w:p>
            <w:pPr>
              <w:spacing w:after="20"/>
              <w:ind w:left="20"/>
              <w:jc w:val="both"/>
            </w:pPr>
            <w:r>
              <w:rPr>
                <w:rFonts w:ascii="Times New Roman"/>
                <w:b w:val="false"/>
                <w:i w:val="false"/>
                <w:color w:val="000000"/>
                <w:sz w:val="20"/>
              </w:rPr>
              <w:t>
</w:t>
            </w:r>
            <w:r>
              <w:rPr>
                <w:rFonts w:ascii="Times New Roman"/>
                <w:b w:val="false"/>
                <w:i w:val="false"/>
                <w:color w:val="000000"/>
                <w:sz w:val="20"/>
              </w:rPr>
              <w:t>0,5 ұпай</w:t>
            </w:r>
          </w:p>
          <w:p>
            <w:pPr>
              <w:spacing w:after="20"/>
              <w:ind w:left="20"/>
              <w:jc w:val="both"/>
            </w:pPr>
            <w:r>
              <w:rPr>
                <w:rFonts w:ascii="Times New Roman"/>
                <w:b w:val="false"/>
                <w:i w:val="false"/>
                <w:color w:val="000000"/>
                <w:sz w:val="20"/>
              </w:rPr>
              <w:t>
0 ұпай</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Сілтеме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8" w:id="1204"/>
          <w:p>
            <w:pPr>
              <w:spacing w:after="20"/>
              <w:ind w:left="20"/>
              <w:jc w:val="both"/>
            </w:pPr>
            <w:r>
              <w:rPr>
                <w:rFonts w:ascii="Times New Roman"/>
                <w:b w:val="false"/>
                <w:i w:val="false"/>
                <w:color w:val="000000"/>
                <w:sz w:val="20"/>
              </w:rPr>
              <w:t>
 Білім беру сапасын қамтамасыз етудің тиімділігі</w:t>
            </w:r>
          </w:p>
          <w:bookmarkEnd w:id="1204"/>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(критерий бойынша ең жоғарғы балл саны – 13)</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 орынбасары" - 4-6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- 7-10 ұпай;</w:t>
            </w:r>
          </w:p>
          <w:p>
            <w:pPr>
              <w:spacing w:after="20"/>
              <w:ind w:left="20"/>
              <w:jc w:val="both"/>
            </w:pPr>
            <w:r>
              <w:rPr>
                <w:rFonts w:ascii="Times New Roman"/>
                <w:b w:val="false"/>
                <w:i w:val="false"/>
                <w:color w:val="000000"/>
                <w:sz w:val="20"/>
              </w:rPr>
              <w:t>
"бірінші санатты басшының орынбасары" - 11-13 ұпай</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оқушыларының/жетекшілік ететін бағыт бойынша соңғы үш оқу жылындағы білім сапасы (соңғы үш жылдағы орташа арифметикалық көрсеткіш есептеледі)</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2" w:id="1205"/>
          <w:p>
            <w:pPr>
              <w:spacing w:after="20"/>
              <w:ind w:left="20"/>
              <w:jc w:val="both"/>
            </w:pPr>
            <w:r>
              <w:rPr>
                <w:rFonts w:ascii="Times New Roman"/>
                <w:b w:val="false"/>
                <w:i w:val="false"/>
                <w:color w:val="000000"/>
                <w:sz w:val="20"/>
              </w:rPr>
              <w:t>
Білім сапасының өсу динамикасы - 3% төмен</w:t>
            </w:r>
          </w:p>
          <w:bookmarkEnd w:id="1205"/>
          <w:p>
            <w:pPr>
              <w:spacing w:after="20"/>
              <w:ind w:left="20"/>
              <w:jc w:val="both"/>
            </w:pPr>
            <w:r>
              <w:rPr>
                <w:rFonts w:ascii="Times New Roman"/>
                <w:b w:val="false"/>
                <w:i w:val="false"/>
                <w:color w:val="000000"/>
                <w:sz w:val="20"/>
              </w:rPr>
              <w:t>
</w:t>
            </w:r>
            <w:r>
              <w:rPr>
                <w:rFonts w:ascii="Times New Roman"/>
                <w:b w:val="false"/>
                <w:i w:val="false"/>
                <w:color w:val="000000"/>
                <w:sz w:val="20"/>
              </w:rPr>
              <w:t>Білім сапасының өсу динамикасы - 3%</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Білім сапасының өсу динамикасы - 4%</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Білім сапасының өсу динамикасы - 5%</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Білім сапасының өсу динамикасы - 6%</w:t>
            </w:r>
          </w:p>
          <w:p>
            <w:pPr>
              <w:spacing w:after="20"/>
              <w:ind w:left="20"/>
              <w:jc w:val="both"/>
            </w:pPr>
            <w:r>
              <w:rPr>
                <w:rFonts w:ascii="Times New Roman"/>
                <w:b w:val="false"/>
                <w:i w:val="false"/>
                <w:color w:val="000000"/>
                <w:sz w:val="20"/>
              </w:rPr>
              <w:t>
Мектеп оқушыларының білім сапасы жетекшілік ететін бағыттан 75% және жоғары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7" w:id="1206"/>
          <w:p>
            <w:pPr>
              <w:spacing w:after="20"/>
              <w:ind w:left="20"/>
              <w:jc w:val="both"/>
            </w:pPr>
            <w:r>
              <w:rPr>
                <w:rFonts w:ascii="Times New Roman"/>
                <w:b w:val="false"/>
                <w:i w:val="false"/>
                <w:color w:val="000000"/>
                <w:sz w:val="20"/>
              </w:rPr>
              <w:t xml:space="preserve">
0 ұпай </w:t>
            </w:r>
          </w:p>
          <w:bookmarkEnd w:id="1206"/>
          <w:p>
            <w:pPr>
              <w:spacing w:after="20"/>
              <w:ind w:left="20"/>
              <w:jc w:val="both"/>
            </w:pPr>
            <w:r>
              <w:rPr>
                <w:rFonts w:ascii="Times New Roman"/>
                <w:b w:val="false"/>
                <w:i w:val="false"/>
                <w:color w:val="000000"/>
                <w:sz w:val="20"/>
              </w:rPr>
              <w:t>
</w:t>
            </w:r>
            <w:r>
              <w:rPr>
                <w:rFonts w:ascii="Times New Roman"/>
                <w:b w:val="false"/>
                <w:i w:val="false"/>
                <w:color w:val="000000"/>
                <w:sz w:val="20"/>
              </w:rPr>
              <w:t>1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2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3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4 ұпай</w:t>
            </w:r>
          </w:p>
          <w:p>
            <w:pPr>
              <w:spacing w:after="20"/>
              <w:ind w:left="20"/>
              <w:jc w:val="both"/>
            </w:pPr>
            <w:r>
              <w:rPr>
                <w:rFonts w:ascii="Times New Roman"/>
                <w:b w:val="false"/>
                <w:i w:val="false"/>
                <w:color w:val="000000"/>
                <w:sz w:val="20"/>
              </w:rPr>
              <w:t>
5 ұпай</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Автоматтандырылған ақпараттық жүйелерден ақпарат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 техникалық және кәсіптік, орта білімнен кейінгі білім беру ұйымдарына түскен 9, 11-сынып түлектерінің үлесі (соңғы үш жылдағы орташа арифметикалық көрсеткіш есептеледі)</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 және жоғары 11-20%; 6-10% 1-5% Бағаланатын көрсеткіш жоқ</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ұпай 3 ұпай 2 ұпай 1 ұпай 0 ұпай</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қолы қойылған ақпарат</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орындарына түскен бітірушілердің үлесі (соңғы үш жылдағы орташа арифметикалық көрсеткіш есептеледі)</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2" w:id="1207"/>
          <w:p>
            <w:pPr>
              <w:spacing w:after="20"/>
              <w:ind w:left="20"/>
              <w:jc w:val="both"/>
            </w:pPr>
            <w:r>
              <w:rPr>
                <w:rFonts w:ascii="Times New Roman"/>
                <w:b w:val="false"/>
                <w:i w:val="false"/>
                <w:color w:val="000000"/>
                <w:sz w:val="20"/>
              </w:rPr>
              <w:t>
21-30% және жоғары</w:t>
            </w:r>
          </w:p>
          <w:bookmarkEnd w:id="1207"/>
          <w:p>
            <w:pPr>
              <w:spacing w:after="20"/>
              <w:ind w:left="20"/>
              <w:jc w:val="both"/>
            </w:pPr>
            <w:r>
              <w:rPr>
                <w:rFonts w:ascii="Times New Roman"/>
                <w:b w:val="false"/>
                <w:i w:val="false"/>
                <w:color w:val="000000"/>
                <w:sz w:val="20"/>
              </w:rPr>
              <w:t>
</w:t>
            </w:r>
            <w:r>
              <w:rPr>
                <w:rFonts w:ascii="Times New Roman"/>
                <w:b w:val="false"/>
                <w:i w:val="false"/>
                <w:color w:val="000000"/>
                <w:sz w:val="20"/>
              </w:rPr>
              <w:t>11-20%;</w:t>
            </w:r>
          </w:p>
          <w:p>
            <w:pPr>
              <w:spacing w:after="20"/>
              <w:ind w:left="20"/>
              <w:jc w:val="both"/>
            </w:pPr>
            <w:r>
              <w:rPr>
                <w:rFonts w:ascii="Times New Roman"/>
                <w:b w:val="false"/>
                <w:i w:val="false"/>
                <w:color w:val="000000"/>
                <w:sz w:val="20"/>
              </w:rPr>
              <w:t>
</w:t>
            </w:r>
            <w:r>
              <w:rPr>
                <w:rFonts w:ascii="Times New Roman"/>
                <w:b w:val="false"/>
                <w:i w:val="false"/>
                <w:color w:val="000000"/>
                <w:sz w:val="20"/>
              </w:rPr>
              <w:t>6-10%</w:t>
            </w:r>
          </w:p>
          <w:p>
            <w:pPr>
              <w:spacing w:after="20"/>
              <w:ind w:left="20"/>
              <w:jc w:val="both"/>
            </w:pPr>
            <w:r>
              <w:rPr>
                <w:rFonts w:ascii="Times New Roman"/>
                <w:b w:val="false"/>
                <w:i w:val="false"/>
                <w:color w:val="000000"/>
                <w:sz w:val="20"/>
              </w:rPr>
              <w:t>
</w:t>
            </w:r>
            <w:r>
              <w:rPr>
                <w:rFonts w:ascii="Times New Roman"/>
                <w:b w:val="false"/>
                <w:i w:val="false"/>
                <w:color w:val="000000"/>
                <w:sz w:val="20"/>
              </w:rPr>
              <w:t>1-5%</w:t>
            </w:r>
          </w:p>
          <w:p>
            <w:pPr>
              <w:spacing w:after="20"/>
              <w:ind w:left="20"/>
              <w:jc w:val="both"/>
            </w:pPr>
            <w:r>
              <w:rPr>
                <w:rFonts w:ascii="Times New Roman"/>
                <w:b w:val="false"/>
                <w:i w:val="false"/>
                <w:color w:val="000000"/>
                <w:sz w:val="20"/>
              </w:rPr>
              <w:t xml:space="preserve">
Бағаланған көрсеткіш жоқ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6" w:id="1208"/>
          <w:p>
            <w:pPr>
              <w:spacing w:after="20"/>
              <w:ind w:left="20"/>
              <w:jc w:val="both"/>
            </w:pPr>
            <w:r>
              <w:rPr>
                <w:rFonts w:ascii="Times New Roman"/>
                <w:b w:val="false"/>
                <w:i w:val="false"/>
                <w:color w:val="000000"/>
                <w:sz w:val="20"/>
              </w:rPr>
              <w:t>
4 ұпай</w:t>
            </w:r>
          </w:p>
          <w:bookmarkEnd w:id="1208"/>
          <w:p>
            <w:pPr>
              <w:spacing w:after="20"/>
              <w:ind w:left="20"/>
              <w:jc w:val="both"/>
            </w:pPr>
            <w:r>
              <w:rPr>
                <w:rFonts w:ascii="Times New Roman"/>
                <w:b w:val="false"/>
                <w:i w:val="false"/>
                <w:color w:val="000000"/>
                <w:sz w:val="20"/>
              </w:rPr>
              <w:t>
</w:t>
            </w:r>
            <w:r>
              <w:rPr>
                <w:rFonts w:ascii="Times New Roman"/>
                <w:b w:val="false"/>
                <w:i w:val="false"/>
                <w:color w:val="000000"/>
                <w:sz w:val="20"/>
              </w:rPr>
              <w:t>3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2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1 ұпай</w:t>
            </w:r>
          </w:p>
          <w:p>
            <w:pPr>
              <w:spacing w:after="20"/>
              <w:ind w:left="20"/>
              <w:jc w:val="both"/>
            </w:pPr>
            <w:r>
              <w:rPr>
                <w:rFonts w:ascii="Times New Roman"/>
                <w:b w:val="false"/>
                <w:i w:val="false"/>
                <w:color w:val="000000"/>
                <w:sz w:val="20"/>
              </w:rPr>
              <w:t>
0 ұпай</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қолы қойылған ақпарат</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0" w:id="1209"/>
          <w:p>
            <w:pPr>
              <w:spacing w:after="20"/>
              <w:ind w:left="20"/>
              <w:jc w:val="both"/>
            </w:pPr>
            <w:r>
              <w:rPr>
                <w:rFonts w:ascii="Times New Roman"/>
                <w:b w:val="false"/>
                <w:i w:val="false"/>
                <w:color w:val="000000"/>
                <w:sz w:val="20"/>
              </w:rPr>
              <w:t>
Кадрлық әлеуетті, инновациялық қызметті дамытудың тиімділігі</w:t>
            </w:r>
          </w:p>
          <w:bookmarkEnd w:id="1209"/>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(критерий бойынша ең жоғарғы балл саны – 21)</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 орынбасары" - 8-12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- 13-17 ұпай;</w:t>
            </w:r>
          </w:p>
          <w:p>
            <w:pPr>
              <w:spacing w:after="20"/>
              <w:ind w:left="20"/>
              <w:jc w:val="both"/>
            </w:pPr>
            <w:r>
              <w:rPr>
                <w:rFonts w:ascii="Times New Roman"/>
                <w:b w:val="false"/>
                <w:i w:val="false"/>
                <w:color w:val="000000"/>
                <w:sz w:val="20"/>
              </w:rPr>
              <w:t>
"бірінші санатты басшының орынбасары" - 18-21 ұпай</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педагогтерінің жалпы санынан жоғары кәсіптік білімі бар педагогтердің үлесі</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4" w:id="1210"/>
          <w:p>
            <w:pPr>
              <w:spacing w:after="20"/>
              <w:ind w:left="20"/>
              <w:jc w:val="both"/>
            </w:pPr>
            <w:r>
              <w:rPr>
                <w:rFonts w:ascii="Times New Roman"/>
                <w:b w:val="false"/>
                <w:i w:val="false"/>
                <w:color w:val="000000"/>
                <w:sz w:val="20"/>
              </w:rPr>
              <w:t>
91 - 100%; 81 – 90%; 70 – 80%;</w:t>
            </w:r>
          </w:p>
          <w:bookmarkEnd w:id="1210"/>
          <w:p>
            <w:pPr>
              <w:spacing w:after="20"/>
              <w:ind w:left="20"/>
              <w:jc w:val="both"/>
            </w:pPr>
            <w:r>
              <w:rPr>
                <w:rFonts w:ascii="Times New Roman"/>
                <w:b w:val="false"/>
                <w:i w:val="false"/>
                <w:color w:val="000000"/>
                <w:sz w:val="20"/>
              </w:rPr>
              <w:t>
70% төмен</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ұпай 3 ұпай 2 ұпай 0 ұпай</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алынған ақпарат</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 академиялық дәрежесі бар педагогтердің үлесі</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5" w:id="1211"/>
          <w:p>
            <w:pPr>
              <w:spacing w:after="20"/>
              <w:ind w:left="20"/>
              <w:jc w:val="both"/>
            </w:pPr>
            <w:r>
              <w:rPr>
                <w:rFonts w:ascii="Times New Roman"/>
                <w:b w:val="false"/>
                <w:i w:val="false"/>
                <w:color w:val="000000"/>
                <w:sz w:val="20"/>
              </w:rPr>
              <w:t>
15 % жоғары; 8-15%; 4-7%; 1-3%;</w:t>
            </w:r>
          </w:p>
          <w:bookmarkEnd w:id="1211"/>
          <w:p>
            <w:pPr>
              <w:spacing w:after="20"/>
              <w:ind w:left="20"/>
              <w:jc w:val="both"/>
            </w:pPr>
            <w:r>
              <w:rPr>
                <w:rFonts w:ascii="Times New Roman"/>
                <w:b w:val="false"/>
                <w:i w:val="false"/>
                <w:color w:val="000000"/>
                <w:sz w:val="20"/>
              </w:rPr>
              <w:t xml:space="preserve">
Жоқ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ұпай 3 ұпай 2 ұпай 1 ұпай 0 ұпай</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алынған ақпарат</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педагогтерінің жалпы санынан "педагог-зерттеуші", "педагог-шебер" біліктілік санаты бар педагогтердің үлесі</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6" w:id="1212"/>
          <w:p>
            <w:pPr>
              <w:spacing w:after="20"/>
              <w:ind w:left="20"/>
              <w:jc w:val="both"/>
            </w:pPr>
            <w:r>
              <w:rPr>
                <w:rFonts w:ascii="Times New Roman"/>
                <w:b w:val="false"/>
                <w:i w:val="false"/>
                <w:color w:val="000000"/>
                <w:sz w:val="20"/>
              </w:rPr>
              <w:t>
15 % жоғары; 8-15%; 4-7%; 1-3%;</w:t>
            </w:r>
          </w:p>
          <w:bookmarkEnd w:id="1212"/>
          <w:p>
            <w:pPr>
              <w:spacing w:after="20"/>
              <w:ind w:left="20"/>
              <w:jc w:val="both"/>
            </w:pPr>
            <w:r>
              <w:rPr>
                <w:rFonts w:ascii="Times New Roman"/>
                <w:b w:val="false"/>
                <w:i w:val="false"/>
                <w:color w:val="000000"/>
                <w:sz w:val="20"/>
              </w:rPr>
              <w:t xml:space="preserve">
Жоқ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ұпай 3 ұпай 2 ұпай 1 ұпай 0 ұпай</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алынған ақпарат</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басшыларының орынбасарлары уәкілетті органмен келісілген бағдарлама бойынша 72 сағаттан кем емес менеджмент саласында біліктілікті арттыру курсынан өткен сертификаты болуы</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7" w:id="1213"/>
          <w:p>
            <w:pPr>
              <w:spacing w:after="20"/>
              <w:ind w:left="20"/>
              <w:jc w:val="both"/>
            </w:pPr>
            <w:r>
              <w:rPr>
                <w:rFonts w:ascii="Times New Roman"/>
                <w:b w:val="false"/>
                <w:i w:val="false"/>
                <w:color w:val="000000"/>
                <w:sz w:val="20"/>
              </w:rPr>
              <w:t>
Бағаланатын көрсеткіш бар</w:t>
            </w:r>
          </w:p>
          <w:bookmarkEnd w:id="1213"/>
          <w:p>
            <w:pPr>
              <w:spacing w:after="20"/>
              <w:ind w:left="20"/>
              <w:jc w:val="both"/>
            </w:pPr>
            <w:r>
              <w:rPr>
                <w:rFonts w:ascii="Times New Roman"/>
                <w:b w:val="false"/>
                <w:i w:val="false"/>
                <w:color w:val="000000"/>
                <w:sz w:val="20"/>
              </w:rPr>
              <w:t>
Бағаланатын көрсеткіш жоқ</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ұпай 0 ұпай</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Сертификаттардың көшірмесі</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соңғы үш жылда жетекшілік ететін бағыты бойынша авторлық куәлігі бар болуы</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8" w:id="1214"/>
          <w:p>
            <w:pPr>
              <w:spacing w:after="20"/>
              <w:ind w:left="20"/>
              <w:jc w:val="both"/>
            </w:pPr>
            <w:r>
              <w:rPr>
                <w:rFonts w:ascii="Times New Roman"/>
                <w:b w:val="false"/>
                <w:i w:val="false"/>
                <w:color w:val="000000"/>
                <w:sz w:val="20"/>
              </w:rPr>
              <w:t>
Республикалық деңгей;</w:t>
            </w:r>
          </w:p>
          <w:bookmarkEnd w:id="1214"/>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Бағаланған көрсеткіш жоқ</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ұпай 2 ұпай 1 ұпай 0 ұпай</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көшірмесі</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Жетекшілік ететін бағыты бойынша мектепішілік бақылау жоспарын іске асырудың тиімділігі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1" w:id="1215"/>
          <w:p>
            <w:pPr>
              <w:spacing w:after="20"/>
              <w:ind w:left="20"/>
              <w:jc w:val="both"/>
            </w:pPr>
            <w:r>
              <w:rPr>
                <w:rFonts w:ascii="Times New Roman"/>
                <w:b w:val="false"/>
                <w:i w:val="false"/>
                <w:color w:val="000000"/>
                <w:sz w:val="20"/>
              </w:rPr>
              <w:t xml:space="preserve">
Жетті </w:t>
            </w:r>
          </w:p>
          <w:bookmarkEnd w:id="1215"/>
          <w:p>
            <w:pPr>
              <w:spacing w:after="20"/>
              <w:ind w:left="20"/>
              <w:jc w:val="both"/>
            </w:pPr>
            <w:r>
              <w:rPr>
                <w:rFonts w:ascii="Times New Roman"/>
                <w:b w:val="false"/>
                <w:i w:val="false"/>
                <w:color w:val="000000"/>
                <w:sz w:val="20"/>
              </w:rPr>
              <w:t>
Жеткен жоқ</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2" w:id="1216"/>
          <w:p>
            <w:pPr>
              <w:spacing w:after="20"/>
              <w:ind w:left="20"/>
              <w:jc w:val="both"/>
            </w:pPr>
            <w:r>
              <w:rPr>
                <w:rFonts w:ascii="Times New Roman"/>
                <w:b w:val="false"/>
                <w:i w:val="false"/>
                <w:color w:val="000000"/>
                <w:sz w:val="20"/>
              </w:rPr>
              <w:t xml:space="preserve">
 2 ұпай </w:t>
            </w:r>
          </w:p>
          <w:bookmarkEnd w:id="1216"/>
          <w:p>
            <w:pPr>
              <w:spacing w:after="20"/>
              <w:ind w:left="20"/>
              <w:jc w:val="both"/>
            </w:pPr>
            <w:r>
              <w:rPr>
                <w:rFonts w:ascii="Times New Roman"/>
                <w:b w:val="false"/>
                <w:i w:val="false"/>
                <w:color w:val="000000"/>
                <w:sz w:val="20"/>
              </w:rPr>
              <w:t>
0 ұпай</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Аналитикалық анықтама</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орынбасарының педагогтермен, оқушылармен, ата-аналармен және т.б. жұмыс барысында іске асатын инициативалары</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3" w:id="1217"/>
          <w:p>
            <w:pPr>
              <w:spacing w:after="20"/>
              <w:ind w:left="20"/>
              <w:jc w:val="both"/>
            </w:pPr>
            <w:r>
              <w:rPr>
                <w:rFonts w:ascii="Times New Roman"/>
                <w:b w:val="false"/>
                <w:i w:val="false"/>
                <w:color w:val="000000"/>
                <w:sz w:val="20"/>
              </w:rPr>
              <w:t xml:space="preserve">
Көрсеткіш бар </w:t>
            </w:r>
          </w:p>
          <w:bookmarkEnd w:id="1217"/>
          <w:p>
            <w:pPr>
              <w:spacing w:after="20"/>
              <w:ind w:left="20"/>
              <w:jc w:val="both"/>
            </w:pPr>
            <w:r>
              <w:rPr>
                <w:rFonts w:ascii="Times New Roman"/>
                <w:b w:val="false"/>
                <w:i w:val="false"/>
                <w:color w:val="000000"/>
                <w:sz w:val="20"/>
              </w:rPr>
              <w:t>
Көрсеткіш жоқ</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ұпай 0 ұпай</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қолы қойылған ақпарат</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4" w:id="1218"/>
          <w:p>
            <w:pPr>
              <w:spacing w:after="20"/>
              <w:ind w:left="20"/>
              <w:jc w:val="both"/>
            </w:pPr>
            <w:r>
              <w:rPr>
                <w:rFonts w:ascii="Times New Roman"/>
                <w:b w:val="false"/>
                <w:i w:val="false"/>
                <w:color w:val="000000"/>
                <w:sz w:val="20"/>
              </w:rPr>
              <w:t>
БАРЛЫҒЫ</w:t>
            </w:r>
          </w:p>
          <w:bookmarkEnd w:id="121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"үшінші санатты басшының орынбасары" - 10 – 17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"екінші санатты басшының орынбасары" — 18 - 29 ұпай;</w:t>
            </w:r>
          </w:p>
          <w:p>
            <w:pPr>
              <w:spacing w:after="20"/>
              <w:ind w:left="20"/>
              <w:jc w:val="both"/>
            </w:pPr>
            <w:r>
              <w:rPr>
                <w:rFonts w:ascii="Times New Roman"/>
                <w:b w:val="false"/>
                <w:i w:val="false"/>
                <w:color w:val="000000"/>
                <w:sz w:val="20"/>
              </w:rPr>
              <w:t>
 "бірінші санатты басшының орынбасары" — 30 - 36 ұпай</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07" w:id="1219"/>
    <w:p>
      <w:pPr>
        <w:spacing w:after="0"/>
        <w:ind w:left="0"/>
        <w:jc w:val="left"/>
      </w:pPr>
      <w:r>
        <w:rPr>
          <w:rFonts w:ascii="Times New Roman"/>
          <w:b/>
          <w:i w:val="false"/>
          <w:color w:val="000000"/>
        </w:rPr>
        <w:t xml:space="preserve"> Басшының тәрбие жұмысы жөніндегі орынбасары қызметінің тиімділік көрсеткіштері</w:t>
      </w:r>
    </w:p>
    <w:bookmarkEnd w:id="1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1473"/>
        <w:gridCol w:w="3233"/>
        <w:gridCol w:w="1406"/>
        <w:gridCol w:w="1025"/>
        <w:gridCol w:w="703"/>
        <w:gridCol w:w="1827"/>
        <w:gridCol w:w="26"/>
        <w:gridCol w:w="1184"/>
        <w:gridCol w:w="402"/>
        <w:gridCol w:w="402"/>
      </w:tblGrid>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бағалау</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балдары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9" w:id="1220"/>
          <w:p>
            <w:pPr>
              <w:spacing w:after="20"/>
              <w:ind w:left="20"/>
              <w:jc w:val="both"/>
            </w:pPr>
            <w:r>
              <w:rPr>
                <w:rFonts w:ascii="Times New Roman"/>
                <w:b w:val="false"/>
                <w:i w:val="false"/>
                <w:color w:val="000000"/>
                <w:sz w:val="20"/>
              </w:rPr>
              <w:t xml:space="preserve">
Білім беру ұйымдарының ашықтығын қамтамасыз етудің тиімділігі </w:t>
            </w:r>
          </w:p>
          <w:bookmarkEnd w:id="1220"/>
          <w:p>
            <w:pPr>
              <w:spacing w:after="20"/>
              <w:ind w:left="20"/>
              <w:jc w:val="both"/>
            </w:pPr>
            <w:r>
              <w:rPr>
                <w:rFonts w:ascii="Times New Roman"/>
                <w:b w:val="false"/>
                <w:i w:val="false"/>
                <w:color w:val="000000"/>
                <w:sz w:val="20"/>
              </w:rPr>
              <w:t>
(критерий бойынша ең көп балл саны – 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басшының орынбасары" - 1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"екінші санатты басшының орынбасары" — 3 балл; </w:t>
            </w:r>
          </w:p>
          <w:p>
            <w:pPr>
              <w:spacing w:after="20"/>
              <w:ind w:left="20"/>
              <w:jc w:val="both"/>
            </w:pPr>
            <w:r>
              <w:rPr>
                <w:rFonts w:ascii="Times New Roman"/>
                <w:b w:val="false"/>
                <w:i w:val="false"/>
                <w:color w:val="000000"/>
                <w:sz w:val="20"/>
              </w:rPr>
              <w:t>
"бірінші санатты басшының орынбасары" — 4 балл</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2" w:id="1221"/>
          <w:p>
            <w:pPr>
              <w:spacing w:after="20"/>
              <w:ind w:left="20"/>
              <w:jc w:val="both"/>
            </w:pPr>
            <w:r>
              <w:rPr>
                <w:rFonts w:ascii="Times New Roman"/>
                <w:b w:val="false"/>
                <w:i w:val="false"/>
                <w:color w:val="000000"/>
                <w:sz w:val="20"/>
              </w:rPr>
              <w:t>
Білім беру ұйымдарының ашықтығы:</w:t>
            </w:r>
          </w:p>
          <w:bookmarkEnd w:id="1221"/>
          <w:p>
            <w:pPr>
              <w:spacing w:after="20"/>
              <w:ind w:left="20"/>
              <w:jc w:val="both"/>
            </w:pPr>
            <w:r>
              <w:rPr>
                <w:rFonts w:ascii="Times New Roman"/>
                <w:b w:val="false"/>
                <w:i w:val="false"/>
                <w:color w:val="000000"/>
                <w:sz w:val="20"/>
              </w:rPr>
              <w:t xml:space="preserve">
- жетекшілік ететін бағыты бойынша ақпаратты сайтта апта сайын жүктеу,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Бағаланған көрсеткіші бар; Бағаланған көрсеткіші жартылай бар; Бағаланған көрсеткіші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3" w:id="1222"/>
          <w:p>
            <w:pPr>
              <w:spacing w:after="20"/>
              <w:ind w:left="20"/>
              <w:jc w:val="both"/>
            </w:pPr>
            <w:r>
              <w:rPr>
                <w:rFonts w:ascii="Times New Roman"/>
                <w:b w:val="false"/>
                <w:i w:val="false"/>
                <w:color w:val="000000"/>
                <w:sz w:val="20"/>
              </w:rPr>
              <w:t xml:space="preserve">
1 балл </w:t>
            </w:r>
          </w:p>
          <w:bookmarkEnd w:id="1222"/>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Сілтемелер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жетекшілік ететін бағыты бойынша ақпаратты әлеуметтік желі беттерінде апта сайын жүктеу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Бағаланған көрсеткіші бар; Бағаланған көрсеткіші жартылай бар; Бағаланған көрсеткіші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5" w:id="1223"/>
          <w:p>
            <w:pPr>
              <w:spacing w:after="20"/>
              <w:ind w:left="20"/>
              <w:jc w:val="both"/>
            </w:pPr>
            <w:r>
              <w:rPr>
                <w:rFonts w:ascii="Times New Roman"/>
                <w:b w:val="false"/>
                <w:i w:val="false"/>
                <w:color w:val="000000"/>
                <w:sz w:val="20"/>
              </w:rPr>
              <w:t xml:space="preserve">
1 балл </w:t>
            </w:r>
          </w:p>
          <w:bookmarkEnd w:id="1223"/>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Сілтемелер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 орынбасарының тәрбие жұмысы бойынша ақпараттық-аналитикалық материалдарын, мақалаларын, көпшілік алдында сөйлеген сөздерін жалпы ақпараттық құралдарында жариялау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7" w:id="1224"/>
          <w:p>
            <w:pPr>
              <w:spacing w:after="20"/>
              <w:ind w:left="20"/>
              <w:jc w:val="both"/>
            </w:pPr>
            <w:r>
              <w:rPr>
                <w:rFonts w:ascii="Times New Roman"/>
                <w:b w:val="false"/>
                <w:i w:val="false"/>
                <w:color w:val="000000"/>
                <w:sz w:val="20"/>
              </w:rPr>
              <w:t>
БАҚ басылымдары жарияланған;</w:t>
            </w:r>
          </w:p>
          <w:bookmarkEnd w:id="1224"/>
          <w:p>
            <w:pPr>
              <w:spacing w:after="20"/>
              <w:ind w:left="20"/>
              <w:jc w:val="both"/>
            </w:pPr>
            <w:r>
              <w:rPr>
                <w:rFonts w:ascii="Times New Roman"/>
                <w:b w:val="false"/>
                <w:i w:val="false"/>
                <w:color w:val="000000"/>
                <w:sz w:val="20"/>
              </w:rPr>
              <w:t>
</w:t>
            </w:r>
            <w:r>
              <w:rPr>
                <w:rFonts w:ascii="Times New Roman"/>
                <w:b w:val="false"/>
                <w:i w:val="false"/>
                <w:color w:val="000000"/>
                <w:sz w:val="20"/>
              </w:rPr>
              <w:t>Басылымдары немесе жарияланымдары бар;</w:t>
            </w:r>
          </w:p>
          <w:p>
            <w:pPr>
              <w:spacing w:after="20"/>
              <w:ind w:left="20"/>
              <w:jc w:val="both"/>
            </w:pPr>
            <w:r>
              <w:rPr>
                <w:rFonts w:ascii="Times New Roman"/>
                <w:b w:val="false"/>
                <w:i w:val="false"/>
                <w:color w:val="000000"/>
                <w:sz w:val="20"/>
              </w:rPr>
              <w:t>
Көрсеткіші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9" w:id="1225"/>
          <w:p>
            <w:pPr>
              <w:spacing w:after="20"/>
              <w:ind w:left="20"/>
              <w:jc w:val="both"/>
            </w:pPr>
            <w:r>
              <w:rPr>
                <w:rFonts w:ascii="Times New Roman"/>
                <w:b w:val="false"/>
                <w:i w:val="false"/>
                <w:color w:val="000000"/>
                <w:sz w:val="20"/>
              </w:rPr>
              <w:t>
2 балл</w:t>
            </w:r>
          </w:p>
          <w:bookmarkEnd w:id="1225"/>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Басылымдарының көшірмелері</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2" w:id="1226"/>
          <w:p>
            <w:pPr>
              <w:spacing w:after="20"/>
              <w:ind w:left="20"/>
              <w:jc w:val="both"/>
            </w:pPr>
            <w:r>
              <w:rPr>
                <w:rFonts w:ascii="Times New Roman"/>
                <w:b w:val="false"/>
                <w:i w:val="false"/>
                <w:color w:val="000000"/>
                <w:sz w:val="20"/>
              </w:rPr>
              <w:t xml:space="preserve">
Оқушылардың қауіпсіздігін және денсаулығын сақтау үшін жағдайды қамтамасыз етудің тиімділігі </w:t>
            </w:r>
          </w:p>
          <w:bookmarkEnd w:id="1226"/>
          <w:p>
            <w:pPr>
              <w:spacing w:after="20"/>
              <w:ind w:left="20"/>
              <w:jc w:val="both"/>
            </w:pPr>
            <w:r>
              <w:rPr>
                <w:rFonts w:ascii="Times New Roman"/>
                <w:b w:val="false"/>
                <w:i w:val="false"/>
                <w:color w:val="000000"/>
                <w:sz w:val="20"/>
              </w:rPr>
              <w:t xml:space="preserve">
 (критерий бойынша ең көп балл саны – 2 балл) </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басшының орынбасары" –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- 1,5 балл;</w:t>
            </w:r>
          </w:p>
          <w:p>
            <w:pPr>
              <w:spacing w:after="20"/>
              <w:ind w:left="20"/>
              <w:jc w:val="both"/>
            </w:pPr>
            <w:r>
              <w:rPr>
                <w:rFonts w:ascii="Times New Roman"/>
                <w:b w:val="false"/>
                <w:i w:val="false"/>
                <w:color w:val="000000"/>
                <w:sz w:val="20"/>
              </w:rPr>
              <w:t>
"бірінші санатты басшының орынбасары" - 2 балл</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және өмір қауіпсіздігін қалыптастыру бойынша бағдарламалардың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денсаулығын сақтауға және қалпына келтіруге, суицидтің алдын алуға әсер ететін іс-шараларды ұйымдастыру және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ақпарат</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1" w:id="1227"/>
          <w:p>
            <w:pPr>
              <w:spacing w:after="20"/>
              <w:ind w:left="20"/>
              <w:jc w:val="both"/>
            </w:pPr>
            <w:r>
              <w:rPr>
                <w:rFonts w:ascii="Times New Roman"/>
                <w:b w:val="false"/>
                <w:i w:val="false"/>
                <w:color w:val="000000"/>
                <w:sz w:val="20"/>
              </w:rPr>
              <w:t xml:space="preserve">
Тұлғаны әлеуметтендіру және тәрбиелеу бойынша жұмыстардың тиімділігі </w:t>
            </w:r>
          </w:p>
          <w:bookmarkEnd w:id="1227"/>
          <w:p>
            <w:pPr>
              <w:spacing w:after="20"/>
              <w:ind w:left="20"/>
              <w:jc w:val="both"/>
            </w:pPr>
            <w:r>
              <w:rPr>
                <w:rFonts w:ascii="Times New Roman"/>
                <w:b w:val="false"/>
                <w:i w:val="false"/>
                <w:color w:val="000000"/>
                <w:sz w:val="20"/>
              </w:rPr>
              <w:t>
(критерий бойынша ең көп балл саны – 10 балл)</w:t>
            </w:r>
          </w:p>
          <w:p>
            <w:pPr>
              <w:spacing w:after="20"/>
              <w:ind w:left="20"/>
              <w:jc w:val="both"/>
            </w:pPr>
            <w:r>
              <w:rPr>
                <w:rFonts w:ascii="Times New Roman"/>
                <w:b w:val="false"/>
                <w:i w:val="false"/>
                <w:color w:val="000000"/>
                <w:sz w:val="20"/>
              </w:rPr>
              <w:t xml:space="preserve">
"үшінші санатты басшының орынбасары" – 4-5 балл; </w:t>
            </w:r>
          </w:p>
          <w:p>
            <w:pPr>
              <w:spacing w:after="20"/>
              <w:ind w:left="20"/>
              <w:jc w:val="both"/>
            </w:pPr>
            <w:r>
              <w:rPr>
                <w:rFonts w:ascii="Times New Roman"/>
                <w:b w:val="false"/>
                <w:i w:val="false"/>
                <w:color w:val="000000"/>
                <w:sz w:val="20"/>
              </w:rPr>
              <w:t>
"екінші санатты басшының орынбасары" - 6-8 балл;</w:t>
            </w:r>
          </w:p>
          <w:p>
            <w:pPr>
              <w:spacing w:after="20"/>
              <w:ind w:left="20"/>
              <w:jc w:val="both"/>
            </w:pPr>
            <w:r>
              <w:rPr>
                <w:rFonts w:ascii="Times New Roman"/>
                <w:b w:val="false"/>
                <w:i w:val="false"/>
                <w:color w:val="000000"/>
                <w:sz w:val="20"/>
              </w:rPr>
              <w:t>
"бірінші санатты басшының орынбасары" - 8, 5-10 балл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әртүрлі деңгейдегі шығармашылық, интеллектуалдық және спорттық конкурстарда қатысуының нәтижелілігі (соңғы үш жылда)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3" w:id="1228"/>
          <w:p>
            <w:pPr>
              <w:spacing w:after="20"/>
              <w:ind w:left="20"/>
              <w:jc w:val="both"/>
            </w:pPr>
            <w:r>
              <w:rPr>
                <w:rFonts w:ascii="Times New Roman"/>
                <w:b w:val="false"/>
                <w:i w:val="false"/>
                <w:color w:val="000000"/>
                <w:sz w:val="20"/>
              </w:rPr>
              <w:t>
Халықаралық деңгей;</w:t>
            </w:r>
          </w:p>
          <w:bookmarkEnd w:id="1228"/>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Бағаланған көрсеткіші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7" w:id="1229"/>
          <w:p>
            <w:pPr>
              <w:spacing w:after="20"/>
              <w:ind w:left="20"/>
              <w:jc w:val="both"/>
            </w:pPr>
            <w:r>
              <w:rPr>
                <w:rFonts w:ascii="Times New Roman"/>
                <w:b w:val="false"/>
                <w:i w:val="false"/>
                <w:color w:val="000000"/>
                <w:sz w:val="20"/>
              </w:rPr>
              <w:t xml:space="preserve">
4 балл </w:t>
            </w:r>
          </w:p>
          <w:bookmarkEnd w:id="122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балл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балл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балл </w:t>
            </w:r>
          </w:p>
          <w:p>
            <w:pPr>
              <w:spacing w:after="20"/>
              <w:ind w:left="20"/>
              <w:jc w:val="both"/>
            </w:pPr>
            <w:r>
              <w:rPr>
                <w:rFonts w:ascii="Times New Roman"/>
                <w:b w:val="false"/>
                <w:i w:val="false"/>
                <w:color w:val="000000"/>
                <w:sz w:val="20"/>
              </w:rPr>
              <w:t>
0 балл</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кесте</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Оқушылардық қоғамдық бірлестіктерін ұйымдастыру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1" w:id="1230"/>
          <w:p>
            <w:pPr>
              <w:spacing w:after="20"/>
              <w:ind w:left="20"/>
              <w:jc w:val="both"/>
            </w:pPr>
            <w:r>
              <w:rPr>
                <w:rFonts w:ascii="Times New Roman"/>
                <w:b w:val="false"/>
                <w:i w:val="false"/>
                <w:color w:val="000000"/>
                <w:sz w:val="20"/>
              </w:rPr>
              <w:t>
Бағаланатын көрсеткіш бар</w:t>
            </w:r>
          </w:p>
          <w:bookmarkEnd w:id="1230"/>
          <w:p>
            <w:pPr>
              <w:spacing w:after="20"/>
              <w:ind w:left="20"/>
              <w:jc w:val="both"/>
            </w:pPr>
            <w:r>
              <w:rPr>
                <w:rFonts w:ascii="Times New Roman"/>
                <w:b w:val="false"/>
                <w:i w:val="false"/>
                <w:color w:val="000000"/>
                <w:sz w:val="20"/>
              </w:rPr>
              <w:t>
Бағаланатын көрсеткіш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2" w:id="1231"/>
          <w:p>
            <w:pPr>
              <w:spacing w:after="20"/>
              <w:ind w:left="20"/>
              <w:jc w:val="both"/>
            </w:pPr>
            <w:r>
              <w:rPr>
                <w:rFonts w:ascii="Times New Roman"/>
                <w:b w:val="false"/>
                <w:i w:val="false"/>
                <w:color w:val="000000"/>
                <w:sz w:val="20"/>
              </w:rPr>
              <w:t>
1 балл</w:t>
            </w:r>
          </w:p>
          <w:bookmarkEnd w:id="1231"/>
          <w:p>
            <w:pPr>
              <w:spacing w:after="20"/>
              <w:ind w:left="20"/>
              <w:jc w:val="both"/>
            </w:pPr>
            <w:r>
              <w:rPr>
                <w:rFonts w:ascii="Times New Roman"/>
                <w:b w:val="false"/>
                <w:i w:val="false"/>
                <w:color w:val="000000"/>
                <w:sz w:val="20"/>
              </w:rPr>
              <w:t>
0 балл</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ұйым туралы ереже, үш жылға арнаған жұмыс жоспары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Кәмелетке толмағандардың істері бойынша комиссияның есебінде тұрған оқушылардың болуы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3" w:id="1232"/>
          <w:p>
            <w:pPr>
              <w:spacing w:after="20"/>
              <w:ind w:left="20"/>
              <w:jc w:val="both"/>
            </w:pPr>
            <w:r>
              <w:rPr>
                <w:rFonts w:ascii="Times New Roman"/>
                <w:b w:val="false"/>
                <w:i w:val="false"/>
                <w:color w:val="000000"/>
                <w:sz w:val="20"/>
              </w:rPr>
              <w:t>
Санын азайту (өткен оқу жылымен салыстырғанда)</w:t>
            </w:r>
          </w:p>
          <w:bookmarkEnd w:id="1232"/>
          <w:p>
            <w:pPr>
              <w:spacing w:after="20"/>
              <w:ind w:left="20"/>
              <w:jc w:val="both"/>
            </w:pPr>
            <w:r>
              <w:rPr>
                <w:rFonts w:ascii="Times New Roman"/>
                <w:b w:val="false"/>
                <w:i w:val="false"/>
                <w:color w:val="000000"/>
                <w:sz w:val="20"/>
              </w:rPr>
              <w:t>
</w:t>
            </w:r>
            <w:r>
              <w:rPr>
                <w:rFonts w:ascii="Times New Roman"/>
                <w:b w:val="false"/>
                <w:i w:val="false"/>
                <w:color w:val="000000"/>
                <w:sz w:val="20"/>
              </w:rPr>
              <w:t>Өткен оқу жылының санымен бірдей болуы</w:t>
            </w:r>
          </w:p>
          <w:p>
            <w:pPr>
              <w:spacing w:after="20"/>
              <w:ind w:left="20"/>
              <w:jc w:val="both"/>
            </w:pPr>
            <w:r>
              <w:rPr>
                <w:rFonts w:ascii="Times New Roman"/>
                <w:b w:val="false"/>
                <w:i w:val="false"/>
                <w:color w:val="000000"/>
                <w:sz w:val="20"/>
              </w:rPr>
              <w:t xml:space="preserve">
Санының артуы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5" w:id="1233"/>
          <w:p>
            <w:pPr>
              <w:spacing w:after="20"/>
              <w:ind w:left="20"/>
              <w:jc w:val="both"/>
            </w:pPr>
            <w:r>
              <w:rPr>
                <w:rFonts w:ascii="Times New Roman"/>
                <w:b w:val="false"/>
                <w:i w:val="false"/>
                <w:color w:val="000000"/>
                <w:sz w:val="20"/>
              </w:rPr>
              <w:t>
2 балл</w:t>
            </w:r>
          </w:p>
          <w:bookmarkEnd w:id="1233"/>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кесте</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Оқушылар жасаған қылмыстар мен құқық бұзушылықтардың болуы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7" w:id="1234"/>
          <w:p>
            <w:pPr>
              <w:spacing w:after="20"/>
              <w:ind w:left="20"/>
              <w:jc w:val="both"/>
            </w:pPr>
            <w:r>
              <w:rPr>
                <w:rFonts w:ascii="Times New Roman"/>
                <w:b w:val="false"/>
                <w:i w:val="false"/>
                <w:color w:val="000000"/>
                <w:sz w:val="20"/>
              </w:rPr>
              <w:t xml:space="preserve">
3 жылдың ішінде болмауы </w:t>
            </w:r>
          </w:p>
          <w:bookmarkEnd w:id="1234"/>
          <w:p>
            <w:pPr>
              <w:spacing w:after="20"/>
              <w:ind w:left="20"/>
              <w:jc w:val="both"/>
            </w:pPr>
            <w:r>
              <w:rPr>
                <w:rFonts w:ascii="Times New Roman"/>
                <w:b w:val="false"/>
                <w:i w:val="false"/>
                <w:color w:val="000000"/>
                <w:sz w:val="20"/>
              </w:rPr>
              <w:t>
</w:t>
            </w:r>
            <w:r>
              <w:rPr>
                <w:rFonts w:ascii="Times New Roman"/>
                <w:b w:val="false"/>
                <w:i w:val="false"/>
                <w:color w:val="000000"/>
                <w:sz w:val="20"/>
              </w:rPr>
              <w:t>Санының азайуы (өткен оқу жылымен салыстырғанда)</w:t>
            </w:r>
          </w:p>
          <w:p>
            <w:pPr>
              <w:spacing w:after="20"/>
              <w:ind w:left="20"/>
              <w:jc w:val="both"/>
            </w:pPr>
            <w:r>
              <w:rPr>
                <w:rFonts w:ascii="Times New Roman"/>
                <w:b w:val="false"/>
                <w:i w:val="false"/>
                <w:color w:val="000000"/>
                <w:sz w:val="20"/>
              </w:rPr>
              <w:t>
</w:t>
            </w:r>
            <w:r>
              <w:rPr>
                <w:rFonts w:ascii="Times New Roman"/>
                <w:b w:val="false"/>
                <w:i w:val="false"/>
                <w:color w:val="000000"/>
                <w:sz w:val="20"/>
              </w:rPr>
              <w:t>Өткен оқу жылының санымен бірдей болуы</w:t>
            </w:r>
          </w:p>
          <w:p>
            <w:pPr>
              <w:spacing w:after="20"/>
              <w:ind w:left="20"/>
              <w:jc w:val="both"/>
            </w:pPr>
            <w:r>
              <w:rPr>
                <w:rFonts w:ascii="Times New Roman"/>
                <w:b w:val="false"/>
                <w:i w:val="false"/>
                <w:color w:val="000000"/>
                <w:sz w:val="20"/>
              </w:rPr>
              <w:t xml:space="preserve">
Санының артуы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0" w:id="1235"/>
          <w:p>
            <w:pPr>
              <w:spacing w:after="20"/>
              <w:ind w:left="20"/>
              <w:jc w:val="both"/>
            </w:pPr>
            <w:r>
              <w:rPr>
                <w:rFonts w:ascii="Times New Roman"/>
                <w:b w:val="false"/>
                <w:i w:val="false"/>
                <w:color w:val="000000"/>
                <w:sz w:val="20"/>
              </w:rPr>
              <w:t>
3 балл</w:t>
            </w:r>
          </w:p>
          <w:bookmarkEnd w:id="1235"/>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басқармасының деректері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3" w:id="1236"/>
          <w:p>
            <w:pPr>
              <w:spacing w:after="20"/>
              <w:ind w:left="20"/>
              <w:jc w:val="both"/>
            </w:pPr>
            <w:r>
              <w:rPr>
                <w:rFonts w:ascii="Times New Roman"/>
                <w:b w:val="false"/>
                <w:i w:val="false"/>
                <w:color w:val="000000"/>
                <w:sz w:val="20"/>
              </w:rPr>
              <w:t>
Кадрлық әлеуетті, инновациялық қызметті дамытудың тиімділігі</w:t>
            </w:r>
          </w:p>
          <w:bookmarkEnd w:id="123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(критерий бойынша ең көп балл саны – 19)</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басшының орынбасары" — 4 – 8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9-15 балл;</w:t>
            </w:r>
          </w:p>
          <w:p>
            <w:pPr>
              <w:spacing w:after="20"/>
              <w:ind w:left="20"/>
              <w:jc w:val="both"/>
            </w:pPr>
            <w:r>
              <w:rPr>
                <w:rFonts w:ascii="Times New Roman"/>
                <w:b w:val="false"/>
                <w:i w:val="false"/>
                <w:color w:val="000000"/>
                <w:sz w:val="20"/>
              </w:rPr>
              <w:t>
"бірінші санатты басшының орынбасары" — 16 - 19 балл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7" w:id="1237"/>
          <w:p>
            <w:pPr>
              <w:spacing w:after="20"/>
              <w:ind w:left="20"/>
              <w:jc w:val="both"/>
            </w:pPr>
            <w:r>
              <w:rPr>
                <w:rFonts w:ascii="Times New Roman"/>
                <w:b w:val="false"/>
                <w:i w:val="false"/>
                <w:color w:val="000000"/>
                <w:sz w:val="20"/>
              </w:rPr>
              <w:t>
Бағаланатын көрсеткіш бар</w:t>
            </w:r>
          </w:p>
          <w:bookmarkEnd w:id="1237"/>
          <w:p>
            <w:pPr>
              <w:spacing w:after="20"/>
              <w:ind w:left="20"/>
              <w:jc w:val="both"/>
            </w:pPr>
            <w:r>
              <w:rPr>
                <w:rFonts w:ascii="Times New Roman"/>
                <w:b w:val="false"/>
                <w:i w:val="false"/>
                <w:color w:val="000000"/>
                <w:sz w:val="20"/>
              </w:rPr>
              <w:t>
Бағаланатын көрсеткіш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0 балл</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көшірмесі</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8" w:id="1238"/>
          <w:p>
            <w:pPr>
              <w:spacing w:after="20"/>
              <w:ind w:left="20"/>
              <w:jc w:val="both"/>
            </w:pPr>
            <w:r>
              <w:rPr>
                <w:rFonts w:ascii="Times New Roman"/>
                <w:b w:val="false"/>
                <w:i w:val="false"/>
                <w:color w:val="000000"/>
                <w:sz w:val="20"/>
              </w:rPr>
              <w:t xml:space="preserve">
Жетекшілік ететін бағыты бойынша кәсіби шеберлік конкурстарының жеңімпаз педагогтерінің саны </w:t>
            </w:r>
          </w:p>
          <w:bookmarkEnd w:id="123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*ескерту: </w:t>
            </w:r>
          </w:p>
          <w:p>
            <w:pPr>
              <w:spacing w:after="20"/>
              <w:ind w:left="20"/>
              <w:jc w:val="both"/>
            </w:pPr>
            <w:r>
              <w:rPr>
                <w:rFonts w:ascii="Times New Roman"/>
                <w:b w:val="false"/>
                <w:i w:val="false"/>
                <w:color w:val="000000"/>
                <w:sz w:val="20"/>
              </w:rPr>
              <w:t>
балдаржеңімпаздардың санына қарамастан әр деңгейге бөлек беріледі (осы деңгей бойынша ең көп балл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0" w:id="1239"/>
          <w:p>
            <w:pPr>
              <w:spacing w:after="20"/>
              <w:ind w:left="20"/>
              <w:jc w:val="both"/>
            </w:pPr>
            <w:r>
              <w:rPr>
                <w:rFonts w:ascii="Times New Roman"/>
                <w:b w:val="false"/>
                <w:i w:val="false"/>
                <w:color w:val="000000"/>
                <w:sz w:val="20"/>
              </w:rPr>
              <w:t>
Халықаралық деңгей;</w:t>
            </w:r>
          </w:p>
          <w:bookmarkEnd w:id="1239"/>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Аудандық деңгей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3 балл 2 балл 1 балл</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көшірмесі</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соңғы үш жылда жетекшілік ететін бағыты бойынша авторлық куәлігі бар болуы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3" w:id="1240"/>
          <w:p>
            <w:pPr>
              <w:spacing w:after="20"/>
              <w:ind w:left="20"/>
              <w:jc w:val="both"/>
            </w:pPr>
            <w:r>
              <w:rPr>
                <w:rFonts w:ascii="Times New Roman"/>
                <w:b w:val="false"/>
                <w:i w:val="false"/>
                <w:color w:val="000000"/>
                <w:sz w:val="20"/>
              </w:rPr>
              <w:t>
Республикалық деңгей;</w:t>
            </w:r>
          </w:p>
          <w:bookmarkEnd w:id="1240"/>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Бағаланған көрсеткіш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2 балл 1 балл 0 балл</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ОӘК шешімдерінің немесе ұсыныстарының көшірмесі; авторлық құқық туралы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Жетекшілік ететін бағыты бойынша МІБ жоспарын іске асырудың тиімділігі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6" w:id="1241"/>
          <w:p>
            <w:pPr>
              <w:spacing w:after="20"/>
              <w:ind w:left="20"/>
              <w:jc w:val="both"/>
            </w:pPr>
            <w:r>
              <w:rPr>
                <w:rFonts w:ascii="Times New Roman"/>
                <w:b w:val="false"/>
                <w:i w:val="false"/>
                <w:color w:val="000000"/>
                <w:sz w:val="20"/>
              </w:rPr>
              <w:t xml:space="preserve">
Жетті </w:t>
            </w:r>
          </w:p>
          <w:bookmarkEnd w:id="1241"/>
          <w:p>
            <w:pPr>
              <w:spacing w:after="20"/>
              <w:ind w:left="20"/>
              <w:jc w:val="both"/>
            </w:pPr>
            <w:r>
              <w:rPr>
                <w:rFonts w:ascii="Times New Roman"/>
                <w:b w:val="false"/>
                <w:i w:val="false"/>
                <w:color w:val="000000"/>
                <w:sz w:val="20"/>
              </w:rPr>
              <w:t>
</w:t>
            </w:r>
            <w:r>
              <w:rPr>
                <w:rFonts w:ascii="Times New Roman"/>
                <w:b w:val="false"/>
                <w:i w:val="false"/>
                <w:color w:val="000000"/>
                <w:sz w:val="20"/>
              </w:rPr>
              <w:t>Жартылай жетті</w:t>
            </w:r>
          </w:p>
          <w:p>
            <w:pPr>
              <w:spacing w:after="20"/>
              <w:ind w:left="20"/>
              <w:jc w:val="both"/>
            </w:pPr>
            <w:r>
              <w:rPr>
                <w:rFonts w:ascii="Times New Roman"/>
                <w:b w:val="false"/>
                <w:i w:val="false"/>
                <w:color w:val="000000"/>
                <w:sz w:val="20"/>
              </w:rPr>
              <w:t>
</w:t>
            </w:r>
            <w:r>
              <w:rPr>
                <w:rFonts w:ascii="Times New Roman"/>
                <w:b w:val="false"/>
                <w:i w:val="false"/>
                <w:color w:val="000000"/>
                <w:sz w:val="20"/>
              </w:rPr>
              <w:t>Жеткен жоқ</w:t>
            </w:r>
          </w:p>
          <w:p>
            <w:pPr>
              <w:spacing w:after="20"/>
              <w:ind w:left="20"/>
              <w:jc w:val="both"/>
            </w:pPr>
            <w:r>
              <w:rPr>
                <w:rFonts w:ascii="Times New Roman"/>
                <w:b w:val="false"/>
                <w:i w:val="false"/>
                <w:color w:val="000000"/>
                <w:sz w:val="20"/>
              </w:rPr>
              <w:t>
</w:t>
            </w:r>
            <w:r>
              <w:rPr>
                <w:rFonts w:ascii="Times New Roman"/>
                <w:b w:val="false"/>
                <w:i w:val="false"/>
                <w:color w:val="000000"/>
                <w:sz w:val="20"/>
              </w:rPr>
              <w:t>Жұмыс тәжірибесі таратылды:</w:t>
            </w:r>
          </w:p>
          <w:p>
            <w:pPr>
              <w:spacing w:after="20"/>
              <w:ind w:left="20"/>
              <w:jc w:val="both"/>
            </w:pPr>
            <w:r>
              <w:rPr>
                <w:rFonts w:ascii="Times New Roman"/>
                <w:b w:val="false"/>
                <w:i w:val="false"/>
                <w:color w:val="000000"/>
                <w:sz w:val="20"/>
              </w:rPr>
              <w:t>
аудан, облыс, республика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0" w:id="1242"/>
          <w:p>
            <w:pPr>
              <w:spacing w:after="20"/>
              <w:ind w:left="20"/>
              <w:jc w:val="both"/>
            </w:pPr>
            <w:r>
              <w:rPr>
                <w:rFonts w:ascii="Times New Roman"/>
                <w:b w:val="false"/>
                <w:i w:val="false"/>
                <w:color w:val="000000"/>
                <w:sz w:val="20"/>
              </w:rPr>
              <w:t>
2 балл</w:t>
            </w:r>
          </w:p>
          <w:bookmarkEnd w:id="1242"/>
          <w:p>
            <w:pPr>
              <w:spacing w:after="20"/>
              <w:ind w:left="20"/>
              <w:jc w:val="both"/>
            </w:pPr>
            <w:r>
              <w:rPr>
                <w:rFonts w:ascii="Times New Roman"/>
                <w:b w:val="false"/>
                <w:i w:val="false"/>
                <w:color w:val="000000"/>
                <w:sz w:val="20"/>
              </w:rPr>
              <w:t>
1 балл</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МІБ</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орынбасарының педагогтермен, оқушылармен, ата-аналармен және т.б. жұмыс барысында іске асатын инициативалары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1" w:id="1243"/>
          <w:p>
            <w:pPr>
              <w:spacing w:after="20"/>
              <w:ind w:left="20"/>
              <w:jc w:val="both"/>
            </w:pPr>
            <w:r>
              <w:rPr>
                <w:rFonts w:ascii="Times New Roman"/>
                <w:b w:val="false"/>
                <w:i w:val="false"/>
                <w:color w:val="000000"/>
                <w:sz w:val="20"/>
              </w:rPr>
              <w:t>
Бастамасы және олардың тиімділігі ұсынылды тек бастамалар ұсынылды</w:t>
            </w:r>
          </w:p>
          <w:bookmarkEnd w:id="1243"/>
          <w:p>
            <w:pPr>
              <w:spacing w:after="20"/>
              <w:ind w:left="20"/>
              <w:jc w:val="both"/>
            </w:pPr>
            <w:r>
              <w:rPr>
                <w:rFonts w:ascii="Times New Roman"/>
                <w:b w:val="false"/>
                <w:i w:val="false"/>
                <w:color w:val="000000"/>
                <w:sz w:val="20"/>
              </w:rPr>
              <w:t>
Бағаланған көрсеткіші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2" w:id="1244"/>
          <w:p>
            <w:pPr>
              <w:spacing w:after="20"/>
              <w:ind w:left="20"/>
              <w:jc w:val="both"/>
            </w:pPr>
            <w:r>
              <w:rPr>
                <w:rFonts w:ascii="Times New Roman"/>
                <w:b w:val="false"/>
                <w:i w:val="false"/>
                <w:color w:val="000000"/>
                <w:sz w:val="20"/>
              </w:rPr>
              <w:t>
2 балл</w:t>
            </w:r>
          </w:p>
          <w:bookmarkEnd w:id="1244"/>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xml:space="preserve">
0 балл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4" w:id="1245"/>
          <w:p>
            <w:pPr>
              <w:spacing w:after="20"/>
              <w:ind w:left="20"/>
              <w:jc w:val="both"/>
            </w:pPr>
            <w:r>
              <w:rPr>
                <w:rFonts w:ascii="Times New Roman"/>
                <w:b w:val="false"/>
                <w:i w:val="false"/>
                <w:color w:val="000000"/>
                <w:sz w:val="20"/>
              </w:rPr>
              <w:t>
ЖИЫНЫ</w:t>
            </w:r>
          </w:p>
          <w:bookmarkEnd w:id="1245"/>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басшының орынбасары" - 10 – 17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18 - 28 балл;</w:t>
            </w:r>
          </w:p>
          <w:p>
            <w:pPr>
              <w:spacing w:after="20"/>
              <w:ind w:left="20"/>
              <w:jc w:val="both"/>
            </w:pPr>
            <w:r>
              <w:rPr>
                <w:rFonts w:ascii="Times New Roman"/>
                <w:b w:val="false"/>
                <w:i w:val="false"/>
                <w:color w:val="000000"/>
                <w:sz w:val="20"/>
              </w:rPr>
              <w:t>
"бірінші санатты басшының орынбасары" — 29 - 35 балл</w:t>
            </w:r>
          </w:p>
        </w:tc>
      </w:tr>
    </w:tbl>
    <w:p>
      <w:pPr>
        <w:spacing w:after="0"/>
        <w:ind w:left="0"/>
        <w:jc w:val="left"/>
      </w:pPr>
    </w:p>
    <w:p>
      <w:pPr>
        <w:spacing w:after="0"/>
        <w:ind w:left="0"/>
        <w:jc w:val="left"/>
      </w:pPr>
      <w:r>
        <w:rPr>
          <w:rFonts w:ascii="Times New Roman"/>
          <w:b/>
          <w:i w:val="false"/>
          <w:color w:val="000000"/>
        </w:rPr>
        <w:t xml:space="preserve"> Профильді оқыту бойынша басшының орынбасары қызметінің тиімділігінің көрсеткіші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3874"/>
        <w:gridCol w:w="4912"/>
        <w:gridCol w:w="1832"/>
        <w:gridCol w:w="616"/>
        <w:gridCol w:w="240"/>
        <w:gridCol w:w="241"/>
      </w:tblGrid>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Көрсеткіштер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Балдар</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Дәлел</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Өзін өзі бағалау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Комиссия мүшелерінің балдары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9" w:id="1246"/>
          <w:p>
            <w:pPr>
              <w:spacing w:after="20"/>
              <w:ind w:left="20"/>
              <w:jc w:val="both"/>
            </w:pPr>
            <w:r>
              <w:rPr>
                <w:rFonts w:ascii="Times New Roman"/>
                <w:b w:val="false"/>
                <w:i w:val="false"/>
                <w:color w:val="000000"/>
                <w:sz w:val="20"/>
              </w:rPr>
              <w:t xml:space="preserve">
Білім беру ұйымының ашықтығын қамтамасыз етудің тиімділігі </w:t>
            </w:r>
          </w:p>
          <w:bookmarkEnd w:id="1246"/>
          <w:p>
            <w:pPr>
              <w:spacing w:after="20"/>
              <w:ind w:left="20"/>
              <w:jc w:val="both"/>
            </w:pPr>
            <w:r>
              <w:rPr>
                <w:rFonts w:ascii="Times New Roman"/>
                <w:b w:val="false"/>
                <w:i w:val="false"/>
                <w:color w:val="000000"/>
                <w:sz w:val="20"/>
              </w:rPr>
              <w:t>
(критерий бойынша ең көп балл саны – 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басшының орынбасары" - 2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"екінші санатты басшының орынбасары" — 3 балл; </w:t>
            </w:r>
          </w:p>
          <w:p>
            <w:pPr>
              <w:spacing w:after="20"/>
              <w:ind w:left="20"/>
              <w:jc w:val="both"/>
            </w:pPr>
            <w:r>
              <w:rPr>
                <w:rFonts w:ascii="Times New Roman"/>
                <w:b w:val="false"/>
                <w:i w:val="false"/>
                <w:color w:val="000000"/>
                <w:sz w:val="20"/>
              </w:rPr>
              <w:t>
"бірінші санатты басшының орынбасары" — 4 балл</w:t>
            </w:r>
          </w:p>
        </w:tc>
      </w:tr>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w:t>
            </w:r>
          </w:p>
          <w:p>
            <w:pPr>
              <w:spacing w:after="20"/>
              <w:ind w:left="20"/>
              <w:jc w:val="both"/>
            </w:pPr>
            <w:r>
              <w:rPr>
                <w:rFonts w:ascii="Times New Roman"/>
                <w:b w:val="false"/>
                <w:i w:val="false"/>
                <w:color w:val="000000"/>
                <w:sz w:val="20"/>
              </w:rPr>
              <w:t xml:space="preserve">
- апта сайын жетекшілік ететін бағыты бойынша сайтта ақпарат жүктеу </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Бағаланған көрсеткіші бар; Бағаланған көрсеткіші жартылай бар; Бағаланған көрсеткіші жоқ.</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4" w:id="1247"/>
          <w:p>
            <w:pPr>
              <w:spacing w:after="20"/>
              <w:ind w:left="20"/>
              <w:jc w:val="both"/>
            </w:pPr>
            <w:r>
              <w:rPr>
                <w:rFonts w:ascii="Times New Roman"/>
                <w:b w:val="false"/>
                <w:i w:val="false"/>
                <w:color w:val="000000"/>
                <w:sz w:val="20"/>
              </w:rPr>
              <w:t xml:space="preserve">
1 балл </w:t>
            </w:r>
          </w:p>
          <w:bookmarkEnd w:id="1247"/>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Сілтеме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апта сайын жетекшілік ететін бағыты бойынша әлеуметтік желі беттерінде ақпарат жүктеу</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Бағаланған көрсеткіші бар; Бағаланған көрсеткіші жартылай бар; Бағаланған көрсеткіші жоқ.</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6" w:id="1248"/>
          <w:p>
            <w:pPr>
              <w:spacing w:after="20"/>
              <w:ind w:left="20"/>
              <w:jc w:val="both"/>
            </w:pPr>
            <w:r>
              <w:rPr>
                <w:rFonts w:ascii="Times New Roman"/>
                <w:b w:val="false"/>
                <w:i w:val="false"/>
                <w:color w:val="000000"/>
                <w:sz w:val="20"/>
              </w:rPr>
              <w:t xml:space="preserve">
1 балл </w:t>
            </w:r>
          </w:p>
          <w:bookmarkEnd w:id="1248"/>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Сілтеме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ұйымдарымен, мекемелермен әлеуметтік серіктестігі </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Бағаланған көрсеткіші бар; Бағаланған көрсеткіші жартылай бар; Бағаланған көрсеткіші жоқ.</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8" w:id="1249"/>
          <w:p>
            <w:pPr>
              <w:spacing w:after="20"/>
              <w:ind w:left="20"/>
              <w:jc w:val="both"/>
            </w:pPr>
            <w:r>
              <w:rPr>
                <w:rFonts w:ascii="Times New Roman"/>
                <w:b w:val="false"/>
                <w:i w:val="false"/>
                <w:color w:val="000000"/>
                <w:sz w:val="20"/>
              </w:rPr>
              <w:t xml:space="preserve">
2 балл </w:t>
            </w:r>
          </w:p>
          <w:bookmarkEnd w:id="1249"/>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Серіктестік туралы келісім-шарт, ақпарат</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0" w:id="1250"/>
          <w:p>
            <w:pPr>
              <w:spacing w:after="20"/>
              <w:ind w:left="20"/>
              <w:jc w:val="both"/>
            </w:pPr>
            <w:r>
              <w:rPr>
                <w:rFonts w:ascii="Times New Roman"/>
                <w:b w:val="false"/>
                <w:i w:val="false"/>
                <w:color w:val="000000"/>
                <w:sz w:val="20"/>
              </w:rPr>
              <w:t xml:space="preserve">
Білім сапасымен қамтамасыз етудің тиімділігі </w:t>
            </w:r>
          </w:p>
          <w:bookmarkEnd w:id="1250"/>
          <w:p>
            <w:pPr>
              <w:spacing w:after="20"/>
              <w:ind w:left="20"/>
              <w:jc w:val="both"/>
            </w:pPr>
            <w:r>
              <w:rPr>
                <w:rFonts w:ascii="Times New Roman"/>
                <w:b w:val="false"/>
                <w:i w:val="false"/>
                <w:color w:val="000000"/>
                <w:sz w:val="20"/>
              </w:rPr>
              <w:t xml:space="preserve">
 (критерий бойынша ең көп балл саны – 15)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"үшінші санатты басшының орынбасары" - 8-9 балл; </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- 10-11 балл;</w:t>
            </w:r>
          </w:p>
          <w:p>
            <w:pPr>
              <w:spacing w:after="20"/>
              <w:ind w:left="20"/>
              <w:jc w:val="both"/>
            </w:pPr>
            <w:r>
              <w:rPr>
                <w:rFonts w:ascii="Times New Roman"/>
                <w:b w:val="false"/>
                <w:i w:val="false"/>
                <w:color w:val="000000"/>
                <w:sz w:val="20"/>
              </w:rPr>
              <w:t>
"бірінші санатты басшының орынбасары" - 12-15 балл</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оқу жылындағы 10, 11 сынып оқушыларының білім сапасы (ортаарифметикалық көрсеткіш соңғы үш жылмен есептеледі)</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4" w:id="1251"/>
          <w:p>
            <w:pPr>
              <w:spacing w:after="20"/>
              <w:ind w:left="20"/>
              <w:jc w:val="both"/>
            </w:pPr>
            <w:r>
              <w:rPr>
                <w:rFonts w:ascii="Times New Roman"/>
                <w:b w:val="false"/>
                <w:i w:val="false"/>
                <w:color w:val="000000"/>
                <w:sz w:val="20"/>
              </w:rPr>
              <w:t>
Білім сапасының өсу динамикасы - 3% аз</w:t>
            </w:r>
          </w:p>
          <w:bookmarkEnd w:id="1251"/>
          <w:p>
            <w:pPr>
              <w:spacing w:after="20"/>
              <w:ind w:left="20"/>
              <w:jc w:val="both"/>
            </w:pPr>
            <w:r>
              <w:rPr>
                <w:rFonts w:ascii="Times New Roman"/>
                <w:b w:val="false"/>
                <w:i w:val="false"/>
                <w:color w:val="000000"/>
                <w:sz w:val="20"/>
              </w:rPr>
              <w:t>
Білім сапасының өсу динамикасы - 3%</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Білім сапасының өсу динамикасы - 4%</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Білім сапасының өсу динамикасы - 5%</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Білім сапасының өсу динамикасы - 6%</w:t>
            </w:r>
          </w:p>
          <w:p>
            <w:pPr>
              <w:spacing w:after="20"/>
              <w:ind w:left="20"/>
              <w:jc w:val="both"/>
            </w:pPr>
            <w:r>
              <w:rPr>
                <w:rFonts w:ascii="Times New Roman"/>
                <w:b w:val="false"/>
                <w:i w:val="false"/>
                <w:color w:val="000000"/>
                <w:sz w:val="20"/>
              </w:rPr>
              <w:t>
Жетекшілік ететін бағыты бойынша мектеп оқушыларының білім сапасы 75% және жоғары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9" w:id="1252"/>
          <w:p>
            <w:pPr>
              <w:spacing w:after="20"/>
              <w:ind w:left="20"/>
              <w:jc w:val="both"/>
            </w:pPr>
            <w:r>
              <w:rPr>
                <w:rFonts w:ascii="Times New Roman"/>
                <w:b w:val="false"/>
                <w:i w:val="false"/>
                <w:color w:val="000000"/>
                <w:sz w:val="20"/>
              </w:rPr>
              <w:t>
0 балл</w:t>
            </w:r>
          </w:p>
          <w:bookmarkEnd w:id="1252"/>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4 балл</w:t>
            </w:r>
          </w:p>
          <w:p>
            <w:pPr>
              <w:spacing w:after="20"/>
              <w:ind w:left="20"/>
              <w:jc w:val="both"/>
            </w:pPr>
            <w:r>
              <w:rPr>
                <w:rFonts w:ascii="Times New Roman"/>
                <w:b w:val="false"/>
                <w:i w:val="false"/>
                <w:color w:val="000000"/>
                <w:sz w:val="20"/>
              </w:rPr>
              <w:t>
5 балл</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Автоматтандырылған ақпараттық жүйеден алу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жылдағы оқу бағыты бойынша орта білімнен кейінгі техникалық және кәсіби білім беру және жоғары оқу ұйымдарына (жаратылыстану-математикалықнемесеқоғамдық-гуманитарлық) түскен 11-ші сынып оқушыларының үлесі</w:t>
            </w:r>
          </w:p>
          <w:p>
            <w:pPr>
              <w:spacing w:after="20"/>
              <w:ind w:left="20"/>
              <w:jc w:val="both"/>
            </w:pPr>
            <w:r>
              <w:rPr>
                <w:rFonts w:ascii="Times New Roman"/>
                <w:b w:val="false"/>
                <w:i w:val="false"/>
                <w:color w:val="000000"/>
                <w:sz w:val="20"/>
              </w:rPr>
              <w:t>
 (әрбір бағыт бойынша ортаарифметикалық көрсеткіш соңғы үш жылмен есептеледі)</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 және жоғары 11-20%; 6-10% 1-5% Бағаланған көрсеткіші жоқ</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3 балл 2 балл 1 балл 0 балл</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басшының қолы қойылған ақпарат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5" w:id="1253"/>
          <w:p>
            <w:pPr>
              <w:spacing w:after="20"/>
              <w:ind w:left="20"/>
              <w:jc w:val="both"/>
            </w:pPr>
            <w:r>
              <w:rPr>
                <w:rFonts w:ascii="Times New Roman"/>
                <w:b w:val="false"/>
                <w:i w:val="false"/>
                <w:color w:val="000000"/>
                <w:sz w:val="20"/>
              </w:rPr>
              <w:t>
Жетекшілік ететін бағыты бойынша соңғы үш жылда білім саласында уәкілетті органмен бекітілген тізімге сәйкес облыстық, республикалық, халықаралық олимпиадалардан, конкурстардан, жарыстардан жеңімпаз (жүлдегер) атанған 10-11 сынып оқушыларының болуы</w:t>
            </w:r>
          </w:p>
          <w:bookmarkEnd w:id="1253"/>
          <w:p>
            <w:pPr>
              <w:spacing w:after="20"/>
              <w:ind w:left="20"/>
              <w:jc w:val="both"/>
            </w:pPr>
            <w:r>
              <w:rPr>
                <w:rFonts w:ascii="Times New Roman"/>
                <w:b w:val="false"/>
                <w:i w:val="false"/>
                <w:color w:val="000000"/>
                <w:sz w:val="20"/>
              </w:rPr>
              <w:t xml:space="preserve">
*ескерту: </w:t>
            </w:r>
          </w:p>
          <w:p>
            <w:pPr>
              <w:spacing w:after="20"/>
              <w:ind w:left="20"/>
              <w:jc w:val="both"/>
            </w:pPr>
            <w:r>
              <w:rPr>
                <w:rFonts w:ascii="Times New Roman"/>
                <w:b w:val="false"/>
                <w:i w:val="false"/>
                <w:color w:val="000000"/>
                <w:sz w:val="20"/>
              </w:rPr>
              <w:t>
</w:t>
            </w:r>
            <w:r>
              <w:rPr>
                <w:rFonts w:ascii="Times New Roman"/>
                <w:b w:val="false"/>
                <w:i w:val="false"/>
                <w:color w:val="000000"/>
                <w:sz w:val="20"/>
              </w:rPr>
              <w:t>жеңімпаздар мен жүлдегерлердің санына қарамастан балл</w:t>
            </w:r>
          </w:p>
          <w:p>
            <w:pPr>
              <w:spacing w:after="20"/>
              <w:ind w:left="20"/>
              <w:jc w:val="both"/>
            </w:pPr>
            <w:r>
              <w:rPr>
                <w:rFonts w:ascii="Times New Roman"/>
                <w:b w:val="false"/>
                <w:i w:val="false"/>
                <w:color w:val="000000"/>
                <w:sz w:val="20"/>
              </w:rPr>
              <w:t xml:space="preserve">
әр деңгейге жеке тағайындалады (бұл критерий бойынша ең жоғары 10 балл) </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8" w:id="1254"/>
          <w:p>
            <w:pPr>
              <w:spacing w:after="20"/>
              <w:ind w:left="20"/>
              <w:jc w:val="both"/>
            </w:pPr>
            <w:r>
              <w:rPr>
                <w:rFonts w:ascii="Times New Roman"/>
                <w:b w:val="false"/>
                <w:i w:val="false"/>
                <w:color w:val="000000"/>
                <w:sz w:val="20"/>
              </w:rPr>
              <w:t>
Халықаралық деңгей;</w:t>
            </w:r>
          </w:p>
          <w:bookmarkEnd w:id="1254"/>
          <w:p>
            <w:pPr>
              <w:spacing w:after="20"/>
              <w:ind w:left="20"/>
              <w:jc w:val="both"/>
            </w:pPr>
            <w:r>
              <w:rPr>
                <w:rFonts w:ascii="Times New Roman"/>
                <w:b w:val="false"/>
                <w:i w:val="false"/>
                <w:color w:val="000000"/>
                <w:sz w:val="20"/>
              </w:rPr>
              <w:t>
Республикалықдеңгей;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Бағаланған көрсеткіші жоқ</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3 балл 2 балл 1 балл 0 балл</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көшірмесі</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оқыту мен бейіндік алды дайындық оқытудың тиімділігінің мониторингі</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динамиксы</w:t>
            </w:r>
          </w:p>
          <w:p>
            <w:pPr>
              <w:spacing w:after="20"/>
              <w:ind w:left="20"/>
              <w:jc w:val="both"/>
            </w:pPr>
            <w:r>
              <w:rPr>
                <w:rFonts w:ascii="Times New Roman"/>
                <w:b w:val="false"/>
                <w:i w:val="false"/>
                <w:color w:val="000000"/>
                <w:sz w:val="20"/>
              </w:rPr>
              <w:t>
Төмендеу динамикасы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0 балл</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Аналитикалық анықтама</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3" w:id="1255"/>
          <w:p>
            <w:pPr>
              <w:spacing w:after="20"/>
              <w:ind w:left="20"/>
              <w:jc w:val="both"/>
            </w:pPr>
            <w:r>
              <w:rPr>
                <w:rFonts w:ascii="Times New Roman"/>
                <w:b w:val="false"/>
                <w:i w:val="false"/>
                <w:color w:val="000000"/>
                <w:sz w:val="20"/>
              </w:rPr>
              <w:t>
Кадрлық әлеуетті, инновациялық қызметті дамытудың тиімділігі</w:t>
            </w:r>
          </w:p>
          <w:bookmarkEnd w:id="1255"/>
          <w:p>
            <w:pPr>
              <w:spacing w:after="20"/>
              <w:ind w:left="20"/>
              <w:jc w:val="both"/>
            </w:pPr>
            <w:r>
              <w:rPr>
                <w:rFonts w:ascii="Times New Roman"/>
                <w:b w:val="false"/>
                <w:i w:val="false"/>
                <w:color w:val="000000"/>
                <w:sz w:val="20"/>
              </w:rPr>
              <w:t>
 (критерий бойынша ең көп балл саны – 12)</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басшының орынбасары" — 3 - 5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6 - 9 балл;</w:t>
            </w:r>
          </w:p>
          <w:p>
            <w:pPr>
              <w:spacing w:after="20"/>
              <w:ind w:left="20"/>
              <w:jc w:val="both"/>
            </w:pPr>
            <w:r>
              <w:rPr>
                <w:rFonts w:ascii="Times New Roman"/>
                <w:b w:val="false"/>
                <w:i w:val="false"/>
                <w:color w:val="000000"/>
                <w:sz w:val="20"/>
              </w:rPr>
              <w:t>
"бірінші санатты басшының орынбасары" — 10 - 12 балл</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ұйымы басшысының орынбасарының уәкілетті органмен келісілген бағдарлама бойынша менеджмент саласындағы біліктілікті арттыру курстары туралы кемінде 72 сағат сертификаттың болуы </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0 балл</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Сертификаттардың көшірмесі</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ұйымында тиісті деңгейдегі немесе соңғы үш жылда оқу-әдістемелік кеңес мақұлдаған немесе авторлық куәлігі бар оқу жоспарының вариативтік бөлігінің немесе оқу-әдістемелік кешендердің немесе бейіналды даярлық немесе бейіндік оқыту жөніндегі әдістемелік ұсынымдардың/құралдардың әзірленген бағдарламаларының болуы</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8" w:id="1256"/>
          <w:p>
            <w:pPr>
              <w:spacing w:after="20"/>
              <w:ind w:left="20"/>
              <w:jc w:val="both"/>
            </w:pPr>
            <w:r>
              <w:rPr>
                <w:rFonts w:ascii="Times New Roman"/>
                <w:b w:val="false"/>
                <w:i w:val="false"/>
                <w:color w:val="000000"/>
                <w:sz w:val="20"/>
              </w:rPr>
              <w:t>
Республикалық деңгей;</w:t>
            </w:r>
          </w:p>
          <w:bookmarkEnd w:id="1256"/>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Бағаланатын көрсеткіш жоқ</w:t>
            </w:r>
          </w:p>
          <w:p>
            <w:pPr>
              <w:spacing w:after="20"/>
              <w:ind w:left="20"/>
              <w:jc w:val="both"/>
            </w:pPr>
            <w:r>
              <w:rPr>
                <w:rFonts w:ascii="Times New Roman"/>
                <w:b w:val="false"/>
                <w:i w:val="false"/>
                <w:color w:val="000000"/>
                <w:sz w:val="20"/>
              </w:rPr>
              <w:t>
Құжаттардың көшірмелері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2 балл 1 балл 0 балл</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көшірмесі</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орынбасары әзірлеген оқу жоспарының вариативтік бөлігінің немесе оқу-әдістемелік кешендердің әзірленген курстарының бағдарламалары немесе тиісті деңгейдегі оқу-әдістемелік кеңес мақұлдаған немесе соңғы үш жыл ішінде немесе авторлық куәлігі бар бейіналды даярлық немесе бейіндік оқыту бойынша Әдістемелік ұсынымдардың/құралдардың болуы</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2" w:id="1257"/>
          <w:p>
            <w:pPr>
              <w:spacing w:after="20"/>
              <w:ind w:left="20"/>
              <w:jc w:val="both"/>
            </w:pPr>
            <w:r>
              <w:rPr>
                <w:rFonts w:ascii="Times New Roman"/>
                <w:b w:val="false"/>
                <w:i w:val="false"/>
                <w:color w:val="000000"/>
                <w:sz w:val="20"/>
              </w:rPr>
              <w:t>
Республикалық деңгей;</w:t>
            </w:r>
          </w:p>
          <w:bookmarkEnd w:id="1257"/>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Бағаланатын көрсеткіш жоқ</w:t>
            </w:r>
          </w:p>
          <w:p>
            <w:pPr>
              <w:spacing w:after="20"/>
              <w:ind w:left="20"/>
              <w:jc w:val="both"/>
            </w:pPr>
            <w:r>
              <w:rPr>
                <w:rFonts w:ascii="Times New Roman"/>
                <w:b w:val="false"/>
                <w:i w:val="false"/>
                <w:color w:val="000000"/>
                <w:sz w:val="20"/>
              </w:rPr>
              <w:t>
Құжаттардың көшірмелері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2 балл 1 балл 0 балл</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көшірмелері</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бағыт бойынша мектепішілік бақылау жоспарларын іске асырудың тиімділігі</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жеткізілді</w:t>
            </w:r>
          </w:p>
          <w:p>
            <w:pPr>
              <w:spacing w:after="20"/>
              <w:ind w:left="20"/>
              <w:jc w:val="both"/>
            </w:pPr>
            <w:r>
              <w:rPr>
                <w:rFonts w:ascii="Times New Roman"/>
                <w:b w:val="false"/>
                <w:i w:val="false"/>
                <w:color w:val="000000"/>
                <w:sz w:val="20"/>
              </w:rPr>
              <w:t>
Қол жеткізілген жоқ</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Аналитикалық анықтама</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орынбасарының педагогтармен, білім алушылармен, ата-аналармен және т. б. жұмыс жасаудағы бастамалары.</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xml:space="preserve">
 0 балл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қолы қойылған ақпарат</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0" w:id="1258"/>
          <w:p>
            <w:pPr>
              <w:spacing w:after="20"/>
              <w:ind w:left="20"/>
              <w:jc w:val="both"/>
            </w:pPr>
            <w:r>
              <w:rPr>
                <w:rFonts w:ascii="Times New Roman"/>
                <w:b w:val="false"/>
                <w:i w:val="false"/>
                <w:color w:val="000000"/>
                <w:sz w:val="20"/>
              </w:rPr>
              <w:t>
ЖИЫНЫ</w:t>
            </w:r>
          </w:p>
          <w:bookmarkEnd w:id="1258"/>
          <w:p>
            <w:pPr>
              <w:spacing w:after="20"/>
              <w:ind w:left="20"/>
              <w:jc w:val="both"/>
            </w:pPr>
            <w:r>
              <w:rPr>
                <w:rFonts w:ascii="Times New Roman"/>
                <w:b w:val="false"/>
                <w:i w:val="false"/>
                <w:color w:val="000000"/>
                <w:sz w:val="20"/>
              </w:rPr>
              <w:t>
"үшінші санатты басшы орынбасары" - 8-14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- 15-25 ұпай;</w:t>
            </w:r>
          </w:p>
          <w:p>
            <w:pPr>
              <w:spacing w:after="20"/>
              <w:ind w:left="20"/>
              <w:jc w:val="both"/>
            </w:pPr>
            <w:r>
              <w:rPr>
                <w:rFonts w:ascii="Times New Roman"/>
                <w:b w:val="false"/>
                <w:i w:val="false"/>
                <w:color w:val="000000"/>
                <w:sz w:val="20"/>
              </w:rPr>
              <w:t>
"бірінші санатты басшының орынбасары" - 26-31 ұпай</w:t>
            </w:r>
          </w:p>
        </w:tc>
      </w:tr>
    </w:tbl>
    <w:bookmarkStart w:name="z1889" w:id="1259"/>
    <w:p>
      <w:pPr>
        <w:spacing w:after="0"/>
        <w:ind w:left="0"/>
        <w:jc w:val="left"/>
      </w:pPr>
      <w:r>
        <w:rPr>
          <w:rFonts w:ascii="Times New Roman"/>
          <w:b/>
          <w:i w:val="false"/>
          <w:color w:val="000000"/>
        </w:rPr>
        <w:t xml:space="preserve"> </w:t>
      </w:r>
      <w:r>
        <w:rPr>
          <w:rFonts w:ascii="Times New Roman"/>
          <w:b/>
          <w:i w:val="false"/>
          <w:color w:val="000000"/>
        </w:rPr>
        <w:t>Басшы орынбасарының ақпараттандыру жөніндегі қызметі тиімділігінің көрсеткіштері</w:t>
      </w:r>
    </w:p>
    <w:bookmarkEnd w:id="1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3746"/>
        <w:gridCol w:w="3592"/>
        <w:gridCol w:w="2140"/>
        <w:gridCol w:w="1382"/>
        <w:gridCol w:w="360"/>
        <w:gridCol w:w="361"/>
      </w:tblGrid>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Балдар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Дәлел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Өзін өзі бағалау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Комиссия мүшелерінің балдары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3" w:id="1260"/>
          <w:p>
            <w:pPr>
              <w:spacing w:after="20"/>
              <w:ind w:left="20"/>
              <w:jc w:val="both"/>
            </w:pPr>
            <w:r>
              <w:rPr>
                <w:rFonts w:ascii="Times New Roman"/>
                <w:b w:val="false"/>
                <w:i w:val="false"/>
                <w:color w:val="000000"/>
                <w:sz w:val="20"/>
              </w:rPr>
              <w:t xml:space="preserve">
Білім беру ұйымының ашықтығын қамтамасыз етудің тиімділігі </w:t>
            </w:r>
          </w:p>
          <w:bookmarkEnd w:id="1260"/>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(критерий бойынша ең көп балл саны – 5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басшының орынбасары" - 1,5-2,5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- 3-3,5балл;</w:t>
            </w:r>
          </w:p>
          <w:p>
            <w:pPr>
              <w:spacing w:after="20"/>
              <w:ind w:left="20"/>
              <w:jc w:val="both"/>
            </w:pPr>
            <w:r>
              <w:rPr>
                <w:rFonts w:ascii="Times New Roman"/>
                <w:b w:val="false"/>
                <w:i w:val="false"/>
                <w:color w:val="000000"/>
                <w:sz w:val="20"/>
              </w:rPr>
              <w:t>
"бірінші санатты басшының орынбасары"- 4-5 балл</w:t>
            </w:r>
          </w:p>
        </w:tc>
      </w:tr>
      <w:tr>
        <w:trPr>
          <w:trHeight w:val="30" w:hRule="atLeast"/>
        </w:trPr>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7" w:id="1261"/>
          <w:p>
            <w:pPr>
              <w:spacing w:after="20"/>
              <w:ind w:left="20"/>
              <w:jc w:val="both"/>
            </w:pPr>
            <w:r>
              <w:rPr>
                <w:rFonts w:ascii="Times New Roman"/>
                <w:b w:val="false"/>
                <w:i w:val="false"/>
                <w:color w:val="000000"/>
                <w:sz w:val="20"/>
              </w:rPr>
              <w:t>
Білім беру ұйымының ашықтығы:</w:t>
            </w:r>
          </w:p>
          <w:bookmarkEnd w:id="1261"/>
          <w:p>
            <w:pPr>
              <w:spacing w:after="20"/>
              <w:ind w:left="20"/>
              <w:jc w:val="both"/>
            </w:pPr>
            <w:r>
              <w:rPr>
                <w:rFonts w:ascii="Times New Roman"/>
                <w:b w:val="false"/>
                <w:i w:val="false"/>
                <w:color w:val="000000"/>
                <w:sz w:val="20"/>
              </w:rPr>
              <w:t xml:space="preserve">
- сайтының болуы және толықтырылуы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8" w:id="1262"/>
          <w:p>
            <w:pPr>
              <w:spacing w:after="20"/>
              <w:ind w:left="20"/>
              <w:jc w:val="both"/>
            </w:pPr>
            <w:r>
              <w:rPr>
                <w:rFonts w:ascii="Times New Roman"/>
                <w:b w:val="false"/>
                <w:i w:val="false"/>
                <w:color w:val="000000"/>
                <w:sz w:val="20"/>
              </w:rPr>
              <w:t>
Бағаланатын көрсеткіші бар;</w:t>
            </w:r>
          </w:p>
          <w:bookmarkEnd w:id="1262"/>
          <w:p>
            <w:pPr>
              <w:spacing w:after="20"/>
              <w:ind w:left="20"/>
              <w:jc w:val="both"/>
            </w:pPr>
            <w:r>
              <w:rPr>
                <w:rFonts w:ascii="Times New Roman"/>
                <w:b w:val="false"/>
                <w:i w:val="false"/>
                <w:color w:val="000000"/>
                <w:sz w:val="20"/>
              </w:rPr>
              <w:t>
</w:t>
            </w:r>
            <w:r>
              <w:rPr>
                <w:rFonts w:ascii="Times New Roman"/>
                <w:b w:val="false"/>
                <w:i w:val="false"/>
                <w:color w:val="000000"/>
                <w:sz w:val="20"/>
              </w:rPr>
              <w:t>Бағаланатын көрсеткішіжартылай бар;</w:t>
            </w:r>
          </w:p>
          <w:p>
            <w:pPr>
              <w:spacing w:after="20"/>
              <w:ind w:left="20"/>
              <w:jc w:val="both"/>
            </w:pPr>
            <w:r>
              <w:rPr>
                <w:rFonts w:ascii="Times New Roman"/>
                <w:b w:val="false"/>
                <w:i w:val="false"/>
                <w:color w:val="000000"/>
                <w:sz w:val="20"/>
              </w:rPr>
              <w:t>
Бағаланатын көрсеткіш жоқ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0" w:id="1263"/>
          <w:p>
            <w:pPr>
              <w:spacing w:after="20"/>
              <w:ind w:left="20"/>
              <w:jc w:val="both"/>
            </w:pPr>
            <w:r>
              <w:rPr>
                <w:rFonts w:ascii="Times New Roman"/>
                <w:b w:val="false"/>
                <w:i w:val="false"/>
                <w:color w:val="000000"/>
                <w:sz w:val="20"/>
              </w:rPr>
              <w:t xml:space="preserve">
1 балл </w:t>
            </w:r>
          </w:p>
          <w:bookmarkEnd w:id="1263"/>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Сілтемелер</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әлеуметтік желісінің болуы және толықтырылуы</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2" w:id="1264"/>
          <w:p>
            <w:pPr>
              <w:spacing w:after="20"/>
              <w:ind w:left="20"/>
              <w:jc w:val="both"/>
            </w:pPr>
            <w:r>
              <w:rPr>
                <w:rFonts w:ascii="Times New Roman"/>
                <w:b w:val="false"/>
                <w:i w:val="false"/>
                <w:color w:val="000000"/>
                <w:sz w:val="20"/>
              </w:rPr>
              <w:t>
Бағаланатын көрсеткіші бар;</w:t>
            </w:r>
          </w:p>
          <w:bookmarkEnd w:id="1264"/>
          <w:p>
            <w:pPr>
              <w:spacing w:after="20"/>
              <w:ind w:left="20"/>
              <w:jc w:val="both"/>
            </w:pPr>
            <w:r>
              <w:rPr>
                <w:rFonts w:ascii="Times New Roman"/>
                <w:b w:val="false"/>
                <w:i w:val="false"/>
                <w:color w:val="000000"/>
                <w:sz w:val="20"/>
              </w:rPr>
              <w:t>
</w:t>
            </w:r>
            <w:r>
              <w:rPr>
                <w:rFonts w:ascii="Times New Roman"/>
                <w:b w:val="false"/>
                <w:i w:val="false"/>
                <w:color w:val="000000"/>
                <w:sz w:val="20"/>
              </w:rPr>
              <w:t>Бағаланатын көрсеткішіжартылай бар;</w:t>
            </w:r>
          </w:p>
          <w:p>
            <w:pPr>
              <w:spacing w:after="20"/>
              <w:ind w:left="20"/>
              <w:jc w:val="both"/>
            </w:pPr>
            <w:r>
              <w:rPr>
                <w:rFonts w:ascii="Times New Roman"/>
                <w:b w:val="false"/>
                <w:i w:val="false"/>
                <w:color w:val="000000"/>
                <w:sz w:val="20"/>
              </w:rPr>
              <w:t>
Бағаланатын көрсеткіш жоқ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4" w:id="1265"/>
          <w:p>
            <w:pPr>
              <w:spacing w:after="20"/>
              <w:ind w:left="20"/>
              <w:jc w:val="both"/>
            </w:pPr>
            <w:r>
              <w:rPr>
                <w:rFonts w:ascii="Times New Roman"/>
                <w:b w:val="false"/>
                <w:i w:val="false"/>
                <w:color w:val="000000"/>
                <w:sz w:val="20"/>
              </w:rPr>
              <w:t xml:space="preserve">
1 балл </w:t>
            </w:r>
          </w:p>
          <w:bookmarkEnd w:id="1265"/>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Сілтемелер</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YouTube каналының болуы және толықтырылуы</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6" w:id="1266"/>
          <w:p>
            <w:pPr>
              <w:spacing w:after="20"/>
              <w:ind w:left="20"/>
              <w:jc w:val="both"/>
            </w:pPr>
            <w:r>
              <w:rPr>
                <w:rFonts w:ascii="Times New Roman"/>
                <w:b w:val="false"/>
                <w:i w:val="false"/>
                <w:color w:val="000000"/>
                <w:sz w:val="20"/>
              </w:rPr>
              <w:t>
 Бағаланатын көрсеткіші бар;</w:t>
            </w:r>
          </w:p>
          <w:bookmarkEnd w:id="1266"/>
          <w:p>
            <w:pPr>
              <w:spacing w:after="20"/>
              <w:ind w:left="20"/>
              <w:jc w:val="both"/>
            </w:pPr>
            <w:r>
              <w:rPr>
                <w:rFonts w:ascii="Times New Roman"/>
                <w:b w:val="false"/>
                <w:i w:val="false"/>
                <w:color w:val="000000"/>
                <w:sz w:val="20"/>
              </w:rPr>
              <w:t>
</w:t>
            </w:r>
            <w:r>
              <w:rPr>
                <w:rFonts w:ascii="Times New Roman"/>
                <w:b w:val="false"/>
                <w:i w:val="false"/>
                <w:color w:val="000000"/>
                <w:sz w:val="20"/>
              </w:rPr>
              <w:t>Бағаланатын көрсеткіші жартылай бар;</w:t>
            </w:r>
          </w:p>
          <w:p>
            <w:pPr>
              <w:spacing w:after="20"/>
              <w:ind w:left="20"/>
              <w:jc w:val="both"/>
            </w:pPr>
            <w:r>
              <w:rPr>
                <w:rFonts w:ascii="Times New Roman"/>
                <w:b w:val="false"/>
                <w:i w:val="false"/>
                <w:color w:val="000000"/>
                <w:sz w:val="20"/>
              </w:rPr>
              <w:t>
Бағаланатын көрсеткіш жоқ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8" w:id="1267"/>
          <w:p>
            <w:pPr>
              <w:spacing w:after="20"/>
              <w:ind w:left="20"/>
              <w:jc w:val="both"/>
            </w:pPr>
            <w:r>
              <w:rPr>
                <w:rFonts w:ascii="Times New Roman"/>
                <w:b w:val="false"/>
                <w:i w:val="false"/>
                <w:color w:val="000000"/>
                <w:sz w:val="20"/>
              </w:rPr>
              <w:t xml:space="preserve">
1 балл </w:t>
            </w:r>
          </w:p>
          <w:bookmarkEnd w:id="1267"/>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Сілтемелер</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бойынша бұқаралық ақпарат құралдарында ақпараттық-аналитикалық материалдарын, мақалаларын жариялау, көпшілік алдында баяндама жасау</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0" w:id="1268"/>
          <w:p>
            <w:pPr>
              <w:spacing w:after="20"/>
              <w:ind w:left="20"/>
              <w:jc w:val="both"/>
            </w:pPr>
            <w:r>
              <w:rPr>
                <w:rFonts w:ascii="Times New Roman"/>
                <w:b w:val="false"/>
                <w:i w:val="false"/>
                <w:color w:val="000000"/>
                <w:sz w:val="20"/>
              </w:rPr>
              <w:t>
БАҚ-та жарияланымдары мен басылымдары бар;</w:t>
            </w:r>
          </w:p>
          <w:bookmarkEnd w:id="1268"/>
          <w:p>
            <w:pPr>
              <w:spacing w:after="20"/>
              <w:ind w:left="20"/>
              <w:jc w:val="both"/>
            </w:pPr>
            <w:r>
              <w:rPr>
                <w:rFonts w:ascii="Times New Roman"/>
                <w:b w:val="false"/>
                <w:i w:val="false"/>
                <w:color w:val="000000"/>
                <w:sz w:val="20"/>
              </w:rPr>
              <w:t>
</w:t>
            </w:r>
            <w:r>
              <w:rPr>
                <w:rFonts w:ascii="Times New Roman"/>
                <w:b w:val="false"/>
                <w:i w:val="false"/>
                <w:color w:val="000000"/>
                <w:sz w:val="20"/>
              </w:rPr>
              <w:t>Тек жарияланымдары немесетек басылымдары бар;</w:t>
            </w:r>
          </w:p>
          <w:p>
            <w:pPr>
              <w:spacing w:after="20"/>
              <w:ind w:left="20"/>
              <w:jc w:val="both"/>
            </w:pPr>
            <w:r>
              <w:rPr>
                <w:rFonts w:ascii="Times New Roman"/>
                <w:b w:val="false"/>
                <w:i w:val="false"/>
                <w:color w:val="000000"/>
                <w:sz w:val="20"/>
              </w:rPr>
              <w:t>
Көрсеткіші жоқ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2" w:id="1269"/>
          <w:p>
            <w:pPr>
              <w:spacing w:after="20"/>
              <w:ind w:left="20"/>
              <w:jc w:val="both"/>
            </w:pPr>
            <w:r>
              <w:rPr>
                <w:rFonts w:ascii="Times New Roman"/>
                <w:b w:val="false"/>
                <w:i w:val="false"/>
                <w:color w:val="000000"/>
                <w:sz w:val="20"/>
              </w:rPr>
              <w:t>
2 балл</w:t>
            </w:r>
          </w:p>
          <w:bookmarkEnd w:id="1269"/>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Жарияланым көшірмелері немесе материалға сілтеме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4" w:id="1270"/>
          <w:p>
            <w:pPr>
              <w:spacing w:after="20"/>
              <w:ind w:left="20"/>
              <w:jc w:val="both"/>
            </w:pPr>
            <w:r>
              <w:rPr>
                <w:rFonts w:ascii="Times New Roman"/>
                <w:b w:val="false"/>
                <w:i w:val="false"/>
                <w:color w:val="000000"/>
                <w:sz w:val="20"/>
              </w:rPr>
              <w:t xml:space="preserve">
Білім беру ұйымдарын ақпараттандыру, цифрландыру үшін жағдай жасаудың тиімділігі </w:t>
            </w:r>
          </w:p>
          <w:bookmarkEnd w:id="127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(критерий бойынша ең көп балл саны – 13 балл) </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басшының орынбасары" – 3-5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- 6-10 балл;</w:t>
            </w:r>
          </w:p>
          <w:p>
            <w:pPr>
              <w:spacing w:after="20"/>
              <w:ind w:left="20"/>
              <w:jc w:val="both"/>
            </w:pPr>
            <w:r>
              <w:rPr>
                <w:rFonts w:ascii="Times New Roman"/>
                <w:b w:val="false"/>
                <w:i w:val="false"/>
                <w:color w:val="000000"/>
                <w:sz w:val="20"/>
              </w:rPr>
              <w:t>
"бірінші санатты басшының орынбасары" - 11-13 балл</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 ақпараттандыру, цифрландырубойынша бағдарламаның болуы</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8" w:id="1271"/>
          <w:p>
            <w:pPr>
              <w:spacing w:after="20"/>
              <w:ind w:left="20"/>
              <w:jc w:val="both"/>
            </w:pPr>
            <w:r>
              <w:rPr>
                <w:rFonts w:ascii="Times New Roman"/>
                <w:b w:val="false"/>
                <w:i w:val="false"/>
                <w:color w:val="000000"/>
                <w:sz w:val="20"/>
              </w:rPr>
              <w:t>
Бағаланатын көрсеткіш бар</w:t>
            </w:r>
          </w:p>
          <w:bookmarkEnd w:id="1271"/>
          <w:p>
            <w:pPr>
              <w:spacing w:after="20"/>
              <w:ind w:left="20"/>
              <w:jc w:val="both"/>
            </w:pPr>
            <w:r>
              <w:rPr>
                <w:rFonts w:ascii="Times New Roman"/>
                <w:b w:val="false"/>
                <w:i w:val="false"/>
                <w:color w:val="000000"/>
                <w:sz w:val="20"/>
              </w:rPr>
              <w:t>
Бағаланатын көрсеткіш жоқ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9" w:id="1272"/>
          <w:p>
            <w:pPr>
              <w:spacing w:after="20"/>
              <w:ind w:left="20"/>
              <w:jc w:val="both"/>
            </w:pPr>
            <w:r>
              <w:rPr>
                <w:rFonts w:ascii="Times New Roman"/>
                <w:b w:val="false"/>
                <w:i w:val="false"/>
                <w:color w:val="000000"/>
                <w:sz w:val="20"/>
              </w:rPr>
              <w:t>
1 балл</w:t>
            </w:r>
          </w:p>
          <w:bookmarkEnd w:id="1272"/>
          <w:p>
            <w:pPr>
              <w:spacing w:after="20"/>
              <w:ind w:left="20"/>
              <w:jc w:val="both"/>
            </w:pPr>
            <w:r>
              <w:rPr>
                <w:rFonts w:ascii="Times New Roman"/>
                <w:b w:val="false"/>
                <w:i w:val="false"/>
                <w:color w:val="000000"/>
                <w:sz w:val="20"/>
              </w:rPr>
              <w:t>
0 балл;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құзыреттілік бойынша іс-шараларды ұйымдастыру және өткізу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0" w:id="1273"/>
          <w:p>
            <w:pPr>
              <w:spacing w:after="20"/>
              <w:ind w:left="20"/>
              <w:jc w:val="both"/>
            </w:pPr>
            <w:r>
              <w:rPr>
                <w:rFonts w:ascii="Times New Roman"/>
                <w:b w:val="false"/>
                <w:i w:val="false"/>
                <w:color w:val="000000"/>
                <w:sz w:val="20"/>
              </w:rPr>
              <w:t>
Бағаланатын көрсеткіш бар</w:t>
            </w:r>
          </w:p>
          <w:bookmarkEnd w:id="1273"/>
          <w:p>
            <w:pPr>
              <w:spacing w:after="20"/>
              <w:ind w:left="20"/>
              <w:jc w:val="both"/>
            </w:pPr>
            <w:r>
              <w:rPr>
                <w:rFonts w:ascii="Times New Roman"/>
                <w:b w:val="false"/>
                <w:i w:val="false"/>
                <w:color w:val="000000"/>
                <w:sz w:val="20"/>
              </w:rPr>
              <w:t>
Бағаланатын көрсеткіш жоқ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1" w:id="1274"/>
          <w:p>
            <w:pPr>
              <w:spacing w:after="20"/>
              <w:ind w:left="20"/>
              <w:jc w:val="both"/>
            </w:pPr>
            <w:r>
              <w:rPr>
                <w:rFonts w:ascii="Times New Roman"/>
                <w:b w:val="false"/>
                <w:i w:val="false"/>
                <w:color w:val="000000"/>
                <w:sz w:val="20"/>
              </w:rPr>
              <w:t>
1 балл</w:t>
            </w:r>
          </w:p>
          <w:bookmarkEnd w:id="1274"/>
          <w:p>
            <w:pPr>
              <w:spacing w:after="20"/>
              <w:ind w:left="20"/>
              <w:jc w:val="both"/>
            </w:pPr>
            <w:r>
              <w:rPr>
                <w:rFonts w:ascii="Times New Roman"/>
                <w:b w:val="false"/>
                <w:i w:val="false"/>
                <w:color w:val="000000"/>
                <w:sz w:val="20"/>
              </w:rPr>
              <w:t>
0 балл;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бағдарламасы, ақпарат</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органмен келісілген бағдарламаға сәйкес қашықтан оқыту бойынша біліктілігін арттыру курстарын өткен педагогтердің үлесі</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2" w:id="1275"/>
          <w:p>
            <w:pPr>
              <w:spacing w:after="20"/>
              <w:ind w:left="20"/>
              <w:jc w:val="both"/>
            </w:pPr>
            <w:r>
              <w:rPr>
                <w:rFonts w:ascii="Times New Roman"/>
                <w:b w:val="false"/>
                <w:i w:val="false"/>
                <w:color w:val="000000"/>
                <w:sz w:val="20"/>
              </w:rPr>
              <w:t>
70% - 100%</w:t>
            </w:r>
          </w:p>
          <w:bookmarkEnd w:id="1275"/>
          <w:p>
            <w:pPr>
              <w:spacing w:after="20"/>
              <w:ind w:left="20"/>
              <w:jc w:val="both"/>
            </w:pPr>
            <w:r>
              <w:rPr>
                <w:rFonts w:ascii="Times New Roman"/>
                <w:b w:val="false"/>
                <w:i w:val="false"/>
                <w:color w:val="000000"/>
                <w:sz w:val="20"/>
              </w:rPr>
              <w:t>
</w:t>
            </w:r>
            <w:r>
              <w:rPr>
                <w:rFonts w:ascii="Times New Roman"/>
                <w:b w:val="false"/>
                <w:i w:val="false"/>
                <w:color w:val="000000"/>
                <w:sz w:val="20"/>
              </w:rPr>
              <w:t>50% - 69%</w:t>
            </w:r>
          </w:p>
          <w:p>
            <w:pPr>
              <w:spacing w:after="20"/>
              <w:ind w:left="20"/>
              <w:jc w:val="both"/>
            </w:pPr>
            <w:r>
              <w:rPr>
                <w:rFonts w:ascii="Times New Roman"/>
                <w:b w:val="false"/>
                <w:i w:val="false"/>
                <w:color w:val="000000"/>
                <w:sz w:val="20"/>
              </w:rPr>
              <w:t>
</w:t>
            </w:r>
            <w:r>
              <w:rPr>
                <w:rFonts w:ascii="Times New Roman"/>
                <w:b w:val="false"/>
                <w:i w:val="false"/>
                <w:color w:val="000000"/>
                <w:sz w:val="20"/>
              </w:rPr>
              <w:t>30% - 49%</w:t>
            </w:r>
          </w:p>
          <w:p>
            <w:pPr>
              <w:spacing w:after="20"/>
              <w:ind w:left="20"/>
              <w:jc w:val="both"/>
            </w:pPr>
            <w:r>
              <w:rPr>
                <w:rFonts w:ascii="Times New Roman"/>
                <w:b w:val="false"/>
                <w:i w:val="false"/>
                <w:color w:val="000000"/>
                <w:sz w:val="20"/>
              </w:rPr>
              <w:t>
30% төмен</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5" w:id="1276"/>
          <w:p>
            <w:pPr>
              <w:spacing w:after="20"/>
              <w:ind w:left="20"/>
              <w:jc w:val="both"/>
            </w:pPr>
            <w:r>
              <w:rPr>
                <w:rFonts w:ascii="Times New Roman"/>
                <w:b w:val="false"/>
                <w:i w:val="false"/>
                <w:color w:val="000000"/>
                <w:sz w:val="20"/>
              </w:rPr>
              <w:t>
3 балл</w:t>
            </w:r>
          </w:p>
          <w:bookmarkEnd w:id="1276"/>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ұйымдарының ақпараттық ортасын әкімшілендіру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8" w:id="1277"/>
          <w:p>
            <w:pPr>
              <w:spacing w:after="20"/>
              <w:ind w:left="20"/>
              <w:jc w:val="both"/>
            </w:pPr>
            <w:r>
              <w:rPr>
                <w:rFonts w:ascii="Times New Roman"/>
                <w:b w:val="false"/>
                <w:i w:val="false"/>
                <w:color w:val="000000"/>
                <w:sz w:val="20"/>
              </w:rPr>
              <w:t xml:space="preserve">
Ақпараттық ортаны дамытудың болуы </w:t>
            </w:r>
          </w:p>
          <w:bookmarkEnd w:id="1277"/>
          <w:p>
            <w:pPr>
              <w:spacing w:after="20"/>
              <w:ind w:left="20"/>
              <w:jc w:val="both"/>
            </w:pPr>
            <w:r>
              <w:rPr>
                <w:rFonts w:ascii="Times New Roman"/>
                <w:b w:val="false"/>
                <w:i w:val="false"/>
                <w:color w:val="000000"/>
                <w:sz w:val="20"/>
              </w:rPr>
              <w:t xml:space="preserve">
Ақпараттық ортаны дамытудың болмауы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9" w:id="1278"/>
          <w:p>
            <w:pPr>
              <w:spacing w:after="20"/>
              <w:ind w:left="20"/>
              <w:jc w:val="both"/>
            </w:pPr>
            <w:r>
              <w:rPr>
                <w:rFonts w:ascii="Times New Roman"/>
                <w:b w:val="false"/>
                <w:i w:val="false"/>
                <w:color w:val="000000"/>
                <w:sz w:val="20"/>
              </w:rPr>
              <w:t>
1 балл</w:t>
            </w:r>
          </w:p>
          <w:bookmarkEnd w:id="1278"/>
          <w:p>
            <w:pPr>
              <w:spacing w:after="20"/>
              <w:ind w:left="20"/>
              <w:jc w:val="both"/>
            </w:pPr>
            <w:r>
              <w:rPr>
                <w:rFonts w:ascii="Times New Roman"/>
                <w:b w:val="false"/>
                <w:i w:val="false"/>
                <w:color w:val="000000"/>
                <w:sz w:val="20"/>
              </w:rPr>
              <w:t>
0 балл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журналдың белсенділігінің мониторингі</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0" w:id="1279"/>
          <w:p>
            <w:pPr>
              <w:spacing w:after="20"/>
              <w:ind w:left="20"/>
              <w:jc w:val="both"/>
            </w:pPr>
            <w:r>
              <w:rPr>
                <w:rFonts w:ascii="Times New Roman"/>
                <w:b w:val="false"/>
                <w:i w:val="false"/>
                <w:color w:val="000000"/>
                <w:sz w:val="20"/>
              </w:rPr>
              <w:t>
Мектептің 100% белсенділігі;</w:t>
            </w:r>
          </w:p>
          <w:bookmarkEnd w:id="1279"/>
          <w:p>
            <w:pPr>
              <w:spacing w:after="20"/>
              <w:ind w:left="20"/>
              <w:jc w:val="both"/>
            </w:pPr>
            <w:r>
              <w:rPr>
                <w:rFonts w:ascii="Times New Roman"/>
                <w:b w:val="false"/>
                <w:i w:val="false"/>
                <w:color w:val="000000"/>
                <w:sz w:val="20"/>
              </w:rPr>
              <w:t>
</w:t>
            </w:r>
            <w:r>
              <w:rPr>
                <w:rFonts w:ascii="Times New Roman"/>
                <w:b w:val="false"/>
                <w:i w:val="false"/>
                <w:color w:val="000000"/>
                <w:sz w:val="20"/>
              </w:rPr>
              <w:t>от 85до 99%;</w:t>
            </w:r>
          </w:p>
          <w:p>
            <w:pPr>
              <w:spacing w:after="20"/>
              <w:ind w:left="20"/>
              <w:jc w:val="both"/>
            </w:pPr>
            <w:r>
              <w:rPr>
                <w:rFonts w:ascii="Times New Roman"/>
                <w:b w:val="false"/>
                <w:i w:val="false"/>
                <w:color w:val="000000"/>
                <w:sz w:val="20"/>
              </w:rPr>
              <w:t>
</w:t>
            </w:r>
            <w:r>
              <w:rPr>
                <w:rFonts w:ascii="Times New Roman"/>
                <w:b w:val="false"/>
                <w:i w:val="false"/>
                <w:color w:val="000000"/>
                <w:sz w:val="20"/>
              </w:rPr>
              <w:t>от 30 до 84%;</w:t>
            </w:r>
          </w:p>
          <w:p>
            <w:pPr>
              <w:spacing w:after="20"/>
              <w:ind w:left="20"/>
              <w:jc w:val="both"/>
            </w:pPr>
            <w:r>
              <w:rPr>
                <w:rFonts w:ascii="Times New Roman"/>
                <w:b w:val="false"/>
                <w:i w:val="false"/>
                <w:color w:val="000000"/>
                <w:sz w:val="20"/>
              </w:rPr>
              <w:t>
от 0 до 29 %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3" w:id="1280"/>
          <w:p>
            <w:pPr>
              <w:spacing w:after="20"/>
              <w:ind w:left="20"/>
              <w:jc w:val="both"/>
            </w:pPr>
            <w:r>
              <w:rPr>
                <w:rFonts w:ascii="Times New Roman"/>
                <w:b w:val="false"/>
                <w:i w:val="false"/>
                <w:color w:val="000000"/>
                <w:sz w:val="20"/>
              </w:rPr>
              <w:t>
3 балл</w:t>
            </w:r>
          </w:p>
          <w:bookmarkEnd w:id="1280"/>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 журналдан деректерді алу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 толықтығы</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6" w:id="1281"/>
          <w:p>
            <w:pPr>
              <w:spacing w:after="20"/>
              <w:ind w:left="20"/>
              <w:jc w:val="both"/>
            </w:pPr>
            <w:r>
              <w:rPr>
                <w:rFonts w:ascii="Times New Roman"/>
                <w:b w:val="false"/>
                <w:i w:val="false"/>
                <w:color w:val="000000"/>
                <w:sz w:val="20"/>
              </w:rPr>
              <w:t>
100%</w:t>
            </w:r>
          </w:p>
          <w:bookmarkEnd w:id="1281"/>
          <w:p>
            <w:pPr>
              <w:spacing w:after="20"/>
              <w:ind w:left="20"/>
              <w:jc w:val="both"/>
            </w:pPr>
            <w:r>
              <w:rPr>
                <w:rFonts w:ascii="Times New Roman"/>
                <w:b w:val="false"/>
                <w:i w:val="false"/>
                <w:color w:val="000000"/>
                <w:sz w:val="20"/>
              </w:rPr>
              <w:t>
100% кем</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7" w:id="1282"/>
          <w:p>
            <w:pPr>
              <w:spacing w:after="20"/>
              <w:ind w:left="20"/>
              <w:jc w:val="both"/>
            </w:pPr>
            <w:r>
              <w:rPr>
                <w:rFonts w:ascii="Times New Roman"/>
                <w:b w:val="false"/>
                <w:i w:val="false"/>
                <w:color w:val="000000"/>
                <w:sz w:val="20"/>
              </w:rPr>
              <w:t>
2 балл</w:t>
            </w:r>
          </w:p>
          <w:bookmarkEnd w:id="1282"/>
          <w:p>
            <w:pPr>
              <w:spacing w:after="20"/>
              <w:ind w:left="20"/>
              <w:jc w:val="both"/>
            </w:pPr>
            <w:r>
              <w:rPr>
                <w:rFonts w:ascii="Times New Roman"/>
                <w:b w:val="false"/>
                <w:i w:val="false"/>
                <w:color w:val="000000"/>
                <w:sz w:val="20"/>
              </w:rPr>
              <w:t>
0 балл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 деректері</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Киберқауіпсіздік бойынша жұмыстарды ұйымдастыру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8" w:id="1283"/>
          <w:p>
            <w:pPr>
              <w:spacing w:after="20"/>
              <w:ind w:left="20"/>
              <w:jc w:val="both"/>
            </w:pPr>
            <w:r>
              <w:rPr>
                <w:rFonts w:ascii="Times New Roman"/>
                <w:b w:val="false"/>
                <w:i w:val="false"/>
                <w:color w:val="000000"/>
                <w:sz w:val="20"/>
              </w:rPr>
              <w:t>
Бағаланатын көрсеткіш бар</w:t>
            </w:r>
          </w:p>
          <w:bookmarkEnd w:id="1283"/>
          <w:p>
            <w:pPr>
              <w:spacing w:after="20"/>
              <w:ind w:left="20"/>
              <w:jc w:val="both"/>
            </w:pPr>
            <w:r>
              <w:rPr>
                <w:rFonts w:ascii="Times New Roman"/>
                <w:b w:val="false"/>
                <w:i w:val="false"/>
                <w:color w:val="000000"/>
                <w:sz w:val="20"/>
              </w:rPr>
              <w:t>
Бағаланатын көрсеткіш жоқ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9" w:id="1284"/>
          <w:p>
            <w:pPr>
              <w:spacing w:after="20"/>
              <w:ind w:left="20"/>
              <w:jc w:val="both"/>
            </w:pPr>
            <w:r>
              <w:rPr>
                <w:rFonts w:ascii="Times New Roman"/>
                <w:b w:val="false"/>
                <w:i w:val="false"/>
                <w:color w:val="000000"/>
                <w:sz w:val="20"/>
              </w:rPr>
              <w:t>
2 балл;</w:t>
            </w:r>
          </w:p>
          <w:bookmarkEnd w:id="1284"/>
          <w:p>
            <w:pPr>
              <w:spacing w:after="20"/>
              <w:ind w:left="20"/>
              <w:jc w:val="both"/>
            </w:pPr>
            <w:r>
              <w:rPr>
                <w:rFonts w:ascii="Times New Roman"/>
                <w:b w:val="false"/>
                <w:i w:val="false"/>
                <w:color w:val="000000"/>
                <w:sz w:val="20"/>
              </w:rPr>
              <w:t>
 0 балл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0" w:id="1285"/>
          <w:p>
            <w:pPr>
              <w:spacing w:after="20"/>
              <w:ind w:left="20"/>
              <w:jc w:val="both"/>
            </w:pPr>
            <w:r>
              <w:rPr>
                <w:rFonts w:ascii="Times New Roman"/>
                <w:b w:val="false"/>
                <w:i w:val="false"/>
                <w:color w:val="000000"/>
                <w:sz w:val="20"/>
              </w:rPr>
              <w:t xml:space="preserve">
Цифрлық сауаттылық бойынша жұмыстардың тиімділігі </w:t>
            </w:r>
          </w:p>
          <w:bookmarkEnd w:id="128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(критерий бойынша ең көп балл саны – 7 балл) </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басшының орынбасары" – 1-3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- 4-5 балл;</w:t>
            </w:r>
          </w:p>
          <w:p>
            <w:pPr>
              <w:spacing w:after="20"/>
              <w:ind w:left="20"/>
              <w:jc w:val="both"/>
            </w:pPr>
            <w:r>
              <w:rPr>
                <w:rFonts w:ascii="Times New Roman"/>
                <w:b w:val="false"/>
                <w:i w:val="false"/>
                <w:color w:val="000000"/>
                <w:sz w:val="20"/>
              </w:rPr>
              <w:t>
"бірінші санатты басшының орынбасары" - 6-7 балл</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4" w:id="1286"/>
          <w:p>
            <w:pPr>
              <w:spacing w:after="20"/>
              <w:ind w:left="20"/>
              <w:jc w:val="both"/>
            </w:pPr>
            <w:r>
              <w:rPr>
                <w:rFonts w:ascii="Times New Roman"/>
                <w:b w:val="false"/>
                <w:i w:val="false"/>
                <w:color w:val="000000"/>
                <w:sz w:val="20"/>
              </w:rPr>
              <w:t xml:space="preserve">
Білім беру ұйымдарының беттерінде </w:t>
            </w:r>
          </w:p>
          <w:bookmarkEnd w:id="1286"/>
          <w:p>
            <w:pPr>
              <w:spacing w:after="20"/>
              <w:ind w:left="20"/>
              <w:jc w:val="both"/>
            </w:pPr>
            <w:r>
              <w:rPr>
                <w:rFonts w:ascii="Times New Roman"/>
                <w:b w:val="false"/>
                <w:i w:val="false"/>
                <w:color w:val="000000"/>
                <w:sz w:val="20"/>
              </w:rPr>
              <w:t>
Әлеуметтік желілерде өзінің білім беру арнасы бар немесе білім беру ұйымының беттерінде оқу материалдарын орналастыратын мұғалімдердің үлесі</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5" w:id="1287"/>
          <w:p>
            <w:pPr>
              <w:spacing w:after="20"/>
              <w:ind w:left="20"/>
              <w:jc w:val="both"/>
            </w:pPr>
            <w:r>
              <w:rPr>
                <w:rFonts w:ascii="Times New Roman"/>
                <w:b w:val="false"/>
                <w:i w:val="false"/>
                <w:color w:val="000000"/>
                <w:sz w:val="20"/>
              </w:rPr>
              <w:t>
40% және жоғары 20%-39%</w:t>
            </w:r>
          </w:p>
          <w:bookmarkEnd w:id="1287"/>
          <w:p>
            <w:pPr>
              <w:spacing w:after="20"/>
              <w:ind w:left="20"/>
              <w:jc w:val="both"/>
            </w:pPr>
            <w:r>
              <w:rPr>
                <w:rFonts w:ascii="Times New Roman"/>
                <w:b w:val="false"/>
                <w:i w:val="false"/>
                <w:color w:val="000000"/>
                <w:sz w:val="20"/>
              </w:rPr>
              <w:t>
</w:t>
            </w:r>
            <w:r>
              <w:rPr>
                <w:rFonts w:ascii="Times New Roman"/>
                <w:b w:val="false"/>
                <w:i w:val="false"/>
                <w:color w:val="000000"/>
                <w:sz w:val="20"/>
              </w:rPr>
              <w:t>10%-19%</w:t>
            </w:r>
          </w:p>
          <w:p>
            <w:pPr>
              <w:spacing w:after="20"/>
              <w:ind w:left="20"/>
              <w:jc w:val="both"/>
            </w:pPr>
            <w:r>
              <w:rPr>
                <w:rFonts w:ascii="Times New Roman"/>
                <w:b w:val="false"/>
                <w:i w:val="false"/>
                <w:color w:val="000000"/>
                <w:sz w:val="20"/>
              </w:rPr>
              <w:t>
</w:t>
            </w:r>
            <w:r>
              <w:rPr>
                <w:rFonts w:ascii="Times New Roman"/>
                <w:b w:val="false"/>
                <w:i w:val="false"/>
                <w:color w:val="000000"/>
                <w:sz w:val="20"/>
              </w:rPr>
              <w:t>1%-9%</w:t>
            </w:r>
          </w:p>
          <w:p>
            <w:pPr>
              <w:spacing w:after="20"/>
              <w:ind w:left="20"/>
              <w:jc w:val="both"/>
            </w:pPr>
            <w:r>
              <w:rPr>
                <w:rFonts w:ascii="Times New Roman"/>
                <w:b w:val="false"/>
                <w:i w:val="false"/>
                <w:color w:val="000000"/>
                <w:sz w:val="20"/>
              </w:rPr>
              <w:t>
Көрсеткіш жоқ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8" w:id="1288"/>
          <w:p>
            <w:pPr>
              <w:spacing w:after="20"/>
              <w:ind w:left="20"/>
              <w:jc w:val="both"/>
            </w:pPr>
            <w:r>
              <w:rPr>
                <w:rFonts w:ascii="Times New Roman"/>
                <w:b w:val="false"/>
                <w:i w:val="false"/>
                <w:color w:val="000000"/>
                <w:sz w:val="20"/>
              </w:rPr>
              <w:t>
4 балл</w:t>
            </w:r>
          </w:p>
          <w:bookmarkEnd w:id="1288"/>
          <w:p>
            <w:pPr>
              <w:spacing w:after="20"/>
              <w:ind w:left="20"/>
              <w:jc w:val="both"/>
            </w:pPr>
            <w:r>
              <w:rPr>
                <w:rFonts w:ascii="Times New Roman"/>
                <w:b w:val="false"/>
                <w:i w:val="false"/>
                <w:color w:val="000000"/>
                <w:sz w:val="20"/>
              </w:rPr>
              <w:t>
3 балл 2 балл 1 балл 0 балл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Мониторингтің қорытындысы бойынша аналитикалық ақпарат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цифрлық білім беру ресурстарын дамытатын тәрбиешілердің үлесі</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9" w:id="1289"/>
          <w:p>
            <w:pPr>
              <w:spacing w:after="20"/>
              <w:ind w:left="20"/>
              <w:jc w:val="both"/>
            </w:pPr>
            <w:r>
              <w:rPr>
                <w:rFonts w:ascii="Times New Roman"/>
                <w:b w:val="false"/>
                <w:i w:val="false"/>
                <w:color w:val="000000"/>
                <w:sz w:val="20"/>
              </w:rPr>
              <w:t>
30% және жоғары 10%-29%</w:t>
            </w:r>
          </w:p>
          <w:bookmarkEnd w:id="1289"/>
          <w:p>
            <w:pPr>
              <w:spacing w:after="20"/>
              <w:ind w:left="20"/>
              <w:jc w:val="both"/>
            </w:pPr>
            <w:r>
              <w:rPr>
                <w:rFonts w:ascii="Times New Roman"/>
                <w:b w:val="false"/>
                <w:i w:val="false"/>
                <w:color w:val="000000"/>
                <w:sz w:val="20"/>
              </w:rPr>
              <w:t>
</w:t>
            </w:r>
            <w:r>
              <w:rPr>
                <w:rFonts w:ascii="Times New Roman"/>
                <w:b w:val="false"/>
                <w:i w:val="false"/>
                <w:color w:val="000000"/>
                <w:sz w:val="20"/>
              </w:rPr>
              <w:t>1%-9%</w:t>
            </w:r>
          </w:p>
          <w:p>
            <w:pPr>
              <w:spacing w:after="20"/>
              <w:ind w:left="20"/>
              <w:jc w:val="both"/>
            </w:pPr>
            <w:r>
              <w:rPr>
                <w:rFonts w:ascii="Times New Roman"/>
                <w:b w:val="false"/>
                <w:i w:val="false"/>
                <w:color w:val="000000"/>
                <w:sz w:val="20"/>
              </w:rPr>
              <w:t>
Көрсеткіші жоқ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2 балл 1 балл 0 балл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Мониторингтің қорытындысы бойынша аналитикалық ақпарат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1" w:id="1290"/>
          <w:p>
            <w:pPr>
              <w:spacing w:after="20"/>
              <w:ind w:left="20"/>
              <w:jc w:val="both"/>
            </w:pPr>
            <w:r>
              <w:rPr>
                <w:rFonts w:ascii="Times New Roman"/>
                <w:b w:val="false"/>
                <w:i w:val="false"/>
                <w:color w:val="000000"/>
                <w:sz w:val="20"/>
              </w:rPr>
              <w:t>
Кадрлық әлеуетті, инновациялық қызметті дамытудың тиімділігі</w:t>
            </w:r>
          </w:p>
          <w:bookmarkEnd w:id="1290"/>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(критерий бойынша ең көп балл саны – 7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басшының орынбасары" — 1-3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4-5 балл;</w:t>
            </w:r>
          </w:p>
          <w:p>
            <w:pPr>
              <w:spacing w:after="20"/>
              <w:ind w:left="20"/>
              <w:jc w:val="both"/>
            </w:pPr>
            <w:r>
              <w:rPr>
                <w:rFonts w:ascii="Times New Roman"/>
                <w:b w:val="false"/>
                <w:i w:val="false"/>
                <w:color w:val="000000"/>
                <w:sz w:val="20"/>
              </w:rPr>
              <w:t>
"бірінші санатты басшының орынбасары" — 6-7 балл</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5" w:id="1291"/>
          <w:p>
            <w:pPr>
              <w:spacing w:after="20"/>
              <w:ind w:left="20"/>
              <w:jc w:val="both"/>
            </w:pPr>
            <w:r>
              <w:rPr>
                <w:rFonts w:ascii="Times New Roman"/>
                <w:b w:val="false"/>
                <w:i w:val="false"/>
                <w:color w:val="000000"/>
                <w:sz w:val="20"/>
              </w:rPr>
              <w:t>
Бағаланатын көрсеткіш бар</w:t>
            </w:r>
          </w:p>
          <w:bookmarkEnd w:id="1291"/>
          <w:p>
            <w:pPr>
              <w:spacing w:after="20"/>
              <w:ind w:left="20"/>
              <w:jc w:val="both"/>
            </w:pPr>
            <w:r>
              <w:rPr>
                <w:rFonts w:ascii="Times New Roman"/>
                <w:b w:val="false"/>
                <w:i w:val="false"/>
                <w:color w:val="000000"/>
                <w:sz w:val="20"/>
              </w:rPr>
              <w:t>
Бағаланатын көрсеткіш жоқ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0 балл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көшірмесі</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соңғы үш жылда жетекшілік ететін бағыты бойынша авторлық куәлігі бар болуы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6" w:id="1292"/>
          <w:p>
            <w:pPr>
              <w:spacing w:after="20"/>
              <w:ind w:left="20"/>
              <w:jc w:val="both"/>
            </w:pPr>
            <w:r>
              <w:rPr>
                <w:rFonts w:ascii="Times New Roman"/>
                <w:b w:val="false"/>
                <w:i w:val="false"/>
                <w:color w:val="000000"/>
                <w:sz w:val="20"/>
              </w:rPr>
              <w:t>
Республикалықдеңгей;</w:t>
            </w:r>
          </w:p>
          <w:bookmarkEnd w:id="1292"/>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Бағаланған көрсеткіші жоқ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2 балл 1 балл 0 балл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ОӘК шешімінің немесе ұсыныстарының көшірмесі; Авторлық құқық туралы анықтама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 орынбасарының педагогтермен, оқушылармен, ата-аналармен және т.б.жұмыс жасаудағы бастамаларының тиімділігі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9" w:id="1293"/>
          <w:p>
            <w:pPr>
              <w:spacing w:after="20"/>
              <w:ind w:left="20"/>
              <w:jc w:val="both"/>
            </w:pPr>
            <w:r>
              <w:rPr>
                <w:rFonts w:ascii="Times New Roman"/>
                <w:b w:val="false"/>
                <w:i w:val="false"/>
                <w:color w:val="000000"/>
                <w:sz w:val="20"/>
              </w:rPr>
              <w:t xml:space="preserve">
Бастамалар мен олардың тиімділігі көрсетілген </w:t>
            </w:r>
          </w:p>
          <w:bookmarkEnd w:id="129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Тек бастамалар көрсетілген </w:t>
            </w:r>
          </w:p>
          <w:p>
            <w:pPr>
              <w:spacing w:after="20"/>
              <w:ind w:left="20"/>
              <w:jc w:val="both"/>
            </w:pPr>
            <w:r>
              <w:rPr>
                <w:rFonts w:ascii="Times New Roman"/>
                <w:b w:val="false"/>
                <w:i w:val="false"/>
                <w:color w:val="000000"/>
                <w:sz w:val="20"/>
              </w:rPr>
              <w:t>
Бағаланған көрсеткіші жоқ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1" w:id="1294"/>
          <w:p>
            <w:pPr>
              <w:spacing w:after="20"/>
              <w:ind w:left="20"/>
              <w:jc w:val="both"/>
            </w:pPr>
            <w:r>
              <w:rPr>
                <w:rFonts w:ascii="Times New Roman"/>
                <w:b w:val="false"/>
                <w:i w:val="false"/>
                <w:color w:val="000000"/>
                <w:sz w:val="20"/>
              </w:rPr>
              <w:t>
2 балл</w:t>
            </w:r>
          </w:p>
          <w:bookmarkEnd w:id="1294"/>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xml:space="preserve">
0 балл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3" w:id="1295"/>
          <w:p>
            <w:pPr>
              <w:spacing w:after="20"/>
              <w:ind w:left="20"/>
              <w:jc w:val="both"/>
            </w:pPr>
            <w:r>
              <w:rPr>
                <w:rFonts w:ascii="Times New Roman"/>
                <w:b w:val="false"/>
                <w:i w:val="false"/>
                <w:color w:val="000000"/>
                <w:sz w:val="20"/>
              </w:rPr>
              <w:t>
ЖИЫНЫ</w:t>
            </w:r>
          </w:p>
          <w:bookmarkEnd w:id="1295"/>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басшының орынбасары" - 2 – 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4 - 5 балл;</w:t>
            </w:r>
          </w:p>
          <w:p>
            <w:pPr>
              <w:spacing w:after="20"/>
              <w:ind w:left="20"/>
              <w:jc w:val="both"/>
            </w:pPr>
            <w:r>
              <w:rPr>
                <w:rFonts w:ascii="Times New Roman"/>
                <w:b w:val="false"/>
                <w:i w:val="false"/>
                <w:color w:val="000000"/>
                <w:sz w:val="20"/>
              </w:rPr>
              <w:t>
"бірінші санатты басшының орынбасары" — 6 - 7 балл</w:t>
            </w:r>
          </w:p>
        </w:tc>
      </w:tr>
    </w:tbl>
    <w:bookmarkStart w:name="z2006" w:id="1296"/>
    <w:p>
      <w:pPr>
        <w:spacing w:after="0"/>
        <w:ind w:left="0"/>
        <w:jc w:val="left"/>
      </w:pPr>
      <w:r>
        <w:rPr>
          <w:rFonts w:ascii="Times New Roman"/>
          <w:b/>
          <w:i w:val="false"/>
          <w:color w:val="000000"/>
        </w:rPr>
        <w:t xml:space="preserve"> Басшының ғылыми-әдістемелік жұмысы жөніндегі орынбасарының қызметінің тиімділігінің көрсеткіштері</w:t>
      </w:r>
    </w:p>
    <w:bookmarkEnd w:id="1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2715"/>
        <w:gridCol w:w="5941"/>
        <w:gridCol w:w="1926"/>
        <w:gridCol w:w="430"/>
        <w:gridCol w:w="336"/>
        <w:gridCol w:w="337"/>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бағалау</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балдары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7" w:id="1297"/>
          <w:p>
            <w:pPr>
              <w:spacing w:after="20"/>
              <w:ind w:left="20"/>
              <w:jc w:val="both"/>
            </w:pPr>
            <w:r>
              <w:rPr>
                <w:rFonts w:ascii="Times New Roman"/>
                <w:b w:val="false"/>
                <w:i w:val="false"/>
                <w:color w:val="000000"/>
                <w:sz w:val="20"/>
              </w:rPr>
              <w:t>
Білім беру ұйымдарының ашықтығын қамтамасыз етудің тиімділігі</w:t>
            </w:r>
          </w:p>
          <w:bookmarkEnd w:id="1297"/>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(критерий бойынша ең көп балл саны – 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басшының орынбасары" - 2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"екінші санатты басшының орынбасары" — 3 балл; </w:t>
            </w:r>
          </w:p>
          <w:p>
            <w:pPr>
              <w:spacing w:after="20"/>
              <w:ind w:left="20"/>
              <w:jc w:val="both"/>
            </w:pPr>
            <w:r>
              <w:rPr>
                <w:rFonts w:ascii="Times New Roman"/>
                <w:b w:val="false"/>
                <w:i w:val="false"/>
                <w:color w:val="000000"/>
                <w:sz w:val="20"/>
              </w:rPr>
              <w:t>
"бірінші санатты басшының орынбасары" — 4 балл</w:t>
            </w: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1" w:id="1298"/>
          <w:p>
            <w:pPr>
              <w:spacing w:after="20"/>
              <w:ind w:left="20"/>
              <w:jc w:val="both"/>
            </w:pPr>
            <w:r>
              <w:rPr>
                <w:rFonts w:ascii="Times New Roman"/>
                <w:b w:val="false"/>
                <w:i w:val="false"/>
                <w:color w:val="000000"/>
                <w:sz w:val="20"/>
              </w:rPr>
              <w:t>
Білім беру ұйымдарының ашықтығы:</w:t>
            </w:r>
          </w:p>
          <w:bookmarkEnd w:id="1298"/>
          <w:p>
            <w:pPr>
              <w:spacing w:after="20"/>
              <w:ind w:left="20"/>
              <w:jc w:val="both"/>
            </w:pPr>
            <w:r>
              <w:rPr>
                <w:rFonts w:ascii="Times New Roman"/>
                <w:b w:val="false"/>
                <w:i w:val="false"/>
                <w:color w:val="000000"/>
                <w:sz w:val="20"/>
              </w:rPr>
              <w:t xml:space="preserve">
Апта сайын жетекшілік ететін бағыты бойынша семестрдің, аралық аттестацияның қорытындысы бойынша сайтта ақпарат жүктеу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2" w:id="1299"/>
          <w:p>
            <w:pPr>
              <w:spacing w:after="20"/>
              <w:ind w:left="20"/>
              <w:jc w:val="both"/>
            </w:pPr>
            <w:r>
              <w:rPr>
                <w:rFonts w:ascii="Times New Roman"/>
                <w:b w:val="false"/>
                <w:i w:val="false"/>
                <w:color w:val="000000"/>
                <w:sz w:val="20"/>
              </w:rPr>
              <w:t>
 Бағаланатын көрсеткіші бар;</w:t>
            </w:r>
          </w:p>
          <w:bookmarkEnd w:id="1299"/>
          <w:p>
            <w:pPr>
              <w:spacing w:after="20"/>
              <w:ind w:left="20"/>
              <w:jc w:val="both"/>
            </w:pPr>
            <w:r>
              <w:rPr>
                <w:rFonts w:ascii="Times New Roman"/>
                <w:b w:val="false"/>
                <w:i w:val="false"/>
                <w:color w:val="000000"/>
                <w:sz w:val="20"/>
              </w:rPr>
              <w:t>
</w:t>
            </w:r>
            <w:r>
              <w:rPr>
                <w:rFonts w:ascii="Times New Roman"/>
                <w:b w:val="false"/>
                <w:i w:val="false"/>
                <w:color w:val="000000"/>
                <w:sz w:val="20"/>
              </w:rPr>
              <w:t>Бағаланатын көрсеткіші жартылай бар;</w:t>
            </w:r>
          </w:p>
          <w:p>
            <w:pPr>
              <w:spacing w:after="20"/>
              <w:ind w:left="20"/>
              <w:jc w:val="both"/>
            </w:pPr>
            <w:r>
              <w:rPr>
                <w:rFonts w:ascii="Times New Roman"/>
                <w:b w:val="false"/>
                <w:i w:val="false"/>
                <w:color w:val="000000"/>
                <w:sz w:val="20"/>
              </w:rPr>
              <w:t xml:space="preserve">
Бағаланатын көрсеткіш жоқ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4" w:id="1300"/>
          <w:p>
            <w:pPr>
              <w:spacing w:after="20"/>
              <w:ind w:left="20"/>
              <w:jc w:val="both"/>
            </w:pPr>
            <w:r>
              <w:rPr>
                <w:rFonts w:ascii="Times New Roman"/>
                <w:b w:val="false"/>
                <w:i w:val="false"/>
                <w:color w:val="000000"/>
                <w:sz w:val="20"/>
              </w:rPr>
              <w:t xml:space="preserve">
1 балл </w:t>
            </w:r>
          </w:p>
          <w:bookmarkEnd w:id="1300"/>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6" w:id="1301"/>
          <w:p>
            <w:pPr>
              <w:spacing w:after="20"/>
              <w:ind w:left="20"/>
              <w:jc w:val="both"/>
            </w:pPr>
            <w:r>
              <w:rPr>
                <w:rFonts w:ascii="Times New Roman"/>
                <w:b w:val="false"/>
                <w:i w:val="false"/>
                <w:color w:val="000000"/>
                <w:sz w:val="20"/>
              </w:rPr>
              <w:t>
Білім беру ұйымдарының ашықтығы:</w:t>
            </w:r>
          </w:p>
          <w:bookmarkEnd w:id="1301"/>
          <w:p>
            <w:pPr>
              <w:spacing w:after="20"/>
              <w:ind w:left="20"/>
              <w:jc w:val="both"/>
            </w:pPr>
            <w:r>
              <w:rPr>
                <w:rFonts w:ascii="Times New Roman"/>
                <w:b w:val="false"/>
                <w:i w:val="false"/>
                <w:color w:val="000000"/>
                <w:sz w:val="20"/>
              </w:rPr>
              <w:t>
жетекшілік ететін бағыты бойынша семестрдің, аралық аттестацияның қорытындысы бойынша әлеуметтік желі беттерінде ақпарат жүктеу</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7" w:id="1302"/>
          <w:p>
            <w:pPr>
              <w:spacing w:after="20"/>
              <w:ind w:left="20"/>
              <w:jc w:val="both"/>
            </w:pPr>
            <w:r>
              <w:rPr>
                <w:rFonts w:ascii="Times New Roman"/>
                <w:b w:val="false"/>
                <w:i w:val="false"/>
                <w:color w:val="000000"/>
                <w:sz w:val="20"/>
              </w:rPr>
              <w:t>
Бағаланатын көрсеткіші бар;</w:t>
            </w:r>
          </w:p>
          <w:bookmarkEnd w:id="1302"/>
          <w:p>
            <w:pPr>
              <w:spacing w:after="20"/>
              <w:ind w:left="20"/>
              <w:jc w:val="both"/>
            </w:pPr>
            <w:r>
              <w:rPr>
                <w:rFonts w:ascii="Times New Roman"/>
                <w:b w:val="false"/>
                <w:i w:val="false"/>
                <w:color w:val="000000"/>
                <w:sz w:val="20"/>
              </w:rPr>
              <w:t>
</w:t>
            </w:r>
            <w:r>
              <w:rPr>
                <w:rFonts w:ascii="Times New Roman"/>
                <w:b w:val="false"/>
                <w:i w:val="false"/>
                <w:color w:val="000000"/>
                <w:sz w:val="20"/>
              </w:rPr>
              <w:t>Бағаланатын көрсеткіші жартылай бар;</w:t>
            </w:r>
          </w:p>
          <w:p>
            <w:pPr>
              <w:spacing w:after="20"/>
              <w:ind w:left="20"/>
              <w:jc w:val="both"/>
            </w:pPr>
            <w:r>
              <w:rPr>
                <w:rFonts w:ascii="Times New Roman"/>
                <w:b w:val="false"/>
                <w:i w:val="false"/>
                <w:color w:val="000000"/>
                <w:sz w:val="20"/>
              </w:rPr>
              <w:t>
Бағаланатын көрсеткіш жоқ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9" w:id="1303"/>
          <w:p>
            <w:pPr>
              <w:spacing w:after="20"/>
              <w:ind w:left="20"/>
              <w:jc w:val="both"/>
            </w:pPr>
            <w:r>
              <w:rPr>
                <w:rFonts w:ascii="Times New Roman"/>
                <w:b w:val="false"/>
                <w:i w:val="false"/>
                <w:color w:val="000000"/>
                <w:sz w:val="20"/>
              </w:rPr>
              <w:t xml:space="preserve">
1 балл </w:t>
            </w:r>
          </w:p>
          <w:bookmarkEnd w:id="1303"/>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ақпараттық-талдау материалдарын, мақалаларды жариялауы, ақпараттандыру бойынша бұқаралық ақпарат құралдарында көпшілік алдында баяндама жасау</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1" w:id="1304"/>
          <w:p>
            <w:pPr>
              <w:spacing w:after="20"/>
              <w:ind w:left="20"/>
              <w:jc w:val="both"/>
            </w:pPr>
            <w:r>
              <w:rPr>
                <w:rFonts w:ascii="Times New Roman"/>
                <w:b w:val="false"/>
                <w:i w:val="false"/>
                <w:color w:val="000000"/>
                <w:sz w:val="20"/>
              </w:rPr>
              <w:t>
БАҚ жарияланымдары мен сөз сөйлеулері бар;</w:t>
            </w:r>
          </w:p>
          <w:bookmarkEnd w:id="1304"/>
          <w:p>
            <w:pPr>
              <w:spacing w:after="20"/>
              <w:ind w:left="20"/>
              <w:jc w:val="both"/>
            </w:pPr>
            <w:r>
              <w:rPr>
                <w:rFonts w:ascii="Times New Roman"/>
                <w:b w:val="false"/>
                <w:i w:val="false"/>
                <w:color w:val="000000"/>
                <w:sz w:val="20"/>
              </w:rPr>
              <w:t>
</w:t>
            </w:r>
            <w:r>
              <w:rPr>
                <w:rFonts w:ascii="Times New Roman"/>
                <w:b w:val="false"/>
                <w:i w:val="false"/>
                <w:color w:val="000000"/>
                <w:sz w:val="20"/>
              </w:rPr>
              <w:t>Тек Жарияланымдар немесе сөйлеу ғана бар;</w:t>
            </w:r>
          </w:p>
          <w:p>
            <w:pPr>
              <w:spacing w:after="20"/>
              <w:ind w:left="20"/>
              <w:jc w:val="both"/>
            </w:pPr>
            <w:r>
              <w:rPr>
                <w:rFonts w:ascii="Times New Roman"/>
                <w:b w:val="false"/>
                <w:i w:val="false"/>
                <w:color w:val="000000"/>
                <w:sz w:val="20"/>
              </w:rPr>
              <w:t>
Көрсеткіш жоқ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3" w:id="1305"/>
          <w:p>
            <w:pPr>
              <w:spacing w:after="20"/>
              <w:ind w:left="20"/>
              <w:jc w:val="both"/>
            </w:pPr>
            <w:r>
              <w:rPr>
                <w:rFonts w:ascii="Times New Roman"/>
                <w:b w:val="false"/>
                <w:i w:val="false"/>
                <w:color w:val="000000"/>
                <w:sz w:val="20"/>
              </w:rPr>
              <w:t>
2 балл</w:t>
            </w:r>
          </w:p>
          <w:bookmarkEnd w:id="1305"/>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Басылымдар мен баяндамалар тізімі</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5" w:id="1306"/>
          <w:p>
            <w:pPr>
              <w:spacing w:after="20"/>
              <w:ind w:left="20"/>
              <w:jc w:val="both"/>
            </w:pPr>
            <w:r>
              <w:rPr>
                <w:rFonts w:ascii="Times New Roman"/>
                <w:b w:val="false"/>
                <w:i w:val="false"/>
                <w:color w:val="000000"/>
                <w:sz w:val="20"/>
              </w:rPr>
              <w:t>
3.</w:t>
            </w:r>
          </w:p>
          <w:bookmarkEnd w:id="1306"/>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Ғылыми/академиялық дәрежесі бар тәрбиешілердің үлесі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9" w:id="1307"/>
          <w:p>
            <w:pPr>
              <w:spacing w:after="20"/>
              <w:ind w:left="20"/>
              <w:jc w:val="both"/>
            </w:pPr>
            <w:r>
              <w:rPr>
                <w:rFonts w:ascii="Times New Roman"/>
                <w:b w:val="false"/>
                <w:i w:val="false"/>
                <w:color w:val="000000"/>
                <w:sz w:val="20"/>
              </w:rPr>
              <w:t>
30% кем емес; 20-29%; 15 — 19%; 1 — 14%;</w:t>
            </w:r>
          </w:p>
          <w:bookmarkEnd w:id="1307"/>
          <w:p>
            <w:pPr>
              <w:spacing w:after="20"/>
              <w:ind w:left="20"/>
              <w:jc w:val="both"/>
            </w:pPr>
            <w:r>
              <w:rPr>
                <w:rFonts w:ascii="Times New Roman"/>
                <w:b w:val="false"/>
                <w:i w:val="false"/>
                <w:color w:val="000000"/>
                <w:sz w:val="20"/>
              </w:rPr>
              <w:t xml:space="preserve">
Жоқ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3 балл 2 балл 1 балл 0 балл</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педагогтерінің жалпы санынан "педагог-зерттеуші", "педагог-шебер" біліктілік санаты бар педагогтердің үлесі</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0" w:id="1308"/>
          <w:p>
            <w:pPr>
              <w:spacing w:after="20"/>
              <w:ind w:left="20"/>
              <w:jc w:val="both"/>
            </w:pPr>
            <w:r>
              <w:rPr>
                <w:rFonts w:ascii="Times New Roman"/>
                <w:b w:val="false"/>
                <w:i w:val="false"/>
                <w:color w:val="000000"/>
                <w:sz w:val="20"/>
              </w:rPr>
              <w:t>
Бағаланатын көрсеткіш бар</w:t>
            </w:r>
          </w:p>
          <w:bookmarkEnd w:id="1308"/>
          <w:p>
            <w:pPr>
              <w:spacing w:after="20"/>
              <w:ind w:left="20"/>
              <w:jc w:val="both"/>
            </w:pPr>
            <w:r>
              <w:rPr>
                <w:rFonts w:ascii="Times New Roman"/>
                <w:b w:val="false"/>
                <w:i w:val="false"/>
                <w:color w:val="000000"/>
                <w:sz w:val="20"/>
              </w:rPr>
              <w:t>
Бағаланатын көрсеткіш жоқ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1" w:id="1309"/>
          <w:p>
            <w:pPr>
              <w:spacing w:after="20"/>
              <w:ind w:left="20"/>
              <w:jc w:val="both"/>
            </w:pPr>
            <w:r>
              <w:rPr>
                <w:rFonts w:ascii="Times New Roman"/>
                <w:b w:val="false"/>
                <w:i w:val="false"/>
                <w:color w:val="000000"/>
                <w:sz w:val="20"/>
              </w:rPr>
              <w:t xml:space="preserve">
 2 балл </w:t>
            </w:r>
          </w:p>
          <w:bookmarkEnd w:id="1309"/>
          <w:p>
            <w:pPr>
              <w:spacing w:after="20"/>
              <w:ind w:left="20"/>
              <w:jc w:val="both"/>
            </w:pPr>
            <w:r>
              <w:rPr>
                <w:rFonts w:ascii="Times New Roman"/>
                <w:b w:val="false"/>
                <w:i w:val="false"/>
                <w:color w:val="000000"/>
                <w:sz w:val="20"/>
              </w:rPr>
              <w:t>
0 балл</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2" w:id="1310"/>
          <w:p>
            <w:pPr>
              <w:spacing w:after="20"/>
              <w:ind w:left="20"/>
              <w:jc w:val="both"/>
            </w:pPr>
            <w:r>
              <w:rPr>
                <w:rFonts w:ascii="Times New Roman"/>
                <w:b w:val="false"/>
                <w:i w:val="false"/>
                <w:color w:val="000000"/>
                <w:sz w:val="20"/>
              </w:rPr>
              <w:t>
Бағаланатын көрсеткіш бар</w:t>
            </w:r>
          </w:p>
          <w:bookmarkEnd w:id="1310"/>
          <w:p>
            <w:pPr>
              <w:spacing w:after="20"/>
              <w:ind w:left="20"/>
              <w:jc w:val="both"/>
            </w:pPr>
            <w:r>
              <w:rPr>
                <w:rFonts w:ascii="Times New Roman"/>
                <w:b w:val="false"/>
                <w:i w:val="false"/>
                <w:color w:val="000000"/>
                <w:sz w:val="20"/>
              </w:rPr>
              <w:t>
Бағаланатын көрсеткіш жоқ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0 балл</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шеберлік байқауларының жеңімпаздары/жүлдегерлері болған мұғалімдердің саны</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3" w:id="1311"/>
          <w:p>
            <w:pPr>
              <w:spacing w:after="20"/>
              <w:ind w:left="20"/>
              <w:jc w:val="both"/>
            </w:pPr>
            <w:r>
              <w:rPr>
                <w:rFonts w:ascii="Times New Roman"/>
                <w:b w:val="false"/>
                <w:i w:val="false"/>
                <w:color w:val="000000"/>
                <w:sz w:val="20"/>
              </w:rPr>
              <w:t>
Халықаралық деңгей;</w:t>
            </w:r>
          </w:p>
          <w:bookmarkEnd w:id="1311"/>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Аудандық деңгей;</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3 балл 2 балл 1 балл</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оқу-әдістемелік кеңесімен бекітілген, әзірленген бағдарламалардың немесе оқу-әдістемелік кешендердің немесе әдістемелік ұсыныстардың/оқу құралдарының болуы</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6" w:id="1312"/>
          <w:p>
            <w:pPr>
              <w:spacing w:after="20"/>
              <w:ind w:left="20"/>
              <w:jc w:val="both"/>
            </w:pPr>
            <w:r>
              <w:rPr>
                <w:rFonts w:ascii="Times New Roman"/>
                <w:b w:val="false"/>
                <w:i w:val="false"/>
                <w:color w:val="000000"/>
                <w:sz w:val="20"/>
              </w:rPr>
              <w:t>
Республикалықдеңгей;</w:t>
            </w:r>
          </w:p>
          <w:bookmarkEnd w:id="1312"/>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Бағаланған көрсеткіші жоқ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2 балл 1 балл 0 балл</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соңғы үш жылда жетекшілік ететін бағыты бойынша авторлық куәлігі бар болуы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9" w:id="1313"/>
          <w:p>
            <w:pPr>
              <w:spacing w:after="20"/>
              <w:ind w:left="20"/>
              <w:jc w:val="both"/>
            </w:pPr>
            <w:r>
              <w:rPr>
                <w:rFonts w:ascii="Times New Roman"/>
                <w:b w:val="false"/>
                <w:i w:val="false"/>
                <w:color w:val="000000"/>
                <w:sz w:val="20"/>
              </w:rPr>
              <w:t>
Республикалықдеңгей;</w:t>
            </w:r>
          </w:p>
          <w:bookmarkEnd w:id="1313"/>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Бағаланған көрсеткіші жоқ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2 балл 1 балл 0 балл</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Эксперименттік бағдарламалар, пилоттық жобалар, инновациялық алаңдар; әлеуметтік/білім беру жобаларына қатысу</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2" w:id="1314"/>
          <w:p>
            <w:pPr>
              <w:spacing w:after="20"/>
              <w:ind w:left="20"/>
              <w:jc w:val="both"/>
            </w:pPr>
            <w:r>
              <w:rPr>
                <w:rFonts w:ascii="Times New Roman"/>
                <w:b w:val="false"/>
                <w:i w:val="false"/>
                <w:color w:val="000000"/>
                <w:sz w:val="20"/>
              </w:rPr>
              <w:t>
Республикалықдеңгей;</w:t>
            </w:r>
          </w:p>
          <w:bookmarkEnd w:id="1314"/>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Бағаланған көрсеткіші жоқ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2 балл 1 балл 0 балл</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деңгейдегі білім беру ұйымдарымен, басқа елдермен, әлеуметтік серіктестермен ынтымақтастық</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5" w:id="1315"/>
          <w:p>
            <w:pPr>
              <w:spacing w:after="20"/>
              <w:ind w:left="20"/>
              <w:jc w:val="both"/>
            </w:pPr>
            <w:r>
              <w:rPr>
                <w:rFonts w:ascii="Times New Roman"/>
                <w:b w:val="false"/>
                <w:i w:val="false"/>
                <w:color w:val="000000"/>
                <w:sz w:val="20"/>
              </w:rPr>
              <w:t>
Республикалықдеңгей;</w:t>
            </w:r>
          </w:p>
          <w:bookmarkEnd w:id="1315"/>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Бағаланған көрсеткіші жоқ</w:t>
            </w:r>
          </w:p>
          <w:p>
            <w:pPr>
              <w:spacing w:after="20"/>
              <w:ind w:left="20"/>
              <w:jc w:val="both"/>
            </w:pPr>
            <w:r>
              <w:rPr>
                <w:rFonts w:ascii="Times New Roman"/>
                <w:b w:val="false"/>
                <w:i w:val="false"/>
                <w:color w:val="000000"/>
                <w:sz w:val="20"/>
              </w:rPr>
              <w:t>
Әлеуметтік серіктестік</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9" w:id="1316"/>
          <w:p>
            <w:pPr>
              <w:spacing w:after="20"/>
              <w:ind w:left="20"/>
              <w:jc w:val="both"/>
            </w:pPr>
            <w:r>
              <w:rPr>
                <w:rFonts w:ascii="Times New Roman"/>
                <w:b w:val="false"/>
                <w:i w:val="false"/>
                <w:color w:val="000000"/>
                <w:sz w:val="20"/>
              </w:rPr>
              <w:t>
3 балл 2 балл 1 балл 0 балл</w:t>
            </w:r>
          </w:p>
          <w:bookmarkEnd w:id="1316"/>
          <w:p>
            <w:pPr>
              <w:spacing w:after="20"/>
              <w:ind w:left="20"/>
              <w:jc w:val="both"/>
            </w:pPr>
            <w:r>
              <w:rPr>
                <w:rFonts w:ascii="Times New Roman"/>
                <w:b w:val="false"/>
                <w:i w:val="false"/>
                <w:color w:val="000000"/>
                <w:sz w:val="20"/>
              </w:rPr>
              <w:t>
+ 2 балл</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 орынбасарының мұғалімдермен, оқушылармен, ата -аналармен және т.б. жұмыс жасаудағы бастамаларының тиімділігі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0" w:id="1317"/>
          <w:p>
            <w:pPr>
              <w:spacing w:after="20"/>
              <w:ind w:left="20"/>
              <w:jc w:val="both"/>
            </w:pPr>
            <w:r>
              <w:rPr>
                <w:rFonts w:ascii="Times New Roman"/>
                <w:b w:val="false"/>
                <w:i w:val="false"/>
                <w:color w:val="000000"/>
                <w:sz w:val="20"/>
              </w:rPr>
              <w:t xml:space="preserve">
Бастамалар мен олардың тиімділігі көрсетілген </w:t>
            </w:r>
          </w:p>
          <w:bookmarkEnd w:id="131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Тек бастамалар көрсетілген </w:t>
            </w:r>
          </w:p>
          <w:p>
            <w:pPr>
              <w:spacing w:after="20"/>
              <w:ind w:left="20"/>
              <w:jc w:val="both"/>
            </w:pPr>
            <w:r>
              <w:rPr>
                <w:rFonts w:ascii="Times New Roman"/>
                <w:b w:val="false"/>
                <w:i w:val="false"/>
                <w:color w:val="000000"/>
                <w:sz w:val="20"/>
              </w:rPr>
              <w:t>
Бағаланған көрсеткіші жоқ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2" w:id="1318"/>
          <w:p>
            <w:pPr>
              <w:spacing w:after="20"/>
              <w:ind w:left="20"/>
              <w:jc w:val="both"/>
            </w:pPr>
            <w:r>
              <w:rPr>
                <w:rFonts w:ascii="Times New Roman"/>
                <w:b w:val="false"/>
                <w:i w:val="false"/>
                <w:color w:val="000000"/>
                <w:sz w:val="20"/>
              </w:rPr>
              <w:t>
2 балл</w:t>
            </w:r>
          </w:p>
          <w:bookmarkEnd w:id="1318"/>
          <w:p>
            <w:pPr>
              <w:spacing w:after="20"/>
              <w:ind w:left="20"/>
              <w:jc w:val="both"/>
            </w:pPr>
            <w:r>
              <w:rPr>
                <w:rFonts w:ascii="Times New Roman"/>
                <w:b w:val="false"/>
                <w:i w:val="false"/>
                <w:color w:val="000000"/>
                <w:sz w:val="20"/>
              </w:rPr>
              <w:t>
</w:t>
            </w:r>
            <w:r>
              <w:rPr>
                <w:rFonts w:ascii="Times New Roman"/>
                <w:b w:val="false"/>
                <w:i w:val="false"/>
                <w:color w:val="000000"/>
                <w:sz w:val="20"/>
              </w:rPr>
              <w:t>1 балла</w:t>
            </w:r>
          </w:p>
          <w:p>
            <w:pPr>
              <w:spacing w:after="20"/>
              <w:ind w:left="20"/>
              <w:jc w:val="both"/>
            </w:pPr>
            <w:r>
              <w:rPr>
                <w:rFonts w:ascii="Times New Roman"/>
                <w:b w:val="false"/>
                <w:i w:val="false"/>
                <w:color w:val="000000"/>
                <w:sz w:val="20"/>
              </w:rPr>
              <w:t xml:space="preserve">
0 балл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ұйымдарын инновациялық дамыту бағдарламасын (жоспар) әзірлесін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4" w:id="1319"/>
          <w:p>
            <w:pPr>
              <w:spacing w:after="20"/>
              <w:ind w:left="20"/>
              <w:jc w:val="both"/>
            </w:pPr>
            <w:r>
              <w:rPr>
                <w:rFonts w:ascii="Times New Roman"/>
                <w:b w:val="false"/>
                <w:i w:val="false"/>
                <w:color w:val="000000"/>
                <w:sz w:val="20"/>
              </w:rPr>
              <w:t>
Бағдарлама жүйелік инновацияны қамтиды;</w:t>
            </w:r>
          </w:p>
          <w:bookmarkEnd w:id="1319"/>
          <w:p>
            <w:pPr>
              <w:spacing w:after="20"/>
              <w:ind w:left="20"/>
              <w:jc w:val="both"/>
            </w:pPr>
            <w:r>
              <w:rPr>
                <w:rFonts w:ascii="Times New Roman"/>
                <w:b w:val="false"/>
                <w:i w:val="false"/>
                <w:color w:val="000000"/>
                <w:sz w:val="20"/>
              </w:rPr>
              <w:t>
</w:t>
            </w:r>
            <w:r>
              <w:rPr>
                <w:rFonts w:ascii="Times New Roman"/>
                <w:b w:val="false"/>
                <w:i w:val="false"/>
                <w:color w:val="000000"/>
                <w:sz w:val="20"/>
              </w:rPr>
              <w:t>Бағдарлама локальді инновацияны қамтиды;</w:t>
            </w:r>
          </w:p>
          <w:p>
            <w:pPr>
              <w:spacing w:after="20"/>
              <w:ind w:left="20"/>
              <w:jc w:val="both"/>
            </w:pPr>
            <w:r>
              <w:rPr>
                <w:rFonts w:ascii="Times New Roman"/>
                <w:b w:val="false"/>
                <w:i w:val="false"/>
                <w:color w:val="000000"/>
                <w:sz w:val="20"/>
              </w:rPr>
              <w:t>
Бағдарлама тек білім беру ұйымдарының қызметіне бағытталған</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6" w:id="1320"/>
          <w:p>
            <w:pPr>
              <w:spacing w:after="20"/>
              <w:ind w:left="20"/>
              <w:jc w:val="both"/>
            </w:pPr>
            <w:r>
              <w:rPr>
                <w:rFonts w:ascii="Times New Roman"/>
                <w:b w:val="false"/>
                <w:i w:val="false"/>
                <w:color w:val="000000"/>
                <w:sz w:val="20"/>
              </w:rPr>
              <w:t>
3 балл</w:t>
            </w:r>
          </w:p>
          <w:bookmarkEnd w:id="1320"/>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0,5 балл</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8" w:id="1321"/>
          <w:p>
            <w:pPr>
              <w:spacing w:after="20"/>
              <w:ind w:left="20"/>
              <w:jc w:val="both"/>
            </w:pPr>
            <w:r>
              <w:rPr>
                <w:rFonts w:ascii="Times New Roman"/>
                <w:b w:val="false"/>
                <w:i w:val="false"/>
                <w:color w:val="000000"/>
                <w:sz w:val="20"/>
              </w:rPr>
              <w:t>
ЖИЫНЫ</w:t>
            </w:r>
          </w:p>
          <w:bookmarkEnd w:id="1321"/>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басшының орынбасары" – 10 – 17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18 - 28 балл;</w:t>
            </w:r>
          </w:p>
          <w:p>
            <w:pPr>
              <w:spacing w:after="20"/>
              <w:ind w:left="20"/>
              <w:jc w:val="both"/>
            </w:pPr>
            <w:r>
              <w:rPr>
                <w:rFonts w:ascii="Times New Roman"/>
                <w:b w:val="false"/>
                <w:i w:val="false"/>
                <w:color w:val="000000"/>
                <w:sz w:val="20"/>
              </w:rPr>
              <w:t>
"бірінші санатты басшының орынбасары" — 29- 35 балл</w:t>
            </w:r>
          </w:p>
        </w:tc>
      </w:tr>
    </w:tbl>
    <w:bookmarkStart w:name="z2061" w:id="1322"/>
    <w:p>
      <w:pPr>
        <w:spacing w:after="0"/>
        <w:ind w:left="0"/>
        <w:jc w:val="left"/>
      </w:pPr>
      <w:r>
        <w:rPr>
          <w:rFonts w:ascii="Times New Roman"/>
          <w:b/>
          <w:i w:val="false"/>
          <w:color w:val="000000"/>
        </w:rPr>
        <w:t xml:space="preserve"> Техникалық және кәсіптік, орта білімнен кейінгі білім беру ұйымының оқу жұмысы жөніндегі орынбасарының қызметінің тиімділігінің көрсеткіштері</w:t>
      </w:r>
    </w:p>
    <w:bookmarkEnd w:id="1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3214"/>
        <w:gridCol w:w="5125"/>
        <w:gridCol w:w="1926"/>
        <w:gridCol w:w="897"/>
        <w:gridCol w:w="261"/>
        <w:gridCol w:w="262"/>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Балдар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Дәлел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Өзін өзі бағалау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Комиссия мүшелерінің балдары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2" w:id="1323"/>
          <w:p>
            <w:pPr>
              <w:spacing w:after="20"/>
              <w:ind w:left="20"/>
              <w:jc w:val="both"/>
            </w:pPr>
            <w:r>
              <w:rPr>
                <w:rFonts w:ascii="Times New Roman"/>
                <w:b w:val="false"/>
                <w:i w:val="false"/>
                <w:color w:val="000000"/>
                <w:sz w:val="20"/>
              </w:rPr>
              <w:t>
Білім беру ұйымдарының ашықтығын қамтамасыз етудің тиімділігі (критерий бойынша ең көп балл саны– 2 балл)</w:t>
            </w:r>
          </w:p>
          <w:bookmarkEnd w:id="1323"/>
          <w:p>
            <w:pPr>
              <w:spacing w:after="20"/>
              <w:ind w:left="20"/>
              <w:jc w:val="both"/>
            </w:pPr>
            <w:r>
              <w:rPr>
                <w:rFonts w:ascii="Times New Roman"/>
                <w:b w:val="false"/>
                <w:i w:val="false"/>
                <w:color w:val="000000"/>
                <w:sz w:val="20"/>
              </w:rPr>
              <w:t>
"үшінші санатты басшының орынбасары" - 1 балл;</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3" w:id="1324"/>
          <w:p>
            <w:pPr>
              <w:spacing w:after="20"/>
              <w:ind w:left="20"/>
              <w:jc w:val="both"/>
            </w:pPr>
            <w:r>
              <w:rPr>
                <w:rFonts w:ascii="Times New Roman"/>
                <w:b w:val="false"/>
                <w:i w:val="false"/>
                <w:color w:val="000000"/>
                <w:sz w:val="20"/>
              </w:rPr>
              <w:t>
"екінші санатты басшының орынбасары" — 1,5 балл;</w:t>
            </w:r>
          </w:p>
          <w:bookmarkEnd w:id="1324"/>
          <w:p>
            <w:pPr>
              <w:spacing w:after="20"/>
              <w:ind w:left="20"/>
              <w:jc w:val="both"/>
            </w:pPr>
            <w:r>
              <w:rPr>
                <w:rFonts w:ascii="Times New Roman"/>
                <w:b w:val="false"/>
                <w:i w:val="false"/>
                <w:color w:val="000000"/>
                <w:sz w:val="20"/>
              </w:rPr>
              <w:t>
"бірінші санатты басшының орынбасары" — 2 балл;</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4" w:id="1325"/>
          <w:p>
            <w:pPr>
              <w:spacing w:after="20"/>
              <w:ind w:left="20"/>
              <w:jc w:val="both"/>
            </w:pPr>
            <w:r>
              <w:rPr>
                <w:rFonts w:ascii="Times New Roman"/>
                <w:b w:val="false"/>
                <w:i w:val="false"/>
                <w:color w:val="000000"/>
                <w:sz w:val="20"/>
              </w:rPr>
              <w:t>
Білім беру ұйымдарының ашықтығы:</w:t>
            </w:r>
          </w:p>
          <w:bookmarkEnd w:id="1325"/>
          <w:p>
            <w:pPr>
              <w:spacing w:after="20"/>
              <w:ind w:left="20"/>
              <w:jc w:val="both"/>
            </w:pPr>
            <w:r>
              <w:rPr>
                <w:rFonts w:ascii="Times New Roman"/>
                <w:b w:val="false"/>
                <w:i w:val="false"/>
                <w:color w:val="000000"/>
                <w:sz w:val="20"/>
              </w:rPr>
              <w:t xml:space="preserve">
семестрдің, аралық аттестацияның қорытындысы бойынша, жетекшілік ететін бағыты бойынша сайтта ақпарат жүктеу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5" w:id="1326"/>
          <w:p>
            <w:pPr>
              <w:spacing w:after="20"/>
              <w:ind w:left="20"/>
              <w:jc w:val="both"/>
            </w:pPr>
            <w:r>
              <w:rPr>
                <w:rFonts w:ascii="Times New Roman"/>
                <w:b w:val="false"/>
                <w:i w:val="false"/>
                <w:color w:val="000000"/>
                <w:sz w:val="20"/>
              </w:rPr>
              <w:t>
Бағаланатын көрсеткіш бар</w:t>
            </w:r>
          </w:p>
          <w:bookmarkEnd w:id="1326"/>
          <w:p>
            <w:pPr>
              <w:spacing w:after="20"/>
              <w:ind w:left="20"/>
              <w:jc w:val="both"/>
            </w:pPr>
            <w:r>
              <w:rPr>
                <w:rFonts w:ascii="Times New Roman"/>
                <w:b w:val="false"/>
                <w:i w:val="false"/>
                <w:color w:val="000000"/>
                <w:sz w:val="20"/>
              </w:rPr>
              <w:t>
Бағаланатын көрсеткіш жоқ.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6" w:id="1327"/>
          <w:p>
            <w:pPr>
              <w:spacing w:after="20"/>
              <w:ind w:left="20"/>
              <w:jc w:val="both"/>
            </w:pPr>
            <w:r>
              <w:rPr>
                <w:rFonts w:ascii="Times New Roman"/>
                <w:b w:val="false"/>
                <w:i w:val="false"/>
                <w:color w:val="000000"/>
                <w:sz w:val="20"/>
              </w:rPr>
              <w:t xml:space="preserve">
1 балл </w:t>
            </w:r>
          </w:p>
          <w:bookmarkEnd w:id="1327"/>
          <w:p>
            <w:pPr>
              <w:spacing w:after="20"/>
              <w:ind w:left="20"/>
              <w:jc w:val="both"/>
            </w:pPr>
            <w:r>
              <w:rPr>
                <w:rFonts w:ascii="Times New Roman"/>
                <w:b w:val="false"/>
                <w:i w:val="false"/>
                <w:color w:val="000000"/>
                <w:sz w:val="20"/>
              </w:rPr>
              <w:t>
0 балл</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Сілтеме</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7" w:id="1328"/>
          <w:p>
            <w:pPr>
              <w:spacing w:after="20"/>
              <w:ind w:left="20"/>
              <w:jc w:val="both"/>
            </w:pPr>
            <w:r>
              <w:rPr>
                <w:rFonts w:ascii="Times New Roman"/>
                <w:b w:val="false"/>
                <w:i w:val="false"/>
                <w:color w:val="000000"/>
                <w:sz w:val="20"/>
              </w:rPr>
              <w:t>
Білім беру ұйымдарының ашықтығы:</w:t>
            </w:r>
          </w:p>
          <w:bookmarkEnd w:id="1328"/>
          <w:p>
            <w:pPr>
              <w:spacing w:after="20"/>
              <w:ind w:left="20"/>
              <w:jc w:val="both"/>
            </w:pPr>
            <w:r>
              <w:rPr>
                <w:rFonts w:ascii="Times New Roman"/>
                <w:b w:val="false"/>
                <w:i w:val="false"/>
                <w:color w:val="000000"/>
                <w:sz w:val="20"/>
              </w:rPr>
              <w:t xml:space="preserve">
семестрдің, аралық аттестацияның қорытындысы бойынша, жетекшілік ететін бағыты бойынша әлеуметтік желі беттерінде ақпарат жүктеу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8" w:id="1329"/>
          <w:p>
            <w:pPr>
              <w:spacing w:after="20"/>
              <w:ind w:left="20"/>
              <w:jc w:val="both"/>
            </w:pPr>
            <w:r>
              <w:rPr>
                <w:rFonts w:ascii="Times New Roman"/>
                <w:b w:val="false"/>
                <w:i w:val="false"/>
                <w:color w:val="000000"/>
                <w:sz w:val="20"/>
              </w:rPr>
              <w:t>
Бағаланатын көрсеткіш бар</w:t>
            </w:r>
          </w:p>
          <w:bookmarkEnd w:id="1329"/>
          <w:p>
            <w:pPr>
              <w:spacing w:after="20"/>
              <w:ind w:left="20"/>
              <w:jc w:val="both"/>
            </w:pPr>
            <w:r>
              <w:rPr>
                <w:rFonts w:ascii="Times New Roman"/>
                <w:b w:val="false"/>
                <w:i w:val="false"/>
                <w:color w:val="000000"/>
                <w:sz w:val="20"/>
              </w:rPr>
              <w:t>
Бағаланатын көрсеткіш жоқ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9" w:id="1330"/>
          <w:p>
            <w:pPr>
              <w:spacing w:after="20"/>
              <w:ind w:left="20"/>
              <w:jc w:val="both"/>
            </w:pPr>
            <w:r>
              <w:rPr>
                <w:rFonts w:ascii="Times New Roman"/>
                <w:b w:val="false"/>
                <w:i w:val="false"/>
                <w:color w:val="000000"/>
                <w:sz w:val="20"/>
              </w:rPr>
              <w:t xml:space="preserve">
1 балл </w:t>
            </w:r>
          </w:p>
          <w:bookmarkEnd w:id="1330"/>
          <w:p>
            <w:pPr>
              <w:spacing w:after="20"/>
              <w:ind w:left="20"/>
              <w:jc w:val="both"/>
            </w:pPr>
            <w:r>
              <w:rPr>
                <w:rFonts w:ascii="Times New Roman"/>
                <w:b w:val="false"/>
                <w:i w:val="false"/>
                <w:color w:val="000000"/>
                <w:sz w:val="20"/>
              </w:rPr>
              <w:t>
0 балл</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Сілтеме</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0" w:id="1331"/>
          <w:p>
            <w:pPr>
              <w:spacing w:after="20"/>
              <w:ind w:left="20"/>
              <w:jc w:val="both"/>
            </w:pPr>
            <w:r>
              <w:rPr>
                <w:rFonts w:ascii="Times New Roman"/>
                <w:b w:val="false"/>
                <w:i w:val="false"/>
                <w:color w:val="000000"/>
                <w:sz w:val="20"/>
              </w:rPr>
              <w:t xml:space="preserve">
Білім беру сапасын қамтамасыз етудің тиімділігі </w:t>
            </w:r>
          </w:p>
          <w:bookmarkEnd w:id="133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(критерий бойынша ең көп балл саны – 18)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"үшінші санатты басшының орынбасары" - 8-10 балл;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"екінші санатты басшының орынбасары" - 11-13 балл; </w:t>
            </w:r>
          </w:p>
          <w:p>
            <w:pPr>
              <w:spacing w:after="20"/>
              <w:ind w:left="20"/>
              <w:jc w:val="both"/>
            </w:pPr>
            <w:r>
              <w:rPr>
                <w:rFonts w:ascii="Times New Roman"/>
                <w:b w:val="false"/>
                <w:i w:val="false"/>
                <w:color w:val="000000"/>
                <w:sz w:val="20"/>
              </w:rPr>
              <w:t>
"бірінші санатты басшының орынбасары" - 14-18 балл</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4" w:id="1332"/>
          <w:p>
            <w:pPr>
              <w:spacing w:after="20"/>
              <w:ind w:left="20"/>
              <w:jc w:val="both"/>
            </w:pPr>
            <w:r>
              <w:rPr>
                <w:rFonts w:ascii="Times New Roman"/>
                <w:b w:val="false"/>
                <w:i w:val="false"/>
                <w:color w:val="000000"/>
                <w:sz w:val="20"/>
              </w:rPr>
              <w:t>
Соңғы үш оқу жылындағы жетекшілік ететін бағыты бойынша колледж студенттерінің білім сапасы</w:t>
            </w:r>
          </w:p>
          <w:bookmarkEnd w:id="1332"/>
          <w:p>
            <w:pPr>
              <w:spacing w:after="20"/>
              <w:ind w:left="20"/>
              <w:jc w:val="both"/>
            </w:pPr>
            <w:r>
              <w:rPr>
                <w:rFonts w:ascii="Times New Roman"/>
                <w:b w:val="false"/>
                <w:i w:val="false"/>
                <w:color w:val="000000"/>
                <w:sz w:val="20"/>
              </w:rPr>
              <w:t>
 (орта арифметикалық көрсеткіш соңғы үш жылмен есептеледі)</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5" w:id="1333"/>
          <w:p>
            <w:pPr>
              <w:spacing w:after="20"/>
              <w:ind w:left="20"/>
              <w:jc w:val="both"/>
            </w:pPr>
            <w:r>
              <w:rPr>
                <w:rFonts w:ascii="Times New Roman"/>
                <w:b w:val="false"/>
                <w:i w:val="false"/>
                <w:color w:val="000000"/>
                <w:sz w:val="20"/>
              </w:rPr>
              <w:t>
Білім сапасының өсу динамикасы - 3% аз</w:t>
            </w:r>
          </w:p>
          <w:bookmarkEnd w:id="1333"/>
          <w:p>
            <w:pPr>
              <w:spacing w:after="20"/>
              <w:ind w:left="20"/>
              <w:jc w:val="both"/>
            </w:pPr>
            <w:r>
              <w:rPr>
                <w:rFonts w:ascii="Times New Roman"/>
                <w:b w:val="false"/>
                <w:i w:val="false"/>
                <w:color w:val="000000"/>
                <w:sz w:val="20"/>
              </w:rPr>
              <w:t>
</w:t>
            </w:r>
            <w:r>
              <w:rPr>
                <w:rFonts w:ascii="Times New Roman"/>
                <w:b w:val="false"/>
                <w:i w:val="false"/>
                <w:color w:val="000000"/>
                <w:sz w:val="20"/>
              </w:rPr>
              <w:t>Білім сапасының өсу динамикасы - 3%</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Білім сапасының өсу динамикасы - 4%</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Білім сапасының өсу динамикасы - 5%</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Білім сапасының өсу динамикасы - 6%</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Мектеп оқушыларының/жетекшілік ететін бағыты бойынша білім сапасының өсу динамикасы </w:t>
            </w:r>
          </w:p>
          <w:p>
            <w:pPr>
              <w:spacing w:after="20"/>
              <w:ind w:left="20"/>
              <w:jc w:val="both"/>
            </w:pPr>
            <w:r>
              <w:rPr>
                <w:rFonts w:ascii="Times New Roman"/>
                <w:b w:val="false"/>
                <w:i w:val="false"/>
                <w:color w:val="000000"/>
                <w:sz w:val="20"/>
              </w:rPr>
              <w:t>
75% және жоғары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1" w:id="1334"/>
          <w:p>
            <w:pPr>
              <w:spacing w:after="20"/>
              <w:ind w:left="20"/>
              <w:jc w:val="both"/>
            </w:pPr>
            <w:r>
              <w:rPr>
                <w:rFonts w:ascii="Times New Roman"/>
                <w:b w:val="false"/>
                <w:i w:val="false"/>
                <w:color w:val="000000"/>
                <w:sz w:val="20"/>
              </w:rPr>
              <w:t>
0 балл</w:t>
            </w:r>
          </w:p>
          <w:bookmarkEnd w:id="1334"/>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4 балл</w:t>
            </w:r>
          </w:p>
          <w:p>
            <w:pPr>
              <w:spacing w:after="20"/>
              <w:ind w:left="20"/>
              <w:jc w:val="both"/>
            </w:pPr>
            <w:r>
              <w:rPr>
                <w:rFonts w:ascii="Times New Roman"/>
                <w:b w:val="false"/>
                <w:i w:val="false"/>
                <w:color w:val="000000"/>
                <w:sz w:val="20"/>
              </w:rPr>
              <w:t>
4 балл</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басшының қолы қойылған құжат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оқу жылындағы жұмыспен қамтылған және бос емес түлектердің олардың жалпы санындағы үлесі</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6" w:id="1335"/>
          <w:p>
            <w:pPr>
              <w:spacing w:after="20"/>
              <w:ind w:left="20"/>
              <w:jc w:val="both"/>
            </w:pPr>
            <w:r>
              <w:rPr>
                <w:rFonts w:ascii="Times New Roman"/>
                <w:b w:val="false"/>
                <w:i w:val="false"/>
                <w:color w:val="000000"/>
                <w:sz w:val="20"/>
              </w:rPr>
              <w:t>
Жұмыспен қамтылған және бос емес – 95%;</w:t>
            </w:r>
          </w:p>
          <w:bookmarkEnd w:id="1335"/>
          <w:p>
            <w:pPr>
              <w:spacing w:after="20"/>
              <w:ind w:left="20"/>
              <w:jc w:val="both"/>
            </w:pPr>
            <w:r>
              <w:rPr>
                <w:rFonts w:ascii="Times New Roman"/>
                <w:b w:val="false"/>
                <w:i w:val="false"/>
                <w:color w:val="000000"/>
                <w:sz w:val="20"/>
              </w:rPr>
              <w:t>
</w:t>
            </w:r>
            <w:r>
              <w:rPr>
                <w:rFonts w:ascii="Times New Roman"/>
                <w:b w:val="false"/>
                <w:i w:val="false"/>
                <w:color w:val="000000"/>
                <w:sz w:val="20"/>
              </w:rPr>
              <w:t>Жұмыспен қамтылған және бос емес – 75%;</w:t>
            </w:r>
          </w:p>
          <w:p>
            <w:pPr>
              <w:spacing w:after="20"/>
              <w:ind w:left="20"/>
              <w:jc w:val="both"/>
            </w:pPr>
            <w:r>
              <w:rPr>
                <w:rFonts w:ascii="Times New Roman"/>
                <w:b w:val="false"/>
                <w:i w:val="false"/>
                <w:color w:val="000000"/>
                <w:sz w:val="20"/>
              </w:rPr>
              <w:t>
</w:t>
            </w:r>
            <w:r>
              <w:rPr>
                <w:rFonts w:ascii="Times New Roman"/>
                <w:b w:val="false"/>
                <w:i w:val="false"/>
                <w:color w:val="000000"/>
                <w:sz w:val="20"/>
              </w:rPr>
              <w:t>Жұмыспен қамтылған және бос емес – 60%;</w:t>
            </w:r>
          </w:p>
          <w:p>
            <w:pPr>
              <w:spacing w:after="20"/>
              <w:ind w:left="20"/>
              <w:jc w:val="both"/>
            </w:pPr>
            <w:r>
              <w:rPr>
                <w:rFonts w:ascii="Times New Roman"/>
                <w:b w:val="false"/>
                <w:i w:val="false"/>
                <w:color w:val="000000"/>
                <w:sz w:val="20"/>
              </w:rPr>
              <w:t>
Жұмыспен қамтылған және бос емес –60% төмен</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9" w:id="1336"/>
          <w:p>
            <w:pPr>
              <w:spacing w:after="20"/>
              <w:ind w:left="20"/>
              <w:jc w:val="both"/>
            </w:pPr>
            <w:r>
              <w:rPr>
                <w:rFonts w:ascii="Times New Roman"/>
                <w:b w:val="false"/>
                <w:i w:val="false"/>
                <w:color w:val="000000"/>
                <w:sz w:val="20"/>
              </w:rPr>
              <w:t>
5 балл</w:t>
            </w:r>
          </w:p>
          <w:bookmarkEnd w:id="1336"/>
          <w:p>
            <w:pPr>
              <w:spacing w:after="20"/>
              <w:ind w:left="20"/>
              <w:jc w:val="both"/>
            </w:pPr>
            <w:r>
              <w:rPr>
                <w:rFonts w:ascii="Times New Roman"/>
                <w:b w:val="false"/>
                <w:i w:val="false"/>
                <w:color w:val="000000"/>
                <w:sz w:val="20"/>
              </w:rPr>
              <w:t>
</w:t>
            </w:r>
            <w:r>
              <w:rPr>
                <w:rFonts w:ascii="Times New Roman"/>
                <w:b w:val="false"/>
                <w:i w:val="false"/>
                <w:color w:val="000000"/>
                <w:sz w:val="20"/>
              </w:rPr>
              <w:t>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2 балл</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қолымен расталған Ұлттық білім беру деректер қорынан үзінді</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2" w:id="1337"/>
          <w:p>
            <w:pPr>
              <w:spacing w:after="20"/>
              <w:ind w:left="20"/>
              <w:jc w:val="both"/>
            </w:pPr>
            <w:r>
              <w:rPr>
                <w:rFonts w:ascii="Times New Roman"/>
                <w:b w:val="false"/>
                <w:i w:val="false"/>
                <w:color w:val="000000"/>
                <w:sz w:val="20"/>
              </w:rPr>
              <w:t>
Соңғы үш жылда жетекшілік ететін бағыты бойынша білім беру саласындағы уәкілетті орган бекіткен тізім бойынша облыстық, республикалық, халықаралық олимпиадалардың, байқаулардың, жарыстардың жеңімпаздары (жүлдегерлері) атанған оқушылардың/студенттердің болуы</w:t>
            </w:r>
          </w:p>
          <w:bookmarkEnd w:id="1337"/>
          <w:p>
            <w:pPr>
              <w:spacing w:after="20"/>
              <w:ind w:left="20"/>
              <w:jc w:val="both"/>
            </w:pPr>
            <w:r>
              <w:rPr>
                <w:rFonts w:ascii="Times New Roman"/>
                <w:b w:val="false"/>
                <w:i w:val="false"/>
                <w:color w:val="000000"/>
                <w:sz w:val="20"/>
              </w:rPr>
              <w:t>
Ескертпе: балдар әрбір деңгей үшін жеңімпаздар мен жүлдегерлер санына қарамастан жеке беріледі (осы өлшем бойынша ең жоғары балл 10)</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3" w:id="1338"/>
          <w:p>
            <w:pPr>
              <w:spacing w:after="20"/>
              <w:ind w:left="20"/>
              <w:jc w:val="both"/>
            </w:pPr>
            <w:r>
              <w:rPr>
                <w:rFonts w:ascii="Times New Roman"/>
                <w:b w:val="false"/>
                <w:i w:val="false"/>
                <w:color w:val="000000"/>
                <w:sz w:val="20"/>
              </w:rPr>
              <w:t>
Халықаралық деңгей;</w:t>
            </w:r>
          </w:p>
          <w:bookmarkEnd w:id="1338"/>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Бағаланған көрсеткіші жоқ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3 балл 2 балл 1 балл 0 балл</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қолымен расталған құжаттардың көшірмесі</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7" w:id="1339"/>
          <w:p>
            <w:pPr>
              <w:spacing w:after="20"/>
              <w:ind w:left="20"/>
              <w:jc w:val="both"/>
            </w:pPr>
            <w:r>
              <w:rPr>
                <w:rFonts w:ascii="Times New Roman"/>
                <w:b w:val="false"/>
                <w:i w:val="false"/>
                <w:color w:val="000000"/>
                <w:sz w:val="20"/>
              </w:rPr>
              <w:t xml:space="preserve">
Кадрлық әлеуетті, инновациялық қызметті дамытудың тиімділігі </w:t>
            </w:r>
          </w:p>
          <w:bookmarkEnd w:id="1339"/>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(критерий бойынша ең көп балл саны – 50)</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басшының орынбасары" — 20 - 29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30 - 39 балл;</w:t>
            </w:r>
          </w:p>
          <w:p>
            <w:pPr>
              <w:spacing w:after="20"/>
              <w:ind w:left="20"/>
              <w:jc w:val="both"/>
            </w:pPr>
            <w:r>
              <w:rPr>
                <w:rFonts w:ascii="Times New Roman"/>
                <w:b w:val="false"/>
                <w:i w:val="false"/>
                <w:color w:val="000000"/>
                <w:sz w:val="20"/>
              </w:rPr>
              <w:t>
"бірінші санатты басшының орынбасары" — 40 - 50 балл;</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ұйымдарындағы педагогтердің жалпы санынан жоғары кәсіби білімі бар оқытушылардың үлесі</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1" w:id="1340"/>
          <w:p>
            <w:pPr>
              <w:spacing w:after="20"/>
              <w:ind w:left="20"/>
              <w:jc w:val="both"/>
            </w:pPr>
            <w:r>
              <w:rPr>
                <w:rFonts w:ascii="Times New Roman"/>
                <w:b w:val="false"/>
                <w:i w:val="false"/>
                <w:color w:val="000000"/>
                <w:sz w:val="20"/>
              </w:rPr>
              <w:t>
91 – 100%; 81 – 90%; 70 – 80%;</w:t>
            </w:r>
          </w:p>
          <w:bookmarkEnd w:id="1340"/>
          <w:p>
            <w:pPr>
              <w:spacing w:after="20"/>
              <w:ind w:left="20"/>
              <w:jc w:val="both"/>
            </w:pPr>
            <w:r>
              <w:rPr>
                <w:rFonts w:ascii="Times New Roman"/>
                <w:b w:val="false"/>
                <w:i w:val="false"/>
                <w:color w:val="000000"/>
                <w:sz w:val="20"/>
              </w:rPr>
              <w:t>
70% төмен</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3 балл 2 балл 0 балл</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шығару, ақпарат басшының қолымен расталған</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Ғылыми/академиялық дәрежесі бар педагогтердің үлесі</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2" w:id="1341"/>
          <w:p>
            <w:pPr>
              <w:spacing w:after="20"/>
              <w:ind w:left="20"/>
              <w:jc w:val="both"/>
            </w:pPr>
            <w:r>
              <w:rPr>
                <w:rFonts w:ascii="Times New Roman"/>
                <w:b w:val="false"/>
                <w:i w:val="false"/>
                <w:color w:val="000000"/>
                <w:sz w:val="20"/>
              </w:rPr>
              <w:t>
15 % жоғары; 8-15%; 4-7%; 1-3%;</w:t>
            </w:r>
          </w:p>
          <w:bookmarkEnd w:id="1341"/>
          <w:p>
            <w:pPr>
              <w:spacing w:after="20"/>
              <w:ind w:left="20"/>
              <w:jc w:val="both"/>
            </w:pPr>
            <w:r>
              <w:rPr>
                <w:rFonts w:ascii="Times New Roman"/>
                <w:b w:val="false"/>
                <w:i w:val="false"/>
                <w:color w:val="000000"/>
                <w:sz w:val="20"/>
              </w:rPr>
              <w:t xml:space="preserve">
Жоқ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3 балл 2 балл 1 балл 0 балл</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шығару, басшының қолымен расталған</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педагогтерінің жалпы санынан "педагог-зерттеуші", "педагог-шебер" біліктілік санаты бар педагогтердің үлесі</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3" w:id="1342"/>
          <w:p>
            <w:pPr>
              <w:spacing w:after="20"/>
              <w:ind w:left="20"/>
              <w:jc w:val="both"/>
            </w:pPr>
            <w:r>
              <w:rPr>
                <w:rFonts w:ascii="Times New Roman"/>
                <w:b w:val="false"/>
                <w:i w:val="false"/>
                <w:color w:val="000000"/>
                <w:sz w:val="20"/>
              </w:rPr>
              <w:t>
15 % жоғары; 8-15%; 4-7%; 1-3%;</w:t>
            </w:r>
          </w:p>
          <w:bookmarkEnd w:id="1342"/>
          <w:p>
            <w:pPr>
              <w:spacing w:after="20"/>
              <w:ind w:left="20"/>
              <w:jc w:val="both"/>
            </w:pPr>
            <w:r>
              <w:rPr>
                <w:rFonts w:ascii="Times New Roman"/>
                <w:b w:val="false"/>
                <w:i w:val="false"/>
                <w:color w:val="000000"/>
                <w:sz w:val="20"/>
              </w:rPr>
              <w:t xml:space="preserve">
Жоқ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3 балл 2 балл 1 балл 0 балл</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ҰБДҚ-дан шығару, басшының қолымен расталған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4" w:id="1343"/>
          <w:p>
            <w:pPr>
              <w:spacing w:after="20"/>
              <w:ind w:left="20"/>
              <w:jc w:val="both"/>
            </w:pPr>
            <w:r>
              <w:rPr>
                <w:rFonts w:ascii="Times New Roman"/>
                <w:b w:val="false"/>
                <w:i w:val="false"/>
                <w:color w:val="000000"/>
                <w:sz w:val="20"/>
              </w:rPr>
              <w:t>
Бағаланатын көрсеткіш бар</w:t>
            </w:r>
          </w:p>
          <w:bookmarkEnd w:id="1343"/>
          <w:p>
            <w:pPr>
              <w:spacing w:after="20"/>
              <w:ind w:left="20"/>
              <w:jc w:val="both"/>
            </w:pPr>
            <w:r>
              <w:rPr>
                <w:rFonts w:ascii="Times New Roman"/>
                <w:b w:val="false"/>
                <w:i w:val="false"/>
                <w:color w:val="000000"/>
                <w:sz w:val="20"/>
              </w:rPr>
              <w:t>
Бағаланатын көрсеткіш жоқ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0 балл</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Сертификаттардың көшірмесі</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5" w:id="1344"/>
          <w:p>
            <w:pPr>
              <w:spacing w:after="20"/>
              <w:ind w:left="20"/>
              <w:jc w:val="both"/>
            </w:pPr>
            <w:r>
              <w:rPr>
                <w:rFonts w:ascii="Times New Roman"/>
                <w:b w:val="false"/>
                <w:i w:val="false"/>
                <w:color w:val="000000"/>
                <w:sz w:val="20"/>
              </w:rPr>
              <w:t>
Соңғы үш жылда білім беру саласындағы уәкілетті орган бекіткен тізім бойынша кәсіби шеберлік конкурстарының жеңімпаздары/жүлдегерлері болған педагогтер саны</w:t>
            </w:r>
          </w:p>
          <w:bookmarkEnd w:id="1344"/>
          <w:p>
            <w:pPr>
              <w:spacing w:after="20"/>
              <w:ind w:left="20"/>
              <w:jc w:val="both"/>
            </w:pPr>
            <w:r>
              <w:rPr>
                <w:rFonts w:ascii="Times New Roman"/>
                <w:b w:val="false"/>
                <w:i w:val="false"/>
                <w:color w:val="000000"/>
                <w:sz w:val="20"/>
              </w:rPr>
              <w:t>
Ескертпе: Жеңімпаздар мен жүлдегерлер санына қарамастан, әр деңгей үшін баллдар бөлек беріледі.</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6" w:id="1345"/>
          <w:p>
            <w:pPr>
              <w:spacing w:after="20"/>
              <w:ind w:left="20"/>
              <w:jc w:val="both"/>
            </w:pPr>
            <w:r>
              <w:rPr>
                <w:rFonts w:ascii="Times New Roman"/>
                <w:b w:val="false"/>
                <w:i w:val="false"/>
                <w:color w:val="000000"/>
                <w:sz w:val="20"/>
              </w:rPr>
              <w:t>
Халықаралық деңгей;</w:t>
            </w:r>
          </w:p>
          <w:bookmarkEnd w:id="1345"/>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Бағаланған көрсеткіші жоқ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0" w:id="1346"/>
          <w:p>
            <w:pPr>
              <w:spacing w:after="20"/>
              <w:ind w:left="20"/>
              <w:jc w:val="both"/>
            </w:pPr>
            <w:r>
              <w:rPr>
                <w:rFonts w:ascii="Times New Roman"/>
                <w:b w:val="false"/>
                <w:i w:val="false"/>
                <w:color w:val="000000"/>
                <w:sz w:val="20"/>
              </w:rPr>
              <w:t>
4 балл 3 балл 2 балл 1 балл</w:t>
            </w:r>
          </w:p>
          <w:bookmarkEnd w:id="1346"/>
          <w:p>
            <w:pPr>
              <w:spacing w:after="20"/>
              <w:ind w:left="20"/>
              <w:jc w:val="both"/>
            </w:pPr>
            <w:r>
              <w:rPr>
                <w:rFonts w:ascii="Times New Roman"/>
                <w:b w:val="false"/>
                <w:i w:val="false"/>
                <w:color w:val="000000"/>
                <w:sz w:val="20"/>
              </w:rPr>
              <w:t>
0 балл</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көшірмесі</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1" w:id="1347"/>
          <w:p>
            <w:pPr>
              <w:spacing w:after="20"/>
              <w:ind w:left="20"/>
              <w:jc w:val="both"/>
            </w:pPr>
            <w:r>
              <w:rPr>
                <w:rFonts w:ascii="Times New Roman"/>
                <w:b w:val="false"/>
                <w:i w:val="false"/>
                <w:color w:val="000000"/>
                <w:sz w:val="20"/>
              </w:rPr>
              <w:t>
Білім беру ұйымдарында соңғы үш жылда тиісті деңгейдегі оқу-әдістемелік кеңесімен бекітіліп, әзірленген бағдарламалардың немесе оқу-әдістемелік кешендердің немесе әдістемелік ұсыныстардың/оқу құралдарының болуы</w:t>
            </w:r>
          </w:p>
          <w:bookmarkEnd w:id="1347"/>
          <w:p>
            <w:pPr>
              <w:spacing w:after="20"/>
              <w:ind w:left="20"/>
              <w:jc w:val="both"/>
            </w:pPr>
            <w:r>
              <w:rPr>
                <w:rFonts w:ascii="Times New Roman"/>
                <w:b w:val="false"/>
                <w:i w:val="false"/>
                <w:color w:val="000000"/>
                <w:sz w:val="20"/>
              </w:rPr>
              <w:t>
Ескертпе: Санына қарамастан, әр деңгей үшін баллдар бөлек беріледі.</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2" w:id="1348"/>
          <w:p>
            <w:pPr>
              <w:spacing w:after="20"/>
              <w:ind w:left="20"/>
              <w:jc w:val="both"/>
            </w:pPr>
            <w:r>
              <w:rPr>
                <w:rFonts w:ascii="Times New Roman"/>
                <w:b w:val="false"/>
                <w:i w:val="false"/>
                <w:color w:val="000000"/>
                <w:sz w:val="20"/>
              </w:rPr>
              <w:t>
Республикалық деңгей;</w:t>
            </w:r>
          </w:p>
          <w:bookmarkEnd w:id="1348"/>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Бағаланған көрсеткіші жоқ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5" w:id="1349"/>
          <w:p>
            <w:pPr>
              <w:spacing w:after="20"/>
              <w:ind w:left="20"/>
              <w:jc w:val="both"/>
            </w:pPr>
            <w:r>
              <w:rPr>
                <w:rFonts w:ascii="Times New Roman"/>
                <w:b w:val="false"/>
                <w:i w:val="false"/>
                <w:color w:val="000000"/>
                <w:sz w:val="20"/>
              </w:rPr>
              <w:t xml:space="preserve">
3 балл 2 балл 1 балл </w:t>
            </w:r>
          </w:p>
          <w:bookmarkEnd w:id="1349"/>
          <w:p>
            <w:pPr>
              <w:spacing w:after="20"/>
              <w:ind w:left="20"/>
              <w:jc w:val="both"/>
            </w:pPr>
            <w:r>
              <w:rPr>
                <w:rFonts w:ascii="Times New Roman"/>
                <w:b w:val="false"/>
                <w:i w:val="false"/>
                <w:color w:val="000000"/>
                <w:sz w:val="20"/>
              </w:rPr>
              <w:t>
0 балл</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көшірмесі</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6" w:id="1350"/>
          <w:p>
            <w:pPr>
              <w:spacing w:after="20"/>
              <w:ind w:left="20"/>
              <w:jc w:val="both"/>
            </w:pPr>
            <w:r>
              <w:rPr>
                <w:rFonts w:ascii="Times New Roman"/>
                <w:b w:val="false"/>
                <w:i w:val="false"/>
                <w:color w:val="000000"/>
                <w:sz w:val="20"/>
              </w:rPr>
              <w:t>
Соңғы үш жылда басшының орынбасары жетекшілік ететін бағыты бойынша әзірлеген бағдарламалардың немесе оқу-әдістемелік кешендердің оқу-әдістемелік кеңесімен бекітілген немесе авторлық құқық сертификаты бар әдістемелік ұсыныстардың/оқу құралдарының болуы.</w:t>
            </w:r>
          </w:p>
          <w:bookmarkEnd w:id="1350"/>
          <w:p>
            <w:pPr>
              <w:spacing w:after="20"/>
              <w:ind w:left="20"/>
              <w:jc w:val="both"/>
            </w:pPr>
            <w:r>
              <w:rPr>
                <w:rFonts w:ascii="Times New Roman"/>
                <w:b w:val="false"/>
                <w:i w:val="false"/>
                <w:color w:val="000000"/>
                <w:sz w:val="20"/>
              </w:rPr>
              <w:t>
Ескертпе: Санына қарамастан, әр деңгей үшін баллдар бөлек беріледі.</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7" w:id="1351"/>
          <w:p>
            <w:pPr>
              <w:spacing w:after="20"/>
              <w:ind w:left="20"/>
              <w:jc w:val="both"/>
            </w:pPr>
            <w:r>
              <w:rPr>
                <w:rFonts w:ascii="Times New Roman"/>
                <w:b w:val="false"/>
                <w:i w:val="false"/>
                <w:color w:val="000000"/>
                <w:sz w:val="20"/>
              </w:rPr>
              <w:t>
Республикалық деңгей;</w:t>
            </w:r>
          </w:p>
          <w:bookmarkEnd w:id="1351"/>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Бағаланған көрсеткіші жоқ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2 балл 0 балл</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көшірмесі</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бағыты бойынша колледж ішін бақылау жоспарларын іске асырудың тиімділігі</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9" w:id="1352"/>
          <w:p>
            <w:pPr>
              <w:spacing w:after="20"/>
              <w:ind w:left="20"/>
              <w:jc w:val="both"/>
            </w:pPr>
            <w:r>
              <w:rPr>
                <w:rFonts w:ascii="Times New Roman"/>
                <w:b w:val="false"/>
                <w:i w:val="false"/>
                <w:color w:val="000000"/>
                <w:sz w:val="20"/>
              </w:rPr>
              <w:t xml:space="preserve">
Жетті </w:t>
            </w:r>
          </w:p>
          <w:bookmarkEnd w:id="1352"/>
          <w:p>
            <w:pPr>
              <w:spacing w:after="20"/>
              <w:ind w:left="20"/>
              <w:jc w:val="both"/>
            </w:pPr>
            <w:r>
              <w:rPr>
                <w:rFonts w:ascii="Times New Roman"/>
                <w:b w:val="false"/>
                <w:i w:val="false"/>
                <w:color w:val="000000"/>
                <w:sz w:val="20"/>
              </w:rPr>
              <w:t>
Жеткен жоқ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0" w:id="1353"/>
          <w:p>
            <w:pPr>
              <w:spacing w:after="20"/>
              <w:ind w:left="20"/>
              <w:jc w:val="both"/>
            </w:pPr>
            <w:r>
              <w:rPr>
                <w:rFonts w:ascii="Times New Roman"/>
                <w:b w:val="false"/>
                <w:i w:val="false"/>
                <w:color w:val="000000"/>
                <w:sz w:val="20"/>
              </w:rPr>
              <w:t>
2 балл</w:t>
            </w:r>
          </w:p>
          <w:bookmarkEnd w:id="1353"/>
          <w:p>
            <w:pPr>
              <w:spacing w:after="20"/>
              <w:ind w:left="20"/>
              <w:jc w:val="both"/>
            </w:pPr>
            <w:r>
              <w:rPr>
                <w:rFonts w:ascii="Times New Roman"/>
                <w:b w:val="false"/>
                <w:i w:val="false"/>
                <w:color w:val="000000"/>
                <w:sz w:val="20"/>
              </w:rPr>
              <w:t>
0 балл</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Аналитикалық анықтама</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 орынбасарының педагогтармен, білім алушылармен, ата-аналармен және т. б. жұмыс істеудегі бастамалары жүзеге асырылуы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1" w:id="1354"/>
          <w:p>
            <w:pPr>
              <w:spacing w:after="20"/>
              <w:ind w:left="20"/>
              <w:jc w:val="both"/>
            </w:pPr>
            <w:r>
              <w:rPr>
                <w:rFonts w:ascii="Times New Roman"/>
                <w:b w:val="false"/>
                <w:i w:val="false"/>
                <w:color w:val="000000"/>
                <w:sz w:val="20"/>
              </w:rPr>
              <w:t>
Көрсеткіш бар</w:t>
            </w:r>
          </w:p>
          <w:bookmarkEnd w:id="1354"/>
          <w:p>
            <w:pPr>
              <w:spacing w:after="20"/>
              <w:ind w:left="20"/>
              <w:jc w:val="both"/>
            </w:pPr>
            <w:r>
              <w:rPr>
                <w:rFonts w:ascii="Times New Roman"/>
                <w:b w:val="false"/>
                <w:i w:val="false"/>
                <w:color w:val="000000"/>
                <w:sz w:val="20"/>
              </w:rPr>
              <w:t>
Көрсеткіш жоқ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2" w:id="1355"/>
          <w:p>
            <w:pPr>
              <w:spacing w:after="20"/>
              <w:ind w:left="20"/>
              <w:jc w:val="both"/>
            </w:pPr>
            <w:r>
              <w:rPr>
                <w:rFonts w:ascii="Times New Roman"/>
                <w:b w:val="false"/>
                <w:i w:val="false"/>
                <w:color w:val="000000"/>
                <w:sz w:val="20"/>
              </w:rPr>
              <w:t>
2 балл</w:t>
            </w:r>
          </w:p>
          <w:bookmarkEnd w:id="1355"/>
          <w:p>
            <w:pPr>
              <w:spacing w:after="20"/>
              <w:ind w:left="20"/>
              <w:jc w:val="both"/>
            </w:pPr>
            <w:r>
              <w:rPr>
                <w:rFonts w:ascii="Times New Roman"/>
                <w:b w:val="false"/>
                <w:i w:val="false"/>
                <w:color w:val="000000"/>
                <w:sz w:val="20"/>
              </w:rPr>
              <w:t xml:space="preserve">
 0 балл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басшының қолы қойылған ақпарат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ұйымдарының Халықаралық жобаларға қатысуы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3" w:id="1356"/>
          <w:p>
            <w:pPr>
              <w:spacing w:after="20"/>
              <w:ind w:left="20"/>
              <w:jc w:val="both"/>
            </w:pPr>
            <w:r>
              <w:rPr>
                <w:rFonts w:ascii="Times New Roman"/>
                <w:b w:val="false"/>
                <w:i w:val="false"/>
                <w:color w:val="000000"/>
                <w:sz w:val="20"/>
              </w:rPr>
              <w:t>
Бірнеше жобаға қатысу;</w:t>
            </w:r>
          </w:p>
          <w:bookmarkEnd w:id="1356"/>
          <w:p>
            <w:pPr>
              <w:spacing w:after="20"/>
              <w:ind w:left="20"/>
              <w:jc w:val="both"/>
            </w:pPr>
            <w:r>
              <w:rPr>
                <w:rFonts w:ascii="Times New Roman"/>
                <w:b w:val="false"/>
                <w:i w:val="false"/>
                <w:color w:val="000000"/>
                <w:sz w:val="20"/>
              </w:rPr>
              <w:t>
Бір жобаға қатысу; бағаланған көрсеткіші жоқ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4" w:id="1357"/>
          <w:p>
            <w:pPr>
              <w:spacing w:after="20"/>
              <w:ind w:left="20"/>
              <w:jc w:val="both"/>
            </w:pPr>
            <w:r>
              <w:rPr>
                <w:rFonts w:ascii="Times New Roman"/>
                <w:b w:val="false"/>
                <w:i w:val="false"/>
                <w:color w:val="000000"/>
                <w:sz w:val="20"/>
              </w:rPr>
              <w:t>
5 балл</w:t>
            </w:r>
          </w:p>
          <w:bookmarkEnd w:id="1357"/>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0 балл</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қолы қойылған ақпарат</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процесіне жаңа технологиялар мен білім беру формаларын енгізу (модульді, несиелі,дуальді)</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6" w:id="1358"/>
          <w:p>
            <w:pPr>
              <w:spacing w:after="20"/>
              <w:ind w:left="20"/>
              <w:jc w:val="both"/>
            </w:pPr>
            <w:r>
              <w:rPr>
                <w:rFonts w:ascii="Times New Roman"/>
                <w:b w:val="false"/>
                <w:i w:val="false"/>
                <w:color w:val="000000"/>
                <w:sz w:val="20"/>
              </w:rPr>
              <w:t xml:space="preserve">
Бірнеше технологияларды енгізу </w:t>
            </w:r>
          </w:p>
          <w:bookmarkEnd w:id="1358"/>
          <w:p>
            <w:pPr>
              <w:spacing w:after="20"/>
              <w:ind w:left="20"/>
              <w:jc w:val="both"/>
            </w:pPr>
            <w:r>
              <w:rPr>
                <w:rFonts w:ascii="Times New Roman"/>
                <w:b w:val="false"/>
                <w:i w:val="false"/>
                <w:color w:val="000000"/>
                <w:sz w:val="20"/>
              </w:rPr>
              <w:t>
Бір технологияларды енгізу бағаланған көрсеткіші жоқ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7" w:id="1359"/>
          <w:p>
            <w:pPr>
              <w:spacing w:after="20"/>
              <w:ind w:left="20"/>
              <w:jc w:val="both"/>
            </w:pPr>
            <w:r>
              <w:rPr>
                <w:rFonts w:ascii="Times New Roman"/>
                <w:b w:val="false"/>
                <w:i w:val="false"/>
                <w:color w:val="000000"/>
                <w:sz w:val="20"/>
              </w:rPr>
              <w:t>
5 балл</w:t>
            </w:r>
          </w:p>
          <w:bookmarkEnd w:id="1359"/>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0 балл</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9" w:id="1360"/>
          <w:p>
            <w:pPr>
              <w:spacing w:after="20"/>
              <w:ind w:left="20"/>
              <w:jc w:val="both"/>
            </w:pPr>
            <w:r>
              <w:rPr>
                <w:rFonts w:ascii="Times New Roman"/>
                <w:b w:val="false"/>
                <w:i w:val="false"/>
                <w:color w:val="000000"/>
                <w:sz w:val="20"/>
              </w:rPr>
              <w:t>
Білім беру ұйымы ұйымдастыратын семинарлар, конференциялар арқылы кәсіби қоғамдастықта жетекшілік ететін бағытта білім беру ұйымының педагогикалық тәжірибесін тарату</w:t>
            </w:r>
          </w:p>
          <w:bookmarkEnd w:id="1360"/>
          <w:p>
            <w:pPr>
              <w:spacing w:after="20"/>
              <w:ind w:left="20"/>
              <w:jc w:val="both"/>
            </w:pPr>
            <w:r>
              <w:rPr>
                <w:rFonts w:ascii="Times New Roman"/>
                <w:b w:val="false"/>
                <w:i w:val="false"/>
                <w:color w:val="000000"/>
                <w:sz w:val="20"/>
              </w:rPr>
              <w:t>
Ескертпе: Жеңімпаздар мен жүлдегерлер санына қарамастан, әр деңгей үшін баллдар бөлек беріледі.</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қолы қойылған ақпарат</w:t>
            </w:r>
          </w:p>
        </w:tc>
        <w:tc>
          <w:tcPr>
            <w:tcW w:w="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Бағаланған көрсеткіш жоқ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0" w:id="1361"/>
          <w:p>
            <w:pPr>
              <w:spacing w:after="20"/>
              <w:ind w:left="20"/>
              <w:jc w:val="both"/>
            </w:pPr>
            <w:r>
              <w:rPr>
                <w:rFonts w:ascii="Times New Roman"/>
                <w:b w:val="false"/>
                <w:i w:val="false"/>
                <w:color w:val="000000"/>
                <w:sz w:val="20"/>
              </w:rPr>
              <w:t>
ЖИЫНЫ</w:t>
            </w:r>
          </w:p>
          <w:bookmarkEnd w:id="1361"/>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басшының орынбасары" - 33 – 44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—45-55 балл;</w:t>
            </w:r>
          </w:p>
          <w:p>
            <w:pPr>
              <w:spacing w:after="20"/>
              <w:ind w:left="20"/>
              <w:jc w:val="both"/>
            </w:pPr>
            <w:r>
              <w:rPr>
                <w:rFonts w:ascii="Times New Roman"/>
                <w:b w:val="false"/>
                <w:i w:val="false"/>
                <w:color w:val="000000"/>
                <w:sz w:val="20"/>
              </w:rPr>
              <w:t>
"бірінші санатты басшының орынбасары" — 56-70 балл</w:t>
            </w:r>
          </w:p>
        </w:tc>
      </w:tr>
    </w:tbl>
    <w:bookmarkStart w:name="z2133" w:id="1362"/>
    <w:p>
      <w:pPr>
        <w:spacing w:after="0"/>
        <w:ind w:left="0"/>
        <w:jc w:val="left"/>
      </w:pPr>
      <w:r>
        <w:rPr>
          <w:rFonts w:ascii="Times New Roman"/>
          <w:b/>
          <w:i w:val="false"/>
          <w:color w:val="000000"/>
        </w:rPr>
        <w:t xml:space="preserve"> Техникалық және кәсіптік, орта білімнен кейінгі білім беру ұйымының тәрбие жұмысы жөніндегі орынбасарының қызметінің тиімділігінің көрсеткіштері</w:t>
      </w:r>
    </w:p>
    <w:bookmarkEnd w:id="13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
        <w:gridCol w:w="4512"/>
        <w:gridCol w:w="119"/>
        <w:gridCol w:w="2121"/>
        <w:gridCol w:w="2468"/>
        <w:gridCol w:w="1593"/>
        <w:gridCol w:w="415"/>
        <w:gridCol w:w="2"/>
        <w:gridCol w:w="238"/>
        <w:gridCol w:w="3"/>
      </w:tblGrid>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Балдар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Дәлел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Өзін өзі бағалау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Комиссия мүшелерінің балдары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4" w:id="1363"/>
          <w:p>
            <w:pPr>
              <w:spacing w:after="20"/>
              <w:ind w:left="20"/>
              <w:jc w:val="both"/>
            </w:pPr>
            <w:r>
              <w:rPr>
                <w:rFonts w:ascii="Times New Roman"/>
                <w:b w:val="false"/>
                <w:i w:val="false"/>
                <w:color w:val="000000"/>
                <w:sz w:val="20"/>
              </w:rPr>
              <w:t xml:space="preserve">
Білім беру ұйымдарының ашықтығын қамтамасыз етудің тиімділігі </w:t>
            </w:r>
          </w:p>
          <w:bookmarkEnd w:id="1363"/>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(критерий бойынша ең көп балл саны – 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басшының орынбасары" - 1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"екінші санатты басшының орынбасары" — 2 балл; </w:t>
            </w:r>
          </w:p>
          <w:p>
            <w:pPr>
              <w:spacing w:after="20"/>
              <w:ind w:left="20"/>
              <w:jc w:val="both"/>
            </w:pPr>
            <w:r>
              <w:rPr>
                <w:rFonts w:ascii="Times New Roman"/>
                <w:b w:val="false"/>
                <w:i w:val="false"/>
                <w:color w:val="000000"/>
                <w:sz w:val="20"/>
              </w:rPr>
              <w:t>
"бірінші санатты басшының орынбасары" — 4 балл;</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8" w:id="1364"/>
          <w:p>
            <w:pPr>
              <w:spacing w:after="20"/>
              <w:ind w:left="20"/>
              <w:jc w:val="both"/>
            </w:pPr>
            <w:r>
              <w:rPr>
                <w:rFonts w:ascii="Times New Roman"/>
                <w:b w:val="false"/>
                <w:i w:val="false"/>
                <w:color w:val="000000"/>
                <w:sz w:val="20"/>
              </w:rPr>
              <w:t>
Білім беру ұйымдарының ашықтығы:</w:t>
            </w:r>
          </w:p>
          <w:bookmarkEnd w:id="1364"/>
          <w:p>
            <w:pPr>
              <w:spacing w:after="20"/>
              <w:ind w:left="20"/>
              <w:jc w:val="both"/>
            </w:pPr>
            <w:r>
              <w:rPr>
                <w:rFonts w:ascii="Times New Roman"/>
                <w:b w:val="false"/>
                <w:i w:val="false"/>
                <w:color w:val="000000"/>
                <w:sz w:val="20"/>
              </w:rPr>
              <w:t>
- жетекшілік ететін бағыт бойынша ақпаратты сайтта апта сайын орналастыру, - жетекшілік ететін бағыты бойынша ақпаратты апта сайын әлеуметтік желілердегі парақшаға орналастыру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Бағаланған көрсеткіші бар; Бағаланған көрсеткіші ішінара бар; Бағаланған көрсеткіші жоқ.</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9" w:id="1365"/>
          <w:p>
            <w:pPr>
              <w:spacing w:after="20"/>
              <w:ind w:left="20"/>
              <w:jc w:val="both"/>
            </w:pPr>
            <w:r>
              <w:rPr>
                <w:rFonts w:ascii="Times New Roman"/>
                <w:b w:val="false"/>
                <w:i w:val="false"/>
                <w:color w:val="000000"/>
                <w:sz w:val="20"/>
              </w:rPr>
              <w:t xml:space="preserve">
1 балл </w:t>
            </w:r>
          </w:p>
          <w:bookmarkEnd w:id="1365"/>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Сілтемелер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ақпараттық-талдау материалдарын, мақалаларды жариялауы, ақпараттандыру бойынша бұқаралық ақпарат құралдарында көпшілік алдында сөз сөйлеуі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1" w:id="1366"/>
          <w:p>
            <w:pPr>
              <w:spacing w:after="20"/>
              <w:ind w:left="20"/>
              <w:jc w:val="both"/>
            </w:pPr>
            <w:r>
              <w:rPr>
                <w:rFonts w:ascii="Times New Roman"/>
                <w:b w:val="false"/>
                <w:i w:val="false"/>
                <w:color w:val="000000"/>
                <w:sz w:val="20"/>
              </w:rPr>
              <w:t>
БАҚ жарияланымдары мен сөз сөйлеулері бар;</w:t>
            </w:r>
          </w:p>
          <w:bookmarkEnd w:id="1366"/>
          <w:p>
            <w:pPr>
              <w:spacing w:after="20"/>
              <w:ind w:left="20"/>
              <w:jc w:val="both"/>
            </w:pPr>
            <w:r>
              <w:rPr>
                <w:rFonts w:ascii="Times New Roman"/>
                <w:b w:val="false"/>
                <w:i w:val="false"/>
                <w:color w:val="000000"/>
                <w:sz w:val="20"/>
              </w:rPr>
              <w:t>
</w:t>
            </w:r>
            <w:r>
              <w:rPr>
                <w:rFonts w:ascii="Times New Roman"/>
                <w:b w:val="false"/>
                <w:i w:val="false"/>
                <w:color w:val="000000"/>
                <w:sz w:val="20"/>
              </w:rPr>
              <w:t>Тек Жарияланымдар немесе сөйлеу ғана бар;</w:t>
            </w:r>
          </w:p>
          <w:p>
            <w:pPr>
              <w:spacing w:after="20"/>
              <w:ind w:left="20"/>
              <w:jc w:val="both"/>
            </w:pPr>
            <w:r>
              <w:rPr>
                <w:rFonts w:ascii="Times New Roman"/>
                <w:b w:val="false"/>
                <w:i w:val="false"/>
                <w:color w:val="000000"/>
                <w:sz w:val="20"/>
              </w:rPr>
              <w:t>
Көрсеткіш жоқ</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3" w:id="1367"/>
          <w:p>
            <w:pPr>
              <w:spacing w:after="20"/>
              <w:ind w:left="20"/>
              <w:jc w:val="both"/>
            </w:pPr>
            <w:r>
              <w:rPr>
                <w:rFonts w:ascii="Times New Roman"/>
                <w:b w:val="false"/>
                <w:i w:val="false"/>
                <w:color w:val="000000"/>
                <w:sz w:val="20"/>
              </w:rPr>
              <w:t>
3 балла</w:t>
            </w:r>
          </w:p>
          <w:bookmarkEnd w:id="1367"/>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Жарияланым көшірмесі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5" w:id="1368"/>
          <w:p>
            <w:pPr>
              <w:spacing w:after="20"/>
              <w:ind w:left="20"/>
              <w:jc w:val="both"/>
            </w:pPr>
            <w:r>
              <w:rPr>
                <w:rFonts w:ascii="Times New Roman"/>
                <w:b w:val="false"/>
                <w:i w:val="false"/>
                <w:color w:val="000000"/>
                <w:sz w:val="20"/>
              </w:rPr>
              <w:t xml:space="preserve">
Білім алушылардың денсаулығын және қауіпсіздігін сақтау үшін жағдай жасаудың тиімділігі </w:t>
            </w:r>
          </w:p>
          <w:bookmarkEnd w:id="1368"/>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(критерий бойынша ең көп балл саны – 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"үшінші санатты басшының орынбасары" – 1,5 балл; </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- 2,5 балл;</w:t>
            </w:r>
          </w:p>
          <w:p>
            <w:pPr>
              <w:spacing w:after="20"/>
              <w:ind w:left="20"/>
              <w:jc w:val="both"/>
            </w:pPr>
            <w:r>
              <w:rPr>
                <w:rFonts w:ascii="Times New Roman"/>
                <w:b w:val="false"/>
                <w:i w:val="false"/>
                <w:color w:val="000000"/>
                <w:sz w:val="20"/>
              </w:rPr>
              <w:t>
"бірінші санатты басшының орынбасары" - 4 балл</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және өмір қауіпсіздігін қалыптастыру бойынша бағдарламалардың болуы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9" w:id="1369"/>
          <w:p>
            <w:pPr>
              <w:spacing w:after="20"/>
              <w:ind w:left="20"/>
              <w:jc w:val="both"/>
            </w:pPr>
            <w:r>
              <w:rPr>
                <w:rFonts w:ascii="Times New Roman"/>
                <w:b w:val="false"/>
                <w:i w:val="false"/>
                <w:color w:val="000000"/>
                <w:sz w:val="20"/>
              </w:rPr>
              <w:t>
Бағаланатын көрсеткіш бар</w:t>
            </w:r>
          </w:p>
          <w:bookmarkEnd w:id="1369"/>
          <w:p>
            <w:pPr>
              <w:spacing w:after="20"/>
              <w:ind w:left="20"/>
              <w:jc w:val="both"/>
            </w:pPr>
            <w:r>
              <w:rPr>
                <w:rFonts w:ascii="Times New Roman"/>
                <w:b w:val="false"/>
                <w:i w:val="false"/>
                <w:color w:val="000000"/>
                <w:sz w:val="20"/>
              </w:rPr>
              <w:t>
Бағаланатын көрсеткіш жоқ</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0" w:id="1370"/>
          <w:p>
            <w:pPr>
              <w:spacing w:after="20"/>
              <w:ind w:left="20"/>
              <w:jc w:val="both"/>
            </w:pPr>
            <w:r>
              <w:rPr>
                <w:rFonts w:ascii="Times New Roman"/>
                <w:b w:val="false"/>
                <w:i w:val="false"/>
                <w:color w:val="000000"/>
                <w:sz w:val="20"/>
              </w:rPr>
              <w:t>
1 балл</w:t>
            </w:r>
          </w:p>
          <w:bookmarkEnd w:id="1370"/>
          <w:p>
            <w:pPr>
              <w:spacing w:after="20"/>
              <w:ind w:left="20"/>
              <w:jc w:val="both"/>
            </w:pPr>
            <w:r>
              <w:rPr>
                <w:rFonts w:ascii="Times New Roman"/>
                <w:b w:val="false"/>
                <w:i w:val="false"/>
                <w:color w:val="000000"/>
                <w:sz w:val="20"/>
              </w:rPr>
              <w:t>
0 балл;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1" w:id="1371"/>
          <w:p>
            <w:pPr>
              <w:spacing w:after="20"/>
              <w:ind w:left="20"/>
              <w:jc w:val="both"/>
            </w:pPr>
            <w:r>
              <w:rPr>
                <w:rFonts w:ascii="Times New Roman"/>
                <w:b w:val="false"/>
                <w:i w:val="false"/>
                <w:color w:val="000000"/>
                <w:sz w:val="20"/>
              </w:rPr>
              <w:t>
Оқушылардың психикалық және физикалық денсаулығын сақтауға және қалпына келтіруге әсер ететін іс-шараларды ұйымдастыру және өткізу</w:t>
            </w:r>
          </w:p>
          <w:bookmarkEnd w:id="1371"/>
          <w:p>
            <w:pPr>
              <w:spacing w:after="20"/>
              <w:ind w:left="20"/>
              <w:jc w:val="both"/>
            </w:pPr>
            <w:r>
              <w:rPr>
                <w:rFonts w:ascii="Times New Roman"/>
                <w:b w:val="false"/>
                <w:i w:val="false"/>
                <w:color w:val="000000"/>
                <w:sz w:val="20"/>
              </w:rPr>
              <w:t>
(Денсаулық күні және т.б.)</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2" w:id="1372"/>
          <w:p>
            <w:pPr>
              <w:spacing w:after="20"/>
              <w:ind w:left="20"/>
              <w:jc w:val="both"/>
            </w:pPr>
            <w:r>
              <w:rPr>
                <w:rFonts w:ascii="Times New Roman"/>
                <w:b w:val="false"/>
                <w:i w:val="false"/>
                <w:color w:val="000000"/>
                <w:sz w:val="20"/>
              </w:rPr>
              <w:t>
Бағаланатын көрсеткіш бар</w:t>
            </w:r>
          </w:p>
          <w:bookmarkEnd w:id="1372"/>
          <w:p>
            <w:pPr>
              <w:spacing w:after="20"/>
              <w:ind w:left="20"/>
              <w:jc w:val="both"/>
            </w:pPr>
            <w:r>
              <w:rPr>
                <w:rFonts w:ascii="Times New Roman"/>
                <w:b w:val="false"/>
                <w:i w:val="false"/>
                <w:color w:val="000000"/>
                <w:sz w:val="20"/>
              </w:rPr>
              <w:t>
Бағаланатын көрсеткіш жоқ</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3" w:id="1373"/>
          <w:p>
            <w:pPr>
              <w:spacing w:after="20"/>
              <w:ind w:left="20"/>
              <w:jc w:val="both"/>
            </w:pPr>
            <w:r>
              <w:rPr>
                <w:rFonts w:ascii="Times New Roman"/>
                <w:b w:val="false"/>
                <w:i w:val="false"/>
                <w:color w:val="000000"/>
                <w:sz w:val="20"/>
              </w:rPr>
              <w:t>
1 балл</w:t>
            </w:r>
          </w:p>
          <w:bookmarkEnd w:id="1373"/>
          <w:p>
            <w:pPr>
              <w:spacing w:after="20"/>
              <w:ind w:left="20"/>
              <w:jc w:val="both"/>
            </w:pPr>
            <w:r>
              <w:rPr>
                <w:rFonts w:ascii="Times New Roman"/>
                <w:b w:val="false"/>
                <w:i w:val="false"/>
                <w:color w:val="000000"/>
                <w:sz w:val="20"/>
              </w:rPr>
              <w:t>
0 балл;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ақпарат</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4" w:id="1374"/>
          <w:p>
            <w:pPr>
              <w:spacing w:after="20"/>
              <w:ind w:left="20"/>
              <w:jc w:val="both"/>
            </w:pPr>
            <w:r>
              <w:rPr>
                <w:rFonts w:ascii="Times New Roman"/>
                <w:b w:val="false"/>
                <w:i w:val="false"/>
                <w:color w:val="000000"/>
                <w:sz w:val="20"/>
              </w:rPr>
              <w:t xml:space="preserve">
Тұлғаны тәрбиелеу және әлеуметтендіру бойынша жұмыстың тиімділігі </w:t>
            </w:r>
          </w:p>
          <w:bookmarkEnd w:id="137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(критерий бойынша ең көп балл саны – 17) </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басшының орынбасары" – 5-7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- 8-10 балл;</w:t>
            </w:r>
          </w:p>
          <w:p>
            <w:pPr>
              <w:spacing w:after="20"/>
              <w:ind w:left="20"/>
              <w:jc w:val="both"/>
            </w:pPr>
            <w:r>
              <w:rPr>
                <w:rFonts w:ascii="Times New Roman"/>
                <w:b w:val="false"/>
                <w:i w:val="false"/>
                <w:color w:val="000000"/>
                <w:sz w:val="20"/>
              </w:rPr>
              <w:t>
"бірінші санатты басшының орынбасары" - 11-17 балл</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8" w:id="1375"/>
          <w:p>
            <w:pPr>
              <w:spacing w:after="20"/>
              <w:ind w:left="20"/>
              <w:jc w:val="both"/>
            </w:pPr>
            <w:r>
              <w:rPr>
                <w:rFonts w:ascii="Times New Roman"/>
                <w:b w:val="false"/>
                <w:i w:val="false"/>
                <w:color w:val="000000"/>
                <w:sz w:val="20"/>
              </w:rPr>
              <w:t>
Оқушылардың әртүрлі деңгейдегі шығармашылық, интеллектуалдық және спорттық конкурстарда қатысуының нәтижелілігі (соңғы үш жылда)</w:t>
            </w:r>
          </w:p>
          <w:bookmarkEnd w:id="1375"/>
          <w:p>
            <w:pPr>
              <w:spacing w:after="20"/>
              <w:ind w:left="20"/>
              <w:jc w:val="both"/>
            </w:pPr>
            <w:r>
              <w:rPr>
                <w:rFonts w:ascii="Times New Roman"/>
                <w:b w:val="false"/>
                <w:i w:val="false"/>
                <w:color w:val="000000"/>
                <w:sz w:val="20"/>
              </w:rPr>
              <w:t>
Ескертпе: Жеңімпаздар мен жүлдегерлер санына қарамастан, әр деңгей үшін баллдар бөлек беріледі.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 Республикалықдеңгей; Облыстық деңгей; Аудандық деңгей; Бағаланған көрсеткіші жоқ</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9" w:id="1376"/>
          <w:p>
            <w:pPr>
              <w:spacing w:after="20"/>
              <w:ind w:left="20"/>
              <w:jc w:val="both"/>
            </w:pPr>
            <w:r>
              <w:rPr>
                <w:rFonts w:ascii="Times New Roman"/>
                <w:b w:val="false"/>
                <w:i w:val="false"/>
                <w:color w:val="000000"/>
                <w:sz w:val="20"/>
              </w:rPr>
              <w:t xml:space="preserve">
4 балл </w:t>
            </w:r>
          </w:p>
          <w:bookmarkEnd w:id="137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балл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балл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балл </w:t>
            </w:r>
          </w:p>
          <w:p>
            <w:pPr>
              <w:spacing w:after="20"/>
              <w:ind w:left="20"/>
              <w:jc w:val="both"/>
            </w:pPr>
            <w:r>
              <w:rPr>
                <w:rFonts w:ascii="Times New Roman"/>
                <w:b w:val="false"/>
                <w:i w:val="false"/>
                <w:color w:val="000000"/>
                <w:sz w:val="20"/>
              </w:rPr>
              <w:t>
0 балл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кесте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Оқушылардың қоғамдық бірлестіктерін ұйымдастыру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3" w:id="1377"/>
          <w:p>
            <w:pPr>
              <w:spacing w:after="20"/>
              <w:ind w:left="20"/>
              <w:jc w:val="both"/>
            </w:pPr>
            <w:r>
              <w:rPr>
                <w:rFonts w:ascii="Times New Roman"/>
                <w:b w:val="false"/>
                <w:i w:val="false"/>
                <w:color w:val="000000"/>
                <w:sz w:val="20"/>
              </w:rPr>
              <w:t>
Бағаланатын көрсеткіш бар</w:t>
            </w:r>
          </w:p>
          <w:bookmarkEnd w:id="1377"/>
          <w:p>
            <w:pPr>
              <w:spacing w:after="20"/>
              <w:ind w:left="20"/>
              <w:jc w:val="both"/>
            </w:pPr>
            <w:r>
              <w:rPr>
                <w:rFonts w:ascii="Times New Roman"/>
                <w:b w:val="false"/>
                <w:i w:val="false"/>
                <w:color w:val="000000"/>
                <w:sz w:val="20"/>
              </w:rPr>
              <w:t>
Бағаланатын көрсеткіш жоқ</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4" w:id="1378"/>
          <w:p>
            <w:pPr>
              <w:spacing w:after="20"/>
              <w:ind w:left="20"/>
              <w:jc w:val="both"/>
            </w:pPr>
            <w:r>
              <w:rPr>
                <w:rFonts w:ascii="Times New Roman"/>
                <w:b w:val="false"/>
                <w:i w:val="false"/>
                <w:color w:val="000000"/>
                <w:sz w:val="20"/>
              </w:rPr>
              <w:t>
1 балл</w:t>
            </w:r>
          </w:p>
          <w:bookmarkEnd w:id="1378"/>
          <w:p>
            <w:pPr>
              <w:spacing w:after="20"/>
              <w:ind w:left="20"/>
              <w:jc w:val="both"/>
            </w:pPr>
            <w:r>
              <w:rPr>
                <w:rFonts w:ascii="Times New Roman"/>
                <w:b w:val="false"/>
                <w:i w:val="false"/>
                <w:color w:val="000000"/>
                <w:sz w:val="20"/>
              </w:rPr>
              <w:t>
0 балл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ұйымдар туралы ереже, үш жылға арналған жұмыс жоспары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Кәмелетке толмағандардың ісі бойынша комиссия есебінде тұратын оқушылардың болуы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5" w:id="1379"/>
          <w:p>
            <w:pPr>
              <w:spacing w:after="20"/>
              <w:ind w:left="20"/>
              <w:jc w:val="both"/>
            </w:pPr>
            <w:r>
              <w:rPr>
                <w:rFonts w:ascii="Times New Roman"/>
                <w:b w:val="false"/>
                <w:i w:val="false"/>
                <w:color w:val="000000"/>
                <w:sz w:val="20"/>
              </w:rPr>
              <w:t>
Санының азаюы(өткен оқу жылымен салыстырғанда)</w:t>
            </w:r>
          </w:p>
          <w:bookmarkEnd w:id="1379"/>
          <w:p>
            <w:pPr>
              <w:spacing w:after="20"/>
              <w:ind w:left="20"/>
              <w:jc w:val="both"/>
            </w:pPr>
            <w:r>
              <w:rPr>
                <w:rFonts w:ascii="Times New Roman"/>
                <w:b w:val="false"/>
                <w:i w:val="false"/>
                <w:color w:val="000000"/>
                <w:sz w:val="20"/>
              </w:rPr>
              <w:t>
</w:t>
            </w:r>
            <w:r>
              <w:rPr>
                <w:rFonts w:ascii="Times New Roman"/>
                <w:b w:val="false"/>
                <w:i w:val="false"/>
                <w:color w:val="000000"/>
                <w:sz w:val="20"/>
              </w:rPr>
              <w:t>Өткен оқу жылының санымен тең</w:t>
            </w:r>
          </w:p>
          <w:p>
            <w:pPr>
              <w:spacing w:after="20"/>
              <w:ind w:left="20"/>
              <w:jc w:val="both"/>
            </w:pPr>
            <w:r>
              <w:rPr>
                <w:rFonts w:ascii="Times New Roman"/>
                <w:b w:val="false"/>
                <w:i w:val="false"/>
                <w:color w:val="000000"/>
                <w:sz w:val="20"/>
              </w:rPr>
              <w:t>
Санының артуы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7" w:id="1380"/>
          <w:p>
            <w:pPr>
              <w:spacing w:after="20"/>
              <w:ind w:left="20"/>
              <w:jc w:val="both"/>
            </w:pPr>
            <w:r>
              <w:rPr>
                <w:rFonts w:ascii="Times New Roman"/>
                <w:b w:val="false"/>
                <w:i w:val="false"/>
                <w:color w:val="000000"/>
                <w:sz w:val="20"/>
              </w:rPr>
              <w:t>
2 балл</w:t>
            </w:r>
          </w:p>
          <w:bookmarkEnd w:id="1380"/>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кесте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алушылармен жасалған құқық бұзушылықтар мен қылмыстар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9" w:id="1381"/>
          <w:p>
            <w:pPr>
              <w:spacing w:after="20"/>
              <w:ind w:left="20"/>
              <w:jc w:val="both"/>
            </w:pPr>
            <w:r>
              <w:rPr>
                <w:rFonts w:ascii="Times New Roman"/>
                <w:b w:val="false"/>
                <w:i w:val="false"/>
                <w:color w:val="000000"/>
                <w:sz w:val="20"/>
              </w:rPr>
              <w:t>
3 жыл ішінде болмауы</w:t>
            </w:r>
          </w:p>
          <w:bookmarkEnd w:id="1381"/>
          <w:p>
            <w:pPr>
              <w:spacing w:after="20"/>
              <w:ind w:left="20"/>
              <w:jc w:val="both"/>
            </w:pPr>
            <w:r>
              <w:rPr>
                <w:rFonts w:ascii="Times New Roman"/>
                <w:b w:val="false"/>
                <w:i w:val="false"/>
                <w:color w:val="000000"/>
                <w:sz w:val="20"/>
              </w:rPr>
              <w:t>
</w:t>
            </w:r>
            <w:r>
              <w:rPr>
                <w:rFonts w:ascii="Times New Roman"/>
                <w:b w:val="false"/>
                <w:i w:val="false"/>
                <w:color w:val="000000"/>
                <w:sz w:val="20"/>
              </w:rPr>
              <w:t>Санының азаюы (өткен оқу жылымен салыстырғанда)</w:t>
            </w:r>
          </w:p>
          <w:p>
            <w:pPr>
              <w:spacing w:after="20"/>
              <w:ind w:left="20"/>
              <w:jc w:val="both"/>
            </w:pPr>
            <w:r>
              <w:rPr>
                <w:rFonts w:ascii="Times New Roman"/>
                <w:b w:val="false"/>
                <w:i w:val="false"/>
                <w:color w:val="000000"/>
                <w:sz w:val="20"/>
              </w:rPr>
              <w:t>
</w:t>
            </w:r>
            <w:r>
              <w:rPr>
                <w:rFonts w:ascii="Times New Roman"/>
                <w:b w:val="false"/>
                <w:i w:val="false"/>
                <w:color w:val="000000"/>
                <w:sz w:val="20"/>
              </w:rPr>
              <w:t>Өткен оқу жылының санымен тең</w:t>
            </w:r>
          </w:p>
          <w:p>
            <w:pPr>
              <w:spacing w:after="20"/>
              <w:ind w:left="20"/>
              <w:jc w:val="both"/>
            </w:pPr>
            <w:r>
              <w:rPr>
                <w:rFonts w:ascii="Times New Roman"/>
                <w:b w:val="false"/>
                <w:i w:val="false"/>
                <w:color w:val="000000"/>
                <w:sz w:val="20"/>
              </w:rPr>
              <w:t>
Санының артуы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2" w:id="1382"/>
          <w:p>
            <w:pPr>
              <w:spacing w:after="20"/>
              <w:ind w:left="20"/>
              <w:jc w:val="both"/>
            </w:pPr>
            <w:r>
              <w:rPr>
                <w:rFonts w:ascii="Times New Roman"/>
                <w:b w:val="false"/>
                <w:i w:val="false"/>
                <w:color w:val="000000"/>
                <w:sz w:val="20"/>
              </w:rPr>
              <w:t>
3 балл</w:t>
            </w:r>
          </w:p>
          <w:bookmarkEnd w:id="1382"/>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басқармасының деректері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5" w:id="1383"/>
          <w:p>
            <w:pPr>
              <w:spacing w:after="20"/>
              <w:ind w:left="20"/>
              <w:jc w:val="both"/>
            </w:pPr>
            <w:r>
              <w:rPr>
                <w:rFonts w:ascii="Times New Roman"/>
                <w:b w:val="false"/>
                <w:i w:val="false"/>
                <w:color w:val="000000"/>
                <w:sz w:val="20"/>
              </w:rPr>
              <w:t>
Кадрлық әлеуетті, инновациялық қызметті дамытудың тиімділігі</w:t>
            </w:r>
          </w:p>
          <w:bookmarkEnd w:id="138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(критерий бойынша ең көп балл саны – 25)</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басшының орынбасары" — 10-15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16-20 балл;</w:t>
            </w:r>
          </w:p>
          <w:p>
            <w:pPr>
              <w:spacing w:after="20"/>
              <w:ind w:left="20"/>
              <w:jc w:val="both"/>
            </w:pPr>
            <w:r>
              <w:rPr>
                <w:rFonts w:ascii="Times New Roman"/>
                <w:b w:val="false"/>
                <w:i w:val="false"/>
                <w:color w:val="000000"/>
                <w:sz w:val="20"/>
              </w:rPr>
              <w:t>
"бірінші санатты басшының орынбасары" — 21-25 балл;</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 орынбасарларында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9" w:id="1384"/>
          <w:p>
            <w:pPr>
              <w:spacing w:after="20"/>
              <w:ind w:left="20"/>
              <w:jc w:val="both"/>
            </w:pPr>
            <w:r>
              <w:rPr>
                <w:rFonts w:ascii="Times New Roman"/>
                <w:b w:val="false"/>
                <w:i w:val="false"/>
                <w:color w:val="000000"/>
                <w:sz w:val="20"/>
              </w:rPr>
              <w:t>
Бағаланатын көрсеткіш бар</w:t>
            </w:r>
          </w:p>
          <w:bookmarkEnd w:id="1384"/>
          <w:p>
            <w:pPr>
              <w:spacing w:after="20"/>
              <w:ind w:left="20"/>
              <w:jc w:val="both"/>
            </w:pPr>
            <w:r>
              <w:rPr>
                <w:rFonts w:ascii="Times New Roman"/>
                <w:b w:val="false"/>
                <w:i w:val="false"/>
                <w:color w:val="000000"/>
                <w:sz w:val="20"/>
              </w:rPr>
              <w:t>
Бағаланатын көрсеткіш жоқ</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0 балл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көшірмесі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0" w:id="1385"/>
          <w:p>
            <w:pPr>
              <w:spacing w:after="20"/>
              <w:ind w:left="20"/>
              <w:jc w:val="both"/>
            </w:pPr>
            <w:r>
              <w:rPr>
                <w:rFonts w:ascii="Times New Roman"/>
                <w:b w:val="false"/>
                <w:i w:val="false"/>
                <w:color w:val="000000"/>
                <w:sz w:val="20"/>
              </w:rPr>
              <w:t>
Жетекшілік ететін бағыт бойынша кәсіби шеберлік конкурстарының жеңімпаздары/жүлдегерлері болған педагогтер саны</w:t>
            </w:r>
          </w:p>
          <w:bookmarkEnd w:id="1385"/>
          <w:p>
            <w:pPr>
              <w:spacing w:after="20"/>
              <w:ind w:left="20"/>
              <w:jc w:val="both"/>
            </w:pPr>
            <w:r>
              <w:rPr>
                <w:rFonts w:ascii="Times New Roman"/>
                <w:b w:val="false"/>
                <w:i w:val="false"/>
                <w:color w:val="000000"/>
                <w:sz w:val="20"/>
              </w:rPr>
              <w:t>
* Ескертпе: балдар әрбір деңгей үшін жеңімпаздар мен жүлдегерлер санына қарамастан жеке беріледі (осы өлшем бойынша ең жоғары балл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 Республикалықдеңгей; Облыстық деңгей; Аудандық деңгей</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3 балл 2 балл 1 балл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көшірмесі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1" w:id="1386"/>
          <w:p>
            <w:pPr>
              <w:spacing w:after="20"/>
              <w:ind w:left="20"/>
              <w:jc w:val="both"/>
            </w:pPr>
            <w:r>
              <w:rPr>
                <w:rFonts w:ascii="Times New Roman"/>
                <w:b w:val="false"/>
                <w:i w:val="false"/>
                <w:color w:val="000000"/>
                <w:sz w:val="20"/>
              </w:rPr>
              <w:t>
Басшының орынбасары әзірлеген, оқу-әдістемелік кеңес мақұлдаған немесе авторлық куәлігі бар бағдарламалардың немесе оқу-әдістемелік кешендердің немесе әдістемелік ұсынымдардың/құралдардың болуы</w:t>
            </w:r>
          </w:p>
          <w:bookmarkEnd w:id="1386"/>
          <w:p>
            <w:pPr>
              <w:spacing w:after="20"/>
              <w:ind w:left="20"/>
              <w:jc w:val="both"/>
            </w:pPr>
            <w:r>
              <w:rPr>
                <w:rFonts w:ascii="Times New Roman"/>
                <w:b w:val="false"/>
                <w:i w:val="false"/>
                <w:color w:val="000000"/>
                <w:sz w:val="20"/>
              </w:rPr>
              <w:t>
* Ескертпе: балдар әрбір деңгей үшін жеңімпаздар мен жүлдегерлер санына қарамастан жеке беріледі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Республикалықдеңгей; Облыстық деңгей; Аудандық деңгей; Бағаланған көрсеткіші жоқ</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2 балл 1 балл 0 балл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ОӘК шешімдері мен ұсыныстарының көшірмелері; авторлық құқық бойынша куәлік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бағыт бойынша ЖББМ жоспарларын іске асырудың тиімділігі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2" w:id="1387"/>
          <w:p>
            <w:pPr>
              <w:spacing w:after="20"/>
              <w:ind w:left="20"/>
              <w:jc w:val="both"/>
            </w:pPr>
            <w:r>
              <w:rPr>
                <w:rFonts w:ascii="Times New Roman"/>
                <w:b w:val="false"/>
                <w:i w:val="false"/>
                <w:color w:val="000000"/>
                <w:sz w:val="20"/>
              </w:rPr>
              <w:t xml:space="preserve">
Жетті </w:t>
            </w:r>
          </w:p>
          <w:bookmarkEnd w:id="1387"/>
          <w:p>
            <w:pPr>
              <w:spacing w:after="20"/>
              <w:ind w:left="20"/>
              <w:jc w:val="both"/>
            </w:pPr>
            <w:r>
              <w:rPr>
                <w:rFonts w:ascii="Times New Roman"/>
                <w:b w:val="false"/>
                <w:i w:val="false"/>
                <w:color w:val="000000"/>
                <w:sz w:val="20"/>
              </w:rPr>
              <w:t>
</w:t>
            </w:r>
            <w:r>
              <w:rPr>
                <w:rFonts w:ascii="Times New Roman"/>
                <w:b w:val="false"/>
                <w:i w:val="false"/>
                <w:color w:val="000000"/>
                <w:sz w:val="20"/>
              </w:rPr>
              <w:t>Ішінара жетті</w:t>
            </w:r>
          </w:p>
          <w:p>
            <w:pPr>
              <w:spacing w:after="20"/>
              <w:ind w:left="20"/>
              <w:jc w:val="both"/>
            </w:pPr>
            <w:r>
              <w:rPr>
                <w:rFonts w:ascii="Times New Roman"/>
                <w:b w:val="false"/>
                <w:i w:val="false"/>
                <w:color w:val="000000"/>
                <w:sz w:val="20"/>
              </w:rPr>
              <w:t>
</w:t>
            </w:r>
            <w:r>
              <w:rPr>
                <w:rFonts w:ascii="Times New Roman"/>
                <w:b w:val="false"/>
                <w:i w:val="false"/>
                <w:color w:val="000000"/>
                <w:sz w:val="20"/>
              </w:rPr>
              <w:t>Жеткен жоқ</w:t>
            </w:r>
          </w:p>
          <w:p>
            <w:pPr>
              <w:spacing w:after="20"/>
              <w:ind w:left="20"/>
              <w:jc w:val="both"/>
            </w:pPr>
            <w:r>
              <w:rPr>
                <w:rFonts w:ascii="Times New Roman"/>
                <w:b w:val="false"/>
                <w:i w:val="false"/>
                <w:color w:val="000000"/>
                <w:sz w:val="20"/>
              </w:rPr>
              <w:t>
</w:t>
            </w:r>
            <w:r>
              <w:rPr>
                <w:rFonts w:ascii="Times New Roman"/>
                <w:b w:val="false"/>
                <w:i w:val="false"/>
                <w:color w:val="000000"/>
                <w:sz w:val="20"/>
              </w:rPr>
              <w:t>Жұмыс тәжірибесі таратылды:</w:t>
            </w:r>
          </w:p>
          <w:p>
            <w:pPr>
              <w:spacing w:after="20"/>
              <w:ind w:left="20"/>
              <w:jc w:val="both"/>
            </w:pPr>
            <w:r>
              <w:rPr>
                <w:rFonts w:ascii="Times New Roman"/>
                <w:b w:val="false"/>
                <w:i w:val="false"/>
                <w:color w:val="000000"/>
                <w:sz w:val="20"/>
              </w:rPr>
              <w:t>
аудан, облыс, республика</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6" w:id="1388"/>
          <w:p>
            <w:pPr>
              <w:spacing w:after="20"/>
              <w:ind w:left="20"/>
              <w:jc w:val="both"/>
            </w:pPr>
            <w:r>
              <w:rPr>
                <w:rFonts w:ascii="Times New Roman"/>
                <w:b w:val="false"/>
                <w:i w:val="false"/>
                <w:color w:val="000000"/>
                <w:sz w:val="20"/>
              </w:rPr>
              <w:t>
2 балл</w:t>
            </w:r>
          </w:p>
          <w:bookmarkEnd w:id="1388"/>
          <w:p>
            <w:pPr>
              <w:spacing w:after="20"/>
              <w:ind w:left="20"/>
              <w:jc w:val="both"/>
            </w:pPr>
            <w:r>
              <w:rPr>
                <w:rFonts w:ascii="Times New Roman"/>
                <w:b w:val="false"/>
                <w:i w:val="false"/>
                <w:color w:val="000000"/>
                <w:sz w:val="20"/>
              </w:rPr>
              <w:t>
1 балл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МІБ графигі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педагогтармен, білім алушылармен, ата-аналармен және т. б. жұмыс істеудегі бастамаларының тиімділігі.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7" w:id="1389"/>
          <w:p>
            <w:pPr>
              <w:spacing w:after="20"/>
              <w:ind w:left="20"/>
              <w:jc w:val="both"/>
            </w:pPr>
            <w:r>
              <w:rPr>
                <w:rFonts w:ascii="Times New Roman"/>
                <w:b w:val="false"/>
                <w:i w:val="false"/>
                <w:color w:val="000000"/>
                <w:sz w:val="20"/>
              </w:rPr>
              <w:t xml:space="preserve">
Бастамалар және олардың тиімділігі ұсынылды </w:t>
            </w:r>
          </w:p>
          <w:bookmarkEnd w:id="1389"/>
          <w:p>
            <w:pPr>
              <w:spacing w:after="20"/>
              <w:ind w:left="20"/>
              <w:jc w:val="both"/>
            </w:pPr>
            <w:r>
              <w:rPr>
                <w:rFonts w:ascii="Times New Roman"/>
                <w:b w:val="false"/>
                <w:i w:val="false"/>
                <w:color w:val="000000"/>
                <w:sz w:val="20"/>
              </w:rPr>
              <w:t>
</w:t>
            </w:r>
            <w:r>
              <w:rPr>
                <w:rFonts w:ascii="Times New Roman"/>
                <w:b w:val="false"/>
                <w:i w:val="false"/>
                <w:color w:val="000000"/>
                <w:sz w:val="20"/>
              </w:rPr>
              <w:t>Тек бастамалар ұсынылды</w:t>
            </w:r>
          </w:p>
          <w:p>
            <w:pPr>
              <w:spacing w:after="20"/>
              <w:ind w:left="20"/>
              <w:jc w:val="both"/>
            </w:pPr>
            <w:r>
              <w:rPr>
                <w:rFonts w:ascii="Times New Roman"/>
                <w:b w:val="false"/>
                <w:i w:val="false"/>
                <w:color w:val="000000"/>
                <w:sz w:val="20"/>
              </w:rPr>
              <w:t>
Бағаланатын көрсеткіштер жоқ</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9" w:id="1390"/>
          <w:p>
            <w:pPr>
              <w:spacing w:after="20"/>
              <w:ind w:left="20"/>
              <w:jc w:val="both"/>
            </w:pPr>
            <w:r>
              <w:rPr>
                <w:rFonts w:ascii="Times New Roman"/>
                <w:b w:val="false"/>
                <w:i w:val="false"/>
                <w:color w:val="000000"/>
                <w:sz w:val="20"/>
              </w:rPr>
              <w:t>
2 балл</w:t>
            </w:r>
          </w:p>
          <w:bookmarkEnd w:id="1390"/>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xml:space="preserve">
0 балл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 орынбасарының Облыстың білім басқармасы өткізетін кең ауқымды іс-шараларды ұйымдастыруға және өткізуге қатысуы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1" w:id="1391"/>
          <w:p>
            <w:pPr>
              <w:spacing w:after="20"/>
              <w:ind w:left="20"/>
              <w:jc w:val="both"/>
            </w:pPr>
            <w:r>
              <w:rPr>
                <w:rFonts w:ascii="Times New Roman"/>
                <w:b w:val="false"/>
                <w:i w:val="false"/>
                <w:color w:val="000000"/>
                <w:sz w:val="20"/>
              </w:rPr>
              <w:t>
Республикалықдеңгей;</w:t>
            </w:r>
          </w:p>
          <w:bookmarkEnd w:id="1391"/>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Бағаланған көрсеткіші жоқ</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2 балл 0 балл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Баллдарды төмендету көрсеткіштері</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жалпы санынан білім алушылардың кінәсінен болған ЖКО (өткен оқу жылы) жағдайларының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деңгейінен жоғары; өткен жылдың деңгейіне сәйкес немесе өткен жылдың деңгейінен төмен</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3" w:id="1392"/>
          <w:p>
            <w:pPr>
              <w:spacing w:after="20"/>
              <w:ind w:left="20"/>
              <w:jc w:val="both"/>
            </w:pPr>
            <w:r>
              <w:rPr>
                <w:rFonts w:ascii="Times New Roman"/>
                <w:b w:val="false"/>
                <w:i w:val="false"/>
                <w:color w:val="000000"/>
                <w:sz w:val="20"/>
              </w:rPr>
              <w:t>
-1 ұпай</w:t>
            </w:r>
          </w:p>
          <w:bookmarkEnd w:id="1392"/>
          <w:p>
            <w:pPr>
              <w:spacing w:after="20"/>
              <w:ind w:left="20"/>
              <w:jc w:val="both"/>
            </w:pPr>
            <w:r>
              <w:rPr>
                <w:rFonts w:ascii="Times New Roman"/>
                <w:b w:val="false"/>
                <w:i w:val="false"/>
                <w:color w:val="000000"/>
                <w:sz w:val="20"/>
              </w:rPr>
              <w:t>
0 ұпай</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басқармасының деректері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Суицид жағдайларының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4" w:id="1393"/>
          <w:p>
            <w:pPr>
              <w:spacing w:after="20"/>
              <w:ind w:left="20"/>
              <w:jc w:val="both"/>
            </w:pPr>
            <w:r>
              <w:rPr>
                <w:rFonts w:ascii="Times New Roman"/>
                <w:b w:val="false"/>
                <w:i w:val="false"/>
                <w:color w:val="000000"/>
                <w:sz w:val="20"/>
              </w:rPr>
              <w:t>
Аяқталған суицид</w:t>
            </w:r>
          </w:p>
          <w:bookmarkEnd w:id="1393"/>
          <w:p>
            <w:pPr>
              <w:spacing w:after="20"/>
              <w:ind w:left="20"/>
              <w:jc w:val="both"/>
            </w:pPr>
            <w:r>
              <w:rPr>
                <w:rFonts w:ascii="Times New Roman"/>
                <w:b w:val="false"/>
                <w:i w:val="false"/>
                <w:color w:val="000000"/>
                <w:sz w:val="20"/>
              </w:rPr>
              <w:t xml:space="preserve">
Аяқталмаған суицид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ұпай -1 ұпай</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басқармасының деректері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5" w:id="1394"/>
          <w:p>
            <w:pPr>
              <w:spacing w:after="20"/>
              <w:ind w:left="20"/>
              <w:jc w:val="both"/>
            </w:pPr>
            <w:r>
              <w:rPr>
                <w:rFonts w:ascii="Times New Roman"/>
                <w:b w:val="false"/>
                <w:i w:val="false"/>
                <w:color w:val="000000"/>
                <w:sz w:val="20"/>
              </w:rPr>
              <w:t>
 </w:t>
            </w:r>
          </w:p>
          <w:bookmarkEnd w:id="1394"/>
          <w:p>
            <w:pPr>
              <w:spacing w:after="20"/>
              <w:ind w:left="20"/>
              <w:jc w:val="both"/>
            </w:pPr>
            <w:r>
              <w:rPr>
                <w:rFonts w:ascii="Times New Roman"/>
                <w:b w:val="false"/>
                <w:i w:val="false"/>
                <w:color w:val="000000"/>
                <w:sz w:val="20"/>
              </w:rPr>
              <w:t>
ЖИЫНЫ</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басшының орынбасары" - 30 – 34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—35-40 балл;</w:t>
            </w:r>
          </w:p>
          <w:p>
            <w:pPr>
              <w:spacing w:after="20"/>
              <w:ind w:left="20"/>
              <w:jc w:val="both"/>
            </w:pPr>
            <w:r>
              <w:rPr>
                <w:rFonts w:ascii="Times New Roman"/>
                <w:b w:val="false"/>
                <w:i w:val="false"/>
                <w:color w:val="000000"/>
                <w:sz w:val="20"/>
              </w:rPr>
              <w:t>
"бірінші санатты басшының орынбасары" — 41-50 балл.</w:t>
            </w:r>
          </w:p>
        </w:tc>
      </w:tr>
    </w:tbl>
    <w:p>
      <w:pPr>
        <w:spacing w:after="0"/>
        <w:ind w:left="0"/>
        <w:jc w:val="left"/>
      </w:pPr>
    </w:p>
    <w:p>
      <w:pPr>
        <w:spacing w:after="0"/>
        <w:ind w:left="0"/>
        <w:jc w:val="left"/>
      </w:pPr>
      <w:r>
        <w:rPr>
          <w:rFonts w:ascii="Times New Roman"/>
          <w:b/>
          <w:i w:val="false"/>
          <w:color w:val="000000"/>
        </w:rPr>
        <w:t xml:space="preserve"> Техникалық және кәсіптік, орта білімнен кейінгі білім беру ұйымдарын ақпараттандыру жөніндегі басшы орынбасарының қызметі тиімділігінің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2241"/>
        <w:gridCol w:w="4743"/>
        <w:gridCol w:w="1454"/>
        <w:gridCol w:w="2742"/>
        <w:gridCol w:w="315"/>
        <w:gridCol w:w="316"/>
      </w:tblGrid>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Өлшемшарттар</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Балдар</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Дәлел</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Өзін өзі бағалау</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Комиссия мүшелерінің балдары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0" w:id="1395"/>
          <w:p>
            <w:pPr>
              <w:spacing w:after="20"/>
              <w:ind w:left="20"/>
              <w:jc w:val="both"/>
            </w:pPr>
            <w:r>
              <w:rPr>
                <w:rFonts w:ascii="Times New Roman"/>
                <w:b w:val="false"/>
                <w:i w:val="false"/>
                <w:color w:val="000000"/>
                <w:sz w:val="20"/>
              </w:rPr>
              <w:t xml:space="preserve">
Білім беру ұйымының ашықтығын қамтамасыз етудің тиімділігі (критерий бойынша ең жоғары балл саны - 4 балл </w:t>
            </w:r>
          </w:p>
          <w:bookmarkEnd w:id="1395"/>
          <w:p>
            <w:pPr>
              <w:spacing w:after="20"/>
              <w:ind w:left="20"/>
              <w:jc w:val="both"/>
            </w:pPr>
            <w:r>
              <w:rPr>
                <w:rFonts w:ascii="Times New Roman"/>
                <w:b w:val="false"/>
                <w:i w:val="false"/>
                <w:color w:val="000000"/>
                <w:sz w:val="20"/>
              </w:rPr>
              <w:t>
"үшінші санаттағы басшының орынбасары" - 1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- 2,5 ұпай;</w:t>
            </w:r>
          </w:p>
          <w:p>
            <w:pPr>
              <w:spacing w:after="20"/>
              <w:ind w:left="20"/>
              <w:jc w:val="both"/>
            </w:pPr>
            <w:r>
              <w:rPr>
                <w:rFonts w:ascii="Times New Roman"/>
                <w:b w:val="false"/>
                <w:i w:val="false"/>
                <w:color w:val="000000"/>
                <w:sz w:val="20"/>
              </w:rPr>
              <w:t>
"бірінші санатты басшының орынбасары" - 4 балл;</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3" w:id="1396"/>
          <w:p>
            <w:pPr>
              <w:spacing w:after="20"/>
              <w:ind w:left="20"/>
              <w:jc w:val="both"/>
            </w:pPr>
            <w:r>
              <w:rPr>
                <w:rFonts w:ascii="Times New Roman"/>
                <w:b w:val="false"/>
                <w:i w:val="false"/>
                <w:color w:val="000000"/>
                <w:sz w:val="20"/>
              </w:rPr>
              <w:t>
Білім беру ұйымының ашықтығы:</w:t>
            </w:r>
          </w:p>
          <w:bookmarkEnd w:id="1396"/>
          <w:p>
            <w:pPr>
              <w:spacing w:after="20"/>
              <w:ind w:left="20"/>
              <w:jc w:val="both"/>
            </w:pPr>
            <w:r>
              <w:rPr>
                <w:rFonts w:ascii="Times New Roman"/>
                <w:b w:val="false"/>
                <w:i w:val="false"/>
                <w:color w:val="000000"/>
                <w:sz w:val="20"/>
              </w:rPr>
              <w:t>
- сайттың болуы және толтырылуы,</w:t>
            </w:r>
          </w:p>
          <w:p>
            <w:pPr>
              <w:spacing w:after="20"/>
              <w:ind w:left="20"/>
              <w:jc w:val="both"/>
            </w:pPr>
            <w:r>
              <w:rPr>
                <w:rFonts w:ascii="Times New Roman"/>
                <w:b w:val="false"/>
                <w:i w:val="false"/>
                <w:color w:val="000000"/>
                <w:sz w:val="20"/>
              </w:rPr>
              <w:t>
</w:t>
            </w:r>
            <w:r>
              <w:rPr>
                <w:rFonts w:ascii="Times New Roman"/>
                <w:b w:val="false"/>
                <w:i w:val="false"/>
                <w:color w:val="000000"/>
                <w:sz w:val="20"/>
              </w:rPr>
              <w:t>- әлеуметтік желілерде беттің болуы және толтырылуы;</w:t>
            </w:r>
          </w:p>
          <w:p>
            <w:pPr>
              <w:spacing w:after="20"/>
              <w:ind w:left="20"/>
              <w:jc w:val="both"/>
            </w:pPr>
            <w:r>
              <w:rPr>
                <w:rFonts w:ascii="Times New Roman"/>
                <w:b w:val="false"/>
                <w:i w:val="false"/>
                <w:color w:val="000000"/>
                <w:sz w:val="20"/>
              </w:rPr>
              <w:t>
- YouTube арнасының болуы және толтырылуы</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6" w:id="1397"/>
          <w:p>
            <w:pPr>
              <w:spacing w:after="20"/>
              <w:ind w:left="20"/>
              <w:jc w:val="both"/>
            </w:pPr>
            <w:r>
              <w:rPr>
                <w:rFonts w:ascii="Times New Roman"/>
                <w:b w:val="false"/>
                <w:i w:val="false"/>
                <w:color w:val="000000"/>
                <w:sz w:val="20"/>
              </w:rPr>
              <w:t>
 Бағаланатын көрсеткіш бар;</w:t>
            </w:r>
          </w:p>
          <w:bookmarkEnd w:id="1397"/>
          <w:p>
            <w:pPr>
              <w:spacing w:after="20"/>
              <w:ind w:left="20"/>
              <w:jc w:val="both"/>
            </w:pPr>
            <w:r>
              <w:rPr>
                <w:rFonts w:ascii="Times New Roman"/>
                <w:b w:val="false"/>
                <w:i w:val="false"/>
                <w:color w:val="000000"/>
                <w:sz w:val="20"/>
              </w:rPr>
              <w:t>
Бағаланатын көрсеткіш ішінара қатысады;</w:t>
            </w:r>
          </w:p>
          <w:p>
            <w:pPr>
              <w:spacing w:after="20"/>
              <w:ind w:left="20"/>
              <w:jc w:val="both"/>
            </w:pPr>
            <w:r>
              <w:rPr>
                <w:rFonts w:ascii="Times New Roman"/>
                <w:b w:val="false"/>
                <w:i w:val="false"/>
                <w:color w:val="000000"/>
                <w:sz w:val="20"/>
              </w:rPr>
              <w:t>
Бағаланатын көрсеткіш жоқ</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8" w:id="1398"/>
          <w:p>
            <w:pPr>
              <w:spacing w:after="20"/>
              <w:ind w:left="20"/>
              <w:jc w:val="both"/>
            </w:pPr>
            <w:r>
              <w:rPr>
                <w:rFonts w:ascii="Times New Roman"/>
                <w:b w:val="false"/>
                <w:i w:val="false"/>
                <w:color w:val="000000"/>
                <w:sz w:val="20"/>
              </w:rPr>
              <w:t xml:space="preserve">
1 балл </w:t>
            </w:r>
          </w:p>
          <w:bookmarkEnd w:id="1398"/>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Сілтемелер</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ақпараттық-талдау материалдарын, мақалаларды жариялауы, ақпараттандыру бойынша бұқаралық ақпарат құралдарында көпшілік алдында сөз сөйлеуі</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0" w:id="1399"/>
          <w:p>
            <w:pPr>
              <w:spacing w:after="20"/>
              <w:ind w:left="20"/>
              <w:jc w:val="both"/>
            </w:pPr>
            <w:r>
              <w:rPr>
                <w:rFonts w:ascii="Times New Roman"/>
                <w:b w:val="false"/>
                <w:i w:val="false"/>
                <w:color w:val="000000"/>
                <w:sz w:val="20"/>
              </w:rPr>
              <w:t>
БАҚ жарияланымдары мен сөз сөйлеулері бар;</w:t>
            </w:r>
          </w:p>
          <w:bookmarkEnd w:id="1399"/>
          <w:p>
            <w:pPr>
              <w:spacing w:after="20"/>
              <w:ind w:left="20"/>
              <w:jc w:val="both"/>
            </w:pPr>
            <w:r>
              <w:rPr>
                <w:rFonts w:ascii="Times New Roman"/>
                <w:b w:val="false"/>
                <w:i w:val="false"/>
                <w:color w:val="000000"/>
                <w:sz w:val="20"/>
              </w:rPr>
              <w:t>
Тек Жарияланымдар немесе сөйлеу ғана бар;</w:t>
            </w:r>
          </w:p>
          <w:p>
            <w:pPr>
              <w:spacing w:after="20"/>
              <w:ind w:left="20"/>
              <w:jc w:val="both"/>
            </w:pPr>
            <w:r>
              <w:rPr>
                <w:rFonts w:ascii="Times New Roman"/>
                <w:b w:val="false"/>
                <w:i w:val="false"/>
                <w:color w:val="000000"/>
                <w:sz w:val="20"/>
              </w:rPr>
              <w:t>
Көрсеткіш жоқ</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2" w:id="1400"/>
          <w:p>
            <w:pPr>
              <w:spacing w:after="20"/>
              <w:ind w:left="20"/>
              <w:jc w:val="both"/>
            </w:pPr>
            <w:r>
              <w:rPr>
                <w:rFonts w:ascii="Times New Roman"/>
                <w:b w:val="false"/>
                <w:i w:val="false"/>
                <w:color w:val="000000"/>
                <w:sz w:val="20"/>
              </w:rPr>
              <w:t>
3 балл</w:t>
            </w:r>
          </w:p>
          <w:bookmarkEnd w:id="1400"/>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Жарияланымдардың көшірмелері</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4" w:id="1401"/>
          <w:p>
            <w:pPr>
              <w:spacing w:after="20"/>
              <w:ind w:left="20"/>
              <w:jc w:val="both"/>
            </w:pPr>
            <w:r>
              <w:rPr>
                <w:rFonts w:ascii="Times New Roman"/>
                <w:b w:val="false"/>
                <w:i w:val="false"/>
                <w:color w:val="000000"/>
                <w:sz w:val="20"/>
              </w:rPr>
              <w:t>
Білім беру ұйымдарын цифрландыру, ақпараттандыру үшін жағдайларды қамтамасыз етудің тиімділігі</w:t>
            </w:r>
          </w:p>
          <w:bookmarkEnd w:id="1401"/>
          <w:p>
            <w:pPr>
              <w:spacing w:after="20"/>
              <w:ind w:left="20"/>
              <w:jc w:val="both"/>
            </w:pPr>
            <w:r>
              <w:rPr>
                <w:rFonts w:ascii="Times New Roman"/>
                <w:b w:val="false"/>
                <w:i w:val="false"/>
                <w:color w:val="000000"/>
                <w:sz w:val="20"/>
              </w:rPr>
              <w:t>
(критерий бойынша ең жоғары балл саны – 14)</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санаттағы басшының орынбасары"- 5-8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- 9-11 ұпай;</w:t>
            </w:r>
          </w:p>
          <w:p>
            <w:pPr>
              <w:spacing w:after="20"/>
              <w:ind w:left="20"/>
              <w:jc w:val="both"/>
            </w:pPr>
            <w:r>
              <w:rPr>
                <w:rFonts w:ascii="Times New Roman"/>
                <w:b w:val="false"/>
                <w:i w:val="false"/>
                <w:color w:val="000000"/>
                <w:sz w:val="20"/>
              </w:rPr>
              <w:t>
"бірінші санатты басшы орынбасары" - 12-14 ұпай</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 цифрландыру, ақпараттандыру жөніндегі бағдарламаның болуы</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құзыреттілік бойынша іс-шараларды ұйымдастыру және өткізу</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Іс-шаралар,бағдарламалары,ақпарат</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процесін ұйымдастыруда бағдарламалық өнімдерді пайдалану</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органмен келісілген бағдарламалар бойынша қашықтықтан оқыту бойынша біліктілікті арттыру курстарынан өткен педагогтердің үлесі</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4" w:id="1402"/>
          <w:p>
            <w:pPr>
              <w:spacing w:after="20"/>
              <w:ind w:left="20"/>
              <w:jc w:val="both"/>
            </w:pPr>
            <w:r>
              <w:rPr>
                <w:rFonts w:ascii="Times New Roman"/>
                <w:b w:val="false"/>
                <w:i w:val="false"/>
                <w:color w:val="000000"/>
                <w:sz w:val="20"/>
              </w:rPr>
              <w:t>
70% - 100%</w:t>
            </w:r>
          </w:p>
          <w:bookmarkEnd w:id="1402"/>
          <w:p>
            <w:pPr>
              <w:spacing w:after="20"/>
              <w:ind w:left="20"/>
              <w:jc w:val="both"/>
            </w:pPr>
            <w:r>
              <w:rPr>
                <w:rFonts w:ascii="Times New Roman"/>
                <w:b w:val="false"/>
                <w:i w:val="false"/>
                <w:color w:val="000000"/>
                <w:sz w:val="20"/>
              </w:rPr>
              <w:t>
50% - 69%</w:t>
            </w:r>
          </w:p>
          <w:p>
            <w:pPr>
              <w:spacing w:after="20"/>
              <w:ind w:left="20"/>
              <w:jc w:val="both"/>
            </w:pPr>
            <w:r>
              <w:rPr>
                <w:rFonts w:ascii="Times New Roman"/>
                <w:b w:val="false"/>
                <w:i w:val="false"/>
                <w:color w:val="000000"/>
                <w:sz w:val="20"/>
              </w:rPr>
              <w:t>
</w:t>
            </w:r>
            <w:r>
              <w:rPr>
                <w:rFonts w:ascii="Times New Roman"/>
                <w:b w:val="false"/>
                <w:i w:val="false"/>
                <w:color w:val="000000"/>
                <w:sz w:val="20"/>
              </w:rPr>
              <w:t>30% - 49%</w:t>
            </w:r>
          </w:p>
          <w:p>
            <w:pPr>
              <w:spacing w:after="20"/>
              <w:ind w:left="20"/>
              <w:jc w:val="both"/>
            </w:pPr>
            <w:r>
              <w:rPr>
                <w:rFonts w:ascii="Times New Roman"/>
                <w:b w:val="false"/>
                <w:i w:val="false"/>
                <w:color w:val="000000"/>
                <w:sz w:val="20"/>
              </w:rPr>
              <w:t>
30% төмен</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7" w:id="1403"/>
          <w:p>
            <w:pPr>
              <w:spacing w:after="20"/>
              <w:ind w:left="20"/>
              <w:jc w:val="both"/>
            </w:pPr>
            <w:r>
              <w:rPr>
                <w:rFonts w:ascii="Times New Roman"/>
                <w:b w:val="false"/>
                <w:i w:val="false"/>
                <w:color w:val="000000"/>
                <w:sz w:val="20"/>
              </w:rPr>
              <w:t>
3 балл</w:t>
            </w:r>
          </w:p>
          <w:bookmarkEnd w:id="1403"/>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ақпараттық ортасын әкімшілендіру</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ортаны дамыту бар</w:t>
            </w:r>
          </w:p>
          <w:p>
            <w:pPr>
              <w:spacing w:after="20"/>
              <w:ind w:left="20"/>
              <w:jc w:val="both"/>
            </w:pPr>
            <w:r>
              <w:rPr>
                <w:rFonts w:ascii="Times New Roman"/>
                <w:b w:val="false"/>
                <w:i w:val="false"/>
                <w:color w:val="000000"/>
                <w:sz w:val="20"/>
              </w:rPr>
              <w:t>
Ақпараттық ортаның дамуы жоқ</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журнал белсенділігінің мониторингі</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2" w:id="1404"/>
          <w:p>
            <w:pPr>
              <w:spacing w:after="20"/>
              <w:ind w:left="20"/>
              <w:jc w:val="both"/>
            </w:pPr>
            <w:r>
              <w:rPr>
                <w:rFonts w:ascii="Times New Roman"/>
                <w:b w:val="false"/>
                <w:i w:val="false"/>
                <w:color w:val="000000"/>
                <w:sz w:val="20"/>
              </w:rPr>
              <w:t>
Колледждің 100% белсенділігі;</w:t>
            </w:r>
          </w:p>
          <w:bookmarkEnd w:id="1404"/>
          <w:p>
            <w:pPr>
              <w:spacing w:after="20"/>
              <w:ind w:left="20"/>
              <w:jc w:val="both"/>
            </w:pPr>
            <w:r>
              <w:rPr>
                <w:rFonts w:ascii="Times New Roman"/>
                <w:b w:val="false"/>
                <w:i w:val="false"/>
                <w:color w:val="000000"/>
                <w:sz w:val="20"/>
              </w:rPr>
              <w:t>
от 85до 99%;</w:t>
            </w:r>
          </w:p>
          <w:p>
            <w:pPr>
              <w:spacing w:after="20"/>
              <w:ind w:left="20"/>
              <w:jc w:val="both"/>
            </w:pPr>
            <w:r>
              <w:rPr>
                <w:rFonts w:ascii="Times New Roman"/>
                <w:b w:val="false"/>
                <w:i w:val="false"/>
                <w:color w:val="000000"/>
                <w:sz w:val="20"/>
              </w:rPr>
              <w:t>
</w:t>
            </w:r>
            <w:r>
              <w:rPr>
                <w:rFonts w:ascii="Times New Roman"/>
                <w:b w:val="false"/>
                <w:i w:val="false"/>
                <w:color w:val="000000"/>
                <w:sz w:val="20"/>
              </w:rPr>
              <w:t>от 30 до 84%;</w:t>
            </w:r>
          </w:p>
          <w:p>
            <w:pPr>
              <w:spacing w:after="20"/>
              <w:ind w:left="20"/>
              <w:jc w:val="both"/>
            </w:pPr>
            <w:r>
              <w:rPr>
                <w:rFonts w:ascii="Times New Roman"/>
                <w:b w:val="false"/>
                <w:i w:val="false"/>
                <w:color w:val="000000"/>
                <w:sz w:val="20"/>
              </w:rPr>
              <w:t>
от 0 до 29 %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5" w:id="1405"/>
          <w:p>
            <w:pPr>
              <w:spacing w:after="20"/>
              <w:ind w:left="20"/>
              <w:jc w:val="both"/>
            </w:pPr>
            <w:r>
              <w:rPr>
                <w:rFonts w:ascii="Times New Roman"/>
                <w:b w:val="false"/>
                <w:i w:val="false"/>
                <w:color w:val="000000"/>
                <w:sz w:val="20"/>
              </w:rPr>
              <w:t>
3 балл</w:t>
            </w:r>
          </w:p>
          <w:bookmarkEnd w:id="1405"/>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Рlatonus, EduPageи др.</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 толымдылығы</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 кем</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 деректері</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Кибер қауіпсіздік бойынша жұмысты ұйымдастыру</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2" w:id="1406"/>
          <w:p>
            <w:pPr>
              <w:spacing w:after="20"/>
              <w:ind w:left="20"/>
              <w:jc w:val="both"/>
            </w:pPr>
            <w:r>
              <w:rPr>
                <w:rFonts w:ascii="Times New Roman"/>
                <w:b w:val="false"/>
                <w:i w:val="false"/>
                <w:color w:val="000000"/>
                <w:sz w:val="20"/>
              </w:rPr>
              <w:t>
Білім беру ұйымдарын цифрландыру, ақпараттандыру жөніндегі жұмыстың тиімділігі</w:t>
            </w:r>
          </w:p>
          <w:bookmarkEnd w:id="1406"/>
          <w:p>
            <w:pPr>
              <w:spacing w:after="20"/>
              <w:ind w:left="20"/>
              <w:jc w:val="both"/>
            </w:pPr>
            <w:r>
              <w:rPr>
                <w:rFonts w:ascii="Times New Roman"/>
                <w:b w:val="false"/>
                <w:i w:val="false"/>
                <w:color w:val="000000"/>
                <w:sz w:val="20"/>
              </w:rPr>
              <w:t>
(критерий бойынша ең жоғары балл саны – 26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санаттағы басшының орынбасары" – 10-15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- 16-21 балл;</w:t>
            </w:r>
          </w:p>
          <w:p>
            <w:pPr>
              <w:spacing w:after="20"/>
              <w:ind w:left="20"/>
              <w:jc w:val="both"/>
            </w:pPr>
            <w:r>
              <w:rPr>
                <w:rFonts w:ascii="Times New Roman"/>
                <w:b w:val="false"/>
                <w:i w:val="false"/>
                <w:color w:val="000000"/>
                <w:sz w:val="20"/>
              </w:rPr>
              <w:t>
"бірінші санатты басшының орынбасары" - 22-26 балл</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6" w:id="1407"/>
          <w:p>
            <w:pPr>
              <w:spacing w:after="20"/>
              <w:ind w:left="20"/>
              <w:jc w:val="both"/>
            </w:pPr>
            <w:r>
              <w:rPr>
                <w:rFonts w:ascii="Times New Roman"/>
                <w:b w:val="false"/>
                <w:i w:val="false"/>
                <w:color w:val="000000"/>
                <w:sz w:val="20"/>
              </w:rPr>
              <w:t xml:space="preserve">
Колледж білім алушыларының әртүрлі деңгейдегі қашықтықтан шығармашылық, зияткерлік конкурстарға қатысуының нәтижелілігі </w:t>
            </w:r>
          </w:p>
          <w:bookmarkEnd w:id="1407"/>
          <w:p>
            <w:pPr>
              <w:spacing w:after="20"/>
              <w:ind w:left="20"/>
              <w:jc w:val="both"/>
            </w:pPr>
            <w:r>
              <w:rPr>
                <w:rFonts w:ascii="Times New Roman"/>
                <w:b w:val="false"/>
                <w:i w:val="false"/>
                <w:color w:val="000000"/>
                <w:sz w:val="20"/>
              </w:rPr>
              <w:t>
* Ескертпе:</w:t>
            </w:r>
          </w:p>
          <w:p>
            <w:pPr>
              <w:spacing w:after="20"/>
              <w:ind w:left="20"/>
              <w:jc w:val="both"/>
            </w:pPr>
            <w:r>
              <w:rPr>
                <w:rFonts w:ascii="Times New Roman"/>
                <w:b w:val="false"/>
                <w:i w:val="false"/>
                <w:color w:val="000000"/>
                <w:sz w:val="20"/>
              </w:rPr>
              <w:t>
жеңімпаздар мен жүлдегерлер санына қарамастан әрбір деңгей үшін жеке балл беріледі</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8" w:id="1408"/>
          <w:p>
            <w:pPr>
              <w:spacing w:after="20"/>
              <w:ind w:left="20"/>
              <w:jc w:val="both"/>
            </w:pPr>
            <w:r>
              <w:rPr>
                <w:rFonts w:ascii="Times New Roman"/>
                <w:b w:val="false"/>
                <w:i w:val="false"/>
                <w:color w:val="000000"/>
                <w:sz w:val="20"/>
              </w:rPr>
              <w:t>
Халықаралық деңгей;</w:t>
            </w:r>
          </w:p>
          <w:bookmarkEnd w:id="1408"/>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Бағаланатын көрсеткіш жоқ</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1" w:id="1409"/>
          <w:p>
            <w:pPr>
              <w:spacing w:after="20"/>
              <w:ind w:left="20"/>
              <w:jc w:val="both"/>
            </w:pPr>
            <w:r>
              <w:rPr>
                <w:rFonts w:ascii="Times New Roman"/>
                <w:b w:val="false"/>
                <w:i w:val="false"/>
                <w:color w:val="000000"/>
                <w:sz w:val="20"/>
              </w:rPr>
              <w:t xml:space="preserve">
4 балл </w:t>
            </w:r>
          </w:p>
          <w:bookmarkEnd w:id="1409"/>
          <w:p>
            <w:pPr>
              <w:spacing w:after="20"/>
              <w:ind w:left="20"/>
              <w:jc w:val="both"/>
            </w:pPr>
            <w:r>
              <w:rPr>
                <w:rFonts w:ascii="Times New Roman"/>
                <w:b w:val="false"/>
                <w:i w:val="false"/>
                <w:color w:val="000000"/>
                <w:sz w:val="20"/>
              </w:rPr>
              <w:t xml:space="preserve">
3 балл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балл </w:t>
            </w:r>
          </w:p>
          <w:p>
            <w:pPr>
              <w:spacing w:after="20"/>
              <w:ind w:left="20"/>
              <w:jc w:val="both"/>
            </w:pPr>
            <w:r>
              <w:rPr>
                <w:rFonts w:ascii="Times New Roman"/>
                <w:b w:val="false"/>
                <w:i w:val="false"/>
                <w:color w:val="000000"/>
                <w:sz w:val="20"/>
              </w:rPr>
              <w:t>
0 балл</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кесте</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бағыт бойынша кәсіби шеберлік конкурстарының жеңімпаздары/жүлдегерлері болған педагогтер саны</w:t>
            </w:r>
          </w:p>
          <w:p>
            <w:pPr>
              <w:spacing w:after="20"/>
              <w:ind w:left="20"/>
              <w:jc w:val="both"/>
            </w:pPr>
            <w:r>
              <w:rPr>
                <w:rFonts w:ascii="Times New Roman"/>
                <w:b w:val="false"/>
                <w:i w:val="false"/>
                <w:color w:val="000000"/>
                <w:sz w:val="20"/>
              </w:rPr>
              <w:t>
* Ескертпе: баллдар әрбір деңгей үшін жеңімпаздар мен жүлдегерлер санына қарамастан жеке беріледі</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5" w:id="1410"/>
          <w:p>
            <w:pPr>
              <w:spacing w:after="20"/>
              <w:ind w:left="20"/>
              <w:jc w:val="both"/>
            </w:pPr>
            <w:r>
              <w:rPr>
                <w:rFonts w:ascii="Times New Roman"/>
                <w:b w:val="false"/>
                <w:i w:val="false"/>
                <w:color w:val="000000"/>
                <w:sz w:val="20"/>
              </w:rPr>
              <w:t>
Халықаралық деңгей;</w:t>
            </w:r>
          </w:p>
          <w:bookmarkEnd w:id="1410"/>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балл 3 балл 2 балл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көшірмелері</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Педагогтар мен білім алушылардың цифрлық сауаттылығын қалыптастыру</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91 - 100%; 81 – 90%; 70 – 80%;</w:t>
            </w:r>
          </w:p>
          <w:p>
            <w:pPr>
              <w:spacing w:after="20"/>
              <w:ind w:left="20"/>
              <w:jc w:val="both"/>
            </w:pPr>
            <w:r>
              <w:rPr>
                <w:rFonts w:ascii="Times New Roman"/>
                <w:b w:val="false"/>
                <w:i w:val="false"/>
                <w:color w:val="000000"/>
                <w:sz w:val="20"/>
              </w:rPr>
              <w:t>
70% төмен</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3 балл 2 балл 0 балл</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платформаларын пайдалану дағдыларын қалыптастыру</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91 - 100%; 81 – 90%; 70 – 80%;</w:t>
            </w:r>
          </w:p>
          <w:p>
            <w:pPr>
              <w:spacing w:after="20"/>
              <w:ind w:left="20"/>
              <w:jc w:val="both"/>
            </w:pPr>
            <w:r>
              <w:rPr>
                <w:rFonts w:ascii="Times New Roman"/>
                <w:b w:val="false"/>
                <w:i w:val="false"/>
                <w:color w:val="000000"/>
                <w:sz w:val="20"/>
              </w:rPr>
              <w:t>
 70% төмен</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3 балл 2 балл 0 балл</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9" w:id="1411"/>
          <w:p>
            <w:pPr>
              <w:spacing w:after="20"/>
              <w:ind w:left="20"/>
              <w:jc w:val="both"/>
            </w:pPr>
            <w:r>
              <w:rPr>
                <w:rFonts w:ascii="Times New Roman"/>
                <w:b w:val="false"/>
                <w:i w:val="false"/>
                <w:color w:val="000000"/>
                <w:sz w:val="20"/>
              </w:rPr>
              <w:t>
Кадрлық әлеуетті, инновациялық қызметті дамытудың тиімділігі</w:t>
            </w:r>
          </w:p>
          <w:bookmarkEnd w:id="1411"/>
          <w:p>
            <w:pPr>
              <w:spacing w:after="20"/>
              <w:ind w:left="20"/>
              <w:jc w:val="both"/>
            </w:pPr>
            <w:r>
              <w:rPr>
                <w:rFonts w:ascii="Times New Roman"/>
                <w:b w:val="false"/>
                <w:i w:val="false"/>
                <w:color w:val="000000"/>
                <w:sz w:val="20"/>
              </w:rPr>
              <w:t>
(критерий бойынша ең жоғарғы балл саны – 12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санаттағы басшының орынбасары" - 2-4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- 5- 7 ұпай;</w:t>
            </w:r>
          </w:p>
          <w:p>
            <w:pPr>
              <w:spacing w:after="20"/>
              <w:ind w:left="20"/>
              <w:jc w:val="both"/>
            </w:pPr>
            <w:r>
              <w:rPr>
                <w:rFonts w:ascii="Times New Roman"/>
                <w:b w:val="false"/>
                <w:i w:val="false"/>
                <w:color w:val="000000"/>
                <w:sz w:val="20"/>
              </w:rPr>
              <w:t>
"бірінші санатты басшының орынбасары" - 8-12 ұпай;</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0 балл</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көшірмесі</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орынбасары әзірлеген, оқу-әдістемелік кеңес мақұлдаған немесе авторлық куәлігі бар бағдарламалардың немесе оқу-әдістемелік кешендердің немесе Әдістемелік ұсынымдардың/құралдардың болуы</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4" w:id="1412"/>
          <w:p>
            <w:pPr>
              <w:spacing w:after="20"/>
              <w:ind w:left="20"/>
              <w:jc w:val="both"/>
            </w:pPr>
            <w:r>
              <w:rPr>
                <w:rFonts w:ascii="Times New Roman"/>
                <w:b w:val="false"/>
                <w:i w:val="false"/>
                <w:color w:val="000000"/>
                <w:sz w:val="20"/>
              </w:rPr>
              <w:t>
Республикалық деңгей;</w:t>
            </w:r>
          </w:p>
          <w:bookmarkEnd w:id="1412"/>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Колледжішілік деңгей</w:t>
            </w:r>
          </w:p>
          <w:p>
            <w:pPr>
              <w:spacing w:after="20"/>
              <w:ind w:left="20"/>
              <w:jc w:val="both"/>
            </w:pPr>
            <w:r>
              <w:rPr>
                <w:rFonts w:ascii="Times New Roman"/>
                <w:b w:val="false"/>
                <w:i w:val="false"/>
                <w:color w:val="000000"/>
                <w:sz w:val="20"/>
              </w:rPr>
              <w:t>
Бағаланатын көрсеткіш жоқ</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2 балл 1 балл 0 балл</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ОӘК шешімінің немесе ұсынымдарының көшірмесі; авторлық құқық туралы куәлік</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бағыт бойынша жоспарларды (ДКК) іске асырудың тиімділігі</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7" w:id="1413"/>
          <w:p>
            <w:pPr>
              <w:spacing w:after="20"/>
              <w:ind w:left="20"/>
              <w:jc w:val="both"/>
            </w:pPr>
            <w:r>
              <w:rPr>
                <w:rFonts w:ascii="Times New Roman"/>
                <w:b w:val="false"/>
                <w:i w:val="false"/>
                <w:color w:val="000000"/>
                <w:sz w:val="20"/>
              </w:rPr>
              <w:t>
Қол жеткізілді</w:t>
            </w:r>
          </w:p>
          <w:bookmarkEnd w:id="1413"/>
          <w:p>
            <w:pPr>
              <w:spacing w:after="20"/>
              <w:ind w:left="20"/>
              <w:jc w:val="both"/>
            </w:pPr>
            <w:r>
              <w:rPr>
                <w:rFonts w:ascii="Times New Roman"/>
                <w:b w:val="false"/>
                <w:i w:val="false"/>
                <w:color w:val="000000"/>
                <w:sz w:val="20"/>
              </w:rPr>
              <w:t>
Ішінара қол жеткізілді</w:t>
            </w:r>
          </w:p>
          <w:p>
            <w:pPr>
              <w:spacing w:after="20"/>
              <w:ind w:left="20"/>
              <w:jc w:val="both"/>
            </w:pPr>
            <w:r>
              <w:rPr>
                <w:rFonts w:ascii="Times New Roman"/>
                <w:b w:val="false"/>
                <w:i w:val="false"/>
                <w:color w:val="000000"/>
                <w:sz w:val="20"/>
              </w:rPr>
              <w:t>
</w:t>
            </w:r>
            <w:r>
              <w:rPr>
                <w:rFonts w:ascii="Times New Roman"/>
                <w:b w:val="false"/>
                <w:i w:val="false"/>
                <w:color w:val="000000"/>
                <w:sz w:val="20"/>
              </w:rPr>
              <w:t>Қол жеткізілген жоқ</w:t>
            </w:r>
          </w:p>
          <w:p>
            <w:pPr>
              <w:spacing w:after="20"/>
              <w:ind w:left="20"/>
              <w:jc w:val="both"/>
            </w:pPr>
            <w:r>
              <w:rPr>
                <w:rFonts w:ascii="Times New Roman"/>
                <w:b w:val="false"/>
                <w:i w:val="false"/>
                <w:color w:val="000000"/>
                <w:sz w:val="20"/>
              </w:rPr>
              <w:t>
</w:t>
            </w:r>
            <w:r>
              <w:rPr>
                <w:rFonts w:ascii="Times New Roman"/>
                <w:b w:val="false"/>
                <w:i w:val="false"/>
                <w:color w:val="000000"/>
                <w:sz w:val="20"/>
              </w:rPr>
              <w:t>Жұмыс тәжірибесі кең таралған:</w:t>
            </w:r>
          </w:p>
          <w:p>
            <w:pPr>
              <w:spacing w:after="20"/>
              <w:ind w:left="20"/>
              <w:jc w:val="both"/>
            </w:pPr>
            <w:r>
              <w:rPr>
                <w:rFonts w:ascii="Times New Roman"/>
                <w:b w:val="false"/>
                <w:i w:val="false"/>
                <w:color w:val="000000"/>
                <w:sz w:val="20"/>
              </w:rPr>
              <w:t>
облысы, қазақстан республикасы</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кесте (ДКК)</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педагогтармен, білім алушылармен, ата-аналармен және т. б. жұмыс істеудегі бастамаларының тиімділігі.</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2" w:id="1414"/>
          <w:p>
            <w:pPr>
              <w:spacing w:after="20"/>
              <w:ind w:left="20"/>
              <w:jc w:val="both"/>
            </w:pPr>
            <w:r>
              <w:rPr>
                <w:rFonts w:ascii="Times New Roman"/>
                <w:b w:val="false"/>
                <w:i w:val="false"/>
                <w:color w:val="000000"/>
                <w:sz w:val="20"/>
              </w:rPr>
              <w:t>
Бастамалар мен олардың тиімділігі ұсынылған</w:t>
            </w:r>
          </w:p>
          <w:bookmarkEnd w:id="1414"/>
          <w:p>
            <w:pPr>
              <w:spacing w:after="20"/>
              <w:ind w:left="20"/>
              <w:jc w:val="both"/>
            </w:pPr>
            <w:r>
              <w:rPr>
                <w:rFonts w:ascii="Times New Roman"/>
                <w:b w:val="false"/>
                <w:i w:val="false"/>
                <w:color w:val="000000"/>
                <w:sz w:val="20"/>
              </w:rPr>
              <w:t>
Тек бастамалар ұсынылған</w:t>
            </w:r>
          </w:p>
          <w:p>
            <w:pPr>
              <w:spacing w:after="20"/>
              <w:ind w:left="20"/>
              <w:jc w:val="both"/>
            </w:pPr>
            <w:r>
              <w:rPr>
                <w:rFonts w:ascii="Times New Roman"/>
                <w:b w:val="false"/>
                <w:i w:val="false"/>
                <w:color w:val="000000"/>
                <w:sz w:val="20"/>
              </w:rPr>
              <w:t>
Бағаланатын көрсеткіш жоқ</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4" w:id="1415"/>
          <w:p>
            <w:pPr>
              <w:spacing w:after="20"/>
              <w:ind w:left="20"/>
              <w:jc w:val="both"/>
            </w:pPr>
            <w:r>
              <w:rPr>
                <w:rFonts w:ascii="Times New Roman"/>
                <w:b w:val="false"/>
                <w:i w:val="false"/>
                <w:color w:val="000000"/>
                <w:sz w:val="20"/>
              </w:rPr>
              <w:t>
2 балл</w:t>
            </w:r>
          </w:p>
          <w:bookmarkEnd w:id="1415"/>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xml:space="preserve">
0 балл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6" w:id="1416"/>
          <w:p>
            <w:pPr>
              <w:spacing w:after="20"/>
              <w:ind w:left="20"/>
              <w:jc w:val="both"/>
            </w:pPr>
            <w:r>
              <w:rPr>
                <w:rFonts w:ascii="Times New Roman"/>
                <w:b w:val="false"/>
                <w:i w:val="false"/>
                <w:color w:val="000000"/>
                <w:sz w:val="20"/>
              </w:rPr>
              <w:t>
ЖИЫНЫ</w:t>
            </w:r>
          </w:p>
          <w:bookmarkEnd w:id="1416"/>
          <w:p>
            <w:pPr>
              <w:spacing w:after="20"/>
              <w:ind w:left="20"/>
              <w:jc w:val="both"/>
            </w:pPr>
            <w:r>
              <w:rPr>
                <w:rFonts w:ascii="Times New Roman"/>
                <w:b w:val="false"/>
                <w:i w:val="false"/>
                <w:color w:val="000000"/>
                <w:sz w:val="20"/>
              </w:rPr>
              <w:t>
"үшінші санатты басшының орынбасары" - 35 – 41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—42-47 балл;</w:t>
            </w:r>
          </w:p>
          <w:p>
            <w:pPr>
              <w:spacing w:after="20"/>
              <w:ind w:left="20"/>
              <w:jc w:val="both"/>
            </w:pPr>
            <w:r>
              <w:rPr>
                <w:rFonts w:ascii="Times New Roman"/>
                <w:b w:val="false"/>
                <w:i w:val="false"/>
                <w:color w:val="000000"/>
                <w:sz w:val="20"/>
              </w:rPr>
              <w:t>
"бірінші санатты басшының орынбасары" — 48-56 балл.</w:t>
            </w:r>
          </w:p>
        </w:tc>
      </w:tr>
    </w:tbl>
    <w:bookmarkStart w:name="z2278" w:id="1417"/>
    <w:p>
      <w:pPr>
        <w:spacing w:after="0"/>
        <w:ind w:left="0"/>
        <w:jc w:val="left"/>
      </w:pPr>
      <w:r>
        <w:rPr>
          <w:rFonts w:ascii="Times New Roman"/>
          <w:b/>
          <w:i w:val="false"/>
          <w:color w:val="000000"/>
        </w:rPr>
        <w:t xml:space="preserve"> Техникалық және кәсіптік, орта білімнен кейінгі білім беру ұйымы басшысының оқу-өндірістік жұмыс, кәсіптік оқыту жөніндегі орынбасарының қызметі тиімділігінің көрсеткіштері</w:t>
      </w:r>
    </w:p>
    <w:bookmarkEnd w:id="14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2429"/>
        <w:gridCol w:w="5835"/>
        <w:gridCol w:w="1957"/>
        <w:gridCol w:w="923"/>
        <w:gridCol w:w="265"/>
        <w:gridCol w:w="266"/>
      </w:tblGrid>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Балдар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Дәлел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Өзін өзі бағалау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Комиссия мүшелерінің балдары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0" w:id="1418"/>
          <w:p>
            <w:pPr>
              <w:spacing w:after="20"/>
              <w:ind w:left="20"/>
              <w:jc w:val="both"/>
            </w:pPr>
            <w:r>
              <w:rPr>
                <w:rFonts w:ascii="Times New Roman"/>
                <w:b w:val="false"/>
                <w:i w:val="false"/>
                <w:color w:val="000000"/>
                <w:sz w:val="20"/>
              </w:rPr>
              <w:t>
Білім беру ұйымының ашықтығын қамтамасыз етудің тиімділігі (критерий бойынша ең жоғары балл саны-2 балл)</w:t>
            </w:r>
          </w:p>
          <w:bookmarkEnd w:id="1418"/>
          <w:p>
            <w:pPr>
              <w:spacing w:after="20"/>
              <w:ind w:left="20"/>
              <w:jc w:val="both"/>
            </w:pPr>
            <w:r>
              <w:rPr>
                <w:rFonts w:ascii="Times New Roman"/>
                <w:b w:val="false"/>
                <w:i w:val="false"/>
                <w:color w:val="000000"/>
                <w:sz w:val="20"/>
              </w:rPr>
              <w:t>
"үшінші санаттағы басшының орынбасары" - 1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 орынбасары" - 1,5 балл;</w:t>
            </w:r>
          </w:p>
          <w:p>
            <w:pPr>
              <w:spacing w:after="20"/>
              <w:ind w:left="20"/>
              <w:jc w:val="both"/>
            </w:pPr>
            <w:r>
              <w:rPr>
                <w:rFonts w:ascii="Times New Roman"/>
                <w:b w:val="false"/>
                <w:i w:val="false"/>
                <w:color w:val="000000"/>
                <w:sz w:val="20"/>
              </w:rPr>
              <w:t>
"бірінші санатты басшының орынбасары" - 2 балл;</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ұйымының ашықтығы: - жетекшілік ететін бағыты бойынша ақпаратты сайтқа орналастыру (ай сайын)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3" w:id="1419"/>
          <w:p>
            <w:pPr>
              <w:spacing w:after="20"/>
              <w:ind w:left="20"/>
              <w:jc w:val="both"/>
            </w:pPr>
            <w:r>
              <w:rPr>
                <w:rFonts w:ascii="Times New Roman"/>
                <w:b w:val="false"/>
                <w:i w:val="false"/>
                <w:color w:val="000000"/>
                <w:sz w:val="20"/>
              </w:rPr>
              <w:t>
 Бағаланатын көрсеткіш бар</w:t>
            </w:r>
          </w:p>
          <w:bookmarkEnd w:id="1419"/>
          <w:p>
            <w:pPr>
              <w:spacing w:after="20"/>
              <w:ind w:left="20"/>
              <w:jc w:val="both"/>
            </w:pPr>
            <w:r>
              <w:rPr>
                <w:rFonts w:ascii="Times New Roman"/>
                <w:b w:val="false"/>
                <w:i w:val="false"/>
                <w:color w:val="000000"/>
                <w:sz w:val="20"/>
              </w:rPr>
              <w:t>
Бағаланатын көрсеткіш ішінара бар</w:t>
            </w:r>
          </w:p>
          <w:p>
            <w:pPr>
              <w:spacing w:after="20"/>
              <w:ind w:left="20"/>
              <w:jc w:val="both"/>
            </w:pPr>
            <w:r>
              <w:rPr>
                <w:rFonts w:ascii="Times New Roman"/>
                <w:b w:val="false"/>
                <w:i w:val="false"/>
                <w:color w:val="000000"/>
                <w:sz w:val="20"/>
              </w:rPr>
              <w:t>
Бағаланатын көрсеткіш жоқ</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5" w:id="1420"/>
          <w:p>
            <w:pPr>
              <w:spacing w:after="20"/>
              <w:ind w:left="20"/>
              <w:jc w:val="both"/>
            </w:pPr>
            <w:r>
              <w:rPr>
                <w:rFonts w:ascii="Times New Roman"/>
                <w:b w:val="false"/>
                <w:i w:val="false"/>
                <w:color w:val="000000"/>
                <w:sz w:val="20"/>
              </w:rPr>
              <w:t xml:space="preserve">
1 балл </w:t>
            </w:r>
          </w:p>
          <w:bookmarkEnd w:id="1420"/>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 - жетекшілік ететін бағыты бойынша ақпаратты әлеуметтік желілердегі парақшаға орналастыру (ай сайын)</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балл </w:t>
            </w:r>
          </w:p>
          <w:p>
            <w:pPr>
              <w:spacing w:after="20"/>
              <w:ind w:left="20"/>
              <w:jc w:val="both"/>
            </w:pPr>
            <w:r>
              <w:rPr>
                <w:rFonts w:ascii="Times New Roman"/>
                <w:b w:val="false"/>
                <w:i w:val="false"/>
                <w:color w:val="000000"/>
                <w:sz w:val="20"/>
              </w:rPr>
              <w:t>
0 балл</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9" w:id="1421"/>
          <w:p>
            <w:pPr>
              <w:spacing w:after="20"/>
              <w:ind w:left="20"/>
              <w:jc w:val="both"/>
            </w:pPr>
            <w:r>
              <w:rPr>
                <w:rFonts w:ascii="Times New Roman"/>
                <w:b w:val="false"/>
                <w:i w:val="false"/>
                <w:color w:val="000000"/>
                <w:sz w:val="20"/>
              </w:rPr>
              <w:t>
Білім беру сапасын қамтамасыз етудің тиімділігі</w:t>
            </w:r>
          </w:p>
          <w:bookmarkEnd w:id="1421"/>
          <w:p>
            <w:pPr>
              <w:spacing w:after="20"/>
              <w:ind w:left="20"/>
              <w:jc w:val="both"/>
            </w:pPr>
            <w:r>
              <w:rPr>
                <w:rFonts w:ascii="Times New Roman"/>
                <w:b w:val="false"/>
                <w:i w:val="false"/>
                <w:color w:val="000000"/>
                <w:sz w:val="20"/>
              </w:rPr>
              <w:t>
(критерий бойынша ең жоғары балл саны – 18)</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 орынбасары" - 8-9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- 10-11 ұпай;</w:t>
            </w:r>
          </w:p>
          <w:p>
            <w:pPr>
              <w:spacing w:after="20"/>
              <w:ind w:left="20"/>
              <w:jc w:val="both"/>
            </w:pPr>
            <w:r>
              <w:rPr>
                <w:rFonts w:ascii="Times New Roman"/>
                <w:b w:val="false"/>
                <w:i w:val="false"/>
                <w:color w:val="000000"/>
                <w:sz w:val="20"/>
              </w:rPr>
              <w:t>
"бірінші санатты басшының орынбасары" - 12-18 ұпай</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динамикасы</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3" w:id="1422"/>
          <w:p>
            <w:pPr>
              <w:spacing w:after="20"/>
              <w:ind w:left="20"/>
              <w:jc w:val="both"/>
            </w:pPr>
            <w:r>
              <w:rPr>
                <w:rFonts w:ascii="Times New Roman"/>
                <w:b w:val="false"/>
                <w:i w:val="false"/>
                <w:color w:val="000000"/>
                <w:sz w:val="20"/>
              </w:rPr>
              <w:t>
16-20%-ға арттыру;</w:t>
            </w:r>
          </w:p>
          <w:bookmarkEnd w:id="1422"/>
          <w:p>
            <w:pPr>
              <w:spacing w:after="20"/>
              <w:ind w:left="20"/>
              <w:jc w:val="both"/>
            </w:pPr>
            <w:r>
              <w:rPr>
                <w:rFonts w:ascii="Times New Roman"/>
                <w:b w:val="false"/>
                <w:i w:val="false"/>
                <w:color w:val="000000"/>
                <w:sz w:val="20"/>
              </w:rPr>
              <w:t>
11-15%-ға жоғарылату;</w:t>
            </w:r>
          </w:p>
          <w:p>
            <w:pPr>
              <w:spacing w:after="20"/>
              <w:ind w:left="20"/>
              <w:jc w:val="both"/>
            </w:pPr>
            <w:r>
              <w:rPr>
                <w:rFonts w:ascii="Times New Roman"/>
                <w:b w:val="false"/>
                <w:i w:val="false"/>
                <w:color w:val="000000"/>
                <w:sz w:val="20"/>
              </w:rPr>
              <w:t>
</w:t>
            </w:r>
            <w:r>
              <w:rPr>
                <w:rFonts w:ascii="Times New Roman"/>
                <w:b w:val="false"/>
                <w:i w:val="false"/>
                <w:color w:val="000000"/>
                <w:sz w:val="20"/>
              </w:rPr>
              <w:t>7-10%-ға арттыру;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Өткен жылдың деңгейіне сәйкес;</w:t>
            </w:r>
          </w:p>
          <w:p>
            <w:pPr>
              <w:spacing w:after="20"/>
              <w:ind w:left="20"/>
              <w:jc w:val="both"/>
            </w:pPr>
            <w:r>
              <w:rPr>
                <w:rFonts w:ascii="Times New Roman"/>
                <w:b w:val="false"/>
                <w:i w:val="false"/>
                <w:color w:val="000000"/>
                <w:sz w:val="20"/>
              </w:rPr>
              <w:t>
Бағаланатын көрсеткіш жоқ</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балл 3 балл 2 балл 1 балл </w:t>
            </w:r>
          </w:p>
          <w:p>
            <w:pPr>
              <w:spacing w:after="20"/>
              <w:ind w:left="20"/>
              <w:jc w:val="both"/>
            </w:pPr>
            <w:r>
              <w:rPr>
                <w:rFonts w:ascii="Times New Roman"/>
                <w:b w:val="false"/>
                <w:i w:val="false"/>
                <w:color w:val="000000"/>
                <w:sz w:val="20"/>
              </w:rPr>
              <w:t>
0 балл</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қолымен расталған ақпарат</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оқу жылының жұмыспен қамтылған және жұмысқа орналасқан түлектерінің олардың жалпы санынан үлесі</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8" w:id="1423"/>
          <w:p>
            <w:pPr>
              <w:spacing w:after="20"/>
              <w:ind w:left="20"/>
              <w:jc w:val="both"/>
            </w:pPr>
            <w:r>
              <w:rPr>
                <w:rFonts w:ascii="Times New Roman"/>
                <w:b w:val="false"/>
                <w:i w:val="false"/>
                <w:color w:val="000000"/>
                <w:sz w:val="20"/>
              </w:rPr>
              <w:t>
Жұмыспен қамтылғандар - 95%;</w:t>
            </w:r>
          </w:p>
          <w:bookmarkEnd w:id="1423"/>
          <w:p>
            <w:pPr>
              <w:spacing w:after="20"/>
              <w:ind w:left="20"/>
              <w:jc w:val="both"/>
            </w:pPr>
            <w:r>
              <w:rPr>
                <w:rFonts w:ascii="Times New Roman"/>
                <w:b w:val="false"/>
                <w:i w:val="false"/>
                <w:color w:val="000000"/>
                <w:sz w:val="20"/>
              </w:rPr>
              <w:t>
Жұмысқа орналастырылғандар және жұмыспен қамтылғандар-75%;</w:t>
            </w:r>
          </w:p>
          <w:p>
            <w:pPr>
              <w:spacing w:after="20"/>
              <w:ind w:left="20"/>
              <w:jc w:val="both"/>
            </w:pPr>
            <w:r>
              <w:rPr>
                <w:rFonts w:ascii="Times New Roman"/>
                <w:b w:val="false"/>
                <w:i w:val="false"/>
                <w:color w:val="000000"/>
                <w:sz w:val="20"/>
              </w:rPr>
              <w:t>
</w:t>
            </w:r>
            <w:r>
              <w:rPr>
                <w:rFonts w:ascii="Times New Roman"/>
                <w:b w:val="false"/>
                <w:i w:val="false"/>
                <w:color w:val="000000"/>
                <w:sz w:val="20"/>
              </w:rPr>
              <w:t>Жұмыспен қамтылғандар - 60%;</w:t>
            </w:r>
          </w:p>
          <w:p>
            <w:pPr>
              <w:spacing w:after="20"/>
              <w:ind w:left="20"/>
              <w:jc w:val="both"/>
            </w:pPr>
            <w:r>
              <w:rPr>
                <w:rFonts w:ascii="Times New Roman"/>
                <w:b w:val="false"/>
                <w:i w:val="false"/>
                <w:color w:val="000000"/>
                <w:sz w:val="20"/>
              </w:rPr>
              <w:t>
Жұмыспен қамтылғандар және жұмыспен қамтылмағандар-60%-дан төмен</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1" w:id="1424"/>
          <w:p>
            <w:pPr>
              <w:spacing w:after="20"/>
              <w:ind w:left="20"/>
              <w:jc w:val="both"/>
            </w:pPr>
            <w:r>
              <w:rPr>
                <w:rFonts w:ascii="Times New Roman"/>
                <w:b w:val="false"/>
                <w:i w:val="false"/>
                <w:color w:val="000000"/>
                <w:sz w:val="20"/>
              </w:rPr>
              <w:t>
5 балл</w:t>
            </w:r>
          </w:p>
          <w:bookmarkEnd w:id="1424"/>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2 балл</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ҰББДҚ-дан алынған басшы қолымен расталған ақпарат</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халықаралық олимпиадалардың, конкурстардың, жарыстардың жеңімпаздары (жүлдегерлері) болған тәрбиеленушілердің/білім алушылардың саны</w:t>
            </w:r>
          </w:p>
          <w:p>
            <w:pPr>
              <w:spacing w:after="20"/>
              <w:ind w:left="20"/>
              <w:jc w:val="both"/>
            </w:pPr>
            <w:r>
              <w:rPr>
                <w:rFonts w:ascii="Times New Roman"/>
                <w:b w:val="false"/>
                <w:i w:val="false"/>
                <w:color w:val="000000"/>
                <w:sz w:val="20"/>
              </w:rPr>
              <w:t>
Ескертпе: баллдар әрбір деңгей үшін жеңімпаздар мен жүлдегерлер санына қарамастан жеке беріледі</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5" w:id="1425"/>
          <w:p>
            <w:pPr>
              <w:spacing w:after="20"/>
              <w:ind w:left="20"/>
              <w:jc w:val="both"/>
            </w:pPr>
            <w:r>
              <w:rPr>
                <w:rFonts w:ascii="Times New Roman"/>
                <w:b w:val="false"/>
                <w:i w:val="false"/>
                <w:color w:val="000000"/>
                <w:sz w:val="20"/>
              </w:rPr>
              <w:t>
Халықаралық деңгей;</w:t>
            </w:r>
          </w:p>
          <w:bookmarkEnd w:id="1425"/>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Аудандық деңгей бағаланған көрсеткіші жоқ</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3 балл 2 балл 1 балл 0 балл</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 ж/е дәлелдейтін құжаттар көшірмесі</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8" w:id="1426"/>
          <w:p>
            <w:pPr>
              <w:spacing w:after="20"/>
              <w:ind w:left="20"/>
              <w:jc w:val="both"/>
            </w:pPr>
            <w:r>
              <w:rPr>
                <w:rFonts w:ascii="Times New Roman"/>
                <w:b w:val="false"/>
                <w:i w:val="false"/>
                <w:color w:val="000000"/>
                <w:sz w:val="20"/>
              </w:rPr>
              <w:t>
Кадрлық әлеуетті, инновациялық қызметті дамытудың тиімділігі</w:t>
            </w:r>
          </w:p>
          <w:bookmarkEnd w:id="1426"/>
          <w:p>
            <w:pPr>
              <w:spacing w:after="20"/>
              <w:ind w:left="20"/>
              <w:jc w:val="both"/>
            </w:pPr>
            <w:r>
              <w:rPr>
                <w:rFonts w:ascii="Times New Roman"/>
                <w:b w:val="false"/>
                <w:i w:val="false"/>
                <w:color w:val="000000"/>
                <w:sz w:val="20"/>
              </w:rPr>
              <w:t>
(критерий бойынша ең жоғарғы балл саны – 55)</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 орынбасары" - 30-34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"екінші санаттағы басшының орынбасары" - 35-43 балл; </w:t>
            </w:r>
          </w:p>
          <w:p>
            <w:pPr>
              <w:spacing w:after="20"/>
              <w:ind w:left="20"/>
              <w:jc w:val="both"/>
            </w:pPr>
            <w:r>
              <w:rPr>
                <w:rFonts w:ascii="Times New Roman"/>
                <w:b w:val="false"/>
                <w:i w:val="false"/>
                <w:color w:val="000000"/>
                <w:sz w:val="20"/>
              </w:rPr>
              <w:t>
"бірінші санаттағы басшының орынбасары" - 44 - 55 балл;</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педагогтерінің жалпы санынан жоғары кәсіптік білімі бар педагогтердің үлесі</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91 - 100%; 81 – 90%; 70 – 80%;</w:t>
            </w:r>
          </w:p>
          <w:p>
            <w:pPr>
              <w:spacing w:after="20"/>
              <w:ind w:left="20"/>
              <w:jc w:val="both"/>
            </w:pPr>
            <w:r>
              <w:rPr>
                <w:rFonts w:ascii="Times New Roman"/>
                <w:b w:val="false"/>
                <w:i w:val="false"/>
                <w:color w:val="000000"/>
                <w:sz w:val="20"/>
              </w:rPr>
              <w:t>
 70%-дан төмен</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3 балл 2 балл 0 балл</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 академиялық дәрежесі бар педагогтердің үлесі</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30%кем емес 20-29%; 15 — 19%; 1 — 14%;</w:t>
            </w:r>
          </w:p>
          <w:p>
            <w:pPr>
              <w:spacing w:after="20"/>
              <w:ind w:left="20"/>
              <w:jc w:val="both"/>
            </w:pPr>
            <w:r>
              <w:rPr>
                <w:rFonts w:ascii="Times New Roman"/>
                <w:b w:val="false"/>
                <w:i w:val="false"/>
                <w:color w:val="000000"/>
                <w:sz w:val="20"/>
              </w:rPr>
              <w:t>
Жоқ</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3 балл 2 балл 1 балл 0 балл</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 "педагог-шебер" біліктілік санаты бар педагогтердің динамикасы</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балл </w:t>
            </w:r>
          </w:p>
          <w:p>
            <w:pPr>
              <w:spacing w:after="20"/>
              <w:ind w:left="20"/>
              <w:jc w:val="both"/>
            </w:pPr>
            <w:r>
              <w:rPr>
                <w:rFonts w:ascii="Times New Roman"/>
                <w:b w:val="false"/>
                <w:i w:val="false"/>
                <w:color w:val="000000"/>
                <w:sz w:val="20"/>
              </w:rPr>
              <w:t>
0 балл</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Тәлімгерлік бойынша жұмыстың нәтижелілігі (жетекшілік ететін бағыт бойынша)</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балл </w:t>
            </w:r>
          </w:p>
          <w:p>
            <w:pPr>
              <w:spacing w:after="20"/>
              <w:ind w:left="20"/>
              <w:jc w:val="both"/>
            </w:pPr>
            <w:r>
              <w:rPr>
                <w:rFonts w:ascii="Times New Roman"/>
                <w:b w:val="false"/>
                <w:i w:val="false"/>
                <w:color w:val="000000"/>
                <w:sz w:val="20"/>
              </w:rPr>
              <w:t>
0 балл</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0 балл</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көшірмесі</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шеберлік конкурстарының жеңімпаздары/жүлдегерлері болған педагогтер саны</w:t>
            </w:r>
          </w:p>
          <w:p>
            <w:pPr>
              <w:spacing w:after="20"/>
              <w:ind w:left="20"/>
              <w:jc w:val="both"/>
            </w:pPr>
            <w:r>
              <w:rPr>
                <w:rFonts w:ascii="Times New Roman"/>
                <w:b w:val="false"/>
                <w:i w:val="false"/>
                <w:color w:val="000000"/>
                <w:sz w:val="20"/>
              </w:rPr>
              <w:t>
Ескертпе: баллдар әрбір деңгей үшін жеңімпаздар мен жүлдегерлер санына қарамастан жеке беріледі</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0" w:id="1427"/>
          <w:p>
            <w:pPr>
              <w:spacing w:after="20"/>
              <w:ind w:left="20"/>
              <w:jc w:val="both"/>
            </w:pPr>
            <w:r>
              <w:rPr>
                <w:rFonts w:ascii="Times New Roman"/>
                <w:b w:val="false"/>
                <w:i w:val="false"/>
                <w:color w:val="000000"/>
                <w:sz w:val="20"/>
              </w:rPr>
              <w:t>
Халықаралық деңгей;</w:t>
            </w:r>
          </w:p>
          <w:bookmarkEnd w:id="1427"/>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Аудандық деңгей</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3 балл 2 балл 1 балл</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 ж/е дәлелдейтін құжаттар көшірмесі</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ұйымында әзірленген бағдарламалардың немесе оқу-әдістемелік кешендердің немесе оқу-әдістемелік кеңес мақұлдаған әдістемелік ұсынымдардың/құралдардың болуы</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3" w:id="1428"/>
          <w:p>
            <w:pPr>
              <w:spacing w:after="20"/>
              <w:ind w:left="20"/>
              <w:jc w:val="both"/>
            </w:pPr>
            <w:r>
              <w:rPr>
                <w:rFonts w:ascii="Times New Roman"/>
                <w:b w:val="false"/>
                <w:i w:val="false"/>
                <w:color w:val="000000"/>
                <w:sz w:val="20"/>
              </w:rPr>
              <w:t>
Республикалық деңгей</w:t>
            </w:r>
          </w:p>
          <w:bookmarkEnd w:id="1428"/>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Бағаланатын көрсеткіш жоқ</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балл 2 балл </w:t>
            </w:r>
          </w:p>
          <w:p>
            <w:pPr>
              <w:spacing w:after="20"/>
              <w:ind w:left="20"/>
              <w:jc w:val="both"/>
            </w:pPr>
            <w:r>
              <w:rPr>
                <w:rFonts w:ascii="Times New Roman"/>
                <w:b w:val="false"/>
                <w:i w:val="false"/>
                <w:color w:val="000000"/>
                <w:sz w:val="20"/>
              </w:rPr>
              <w:t>
 0 балл</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орынбасары әзірлеген, оқу-әдістемелік кеңес мақұлдаған немесе авторлық куәлігі бар бағдарламалардың немесе оқу-әдістемелік кешендердің немесе Әдістемелік ұсынымдардың/құралдардың болуы</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6" w:id="1429"/>
          <w:p>
            <w:pPr>
              <w:spacing w:after="20"/>
              <w:ind w:left="20"/>
              <w:jc w:val="both"/>
            </w:pPr>
            <w:r>
              <w:rPr>
                <w:rFonts w:ascii="Times New Roman"/>
                <w:b w:val="false"/>
                <w:i w:val="false"/>
                <w:color w:val="000000"/>
                <w:sz w:val="20"/>
              </w:rPr>
              <w:t>
Республикалық деңгей</w:t>
            </w:r>
          </w:p>
          <w:bookmarkEnd w:id="1429"/>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Бағаланатын көрсеткіш жоқ</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2 балл</w:t>
            </w:r>
          </w:p>
          <w:p>
            <w:pPr>
              <w:spacing w:after="20"/>
              <w:ind w:left="20"/>
              <w:jc w:val="both"/>
            </w:pPr>
            <w:r>
              <w:rPr>
                <w:rFonts w:ascii="Times New Roman"/>
                <w:b w:val="false"/>
                <w:i w:val="false"/>
                <w:color w:val="000000"/>
                <w:sz w:val="20"/>
              </w:rPr>
              <w:t>
0 балл</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Инновациялық-эксперименттік қызмет, әлеуметтік / білім беру жобаларына қатысу</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9" w:id="1430"/>
          <w:p>
            <w:pPr>
              <w:spacing w:after="20"/>
              <w:ind w:left="20"/>
              <w:jc w:val="both"/>
            </w:pPr>
            <w:r>
              <w:rPr>
                <w:rFonts w:ascii="Times New Roman"/>
                <w:b w:val="false"/>
                <w:i w:val="false"/>
                <w:color w:val="000000"/>
                <w:sz w:val="20"/>
              </w:rPr>
              <w:t>
Республикалық деңгей</w:t>
            </w:r>
          </w:p>
          <w:bookmarkEnd w:id="1430"/>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Бағаланатын көрсеткіш жоқ</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балл 2 балл 1 балл </w:t>
            </w:r>
          </w:p>
          <w:p>
            <w:pPr>
              <w:spacing w:after="20"/>
              <w:ind w:left="20"/>
              <w:jc w:val="both"/>
            </w:pPr>
            <w:r>
              <w:rPr>
                <w:rFonts w:ascii="Times New Roman"/>
                <w:b w:val="false"/>
                <w:i w:val="false"/>
                <w:color w:val="000000"/>
                <w:sz w:val="20"/>
              </w:rPr>
              <w:t>
0 балл</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бағыт бойынша колледжішілік жоспарларды іске асырудың тиімділігі</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2" w:id="1431"/>
          <w:p>
            <w:pPr>
              <w:spacing w:after="20"/>
              <w:ind w:left="20"/>
              <w:jc w:val="both"/>
            </w:pPr>
            <w:r>
              <w:rPr>
                <w:rFonts w:ascii="Times New Roman"/>
                <w:b w:val="false"/>
                <w:i w:val="false"/>
                <w:color w:val="000000"/>
                <w:sz w:val="20"/>
              </w:rPr>
              <w:t xml:space="preserve">
Жетті </w:t>
            </w:r>
          </w:p>
          <w:bookmarkEnd w:id="1431"/>
          <w:p>
            <w:pPr>
              <w:spacing w:after="20"/>
              <w:ind w:left="20"/>
              <w:jc w:val="both"/>
            </w:pPr>
            <w:r>
              <w:rPr>
                <w:rFonts w:ascii="Times New Roman"/>
                <w:b w:val="false"/>
                <w:i w:val="false"/>
                <w:color w:val="000000"/>
                <w:sz w:val="20"/>
              </w:rPr>
              <w:t>
Жартылай жетті</w:t>
            </w:r>
          </w:p>
          <w:p>
            <w:pPr>
              <w:spacing w:after="20"/>
              <w:ind w:left="20"/>
              <w:jc w:val="both"/>
            </w:pPr>
            <w:r>
              <w:rPr>
                <w:rFonts w:ascii="Times New Roman"/>
                <w:b w:val="false"/>
                <w:i w:val="false"/>
                <w:color w:val="000000"/>
                <w:sz w:val="20"/>
              </w:rPr>
              <w:t>
</w:t>
            </w:r>
            <w:r>
              <w:rPr>
                <w:rFonts w:ascii="Times New Roman"/>
                <w:b w:val="false"/>
                <w:i w:val="false"/>
                <w:color w:val="000000"/>
                <w:sz w:val="20"/>
              </w:rPr>
              <w:t>Жеткен жоқ</w:t>
            </w:r>
          </w:p>
          <w:p>
            <w:pPr>
              <w:spacing w:after="20"/>
              <w:ind w:left="20"/>
              <w:jc w:val="both"/>
            </w:pPr>
            <w:r>
              <w:rPr>
                <w:rFonts w:ascii="Times New Roman"/>
                <w:b w:val="false"/>
                <w:i w:val="false"/>
                <w:color w:val="000000"/>
                <w:sz w:val="20"/>
              </w:rPr>
              <w:t>
</w:t>
            </w:r>
            <w:r>
              <w:rPr>
                <w:rFonts w:ascii="Times New Roman"/>
                <w:b w:val="false"/>
                <w:i w:val="false"/>
                <w:color w:val="000000"/>
                <w:sz w:val="20"/>
              </w:rPr>
              <w:t>Жұмыс тәжірибесі таратылды:</w:t>
            </w:r>
          </w:p>
          <w:p>
            <w:pPr>
              <w:spacing w:after="20"/>
              <w:ind w:left="20"/>
              <w:jc w:val="both"/>
            </w:pPr>
            <w:r>
              <w:rPr>
                <w:rFonts w:ascii="Times New Roman"/>
                <w:b w:val="false"/>
                <w:i w:val="false"/>
                <w:color w:val="000000"/>
                <w:sz w:val="20"/>
              </w:rPr>
              <w:t>
аудан, облыс, республика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ұйымдастырған семинарлар, конференциялар өткізу арқылы жетекшілік ететін бағыт бойынша кәсіби қоғамдастықта білім беру ұйымының педагогикалық тәжірибесін тарату</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7" w:id="1432"/>
          <w:p>
            <w:pPr>
              <w:spacing w:after="20"/>
              <w:ind w:left="20"/>
              <w:jc w:val="both"/>
            </w:pPr>
            <w:r>
              <w:rPr>
                <w:rFonts w:ascii="Times New Roman"/>
                <w:b w:val="false"/>
                <w:i w:val="false"/>
                <w:color w:val="000000"/>
                <w:sz w:val="20"/>
              </w:rPr>
              <w:t>
Республикалық деңгей</w:t>
            </w:r>
          </w:p>
          <w:bookmarkEnd w:id="1432"/>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xml:space="preserve">
Бағаланатын көрсеткіш жоқ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2 балл 1 балл 0 балл</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педагогтермен, білім алушылармен, ата-аналармен және т. б. жұмыс істеудегі бастамаларының тиімділігі.</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9" w:id="1433"/>
          <w:p>
            <w:pPr>
              <w:spacing w:after="20"/>
              <w:ind w:left="20"/>
              <w:jc w:val="both"/>
            </w:pPr>
            <w:r>
              <w:rPr>
                <w:rFonts w:ascii="Times New Roman"/>
                <w:b w:val="false"/>
                <w:i w:val="false"/>
                <w:color w:val="000000"/>
                <w:sz w:val="20"/>
              </w:rPr>
              <w:t>
Бастамалар мен олардың тиімділігі ұсынылған</w:t>
            </w:r>
          </w:p>
          <w:bookmarkEnd w:id="1433"/>
          <w:p>
            <w:pPr>
              <w:spacing w:after="20"/>
              <w:ind w:left="20"/>
              <w:jc w:val="both"/>
            </w:pPr>
            <w:r>
              <w:rPr>
                <w:rFonts w:ascii="Times New Roman"/>
                <w:b w:val="false"/>
                <w:i w:val="false"/>
                <w:color w:val="000000"/>
                <w:sz w:val="20"/>
              </w:rPr>
              <w:t>
Тек бастамалар ұсынылған</w:t>
            </w:r>
          </w:p>
          <w:p>
            <w:pPr>
              <w:spacing w:after="20"/>
              <w:ind w:left="20"/>
              <w:jc w:val="both"/>
            </w:pPr>
            <w:r>
              <w:rPr>
                <w:rFonts w:ascii="Times New Roman"/>
                <w:b w:val="false"/>
                <w:i w:val="false"/>
                <w:color w:val="000000"/>
                <w:sz w:val="20"/>
              </w:rPr>
              <w:t>
Бағаланатын көрсеткіш жоқ</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1" w:id="1434"/>
          <w:p>
            <w:pPr>
              <w:spacing w:after="20"/>
              <w:ind w:left="20"/>
              <w:jc w:val="both"/>
            </w:pPr>
            <w:r>
              <w:rPr>
                <w:rFonts w:ascii="Times New Roman"/>
                <w:b w:val="false"/>
                <w:i w:val="false"/>
                <w:color w:val="000000"/>
                <w:sz w:val="20"/>
              </w:rPr>
              <w:t>
2 балл</w:t>
            </w:r>
          </w:p>
          <w:bookmarkEnd w:id="1434"/>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xml:space="preserve">
0 балл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инновациялық даму бағдарламасын (жоспарын) әзірлеу</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3" w:id="1435"/>
          <w:p>
            <w:pPr>
              <w:spacing w:after="20"/>
              <w:ind w:left="20"/>
              <w:jc w:val="both"/>
            </w:pPr>
            <w:r>
              <w:rPr>
                <w:rFonts w:ascii="Times New Roman"/>
                <w:b w:val="false"/>
                <w:i w:val="false"/>
                <w:color w:val="000000"/>
                <w:sz w:val="20"/>
              </w:rPr>
              <w:t>
Бағдарлама жүйелік инновацияларды қамтиды;</w:t>
            </w:r>
          </w:p>
          <w:bookmarkEnd w:id="1435"/>
          <w:p>
            <w:pPr>
              <w:spacing w:after="20"/>
              <w:ind w:left="20"/>
              <w:jc w:val="both"/>
            </w:pPr>
            <w:r>
              <w:rPr>
                <w:rFonts w:ascii="Times New Roman"/>
                <w:b w:val="false"/>
                <w:i w:val="false"/>
                <w:color w:val="000000"/>
                <w:sz w:val="20"/>
              </w:rPr>
              <w:t>
Бағдарлама жергілікті инновацияларды қамтиды;</w:t>
            </w:r>
          </w:p>
          <w:p>
            <w:pPr>
              <w:spacing w:after="20"/>
              <w:ind w:left="20"/>
              <w:jc w:val="both"/>
            </w:pPr>
            <w:r>
              <w:rPr>
                <w:rFonts w:ascii="Times New Roman"/>
                <w:b w:val="false"/>
                <w:i w:val="false"/>
                <w:color w:val="000000"/>
                <w:sz w:val="20"/>
              </w:rPr>
              <w:t>
Бағдарлама білім беру ұйымының жұмыс істеуіне ғана бағытталған</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5" w:id="1436"/>
          <w:p>
            <w:pPr>
              <w:spacing w:after="20"/>
              <w:ind w:left="20"/>
              <w:jc w:val="both"/>
            </w:pPr>
            <w:r>
              <w:rPr>
                <w:rFonts w:ascii="Times New Roman"/>
                <w:b w:val="false"/>
                <w:i w:val="false"/>
                <w:color w:val="000000"/>
                <w:sz w:val="20"/>
              </w:rPr>
              <w:t>
3 балл</w:t>
            </w:r>
          </w:p>
          <w:bookmarkEnd w:id="1436"/>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0,5 балл</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Дуалдық оқыту нысаны бойынша білім алушыларды ұлғайту үлесі</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7" w:id="1437"/>
          <w:p>
            <w:pPr>
              <w:spacing w:after="20"/>
              <w:ind w:left="20"/>
              <w:jc w:val="both"/>
            </w:pPr>
            <w:r>
              <w:rPr>
                <w:rFonts w:ascii="Times New Roman"/>
                <w:b w:val="false"/>
                <w:i w:val="false"/>
                <w:color w:val="000000"/>
                <w:sz w:val="20"/>
              </w:rPr>
              <w:t>
5% көтеру</w:t>
            </w:r>
          </w:p>
          <w:bookmarkEnd w:id="1437"/>
          <w:p>
            <w:pPr>
              <w:spacing w:after="20"/>
              <w:ind w:left="20"/>
              <w:jc w:val="both"/>
            </w:pPr>
            <w:r>
              <w:rPr>
                <w:rFonts w:ascii="Times New Roman"/>
                <w:b w:val="false"/>
                <w:i w:val="false"/>
                <w:color w:val="000000"/>
                <w:sz w:val="20"/>
              </w:rPr>
              <w:t>
3% көтеру</w:t>
            </w:r>
          </w:p>
          <w:p>
            <w:pPr>
              <w:spacing w:after="20"/>
              <w:ind w:left="20"/>
              <w:jc w:val="both"/>
            </w:pPr>
            <w:r>
              <w:rPr>
                <w:rFonts w:ascii="Times New Roman"/>
                <w:b w:val="false"/>
                <w:i w:val="false"/>
                <w:color w:val="000000"/>
                <w:sz w:val="20"/>
              </w:rPr>
              <w:t>
</w:t>
            </w:r>
            <w:r>
              <w:rPr>
                <w:rFonts w:ascii="Times New Roman"/>
                <w:b w:val="false"/>
                <w:i w:val="false"/>
                <w:color w:val="000000"/>
                <w:sz w:val="20"/>
              </w:rPr>
              <w:t>Алдыңғы оқу жылы деңгейімен сәйкес</w:t>
            </w:r>
          </w:p>
          <w:p>
            <w:pPr>
              <w:spacing w:after="20"/>
              <w:ind w:left="20"/>
              <w:jc w:val="both"/>
            </w:pPr>
            <w:r>
              <w:rPr>
                <w:rFonts w:ascii="Times New Roman"/>
                <w:b w:val="false"/>
                <w:i w:val="false"/>
                <w:color w:val="000000"/>
                <w:sz w:val="20"/>
              </w:rPr>
              <w:t>
Көрсеткіш болмаған жағдайда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0" w:id="1438"/>
          <w:p>
            <w:pPr>
              <w:spacing w:after="20"/>
              <w:ind w:left="20"/>
              <w:jc w:val="both"/>
            </w:pPr>
            <w:r>
              <w:rPr>
                <w:rFonts w:ascii="Times New Roman"/>
                <w:b w:val="false"/>
                <w:i w:val="false"/>
                <w:color w:val="000000"/>
                <w:sz w:val="20"/>
              </w:rPr>
              <w:t>
5 балл</w:t>
            </w:r>
          </w:p>
          <w:bookmarkEnd w:id="1438"/>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ҰББДҚ-дан алынған басшы қолымен расталған ақпарат</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3" w:id="1439"/>
          <w:p>
            <w:pPr>
              <w:spacing w:after="20"/>
              <w:ind w:left="20"/>
              <w:jc w:val="both"/>
            </w:pPr>
            <w:r>
              <w:rPr>
                <w:rFonts w:ascii="Times New Roman"/>
                <w:b w:val="false"/>
                <w:i w:val="false"/>
                <w:color w:val="000000"/>
                <w:sz w:val="20"/>
              </w:rPr>
              <w:t>
ЖИЫНЫ</w:t>
            </w:r>
          </w:p>
          <w:bookmarkEnd w:id="1439"/>
          <w:p>
            <w:pPr>
              <w:spacing w:after="20"/>
              <w:ind w:left="20"/>
              <w:jc w:val="both"/>
            </w:pPr>
            <w:r>
              <w:rPr>
                <w:rFonts w:ascii="Times New Roman"/>
                <w:b w:val="false"/>
                <w:i w:val="false"/>
                <w:color w:val="000000"/>
                <w:sz w:val="20"/>
              </w:rPr>
              <w:t>
"үшінші санатты басшы орынбасары" - 33-44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- 44-55 балл</w:t>
            </w:r>
          </w:p>
          <w:p>
            <w:pPr>
              <w:spacing w:after="20"/>
              <w:ind w:left="20"/>
              <w:jc w:val="both"/>
            </w:pPr>
            <w:r>
              <w:rPr>
                <w:rFonts w:ascii="Times New Roman"/>
                <w:b w:val="false"/>
                <w:i w:val="false"/>
                <w:color w:val="000000"/>
                <w:sz w:val="20"/>
              </w:rPr>
              <w:t>
"бірінші санатты басшының орынбасары" -56-75 балл.</w:t>
            </w:r>
          </w:p>
        </w:tc>
      </w:tr>
    </w:tbl>
    <w:bookmarkStart w:name="z2288" w:id="1440"/>
    <w:p>
      <w:pPr>
        <w:spacing w:after="0"/>
        <w:ind w:left="0"/>
        <w:jc w:val="left"/>
      </w:pPr>
      <w:r>
        <w:rPr>
          <w:rFonts w:ascii="Times New Roman"/>
          <w:b/>
          <w:i w:val="false"/>
          <w:color w:val="000000"/>
        </w:rPr>
        <w:t xml:space="preserve"> </w:t>
      </w:r>
      <w:r>
        <w:rPr>
          <w:rFonts w:ascii="Times New Roman"/>
          <w:b/>
          <w:i w:val="false"/>
          <w:color w:val="000000"/>
        </w:rPr>
        <w:t>Техникалық және кәсіптік, орта білімнен кейінгі білім беру ұйымдарының оқу-әдістемелік, ғылыми-әдістемелік жұмысы, оқу-әдістемелік бірлестігі бойынша басшы орынбасарының қызметі тиімділігінің көрсеткіштері</w:t>
      </w:r>
    </w:p>
    <w:bookmarkEnd w:id="14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2719"/>
        <w:gridCol w:w="6531"/>
        <w:gridCol w:w="808"/>
        <w:gridCol w:w="949"/>
        <w:gridCol w:w="297"/>
        <w:gridCol w:w="297"/>
      </w:tblGrid>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Балдар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Дәлел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Өзін өзі бағалау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Комиссия мүшелерінің балдары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6" w:id="1441"/>
          <w:p>
            <w:pPr>
              <w:spacing w:after="20"/>
              <w:ind w:left="20"/>
              <w:jc w:val="both"/>
            </w:pPr>
            <w:r>
              <w:rPr>
                <w:rFonts w:ascii="Times New Roman"/>
                <w:b w:val="false"/>
                <w:i w:val="false"/>
                <w:color w:val="000000"/>
                <w:sz w:val="20"/>
              </w:rPr>
              <w:t>
Білім беру ұйымының ашықтығын қамтамасыз етудің тиімділігі (критерий бойынша ең жоғары балл саны- 2 балл)</w:t>
            </w:r>
          </w:p>
          <w:bookmarkEnd w:id="1441"/>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санаттағы басшының орынбасары" - 1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 орынбасары" - 1,5 балл;</w:t>
            </w:r>
          </w:p>
          <w:p>
            <w:pPr>
              <w:spacing w:after="20"/>
              <w:ind w:left="20"/>
              <w:jc w:val="both"/>
            </w:pPr>
            <w:r>
              <w:rPr>
                <w:rFonts w:ascii="Times New Roman"/>
                <w:b w:val="false"/>
                <w:i w:val="false"/>
                <w:color w:val="000000"/>
                <w:sz w:val="20"/>
              </w:rPr>
              <w:t>
"бірінші санатты басшының орынбасары" - 2 балл</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9" w:id="1442"/>
          <w:p>
            <w:pPr>
              <w:spacing w:after="20"/>
              <w:ind w:left="20"/>
              <w:jc w:val="both"/>
            </w:pPr>
            <w:r>
              <w:rPr>
                <w:rFonts w:ascii="Times New Roman"/>
                <w:b w:val="false"/>
                <w:i w:val="false"/>
                <w:color w:val="000000"/>
                <w:sz w:val="20"/>
              </w:rPr>
              <w:t xml:space="preserve">
Білім беру ұйымының ашықтығы: </w:t>
            </w:r>
          </w:p>
          <w:bookmarkEnd w:id="1442"/>
          <w:p>
            <w:pPr>
              <w:spacing w:after="20"/>
              <w:ind w:left="20"/>
              <w:jc w:val="both"/>
            </w:pPr>
            <w:r>
              <w:rPr>
                <w:rFonts w:ascii="Times New Roman"/>
                <w:b w:val="false"/>
                <w:i w:val="false"/>
                <w:color w:val="000000"/>
                <w:sz w:val="20"/>
              </w:rPr>
              <w:t xml:space="preserve">
- жетекшілік ететін бағыт бойынша ақпаратты сайтта апта сайын орналастыру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0" w:id="1443"/>
          <w:p>
            <w:pPr>
              <w:spacing w:after="20"/>
              <w:ind w:left="20"/>
              <w:jc w:val="both"/>
            </w:pPr>
            <w:r>
              <w:rPr>
                <w:rFonts w:ascii="Times New Roman"/>
                <w:b w:val="false"/>
                <w:i w:val="false"/>
                <w:color w:val="000000"/>
                <w:sz w:val="20"/>
              </w:rPr>
              <w:t>
Бағаланатын көрсеткіш бар;</w:t>
            </w:r>
          </w:p>
          <w:bookmarkEnd w:id="1443"/>
          <w:p>
            <w:pPr>
              <w:spacing w:after="20"/>
              <w:ind w:left="20"/>
              <w:jc w:val="both"/>
            </w:pPr>
            <w:r>
              <w:rPr>
                <w:rFonts w:ascii="Times New Roman"/>
                <w:b w:val="false"/>
                <w:i w:val="false"/>
                <w:color w:val="000000"/>
                <w:sz w:val="20"/>
              </w:rPr>
              <w:t>
</w:t>
            </w:r>
            <w:r>
              <w:rPr>
                <w:rFonts w:ascii="Times New Roman"/>
                <w:b w:val="false"/>
                <w:i w:val="false"/>
                <w:color w:val="000000"/>
                <w:sz w:val="20"/>
              </w:rPr>
              <w:t>Бағаланатын көрсеткіш ішінара қатысады;</w:t>
            </w:r>
          </w:p>
          <w:p>
            <w:pPr>
              <w:spacing w:after="20"/>
              <w:ind w:left="20"/>
              <w:jc w:val="both"/>
            </w:pPr>
            <w:r>
              <w:rPr>
                <w:rFonts w:ascii="Times New Roman"/>
                <w:b w:val="false"/>
                <w:i w:val="false"/>
                <w:color w:val="000000"/>
                <w:sz w:val="20"/>
              </w:rPr>
              <w:t>
Бағаланатын көрсеткіш жоқ</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2" w:id="1444"/>
          <w:p>
            <w:pPr>
              <w:spacing w:after="20"/>
              <w:ind w:left="20"/>
              <w:jc w:val="both"/>
            </w:pPr>
            <w:r>
              <w:rPr>
                <w:rFonts w:ascii="Times New Roman"/>
                <w:b w:val="false"/>
                <w:i w:val="false"/>
                <w:color w:val="000000"/>
                <w:sz w:val="20"/>
              </w:rPr>
              <w:t xml:space="preserve">
1 балл </w:t>
            </w:r>
          </w:p>
          <w:bookmarkEnd w:id="1444"/>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сілтеме</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4" w:id="1445"/>
          <w:p>
            <w:pPr>
              <w:spacing w:after="20"/>
              <w:ind w:left="20"/>
              <w:jc w:val="both"/>
            </w:pPr>
            <w:r>
              <w:rPr>
                <w:rFonts w:ascii="Times New Roman"/>
                <w:b w:val="false"/>
                <w:i w:val="false"/>
                <w:color w:val="000000"/>
                <w:sz w:val="20"/>
              </w:rPr>
              <w:t xml:space="preserve">
Білім беру ұйымының ашықтығы: </w:t>
            </w:r>
          </w:p>
          <w:bookmarkEnd w:id="1445"/>
          <w:p>
            <w:pPr>
              <w:spacing w:after="20"/>
              <w:ind w:left="20"/>
              <w:jc w:val="both"/>
            </w:pPr>
            <w:r>
              <w:rPr>
                <w:rFonts w:ascii="Times New Roman"/>
                <w:b w:val="false"/>
                <w:i w:val="false"/>
                <w:color w:val="000000"/>
                <w:sz w:val="20"/>
              </w:rPr>
              <w:t>
- жетекшілік ететін бағыты бойынша ақпаратты апта сайын әлеуметтік желілердегі парақшаға орналастыру</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5" w:id="1446"/>
          <w:p>
            <w:pPr>
              <w:spacing w:after="20"/>
              <w:ind w:left="20"/>
              <w:jc w:val="both"/>
            </w:pPr>
            <w:r>
              <w:rPr>
                <w:rFonts w:ascii="Times New Roman"/>
                <w:b w:val="false"/>
                <w:i w:val="false"/>
                <w:color w:val="000000"/>
                <w:sz w:val="20"/>
              </w:rPr>
              <w:t>
 Бағаланатын көрсеткіш бар;</w:t>
            </w:r>
          </w:p>
          <w:bookmarkEnd w:id="1446"/>
          <w:p>
            <w:pPr>
              <w:spacing w:after="20"/>
              <w:ind w:left="20"/>
              <w:jc w:val="both"/>
            </w:pPr>
            <w:r>
              <w:rPr>
                <w:rFonts w:ascii="Times New Roman"/>
                <w:b w:val="false"/>
                <w:i w:val="false"/>
                <w:color w:val="000000"/>
                <w:sz w:val="20"/>
              </w:rPr>
              <w:t>
</w:t>
            </w:r>
            <w:r>
              <w:rPr>
                <w:rFonts w:ascii="Times New Roman"/>
                <w:b w:val="false"/>
                <w:i w:val="false"/>
                <w:color w:val="000000"/>
                <w:sz w:val="20"/>
              </w:rPr>
              <w:t>Бағаланатын көрсеткіш ішінара қатысады;</w:t>
            </w:r>
          </w:p>
          <w:p>
            <w:pPr>
              <w:spacing w:after="20"/>
              <w:ind w:left="20"/>
              <w:jc w:val="both"/>
            </w:pPr>
            <w:r>
              <w:rPr>
                <w:rFonts w:ascii="Times New Roman"/>
                <w:b w:val="false"/>
                <w:i w:val="false"/>
                <w:color w:val="000000"/>
                <w:sz w:val="20"/>
              </w:rPr>
              <w:t>
Бағаланатын көрсеткіш жоқ.</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7" w:id="1447"/>
          <w:p>
            <w:pPr>
              <w:spacing w:after="20"/>
              <w:ind w:left="20"/>
              <w:jc w:val="both"/>
            </w:pPr>
            <w:r>
              <w:rPr>
                <w:rFonts w:ascii="Times New Roman"/>
                <w:b w:val="false"/>
                <w:i w:val="false"/>
                <w:color w:val="000000"/>
                <w:sz w:val="20"/>
              </w:rPr>
              <w:t xml:space="preserve">
1 балл </w:t>
            </w:r>
          </w:p>
          <w:bookmarkEnd w:id="1447"/>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сілтеме</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9" w:id="1448"/>
          <w:p>
            <w:pPr>
              <w:spacing w:after="20"/>
              <w:ind w:left="20"/>
              <w:jc w:val="both"/>
            </w:pPr>
            <w:r>
              <w:rPr>
                <w:rFonts w:ascii="Times New Roman"/>
                <w:b w:val="false"/>
                <w:i w:val="false"/>
                <w:color w:val="000000"/>
                <w:sz w:val="20"/>
              </w:rPr>
              <w:t>
3.</w:t>
            </w:r>
          </w:p>
          <w:bookmarkEnd w:id="1448"/>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3" w:id="1449"/>
          <w:p>
            <w:pPr>
              <w:spacing w:after="20"/>
              <w:ind w:left="20"/>
              <w:jc w:val="both"/>
            </w:pPr>
            <w:r>
              <w:rPr>
                <w:rFonts w:ascii="Times New Roman"/>
                <w:b w:val="false"/>
                <w:i w:val="false"/>
                <w:color w:val="000000"/>
                <w:sz w:val="20"/>
              </w:rPr>
              <w:t>
Студенттердің ғылыми бағыттағы жарыстарға, конкурстарға, жобаларға қатысуы</w:t>
            </w:r>
          </w:p>
          <w:bookmarkEnd w:id="1449"/>
          <w:p>
            <w:pPr>
              <w:spacing w:after="20"/>
              <w:ind w:left="20"/>
              <w:jc w:val="both"/>
            </w:pPr>
            <w:r>
              <w:rPr>
                <w:rFonts w:ascii="Times New Roman"/>
                <w:b w:val="false"/>
                <w:i w:val="false"/>
                <w:color w:val="000000"/>
                <w:sz w:val="20"/>
              </w:rPr>
              <w:t>
Ескертпе: баллдар әрбір деңгей үшін жеңімпаздар мен жүлдегерлер санына қарамастан жеке беріледі</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4" w:id="1450"/>
          <w:p>
            <w:pPr>
              <w:spacing w:after="20"/>
              <w:ind w:left="20"/>
              <w:jc w:val="both"/>
            </w:pPr>
            <w:r>
              <w:rPr>
                <w:rFonts w:ascii="Times New Roman"/>
                <w:b w:val="false"/>
                <w:i w:val="false"/>
                <w:color w:val="000000"/>
                <w:sz w:val="20"/>
              </w:rPr>
              <w:t>
Халықаралық деңгей;</w:t>
            </w:r>
          </w:p>
          <w:bookmarkEnd w:id="1450"/>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xml:space="preserve">
Аудандық деңгей Бағаланған көрсеткіші жоқ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7" w:id="1451"/>
          <w:p>
            <w:pPr>
              <w:spacing w:after="20"/>
              <w:ind w:left="20"/>
              <w:jc w:val="both"/>
            </w:pPr>
            <w:r>
              <w:rPr>
                <w:rFonts w:ascii="Times New Roman"/>
                <w:b w:val="false"/>
                <w:i w:val="false"/>
                <w:color w:val="000000"/>
                <w:sz w:val="20"/>
              </w:rPr>
              <w:t>
4 балл</w:t>
            </w:r>
          </w:p>
          <w:bookmarkEnd w:id="1451"/>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0 балл</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0" w:id="1452"/>
          <w:p>
            <w:pPr>
              <w:spacing w:after="20"/>
              <w:ind w:left="20"/>
              <w:jc w:val="both"/>
            </w:pPr>
            <w:r>
              <w:rPr>
                <w:rFonts w:ascii="Times New Roman"/>
                <w:b w:val="false"/>
                <w:i w:val="false"/>
                <w:color w:val="000000"/>
                <w:sz w:val="20"/>
              </w:rPr>
              <w:t>
Облыстық, республикалық, халықаралық олимпиадалардың, конкурстардың, жарыстардың жеңімпаздары (жүлдегерлері) болған тәрбиеленушілердің/білім алушылардың саны</w:t>
            </w:r>
          </w:p>
          <w:bookmarkEnd w:id="1452"/>
          <w:p>
            <w:pPr>
              <w:spacing w:after="20"/>
              <w:ind w:left="20"/>
              <w:jc w:val="both"/>
            </w:pPr>
            <w:r>
              <w:rPr>
                <w:rFonts w:ascii="Times New Roman"/>
                <w:b w:val="false"/>
                <w:i w:val="false"/>
                <w:color w:val="000000"/>
                <w:sz w:val="20"/>
              </w:rPr>
              <w:t>
Ескертпе: баллдар әрбір деңгей үшін жеңімпаздар мен жүлдегерлер санына қарамастан жеке беріледі</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1" w:id="1453"/>
          <w:p>
            <w:pPr>
              <w:spacing w:after="20"/>
              <w:ind w:left="20"/>
              <w:jc w:val="both"/>
            </w:pPr>
            <w:r>
              <w:rPr>
                <w:rFonts w:ascii="Times New Roman"/>
                <w:b w:val="false"/>
                <w:i w:val="false"/>
                <w:color w:val="000000"/>
                <w:sz w:val="20"/>
              </w:rPr>
              <w:t>
Халықаралық деңгей;</w:t>
            </w:r>
          </w:p>
          <w:bookmarkEnd w:id="1453"/>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Аудандық деңгей Бағаланған көрсеткіші жоқ</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4" w:id="1454"/>
          <w:p>
            <w:pPr>
              <w:spacing w:after="20"/>
              <w:ind w:left="20"/>
              <w:jc w:val="both"/>
            </w:pPr>
            <w:r>
              <w:rPr>
                <w:rFonts w:ascii="Times New Roman"/>
                <w:b w:val="false"/>
                <w:i w:val="false"/>
                <w:color w:val="000000"/>
                <w:sz w:val="20"/>
              </w:rPr>
              <w:t>
4 балл</w:t>
            </w:r>
          </w:p>
          <w:bookmarkEnd w:id="1454"/>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 0</w:t>
            </w:r>
          </w:p>
          <w:p>
            <w:pPr>
              <w:spacing w:after="20"/>
              <w:ind w:left="20"/>
              <w:jc w:val="both"/>
            </w:pPr>
            <w:r>
              <w:rPr>
                <w:rFonts w:ascii="Times New Roman"/>
                <w:b w:val="false"/>
                <w:i w:val="false"/>
                <w:color w:val="000000"/>
                <w:sz w:val="20"/>
              </w:rPr>
              <w:t>
балл</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8" w:id="1455"/>
          <w:p>
            <w:pPr>
              <w:spacing w:after="20"/>
              <w:ind w:left="20"/>
              <w:jc w:val="both"/>
            </w:pPr>
            <w:r>
              <w:rPr>
                <w:rFonts w:ascii="Times New Roman"/>
                <w:b w:val="false"/>
                <w:i w:val="false"/>
                <w:color w:val="000000"/>
                <w:sz w:val="20"/>
              </w:rPr>
              <w:t>
5.</w:t>
            </w:r>
          </w:p>
          <w:bookmarkEnd w:id="1455"/>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педагогтерінің жалпы санынан жоғары кәсіптік білімі бар педагогтердің үлесі</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2" w:id="1456"/>
          <w:p>
            <w:pPr>
              <w:spacing w:after="20"/>
              <w:ind w:left="20"/>
              <w:jc w:val="both"/>
            </w:pPr>
            <w:r>
              <w:rPr>
                <w:rFonts w:ascii="Times New Roman"/>
                <w:b w:val="false"/>
                <w:i w:val="false"/>
                <w:color w:val="000000"/>
                <w:sz w:val="20"/>
              </w:rPr>
              <w:t>
91 - 100%; 81 – 90%; 70 – 80%;</w:t>
            </w:r>
          </w:p>
          <w:bookmarkEnd w:id="1456"/>
          <w:p>
            <w:pPr>
              <w:spacing w:after="20"/>
              <w:ind w:left="20"/>
              <w:jc w:val="both"/>
            </w:pPr>
            <w:r>
              <w:rPr>
                <w:rFonts w:ascii="Times New Roman"/>
                <w:b w:val="false"/>
                <w:i w:val="false"/>
                <w:color w:val="000000"/>
                <w:sz w:val="20"/>
              </w:rPr>
              <w:t>
70%-дан төмен</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3" w:id="1457"/>
          <w:p>
            <w:pPr>
              <w:spacing w:after="20"/>
              <w:ind w:left="20"/>
              <w:jc w:val="both"/>
            </w:pPr>
            <w:r>
              <w:rPr>
                <w:rFonts w:ascii="Times New Roman"/>
                <w:b w:val="false"/>
                <w:i w:val="false"/>
                <w:color w:val="000000"/>
                <w:sz w:val="20"/>
              </w:rPr>
              <w:t>
4 балл</w:t>
            </w:r>
          </w:p>
          <w:bookmarkEnd w:id="1457"/>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0 балл</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ҰББДҚ-дан алынған басшы қолымен расталған ақпарат</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 академиялық дәрежесі бар педагогтердің үлесі</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6" w:id="1458"/>
          <w:p>
            <w:pPr>
              <w:spacing w:after="20"/>
              <w:ind w:left="20"/>
              <w:jc w:val="both"/>
            </w:pPr>
            <w:r>
              <w:rPr>
                <w:rFonts w:ascii="Times New Roman"/>
                <w:b w:val="false"/>
                <w:i w:val="false"/>
                <w:color w:val="000000"/>
                <w:sz w:val="20"/>
              </w:rPr>
              <w:t>
 30%кем емес 20-29%; 15 — 19%; 1 — 14%;</w:t>
            </w:r>
          </w:p>
          <w:bookmarkEnd w:id="1458"/>
          <w:p>
            <w:pPr>
              <w:spacing w:after="20"/>
              <w:ind w:left="20"/>
              <w:jc w:val="both"/>
            </w:pPr>
            <w:r>
              <w:rPr>
                <w:rFonts w:ascii="Times New Roman"/>
                <w:b w:val="false"/>
                <w:i w:val="false"/>
                <w:color w:val="000000"/>
                <w:sz w:val="20"/>
              </w:rPr>
              <w:t>
Жоқ</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7" w:id="1459"/>
          <w:p>
            <w:pPr>
              <w:spacing w:after="20"/>
              <w:ind w:left="20"/>
              <w:jc w:val="both"/>
            </w:pPr>
            <w:r>
              <w:rPr>
                <w:rFonts w:ascii="Times New Roman"/>
                <w:b w:val="false"/>
                <w:i w:val="false"/>
                <w:color w:val="000000"/>
                <w:sz w:val="20"/>
              </w:rPr>
              <w:t>
4 балл</w:t>
            </w:r>
          </w:p>
          <w:bookmarkEnd w:id="1459"/>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0" w:type="auto"/>
            <w:vMerge/>
            <w:tcBorders>
              <w:top w:val="nil"/>
              <w:left w:val="single" w:color="cfcfcf" w:sz="5"/>
              <w:bottom w:val="single" w:color="cfcfcf" w:sz="5"/>
              <w:right w:val="single" w:color="cfcfcf" w:sz="5"/>
            </w:tcBorders>
          </w:tc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 "педагог-шебер" біліктілік санаты бар педагогтердің динамикасы</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1" w:id="1460"/>
          <w:p>
            <w:pPr>
              <w:spacing w:after="20"/>
              <w:ind w:left="20"/>
              <w:jc w:val="both"/>
            </w:pPr>
            <w:r>
              <w:rPr>
                <w:rFonts w:ascii="Times New Roman"/>
                <w:b w:val="false"/>
                <w:i w:val="false"/>
                <w:color w:val="000000"/>
                <w:sz w:val="20"/>
              </w:rPr>
              <w:t>
Бағаланатын көрсеткіш бар</w:t>
            </w:r>
          </w:p>
          <w:bookmarkEnd w:id="1460"/>
          <w:p>
            <w:pPr>
              <w:spacing w:after="20"/>
              <w:ind w:left="20"/>
              <w:jc w:val="both"/>
            </w:pPr>
            <w:r>
              <w:rPr>
                <w:rFonts w:ascii="Times New Roman"/>
                <w:b w:val="false"/>
                <w:i w:val="false"/>
                <w:color w:val="000000"/>
                <w:sz w:val="20"/>
              </w:rPr>
              <w:t>
Бағаланатын көрсеткіш жоқ</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2" w:id="1461"/>
          <w:p>
            <w:pPr>
              <w:spacing w:after="20"/>
              <w:ind w:left="20"/>
              <w:jc w:val="both"/>
            </w:pPr>
            <w:r>
              <w:rPr>
                <w:rFonts w:ascii="Times New Roman"/>
                <w:b w:val="false"/>
                <w:i w:val="false"/>
                <w:color w:val="000000"/>
                <w:sz w:val="20"/>
              </w:rPr>
              <w:t xml:space="preserve">
 2 балл </w:t>
            </w:r>
          </w:p>
          <w:bookmarkEnd w:id="1461"/>
          <w:p>
            <w:pPr>
              <w:spacing w:after="20"/>
              <w:ind w:left="20"/>
              <w:jc w:val="both"/>
            </w:pPr>
            <w:r>
              <w:rPr>
                <w:rFonts w:ascii="Times New Roman"/>
                <w:b w:val="false"/>
                <w:i w:val="false"/>
                <w:color w:val="000000"/>
                <w:sz w:val="20"/>
              </w:rPr>
              <w:t>
0 балл</w:t>
            </w:r>
          </w:p>
        </w:tc>
        <w:tc>
          <w:tcPr>
            <w:tcW w:w="0" w:type="auto"/>
            <w:vMerge/>
            <w:tcBorders>
              <w:top w:val="nil"/>
              <w:left w:val="single" w:color="cfcfcf" w:sz="5"/>
              <w:bottom w:val="single" w:color="cfcfcf" w:sz="5"/>
              <w:right w:val="single" w:color="cfcfcf" w:sz="5"/>
            </w:tcBorders>
          </w:tc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Тәлімгерлік бойынша жұмыстың нәтижелілігі (жетекшілік ететін бағыт бойынша)</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3" w:id="1462"/>
          <w:p>
            <w:pPr>
              <w:spacing w:after="20"/>
              <w:ind w:left="20"/>
              <w:jc w:val="both"/>
            </w:pPr>
            <w:r>
              <w:rPr>
                <w:rFonts w:ascii="Times New Roman"/>
                <w:b w:val="false"/>
                <w:i w:val="false"/>
                <w:color w:val="000000"/>
                <w:sz w:val="20"/>
              </w:rPr>
              <w:t>
Бағаланатын көрсеткіш бар</w:t>
            </w:r>
          </w:p>
          <w:bookmarkEnd w:id="1462"/>
          <w:p>
            <w:pPr>
              <w:spacing w:after="20"/>
              <w:ind w:left="20"/>
              <w:jc w:val="both"/>
            </w:pPr>
            <w:r>
              <w:rPr>
                <w:rFonts w:ascii="Times New Roman"/>
                <w:b w:val="false"/>
                <w:i w:val="false"/>
                <w:color w:val="000000"/>
                <w:sz w:val="20"/>
              </w:rPr>
              <w:t>
Бағаланатын көрсеткіш жоқ</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4" w:id="1463"/>
          <w:p>
            <w:pPr>
              <w:spacing w:after="20"/>
              <w:ind w:left="20"/>
              <w:jc w:val="both"/>
            </w:pPr>
            <w:r>
              <w:rPr>
                <w:rFonts w:ascii="Times New Roman"/>
                <w:b w:val="false"/>
                <w:i w:val="false"/>
                <w:color w:val="000000"/>
                <w:sz w:val="20"/>
              </w:rPr>
              <w:t xml:space="preserve">
2 балл </w:t>
            </w:r>
          </w:p>
          <w:bookmarkEnd w:id="1463"/>
          <w:p>
            <w:pPr>
              <w:spacing w:after="20"/>
              <w:ind w:left="20"/>
              <w:jc w:val="both"/>
            </w:pPr>
            <w:r>
              <w:rPr>
                <w:rFonts w:ascii="Times New Roman"/>
                <w:b w:val="false"/>
                <w:i w:val="false"/>
                <w:color w:val="000000"/>
                <w:sz w:val="20"/>
              </w:rPr>
              <w:t>
0 балл</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жоспары, хаттамалар, өткізілген іс-шаралар</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5" w:id="1464"/>
          <w:p>
            <w:pPr>
              <w:spacing w:after="20"/>
              <w:ind w:left="20"/>
              <w:jc w:val="both"/>
            </w:pPr>
            <w:r>
              <w:rPr>
                <w:rFonts w:ascii="Times New Roman"/>
                <w:b w:val="false"/>
                <w:i w:val="false"/>
                <w:color w:val="000000"/>
                <w:sz w:val="20"/>
              </w:rPr>
              <w:t>
Бағаланатын көрсеткіш бар</w:t>
            </w:r>
          </w:p>
          <w:bookmarkEnd w:id="1464"/>
          <w:p>
            <w:pPr>
              <w:spacing w:after="20"/>
              <w:ind w:left="20"/>
              <w:jc w:val="both"/>
            </w:pPr>
            <w:r>
              <w:rPr>
                <w:rFonts w:ascii="Times New Roman"/>
                <w:b w:val="false"/>
                <w:i w:val="false"/>
                <w:color w:val="000000"/>
                <w:sz w:val="20"/>
              </w:rPr>
              <w:t>
Бағаланатын көрсеткіш жоқ</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6" w:id="1465"/>
          <w:p>
            <w:pPr>
              <w:spacing w:after="20"/>
              <w:ind w:left="20"/>
              <w:jc w:val="both"/>
            </w:pPr>
            <w:r>
              <w:rPr>
                <w:rFonts w:ascii="Times New Roman"/>
                <w:b w:val="false"/>
                <w:i w:val="false"/>
                <w:color w:val="000000"/>
                <w:sz w:val="20"/>
              </w:rPr>
              <w:t>
2 балл;</w:t>
            </w:r>
          </w:p>
          <w:bookmarkEnd w:id="1465"/>
          <w:p>
            <w:pPr>
              <w:spacing w:after="20"/>
              <w:ind w:left="20"/>
              <w:jc w:val="both"/>
            </w:pPr>
            <w:r>
              <w:rPr>
                <w:rFonts w:ascii="Times New Roman"/>
                <w:b w:val="false"/>
                <w:i w:val="false"/>
                <w:color w:val="000000"/>
                <w:sz w:val="20"/>
              </w:rPr>
              <w:t>
0 балл</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көшірмесі</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7" w:id="1466"/>
          <w:p>
            <w:pPr>
              <w:spacing w:after="20"/>
              <w:ind w:left="20"/>
              <w:jc w:val="both"/>
            </w:pPr>
            <w:r>
              <w:rPr>
                <w:rFonts w:ascii="Times New Roman"/>
                <w:b w:val="false"/>
                <w:i w:val="false"/>
                <w:color w:val="000000"/>
                <w:sz w:val="20"/>
              </w:rPr>
              <w:t>
Кәсіби шеберлік конкурстарының жеңімпаздары/жүлдегерлері болған педагогтер саны</w:t>
            </w:r>
          </w:p>
          <w:bookmarkEnd w:id="1466"/>
          <w:p>
            <w:pPr>
              <w:spacing w:after="20"/>
              <w:ind w:left="20"/>
              <w:jc w:val="both"/>
            </w:pPr>
            <w:r>
              <w:rPr>
                <w:rFonts w:ascii="Times New Roman"/>
                <w:b w:val="false"/>
                <w:i w:val="false"/>
                <w:color w:val="000000"/>
                <w:sz w:val="20"/>
              </w:rPr>
              <w:t>
Ескертпе: баллдар әрбір деңгей үшін жеңімпаздар мен жүлдегерлер санына қарамастан жеке беріледі</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8" w:id="1467"/>
          <w:p>
            <w:pPr>
              <w:spacing w:after="20"/>
              <w:ind w:left="20"/>
              <w:jc w:val="both"/>
            </w:pPr>
            <w:r>
              <w:rPr>
                <w:rFonts w:ascii="Times New Roman"/>
                <w:b w:val="false"/>
                <w:i w:val="false"/>
                <w:color w:val="000000"/>
                <w:sz w:val="20"/>
              </w:rPr>
              <w:t>
Халықаралық деңгей;</w:t>
            </w:r>
          </w:p>
          <w:bookmarkEnd w:id="1467"/>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Аудандық деңгей</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1" w:id="1468"/>
          <w:p>
            <w:pPr>
              <w:spacing w:after="20"/>
              <w:ind w:left="20"/>
              <w:jc w:val="both"/>
            </w:pPr>
            <w:r>
              <w:rPr>
                <w:rFonts w:ascii="Times New Roman"/>
                <w:b w:val="false"/>
                <w:i w:val="false"/>
                <w:color w:val="000000"/>
                <w:sz w:val="20"/>
              </w:rPr>
              <w:t>
4 балл</w:t>
            </w:r>
          </w:p>
          <w:bookmarkEnd w:id="1468"/>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1 балл</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 дәлелдеме құжаттардың көшірмесі</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4" w:id="1469"/>
          <w:p>
            <w:pPr>
              <w:spacing w:after="20"/>
              <w:ind w:left="20"/>
              <w:jc w:val="both"/>
            </w:pPr>
            <w:r>
              <w:rPr>
                <w:rFonts w:ascii="Times New Roman"/>
                <w:b w:val="false"/>
                <w:i w:val="false"/>
                <w:color w:val="000000"/>
                <w:sz w:val="20"/>
              </w:rPr>
              <w:t>
Білім беру ұйымында әзірленген бағдарламалардың немесе оқу-әдістемелік кешендердің немесе оқу-әдістемелік кеңес мақұлдаған әдістемелік ұсынымдардың/құралдардың болуы</w:t>
            </w:r>
          </w:p>
          <w:bookmarkEnd w:id="1469"/>
          <w:p>
            <w:pPr>
              <w:spacing w:after="20"/>
              <w:ind w:left="20"/>
              <w:jc w:val="both"/>
            </w:pPr>
            <w:r>
              <w:rPr>
                <w:rFonts w:ascii="Times New Roman"/>
                <w:b w:val="false"/>
                <w:i w:val="false"/>
                <w:color w:val="000000"/>
                <w:sz w:val="20"/>
              </w:rPr>
              <w:t>
Ескертпе: баллдар әрбір деңгей үшін санына қарамастан жеке беріледі</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5" w:id="1470"/>
          <w:p>
            <w:pPr>
              <w:spacing w:after="20"/>
              <w:ind w:left="20"/>
              <w:jc w:val="both"/>
            </w:pPr>
            <w:r>
              <w:rPr>
                <w:rFonts w:ascii="Times New Roman"/>
                <w:b w:val="false"/>
                <w:i w:val="false"/>
                <w:color w:val="000000"/>
                <w:sz w:val="20"/>
              </w:rPr>
              <w:t>
Республикалық деңгей</w:t>
            </w:r>
          </w:p>
          <w:bookmarkEnd w:id="1470"/>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Бағаланатын көрсеткіш жоқ</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8" w:id="1471"/>
          <w:p>
            <w:pPr>
              <w:spacing w:after="20"/>
              <w:ind w:left="20"/>
              <w:jc w:val="both"/>
            </w:pPr>
            <w:r>
              <w:rPr>
                <w:rFonts w:ascii="Times New Roman"/>
                <w:b w:val="false"/>
                <w:i w:val="false"/>
                <w:color w:val="000000"/>
                <w:sz w:val="20"/>
              </w:rPr>
              <w:t>
3 балл</w:t>
            </w:r>
          </w:p>
          <w:bookmarkEnd w:id="1471"/>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0" w:type="auto"/>
            <w:vMerge/>
            <w:tcBorders>
              <w:top w:val="nil"/>
              <w:left w:val="single" w:color="cfcfcf" w:sz="5"/>
              <w:bottom w:val="single" w:color="cfcfcf" w:sz="5"/>
              <w:right w:val="single" w:color="cfcfcf" w:sz="5"/>
            </w:tcBorders>
          </w:tc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1" w:id="1472"/>
          <w:p>
            <w:pPr>
              <w:spacing w:after="20"/>
              <w:ind w:left="20"/>
              <w:jc w:val="both"/>
            </w:pPr>
            <w:r>
              <w:rPr>
                <w:rFonts w:ascii="Times New Roman"/>
                <w:b w:val="false"/>
                <w:i w:val="false"/>
                <w:color w:val="000000"/>
                <w:sz w:val="20"/>
              </w:rPr>
              <w:t>
Басшының орынбасары әзірлеген, оқу-әдістемелік кеңес мақұлдаған немесе авторлық куәлігі бар бағдарламалардың немесе оқу-әдістемелік кешендердің немесе әдістемелік ұсынымдардың/құралдардың болуы</w:t>
            </w:r>
          </w:p>
          <w:bookmarkEnd w:id="1472"/>
          <w:p>
            <w:pPr>
              <w:spacing w:after="20"/>
              <w:ind w:left="20"/>
              <w:jc w:val="both"/>
            </w:pPr>
            <w:r>
              <w:rPr>
                <w:rFonts w:ascii="Times New Roman"/>
                <w:b w:val="false"/>
                <w:i w:val="false"/>
                <w:color w:val="000000"/>
                <w:sz w:val="20"/>
              </w:rPr>
              <w:t>
Ескертпе: баллдар әрбір деңгей үшін жеңімпаздар мен жүлдегерлер санына қарамастан жеке беріледі</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2" w:id="1473"/>
          <w:p>
            <w:pPr>
              <w:spacing w:after="20"/>
              <w:ind w:left="20"/>
              <w:jc w:val="both"/>
            </w:pPr>
            <w:r>
              <w:rPr>
                <w:rFonts w:ascii="Times New Roman"/>
                <w:b w:val="false"/>
                <w:i w:val="false"/>
                <w:color w:val="000000"/>
                <w:sz w:val="20"/>
              </w:rPr>
              <w:t>
Республикалық деңгей</w:t>
            </w:r>
          </w:p>
          <w:bookmarkEnd w:id="1473"/>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Бағаланатын көрсеткіш жоқ</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5" w:id="1474"/>
          <w:p>
            <w:pPr>
              <w:spacing w:after="20"/>
              <w:ind w:left="20"/>
              <w:jc w:val="both"/>
            </w:pPr>
            <w:r>
              <w:rPr>
                <w:rFonts w:ascii="Times New Roman"/>
                <w:b w:val="false"/>
                <w:i w:val="false"/>
                <w:color w:val="000000"/>
                <w:sz w:val="20"/>
              </w:rPr>
              <w:t>
3 балл</w:t>
            </w:r>
          </w:p>
          <w:bookmarkEnd w:id="1474"/>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0" w:type="auto"/>
            <w:vMerge/>
            <w:tcBorders>
              <w:top w:val="nil"/>
              <w:left w:val="single" w:color="cfcfcf" w:sz="5"/>
              <w:bottom w:val="single" w:color="cfcfcf" w:sz="5"/>
              <w:right w:val="single" w:color="cfcfcf" w:sz="5"/>
            </w:tcBorders>
          </w:tc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8" w:id="1475"/>
          <w:p>
            <w:pPr>
              <w:spacing w:after="20"/>
              <w:ind w:left="20"/>
              <w:jc w:val="both"/>
            </w:pPr>
            <w:r>
              <w:rPr>
                <w:rFonts w:ascii="Times New Roman"/>
                <w:b w:val="false"/>
                <w:i w:val="false"/>
                <w:color w:val="000000"/>
                <w:sz w:val="20"/>
              </w:rPr>
              <w:t>
Инновациялық-эксперименттік қызмет, әлеуметтік / білім беру жобаларына қатысу</w:t>
            </w:r>
          </w:p>
          <w:bookmarkEnd w:id="1475"/>
          <w:p>
            <w:pPr>
              <w:spacing w:after="20"/>
              <w:ind w:left="20"/>
              <w:jc w:val="both"/>
            </w:pPr>
            <w:r>
              <w:rPr>
                <w:rFonts w:ascii="Times New Roman"/>
                <w:b w:val="false"/>
                <w:i w:val="false"/>
                <w:color w:val="000000"/>
                <w:sz w:val="20"/>
              </w:rPr>
              <w:t>
Ескертпе: баллдар әрбір деңгей үшін жеңімпаздар мен жүлдегерлер санына қарамастан жеке беріледі</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9" w:id="1476"/>
          <w:p>
            <w:pPr>
              <w:spacing w:after="20"/>
              <w:ind w:left="20"/>
              <w:jc w:val="both"/>
            </w:pPr>
            <w:r>
              <w:rPr>
                <w:rFonts w:ascii="Times New Roman"/>
                <w:b w:val="false"/>
                <w:i w:val="false"/>
                <w:color w:val="000000"/>
                <w:sz w:val="20"/>
              </w:rPr>
              <w:t>
Республикалық деңгей</w:t>
            </w:r>
          </w:p>
          <w:bookmarkEnd w:id="1476"/>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Бағаланатын көрсеткіш жоқ</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2" w:id="1477"/>
          <w:p>
            <w:pPr>
              <w:spacing w:after="20"/>
              <w:ind w:left="20"/>
              <w:jc w:val="both"/>
            </w:pPr>
            <w:r>
              <w:rPr>
                <w:rFonts w:ascii="Times New Roman"/>
                <w:b w:val="false"/>
                <w:i w:val="false"/>
                <w:color w:val="000000"/>
                <w:sz w:val="20"/>
              </w:rPr>
              <w:t>
3 балл</w:t>
            </w:r>
          </w:p>
          <w:bookmarkEnd w:id="1477"/>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0" w:type="auto"/>
            <w:vMerge/>
            <w:tcBorders>
              <w:top w:val="nil"/>
              <w:left w:val="single" w:color="cfcfcf" w:sz="5"/>
              <w:bottom w:val="single" w:color="cfcfcf" w:sz="5"/>
              <w:right w:val="single" w:color="cfcfcf" w:sz="5"/>
            </w:tcBorders>
          </w:tc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5" w:id="1478"/>
          <w:p>
            <w:pPr>
              <w:spacing w:after="20"/>
              <w:ind w:left="20"/>
              <w:jc w:val="both"/>
            </w:pPr>
            <w:r>
              <w:rPr>
                <w:rFonts w:ascii="Times New Roman"/>
                <w:b w:val="false"/>
                <w:i w:val="false"/>
                <w:color w:val="000000"/>
                <w:sz w:val="20"/>
              </w:rPr>
              <w:t>
Жетекшілік ететін бағыт бойынша ДКК жоспарларын іске асырудың тиімділігі</w:t>
            </w:r>
          </w:p>
          <w:bookmarkEnd w:id="1478"/>
          <w:p>
            <w:pPr>
              <w:spacing w:after="20"/>
              <w:ind w:left="20"/>
              <w:jc w:val="both"/>
            </w:pPr>
            <w:r>
              <w:rPr>
                <w:rFonts w:ascii="Times New Roman"/>
                <w:b w:val="false"/>
                <w:i w:val="false"/>
                <w:color w:val="000000"/>
                <w:sz w:val="20"/>
              </w:rPr>
              <w:t>
Ескертпе: баллдар әрбір деңгей үшін жеңімпаздар мен жүлдегерлер санына қарамастан жеке беріледі</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6" w:id="1479"/>
          <w:p>
            <w:pPr>
              <w:spacing w:after="20"/>
              <w:ind w:left="20"/>
              <w:jc w:val="both"/>
            </w:pPr>
            <w:r>
              <w:rPr>
                <w:rFonts w:ascii="Times New Roman"/>
                <w:b w:val="false"/>
                <w:i w:val="false"/>
                <w:color w:val="000000"/>
                <w:sz w:val="20"/>
              </w:rPr>
              <w:t xml:space="preserve">
Жетті </w:t>
            </w:r>
          </w:p>
          <w:bookmarkEnd w:id="1479"/>
          <w:p>
            <w:pPr>
              <w:spacing w:after="20"/>
              <w:ind w:left="20"/>
              <w:jc w:val="both"/>
            </w:pPr>
            <w:r>
              <w:rPr>
                <w:rFonts w:ascii="Times New Roman"/>
                <w:b w:val="false"/>
                <w:i w:val="false"/>
                <w:color w:val="000000"/>
                <w:sz w:val="20"/>
              </w:rPr>
              <w:t>
</w:t>
            </w:r>
            <w:r>
              <w:rPr>
                <w:rFonts w:ascii="Times New Roman"/>
                <w:b w:val="false"/>
                <w:i w:val="false"/>
                <w:color w:val="000000"/>
                <w:sz w:val="20"/>
              </w:rPr>
              <w:t>Жартылай жетті</w:t>
            </w:r>
          </w:p>
          <w:p>
            <w:pPr>
              <w:spacing w:after="20"/>
              <w:ind w:left="20"/>
              <w:jc w:val="both"/>
            </w:pPr>
            <w:r>
              <w:rPr>
                <w:rFonts w:ascii="Times New Roman"/>
                <w:b w:val="false"/>
                <w:i w:val="false"/>
                <w:color w:val="000000"/>
                <w:sz w:val="20"/>
              </w:rPr>
              <w:t>
</w:t>
            </w:r>
            <w:r>
              <w:rPr>
                <w:rFonts w:ascii="Times New Roman"/>
                <w:b w:val="false"/>
                <w:i w:val="false"/>
                <w:color w:val="000000"/>
                <w:sz w:val="20"/>
              </w:rPr>
              <w:t>Жеткен жоқ</w:t>
            </w:r>
          </w:p>
          <w:p>
            <w:pPr>
              <w:spacing w:after="20"/>
              <w:ind w:left="20"/>
              <w:jc w:val="both"/>
            </w:pPr>
            <w:r>
              <w:rPr>
                <w:rFonts w:ascii="Times New Roman"/>
                <w:b w:val="false"/>
                <w:i w:val="false"/>
                <w:color w:val="000000"/>
                <w:sz w:val="20"/>
              </w:rPr>
              <w:t>
</w:t>
            </w:r>
            <w:r>
              <w:rPr>
                <w:rFonts w:ascii="Times New Roman"/>
                <w:b w:val="false"/>
                <w:i w:val="false"/>
                <w:color w:val="000000"/>
                <w:sz w:val="20"/>
              </w:rPr>
              <w:t>Жұмыс тәжірибесі таратылды:</w:t>
            </w:r>
          </w:p>
          <w:p>
            <w:pPr>
              <w:spacing w:after="20"/>
              <w:ind w:left="20"/>
              <w:jc w:val="both"/>
            </w:pPr>
            <w:r>
              <w:rPr>
                <w:rFonts w:ascii="Times New Roman"/>
                <w:b w:val="false"/>
                <w:i w:val="false"/>
                <w:color w:val="000000"/>
                <w:sz w:val="20"/>
              </w:rPr>
              <w:t>
аудан, облыс, республика</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0" w:id="1480"/>
          <w:p>
            <w:pPr>
              <w:spacing w:after="20"/>
              <w:ind w:left="20"/>
              <w:jc w:val="both"/>
            </w:pPr>
            <w:r>
              <w:rPr>
                <w:rFonts w:ascii="Times New Roman"/>
                <w:b w:val="false"/>
                <w:i w:val="false"/>
                <w:color w:val="000000"/>
                <w:sz w:val="20"/>
              </w:rPr>
              <w:t>
2 балл</w:t>
            </w:r>
          </w:p>
          <w:bookmarkEnd w:id="1480"/>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 дәлелдеме құжаттардың көшірмесі</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2" w:id="1481"/>
          <w:p>
            <w:pPr>
              <w:spacing w:after="20"/>
              <w:ind w:left="20"/>
              <w:jc w:val="both"/>
            </w:pPr>
            <w:r>
              <w:rPr>
                <w:rFonts w:ascii="Times New Roman"/>
                <w:b w:val="false"/>
                <w:i w:val="false"/>
                <w:color w:val="000000"/>
                <w:sz w:val="20"/>
              </w:rPr>
              <w:t>
Білім беру ұйымы ұйымдастырған семинарлар, конференциялар өткізу арқылы жетекшілік ететін бағыт бойынша кәсіби қоғамдастықта білім беру ұйымының педагогикалық тәжірибесін тарату</w:t>
            </w:r>
          </w:p>
          <w:bookmarkEnd w:id="1481"/>
          <w:p>
            <w:pPr>
              <w:spacing w:after="20"/>
              <w:ind w:left="20"/>
              <w:jc w:val="both"/>
            </w:pPr>
            <w:r>
              <w:rPr>
                <w:rFonts w:ascii="Times New Roman"/>
                <w:b w:val="false"/>
                <w:i w:val="false"/>
                <w:color w:val="000000"/>
                <w:sz w:val="20"/>
              </w:rPr>
              <w:t>
Ескертпе: баллдар әрбір деңгей үшін жеңімпаздар мен жүлдегерлер санына қарамастан жеке беріледі</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3" w:id="1482"/>
          <w:p>
            <w:pPr>
              <w:spacing w:after="20"/>
              <w:ind w:left="20"/>
              <w:jc w:val="both"/>
            </w:pPr>
            <w:r>
              <w:rPr>
                <w:rFonts w:ascii="Times New Roman"/>
                <w:b w:val="false"/>
                <w:i w:val="false"/>
                <w:color w:val="000000"/>
                <w:sz w:val="20"/>
              </w:rPr>
              <w:t>
Республикалық деңгей</w:t>
            </w:r>
          </w:p>
          <w:bookmarkEnd w:id="1482"/>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Бағаланатын көрсеткіш жоқ</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6" w:id="1483"/>
          <w:p>
            <w:pPr>
              <w:spacing w:after="20"/>
              <w:ind w:left="20"/>
              <w:jc w:val="both"/>
            </w:pPr>
            <w:r>
              <w:rPr>
                <w:rFonts w:ascii="Times New Roman"/>
                <w:b w:val="false"/>
                <w:i w:val="false"/>
                <w:color w:val="000000"/>
                <w:sz w:val="20"/>
              </w:rPr>
              <w:t>
3 балл</w:t>
            </w:r>
          </w:p>
          <w:bookmarkEnd w:id="1483"/>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0" w:type="auto"/>
            <w:vMerge/>
            <w:tcBorders>
              <w:top w:val="nil"/>
              <w:left w:val="single" w:color="cfcfcf" w:sz="5"/>
              <w:bottom w:val="single" w:color="cfcfcf" w:sz="5"/>
              <w:right w:val="single" w:color="cfcfcf" w:sz="5"/>
            </w:tcBorders>
          </w:tc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педагогтермен, білім алушылармен, ата-аналармен және т. б. жұмыс істеудегі бастамаларының тиімділігі.</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9" w:id="1484"/>
          <w:p>
            <w:pPr>
              <w:spacing w:after="20"/>
              <w:ind w:left="20"/>
              <w:jc w:val="both"/>
            </w:pPr>
            <w:r>
              <w:rPr>
                <w:rFonts w:ascii="Times New Roman"/>
                <w:b w:val="false"/>
                <w:i w:val="false"/>
                <w:color w:val="000000"/>
                <w:sz w:val="20"/>
              </w:rPr>
              <w:t xml:space="preserve">
Инициативалар және олардың тиімділігі ұсынылған </w:t>
            </w:r>
          </w:p>
          <w:bookmarkEnd w:id="1484"/>
          <w:p>
            <w:pPr>
              <w:spacing w:after="20"/>
              <w:ind w:left="20"/>
              <w:jc w:val="both"/>
            </w:pPr>
            <w:r>
              <w:rPr>
                <w:rFonts w:ascii="Times New Roman"/>
                <w:b w:val="false"/>
                <w:i w:val="false"/>
                <w:color w:val="000000"/>
                <w:sz w:val="20"/>
              </w:rPr>
              <w:t>
</w:t>
            </w:r>
            <w:r>
              <w:rPr>
                <w:rFonts w:ascii="Times New Roman"/>
                <w:b w:val="false"/>
                <w:i w:val="false"/>
                <w:color w:val="000000"/>
                <w:sz w:val="20"/>
              </w:rPr>
              <w:t>Тек инициатива ұсынылған</w:t>
            </w:r>
          </w:p>
          <w:p>
            <w:pPr>
              <w:spacing w:after="20"/>
              <w:ind w:left="20"/>
              <w:jc w:val="both"/>
            </w:pPr>
            <w:r>
              <w:rPr>
                <w:rFonts w:ascii="Times New Roman"/>
                <w:b w:val="false"/>
                <w:i w:val="false"/>
                <w:color w:val="000000"/>
                <w:sz w:val="20"/>
              </w:rPr>
              <w:t>
Бағаланған көрсеткіші жоқ</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1" w:id="1485"/>
          <w:p>
            <w:pPr>
              <w:spacing w:after="20"/>
              <w:ind w:left="20"/>
              <w:jc w:val="both"/>
            </w:pPr>
            <w:r>
              <w:rPr>
                <w:rFonts w:ascii="Times New Roman"/>
                <w:b w:val="false"/>
                <w:i w:val="false"/>
                <w:color w:val="000000"/>
                <w:sz w:val="20"/>
              </w:rPr>
              <w:t>
2 балл</w:t>
            </w:r>
          </w:p>
          <w:bookmarkEnd w:id="1485"/>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xml:space="preserve">
0 балл </w:t>
            </w:r>
          </w:p>
        </w:tc>
        <w:tc>
          <w:tcPr>
            <w:tcW w:w="0" w:type="auto"/>
            <w:vMerge/>
            <w:tcBorders>
              <w:top w:val="nil"/>
              <w:left w:val="single" w:color="cfcfcf" w:sz="5"/>
              <w:bottom w:val="single" w:color="cfcfcf" w:sz="5"/>
              <w:right w:val="single" w:color="cfcfcf" w:sz="5"/>
            </w:tcBorders>
          </w:tc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инновациялық даму бағдарламасын (жоспарын) әзірлеу</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3" w:id="1486"/>
          <w:p>
            <w:pPr>
              <w:spacing w:after="20"/>
              <w:ind w:left="20"/>
              <w:jc w:val="both"/>
            </w:pPr>
            <w:r>
              <w:rPr>
                <w:rFonts w:ascii="Times New Roman"/>
                <w:b w:val="false"/>
                <w:i w:val="false"/>
                <w:color w:val="000000"/>
                <w:sz w:val="20"/>
              </w:rPr>
              <w:t>
Бағдарлама жүйелік инновацияны қамтиды;</w:t>
            </w:r>
          </w:p>
          <w:bookmarkEnd w:id="1486"/>
          <w:p>
            <w:pPr>
              <w:spacing w:after="20"/>
              <w:ind w:left="20"/>
              <w:jc w:val="both"/>
            </w:pPr>
            <w:r>
              <w:rPr>
                <w:rFonts w:ascii="Times New Roman"/>
                <w:b w:val="false"/>
                <w:i w:val="false"/>
                <w:color w:val="000000"/>
                <w:sz w:val="20"/>
              </w:rPr>
              <w:t>
</w:t>
            </w:r>
            <w:r>
              <w:rPr>
                <w:rFonts w:ascii="Times New Roman"/>
                <w:b w:val="false"/>
                <w:i w:val="false"/>
                <w:color w:val="000000"/>
                <w:sz w:val="20"/>
              </w:rPr>
              <w:t>Бағдарлама локальды инновацияны қамтиды;</w:t>
            </w:r>
          </w:p>
          <w:p>
            <w:pPr>
              <w:spacing w:after="20"/>
              <w:ind w:left="20"/>
              <w:jc w:val="both"/>
            </w:pPr>
            <w:r>
              <w:rPr>
                <w:rFonts w:ascii="Times New Roman"/>
                <w:b w:val="false"/>
                <w:i w:val="false"/>
                <w:color w:val="000000"/>
                <w:sz w:val="20"/>
              </w:rPr>
              <w:t xml:space="preserve">
Бағдарлама тек білім беру ұйымдарының қызметіне бағытталған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5" w:id="1487"/>
          <w:p>
            <w:pPr>
              <w:spacing w:after="20"/>
              <w:ind w:left="20"/>
              <w:jc w:val="both"/>
            </w:pPr>
            <w:r>
              <w:rPr>
                <w:rFonts w:ascii="Times New Roman"/>
                <w:b w:val="false"/>
                <w:i w:val="false"/>
                <w:color w:val="000000"/>
                <w:sz w:val="20"/>
              </w:rPr>
              <w:t>
3 балл</w:t>
            </w:r>
          </w:p>
          <w:bookmarkEnd w:id="1487"/>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0,5 балл</w:t>
            </w:r>
          </w:p>
        </w:tc>
        <w:tc>
          <w:tcPr>
            <w:tcW w:w="0" w:type="auto"/>
            <w:vMerge/>
            <w:tcBorders>
              <w:top w:val="nil"/>
              <w:left w:val="single" w:color="cfcfcf" w:sz="5"/>
              <w:bottom w:val="single" w:color="cfcfcf" w:sz="5"/>
              <w:right w:val="single" w:color="cfcfcf" w:sz="5"/>
            </w:tcBorders>
          </w:tc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7" w:id="1488"/>
          <w:p>
            <w:pPr>
              <w:spacing w:after="20"/>
              <w:ind w:left="20"/>
              <w:jc w:val="both"/>
            </w:pPr>
            <w:r>
              <w:rPr>
                <w:rFonts w:ascii="Times New Roman"/>
                <w:b w:val="false"/>
                <w:i w:val="false"/>
                <w:color w:val="000000"/>
                <w:sz w:val="20"/>
              </w:rPr>
              <w:t>
ЖИЫНЫ</w:t>
            </w:r>
          </w:p>
          <w:bookmarkEnd w:id="1488"/>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 орынбасары" - 40-49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- 50-59 балл;</w:t>
            </w:r>
          </w:p>
          <w:p>
            <w:pPr>
              <w:spacing w:after="20"/>
              <w:ind w:left="20"/>
              <w:jc w:val="both"/>
            </w:pPr>
            <w:r>
              <w:rPr>
                <w:rFonts w:ascii="Times New Roman"/>
                <w:b w:val="false"/>
                <w:i w:val="false"/>
                <w:color w:val="000000"/>
                <w:sz w:val="20"/>
              </w:rPr>
              <w:t>
"бірінші санатты басшының орынбасары" - 60-70 балл.</w:t>
            </w:r>
          </w:p>
        </w:tc>
      </w:tr>
    </w:tbl>
    <w:bookmarkStart w:name="z2460" w:id="1489"/>
    <w:p>
      <w:pPr>
        <w:spacing w:after="0"/>
        <w:ind w:left="0"/>
        <w:jc w:val="left"/>
      </w:pPr>
      <w:r>
        <w:rPr>
          <w:rFonts w:ascii="Times New Roman"/>
          <w:b/>
          <w:i w:val="false"/>
          <w:color w:val="000000"/>
        </w:rPr>
        <w:t xml:space="preserve"> Әдістемелік кабинеттер (орталықтар) әдіскерлері қызметінің тиімділік көрсеткіштері</w:t>
      </w:r>
    </w:p>
    <w:bookmarkEnd w:id="14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6187"/>
        <w:gridCol w:w="952"/>
        <w:gridCol w:w="1122"/>
        <w:gridCol w:w="2252"/>
        <w:gridCol w:w="530"/>
        <w:gridCol w:w="476"/>
      </w:tblGrid>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Критерийлер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Баллдар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Дәлел (материалдар портфолиода көрсетілген)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Өзін-өзі бағалау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Комиссия мүшелерінің баллдары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1" w:id="1490"/>
          <w:p>
            <w:pPr>
              <w:spacing w:after="20"/>
              <w:ind w:left="20"/>
              <w:jc w:val="both"/>
            </w:pPr>
            <w:r>
              <w:rPr>
                <w:rFonts w:ascii="Times New Roman"/>
                <w:b w:val="false"/>
                <w:i w:val="false"/>
                <w:color w:val="000000"/>
                <w:sz w:val="20"/>
              </w:rPr>
              <w:t>
Білім беру ұйымының ашықтығын қамтамасыз етудің тиімділігі</w:t>
            </w:r>
          </w:p>
          <w:bookmarkEnd w:id="1490"/>
          <w:p>
            <w:pPr>
              <w:spacing w:after="20"/>
              <w:ind w:left="20"/>
              <w:jc w:val="both"/>
            </w:pPr>
            <w:r>
              <w:rPr>
                <w:rFonts w:ascii="Times New Roman"/>
                <w:b w:val="false"/>
                <w:i w:val="false"/>
                <w:color w:val="000000"/>
                <w:sz w:val="20"/>
              </w:rPr>
              <w:t>
(критерий бойынша ең жоғары балл саны - 60 балл)</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2" w:id="1491"/>
          <w:p>
            <w:pPr>
              <w:spacing w:after="20"/>
              <w:ind w:left="20"/>
              <w:jc w:val="both"/>
            </w:pPr>
            <w:r>
              <w:rPr>
                <w:rFonts w:ascii="Times New Roman"/>
                <w:b w:val="false"/>
                <w:i w:val="false"/>
                <w:color w:val="000000"/>
                <w:sz w:val="20"/>
              </w:rPr>
              <w:t>
"педагог-модератор" - 1балл;</w:t>
            </w:r>
          </w:p>
          <w:bookmarkEnd w:id="1491"/>
          <w:p>
            <w:pPr>
              <w:spacing w:after="20"/>
              <w:ind w:left="20"/>
              <w:jc w:val="both"/>
            </w:pPr>
            <w:r>
              <w:rPr>
                <w:rFonts w:ascii="Times New Roman"/>
                <w:b w:val="false"/>
                <w:i w:val="false"/>
                <w:color w:val="000000"/>
                <w:sz w:val="20"/>
              </w:rPr>
              <w:t>
</w:t>
            </w:r>
            <w:r>
              <w:rPr>
                <w:rFonts w:ascii="Times New Roman"/>
                <w:b w:val="false"/>
                <w:i w:val="false"/>
                <w:color w:val="000000"/>
                <w:sz w:val="20"/>
              </w:rPr>
              <w:t>"педагог-сарапшы" —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"педагог-зерттеуші" — 3 балла;</w:t>
            </w:r>
          </w:p>
          <w:p>
            <w:pPr>
              <w:spacing w:after="20"/>
              <w:ind w:left="20"/>
              <w:jc w:val="both"/>
            </w:pPr>
            <w:r>
              <w:rPr>
                <w:rFonts w:ascii="Times New Roman"/>
                <w:b w:val="false"/>
                <w:i w:val="false"/>
                <w:color w:val="000000"/>
                <w:sz w:val="20"/>
              </w:rPr>
              <w:t>
"педагог-шебер" - 4 балла</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деңгейдегі оқу-әдістемелік кеңес мақұлданған немесе әзірленген материалдарға авторлық құқықпен қорғалатын объектілерге құқықтардың мемлекеттік тізіліміне мәліметтер енгізу туралы куәлігі бар әзірлеген бағдарламалардың немесе әдістемелік құралдардың немесе ұсынымдардың немесе оқу-әдістемелік кешендердің авторы/бірлескен авторы</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5" w:id="1492"/>
          <w:p>
            <w:pPr>
              <w:spacing w:after="20"/>
              <w:ind w:left="20"/>
              <w:jc w:val="both"/>
            </w:pPr>
            <w:r>
              <w:rPr>
                <w:rFonts w:ascii="Times New Roman"/>
                <w:b w:val="false"/>
                <w:i w:val="false"/>
                <w:color w:val="000000"/>
                <w:sz w:val="20"/>
              </w:rPr>
              <w:t>
Бағаланған көрсеткіш бар</w:t>
            </w:r>
          </w:p>
          <w:bookmarkEnd w:id="1492"/>
          <w:p>
            <w:pPr>
              <w:spacing w:after="20"/>
              <w:ind w:left="20"/>
              <w:jc w:val="both"/>
            </w:pPr>
            <w:r>
              <w:rPr>
                <w:rFonts w:ascii="Times New Roman"/>
                <w:b w:val="false"/>
                <w:i w:val="false"/>
                <w:color w:val="000000"/>
                <w:sz w:val="20"/>
              </w:rPr>
              <w:t xml:space="preserve">
Бағаланған көрсеткіш жоқ.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6" w:id="1493"/>
          <w:p>
            <w:pPr>
              <w:spacing w:after="20"/>
              <w:ind w:left="20"/>
              <w:jc w:val="both"/>
            </w:pPr>
            <w:r>
              <w:rPr>
                <w:rFonts w:ascii="Times New Roman"/>
                <w:b w:val="false"/>
                <w:i w:val="false"/>
                <w:color w:val="000000"/>
                <w:sz w:val="20"/>
              </w:rPr>
              <w:t>
1 балл</w:t>
            </w:r>
          </w:p>
          <w:bookmarkEnd w:id="1493"/>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әзірленген мөлшерге сәйкес)</w:t>
            </w:r>
          </w:p>
          <w:p>
            <w:pPr>
              <w:spacing w:after="20"/>
              <w:ind w:left="20"/>
              <w:jc w:val="both"/>
            </w:pPr>
            <w:r>
              <w:rPr>
                <w:rFonts w:ascii="Times New Roman"/>
                <w:b w:val="false"/>
                <w:i w:val="false"/>
                <w:color w:val="000000"/>
                <w:sz w:val="20"/>
              </w:rPr>
              <w:t>
0 балл</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Сайттарға сілтеме</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Жарияланымдар, ғылыми-практикалық конфренецияларда немесе семинарларда немесе форумда сөз сөйлеу</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9" w:id="1494"/>
          <w:p>
            <w:pPr>
              <w:spacing w:after="20"/>
              <w:ind w:left="20"/>
              <w:jc w:val="both"/>
            </w:pPr>
            <w:r>
              <w:rPr>
                <w:rFonts w:ascii="Times New Roman"/>
                <w:b w:val="false"/>
                <w:i w:val="false"/>
                <w:color w:val="000000"/>
                <w:sz w:val="20"/>
              </w:rPr>
              <w:t>
Бағаланған көрсеткіш бар</w:t>
            </w:r>
          </w:p>
          <w:bookmarkEnd w:id="1494"/>
          <w:p>
            <w:pPr>
              <w:spacing w:after="20"/>
              <w:ind w:left="20"/>
              <w:jc w:val="both"/>
            </w:pPr>
            <w:r>
              <w:rPr>
                <w:rFonts w:ascii="Times New Roman"/>
                <w:b w:val="false"/>
                <w:i w:val="false"/>
                <w:color w:val="000000"/>
                <w:sz w:val="20"/>
              </w:rPr>
              <w:t xml:space="preserve">
Бағаланған көрсеткіш жоқ.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0" w:id="1495"/>
          <w:p>
            <w:pPr>
              <w:spacing w:after="20"/>
              <w:ind w:left="20"/>
              <w:jc w:val="both"/>
            </w:pPr>
            <w:r>
              <w:rPr>
                <w:rFonts w:ascii="Times New Roman"/>
                <w:b w:val="false"/>
                <w:i w:val="false"/>
                <w:color w:val="000000"/>
                <w:sz w:val="20"/>
              </w:rPr>
              <w:t>
1 балл</w:t>
            </w:r>
          </w:p>
          <w:bookmarkEnd w:id="1495"/>
          <w:p>
            <w:pPr>
              <w:spacing w:after="20"/>
              <w:ind w:left="20"/>
              <w:jc w:val="both"/>
            </w:pPr>
            <w:r>
              <w:rPr>
                <w:rFonts w:ascii="Times New Roman"/>
                <w:b w:val="false"/>
                <w:i w:val="false"/>
                <w:color w:val="000000"/>
                <w:sz w:val="20"/>
              </w:rPr>
              <w:t>
0 балл</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Сайттарға сілтеме</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w:t>
            </w:r>
          </w:p>
        </w:tc>
        <w:tc>
          <w:tcPr>
            <w:tcW w:w="6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жылдағы педагогтердің сабақтарын бақылау</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1" w:id="1496"/>
          <w:p>
            <w:pPr>
              <w:spacing w:after="20"/>
              <w:ind w:left="20"/>
              <w:jc w:val="both"/>
            </w:pPr>
            <w:r>
              <w:rPr>
                <w:rFonts w:ascii="Times New Roman"/>
                <w:b w:val="false"/>
                <w:i w:val="false"/>
                <w:color w:val="000000"/>
                <w:sz w:val="20"/>
              </w:rPr>
              <w:t>
Бағаланған индикатор бар;</w:t>
            </w:r>
          </w:p>
          <w:bookmarkEnd w:id="1496"/>
          <w:p>
            <w:pPr>
              <w:spacing w:after="20"/>
              <w:ind w:left="20"/>
              <w:jc w:val="both"/>
            </w:pPr>
            <w:r>
              <w:rPr>
                <w:rFonts w:ascii="Times New Roman"/>
                <w:b w:val="false"/>
                <w:i w:val="false"/>
                <w:color w:val="000000"/>
                <w:sz w:val="20"/>
              </w:rPr>
              <w:t>
Өлшенген көрсеткіш жоқ.</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сабаққа 1 балл</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парағы (әр жылға 25 данадан)</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Жобаларға, зерттеу немесе Инновациялық немесе эксперименттік қызметке қатысу (эксперименттік/инновациялық алаң қызметін ұйымдастыру және үйлестіру, зерттеулер жүргізу, жобаларды рецензиялау (әдістемелік, дипломдық және т. б.)</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2" w:id="1497"/>
          <w:p>
            <w:pPr>
              <w:spacing w:after="20"/>
              <w:ind w:left="20"/>
              <w:jc w:val="both"/>
            </w:pPr>
            <w:r>
              <w:rPr>
                <w:rFonts w:ascii="Times New Roman"/>
                <w:b w:val="false"/>
                <w:i w:val="false"/>
                <w:color w:val="000000"/>
                <w:sz w:val="20"/>
              </w:rPr>
              <w:t>
Республикалық деңгей</w:t>
            </w:r>
          </w:p>
          <w:bookmarkEnd w:id="1497"/>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Бағаланатын көрсеткіш жоқ</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5" w:id="1498"/>
          <w:p>
            <w:pPr>
              <w:spacing w:after="20"/>
              <w:ind w:left="20"/>
              <w:jc w:val="both"/>
            </w:pPr>
            <w:r>
              <w:rPr>
                <w:rFonts w:ascii="Times New Roman"/>
                <w:b w:val="false"/>
                <w:i w:val="false"/>
                <w:color w:val="000000"/>
                <w:sz w:val="20"/>
              </w:rPr>
              <w:t>
3 балл</w:t>
            </w:r>
          </w:p>
          <w:bookmarkEnd w:id="1498"/>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бұйрықтар</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топтарына немесе сараптамалық кеңестерге немесе конкурстық комиссияларға/қазылар алқасына қатысу</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8" w:id="1499"/>
          <w:p>
            <w:pPr>
              <w:spacing w:after="20"/>
              <w:ind w:left="20"/>
              <w:jc w:val="both"/>
            </w:pPr>
            <w:r>
              <w:rPr>
                <w:rFonts w:ascii="Times New Roman"/>
                <w:b w:val="false"/>
                <w:i w:val="false"/>
                <w:color w:val="000000"/>
                <w:sz w:val="20"/>
              </w:rPr>
              <w:t>
Республикалық деңгей</w:t>
            </w:r>
          </w:p>
          <w:bookmarkEnd w:id="1499"/>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Бағаланатын көрсеткіш жоқ</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1" w:id="1500"/>
          <w:p>
            <w:pPr>
              <w:spacing w:after="20"/>
              <w:ind w:left="20"/>
              <w:jc w:val="both"/>
            </w:pPr>
            <w:r>
              <w:rPr>
                <w:rFonts w:ascii="Times New Roman"/>
                <w:b w:val="false"/>
                <w:i w:val="false"/>
                <w:color w:val="000000"/>
                <w:sz w:val="20"/>
              </w:rPr>
              <w:t>
3 балл</w:t>
            </w:r>
          </w:p>
          <w:bookmarkEnd w:id="1500"/>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бұйрықтар</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семинарлар, конференциялар саны</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4" w:id="1501"/>
          <w:p>
            <w:pPr>
              <w:spacing w:after="20"/>
              <w:ind w:left="20"/>
              <w:jc w:val="both"/>
            </w:pPr>
            <w:r>
              <w:rPr>
                <w:rFonts w:ascii="Times New Roman"/>
                <w:b w:val="false"/>
                <w:i w:val="false"/>
                <w:color w:val="000000"/>
                <w:sz w:val="20"/>
              </w:rPr>
              <w:t>
Республикалық деңгей</w:t>
            </w:r>
          </w:p>
          <w:bookmarkEnd w:id="1501"/>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Бағаланатын көрсеткіш жоқ</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7" w:id="1502"/>
          <w:p>
            <w:pPr>
              <w:spacing w:after="20"/>
              <w:ind w:left="20"/>
              <w:jc w:val="both"/>
            </w:pPr>
            <w:r>
              <w:rPr>
                <w:rFonts w:ascii="Times New Roman"/>
                <w:b w:val="false"/>
                <w:i w:val="false"/>
                <w:color w:val="000000"/>
                <w:sz w:val="20"/>
              </w:rPr>
              <w:t>
3 балл</w:t>
            </w:r>
          </w:p>
          <w:bookmarkEnd w:id="1502"/>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w:t>
            </w:r>
          </w:p>
        </w:tc>
        <w:tc>
          <w:tcPr>
            <w:tcW w:w="6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Педагогтермен жұмыстағы бастамалардың тиімділігі</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0" w:id="1503"/>
          <w:p>
            <w:pPr>
              <w:spacing w:after="20"/>
              <w:ind w:left="20"/>
              <w:jc w:val="both"/>
            </w:pPr>
            <w:r>
              <w:rPr>
                <w:rFonts w:ascii="Times New Roman"/>
                <w:b w:val="false"/>
                <w:i w:val="false"/>
                <w:color w:val="000000"/>
                <w:sz w:val="20"/>
              </w:rPr>
              <w:t>
Бастамалар мен олардың тиімділігі ұсынылған</w:t>
            </w:r>
          </w:p>
          <w:bookmarkEnd w:id="1503"/>
          <w:p>
            <w:pPr>
              <w:spacing w:after="20"/>
              <w:ind w:left="20"/>
              <w:jc w:val="both"/>
            </w:pPr>
            <w:r>
              <w:rPr>
                <w:rFonts w:ascii="Times New Roman"/>
                <w:b w:val="false"/>
                <w:i w:val="false"/>
                <w:color w:val="000000"/>
                <w:sz w:val="20"/>
              </w:rPr>
              <w:t>
</w:t>
            </w:r>
            <w:r>
              <w:rPr>
                <w:rFonts w:ascii="Times New Roman"/>
                <w:b w:val="false"/>
                <w:i w:val="false"/>
                <w:color w:val="000000"/>
                <w:sz w:val="20"/>
              </w:rPr>
              <w:t>Тек бастамалар ұсынылған</w:t>
            </w:r>
          </w:p>
          <w:p>
            <w:pPr>
              <w:spacing w:after="20"/>
              <w:ind w:left="20"/>
              <w:jc w:val="both"/>
            </w:pPr>
            <w:r>
              <w:rPr>
                <w:rFonts w:ascii="Times New Roman"/>
                <w:b w:val="false"/>
                <w:i w:val="false"/>
                <w:color w:val="000000"/>
                <w:sz w:val="20"/>
              </w:rPr>
              <w:t>
Бағаланатын көрсеткіш жоқ</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2" w:id="1504"/>
          <w:p>
            <w:pPr>
              <w:spacing w:after="20"/>
              <w:ind w:left="20"/>
              <w:jc w:val="both"/>
            </w:pPr>
            <w:r>
              <w:rPr>
                <w:rFonts w:ascii="Times New Roman"/>
                <w:b w:val="false"/>
                <w:i w:val="false"/>
                <w:color w:val="000000"/>
                <w:sz w:val="20"/>
              </w:rPr>
              <w:t>
2 балла</w:t>
            </w:r>
          </w:p>
          <w:bookmarkEnd w:id="1504"/>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қолымен расталған ақпарат және құжаттардың растайтын көшірмелері</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w:t>
            </w:r>
          </w:p>
        </w:tc>
        <w:tc>
          <w:tcPr>
            <w:tcW w:w="6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органмен келісілген білім беру бағдарламалары бойынша біліктілікті арттыру курстары туралы сертификаттың болуы</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4" w:id="1505"/>
          <w:p>
            <w:pPr>
              <w:spacing w:after="20"/>
              <w:ind w:left="20"/>
              <w:jc w:val="both"/>
            </w:pPr>
            <w:r>
              <w:rPr>
                <w:rFonts w:ascii="Times New Roman"/>
                <w:b w:val="false"/>
                <w:i w:val="false"/>
                <w:color w:val="000000"/>
                <w:sz w:val="20"/>
              </w:rPr>
              <w:t>
Бағаланатын көрсеткіш бар</w:t>
            </w:r>
          </w:p>
          <w:bookmarkEnd w:id="1505"/>
          <w:p>
            <w:pPr>
              <w:spacing w:after="20"/>
              <w:ind w:left="20"/>
              <w:jc w:val="both"/>
            </w:pPr>
            <w:r>
              <w:rPr>
                <w:rFonts w:ascii="Times New Roman"/>
                <w:b w:val="false"/>
                <w:i w:val="false"/>
                <w:color w:val="000000"/>
                <w:sz w:val="20"/>
              </w:rPr>
              <w:t>
Бағаланатын көрсеткіш жоқ</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5" w:id="1506"/>
          <w:p>
            <w:pPr>
              <w:spacing w:after="20"/>
              <w:ind w:left="20"/>
              <w:jc w:val="both"/>
            </w:pPr>
            <w:r>
              <w:rPr>
                <w:rFonts w:ascii="Times New Roman"/>
                <w:b w:val="false"/>
                <w:i w:val="false"/>
                <w:color w:val="000000"/>
                <w:sz w:val="20"/>
              </w:rPr>
              <w:t>
1 балл</w:t>
            </w:r>
          </w:p>
          <w:bookmarkEnd w:id="1506"/>
          <w:p>
            <w:pPr>
              <w:spacing w:after="20"/>
              <w:ind w:left="20"/>
              <w:jc w:val="both"/>
            </w:pPr>
            <w:r>
              <w:rPr>
                <w:rFonts w:ascii="Times New Roman"/>
                <w:b w:val="false"/>
                <w:i w:val="false"/>
                <w:color w:val="000000"/>
                <w:sz w:val="20"/>
              </w:rPr>
              <w:t>
0 балл</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көшірмелері</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w:t>
            </w:r>
          </w:p>
        </w:tc>
        <w:tc>
          <w:tcPr>
            <w:tcW w:w="6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бағыт бойынша ақпаратты әлеуметтік желілердегі парақшаға жүйелі орналастыру</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6" w:id="1507"/>
          <w:p>
            <w:pPr>
              <w:spacing w:after="20"/>
              <w:ind w:left="20"/>
              <w:jc w:val="both"/>
            </w:pPr>
            <w:r>
              <w:rPr>
                <w:rFonts w:ascii="Times New Roman"/>
                <w:b w:val="false"/>
                <w:i w:val="false"/>
                <w:color w:val="000000"/>
                <w:sz w:val="20"/>
              </w:rPr>
              <w:t>
Бағаланатын көрсеткіш бар</w:t>
            </w:r>
          </w:p>
          <w:bookmarkEnd w:id="1507"/>
          <w:p>
            <w:pPr>
              <w:spacing w:after="20"/>
              <w:ind w:left="20"/>
              <w:jc w:val="both"/>
            </w:pPr>
            <w:r>
              <w:rPr>
                <w:rFonts w:ascii="Times New Roman"/>
                <w:b w:val="false"/>
                <w:i w:val="false"/>
                <w:color w:val="000000"/>
                <w:sz w:val="20"/>
              </w:rPr>
              <w:t>
Бағаланатын көрсеткіш жоқ</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7" w:id="1508"/>
          <w:p>
            <w:pPr>
              <w:spacing w:after="20"/>
              <w:ind w:left="20"/>
              <w:jc w:val="both"/>
            </w:pPr>
            <w:r>
              <w:rPr>
                <w:rFonts w:ascii="Times New Roman"/>
                <w:b w:val="false"/>
                <w:i w:val="false"/>
                <w:color w:val="000000"/>
                <w:sz w:val="20"/>
              </w:rPr>
              <w:t>
1 балл</w:t>
            </w:r>
          </w:p>
          <w:bookmarkEnd w:id="1508"/>
          <w:p>
            <w:pPr>
              <w:spacing w:after="20"/>
              <w:ind w:left="20"/>
              <w:jc w:val="both"/>
            </w:pPr>
            <w:r>
              <w:rPr>
                <w:rFonts w:ascii="Times New Roman"/>
                <w:b w:val="false"/>
                <w:i w:val="false"/>
                <w:color w:val="000000"/>
                <w:sz w:val="20"/>
              </w:rPr>
              <w:t>
0 балл</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сілтемелер</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8" w:id="1509"/>
          <w:p>
            <w:pPr>
              <w:spacing w:after="20"/>
              <w:ind w:left="20"/>
              <w:jc w:val="both"/>
            </w:pPr>
            <w:r>
              <w:rPr>
                <w:rFonts w:ascii="Times New Roman"/>
                <w:b w:val="false"/>
                <w:i w:val="false"/>
                <w:color w:val="000000"/>
                <w:sz w:val="20"/>
              </w:rPr>
              <w:t>
Барлығы</w:t>
            </w:r>
          </w:p>
          <w:bookmarkEnd w:id="1509"/>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"педагог-модератор" - 20-24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"педагог-сарапшы" - 25-29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"педагог-зерттеуші" - 30-34 балл;</w:t>
            </w:r>
          </w:p>
          <w:p>
            <w:pPr>
              <w:spacing w:after="20"/>
              <w:ind w:left="20"/>
              <w:jc w:val="both"/>
            </w:pPr>
            <w:r>
              <w:rPr>
                <w:rFonts w:ascii="Times New Roman"/>
                <w:b w:val="false"/>
                <w:i w:val="false"/>
                <w:color w:val="000000"/>
                <w:sz w:val="20"/>
              </w:rPr>
              <w:t>
"педагог-шебер" - 35-40 балл.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25-қосымша</w:t>
            </w:r>
            <w:r>
              <w:br/>
            </w:r>
            <w:r>
              <w:rPr>
                <w:rFonts w:ascii="Times New Roman"/>
                <w:b w:val="false"/>
                <w:i w:val="false"/>
                <w:color w:val="000000"/>
                <w:sz w:val="20"/>
              </w:rPr>
              <w:t>Нысан</w:t>
            </w:r>
          </w:p>
        </w:tc>
      </w:tr>
    </w:tbl>
    <w:bookmarkStart w:name="z2503" w:id="1510"/>
    <w:p>
      <w:pPr>
        <w:spacing w:after="0"/>
        <w:ind w:left="0"/>
        <w:jc w:val="left"/>
      </w:pPr>
      <w:r>
        <w:rPr>
          <w:rFonts w:ascii="Times New Roman"/>
          <w:b/>
          <w:i w:val="false"/>
          <w:color w:val="000000"/>
        </w:rPr>
        <w:t xml:space="preserve"> Аттестаттауға жататын білім беру ұйымы (әдістемелік кабинет (орталықтар) басшысының/басшы орынбасарының/әдістемелік кабинет (орталықтар) әдіскеріне бағалау парағы (аттестаттау комиссиясының мүшесі толтырады)</w:t>
      </w:r>
    </w:p>
    <w:bookmarkEnd w:id="1510"/>
    <w:bookmarkStart w:name="z2504" w:id="1511"/>
    <w:p>
      <w:pPr>
        <w:spacing w:after="0"/>
        <w:ind w:left="0"/>
        <w:jc w:val="both"/>
      </w:pPr>
      <w:r>
        <w:rPr>
          <w:rFonts w:ascii="Times New Roman"/>
          <w:b w:val="false"/>
          <w:i w:val="false"/>
          <w:color w:val="000000"/>
          <w:sz w:val="28"/>
        </w:rPr>
        <w:t>
      Аттестаттау түрі: кезекті - ;</w:t>
      </w:r>
    </w:p>
    <w:bookmarkEnd w:id="1511"/>
    <w:p>
      <w:pPr>
        <w:spacing w:after="0"/>
        <w:ind w:left="0"/>
        <w:jc w:val="both"/>
      </w:pPr>
      <w:r>
        <w:rPr>
          <w:rFonts w:ascii="Times New Roman"/>
          <w:b w:val="false"/>
          <w:i w:val="false"/>
          <w:color w:val="000000"/>
          <w:sz w:val="28"/>
        </w:rPr>
        <w:t>
      қайталама - (керегін X белгісімен белгілеу керек)</w:t>
      </w:r>
    </w:p>
    <w:bookmarkStart w:name="z2505" w:id="1512"/>
    <w:p>
      <w:pPr>
        <w:spacing w:after="0"/>
        <w:ind w:left="0"/>
        <w:jc w:val="both"/>
      </w:pPr>
      <w:r>
        <w:rPr>
          <w:rFonts w:ascii="Times New Roman"/>
          <w:b w:val="false"/>
          <w:i w:val="false"/>
          <w:color w:val="000000"/>
          <w:sz w:val="28"/>
        </w:rPr>
        <w:t>
      (Т. А.Ә. (болған жағдай)_______________________________________________</w:t>
      </w:r>
    </w:p>
    <w:bookmarkEnd w:id="1512"/>
    <w:p>
      <w:pPr>
        <w:spacing w:after="0"/>
        <w:ind w:left="0"/>
        <w:jc w:val="both"/>
      </w:pPr>
      <w:r>
        <w:rPr>
          <w:rFonts w:ascii="Times New Roman"/>
          <w:b w:val="false"/>
          <w:i w:val="false"/>
          <w:color w:val="000000"/>
          <w:sz w:val="28"/>
        </w:rPr>
        <w:t>
      Лауазымы__________________________________________________________</w:t>
      </w:r>
    </w:p>
    <w:p>
      <w:pPr>
        <w:spacing w:after="0"/>
        <w:ind w:left="0"/>
        <w:jc w:val="both"/>
      </w:pPr>
      <w:r>
        <w:rPr>
          <w:rFonts w:ascii="Times New Roman"/>
          <w:b w:val="false"/>
          <w:i w:val="false"/>
          <w:color w:val="000000"/>
          <w:sz w:val="28"/>
        </w:rPr>
        <w:t>
      Аттестаттау комиссиясы мүшесінің шешімі: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Аттестаттау комиссиясы мүшесінің өз шешімін негіздеуі: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Біліктілік санатына сәйкес келеді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Біліктілік санатын белгілеу үшін негіздер жоқ</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Негіздеме: __________________________________________________________</w:t>
      </w:r>
    </w:p>
    <w:p>
      <w:pPr>
        <w:spacing w:after="0"/>
        <w:ind w:left="0"/>
        <w:jc w:val="both"/>
      </w:pPr>
      <w:r>
        <w:rPr>
          <w:rFonts w:ascii="Times New Roman"/>
          <w:b w:val="false"/>
          <w:i w:val="false"/>
          <w:color w:val="000000"/>
          <w:sz w:val="28"/>
        </w:rPr>
        <w:t>
      Аттестаттау комиссиясының мүшесі ______________________________________</w:t>
      </w:r>
    </w:p>
    <w:p>
      <w:pPr>
        <w:spacing w:after="0"/>
        <w:ind w:left="0"/>
        <w:jc w:val="both"/>
      </w:pPr>
      <w:r>
        <w:rPr>
          <w:rFonts w:ascii="Times New Roman"/>
          <w:b w:val="false"/>
          <w:i w:val="false"/>
          <w:color w:val="000000"/>
          <w:sz w:val="28"/>
        </w:rPr>
        <w:t>
                                                                                       (Т. А.Ә. (болған жағдай), қолы)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Аттестаттау комиссиясының хатшысы _____________________________________</w:t>
      </w:r>
    </w:p>
    <w:p>
      <w:pPr>
        <w:spacing w:after="0"/>
        <w:ind w:left="0"/>
        <w:jc w:val="both"/>
      </w:pPr>
      <w:r>
        <w:rPr>
          <w:rFonts w:ascii="Times New Roman"/>
          <w:b w:val="false"/>
          <w:i w:val="false"/>
          <w:color w:val="000000"/>
          <w:sz w:val="28"/>
        </w:rPr>
        <w:t>
                                                                                        (Т. А.Ә. (болған жағдай), қолы)</w:t>
      </w:r>
    </w:p>
    <w:p>
      <w:pPr>
        <w:spacing w:after="0"/>
        <w:ind w:left="0"/>
        <w:jc w:val="both"/>
      </w:pPr>
      <w:r>
        <w:rPr>
          <w:rFonts w:ascii="Times New Roman"/>
          <w:b w:val="false"/>
          <w:i w:val="false"/>
          <w:color w:val="000000"/>
          <w:sz w:val="28"/>
        </w:rPr>
        <w:t>
      Күні "____" 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26-қосымша</w:t>
            </w:r>
            <w:r>
              <w:br/>
            </w:r>
            <w:r>
              <w:rPr>
                <w:rFonts w:ascii="Times New Roman"/>
                <w:b w:val="false"/>
                <w:i w:val="false"/>
                <w:color w:val="000000"/>
                <w:sz w:val="20"/>
              </w:rPr>
              <w:t>Нысан</w:t>
            </w:r>
          </w:p>
        </w:tc>
      </w:tr>
    </w:tbl>
    <w:bookmarkStart w:name="z2508" w:id="1513"/>
    <w:p>
      <w:pPr>
        <w:spacing w:after="0"/>
        <w:ind w:left="0"/>
        <w:jc w:val="left"/>
      </w:pPr>
      <w:r>
        <w:rPr>
          <w:rFonts w:ascii="Times New Roman"/>
          <w:b/>
          <w:i w:val="false"/>
          <w:color w:val="000000"/>
        </w:rPr>
        <w:t xml:space="preserve"> Білім беру ұйымы, әдістемелік кабинет (орталық)басшысының аттестаттау парағы</w:t>
      </w:r>
    </w:p>
    <w:bookmarkEnd w:id="1513"/>
    <w:p>
      <w:pPr>
        <w:spacing w:after="0"/>
        <w:ind w:left="0"/>
        <w:jc w:val="left"/>
      </w:pPr>
    </w:p>
    <w:p>
      <w:pPr>
        <w:spacing w:after="0"/>
        <w:ind w:left="0"/>
        <w:jc w:val="both"/>
      </w:pPr>
      <w:r>
        <w:rPr>
          <w:rFonts w:ascii="Times New Roman"/>
          <w:b w:val="false"/>
          <w:i w:val="false"/>
          <w:color w:val="000000"/>
          <w:sz w:val="28"/>
        </w:rPr>
        <w:t>
      Аттестаттау түрі: кезекті - ; қайталама –</w:t>
      </w:r>
    </w:p>
    <w:p>
      <w:pPr>
        <w:spacing w:after="0"/>
        <w:ind w:left="0"/>
        <w:jc w:val="both"/>
      </w:pPr>
      <w:r>
        <w:rPr>
          <w:rFonts w:ascii="Times New Roman"/>
          <w:b w:val="false"/>
          <w:i w:val="false"/>
          <w:color w:val="000000"/>
          <w:sz w:val="28"/>
        </w:rPr>
        <w:t>
      (керегін X белгісімен белгілеу керек)</w:t>
      </w:r>
    </w:p>
    <w:p>
      <w:pPr>
        <w:spacing w:after="0"/>
        <w:ind w:left="0"/>
        <w:jc w:val="both"/>
      </w:pPr>
      <w:r>
        <w:rPr>
          <w:rFonts w:ascii="Times New Roman"/>
          <w:b w:val="false"/>
          <w:i w:val="false"/>
          <w:color w:val="000000"/>
          <w:sz w:val="28"/>
        </w:rPr>
        <w:t>
      Т.А.Ә (бар болса),_____________________________________________</w:t>
      </w:r>
    </w:p>
    <w:p>
      <w:pPr>
        <w:spacing w:after="0"/>
        <w:ind w:left="0"/>
        <w:jc w:val="both"/>
      </w:pPr>
      <w:r>
        <w:rPr>
          <w:rFonts w:ascii="Times New Roman"/>
          <w:b w:val="false"/>
          <w:i w:val="false"/>
          <w:color w:val="000000"/>
          <w:sz w:val="28"/>
        </w:rPr>
        <w:t>
      Туған күні: "___" __________ _______ жыл.</w:t>
      </w:r>
    </w:p>
    <w:p>
      <w:pPr>
        <w:spacing w:after="0"/>
        <w:ind w:left="0"/>
        <w:jc w:val="both"/>
      </w:pPr>
      <w:r>
        <w:rPr>
          <w:rFonts w:ascii="Times New Roman"/>
          <w:b w:val="false"/>
          <w:i w:val="false"/>
          <w:color w:val="000000"/>
          <w:sz w:val="28"/>
        </w:rPr>
        <w:t>
      Білімі туралы, біліктілігін арттыру, қайта даярлау туралы мәліметтер</w:t>
      </w:r>
    </w:p>
    <w:p>
      <w:pPr>
        <w:spacing w:after="0"/>
        <w:ind w:left="0"/>
        <w:jc w:val="both"/>
      </w:pPr>
      <w:r>
        <w:rPr>
          <w:rFonts w:ascii="Times New Roman"/>
          <w:b w:val="false"/>
          <w:i w:val="false"/>
          <w:color w:val="000000"/>
          <w:sz w:val="28"/>
        </w:rPr>
        <w:t>
      (қашан және қандай оқу орнын, білімі бойынша мамандығы мен</w:t>
      </w:r>
    </w:p>
    <w:p>
      <w:pPr>
        <w:spacing w:after="0"/>
        <w:ind w:left="0"/>
        <w:jc w:val="both"/>
      </w:pPr>
      <w:r>
        <w:rPr>
          <w:rFonts w:ascii="Times New Roman"/>
          <w:b w:val="false"/>
          <w:i w:val="false"/>
          <w:color w:val="000000"/>
          <w:sz w:val="28"/>
        </w:rPr>
        <w:t>
      біліктілігін, біліктілігін арттыру, қайта даярлау туралы құжаттар, ғылыми</w:t>
      </w:r>
    </w:p>
    <w:p>
      <w:pPr>
        <w:spacing w:after="0"/>
        <w:ind w:left="0"/>
        <w:jc w:val="both"/>
      </w:pPr>
      <w:r>
        <w:rPr>
          <w:rFonts w:ascii="Times New Roman"/>
          <w:b w:val="false"/>
          <w:i w:val="false"/>
          <w:color w:val="000000"/>
          <w:sz w:val="28"/>
        </w:rPr>
        <w:t>
      (академиялық) дәрежесі, ғылыми атағы, олардың берілген күні)</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4. Атқаратын лауазымы және тағайындалған күні, біліктілік санаты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5. Жалпы еңбек өтілі ___________________________________________</w:t>
      </w:r>
    </w:p>
    <w:p>
      <w:pPr>
        <w:spacing w:after="0"/>
        <w:ind w:left="0"/>
        <w:jc w:val="both"/>
      </w:pPr>
      <w:r>
        <w:rPr>
          <w:rFonts w:ascii="Times New Roman"/>
          <w:b w:val="false"/>
          <w:i w:val="false"/>
          <w:color w:val="000000"/>
          <w:sz w:val="28"/>
        </w:rPr>
        <w:t>
      6. Мемлекеттік және азаматтық қызметші лауазымдарындағы, басшылық</w:t>
      </w:r>
    </w:p>
    <w:p>
      <w:pPr>
        <w:spacing w:after="0"/>
        <w:ind w:left="0"/>
        <w:jc w:val="both"/>
      </w:pPr>
      <w:r>
        <w:rPr>
          <w:rFonts w:ascii="Times New Roman"/>
          <w:b w:val="false"/>
          <w:i w:val="false"/>
          <w:color w:val="000000"/>
          <w:sz w:val="28"/>
        </w:rPr>
        <w:t>
      лауазымдардағы жалпы жұмыс өтілі</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7. Аттестаттау комиссиясының мүшелері айтқан ескертулер мен ұсыныстар:</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8. Отырысқа аттестаттау комиссиясының _ _ _ _ мүшесі қатысты.</w:t>
      </w:r>
    </w:p>
    <w:p>
      <w:pPr>
        <w:spacing w:after="0"/>
        <w:ind w:left="0"/>
        <w:jc w:val="both"/>
      </w:pPr>
      <w:r>
        <w:rPr>
          <w:rFonts w:ascii="Times New Roman"/>
          <w:b w:val="false"/>
          <w:i w:val="false"/>
          <w:color w:val="000000"/>
          <w:sz w:val="28"/>
        </w:rPr>
        <w:t>
      9. Аттестаттау комиссиясының әрбір мүшесі толтыратын қоса беріліп отырған бағалау</w:t>
      </w:r>
    </w:p>
    <w:p>
      <w:pPr>
        <w:spacing w:after="0"/>
        <w:ind w:left="0"/>
        <w:jc w:val="both"/>
      </w:pPr>
      <w:r>
        <w:rPr>
          <w:rFonts w:ascii="Times New Roman"/>
          <w:b w:val="false"/>
          <w:i w:val="false"/>
          <w:color w:val="000000"/>
          <w:sz w:val="28"/>
        </w:rPr>
        <w:t>
      парағына сәйкес дауыс беру нәтижелері бойынша аттестатталушының қызметін</w:t>
      </w:r>
    </w:p>
    <w:p>
      <w:pPr>
        <w:spacing w:after="0"/>
        <w:ind w:left="0"/>
        <w:jc w:val="both"/>
      </w:pPr>
      <w:r>
        <w:rPr>
          <w:rFonts w:ascii="Times New Roman"/>
          <w:b w:val="false"/>
          <w:i w:val="false"/>
          <w:color w:val="000000"/>
          <w:sz w:val="28"/>
        </w:rPr>
        <w:t>
      бағалау:</w:t>
      </w:r>
    </w:p>
    <w:p>
      <w:pPr>
        <w:spacing w:after="0"/>
        <w:ind w:left="0"/>
        <w:jc w:val="both"/>
      </w:pPr>
      <w:r>
        <w:rPr>
          <w:rFonts w:ascii="Times New Roman"/>
          <w:b w:val="false"/>
          <w:i w:val="false"/>
          <w:color w:val="000000"/>
          <w:sz w:val="28"/>
        </w:rPr>
        <w:t>
      1) өтініш берілген біліктілік санатына аттестатталды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(дауыс саны)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(әрбір біліктілік санаты бойынша жеке)</w:t>
      </w:r>
    </w:p>
    <w:p>
      <w:pPr>
        <w:spacing w:after="0"/>
        <w:ind w:left="0"/>
        <w:jc w:val="both"/>
      </w:pPr>
      <w:r>
        <w:rPr>
          <w:rFonts w:ascii="Times New Roman"/>
          <w:b w:val="false"/>
          <w:i w:val="false"/>
          <w:color w:val="000000"/>
          <w:sz w:val="28"/>
        </w:rPr>
        <w:t>
      2) өтініш берілген біліктілік санатын растай отырып аттестатталды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(дауыс саны)</w:t>
      </w:r>
    </w:p>
    <w:p>
      <w:pPr>
        <w:spacing w:after="0"/>
        <w:ind w:left="0"/>
        <w:jc w:val="both"/>
      </w:pPr>
      <w:r>
        <w:rPr>
          <w:rFonts w:ascii="Times New Roman"/>
          <w:b w:val="false"/>
          <w:i w:val="false"/>
          <w:color w:val="000000"/>
          <w:sz w:val="28"/>
        </w:rPr>
        <w:t>
      3) өтініш берілген біліктілік санатына аттестатталмаған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(дауыс саны)</w:t>
      </w:r>
    </w:p>
    <w:p>
      <w:pPr>
        <w:spacing w:after="0"/>
        <w:ind w:left="0"/>
        <w:jc w:val="both"/>
      </w:pPr>
      <w:r>
        <w:rPr>
          <w:rFonts w:ascii="Times New Roman"/>
          <w:b w:val="false"/>
          <w:i w:val="false"/>
          <w:color w:val="000000"/>
          <w:sz w:val="28"/>
        </w:rPr>
        <w:t>
      Қорытынды баға ___________________________________________________</w:t>
      </w:r>
    </w:p>
    <w:p>
      <w:pPr>
        <w:spacing w:after="0"/>
        <w:ind w:left="0"/>
        <w:jc w:val="both"/>
      </w:pPr>
      <w:r>
        <w:rPr>
          <w:rFonts w:ascii="Times New Roman"/>
          <w:b w:val="false"/>
          <w:i w:val="false"/>
          <w:color w:val="000000"/>
          <w:sz w:val="28"/>
        </w:rPr>
        <w:t>
      (сандық белгісі бар біліктілік санаты жазбаша көрсетіледі)</w:t>
      </w:r>
    </w:p>
    <w:p>
      <w:pPr>
        <w:spacing w:after="0"/>
        <w:ind w:left="0"/>
        <w:jc w:val="both"/>
      </w:pPr>
      <w:r>
        <w:rPr>
          <w:rFonts w:ascii="Times New Roman"/>
          <w:b w:val="false"/>
          <w:i w:val="false"/>
          <w:color w:val="000000"/>
          <w:sz w:val="28"/>
        </w:rPr>
        <w:t>
      10. Аттестаттау комиссиясының ұсынымдары (олар берілетін уәждерді көрсете</w:t>
      </w:r>
    </w:p>
    <w:p>
      <w:pPr>
        <w:spacing w:after="0"/>
        <w:ind w:left="0"/>
        <w:jc w:val="both"/>
      </w:pPr>
      <w:r>
        <w:rPr>
          <w:rFonts w:ascii="Times New Roman"/>
          <w:b w:val="false"/>
          <w:i w:val="false"/>
          <w:color w:val="000000"/>
          <w:sz w:val="28"/>
        </w:rPr>
        <w:t>
      отырып)</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11. Ескертпелер 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Аттестаттау комиссиясының төрағасы: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Аттестаттау комиссиясының хатшысы: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Аттестаттау комиссиясының мұшелері: 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(қолы)</w:t>
      </w:r>
    </w:p>
    <w:bookmarkStart w:name="z2510" w:id="1514"/>
    <w:p>
      <w:pPr>
        <w:spacing w:after="0"/>
        <w:ind w:left="0"/>
        <w:jc w:val="both"/>
      </w:pPr>
      <w:r>
        <w:rPr>
          <w:rFonts w:ascii="Times New Roman"/>
          <w:b w:val="false"/>
          <w:i w:val="false"/>
          <w:color w:val="000000"/>
          <w:sz w:val="28"/>
        </w:rPr>
        <w:t>
      Мөр орны</w:t>
      </w:r>
    </w:p>
    <w:bookmarkEnd w:id="1514"/>
    <w:bookmarkStart w:name="z2511" w:id="1515"/>
    <w:p>
      <w:pPr>
        <w:spacing w:after="0"/>
        <w:ind w:left="0"/>
        <w:jc w:val="both"/>
      </w:pPr>
      <w:r>
        <w:rPr>
          <w:rFonts w:ascii="Times New Roman"/>
          <w:b w:val="false"/>
          <w:i w:val="false"/>
          <w:color w:val="000000"/>
          <w:sz w:val="28"/>
        </w:rPr>
        <w:t>
      Аттестаттауды өткізу күні "____" ___________ 20 _____ жыл.</w:t>
      </w:r>
    </w:p>
    <w:bookmarkEnd w:id="15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Аттестаттау парағымен таныстым:</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(аттестатталушының қолы және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27-қосымша</w:t>
            </w:r>
            <w:r>
              <w:br/>
            </w:r>
            <w:r>
              <w:rPr>
                <w:rFonts w:ascii="Times New Roman"/>
                <w:b w:val="false"/>
                <w:i w:val="false"/>
                <w:color w:val="000000"/>
                <w:sz w:val="20"/>
              </w:rPr>
              <w:t>Нысан</w:t>
            </w:r>
          </w:p>
        </w:tc>
      </w:tr>
    </w:tbl>
    <w:bookmarkStart w:name="z2514" w:id="1516"/>
    <w:p>
      <w:pPr>
        <w:spacing w:after="0"/>
        <w:ind w:left="0"/>
        <w:jc w:val="left"/>
      </w:pPr>
      <w:r>
        <w:rPr>
          <w:rFonts w:ascii="Times New Roman"/>
          <w:b/>
          <w:i w:val="false"/>
          <w:color w:val="000000"/>
        </w:rPr>
        <w:t xml:space="preserve"> Білім беру ұйымы, әдістемелік кабинет (орталық) басшысының орынбасарына /әдістемелік кабинет (орталық)әдіскеріне аттестаттау парағы</w:t>
      </w:r>
    </w:p>
    <w:bookmarkEnd w:id="1516"/>
    <w:p>
      <w:pPr>
        <w:spacing w:after="0"/>
        <w:ind w:left="0"/>
        <w:jc w:val="left"/>
      </w:pPr>
    </w:p>
    <w:p>
      <w:pPr>
        <w:spacing w:after="0"/>
        <w:ind w:left="0"/>
        <w:jc w:val="both"/>
      </w:pPr>
      <w:r>
        <w:rPr>
          <w:rFonts w:ascii="Times New Roman"/>
          <w:b w:val="false"/>
          <w:i w:val="false"/>
          <w:color w:val="000000"/>
          <w:sz w:val="28"/>
        </w:rPr>
        <w:t>
      Аттестаттау түрі: кезекті - ; қайталама –</w:t>
      </w:r>
    </w:p>
    <w:p>
      <w:pPr>
        <w:spacing w:after="0"/>
        <w:ind w:left="0"/>
        <w:jc w:val="both"/>
      </w:pPr>
      <w:r>
        <w:rPr>
          <w:rFonts w:ascii="Times New Roman"/>
          <w:b w:val="false"/>
          <w:i w:val="false"/>
          <w:color w:val="000000"/>
          <w:sz w:val="28"/>
        </w:rPr>
        <w:t>
      (керегін X белгісімен белгілеу керек)</w:t>
      </w:r>
    </w:p>
    <w:p>
      <w:pPr>
        <w:spacing w:after="0"/>
        <w:ind w:left="0"/>
        <w:jc w:val="both"/>
      </w:pPr>
      <w:r>
        <w:rPr>
          <w:rFonts w:ascii="Times New Roman"/>
          <w:b w:val="false"/>
          <w:i w:val="false"/>
          <w:color w:val="000000"/>
          <w:sz w:val="28"/>
        </w:rPr>
        <w:t>
      Т.А.Ә (болған жағдай)_______________________________________________</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Туған күні: "___" __________ _______ жыл.</w:t>
      </w:r>
    </w:p>
    <w:p>
      <w:pPr>
        <w:spacing w:after="0"/>
        <w:ind w:left="0"/>
        <w:jc w:val="both"/>
      </w:pPr>
      <w:r>
        <w:rPr>
          <w:rFonts w:ascii="Times New Roman"/>
          <w:b w:val="false"/>
          <w:i w:val="false"/>
          <w:color w:val="000000"/>
          <w:sz w:val="28"/>
        </w:rPr>
        <w:t>
      Білімі туралы, біліктілігін арттыру, қайта даярлау туралы мәліметтер (қашан және</w:t>
      </w:r>
    </w:p>
    <w:p>
      <w:pPr>
        <w:spacing w:after="0"/>
        <w:ind w:left="0"/>
        <w:jc w:val="both"/>
      </w:pPr>
      <w:r>
        <w:rPr>
          <w:rFonts w:ascii="Times New Roman"/>
          <w:b w:val="false"/>
          <w:i w:val="false"/>
          <w:color w:val="000000"/>
          <w:sz w:val="28"/>
        </w:rPr>
        <w:t>
      қандай оқу орнын, білімі бойынша мамандығы мен біліктілігін, біліктілігін арттыру,</w:t>
      </w:r>
    </w:p>
    <w:p>
      <w:pPr>
        <w:spacing w:after="0"/>
        <w:ind w:left="0"/>
        <w:jc w:val="both"/>
      </w:pPr>
      <w:r>
        <w:rPr>
          <w:rFonts w:ascii="Times New Roman"/>
          <w:b w:val="false"/>
          <w:i w:val="false"/>
          <w:color w:val="000000"/>
          <w:sz w:val="28"/>
        </w:rPr>
        <w:t>
      қайта даярлау туралы құжаттар, ғылыми (академиялық) дәрежесі, ғылыми атағы,</w:t>
      </w:r>
    </w:p>
    <w:p>
      <w:pPr>
        <w:spacing w:after="0"/>
        <w:ind w:left="0"/>
        <w:jc w:val="both"/>
      </w:pPr>
      <w:r>
        <w:rPr>
          <w:rFonts w:ascii="Times New Roman"/>
          <w:b w:val="false"/>
          <w:i w:val="false"/>
          <w:color w:val="000000"/>
          <w:sz w:val="28"/>
        </w:rPr>
        <w:t>
      олардың берілген күні)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4. Атқаратын лауазымы және тағайындалған күні, біліктілік санаты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5. Жалпы еңбек өтілі _________________________________________________</w:t>
      </w:r>
    </w:p>
    <w:p>
      <w:pPr>
        <w:spacing w:after="0"/>
        <w:ind w:left="0"/>
        <w:jc w:val="both"/>
      </w:pPr>
      <w:r>
        <w:rPr>
          <w:rFonts w:ascii="Times New Roman"/>
          <w:b w:val="false"/>
          <w:i w:val="false"/>
          <w:color w:val="000000"/>
          <w:sz w:val="28"/>
        </w:rPr>
        <w:t>
      6. Мемлекеттік және азаматтық қызметші лауазымдарындағы, басшылық</w:t>
      </w:r>
    </w:p>
    <w:p>
      <w:pPr>
        <w:spacing w:after="0"/>
        <w:ind w:left="0"/>
        <w:jc w:val="both"/>
      </w:pPr>
      <w:r>
        <w:rPr>
          <w:rFonts w:ascii="Times New Roman"/>
          <w:b w:val="false"/>
          <w:i w:val="false"/>
          <w:color w:val="000000"/>
          <w:sz w:val="28"/>
        </w:rPr>
        <w:t>
      лауазымдардағы жалпы жұмыс өтілі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7. Аттестаттау комиссиясының мүшелері айтқан ескертулер мен ұсыныстар:</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8. Отырысқа аттестаттау комиссиясының _ _ _ _ мүшесі қатысты.</w:t>
      </w:r>
    </w:p>
    <w:p>
      <w:pPr>
        <w:spacing w:after="0"/>
        <w:ind w:left="0"/>
        <w:jc w:val="both"/>
      </w:pPr>
      <w:r>
        <w:rPr>
          <w:rFonts w:ascii="Times New Roman"/>
          <w:b w:val="false"/>
          <w:i w:val="false"/>
          <w:color w:val="000000"/>
          <w:sz w:val="28"/>
        </w:rPr>
        <w:t>
      9. Аттестаттау комиссиясының әрбір мүшесі толтыратын қоса беріліп отырған бағалау</w:t>
      </w:r>
    </w:p>
    <w:p>
      <w:pPr>
        <w:spacing w:after="0"/>
        <w:ind w:left="0"/>
        <w:jc w:val="both"/>
      </w:pPr>
      <w:r>
        <w:rPr>
          <w:rFonts w:ascii="Times New Roman"/>
          <w:b w:val="false"/>
          <w:i w:val="false"/>
          <w:color w:val="000000"/>
          <w:sz w:val="28"/>
        </w:rPr>
        <w:t>
      парағына сәйкес дауыс беру нәтижелері бойынша аттестатталушының қызметін</w:t>
      </w:r>
    </w:p>
    <w:p>
      <w:pPr>
        <w:spacing w:after="0"/>
        <w:ind w:left="0"/>
        <w:jc w:val="both"/>
      </w:pPr>
      <w:r>
        <w:rPr>
          <w:rFonts w:ascii="Times New Roman"/>
          <w:b w:val="false"/>
          <w:i w:val="false"/>
          <w:color w:val="000000"/>
          <w:sz w:val="28"/>
        </w:rPr>
        <w:t>
      бағалау:</w:t>
      </w:r>
    </w:p>
    <w:p>
      <w:pPr>
        <w:spacing w:after="0"/>
        <w:ind w:left="0"/>
        <w:jc w:val="both"/>
      </w:pPr>
      <w:r>
        <w:rPr>
          <w:rFonts w:ascii="Times New Roman"/>
          <w:b w:val="false"/>
          <w:i w:val="false"/>
          <w:color w:val="000000"/>
          <w:sz w:val="28"/>
        </w:rPr>
        <w:t>
      1) мәлімделген біліктілік санатына аттестатталды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(дауыс саны)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(әрбір біліктілік санаты бойынша жеке)</w:t>
      </w:r>
    </w:p>
    <w:p>
      <w:pPr>
        <w:spacing w:after="0"/>
        <w:ind w:left="0"/>
        <w:jc w:val="both"/>
      </w:pPr>
      <w:r>
        <w:rPr>
          <w:rFonts w:ascii="Times New Roman"/>
          <w:b w:val="false"/>
          <w:i w:val="false"/>
          <w:color w:val="000000"/>
          <w:sz w:val="28"/>
        </w:rPr>
        <w:t>
      2) өтініш берілген біліктілік санатын растай отырып аттестатталды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(дауыс саны)</w:t>
      </w:r>
    </w:p>
    <w:p>
      <w:pPr>
        <w:spacing w:after="0"/>
        <w:ind w:left="0"/>
        <w:jc w:val="both"/>
      </w:pPr>
      <w:r>
        <w:rPr>
          <w:rFonts w:ascii="Times New Roman"/>
          <w:b w:val="false"/>
          <w:i w:val="false"/>
          <w:color w:val="000000"/>
          <w:sz w:val="28"/>
        </w:rPr>
        <w:t>
      3) мәлімделген біліктілік санатына аттестатталмаған</w:t>
      </w:r>
    </w:p>
    <w:p>
      <w:pPr>
        <w:spacing w:after="0"/>
        <w:ind w:left="0"/>
        <w:jc w:val="both"/>
      </w:pPr>
      <w:r>
        <w:rPr>
          <w:rFonts w:ascii="Times New Roman"/>
          <w:b w:val="false"/>
          <w:i w:val="false"/>
          <w:color w:val="000000"/>
          <w:sz w:val="28"/>
        </w:rPr>
        <w:t>
      ____________________________________________________________________</w:t>
      </w:r>
    </w:p>
    <w:bookmarkStart w:name="z2517" w:id="1517"/>
    <w:p>
      <w:pPr>
        <w:spacing w:after="0"/>
        <w:ind w:left="0"/>
        <w:jc w:val="both"/>
      </w:pPr>
      <w:r>
        <w:rPr>
          <w:rFonts w:ascii="Times New Roman"/>
          <w:b w:val="false"/>
          <w:i w:val="false"/>
          <w:color w:val="000000"/>
          <w:sz w:val="28"/>
        </w:rPr>
        <w:t>
                                                          (дауыс саны)</w:t>
      </w:r>
    </w:p>
    <w:bookmarkEnd w:id="1517"/>
    <w:p>
      <w:pPr>
        <w:spacing w:after="0"/>
        <w:ind w:left="0"/>
        <w:jc w:val="both"/>
      </w:pPr>
      <w:r>
        <w:rPr>
          <w:rFonts w:ascii="Times New Roman"/>
          <w:b w:val="false"/>
          <w:i w:val="false"/>
          <w:color w:val="000000"/>
          <w:sz w:val="28"/>
        </w:rPr>
        <w:t>
      Қорытынды баға _____________________________________________________</w:t>
      </w:r>
    </w:p>
    <w:p>
      <w:pPr>
        <w:spacing w:after="0"/>
        <w:ind w:left="0"/>
        <w:jc w:val="both"/>
      </w:pPr>
      <w:r>
        <w:rPr>
          <w:rFonts w:ascii="Times New Roman"/>
          <w:b w:val="false"/>
          <w:i w:val="false"/>
          <w:color w:val="000000"/>
          <w:sz w:val="28"/>
        </w:rPr>
        <w:t>
                                     (сандық белгісі бар біліктілік санаты жазбаша көрсетіледі)</w:t>
      </w:r>
    </w:p>
    <w:p>
      <w:pPr>
        <w:spacing w:after="0"/>
        <w:ind w:left="0"/>
        <w:jc w:val="both"/>
      </w:pPr>
      <w:r>
        <w:rPr>
          <w:rFonts w:ascii="Times New Roman"/>
          <w:b w:val="false"/>
          <w:i w:val="false"/>
          <w:color w:val="000000"/>
          <w:sz w:val="28"/>
        </w:rPr>
        <w:t>
      10. Аттестаттау комиссиясының ұсынымдары (олар берілетін уәждерді көрсете</w:t>
      </w:r>
    </w:p>
    <w:p>
      <w:pPr>
        <w:spacing w:after="0"/>
        <w:ind w:left="0"/>
        <w:jc w:val="both"/>
      </w:pPr>
      <w:r>
        <w:rPr>
          <w:rFonts w:ascii="Times New Roman"/>
          <w:b w:val="false"/>
          <w:i w:val="false"/>
          <w:color w:val="000000"/>
          <w:sz w:val="28"/>
        </w:rPr>
        <w:t>
      отырып) __________________________________________________________________</w:t>
      </w:r>
    </w:p>
    <w:p>
      <w:pPr>
        <w:spacing w:after="0"/>
        <w:ind w:left="0"/>
        <w:jc w:val="both"/>
      </w:pPr>
      <w:r>
        <w:rPr>
          <w:rFonts w:ascii="Times New Roman"/>
          <w:b w:val="false"/>
          <w:i w:val="false"/>
          <w:color w:val="000000"/>
          <w:sz w:val="28"/>
        </w:rPr>
        <w:t>
      11.Ескертпелер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Аттестаттау комиссиясының төрағасы: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Аттестаттау комиссиясының хатшысы: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Аттестаттау комиссиясының мүшелері: 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(қолы)</w:t>
      </w:r>
    </w:p>
    <w:bookmarkStart w:name="z2518" w:id="1518"/>
    <w:p>
      <w:pPr>
        <w:spacing w:after="0"/>
        <w:ind w:left="0"/>
        <w:jc w:val="both"/>
      </w:pPr>
      <w:r>
        <w:rPr>
          <w:rFonts w:ascii="Times New Roman"/>
          <w:b w:val="false"/>
          <w:i w:val="false"/>
          <w:color w:val="000000"/>
          <w:sz w:val="28"/>
        </w:rPr>
        <w:t>
      Мөр орны</w:t>
      </w:r>
    </w:p>
    <w:bookmarkEnd w:id="1518"/>
    <w:bookmarkStart w:name="z2519" w:id="1519"/>
    <w:p>
      <w:pPr>
        <w:spacing w:after="0"/>
        <w:ind w:left="0"/>
        <w:jc w:val="both"/>
      </w:pPr>
      <w:r>
        <w:rPr>
          <w:rFonts w:ascii="Times New Roman"/>
          <w:b w:val="false"/>
          <w:i w:val="false"/>
          <w:color w:val="000000"/>
          <w:sz w:val="28"/>
        </w:rPr>
        <w:t>
      Аттестаттауды өткізу күні "____" ___________ 20 _____ жыл.</w:t>
      </w:r>
    </w:p>
    <w:bookmarkEnd w:id="1519"/>
    <w:bookmarkStart w:name="z2520" w:id="1520"/>
    <w:p>
      <w:pPr>
        <w:spacing w:after="0"/>
        <w:ind w:left="0"/>
        <w:jc w:val="both"/>
      </w:pPr>
      <w:r>
        <w:rPr>
          <w:rFonts w:ascii="Times New Roman"/>
          <w:b w:val="false"/>
          <w:i w:val="false"/>
          <w:color w:val="000000"/>
          <w:sz w:val="28"/>
        </w:rPr>
        <w:t>
      Аттестаттау парағымен таныстым:</w:t>
      </w:r>
    </w:p>
    <w:bookmarkEnd w:id="1520"/>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(аттестатталушының қолы және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28-қосымша</w:t>
            </w:r>
            <w:r>
              <w:br/>
            </w:r>
            <w:r>
              <w:rPr>
                <w:rFonts w:ascii="Times New Roman"/>
                <w:b w:val="false"/>
                <w:i w:val="false"/>
                <w:color w:val="000000"/>
                <w:sz w:val="20"/>
              </w:rPr>
              <w:t>Нысан</w:t>
            </w:r>
          </w:p>
        </w:tc>
      </w:tr>
    </w:tbl>
    <w:bookmarkStart w:name="z2522" w:id="1521"/>
    <w:p>
      <w:pPr>
        <w:spacing w:after="0"/>
        <w:ind w:left="0"/>
        <w:jc w:val="left"/>
      </w:pPr>
      <w:r>
        <w:rPr>
          <w:rFonts w:ascii="Times New Roman"/>
          <w:b/>
          <w:i w:val="false"/>
          <w:color w:val="000000"/>
        </w:rPr>
        <w:t xml:space="preserve"> Аттестаттау комиссиясы отырысының хаттамасы</w:t>
      </w:r>
    </w:p>
    <w:bookmarkEnd w:id="1521"/>
    <w:bookmarkStart w:name="z2523" w:id="1522"/>
    <w:p>
      <w:pPr>
        <w:spacing w:after="0"/>
        <w:ind w:left="0"/>
        <w:jc w:val="both"/>
      </w:pPr>
      <w:r>
        <w:rPr>
          <w:rFonts w:ascii="Times New Roman"/>
          <w:b w:val="false"/>
          <w:i w:val="false"/>
          <w:color w:val="000000"/>
          <w:sz w:val="28"/>
        </w:rPr>
        <w:t>
      20 ___ ж. "__" _____________</w:t>
      </w:r>
    </w:p>
    <w:bookmarkEnd w:id="1522"/>
    <w:bookmarkStart w:name="z2524" w:id="1523"/>
    <w:p>
      <w:pPr>
        <w:spacing w:after="0"/>
        <w:ind w:left="0"/>
        <w:jc w:val="both"/>
      </w:pPr>
      <w:r>
        <w:rPr>
          <w:rFonts w:ascii="Times New Roman"/>
          <w:b w:val="false"/>
          <w:i w:val="false"/>
          <w:color w:val="000000"/>
          <w:sz w:val="28"/>
        </w:rPr>
        <w:t>
      Комиссия төрағасы:</w:t>
      </w:r>
    </w:p>
    <w:bookmarkEnd w:id="1523"/>
    <w:bookmarkStart w:name="z2525" w:id="1524"/>
    <w:p>
      <w:pPr>
        <w:spacing w:after="0"/>
        <w:ind w:left="0"/>
        <w:jc w:val="both"/>
      </w:pPr>
      <w:r>
        <w:rPr>
          <w:rFonts w:ascii="Times New Roman"/>
          <w:b w:val="false"/>
          <w:i w:val="false"/>
          <w:color w:val="000000"/>
          <w:sz w:val="28"/>
        </w:rPr>
        <w:t>
      ________________________________________________________________</w:t>
      </w:r>
    </w:p>
    <w:bookmarkEnd w:id="1524"/>
    <w:bookmarkStart w:name="z2526" w:id="1525"/>
    <w:p>
      <w:pPr>
        <w:spacing w:after="0"/>
        <w:ind w:left="0"/>
        <w:jc w:val="both"/>
      </w:pPr>
      <w:r>
        <w:rPr>
          <w:rFonts w:ascii="Times New Roman"/>
          <w:b w:val="false"/>
          <w:i w:val="false"/>
          <w:color w:val="000000"/>
          <w:sz w:val="28"/>
        </w:rPr>
        <w:t>
      Комиссия мүшелері:</w:t>
      </w:r>
    </w:p>
    <w:bookmarkEnd w:id="1525"/>
    <w:bookmarkStart w:name="z2527" w:id="1526"/>
    <w:p>
      <w:pPr>
        <w:spacing w:after="0"/>
        <w:ind w:left="0"/>
        <w:jc w:val="both"/>
      </w:pPr>
      <w:r>
        <w:rPr>
          <w:rFonts w:ascii="Times New Roman"/>
          <w:b w:val="false"/>
          <w:i w:val="false"/>
          <w:color w:val="000000"/>
          <w:sz w:val="28"/>
        </w:rPr>
        <w:t>
      1._______________________________________________________________</w:t>
      </w:r>
    </w:p>
    <w:bookmarkEnd w:id="1526"/>
    <w:bookmarkStart w:name="z2528" w:id="1527"/>
    <w:p>
      <w:pPr>
        <w:spacing w:after="0"/>
        <w:ind w:left="0"/>
        <w:jc w:val="both"/>
      </w:pPr>
      <w:r>
        <w:rPr>
          <w:rFonts w:ascii="Times New Roman"/>
          <w:b w:val="false"/>
          <w:i w:val="false"/>
          <w:color w:val="000000"/>
          <w:sz w:val="28"/>
        </w:rPr>
        <w:t>
      2. ______________________________________________________________</w:t>
      </w:r>
    </w:p>
    <w:bookmarkEnd w:id="1527"/>
    <w:bookmarkStart w:name="z2529" w:id="1528"/>
    <w:p>
      <w:pPr>
        <w:spacing w:after="0"/>
        <w:ind w:left="0"/>
        <w:jc w:val="both"/>
      </w:pPr>
      <w:r>
        <w:rPr>
          <w:rFonts w:ascii="Times New Roman"/>
          <w:b w:val="false"/>
          <w:i w:val="false"/>
          <w:color w:val="000000"/>
          <w:sz w:val="28"/>
        </w:rPr>
        <w:t>
      Аттестаттау кезеңдерінің қорытындылары бойынша комиссияның ШЕШІМІ:</w:t>
      </w:r>
    </w:p>
    <w:bookmarkEnd w:id="1528"/>
    <w:bookmarkStart w:name="z2530" w:id="1529"/>
    <w:p>
      <w:pPr>
        <w:spacing w:after="0"/>
        <w:ind w:left="0"/>
        <w:jc w:val="both"/>
      </w:pPr>
      <w:r>
        <w:rPr>
          <w:rFonts w:ascii="Times New Roman"/>
          <w:b w:val="false"/>
          <w:i w:val="false"/>
          <w:color w:val="000000"/>
          <w:sz w:val="28"/>
        </w:rPr>
        <w:t>
      Білім беру ұйымдарының келесі басшылары өтініш берілген біліктілік санаттарына аттестатталды:</w:t>
      </w:r>
    </w:p>
    <w:bookmarkEnd w:id="15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
        <w:gridCol w:w="4368"/>
        <w:gridCol w:w="845"/>
        <w:gridCol w:w="1904"/>
        <w:gridCol w:w="2433"/>
        <w:gridCol w:w="1905"/>
      </w:tblGrid>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біліктілік санаты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біліктілік санаты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санаты</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31" w:id="1530"/>
    <w:p>
      <w:pPr>
        <w:spacing w:after="0"/>
        <w:ind w:left="0"/>
        <w:jc w:val="both"/>
      </w:pPr>
      <w:r>
        <w:rPr>
          <w:rFonts w:ascii="Times New Roman"/>
          <w:b w:val="false"/>
          <w:i w:val="false"/>
          <w:color w:val="000000"/>
          <w:sz w:val="28"/>
        </w:rPr>
        <w:t>
      Білім беру ұйымдарының келесі басшылары өтініш берілген біліктілік санаттарына аттестатталмады:</w:t>
      </w:r>
    </w:p>
    <w:bookmarkEnd w:id="15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4088"/>
        <w:gridCol w:w="790"/>
        <w:gridCol w:w="1781"/>
        <w:gridCol w:w="2277"/>
        <w:gridCol w:w="1782"/>
        <w:gridCol w:w="792"/>
      </w:tblGrid>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біліктілік санаты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біліктілік санаты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санаты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32" w:id="1531"/>
    <w:p>
      <w:pPr>
        <w:spacing w:after="0"/>
        <w:ind w:left="0"/>
        <w:jc w:val="both"/>
      </w:pPr>
      <w:r>
        <w:rPr>
          <w:rFonts w:ascii="Times New Roman"/>
          <w:b w:val="false"/>
          <w:i w:val="false"/>
          <w:color w:val="000000"/>
          <w:sz w:val="28"/>
        </w:rPr>
        <w:t>
      Комиссия төрағасы _______________________________________________</w:t>
      </w:r>
    </w:p>
    <w:bookmarkEnd w:id="1531"/>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Комиссия мұшелері: _______________________________________________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 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 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Хатшы: _________________________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29-қосымша</w:t>
            </w:r>
            <w:r>
              <w:br/>
            </w:r>
            <w:r>
              <w:rPr>
                <w:rFonts w:ascii="Times New Roman"/>
                <w:b w:val="false"/>
                <w:i w:val="false"/>
                <w:color w:val="000000"/>
                <w:sz w:val="20"/>
              </w:rPr>
              <w:t>Нысан</w:t>
            </w:r>
          </w:p>
        </w:tc>
      </w:tr>
    </w:tbl>
    <w:bookmarkStart w:name="z2534" w:id="1532"/>
    <w:p>
      <w:pPr>
        <w:spacing w:after="0"/>
        <w:ind w:left="0"/>
        <w:jc w:val="left"/>
      </w:pPr>
      <w:r>
        <w:rPr>
          <w:rFonts w:ascii="Times New Roman"/>
          <w:b/>
          <w:i w:val="false"/>
          <w:color w:val="000000"/>
        </w:rPr>
        <w:t xml:space="preserve"> Педагогикалық кеңес отырысының хаттамасынан үзінді ____________________________________________________________________ білім беру ұйымының атауы</w:t>
      </w:r>
    </w:p>
    <w:bookmarkEnd w:id="1532"/>
    <w:bookmarkStart w:name="z2535" w:id="1533"/>
    <w:p>
      <w:pPr>
        <w:spacing w:after="0"/>
        <w:ind w:left="0"/>
        <w:jc w:val="both"/>
      </w:pPr>
      <w:r>
        <w:rPr>
          <w:rFonts w:ascii="Times New Roman"/>
          <w:b w:val="false"/>
          <w:i w:val="false"/>
          <w:color w:val="000000"/>
          <w:sz w:val="28"/>
        </w:rPr>
        <w:t>
      20 ___ ж. "__" _____________</w:t>
      </w:r>
    </w:p>
    <w:bookmarkEnd w:id="1533"/>
    <w:bookmarkStart w:name="z2536" w:id="1534"/>
    <w:p>
      <w:pPr>
        <w:spacing w:after="0"/>
        <w:ind w:left="0"/>
        <w:jc w:val="both"/>
      </w:pPr>
      <w:r>
        <w:rPr>
          <w:rFonts w:ascii="Times New Roman"/>
          <w:b w:val="false"/>
          <w:i w:val="false"/>
          <w:color w:val="000000"/>
          <w:sz w:val="28"/>
        </w:rPr>
        <w:t>
      Төрағасы – Т.А.Ә. (болған жағдайда)</w:t>
      </w:r>
    </w:p>
    <w:bookmarkEnd w:id="1534"/>
    <w:bookmarkStart w:name="z2537" w:id="1535"/>
    <w:p>
      <w:pPr>
        <w:spacing w:after="0"/>
        <w:ind w:left="0"/>
        <w:jc w:val="both"/>
      </w:pPr>
      <w:r>
        <w:rPr>
          <w:rFonts w:ascii="Times New Roman"/>
          <w:b w:val="false"/>
          <w:i w:val="false"/>
          <w:color w:val="000000"/>
          <w:sz w:val="28"/>
        </w:rPr>
        <w:t>
      Хатшы – Т.А.Ә. (болған жағдайда)</w:t>
      </w:r>
    </w:p>
    <w:bookmarkEnd w:id="1535"/>
    <w:bookmarkStart w:name="z2538" w:id="1536"/>
    <w:p>
      <w:pPr>
        <w:spacing w:after="0"/>
        <w:ind w:left="0"/>
        <w:jc w:val="both"/>
      </w:pPr>
      <w:r>
        <w:rPr>
          <w:rFonts w:ascii="Times New Roman"/>
          <w:b w:val="false"/>
          <w:i w:val="false"/>
          <w:color w:val="000000"/>
          <w:sz w:val="28"/>
        </w:rPr>
        <w:t>
      Қатысқандар: _______ адам.</w:t>
      </w:r>
    </w:p>
    <w:bookmarkEnd w:id="1536"/>
    <w:bookmarkStart w:name="z2539" w:id="1537"/>
    <w:p>
      <w:pPr>
        <w:spacing w:after="0"/>
        <w:ind w:left="0"/>
        <w:jc w:val="both"/>
      </w:pPr>
      <w:r>
        <w:rPr>
          <w:rFonts w:ascii="Times New Roman"/>
          <w:b w:val="false"/>
          <w:i w:val="false"/>
          <w:color w:val="000000"/>
          <w:sz w:val="28"/>
        </w:rPr>
        <w:t>
      Күн тәртібі:</w:t>
      </w:r>
    </w:p>
    <w:bookmarkEnd w:id="1537"/>
    <w:bookmarkStart w:name="z2540" w:id="1538"/>
    <w:p>
      <w:pPr>
        <w:spacing w:after="0"/>
        <w:ind w:left="0"/>
        <w:jc w:val="both"/>
      </w:pPr>
      <w:r>
        <w:rPr>
          <w:rFonts w:ascii="Times New Roman"/>
          <w:b w:val="false"/>
          <w:i w:val="false"/>
          <w:color w:val="000000"/>
          <w:sz w:val="28"/>
        </w:rPr>
        <w:t>
      Педагогтерге біліктілік санаттарын беру (растау) туралы</w:t>
      </w:r>
    </w:p>
    <w:bookmarkEnd w:id="1538"/>
    <w:bookmarkStart w:name="z2541" w:id="1539"/>
    <w:p>
      <w:pPr>
        <w:spacing w:after="0"/>
        <w:ind w:left="0"/>
        <w:jc w:val="both"/>
      </w:pPr>
      <w:r>
        <w:rPr>
          <w:rFonts w:ascii="Times New Roman"/>
          <w:b w:val="false"/>
          <w:i w:val="false"/>
          <w:color w:val="000000"/>
          <w:sz w:val="28"/>
        </w:rPr>
        <w:t>
      Тыңдалды:</w:t>
      </w:r>
    </w:p>
    <w:bookmarkEnd w:id="1539"/>
    <w:bookmarkStart w:name="z2542" w:id="1540"/>
    <w:p>
      <w:pPr>
        <w:spacing w:after="0"/>
        <w:ind w:left="0"/>
        <w:jc w:val="both"/>
      </w:pPr>
      <w:r>
        <w:rPr>
          <w:rFonts w:ascii="Times New Roman"/>
          <w:b w:val="false"/>
          <w:i w:val="false"/>
          <w:color w:val="000000"/>
          <w:sz w:val="28"/>
        </w:rPr>
        <w:t>
      "Педагогикалық этиканың кейбір мәселелері туралы" Қазақстан Республикасы Білім және ғылым министрінің 2020 жылғы 11 мамырдағы № 190 бұйрығына (Қазақстан Республикасының Әділет министрлігінде 2020 жылғы 12 мамырда № 20619 болып тіркелген) сәйкес педагогикалық этиканы сақтау мәселесі бойынша біліктілік санаттарын беруге (растауға) үміткер педагог (педагогтер) туралы қысқаша ақпарат.</w:t>
      </w:r>
    </w:p>
    <w:bookmarkEnd w:id="1540"/>
    <w:bookmarkStart w:name="z2543" w:id="1541"/>
    <w:p>
      <w:pPr>
        <w:spacing w:after="0"/>
        <w:ind w:left="0"/>
        <w:jc w:val="both"/>
      </w:pPr>
      <w:r>
        <w:rPr>
          <w:rFonts w:ascii="Times New Roman"/>
          <w:b w:val="false"/>
          <w:i w:val="false"/>
          <w:color w:val="000000"/>
          <w:sz w:val="28"/>
        </w:rPr>
        <w:t>
      Шешім:</w:t>
      </w:r>
    </w:p>
    <w:bookmarkEnd w:id="1541"/>
    <w:bookmarkStart w:name="z2544" w:id="1542"/>
    <w:p>
      <w:pPr>
        <w:spacing w:after="0"/>
        <w:ind w:left="0"/>
        <w:jc w:val="both"/>
      </w:pPr>
      <w:r>
        <w:rPr>
          <w:rFonts w:ascii="Times New Roman"/>
          <w:b w:val="false"/>
          <w:i w:val="false"/>
          <w:color w:val="000000"/>
          <w:sz w:val="28"/>
        </w:rPr>
        <w:t>
      Біліктілік санатын беруге (растауға) ұсынылады __________________________.</w:t>
      </w:r>
    </w:p>
    <w:bookmarkEnd w:id="1542"/>
    <w:bookmarkStart w:name="z2545" w:id="1543"/>
    <w:p>
      <w:pPr>
        <w:spacing w:after="0"/>
        <w:ind w:left="0"/>
        <w:jc w:val="both"/>
      </w:pPr>
      <w:r>
        <w:rPr>
          <w:rFonts w:ascii="Times New Roman"/>
          <w:b w:val="false"/>
          <w:i w:val="false"/>
          <w:color w:val="000000"/>
          <w:sz w:val="28"/>
        </w:rPr>
        <w:t>
      Біліктілік санатын беруге (растауға) ұсынылмайды __________________________.</w:t>
      </w:r>
    </w:p>
    <w:bookmarkEnd w:id="1543"/>
    <w:bookmarkStart w:name="z2546" w:id="1544"/>
    <w:p>
      <w:pPr>
        <w:spacing w:after="0"/>
        <w:ind w:left="0"/>
        <w:jc w:val="both"/>
      </w:pPr>
      <w:r>
        <w:rPr>
          <w:rFonts w:ascii="Times New Roman"/>
          <w:b w:val="false"/>
          <w:i w:val="false"/>
          <w:color w:val="000000"/>
          <w:sz w:val="28"/>
        </w:rPr>
        <w:t>
      Ескертпе:</w:t>
      </w:r>
    </w:p>
    <w:bookmarkEnd w:id="1544"/>
    <w:bookmarkStart w:name="z2547" w:id="1545"/>
    <w:p>
      <w:pPr>
        <w:spacing w:after="0"/>
        <w:ind w:left="0"/>
        <w:jc w:val="both"/>
      </w:pPr>
      <w:r>
        <w:rPr>
          <w:rFonts w:ascii="Times New Roman"/>
          <w:b w:val="false"/>
          <w:i w:val="false"/>
          <w:color w:val="000000"/>
          <w:sz w:val="28"/>
        </w:rPr>
        <w:t>
      Педагогикалық кеңестің шешімі ұсынымдық сипатта болады. Шешімге қарамастан педагог біліктілік санатын беру (растау) рәсіміне қатысуды жалғастырады. Соңғы шешімді тиісті деңгейдегі аттестаттау комиссиясы қабылдайды.</w:t>
      </w:r>
    </w:p>
    <w:bookmarkEnd w:id="15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